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9e96" w14:textId="91d9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 қаңтардағы № 399-VI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 № 15-16, 67-құжат; № 19-20, 86-құжат; № 23, 103-құжат; № 24-І, 118-құжат; 2020 ж., № 10, 39-құжат; № 11, 59-құжат; № 12, 61-құжат; № 13, 67-құжат; № 14, 72, 75-құжаттар; 2020 жылғы 20 желтоқсанда "Егемен Қазақстан" және "Казахстанская правда" газеттерінде жарияланған "Қазақстан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1) мазмұны мынадай мазмұндағы 305-1-баптың тақырыбымен толықтырылсын:</w:t>
      </w:r>
    </w:p>
    <w:bookmarkEnd w:id="2"/>
    <w:p>
      <w:pPr>
        <w:spacing w:after="0"/>
        <w:ind w:left="0"/>
        <w:jc w:val="both"/>
      </w:pPr>
      <w:r>
        <w:rPr>
          <w:rFonts w:ascii="Times New Roman"/>
          <w:b w:val="false"/>
          <w:i w:val="false"/>
          <w:color w:val="000000"/>
          <w:sz w:val="28"/>
        </w:rPr>
        <w:t>
      "305-1-бап. Тең кепіл ұстаушылар";</w:t>
      </w:r>
    </w:p>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229-бап</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"229-бап. Шартқа қатысушылардың ортақ iстерiн жүргiзу</w:t>
      </w:r>
    </w:p>
    <w:bookmarkStart w:name="z4" w:id="4"/>
    <w:p>
      <w:pPr>
        <w:spacing w:after="0"/>
        <w:ind w:left="0"/>
        <w:jc w:val="both"/>
      </w:pPr>
      <w:r>
        <w:rPr>
          <w:rFonts w:ascii="Times New Roman"/>
          <w:b w:val="false"/>
          <w:i w:val="false"/>
          <w:color w:val="000000"/>
          <w:sz w:val="28"/>
        </w:rPr>
        <w:t>
      Бірлескен қызмет туралы шартқа қатысушылардың ортақ iстерiн жүргiзу олардың ортақ келісуі бойынша жүзеге асырылады. Өзара келісу бойынша олар бірлескен қызметке басшылық етудi және ортақ iстердi жүргiзудi, бұл жағдайда шартқа қалған қатысушылар берген сенімхат негiзiнде әрекет ететін қатысушылардың бiрiне немесе осы Кодекстің 823-бабында және Қазақстан Республикасының жобалық қаржыландыру және секьюритилендіру туралы заңнамасында көзделген жағдайларда үшінші тұлғаға тапсыра алады.";</w:t>
      </w:r>
    </w:p>
    <w:bookmarkEnd w:id="4"/>
    <w:bookmarkStart w:name="z5" w:id="5"/>
    <w:p>
      <w:pPr>
        <w:spacing w:after="0"/>
        <w:ind w:left="0"/>
        <w:jc w:val="both"/>
      </w:pPr>
      <w:r>
        <w:rPr>
          <w:rFonts w:ascii="Times New Roman"/>
          <w:b w:val="false"/>
          <w:i w:val="false"/>
          <w:color w:val="000000"/>
          <w:sz w:val="28"/>
        </w:rPr>
        <w:t>
      3) мынадай мазмұндағы 305-1-баппен толықтырылсын:</w:t>
      </w:r>
    </w:p>
    <w:bookmarkEnd w:id="5"/>
    <w:p>
      <w:pPr>
        <w:spacing w:after="0"/>
        <w:ind w:left="0"/>
        <w:jc w:val="both"/>
      </w:pPr>
      <w:r>
        <w:rPr>
          <w:rFonts w:ascii="Times New Roman"/>
          <w:b w:val="false"/>
          <w:i w:val="false"/>
          <w:color w:val="000000"/>
          <w:sz w:val="28"/>
        </w:rPr>
        <w:t>
      "305-1-бап. Тең кепіл ұстаушылар</w:t>
      </w:r>
    </w:p>
    <w:bookmarkStart w:name="z6" w:id="6"/>
    <w:p>
      <w:pPr>
        <w:spacing w:after="0"/>
        <w:ind w:left="0"/>
        <w:jc w:val="both"/>
      </w:pPr>
      <w:r>
        <w:rPr>
          <w:rFonts w:ascii="Times New Roman"/>
          <w:b w:val="false"/>
          <w:i w:val="false"/>
          <w:color w:val="000000"/>
          <w:sz w:val="28"/>
        </w:rPr>
        <w:t>
      1. Қазақстан Республикасының заңдарында немесе шарттарда көзделген жағдайларда бір қарыз шарты бойынша міндеттеменің орындалуын қамтамасыз ететін кепіл нысанасы бір борышкердің бірнеше кепіл ұстаушының (тең кепіл ұстаушының) алдындағы міндеттемелерін орындауды қамтамасыз ету үшін олардың кепілінде болуы мүмкін.</w:t>
      </w:r>
    </w:p>
    <w:bookmarkEnd w:id="6"/>
    <w:p>
      <w:pPr>
        <w:spacing w:after="0"/>
        <w:ind w:left="0"/>
        <w:jc w:val="both"/>
      </w:pPr>
      <w:r>
        <w:rPr>
          <w:rFonts w:ascii="Times New Roman"/>
          <w:b w:val="false"/>
          <w:i w:val="false"/>
          <w:color w:val="000000"/>
          <w:sz w:val="28"/>
        </w:rPr>
        <w:t>
      Егер Қазақстан Республикасының заңдарында немесе шарттарда өзгеше белгіленбесе, тең кепіл ұстаушылардың әрқайсысы өзінің кепілмен қамтамасыз етілген талаптарының мөлшері шегінде кепіл ұстаушының құқықтары мен міндеттерін дербес жүзеге асырады.</w:t>
      </w:r>
    </w:p>
    <w:bookmarkStart w:name="z7" w:id="7"/>
    <w:p>
      <w:pPr>
        <w:spacing w:after="0"/>
        <w:ind w:left="0"/>
        <w:jc w:val="both"/>
      </w:pPr>
      <w:r>
        <w:rPr>
          <w:rFonts w:ascii="Times New Roman"/>
          <w:b w:val="false"/>
          <w:i w:val="false"/>
          <w:color w:val="000000"/>
          <w:sz w:val="28"/>
        </w:rPr>
        <w:t>
      2. Кепіл нысанасын өткізуден түскен ақша негізгі міндеттеме бойынша кредиторлар болып табылатын тең кепіл ұстаушылар арасында, егер олардың арасындағы шартта өзгеше көзделмесе, олардың кепілмен қамтамасыз етілген талаптарының мөлшерлеріне пропорционалды түрде бөлінеді.</w:t>
      </w:r>
    </w:p>
    <w:bookmarkEnd w:id="7"/>
    <w:p>
      <w:pPr>
        <w:spacing w:after="0"/>
        <w:ind w:left="0"/>
        <w:jc w:val="both"/>
      </w:pPr>
      <w:r>
        <w:rPr>
          <w:rFonts w:ascii="Times New Roman"/>
          <w:b w:val="false"/>
          <w:i w:val="false"/>
          <w:color w:val="000000"/>
          <w:sz w:val="28"/>
        </w:rPr>
        <w:t>
      Кепіл нысанасы өткізілмеген жағдайда оған өндіріп алу қолданылған кезде кепіл нысанасы, егер тең кепіл ұстаушылардың арасындағы шартта өзгеше көзделмесе, олардың кепілмен қамтамасыз етілген талаптарының мөлшерлеріне пропорционалды түрде олардың үлестік меншігіне түседі.</w:t>
      </w:r>
    </w:p>
    <w:bookmarkStart w:name="z8" w:id="8"/>
    <w:p>
      <w:pPr>
        <w:spacing w:after="0"/>
        <w:ind w:left="0"/>
        <w:jc w:val="both"/>
      </w:pPr>
      <w:r>
        <w:rPr>
          <w:rFonts w:ascii="Times New Roman"/>
          <w:b w:val="false"/>
          <w:i w:val="false"/>
          <w:color w:val="000000"/>
          <w:sz w:val="28"/>
        </w:rPr>
        <w:t>
      Осы баптың ережелері келесі кепілге (қайта салынған кепілге) қолданылмайды.";</w:t>
      </w:r>
    </w:p>
    <w:bookmarkEnd w:id="8"/>
    <w:bookmarkStart w:name="z9"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328-баптың</w:t>
      </w:r>
      <w:r>
        <w:rPr>
          <w:rFonts w:ascii="Times New Roman"/>
          <w:b w:val="false"/>
          <w:i w:val="false"/>
          <w:color w:val="000000"/>
          <w:sz w:val="28"/>
        </w:rPr>
        <w:t xml:space="preserve"> 2-1-тармағында:</w:t>
      </w:r>
    </w:p>
    <w:bookmarkEnd w:id="9"/>
    <w:bookmarkStart w:name="z10" w:id="10"/>
    <w:p>
      <w:pPr>
        <w:spacing w:after="0"/>
        <w:ind w:left="0"/>
        <w:jc w:val="both"/>
      </w:pPr>
      <w:r>
        <w:rPr>
          <w:rFonts w:ascii="Times New Roman"/>
          <w:b w:val="false"/>
          <w:i w:val="false"/>
          <w:color w:val="000000"/>
          <w:sz w:val="28"/>
        </w:rPr>
        <w:t>
      үшінші бөлік мынадай редакцияда жазылсын:</w:t>
      </w:r>
    </w:p>
    <w:bookmarkEnd w:id="10"/>
    <w:p>
      <w:pPr>
        <w:spacing w:after="0"/>
        <w:ind w:left="0"/>
        <w:jc w:val="both"/>
      </w:pPr>
      <w:r>
        <w:rPr>
          <w:rFonts w:ascii="Times New Roman"/>
          <w:b w:val="false"/>
          <w:i w:val="false"/>
          <w:color w:val="000000"/>
          <w:sz w:val="28"/>
        </w:rPr>
        <w:t>
      "Кепілі міндетті тіркеуге жататын мүлікті қоспағанда, микрокредит беру туралы шарттың орындалуын қамтамасыз ету үшін жасалған ломбардта заттарды кепілге салу туралы шарт бойынша кепіл нысанасын өткізу, сондай-ақ мұндай мүліктің кепіл ұстаушының меншігіне өтуі ломбардта заттарды кепілге салу туралы шартта осындай талап болған кезде микрокредитті өтеу мерзімі өткеннен кейін бір айдан соң сауда-саттық өткізілместен жүзеге асырылуы мүмкін.";</w:t>
      </w:r>
    </w:p>
    <w:bookmarkStart w:name="z11" w:id="11"/>
    <w:p>
      <w:pPr>
        <w:spacing w:after="0"/>
        <w:ind w:left="0"/>
        <w:jc w:val="both"/>
      </w:pPr>
      <w:r>
        <w:rPr>
          <w:rFonts w:ascii="Times New Roman"/>
          <w:b w:val="false"/>
          <w:i w:val="false"/>
          <w:color w:val="000000"/>
          <w:sz w:val="28"/>
        </w:rPr>
        <w:t>
      мынадай мазмұндағы төртінші бөлікпен толықтырылсын:</w:t>
      </w:r>
    </w:p>
    <w:bookmarkEnd w:id="11"/>
    <w:p>
      <w:pPr>
        <w:spacing w:after="0"/>
        <w:ind w:left="0"/>
        <w:jc w:val="both"/>
      </w:pPr>
      <w:r>
        <w:rPr>
          <w:rFonts w:ascii="Times New Roman"/>
          <w:b w:val="false"/>
          <w:i w:val="false"/>
          <w:color w:val="000000"/>
          <w:sz w:val="28"/>
        </w:rPr>
        <w:t>
      "Міндетті тіркеуге жататын кепіл нысанасын өткізу микрокредитті өтеу мерзімі өткеннен кейін бір айдан соң жария сауда-саттық өткізу жолымен жүзеге асырылады. Міндетті тіркеуге жататын кепіл нысанасы сауда-саттық басталған күннен бастап күнтізбелік алпыс күн ішінде жария сауда-саттықта өткізілмеген жағдайда, кепіл нысанасы ломбард меншігіне өтеді.";</w:t>
      </w:r>
    </w:p>
    <w:bookmarkStart w:name="z12"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353-баптың</w:t>
      </w:r>
      <w:r>
        <w:rPr>
          <w:rFonts w:ascii="Times New Roman"/>
          <w:b w:val="false"/>
          <w:i w:val="false"/>
          <w:color w:val="000000"/>
          <w:sz w:val="28"/>
        </w:rPr>
        <w:t xml:space="preserve"> 1-тармағындағы "қайта қаржыландырудың ресми ставкасы", "қайта қаржыландырудың ресми ставкасын" деген сөздер тиісінше "базалық мөлшерлеме", "базалық мөлшерлемесін" деген сөздермен ауыстырылсын;</w:t>
      </w:r>
    </w:p>
    <w:bookmarkEnd w:id="12"/>
    <w:bookmarkStart w:name="z13"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370-баптың</w:t>
      </w:r>
      <w:r>
        <w:rPr>
          <w:rFonts w:ascii="Times New Roman"/>
          <w:b w:val="false"/>
          <w:i w:val="false"/>
          <w:color w:val="000000"/>
          <w:sz w:val="28"/>
        </w:rPr>
        <w:t xml:space="preserve"> 2-тармағының 4-1) тармақшасы мынадай редакцияда жазылсын:</w:t>
      </w:r>
    </w:p>
    <w:bookmarkEnd w:id="13"/>
    <w:p>
      <w:pPr>
        <w:spacing w:after="0"/>
        <w:ind w:left="0"/>
        <w:jc w:val="both"/>
      </w:pPr>
      <w:r>
        <w:rPr>
          <w:rFonts w:ascii="Times New Roman"/>
          <w:b w:val="false"/>
          <w:i w:val="false"/>
          <w:color w:val="000000"/>
          <w:sz w:val="28"/>
        </w:rPr>
        <w:t>
      "4-1) егер кредитордың талабы талап ету құқығын басқаға беру шартынан (шарттарынан) туындайтын болса, лицензиядан айырылған не консервациялау немесе тарату (қызметін тоқтату) процесінде тұрған банкке, Қазақстан Республикасы бейрезидент-банкінің филиалына қойылатын талаптарды;".</w:t>
      </w:r>
    </w:p>
    <w:bookmarkStart w:name="z14" w:id="14"/>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 № 7, 37-құжат; № 15-16, 67-құжат; № 19-20, 86-құжат; № 23, 103-құжат; № 24-I, 118-құжат; 2020 ж., № 12, 63-құжат; № 14, 72-құжат; № 19-20, 81-құжат;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
    <w:bookmarkStart w:name="z15" w:id="15"/>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728-баптың</w:t>
      </w:r>
      <w:r>
        <w:rPr>
          <w:rFonts w:ascii="Times New Roman"/>
          <w:b w:val="false"/>
          <w:i w:val="false"/>
          <w:color w:val="000000"/>
          <w:sz w:val="28"/>
        </w:rPr>
        <w:t xml:space="preserve"> тақырыбы мынадай редакцияда жазылсын:</w:t>
      </w:r>
    </w:p>
    <w:bookmarkEnd w:id="15"/>
    <w:p>
      <w:pPr>
        <w:spacing w:after="0"/>
        <w:ind w:left="0"/>
        <w:jc w:val="both"/>
      </w:pPr>
      <w:r>
        <w:rPr>
          <w:rFonts w:ascii="Times New Roman"/>
          <w:b w:val="false"/>
          <w:i w:val="false"/>
          <w:color w:val="000000"/>
          <w:sz w:val="28"/>
        </w:rPr>
        <w:t>
      "728-бап. Банктік қарыз шартының, микрокредит беру туралы шарттың және синдикатталған қарыз шартының ерекшеліктері";</w:t>
      </w:r>
    </w:p>
    <w:bookmarkStart w:name="z16"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728-баптың</w:t>
      </w:r>
      <w:r>
        <w:rPr>
          <w:rFonts w:ascii="Times New Roman"/>
          <w:b w:val="false"/>
          <w:i w:val="false"/>
          <w:color w:val="000000"/>
          <w:sz w:val="28"/>
        </w:rPr>
        <w:t>:</w:t>
      </w:r>
    </w:p>
    <w:bookmarkEnd w:id="16"/>
    <w:bookmarkStart w:name="z17" w:id="17"/>
    <w:p>
      <w:pPr>
        <w:spacing w:after="0"/>
        <w:ind w:left="0"/>
        <w:jc w:val="both"/>
      </w:pPr>
      <w:r>
        <w:rPr>
          <w:rFonts w:ascii="Times New Roman"/>
          <w:b w:val="false"/>
          <w:i w:val="false"/>
          <w:color w:val="000000"/>
          <w:sz w:val="28"/>
        </w:rPr>
        <w:t>
      тақырып мынадай редакцияда жазылсын:</w:t>
      </w:r>
    </w:p>
    <w:bookmarkEnd w:id="17"/>
    <w:p>
      <w:pPr>
        <w:spacing w:after="0"/>
        <w:ind w:left="0"/>
        <w:jc w:val="both"/>
      </w:pPr>
      <w:r>
        <w:rPr>
          <w:rFonts w:ascii="Times New Roman"/>
          <w:b w:val="false"/>
          <w:i w:val="false"/>
          <w:color w:val="000000"/>
          <w:sz w:val="28"/>
        </w:rPr>
        <w:t>
      "728-бап. Банктік қарыз шартының, микрокредит беру туралы шарттың және синдикатталған қарыз шартының ерекшеліктері";</w:t>
      </w:r>
    </w:p>
    <w:bookmarkStart w:name="z18" w:id="18"/>
    <w:p>
      <w:pPr>
        <w:spacing w:after="0"/>
        <w:ind w:left="0"/>
        <w:jc w:val="both"/>
      </w:pPr>
      <w:r>
        <w:rPr>
          <w:rFonts w:ascii="Times New Roman"/>
          <w:b w:val="false"/>
          <w:i w:val="false"/>
          <w:color w:val="000000"/>
          <w:sz w:val="28"/>
        </w:rPr>
        <w:t>
      мынадай мазмұндағы төртінші бөлікпен толықтырылсын:</w:t>
      </w:r>
    </w:p>
    <w:bookmarkEnd w:id="18"/>
    <w:p>
      <w:pPr>
        <w:spacing w:after="0"/>
        <w:ind w:left="0"/>
        <w:jc w:val="both"/>
      </w:pPr>
      <w:r>
        <w:rPr>
          <w:rFonts w:ascii="Times New Roman"/>
          <w:b w:val="false"/>
          <w:i w:val="false"/>
          <w:color w:val="000000"/>
          <w:sz w:val="28"/>
        </w:rPr>
        <w:t>
      "Синдикатталған қарыз шартының ерекшеліктері Қазақстан Республикасының жобалық қаржыландыру және секьюритилендіру туралы заңнамасында айқындалады.";</w:t>
      </w:r>
    </w:p>
    <w:bookmarkStart w:name="z19"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740-баптың</w:t>
      </w:r>
      <w:r>
        <w:rPr>
          <w:rFonts w:ascii="Times New Roman"/>
          <w:b w:val="false"/>
          <w:i w:val="false"/>
          <w:color w:val="000000"/>
          <w:sz w:val="28"/>
        </w:rPr>
        <w:t xml:space="preserve"> 1-тармағы үшінші бөлігінің 2) және 6) тармақшалары мынадай редакцияда жазылсын:</w:t>
      </w:r>
    </w:p>
    <w:bookmarkEnd w:id="19"/>
    <w:bookmarkStart w:name="z20" w:id="20"/>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bookmarkEnd w:id="20"/>
    <w:bookmarkStart w:name="z21" w:id="21"/>
    <w:p>
      <w:pPr>
        <w:spacing w:after="0"/>
        <w:ind w:left="0"/>
        <w:jc w:val="both"/>
      </w:pPr>
      <w:r>
        <w:rPr>
          <w:rFonts w:ascii="Times New Roman"/>
          <w:b w:val="false"/>
          <w:i w:val="false"/>
          <w:color w:val="000000"/>
          <w:sz w:val="28"/>
        </w:rPr>
        <w:t>
      "6)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bookmarkEnd w:id="21"/>
    <w:bookmarkStart w:name="z22"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741-баптың</w:t>
      </w:r>
      <w:r>
        <w:rPr>
          <w:rFonts w:ascii="Times New Roman"/>
          <w:b w:val="false"/>
          <w:i w:val="false"/>
          <w:color w:val="000000"/>
          <w:sz w:val="28"/>
        </w:rPr>
        <w:t xml:space="preserve"> екінші бөлігінің 2) тармақшасы мынадай редакцияда жазылсын:</w:t>
      </w:r>
    </w:p>
    <w:bookmarkEnd w:id="22"/>
    <w:bookmarkStart w:name="z23" w:id="23"/>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bookmarkEnd w:id="23"/>
    <w:bookmarkStart w:name="z24"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841-баптың</w:t>
      </w:r>
      <w:r>
        <w:rPr>
          <w:rFonts w:ascii="Times New Roman"/>
          <w:b w:val="false"/>
          <w:i w:val="false"/>
          <w:color w:val="000000"/>
          <w:sz w:val="28"/>
        </w:rPr>
        <w:t xml:space="preserve"> 1-тармағы бірінші бөлігінің 6) тармақшасы мынадай редакцияда жазылсын:</w:t>
      </w:r>
    </w:p>
    <w:bookmarkEnd w:id="24"/>
    <w:bookmarkStart w:name="z25" w:id="25"/>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жағдайларды қоспағанда, соттың сақтандырушыны мәжбүрлеп тарату туралы (қызметін мәжбүрлеп тоқтату туралы) шешімі заңды күшіне енген, уәкілетті мемлекеттік орган Қазақстан Республикасы бейрезидент-сақтандыру (қайта сақтандыру) ұйымының филиалын лицензиядан айыру туралы шешім қабылдаған;";</w:t>
      </w:r>
    </w:p>
    <w:bookmarkEnd w:id="25"/>
    <w:bookmarkStart w:name="z26" w:id="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915-баптың</w:t>
      </w:r>
      <w:r>
        <w:rPr>
          <w:rFonts w:ascii="Times New Roman"/>
          <w:b w:val="false"/>
          <w:i w:val="false"/>
          <w:color w:val="000000"/>
          <w:sz w:val="28"/>
        </w:rPr>
        <w:t xml:space="preserve"> 4-тармағы мынадай редакцияда жазылсын:</w:t>
      </w:r>
    </w:p>
    <w:bookmarkEnd w:id="26"/>
    <w:bookmarkStart w:name="z27" w:id="27"/>
    <w:p>
      <w:pPr>
        <w:spacing w:after="0"/>
        <w:ind w:left="0"/>
        <w:jc w:val="both"/>
      </w:pPr>
      <w:r>
        <w:rPr>
          <w:rFonts w:ascii="Times New Roman"/>
          <w:b w:val="false"/>
          <w:i w:val="false"/>
          <w:color w:val="000000"/>
          <w:sz w:val="28"/>
        </w:rPr>
        <w:t>
      "4. Қазақстан Республикасының заңдарында белгіленген жағдайларды қоспағанда, егер тендерге қатысушылар екеуден аз болса немесе тендерге қатысушылардың ұсыныстарын оның бастамашысы тендердiң талаптарын қанағаттандырмайды деп таныса, оның бастамашысы тендердi өткiзiлмеген деп тануы мүмкiн.";</w:t>
      </w:r>
    </w:p>
    <w:bookmarkEnd w:id="27"/>
    <w:bookmarkStart w:name="z28" w:id="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916-баптың</w:t>
      </w:r>
      <w:r>
        <w:rPr>
          <w:rFonts w:ascii="Times New Roman"/>
          <w:b w:val="false"/>
          <w:i w:val="false"/>
          <w:color w:val="000000"/>
          <w:sz w:val="28"/>
        </w:rPr>
        <w:t xml:space="preserve"> 7-тармағы мынадай редакцияда жазылсын:</w:t>
      </w:r>
    </w:p>
    <w:bookmarkEnd w:id="28"/>
    <w:bookmarkStart w:name="z29" w:id="29"/>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егер аукционға кемiнде екi қатысушы (сатып алушы) қатысса, ол өтуі мүмкін.".</w:t>
      </w:r>
    </w:p>
    <w:bookmarkEnd w:id="29"/>
    <w:bookmarkStart w:name="z30" w:id="30"/>
    <w:p>
      <w:pPr>
        <w:spacing w:after="0"/>
        <w:ind w:left="0"/>
        <w:jc w:val="both"/>
      </w:pPr>
      <w:r>
        <w:rPr>
          <w:rFonts w:ascii="Times New Roman"/>
          <w:b w:val="false"/>
          <w:i w:val="false"/>
          <w:color w:val="000000"/>
          <w:sz w:val="28"/>
        </w:rPr>
        <w:t xml:space="preserve">
      3.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 19-20, 86-құжат; № 21-22, 90, 91-құжаттар; № 23, 103, 108-құжаттар; № 24-І, 119-құжат; 2020 ж., № 10, 39, 48-құжаттар; № 11, 54-құжат; № 13, 67-құжат; № 14, 68, 71-құжаттар; № 17-18, 78-құжат):</w:t>
      </w:r>
    </w:p>
    <w:bookmarkEnd w:id="30"/>
    <w:bookmarkStart w:name="z31"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алтыншы бөлігі мынадай мазмұндағы 3-2) тармақшамен толықтырылсын:</w:t>
      </w:r>
    </w:p>
    <w:bookmarkStart w:name="z33" w:id="32"/>
    <w:p>
      <w:pPr>
        <w:spacing w:after="0"/>
        <w:ind w:left="0"/>
        <w:jc w:val="both"/>
      </w:pPr>
      <w:r>
        <w:rPr>
          <w:rFonts w:ascii="Times New Roman"/>
          <w:b w:val="false"/>
          <w:i w:val="false"/>
          <w:color w:val="000000"/>
          <w:sz w:val="28"/>
        </w:rPr>
        <w:t>
      "3-2) салынған мемлекеттік-жекешелік әріптестік объектісі мемлекеттік меншікке берілген жағдайда, басқарушы компания жер учаскелерін сонымен бір мезгілде мемлекеттік-жекешелік әріптестік жобасын іске асыру шеңберіндегі жекеше әріптес болып табылатын арнайы экономикалық аймаққа қатысушыға иеліктен шығарған кезде;";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Осы баптың 2-тармағында көзделген шектеулер жер пайдаланушылардың орман және су қорлары, ерекше қорғалатын табиғи аумақтар, сауықтыру, рекреациялық және тарихи-мәдени мақсаттағы жер құрамындағы, иеліктен шығарылатын ғимараттар (құрылыстар, құрылысжайлар) орналасқан және оларды пайдалануға арналған жер учаскесіне жер пайдалану құқығына қатысты жасасатын мәмілелеріне, оның ішінде кепілге салуға, сондай-ақ жер учаскелерін Қазақстан Республикасының заңдарына сәйкес мемлекеттік-жекешелік әріптестік шарттары, оның ішінде концессия шарты бойынша қорғаныс объектілерін салу, реконструкциялау және пайдалану үшін уақытша өтеусіз пайдалануға беруге қолданылмайды.";</w:t>
      </w:r>
    </w:p>
    <w:bookmarkStart w:name="z35" w:id="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39-баптың</w:t>
      </w:r>
      <w:r>
        <w:rPr>
          <w:rFonts w:ascii="Times New Roman"/>
          <w:b w:val="false"/>
          <w:i w:val="false"/>
          <w:color w:val="000000"/>
          <w:sz w:val="28"/>
        </w:rPr>
        <w:t xml:space="preserve"> 5-тармағы мынадай редакцияда жазылсын:</w:t>
      </w:r>
    </w:p>
    <w:bookmarkEnd w:id="33"/>
    <w:p>
      <w:pPr>
        <w:spacing w:after="0"/>
        <w:ind w:left="0"/>
        <w:jc w:val="both"/>
      </w:pPr>
      <w:r>
        <w:rPr>
          <w:rFonts w:ascii="Times New Roman"/>
          <w:b w:val="false"/>
          <w:i w:val="false"/>
          <w:color w:val="000000"/>
          <w:sz w:val="28"/>
        </w:rPr>
        <w:t>
      "5. Жер учаскесі қызметтік жер телімі тәртібімен және мемлекеттік-жекешелік әріптестік, оның ішінде концессия шарттары бойынша қорғаныс объектілерін салу, реконструкциялау және пайдалану үшін берілетін жағдайларды қоспағанда, мемлекеттік жер пайдаланушының өзіне тиесілі жер учаскесін уақытша өтеусіз пайдалануға беруіне жол берілмейді.";</w:t>
      </w:r>
    </w:p>
    <w:bookmarkStart w:name="z36" w:id="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47-баптың</w:t>
      </w:r>
      <w:r>
        <w:rPr>
          <w:rFonts w:ascii="Times New Roman"/>
          <w:b w:val="false"/>
          <w:i w:val="false"/>
          <w:color w:val="000000"/>
          <w:sz w:val="28"/>
        </w:rPr>
        <w:t xml:space="preserve"> 4-тармағының екінші бөлігіндегі "қайта қаржыландыру ресми ставкасы" деген сөздер "базалық мөлшерлемесі" деген сөздермен ауыстырылсын;</w:t>
      </w:r>
    </w:p>
    <w:bookmarkEnd w:id="34"/>
    <w:bookmarkStart w:name="z37" w:id="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52-баптың</w:t>
      </w:r>
      <w:r>
        <w:rPr>
          <w:rFonts w:ascii="Times New Roman"/>
          <w:b w:val="false"/>
          <w:i w:val="false"/>
          <w:color w:val="000000"/>
          <w:sz w:val="28"/>
        </w:rPr>
        <w:t xml:space="preserve"> 7-тармағы мынадай редакцияда жазылсын:</w:t>
      </w:r>
    </w:p>
    <w:bookmarkEnd w:id="35"/>
    <w:p>
      <w:pPr>
        <w:spacing w:after="0"/>
        <w:ind w:left="0"/>
        <w:jc w:val="both"/>
      </w:pPr>
      <w:r>
        <w:rPr>
          <w:rFonts w:ascii="Times New Roman"/>
          <w:b w:val="false"/>
          <w:i w:val="false"/>
          <w:color w:val="000000"/>
          <w:sz w:val="28"/>
        </w:rPr>
        <w:t>
      "7. Осы баптың 1-тармағының ережелерi "Байқоңыр" кешенiнiң мемлекеттiк жер пайдаланушыларға бекiтiп берiлген ғимараттарына (құрылыстарына, құрылысжайларына), магистральдық құбыржолдардың желілік бөліктеріне меншік құқығына, ұялы немесе спутниктік байланыс жабдығына арналған антенна-діңгекті құрылысжайларға және (немесе) тіреуіштерге, сондай-ақ осы Кодексте көзделген жағдайларда жер учаскесі меншік иесінің келісімімен басқа тұлғаға меншік құқығында тиесілі жер учаскелерінде инвесторлар есебінен салынған өндірістік ғимараттарға (құрылыстарға, құрылысжайларға) меншік құқығына қолданылмайды.</w:t>
      </w:r>
    </w:p>
    <w:bookmarkStart w:name="z38" w:id="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64-баптың</w:t>
      </w:r>
      <w:r>
        <w:rPr>
          <w:rFonts w:ascii="Times New Roman"/>
          <w:b w:val="false"/>
          <w:i w:val="false"/>
          <w:color w:val="000000"/>
          <w:sz w:val="28"/>
        </w:rPr>
        <w:t xml:space="preserve"> 1-тармағының 7) тармақшасындағы "беру құқығы бар." деген сөздер "беру;" деген сөзбен ауыстырылып, мынадай мазмұндағы 8) тармақшамен толықтырылсын:</w:t>
      </w:r>
    </w:p>
    <w:bookmarkEnd w:id="36"/>
    <w:bookmarkStart w:name="z39" w:id="37"/>
    <w:p>
      <w:pPr>
        <w:spacing w:after="0"/>
        <w:ind w:left="0"/>
        <w:jc w:val="both"/>
      </w:pPr>
      <w:r>
        <w:rPr>
          <w:rFonts w:ascii="Times New Roman"/>
          <w:b w:val="false"/>
          <w:i w:val="false"/>
          <w:color w:val="000000"/>
          <w:sz w:val="28"/>
        </w:rPr>
        <w:t>
      8) өзіне меншік құқығымен тиесілі жер учаскесін салу құқығын осы Кодекстің 52-бабының 7-тармағына сәйкес инвесторға талаптары тараптардың келісуі бойынша белгіленетін азаматтық-құқықтық мәмілелер негізінде беру құқығы бар.";</w:t>
      </w:r>
    </w:p>
    <w:bookmarkEnd w:id="37"/>
    <w:bookmarkStart w:name="z40" w:id="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105-баптың</w:t>
      </w:r>
      <w:r>
        <w:rPr>
          <w:rFonts w:ascii="Times New Roman"/>
          <w:b w:val="false"/>
          <w:i w:val="false"/>
          <w:color w:val="000000"/>
          <w:sz w:val="28"/>
        </w:rPr>
        <w:t xml:space="preserve"> 3-тармағы бірінші бөлігінің 3) тармақшасы мынадай редакцияда жазылсын:</w:t>
      </w:r>
    </w:p>
    <w:bookmarkEnd w:id="38"/>
    <w:bookmarkStart w:name="z41" w:id="39"/>
    <w:p>
      <w:pPr>
        <w:spacing w:after="0"/>
        <w:ind w:left="0"/>
        <w:jc w:val="both"/>
      </w:pPr>
      <w:r>
        <w:rPr>
          <w:rFonts w:ascii="Times New Roman"/>
          <w:b w:val="false"/>
          <w:i w:val="false"/>
          <w:color w:val="000000"/>
          <w:sz w:val="28"/>
        </w:rPr>
        <w:t>
      "3) тауарлық балық және басқа да су жануарларын өсіретін балық-су шаруашылықтарын, балық питомниктерiн, уылдырықты балық шаруашылықтары мен балық өсiретiн зауыттар салу;";</w:t>
      </w:r>
    </w:p>
    <w:bookmarkEnd w:id="39"/>
    <w:bookmarkStart w:name="z42" w:id="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122-баптың</w:t>
      </w:r>
      <w:r>
        <w:rPr>
          <w:rFonts w:ascii="Times New Roman"/>
          <w:b w:val="false"/>
          <w:i w:val="false"/>
          <w:color w:val="000000"/>
          <w:sz w:val="28"/>
        </w:rPr>
        <w:t xml:space="preserve"> 2-тармағында:</w:t>
      </w:r>
    </w:p>
    <w:bookmarkEnd w:id="40"/>
    <w:bookmarkStart w:name="z43" w:id="41"/>
    <w:p>
      <w:pPr>
        <w:spacing w:after="0"/>
        <w:ind w:left="0"/>
        <w:jc w:val="both"/>
      </w:pPr>
      <w:r>
        <w:rPr>
          <w:rFonts w:ascii="Times New Roman"/>
          <w:b w:val="false"/>
          <w:i w:val="false"/>
          <w:color w:val="000000"/>
          <w:sz w:val="28"/>
        </w:rPr>
        <w:t>
      төртінші бөлік мынадай редакцияда жазылсын:</w:t>
      </w:r>
    </w:p>
    <w:bookmarkEnd w:id="41"/>
    <w:p>
      <w:pPr>
        <w:spacing w:after="0"/>
        <w:ind w:left="0"/>
        <w:jc w:val="both"/>
      </w:pPr>
      <w:r>
        <w:rPr>
          <w:rFonts w:ascii="Times New Roman"/>
          <w:b w:val="false"/>
          <w:i w:val="false"/>
          <w:color w:val="000000"/>
          <w:sz w:val="28"/>
        </w:rPr>
        <w:t>
      "Мемлекеттік экологиялық сараптаманың оң қорытындысы болған кезде Қазақстан Республикасының Үкіметі айқындаған тәртіппен:</w:t>
      </w:r>
    </w:p>
    <w:bookmarkStart w:name="z44" w:id="42"/>
    <w:p>
      <w:pPr>
        <w:spacing w:after="0"/>
        <w:ind w:left="0"/>
        <w:jc w:val="both"/>
      </w:pPr>
      <w:r>
        <w:rPr>
          <w:rFonts w:ascii="Times New Roman"/>
          <w:b w:val="false"/>
          <w:i w:val="false"/>
          <w:color w:val="000000"/>
          <w:sz w:val="28"/>
        </w:rPr>
        <w:t>
      1) ықтимал орналастырудың басқа жолдары болмаған кезде Қазақстан Республикасы Мемлекеттік шекарасының объектілерін салу, жайластыру, олардың жұмыс істеуі үшін және қорғаныс мұқтажы үшін;</w:t>
      </w:r>
    </w:p>
    <w:bookmarkEnd w:id="42"/>
    <w:bookmarkStart w:name="z45" w:id="43"/>
    <w:p>
      <w:pPr>
        <w:spacing w:after="0"/>
        <w:ind w:left="0"/>
        <w:jc w:val="both"/>
      </w:pPr>
      <w:r>
        <w:rPr>
          <w:rFonts w:ascii="Times New Roman"/>
          <w:b w:val="false"/>
          <w:i w:val="false"/>
          <w:color w:val="000000"/>
          <w:sz w:val="28"/>
        </w:rPr>
        <w:t>
      2) ықтимал орналастырудың басқа жолдары болмаған кезде ерекше стратегиялық маңызы бар су шаруашылығы құрылысжайларын салу және олардың жұмыс істеуі үшін және шаруашылық қызметтің шектеулі режимі белгіленген жер учаскелерін ғана;</w:t>
      </w:r>
    </w:p>
    <w:bookmarkEnd w:id="43"/>
    <w:bookmarkStart w:name="z46" w:id="44"/>
    <w:p>
      <w:pPr>
        <w:spacing w:after="0"/>
        <w:ind w:left="0"/>
        <w:jc w:val="both"/>
      </w:pPr>
      <w:r>
        <w:rPr>
          <w:rFonts w:ascii="Times New Roman"/>
          <w:b w:val="false"/>
          <w:i w:val="false"/>
          <w:color w:val="000000"/>
          <w:sz w:val="28"/>
        </w:rPr>
        <w:t>
      3) осы Кодекстің 171-бабына сәйкес пайдалы қатты қазбаларды (кең таралған пайдалы қазбаларды қоспағанда) өндіру үшін және шаруашылық қызметтің шектеулі режимі белгіленген жер учаскелерін ғана;</w:t>
      </w:r>
    </w:p>
    <w:bookmarkEnd w:id="44"/>
    <w:bookmarkStart w:name="z47" w:id="45"/>
    <w:p>
      <w:pPr>
        <w:spacing w:after="0"/>
        <w:ind w:left="0"/>
        <w:jc w:val="both"/>
      </w:pPr>
      <w:r>
        <w:rPr>
          <w:rFonts w:ascii="Times New Roman"/>
          <w:b w:val="false"/>
          <w:i w:val="false"/>
          <w:color w:val="000000"/>
          <w:sz w:val="28"/>
        </w:rPr>
        <w:t>
      4) туризм объектілеріне (жолдарға, электр беру желілеріне, құбыржолдарға) инженерлік инфрақұрылым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w:t>
      </w:r>
    </w:p>
    <w:bookmarkEnd w:id="45"/>
    <w:bookmarkStart w:name="z48" w:id="46"/>
    <w:p>
      <w:pPr>
        <w:spacing w:after="0"/>
        <w:ind w:left="0"/>
        <w:jc w:val="both"/>
      </w:pPr>
      <w:r>
        <w:rPr>
          <w:rFonts w:ascii="Times New Roman"/>
          <w:b w:val="false"/>
          <w:i w:val="false"/>
          <w:color w:val="000000"/>
          <w:sz w:val="28"/>
        </w:rPr>
        <w:t>
      мынадай мазмұндағы бесінші, алтыншы және жетінші бөліктермен толықтырылсын:</w:t>
      </w:r>
    </w:p>
    <w:bookmarkEnd w:id="46"/>
    <w:p>
      <w:pPr>
        <w:spacing w:after="0"/>
        <w:ind w:left="0"/>
        <w:jc w:val="both"/>
      </w:pPr>
      <w:r>
        <w:rPr>
          <w:rFonts w:ascii="Times New Roman"/>
          <w:b w:val="false"/>
          <w:i w:val="false"/>
          <w:color w:val="000000"/>
          <w:sz w:val="28"/>
        </w:rPr>
        <w:t>
      "Барлауға арналған келісімшарт немесе барлауға арналған лицензия бойынша барлау не геологиялық бөлу учаскесінің шегінде орналасқан жер қойнауы учаскесінде ресурстары мен қорлары Қазақстан Республикасының жер қойнауы және жер қойнауын пайдалану туралы заңнамасына сәйкес пайдалы қатты қазбалардың ресурстары мен қорларын бағалау туралы есеппен расталған, пайдалы қатты қазбалар кен орнының табылуы пайдалы қатты қазбаларды өндіру үшін осы тармақтың төртінші бөлігінің 3) тармақшасына сәйкес ерекше қорғалатын табиғи аумақтардың жерін босалқы жерге ауыстыруға негіз болып табылады.</w:t>
      </w:r>
    </w:p>
    <w:bookmarkStart w:name="z49" w:id="47"/>
    <w:p>
      <w:pPr>
        <w:spacing w:after="0"/>
        <w:ind w:left="0"/>
        <w:jc w:val="both"/>
      </w:pPr>
      <w:r>
        <w:rPr>
          <w:rFonts w:ascii="Times New Roman"/>
          <w:b w:val="false"/>
          <w:i w:val="false"/>
          <w:color w:val="000000"/>
          <w:sz w:val="28"/>
        </w:rPr>
        <w:t>
      Осы тармақтың төртінші бөлігінің 3) тармақшасына сәйкес ерекше қорғалатын табиғи аумақтардың жерін пайдалы қатты қазбаларды өндіру мақсаттары үшін ауыстырған кезде:</w:t>
      </w:r>
    </w:p>
    <w:bookmarkEnd w:id="47"/>
    <w:bookmarkStart w:name="z50" w:id="48"/>
    <w:p>
      <w:pPr>
        <w:spacing w:after="0"/>
        <w:ind w:left="0"/>
        <w:jc w:val="both"/>
      </w:pPr>
      <w:r>
        <w:rPr>
          <w:rFonts w:ascii="Times New Roman"/>
          <w:b w:val="false"/>
          <w:i w:val="false"/>
          <w:color w:val="000000"/>
          <w:sz w:val="28"/>
        </w:rPr>
        <w:t>
      1) жер қойнауын пайдаланушының ерекше қорғалатын табиғи аумақтар саласындағы уәкілетті органмен келісу бойынша ауыстырылатын учаске алаңының екі еселенген мөлшерінде орман дақылдарын өтемдік отырғызу, сондай-ақ жұмыстар аяқталғаннан кейін пайдалы қатты қазбаларды өндіру учаскесінің құнарлы қабатын қалпына келтіруді қамтамасыз ету жөніндегі міндеттемелерді қабылдауы;</w:t>
      </w:r>
    </w:p>
    <w:bookmarkEnd w:id="48"/>
    <w:bookmarkStart w:name="z51" w:id="49"/>
    <w:p>
      <w:pPr>
        <w:spacing w:after="0"/>
        <w:ind w:left="0"/>
        <w:jc w:val="both"/>
      </w:pPr>
      <w:r>
        <w:rPr>
          <w:rFonts w:ascii="Times New Roman"/>
          <w:b w:val="false"/>
          <w:i w:val="false"/>
          <w:color w:val="000000"/>
          <w:sz w:val="28"/>
        </w:rPr>
        <w:t>
      2) экологиялық әсерге бағалау жүргізу;</w:t>
      </w:r>
    </w:p>
    <w:bookmarkEnd w:id="49"/>
    <w:bookmarkStart w:name="z52" w:id="50"/>
    <w:p>
      <w:pPr>
        <w:spacing w:after="0"/>
        <w:ind w:left="0"/>
        <w:jc w:val="both"/>
      </w:pPr>
      <w:r>
        <w:rPr>
          <w:rFonts w:ascii="Times New Roman"/>
          <w:b w:val="false"/>
          <w:i w:val="false"/>
          <w:color w:val="000000"/>
          <w:sz w:val="28"/>
        </w:rPr>
        <w:t>
      3) мемлекеттік экологиялық сараптаманың оң қорытындысының болуы;</w:t>
      </w:r>
    </w:p>
    <w:bookmarkEnd w:id="50"/>
    <w:bookmarkStart w:name="z53" w:id="51"/>
    <w:p>
      <w:pPr>
        <w:spacing w:after="0"/>
        <w:ind w:left="0"/>
        <w:jc w:val="both"/>
      </w:pPr>
      <w:r>
        <w:rPr>
          <w:rFonts w:ascii="Times New Roman"/>
          <w:b w:val="false"/>
          <w:i w:val="false"/>
          <w:color w:val="000000"/>
          <w:sz w:val="28"/>
        </w:rPr>
        <w:t>
      4) тиісті әкімшілік-аумақтық бірліктерде және ерекше қорғалатын табиғи аумақтар орналасқан елді мекендерде бұқаралық ақпарат құралдарында жазып-көрсете отырып, кең ауқымда қоғамдық тыңдаулар өткізу өндіру жөніндегі операцияларды жүргізудің басталу шарттары болып табылады.</w:t>
      </w:r>
    </w:p>
    <w:bookmarkEnd w:id="51"/>
    <w:bookmarkStart w:name="z54" w:id="52"/>
    <w:p>
      <w:pPr>
        <w:spacing w:after="0"/>
        <w:ind w:left="0"/>
        <w:jc w:val="both"/>
      </w:pPr>
      <w:r>
        <w:rPr>
          <w:rFonts w:ascii="Times New Roman"/>
          <w:b w:val="false"/>
          <w:i w:val="false"/>
          <w:color w:val="000000"/>
          <w:sz w:val="28"/>
        </w:rPr>
        <w:t>
      Бұл ретте жер учаскесін үшінші тұлғаларға немесе кепілге беруге жол берілмейді.";</w:t>
      </w:r>
    </w:p>
    <w:bookmarkEnd w:id="52"/>
    <w:bookmarkStart w:name="z55" w:id="5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171-бап</w:t>
      </w:r>
      <w:r>
        <w:rPr>
          <w:rFonts w:ascii="Times New Roman"/>
          <w:b w:val="false"/>
          <w:i w:val="false"/>
          <w:color w:val="000000"/>
          <w:sz w:val="28"/>
        </w:rPr>
        <w:t xml:space="preserve"> мынадай мазмұндағы төртінші бөлікпен толықтырылсын:</w:t>
      </w:r>
    </w:p>
    <w:bookmarkEnd w:id="53"/>
    <w:bookmarkStart w:name="z56" w:id="54"/>
    <w:p>
      <w:pPr>
        <w:spacing w:after="0"/>
        <w:ind w:left="0"/>
        <w:jc w:val="both"/>
      </w:pPr>
      <w:r>
        <w:rPr>
          <w:rFonts w:ascii="Times New Roman"/>
          <w:b w:val="false"/>
          <w:i w:val="false"/>
          <w:color w:val="000000"/>
          <w:sz w:val="28"/>
        </w:rPr>
        <w:t>
      "Осы Кодекстің 122-бабы 2-тармағының төртінші, бесінші, алтыншы және жетінші бөліктерінің ережелері көрсетілген бөліктер қолданысқа енгізілгенге дейін жасалған не берілген пайдалы қатты қазбаларды барлауға арналған келісімшарт немесе пайдалы қатты қазбаларды барлауға арналған лицензия бойынша барлау не геологиялық бөлу учаскесі шегінде орналасқан жер қойнауы учаскесінде табылған кен орнында ғана пайдалы қатты қазбаларды (кең таралған пайдалы қазбаларды қоспағанда) өндіру мақсаттары үшін қолданылады.".</w:t>
      </w:r>
    </w:p>
    <w:bookmarkEnd w:id="54"/>
    <w:bookmarkStart w:name="z57" w:id="55"/>
    <w:p>
      <w:pPr>
        <w:spacing w:after="0"/>
        <w:ind w:left="0"/>
        <w:jc w:val="both"/>
      </w:pPr>
      <w:r>
        <w:rPr>
          <w:rFonts w:ascii="Times New Roman"/>
          <w:b w:val="false"/>
          <w:i w:val="false"/>
          <w:color w:val="000000"/>
          <w:sz w:val="28"/>
        </w:rPr>
        <w:t xml:space="preserve">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 2018 ж., № 10, 32-құжат; № 19, 62-құжат; № 24, 93-құжат; 2019 ж., № 8, 45-құжат; № 19-20, 86-құжат; № 21-22, 91-құжат; 2020 ж., № 13, 67-құжат):</w:t>
      </w:r>
    </w:p>
    <w:bookmarkEnd w:id="55"/>
    <w:bookmarkStart w:name="z58"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107-баптың</w:t>
      </w:r>
      <w:r>
        <w:rPr>
          <w:rFonts w:ascii="Times New Roman"/>
          <w:b w:val="false"/>
          <w:i w:val="false"/>
          <w:color w:val="000000"/>
          <w:sz w:val="28"/>
        </w:rPr>
        <w:t xml:space="preserve"> 1-тармағының бірінші бөлігі мынадай редакцияда жазылсын:</w:t>
      </w:r>
    </w:p>
    <w:bookmarkEnd w:id="56"/>
    <w:p>
      <w:pPr>
        <w:spacing w:after="0"/>
        <w:ind w:left="0"/>
        <w:jc w:val="both"/>
      </w:pPr>
      <w:r>
        <w:rPr>
          <w:rFonts w:ascii="Times New Roman"/>
          <w:b w:val="false"/>
          <w:i w:val="false"/>
          <w:color w:val="000000"/>
          <w:sz w:val="28"/>
        </w:rPr>
        <w:t>
      "1. Балық ресурстары мен басқа да су жануарларын сақтау, өсімін молайту және аулау үшiн (оның iшiнде кәсiпшілiк балық аулау үшiн) маңызды мәнi бар су объектiлерiнде немесе олардың бөлiктерiнде, балық шаруашылығы технологиялық су айдындарында балық ресурстары мен басқа да су жануарларын пайдалану және балық шаруашылығын жүргізу құқығы Қазақстан Республикасының жануарлар дүниесiн қорғау, өсiмiн молайту және пайдалану саласындағы заңнамасына сәйкес беріледі.";</w:t>
      </w:r>
    </w:p>
    <w:bookmarkStart w:name="z59" w:id="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125-баптың</w:t>
      </w:r>
      <w:r>
        <w:rPr>
          <w:rFonts w:ascii="Times New Roman"/>
          <w:b w:val="false"/>
          <w:i w:val="false"/>
          <w:color w:val="000000"/>
          <w:sz w:val="28"/>
        </w:rPr>
        <w:t xml:space="preserve"> 1-тармағының 2) тармақшасы мынадай редакцияда жазылсын:</w:t>
      </w:r>
    </w:p>
    <w:bookmarkEnd w:id="57"/>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Start w:name="z60" w:id="58"/>
    <w:p>
      <w:pPr>
        <w:spacing w:after="0"/>
        <w:ind w:left="0"/>
        <w:jc w:val="both"/>
      </w:pPr>
      <w:r>
        <w:rPr>
          <w:rFonts w:ascii="Times New Roman"/>
          <w:b w:val="false"/>
          <w:i w:val="false"/>
          <w:color w:val="000000"/>
          <w:sz w:val="28"/>
        </w:rPr>
        <w:t xml:space="preserve">
      5.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 2019 ж., № 7, 37-құжат; № 19-20, 86-құжат; № 21-22, 91-құжат; № 23, 103-құжат; 2020 ж., № 10, 46-құжат; № 12, 61-құжат; 2020 жылғы 10 қарашада "Егемен Қазақстан" және "Казахстанская правда" газеттерінде жарияланған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285-2-бап</w:t>
      </w:r>
      <w:r>
        <w:rPr>
          <w:rFonts w:ascii="Times New Roman"/>
          <w:b w:val="false"/>
          <w:i w:val="false"/>
          <w:color w:val="000000"/>
          <w:sz w:val="28"/>
        </w:rPr>
        <w:t xml:space="preserve"> мынадай мазмұндағы 9-1) тармақшамен толықтырылсын:</w:t>
      </w:r>
    </w:p>
    <w:p>
      <w:pPr>
        <w:spacing w:after="0"/>
        <w:ind w:left="0"/>
        <w:jc w:val="both"/>
      </w:pPr>
      <w:r>
        <w:rPr>
          <w:rFonts w:ascii="Times New Roman"/>
          <w:b w:val="false"/>
          <w:i w:val="false"/>
          <w:color w:val="000000"/>
          <w:sz w:val="28"/>
        </w:rPr>
        <w:t>
      "9-1) өңдеу саласындағы қоршаған ортаның жай-күйін жақсартуға бағытталған жобаларды одан әрі қаржыландыру үшін дауыс беретін акцияларының (жарғылық капиталға қатысу үлестерінің) елу және одан да көп пайызы тікелей немесе жанама түрде мемлекетке және (немесе) ұлттық басқарушы холдингке тиесілі ұйымдарды Қазақстан Республикасының Үкіметі айқындайтын тәртіппен және шарттарда қаржыландыруға;".</w:t>
      </w:r>
    </w:p>
    <w:bookmarkStart w:name="z62" w:id="59"/>
    <w:p>
      <w:pPr>
        <w:spacing w:after="0"/>
        <w:ind w:left="0"/>
        <w:jc w:val="both"/>
      </w:pPr>
      <w:r>
        <w:rPr>
          <w:rFonts w:ascii="Times New Roman"/>
          <w:b w:val="false"/>
          <w:i w:val="false"/>
          <w:color w:val="000000"/>
          <w:sz w:val="28"/>
        </w:rPr>
        <w:t xml:space="preserve">
      6.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 № 9, 31-құжат; № 10, 39, 44-құжаттар; № 11, 54-құжат; № 12, 61, 63-құжаттар; № 14, 68, 75-құжаттар; № 16, 77-құжат):</w:t>
      </w:r>
    </w:p>
    <w:bookmarkEnd w:id="59"/>
    <w:bookmarkStart w:name="z63" w:id="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62-бапта</w:t>
      </w:r>
      <w:r>
        <w:rPr>
          <w:rFonts w:ascii="Times New Roman"/>
          <w:b w:val="false"/>
          <w:i w:val="false"/>
          <w:color w:val="000000"/>
          <w:sz w:val="28"/>
        </w:rPr>
        <w:t>:</w:t>
      </w:r>
    </w:p>
    <w:bookmarkEnd w:id="60"/>
    <w:bookmarkStart w:name="z64" w:id="61"/>
    <w:p>
      <w:pPr>
        <w:spacing w:after="0"/>
        <w:ind w:left="0"/>
        <w:jc w:val="both"/>
      </w:pPr>
      <w:r>
        <w:rPr>
          <w:rFonts w:ascii="Times New Roman"/>
          <w:b w:val="false"/>
          <w:i w:val="false"/>
          <w:color w:val="000000"/>
          <w:sz w:val="28"/>
        </w:rPr>
        <w:t>
      3-тармақтың үшінші бөлігі мынадай редакцияда жазылсын:</w:t>
      </w:r>
    </w:p>
    <w:bookmarkEnd w:id="61"/>
    <w:p>
      <w:pPr>
        <w:spacing w:after="0"/>
        <w:ind w:left="0"/>
        <w:jc w:val="both"/>
      </w:pPr>
      <w:r>
        <w:rPr>
          <w:rFonts w:ascii="Times New Roman"/>
          <w:b w:val="false"/>
          <w:i w:val="false"/>
          <w:color w:val="000000"/>
          <w:sz w:val="28"/>
        </w:rPr>
        <w:t>
      "Қазақстан Республикасының Президенті әзірлеу тәртібі "Қазақстан Республикасының Ұлттық Банкі туралы" Қазақстан Республикасының Заңына сәйкес айқындалатын Қазақстан Республикасы Ұлттық Банкінің стратегиялық жоспарын қоспағанда, Қазақстан Республикасының Президентіне тікелей бағынатын және есеп беретін мемлекеттік органдардың стратегиялық жоспарларын бекітуге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сегізінші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 Президенті Әкімшілігінің Басшысы Қазақстан Республикасының Президентiне есеп беретін мемлекеттік органның меморандумын әзірлеу және бағалау тәртібін "Қазақстан Республикасының Ұлттық Банкі туралы" Қазақстан Республикасының Заңына сәйкес айқындалған Қазақстан Республикасы Ұлттық Банкінің меморандумын әзірлеу тәртібінің ерекшеліктерін ескере отырып айқындайды.";</w:t>
      </w:r>
    </w:p>
    <w:bookmarkStart w:name="z66" w:id="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155-2-баптың</w:t>
      </w:r>
      <w:r>
        <w:rPr>
          <w:rFonts w:ascii="Times New Roman"/>
          <w:b w:val="false"/>
          <w:i w:val="false"/>
          <w:color w:val="000000"/>
          <w:sz w:val="28"/>
        </w:rPr>
        <w:t xml:space="preserve"> 1 және 3-тармақтары мынадай редакцияда жазылсын:</w:t>
      </w:r>
    </w:p>
    <w:bookmarkEnd w:id="62"/>
    <w:bookmarkStart w:name="z67" w:id="63"/>
    <w:p>
      <w:pPr>
        <w:spacing w:after="0"/>
        <w:ind w:left="0"/>
        <w:jc w:val="both"/>
      </w:pPr>
      <w:r>
        <w:rPr>
          <w:rFonts w:ascii="Times New Roman"/>
          <w:b w:val="false"/>
          <w:i w:val="false"/>
          <w:color w:val="000000"/>
          <w:sz w:val="28"/>
        </w:rPr>
        <w:t>
      "1. Бюджеттік комиссиялар мақұлдаған концессиялық жобалар бойынша инвестициялық ұсынысқа берілетін экономикалық қорытындының негізінде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құжаттамасын әзірлеу немесе түзету жүзеге асырылады.</w:t>
      </w:r>
    </w:p>
    <w:bookmarkEnd w:id="63"/>
    <w:p>
      <w:pPr>
        <w:spacing w:after="0"/>
        <w:ind w:left="0"/>
        <w:jc w:val="both"/>
      </w:pPr>
      <w:r>
        <w:rPr>
          <w:rFonts w:ascii="Times New Roman"/>
          <w:b w:val="false"/>
          <w:i w:val="false"/>
          <w:color w:val="000000"/>
          <w:sz w:val="28"/>
        </w:rPr>
        <w:t>
      Концессионерді таңдау жөніндегі конкурс "Концессиялар туралы" Қазақстан Республикасы Заңының 20-1-бабына сәйкес екі кезеңдік рәсімдер пайдаланылып өткізілген жағдайда конкурстық құжаттаманы әзірлеу немесе түзету кезінде республикалық концессиялық жобалар бойынша концессиялық жобалардың техникалық-экономикалық негіздемелерін әзірлеу талап етілмейді.</w:t>
      </w:r>
    </w:p>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құжаттамасын әзірлеуге немесе түзетуге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p>
    <w:bookmarkStart w:name="z68" w:id="64"/>
    <w:p>
      <w:pPr>
        <w:spacing w:after="0"/>
        <w:ind w:left="0"/>
        <w:jc w:val="both"/>
      </w:pPr>
      <w:r>
        <w:rPr>
          <w:rFonts w:ascii="Times New Roman"/>
          <w:b w:val="false"/>
          <w:i w:val="false"/>
          <w:color w:val="000000"/>
          <w:sz w:val="28"/>
        </w:rPr>
        <w:t>
      "3. Мемлекеттік жоспарлау жөніндегі орталық уәкілетті орган "</w:t>
      </w:r>
      <w:r>
        <w:rPr>
          <w:rFonts w:ascii="Times New Roman"/>
          <w:b w:val="false"/>
          <w:i w:val="false"/>
          <w:color w:val="000000"/>
          <w:sz w:val="28"/>
        </w:rPr>
        <w:t>Концессиялар туралы</w:t>
      </w:r>
      <w:r>
        <w:rPr>
          <w:rFonts w:ascii="Times New Roman"/>
          <w:b w:val="false"/>
          <w:i w:val="false"/>
          <w:color w:val="000000"/>
          <w:sz w:val="28"/>
        </w:rPr>
        <w:t>" Қазақстан Республикасы Заңының 13-бабының 3-3) тармақшасында белгіленген жағдайларды қоспағанда, концессиялық жобалардың конкурстық құжаттамасын концессия мәселелері жөніндегі мамандандырылған ұйымға сараптамаға жібереді.</w:t>
      </w:r>
    </w:p>
    <w:bookmarkEnd w:id="64"/>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 "Концессиялар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3-3) тармақшасында белгіленген жағдайда концессиялық жобаның конкурстық құжаттамасының ажырамас бөлігі болып табылатын концессиялық жобаның техникалық-экономикалық негіздемесін қамтитын концессиялық жобалардың конкурстық құжаттамасын жергілікті атқарушы орган айқындайтын заңды тұлғаға сараптамаға жібереді.".</w:t>
      </w:r>
    </w:p>
    <w:bookmarkStart w:name="z69" w:id="65"/>
    <w:p>
      <w:pPr>
        <w:spacing w:after="0"/>
        <w:ind w:left="0"/>
        <w:jc w:val="both"/>
      </w:pPr>
      <w:r>
        <w:rPr>
          <w:rFonts w:ascii="Times New Roman"/>
          <w:b w:val="false"/>
          <w:i w:val="false"/>
          <w:color w:val="000000"/>
          <w:sz w:val="28"/>
        </w:rPr>
        <w:t xml:space="preserve">
      7.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22-ІІ, 145-құжат; № 23-ІІ, 170-құжат; 2016 ж., № 8-ІІ, 67-құжат; 2017 ж., № 8, 16-құжат; № 16, 56-құжат; 2018 ж., № 14, 42-құжат; 2019 ж., № 2, 6-құжат; № 7, 36-құжат; № 21-22, 90-құжат; № 24-II, 120-құжат; 2020 ж., № 10, 39-құжат; № 12, 63-құжат; № 13, 67-құжат; № 14, 72-құжат; № 16, 77-құжат):</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33-баптың</w:t>
      </w:r>
      <w:r>
        <w:rPr>
          <w:rFonts w:ascii="Times New Roman"/>
          <w:b w:val="false"/>
          <w:i w:val="false"/>
          <w:color w:val="000000"/>
          <w:sz w:val="28"/>
        </w:rPr>
        <w:t xml:space="preserve"> 2-тармағы мынадай редакцияда жазылсын:</w:t>
      </w:r>
    </w:p>
    <w:p>
      <w:pPr>
        <w:spacing w:after="0"/>
        <w:ind w:left="0"/>
        <w:jc w:val="both"/>
      </w:pPr>
      <w:r>
        <w:rPr>
          <w:rFonts w:ascii="Times New Roman"/>
          <w:b w:val="false"/>
          <w:i w:val="false"/>
          <w:color w:val="000000"/>
          <w:sz w:val="28"/>
        </w:rPr>
        <w:t>
      "2.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қоспағанда,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кіріс сомалары, ерлi-зайыптылардың ортақ мүлкiнен және ерлi-зайыптылардың әрқайсысының бөлек мүлкiнен алынған кіріс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кіріс сомалары есебiнен сатып алынған жылжымалы және жылжымайтын мүлiк, бағалы қағаздар, пайлар, салымдар, кредиттік ұйымдарға немесе өзге де ұйымдарға салынған, жарғылық капиталдағы үлестер және ол отбасында кімнің атына сатып алынғанына не ақша қаражатын ерлi-зайыптылардың қайсысы салғанына қарамастан, ерлi-зайыптылар некеде тұрған (ерлі-зайыпты болған) кезеңінде жинаған басқа да кез келген мүлiк, оның ішінде тұрғын үй жағдайларын жақсарту мақсатында бірыңғай жинақтаушы зейнетақы қорынан төленетін біржолғы зейнетақы төлемдері есебінен сатып алынған мүлік ерлi-зайыптылардың ортақ мүлкi болып табылады.".</w:t>
      </w:r>
    </w:p>
    <w:bookmarkStart w:name="z71" w:id="66"/>
    <w:p>
      <w:pPr>
        <w:spacing w:after="0"/>
        <w:ind w:left="0"/>
        <w:jc w:val="both"/>
      </w:pPr>
      <w:r>
        <w:rPr>
          <w:rFonts w:ascii="Times New Roman"/>
          <w:b w:val="false"/>
          <w:i w:val="false"/>
          <w:color w:val="000000"/>
          <w:sz w:val="28"/>
        </w:rPr>
        <w:t xml:space="preserve">
      8.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24-I, 118, 119-құжаттар; № 24-II, 120-құжат; 2020 ж., № 9, 29-құжат; № 10, 44-құжат; № 12, 63-құжат; № 16, 77-құжат; № 19-20, 81-құжат;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Заңы; 2020 жылғы 20 желтоқсанда "Егемен Қазақстан" және "Казахстанская правда" газеттерінде жарияланған "Қазақстан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 2020 жылғы 19 желтоқсандағы Қазақстан Республикасының Заңы; 2020 жылғы 20 желтоқсанда "Егемен Қазақстан" және "Казахстанская правда" газеттерінде жарияланған "Қазақстан Республикасының кейбір заңнамалық актілеріне адамдарды Қазақстан Республикасының шегінен тысқары жерге шығарып жіберу кезінде ұстап алу мерзімдерін реттеу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6"/>
    <w:bookmarkStart w:name="z72" w:id="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18-баптың</w:t>
      </w:r>
      <w:r>
        <w:rPr>
          <w:rFonts w:ascii="Times New Roman"/>
          <w:b w:val="false"/>
          <w:i w:val="false"/>
          <w:color w:val="000000"/>
          <w:sz w:val="28"/>
        </w:rPr>
        <w:t xml:space="preserve"> екінші бөлігі мынадай редакцияда жазылсын:</w:t>
      </w:r>
    </w:p>
    <w:bookmarkEnd w:id="67"/>
    <w:p>
      <w:pPr>
        <w:spacing w:after="0"/>
        <w:ind w:left="0"/>
        <w:jc w:val="both"/>
      </w:pPr>
      <w:r>
        <w:rPr>
          <w:rFonts w:ascii="Times New Roman"/>
          <w:b w:val="false"/>
          <w:i w:val="false"/>
          <w:color w:val="000000"/>
          <w:sz w:val="28"/>
        </w:rPr>
        <w:t>
      "2. Процестік әрекеттер барысында адамдардың екінші деңгейдегі банктерде және Қазақстан Республикасы бейрезидент-банктерінің филиалдарында орналастырылған салымдарына және басқа да мүлкiне тыйым салу, сондай-ақ оларды алып қою осы Кодексте көзделген жағдайларда және тәртiппен жүргiзiлуi мүмкiн.";</w:t>
      </w:r>
    </w:p>
    <w:bookmarkStart w:name="z73" w:id="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абзацында:</w:t>
      </w:r>
    </w:p>
    <w:bookmarkEnd w:id="68"/>
    <w:p>
      <w:pPr>
        <w:spacing w:after="0"/>
        <w:ind w:left="0"/>
        <w:jc w:val="both"/>
      </w:pPr>
      <w:r>
        <w:rPr>
          <w:rFonts w:ascii="Times New Roman"/>
          <w:b w:val="false"/>
          <w:i w:val="false"/>
          <w:color w:val="000000"/>
          <w:sz w:val="28"/>
        </w:rPr>
        <w:t>
      "әлеуметтік төлемдерді, тұрғын үй төлемдерін" деген сөздерден кейін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деген сөздермен толықтырылсын;</w:t>
      </w:r>
    </w:p>
    <w:p>
      <w:pPr>
        <w:spacing w:after="0"/>
        <w:ind w:left="0"/>
        <w:jc w:val="both"/>
      </w:pPr>
      <w:r>
        <w:rPr>
          <w:rFonts w:ascii="Times New Roman"/>
          <w:b w:val="false"/>
          <w:i w:val="false"/>
          <w:color w:val="000000"/>
          <w:sz w:val="28"/>
        </w:rPr>
        <w:t>
      "мәжбүрлеп тарату процесінде тұрған банктердің, сақтандыру (қайта сақтандыру) ұйымдарының, ерікті жинақтаушы зейнетақы қорларының" деген сөздер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деген сөздермен ауыстырылсын;</w:t>
      </w:r>
    </w:p>
    <w:bookmarkStart w:name="z74" w:id="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163-баптың</w:t>
      </w:r>
      <w:r>
        <w:rPr>
          <w:rFonts w:ascii="Times New Roman"/>
          <w:b w:val="false"/>
          <w:i w:val="false"/>
          <w:color w:val="000000"/>
          <w:sz w:val="28"/>
        </w:rPr>
        <w:t xml:space="preserve"> он екінші бөлігі мынадай редакцияда жазылсын:</w:t>
      </w:r>
    </w:p>
    <w:bookmarkEnd w:id="69"/>
    <w:p>
      <w:pPr>
        <w:spacing w:after="0"/>
        <w:ind w:left="0"/>
        <w:jc w:val="both"/>
      </w:pPr>
      <w:r>
        <w:rPr>
          <w:rFonts w:ascii="Times New Roman"/>
          <w:b w:val="false"/>
          <w:i w:val="false"/>
          <w:color w:val="000000"/>
          <w:sz w:val="28"/>
        </w:rPr>
        <w:t>
      "12. Екінші деңгейдегі банктердегi, Қазақстан Республикасы бейрезидент-банктерінің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тыйым салынған қаражат шегiнде тоқтатылады.".</w:t>
      </w:r>
    </w:p>
    <w:bookmarkStart w:name="z75" w:id="70"/>
    <w:p>
      <w:pPr>
        <w:spacing w:after="0"/>
        <w:ind w:left="0"/>
        <w:jc w:val="both"/>
      </w:pPr>
      <w:r>
        <w:rPr>
          <w:rFonts w:ascii="Times New Roman"/>
          <w:b w:val="false"/>
          <w:i w:val="false"/>
          <w:color w:val="000000"/>
          <w:sz w:val="28"/>
        </w:rPr>
        <w:t xml:space="preserve">
      9.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 2020 ж., № 9, 33-құжат; № 10, 39, 44-құжаттар; № 11, 59-құжат; № 12, 61-құжат; № 13, 67-құжат; № 14, 68-құжат; № 16, 77-құжат;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0"/>
    <w:bookmarkStart w:name="z76" w:id="71"/>
    <w:p>
      <w:pPr>
        <w:spacing w:after="0"/>
        <w:ind w:left="0"/>
        <w:jc w:val="both"/>
      </w:pPr>
      <w:r>
        <w:rPr>
          <w:rFonts w:ascii="Times New Roman"/>
          <w:b w:val="false"/>
          <w:i w:val="false"/>
          <w:color w:val="000000"/>
          <w:sz w:val="28"/>
        </w:rPr>
        <w:t>
      1) мазмұнында:</w:t>
      </w:r>
    </w:p>
    <w:bookmarkEnd w:id="71"/>
    <w:bookmarkStart w:name="z77" w:id="72"/>
    <w:p>
      <w:pPr>
        <w:spacing w:after="0"/>
        <w:ind w:left="0"/>
        <w:jc w:val="both"/>
      </w:pPr>
      <w:r>
        <w:rPr>
          <w:rFonts w:ascii="Times New Roman"/>
          <w:b w:val="false"/>
          <w:i w:val="false"/>
          <w:color w:val="000000"/>
          <w:sz w:val="28"/>
        </w:rPr>
        <w:t>
      мынадай мазмұндағы 25-1-баптың тақырыбымен толықтырылсын:</w:t>
      </w:r>
    </w:p>
    <w:bookmarkEnd w:id="72"/>
    <w:bookmarkStart w:name="z78" w:id="73"/>
    <w:p>
      <w:pPr>
        <w:spacing w:after="0"/>
        <w:ind w:left="0"/>
        <w:jc w:val="both"/>
      </w:pPr>
      <w:r>
        <w:rPr>
          <w:rFonts w:ascii="Times New Roman"/>
          <w:b w:val="false"/>
          <w:i w:val="false"/>
          <w:color w:val="000000"/>
          <w:sz w:val="28"/>
        </w:rPr>
        <w:t>
      "25-1-бап. Бизнес-әріптестер тізілімі";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291-баптың</w:t>
      </w:r>
      <w:r>
        <w:rPr>
          <w:rFonts w:ascii="Times New Roman"/>
          <w:b w:val="false"/>
          <w:i w:val="false"/>
          <w:color w:val="000000"/>
          <w:sz w:val="28"/>
        </w:rPr>
        <w:t xml:space="preserve"> тақырыбы алып тасталсын;</w:t>
      </w:r>
    </w:p>
    <w:bookmarkStart w:name="z80" w:id="74"/>
    <w:p>
      <w:pPr>
        <w:spacing w:after="0"/>
        <w:ind w:left="0"/>
        <w:jc w:val="both"/>
      </w:pPr>
      <w:r>
        <w:rPr>
          <w:rFonts w:ascii="Times New Roman"/>
          <w:b w:val="false"/>
          <w:i w:val="false"/>
          <w:color w:val="000000"/>
          <w:sz w:val="28"/>
        </w:rPr>
        <w:t>
      мынадай мазмұндағы 295-2-баптың тақырыбымен толықтырылсын:</w:t>
      </w:r>
    </w:p>
    <w:bookmarkEnd w:id="74"/>
    <w:p>
      <w:pPr>
        <w:spacing w:after="0"/>
        <w:ind w:left="0"/>
        <w:jc w:val="both"/>
      </w:pPr>
      <w:r>
        <w:rPr>
          <w:rFonts w:ascii="Times New Roman"/>
          <w:b w:val="false"/>
          <w:i w:val="false"/>
          <w:color w:val="000000"/>
          <w:sz w:val="28"/>
        </w:rPr>
        <w:t>
      "295-2-бап. Инвестициялар туралы келісім";</w:t>
      </w:r>
    </w:p>
    <w:bookmarkStart w:name="z81" w:id="75"/>
    <w:p>
      <w:pPr>
        <w:spacing w:after="0"/>
        <w:ind w:left="0"/>
        <w:jc w:val="both"/>
      </w:pPr>
      <w:r>
        <w:rPr>
          <w:rFonts w:ascii="Times New Roman"/>
          <w:b w:val="false"/>
          <w:i w:val="false"/>
          <w:color w:val="000000"/>
          <w:sz w:val="28"/>
        </w:rPr>
        <w:t>
      2) мынадай мазмұндағы 25-1-баппен толықтырылсын:</w:t>
      </w:r>
    </w:p>
    <w:bookmarkEnd w:id="75"/>
    <w:bookmarkStart w:name="z82" w:id="76"/>
    <w:p>
      <w:pPr>
        <w:spacing w:after="0"/>
        <w:ind w:left="0"/>
        <w:jc w:val="both"/>
      </w:pPr>
      <w:r>
        <w:rPr>
          <w:rFonts w:ascii="Times New Roman"/>
          <w:b w:val="false"/>
          <w:i w:val="false"/>
          <w:color w:val="000000"/>
          <w:sz w:val="28"/>
        </w:rPr>
        <w:t>
      "25-1-бап. Бизнес-әріптестер тізілімі</w:t>
      </w:r>
    </w:p>
    <w:bookmarkEnd w:id="76"/>
    <w:bookmarkStart w:name="z83" w:id="77"/>
    <w:p>
      <w:pPr>
        <w:spacing w:after="0"/>
        <w:ind w:left="0"/>
        <w:jc w:val="both"/>
      </w:pPr>
      <w:r>
        <w:rPr>
          <w:rFonts w:ascii="Times New Roman"/>
          <w:b w:val="false"/>
          <w:i w:val="false"/>
          <w:color w:val="000000"/>
          <w:sz w:val="28"/>
        </w:rPr>
        <w:t>
      1. Кәсіпкерлік субъектілеріне және өзге де тұлғаларға бизнес-әріптестердің сенімділігі мен адалдығы туралы ақпарат беру үшін Қазақстан Республикасының Ұлттық кәсіпкерлер палатасы бизнес-әріптестер тізілімін құрады және жүргізеді.</w:t>
      </w:r>
    </w:p>
    <w:bookmarkEnd w:id="77"/>
    <w:bookmarkStart w:name="z84" w:id="78"/>
    <w:p>
      <w:pPr>
        <w:spacing w:after="0"/>
        <w:ind w:left="0"/>
        <w:jc w:val="both"/>
      </w:pPr>
      <w:r>
        <w:rPr>
          <w:rFonts w:ascii="Times New Roman"/>
          <w:b w:val="false"/>
          <w:i w:val="false"/>
          <w:color w:val="000000"/>
          <w:sz w:val="28"/>
        </w:rPr>
        <w:t>
      2. Мемлекеттік органдар мен ұйымдардың ақпараттандыру объектілерімен интеграцияланған, заңдармен қорғалатын құпияны құрамайтын кәсіпкерлік субъектілері туралы мәліметтерді қамтитын ақпараттық жүйе бизнес-әріптестер тізілімі болып табылады.</w:t>
      </w:r>
    </w:p>
    <w:bookmarkEnd w:id="78"/>
    <w:bookmarkStart w:name="z85" w:id="79"/>
    <w:p>
      <w:pPr>
        <w:spacing w:after="0"/>
        <w:ind w:left="0"/>
        <w:jc w:val="both"/>
      </w:pPr>
      <w:r>
        <w:rPr>
          <w:rFonts w:ascii="Times New Roman"/>
          <w:b w:val="false"/>
          <w:i w:val="false"/>
          <w:color w:val="000000"/>
          <w:sz w:val="28"/>
        </w:rPr>
        <w:t>
      Бизнес-әріптестер тізілімінде қамтылған кәсіпкерлік субъектілерінің дербес деректерін жинау, өңдеу және қорғау Қазақстан Республикасының дербес деректер және оларды қорғау туралы заңнамасына сәйкес жүзеге асырылады.</w:t>
      </w:r>
    </w:p>
    <w:bookmarkEnd w:id="79"/>
    <w:bookmarkStart w:name="z86" w:id="80"/>
    <w:p>
      <w:pPr>
        <w:spacing w:after="0"/>
        <w:ind w:left="0"/>
        <w:jc w:val="both"/>
      </w:pPr>
      <w:r>
        <w:rPr>
          <w:rFonts w:ascii="Times New Roman"/>
          <w:b w:val="false"/>
          <w:i w:val="false"/>
          <w:color w:val="000000"/>
          <w:sz w:val="28"/>
        </w:rPr>
        <w:t>
      3. Мемлекеттік органдар мен ұйымдар ақпараттандыру объектілерін бизнес-әріптестер тізілімімен интеграциялауды қамтамасыз етеді.</w:t>
      </w:r>
    </w:p>
    <w:bookmarkEnd w:id="80"/>
    <w:p>
      <w:pPr>
        <w:spacing w:after="0"/>
        <w:ind w:left="0"/>
        <w:jc w:val="both"/>
      </w:pPr>
      <w:r>
        <w:rPr>
          <w:rFonts w:ascii="Times New Roman"/>
          <w:b w:val="false"/>
          <w:i w:val="false"/>
          <w:color w:val="000000"/>
          <w:sz w:val="28"/>
        </w:rPr>
        <w:t>
      Мемлекеттік органдар мен ұйымдардың бизнес-әріптестер тізілімімен интеграциялауға жататын ақпараттандыру объектілерінің тізбесін Қазақстан Республикасының Үкіметі айқындайды, ал оларды интеграциялау тәртібі Қазақстан Республикасының ақпараттандыру туралы заңнамасында айқындалады.</w:t>
      </w:r>
    </w:p>
    <w:bookmarkStart w:name="z87" w:id="81"/>
    <w:p>
      <w:pPr>
        <w:spacing w:after="0"/>
        <w:ind w:left="0"/>
        <w:jc w:val="both"/>
      </w:pPr>
      <w:r>
        <w:rPr>
          <w:rFonts w:ascii="Times New Roman"/>
          <w:b w:val="false"/>
          <w:i w:val="false"/>
          <w:color w:val="000000"/>
          <w:sz w:val="28"/>
        </w:rPr>
        <w:t>
      4. Бизнес-әріптестер тізілімін жасау, жүргізу және пайдалану тәртібін Қазақстан Республикасының Үкіметі айқындайды.";</w:t>
      </w:r>
    </w:p>
    <w:bookmarkEnd w:id="81"/>
    <w:bookmarkStart w:name="z88" w:id="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70-бапта</w:t>
      </w:r>
      <w:r>
        <w:rPr>
          <w:rFonts w:ascii="Times New Roman"/>
          <w:b w:val="false"/>
          <w:i w:val="false"/>
          <w:color w:val="000000"/>
          <w:sz w:val="28"/>
        </w:rPr>
        <w:t>:</w:t>
      </w:r>
    </w:p>
    <w:bookmarkEnd w:id="82"/>
    <w:bookmarkStart w:name="z89" w:id="83"/>
    <w:p>
      <w:pPr>
        <w:spacing w:after="0"/>
        <w:ind w:left="0"/>
        <w:jc w:val="both"/>
      </w:pPr>
      <w:r>
        <w:rPr>
          <w:rFonts w:ascii="Times New Roman"/>
          <w:b w:val="false"/>
          <w:i w:val="false"/>
          <w:color w:val="000000"/>
          <w:sz w:val="28"/>
        </w:rPr>
        <w:t>
      2) тармақшадағы "үштен" деген сөз "бестен" деген сөзбен ауыстырылсын;</w:t>
      </w:r>
    </w:p>
    <w:bookmarkEnd w:id="83"/>
    <w:bookmarkStart w:name="z90" w:id="84"/>
    <w:p>
      <w:pPr>
        <w:spacing w:after="0"/>
        <w:ind w:left="0"/>
        <w:jc w:val="both"/>
      </w:pPr>
      <w:r>
        <w:rPr>
          <w:rFonts w:ascii="Times New Roman"/>
          <w:b w:val="false"/>
          <w:i w:val="false"/>
          <w:color w:val="000000"/>
          <w:sz w:val="28"/>
        </w:rPr>
        <w:t>
      мынадай мазмұндағы 5) тармақшамен толықтырылсын:</w:t>
      </w:r>
    </w:p>
    <w:bookmarkEnd w:id="84"/>
    <w:bookmarkStart w:name="z91" w:id="85"/>
    <w:p>
      <w:pPr>
        <w:spacing w:after="0"/>
        <w:ind w:left="0"/>
        <w:jc w:val="both"/>
      </w:pPr>
      <w:r>
        <w:rPr>
          <w:rFonts w:ascii="Times New Roman"/>
          <w:b w:val="false"/>
          <w:i w:val="false"/>
          <w:color w:val="000000"/>
          <w:sz w:val="28"/>
        </w:rPr>
        <w:t>
      "5) мемлекеттік-жекешелік әріптестік жобасын іске асыру үшін жекеше әріптестің инвестицияларды жүзеге асыруы.";</w:t>
      </w:r>
    </w:p>
    <w:bookmarkEnd w:id="85"/>
    <w:bookmarkStart w:name="z92"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73-баптың</w:t>
      </w:r>
      <w:r>
        <w:rPr>
          <w:rFonts w:ascii="Times New Roman"/>
          <w:b w:val="false"/>
          <w:i w:val="false"/>
          <w:color w:val="000000"/>
          <w:sz w:val="28"/>
        </w:rPr>
        <w:t xml:space="preserve"> 2-тармағы 4) тармақшасындағы "белгілеу болып табылады." деген сөздер "белгілеу;" деген сөзбен ауыстырылып, мынадай мазмұндағы 5) тармақшамен толықтырылсын:</w:t>
      </w:r>
    </w:p>
    <w:bookmarkEnd w:id="86"/>
    <w:bookmarkStart w:name="z93" w:id="87"/>
    <w:p>
      <w:pPr>
        <w:spacing w:after="0"/>
        <w:ind w:left="0"/>
        <w:jc w:val="both"/>
      </w:pPr>
      <w:r>
        <w:rPr>
          <w:rFonts w:ascii="Times New Roman"/>
          <w:b w:val="false"/>
          <w:i w:val="false"/>
          <w:color w:val="000000"/>
          <w:sz w:val="28"/>
        </w:rPr>
        <w:t>
      "5) халық үшін құндылық қағидаты – әлеуметтік инфрақұрылымды және халықтың тыныс-тіршілігін қамтамасыз ету жүйелерін дамытуды қамтамасыз ету, тауарлардың, жұмыстардың және көрсетілетін қызметтердің қолжетімділік деңгейі мен сапасын арттыру, сондай-ақ мемлекеттік-жекешелік әріптестік жобасын іске асыру шеңберінде жұмыс орындарын құру болып табылады.";</w:t>
      </w:r>
    </w:p>
    <w:bookmarkEnd w:id="87"/>
    <w:bookmarkStart w:name="z94" w:id="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82-баптың</w:t>
      </w:r>
      <w:r>
        <w:rPr>
          <w:rFonts w:ascii="Times New Roman"/>
          <w:b w:val="false"/>
          <w:i w:val="false"/>
          <w:color w:val="000000"/>
          <w:sz w:val="28"/>
        </w:rPr>
        <w:t xml:space="preserve"> 2-тармағы екінші бөлігінің 3) тармақшасы мынадай редакцияда жазылсын:</w:t>
      </w:r>
    </w:p>
    <w:bookmarkEnd w:id="88"/>
    <w:bookmarkStart w:name="z95" w:id="89"/>
    <w:p>
      <w:pPr>
        <w:spacing w:after="0"/>
        <w:ind w:left="0"/>
        <w:jc w:val="both"/>
      </w:pPr>
      <w:r>
        <w:rPr>
          <w:rFonts w:ascii="Times New Roman"/>
          <w:b w:val="false"/>
          <w:i w:val="false"/>
          <w:color w:val="000000"/>
          <w:sz w:val="28"/>
        </w:rPr>
        <w:t>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w:t>
      </w:r>
    </w:p>
    <w:bookmarkEnd w:id="89"/>
    <w:bookmarkStart w:name="z96" w:id="9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85-баптың</w:t>
      </w:r>
      <w:r>
        <w:rPr>
          <w:rFonts w:ascii="Times New Roman"/>
          <w:b w:val="false"/>
          <w:i w:val="false"/>
          <w:color w:val="000000"/>
          <w:sz w:val="28"/>
        </w:rPr>
        <w:t xml:space="preserve"> 2-тармағында:</w:t>
      </w:r>
    </w:p>
    <w:bookmarkEnd w:id="90"/>
    <w:bookmarkStart w:name="z97" w:id="91"/>
    <w:p>
      <w:pPr>
        <w:spacing w:after="0"/>
        <w:ind w:left="0"/>
        <w:jc w:val="both"/>
      </w:pPr>
      <w:r>
        <w:rPr>
          <w:rFonts w:ascii="Times New Roman"/>
          <w:b w:val="false"/>
          <w:i w:val="false"/>
          <w:color w:val="000000"/>
          <w:sz w:val="28"/>
        </w:rPr>
        <w:t>
      13-2) және 13-3) тармақшалар алып тасталсын;</w:t>
      </w:r>
    </w:p>
    <w:bookmarkEnd w:id="91"/>
    <w:bookmarkStart w:name="z98" w:id="92"/>
    <w:p>
      <w:pPr>
        <w:spacing w:after="0"/>
        <w:ind w:left="0"/>
        <w:jc w:val="both"/>
      </w:pPr>
      <w:r>
        <w:rPr>
          <w:rFonts w:ascii="Times New Roman"/>
          <w:b w:val="false"/>
          <w:i w:val="false"/>
          <w:color w:val="000000"/>
          <w:sz w:val="28"/>
        </w:rPr>
        <w:t>
      мынадай мазмұндағы 13-4) тармақшамен толықтырылсын:</w:t>
      </w:r>
    </w:p>
    <w:bookmarkEnd w:id="92"/>
    <w:bookmarkStart w:name="z99" w:id="93"/>
    <w:p>
      <w:pPr>
        <w:spacing w:after="0"/>
        <w:ind w:left="0"/>
        <w:jc w:val="both"/>
      </w:pPr>
      <w:r>
        <w:rPr>
          <w:rFonts w:ascii="Times New Roman"/>
          <w:b w:val="false"/>
          <w:i w:val="false"/>
          <w:color w:val="000000"/>
          <w:sz w:val="28"/>
        </w:rPr>
        <w:t>
      "13-4) мемлекеттік органдар мен ұйымдардың бизнес-әріптестер тізілімімен интеграциялауға жататын ақпараттандыру объектілерінің тізбесін Қазақстан Республикасының Ұлттық кәсіпкерлер палатасымен келісу бойынша әзірлейді;";</w:t>
      </w:r>
    </w:p>
    <w:bookmarkEnd w:id="93"/>
    <w:bookmarkStart w:name="z100" w:id="9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102-баптың</w:t>
      </w:r>
      <w:r>
        <w:rPr>
          <w:rFonts w:ascii="Times New Roman"/>
          <w:b w:val="false"/>
          <w:i w:val="false"/>
          <w:color w:val="000000"/>
          <w:sz w:val="28"/>
        </w:rPr>
        <w:t xml:space="preserve"> 2-тармағы мынадай редакцияда жазылсын:</w:t>
      </w:r>
    </w:p>
    <w:bookmarkEnd w:id="94"/>
    <w:bookmarkStart w:name="z101" w:id="95"/>
    <w:p>
      <w:pPr>
        <w:spacing w:after="0"/>
        <w:ind w:left="0"/>
        <w:jc w:val="both"/>
      </w:pPr>
      <w:r>
        <w:rPr>
          <w:rFonts w:ascii="Times New Roman"/>
          <w:b w:val="false"/>
          <w:i w:val="false"/>
          <w:color w:val="000000"/>
          <w:sz w:val="28"/>
        </w:rPr>
        <w:t>
      "2. Сыртқы сауда қызметін реттеу саласындағы уәкілетті орган:</w:t>
      </w:r>
    </w:p>
    <w:bookmarkEnd w:id="95"/>
    <w:bookmarkStart w:name="z102" w:id="96"/>
    <w:p>
      <w:pPr>
        <w:spacing w:after="0"/>
        <w:ind w:left="0"/>
        <w:jc w:val="both"/>
      </w:pPr>
      <w:r>
        <w:rPr>
          <w:rFonts w:ascii="Times New Roman"/>
          <w:b w:val="false"/>
          <w:i w:val="false"/>
          <w:color w:val="000000"/>
          <w:sz w:val="28"/>
        </w:rPr>
        <w:t>
      1) тергеп-тексеру жүргізетін органмен арнайы қорғау, демпингке қарсы және өтемақы шаралары мәселелері бойынша өзара іс-қимыл жасайды;</w:t>
      </w:r>
    </w:p>
    <w:bookmarkEnd w:id="96"/>
    <w:bookmarkStart w:name="z103" w:id="97"/>
    <w:p>
      <w:pPr>
        <w:spacing w:after="0"/>
        <w:ind w:left="0"/>
        <w:jc w:val="both"/>
      </w:pPr>
      <w:r>
        <w:rPr>
          <w:rFonts w:ascii="Times New Roman"/>
          <w:b w:val="false"/>
          <w:i w:val="false"/>
          <w:color w:val="000000"/>
          <w:sz w:val="28"/>
        </w:rPr>
        <w:t>
      2) тергеп-тексеру жүргізетін органға арнайы қорғау, демпингке қарсы және өтемақы шараларын қолдану алдындағы тергеп-тексерулерге бастама жасау жөнінде ұсыныстар енгізеді;</w:t>
      </w:r>
    </w:p>
    <w:bookmarkEnd w:id="97"/>
    <w:bookmarkStart w:name="z104" w:id="98"/>
    <w:p>
      <w:pPr>
        <w:spacing w:after="0"/>
        <w:ind w:left="0"/>
        <w:jc w:val="both"/>
      </w:pPr>
      <w:r>
        <w:rPr>
          <w:rFonts w:ascii="Times New Roman"/>
          <w:b w:val="false"/>
          <w:i w:val="false"/>
          <w:color w:val="000000"/>
          <w:sz w:val="28"/>
        </w:rPr>
        <w:t>
      3) Қазақстан Республикасы мемлекеттік органдарының арнайы қорғау, демпингке қарсы және өтемақы шаралары мәселелері бойынша жұмысын үйлестіреді;</w:t>
      </w:r>
    </w:p>
    <w:bookmarkEnd w:id="98"/>
    <w:bookmarkStart w:name="z105" w:id="99"/>
    <w:p>
      <w:pPr>
        <w:spacing w:after="0"/>
        <w:ind w:left="0"/>
        <w:jc w:val="both"/>
      </w:pPr>
      <w:r>
        <w:rPr>
          <w:rFonts w:ascii="Times New Roman"/>
          <w:b w:val="false"/>
          <w:i w:val="false"/>
          <w:color w:val="000000"/>
          <w:sz w:val="28"/>
        </w:rPr>
        <w:t>
      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bookmarkEnd w:id="99"/>
    <w:bookmarkStart w:name="z106" w:id="100"/>
    <w:p>
      <w:pPr>
        <w:spacing w:after="0"/>
        <w:ind w:left="0"/>
        <w:jc w:val="both"/>
      </w:pPr>
      <w:r>
        <w:rPr>
          <w:rFonts w:ascii="Times New Roman"/>
          <w:b w:val="false"/>
          <w:i w:val="false"/>
          <w:color w:val="000000"/>
          <w:sz w:val="28"/>
        </w:rPr>
        <w:t>
      5) арнайы қорғау, демпингке қарсы және өтемақы шаралары мәселелері бойынша нормативтік құқықтық актілерді әзірлейді;</w:t>
      </w:r>
    </w:p>
    <w:bookmarkEnd w:id="100"/>
    <w:bookmarkStart w:name="z107" w:id="101"/>
    <w:p>
      <w:pPr>
        <w:spacing w:after="0"/>
        <w:ind w:left="0"/>
        <w:jc w:val="both"/>
      </w:pPr>
      <w:r>
        <w:rPr>
          <w:rFonts w:ascii="Times New Roman"/>
          <w:b w:val="false"/>
          <w:i w:val="false"/>
          <w:color w:val="000000"/>
          <w:sz w:val="28"/>
        </w:rPr>
        <w:t>
      6) басқа елдердің ресми органдарымен және халықаралық ұйымдармен өзара іс-қимыл жасайды;</w:t>
      </w:r>
    </w:p>
    <w:bookmarkEnd w:id="101"/>
    <w:bookmarkStart w:name="z108" w:id="102"/>
    <w:p>
      <w:pPr>
        <w:spacing w:after="0"/>
        <w:ind w:left="0"/>
        <w:jc w:val="both"/>
      </w:pPr>
      <w:r>
        <w:rPr>
          <w:rFonts w:ascii="Times New Roman"/>
          <w:b w:val="false"/>
          <w:i w:val="false"/>
          <w:color w:val="000000"/>
          <w:sz w:val="28"/>
        </w:rPr>
        <w:t>
      7) 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жөніндегі шығындарының бір бөлігін өтеу қағидаларын әзірлейді және бекітеді;</w:t>
      </w:r>
    </w:p>
    <w:bookmarkEnd w:id="102"/>
    <w:bookmarkStart w:name="z109" w:id="103"/>
    <w:p>
      <w:pPr>
        <w:spacing w:after="0"/>
        <w:ind w:left="0"/>
        <w:jc w:val="both"/>
      </w:pPr>
      <w:r>
        <w:rPr>
          <w:rFonts w:ascii="Times New Roman"/>
          <w:b w:val="false"/>
          <w:i w:val="false"/>
          <w:color w:val="000000"/>
          <w:sz w:val="28"/>
        </w:rPr>
        <w:t>
      8) сыртқы нарықтарға ілгерілету жөніндегі шығындары ішінара өтелетін отандық өңделген тауарлардың, сондай-ақ ақпараттық-коммуникациялық көрсетілетін қызметтердің тізбесін әзірлейді және бекітеді;</w:t>
      </w:r>
    </w:p>
    <w:bookmarkEnd w:id="103"/>
    <w:bookmarkStart w:name="z110" w:id="104"/>
    <w:p>
      <w:pPr>
        <w:spacing w:after="0"/>
        <w:ind w:left="0"/>
        <w:jc w:val="both"/>
      </w:pPr>
      <w:r>
        <w:rPr>
          <w:rFonts w:ascii="Times New Roman"/>
          <w:b w:val="false"/>
          <w:i w:val="false"/>
          <w:color w:val="000000"/>
          <w:sz w:val="28"/>
        </w:rPr>
        <w:t>
      9) шикізаттық емес экспортты дамытуды және ілгерілетуді өз құзыреті шегінде жүзеге асырады;</w:t>
      </w:r>
    </w:p>
    <w:bookmarkEnd w:id="104"/>
    <w:bookmarkStart w:name="z111" w:id="105"/>
    <w:p>
      <w:pPr>
        <w:spacing w:after="0"/>
        <w:ind w:left="0"/>
        <w:jc w:val="both"/>
      </w:pPr>
      <w:r>
        <w:rPr>
          <w:rFonts w:ascii="Times New Roman"/>
          <w:b w:val="false"/>
          <w:i w:val="false"/>
          <w:color w:val="000000"/>
          <w:sz w:val="28"/>
        </w:rPr>
        <w:t>
      10) Қазақстан Республикасының салалық мемлекеттік органдарының шикізаттық емес экспортты дамыту және ілгерілету мәселелері бойынша жұмысын үйлестіреді;</w:t>
      </w:r>
    </w:p>
    <w:bookmarkEnd w:id="105"/>
    <w:bookmarkStart w:name="z112" w:id="106"/>
    <w:p>
      <w:pPr>
        <w:spacing w:after="0"/>
        <w:ind w:left="0"/>
        <w:jc w:val="both"/>
      </w:pPr>
      <w:r>
        <w:rPr>
          <w:rFonts w:ascii="Times New Roman"/>
          <w:b w:val="false"/>
          <w:i w:val="false"/>
          <w:color w:val="000000"/>
          <w:sz w:val="28"/>
        </w:rPr>
        <w:t>
      11) шикізаттық емес экспортты ілгерілету мәселелері бойынша нормативтік құқықтық актілерді өз құзыреті шегінде әзірлейді және бекітеді;</w:t>
      </w:r>
    </w:p>
    <w:bookmarkEnd w:id="106"/>
    <w:bookmarkStart w:name="z113" w:id="107"/>
    <w:p>
      <w:pPr>
        <w:spacing w:after="0"/>
        <w:ind w:left="0"/>
        <w:jc w:val="both"/>
      </w:pPr>
      <w:r>
        <w:rPr>
          <w:rFonts w:ascii="Times New Roman"/>
          <w:b w:val="false"/>
          <w:i w:val="false"/>
          <w:color w:val="000000"/>
          <w:sz w:val="28"/>
        </w:rPr>
        <w:t>
      12) Қазақстан Республикасының халықаралық міндеттемелерін ескере отырып, экспортты ілгерілету жөніндегі шараларды өз құзыреті шегінде әзірлейді және бекітеді;</w:t>
      </w:r>
    </w:p>
    <w:bookmarkEnd w:id="107"/>
    <w:bookmarkStart w:name="z114" w:id="108"/>
    <w:p>
      <w:pPr>
        <w:spacing w:after="0"/>
        <w:ind w:left="0"/>
        <w:jc w:val="both"/>
      </w:pPr>
      <w:r>
        <w:rPr>
          <w:rFonts w:ascii="Times New Roman"/>
          <w:b w:val="false"/>
          <w:i w:val="false"/>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8"/>
    <w:bookmarkStart w:name="z115" w:id="10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112-1-баптың</w:t>
      </w:r>
      <w:r>
        <w:rPr>
          <w:rFonts w:ascii="Times New Roman"/>
          <w:b w:val="false"/>
          <w:i w:val="false"/>
          <w:color w:val="000000"/>
          <w:sz w:val="28"/>
        </w:rPr>
        <w:t xml:space="preserve"> 2-тармағының екінші бөлігінде:</w:t>
      </w:r>
    </w:p>
    <w:bookmarkEnd w:id="109"/>
    <w:p>
      <w:pPr>
        <w:spacing w:after="0"/>
        <w:ind w:left="0"/>
        <w:jc w:val="both"/>
      </w:pPr>
      <w:r>
        <w:rPr>
          <w:rFonts w:ascii="Times New Roman"/>
          <w:b w:val="false"/>
          <w:i w:val="false"/>
          <w:color w:val="000000"/>
          <w:sz w:val="28"/>
        </w:rPr>
        <w:t>
      "қаржы ұйымдарының," деген сөздерден кейін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деген сөздермен толықтырылсын;</w:t>
      </w:r>
    </w:p>
    <w:p>
      <w:pPr>
        <w:spacing w:after="0"/>
        <w:ind w:left="0"/>
        <w:jc w:val="both"/>
      </w:pPr>
      <w:r>
        <w:rPr>
          <w:rFonts w:ascii="Times New Roman"/>
          <w:b w:val="false"/>
          <w:i w:val="false"/>
          <w:color w:val="000000"/>
          <w:sz w:val="28"/>
        </w:rPr>
        <w:t>
      "микроқаржылық қызметті жүзеге асыратын ұйымдардың," деген сөздер алып тасталсын;</w:t>
      </w:r>
    </w:p>
    <w:bookmarkStart w:name="z116" w:id="1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266-баптың</w:t>
      </w:r>
      <w:r>
        <w:rPr>
          <w:rFonts w:ascii="Times New Roman"/>
          <w:b w:val="false"/>
          <w:i w:val="false"/>
          <w:color w:val="000000"/>
          <w:sz w:val="28"/>
        </w:rPr>
        <w:t xml:space="preserve"> 2-тармағы мынадай редакцияда жазылсын:</w:t>
      </w:r>
    </w:p>
    <w:bookmarkEnd w:id="110"/>
    <w:p>
      <w:pPr>
        <w:spacing w:after="0"/>
        <w:ind w:left="0"/>
        <w:jc w:val="both"/>
      </w:pPr>
      <w:r>
        <w:rPr>
          <w:rFonts w:ascii="Times New Roman"/>
          <w:b w:val="false"/>
          <w:i w:val="false"/>
          <w:color w:val="000000"/>
          <w:sz w:val="28"/>
        </w:rPr>
        <w:t>
      "2. Осы баптың 1-тармағында көзделген бағыттарға сәйкес келетін индустриялық-инновациялық жобаларды іске асыратын индустриялық-инновациялық қызмет субъектілерін инженерлік-коммуникациялық инфрақұрылыммен қамтамасыз ету инженерлік-коммуникациялық инфрақұрылымды салуға (реконструкциялауға) бюджет қаражатын бөлу арқылы, оның ішінде мемлекеттік-жекешелік әріптестік жобаларын іске асыру арқылы жүзеге асырылады.";</w:t>
      </w:r>
    </w:p>
    <w:bookmarkStart w:name="z117" w:id="1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283-баптың</w:t>
      </w:r>
      <w:r>
        <w:rPr>
          <w:rFonts w:ascii="Times New Roman"/>
          <w:b w:val="false"/>
          <w:i w:val="false"/>
          <w:color w:val="000000"/>
          <w:sz w:val="28"/>
        </w:rPr>
        <w:t xml:space="preserve"> 3-тармағы мынадай редакцияда жазылсын:</w:t>
      </w:r>
    </w:p>
    <w:bookmarkEnd w:id="111"/>
    <w:p>
      <w:pPr>
        <w:spacing w:after="0"/>
        <w:ind w:left="0"/>
        <w:jc w:val="both"/>
      </w:pPr>
      <w:r>
        <w:rPr>
          <w:rFonts w:ascii="Times New Roman"/>
          <w:b w:val="false"/>
          <w:i w:val="false"/>
          <w:color w:val="000000"/>
          <w:sz w:val="28"/>
        </w:rPr>
        <w:t>
      "3. Инвестициялық басым жоба бойынша салықтар бойынша преференциялар (бұдан әрі – инвестициялық басым жоба үшін инвестициялық преференциялар) беріледі.";</w:t>
      </w:r>
    </w:p>
    <w:bookmarkStart w:name="z118" w:id="1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286-бапта</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2) тармақшасындағы "өндірушілерге беріледі." деген сөздер "өндірушілерге;" деген сөзбен ауыстырылып, мынадай мазмұндағы 3) тармақшамен толықтырылсын:</w:t>
      </w:r>
    </w:p>
    <w:bookmarkStart w:name="z120" w:id="113"/>
    <w:p>
      <w:pPr>
        <w:spacing w:after="0"/>
        <w:ind w:left="0"/>
        <w:jc w:val="both"/>
      </w:pPr>
      <w:r>
        <w:rPr>
          <w:rFonts w:ascii="Times New Roman"/>
          <w:b w:val="false"/>
          <w:i w:val="false"/>
          <w:color w:val="000000"/>
          <w:sz w:val="28"/>
        </w:rPr>
        <w:t>
      "3) инвестициялық жоба бойынша – инвестициялар туралы келісім жасасқан заңды тұлғаға беріледі.";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Заңды тұлға Қазақстан Республикасының Үкiметi бекiткен басым қызмет түрлерiнiң тiзбесiне енгізілген қызмет түрлерi бойынша осы баптың 1-тармағының 1) тармақшасына сәйкес инвестициялық жобаны iске асырған кезде инвестициялық преференциялар берiледi. </w:t>
      </w:r>
    </w:p>
    <w:p>
      <w:pPr>
        <w:spacing w:after="0"/>
        <w:ind w:left="0"/>
        <w:jc w:val="both"/>
      </w:pPr>
      <w:r>
        <w:rPr>
          <w:rFonts w:ascii="Times New Roman"/>
          <w:b w:val="false"/>
          <w:i w:val="false"/>
          <w:color w:val="000000"/>
          <w:sz w:val="28"/>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bookmarkStart w:name="z123" w:id="114"/>
    <w:p>
      <w:pPr>
        <w:spacing w:after="0"/>
        <w:ind w:left="0"/>
        <w:jc w:val="both"/>
      </w:pPr>
      <w:r>
        <w:rPr>
          <w:rFonts w:ascii="Times New Roman"/>
          <w:b w:val="false"/>
          <w:i w:val="false"/>
          <w:color w:val="000000"/>
          <w:sz w:val="28"/>
        </w:rPr>
        <w:t>
      Инвестициялық басым жобаларды iске асыру үшiн айқындалған басым қызмет түрлерiнiң тiзбесiне мына қызмет түрлерi енгiзiлуге жатпайды:</w:t>
      </w:r>
    </w:p>
    <w:bookmarkEnd w:id="114"/>
    <w:bookmarkStart w:name="z122" w:id="115"/>
    <w:p>
      <w:pPr>
        <w:spacing w:after="0"/>
        <w:ind w:left="0"/>
        <w:jc w:val="both"/>
      </w:pPr>
      <w:r>
        <w:rPr>
          <w:rFonts w:ascii="Times New Roman"/>
          <w:b w:val="false"/>
          <w:i w:val="false"/>
          <w:color w:val="000000"/>
          <w:sz w:val="28"/>
        </w:rPr>
        <w:t>
      1) ойын бизнесi саласындағы қызмет;</w:t>
      </w:r>
    </w:p>
    <w:bookmarkEnd w:id="115"/>
    <w:bookmarkStart w:name="z124" w:id="116"/>
    <w:p>
      <w:pPr>
        <w:spacing w:after="0"/>
        <w:ind w:left="0"/>
        <w:jc w:val="both"/>
      </w:pPr>
      <w:r>
        <w:rPr>
          <w:rFonts w:ascii="Times New Roman"/>
          <w:b w:val="false"/>
          <w:i w:val="false"/>
          <w:color w:val="000000"/>
          <w:sz w:val="28"/>
        </w:rPr>
        <w:t>
      2) көмір қабаттарындағы метанды өндіруді қоспағанда, жер қойнауын пайдалану саласындағы қызмет;</w:t>
      </w:r>
    </w:p>
    <w:bookmarkEnd w:id="116"/>
    <w:bookmarkStart w:name="z125" w:id="117"/>
    <w:p>
      <w:pPr>
        <w:spacing w:after="0"/>
        <w:ind w:left="0"/>
        <w:jc w:val="both"/>
      </w:pPr>
      <w:r>
        <w:rPr>
          <w:rFonts w:ascii="Times New Roman"/>
          <w:b w:val="false"/>
          <w:i w:val="false"/>
          <w:color w:val="000000"/>
          <w:sz w:val="28"/>
        </w:rPr>
        <w:t xml:space="preserve">
      3) "Салық және бюджетке төленетiн басқа да мiндеттi төлемдер туралы" Қазақстан Республикасы Кодексiнiң (Салық кодексi) </w:t>
      </w:r>
      <w:r>
        <w:rPr>
          <w:rFonts w:ascii="Times New Roman"/>
          <w:b w:val="false"/>
          <w:i w:val="false"/>
          <w:color w:val="000000"/>
          <w:sz w:val="28"/>
        </w:rPr>
        <w:t>462-бабы</w:t>
      </w:r>
      <w:r>
        <w:rPr>
          <w:rFonts w:ascii="Times New Roman"/>
          <w:b w:val="false"/>
          <w:i w:val="false"/>
          <w:color w:val="000000"/>
          <w:sz w:val="28"/>
        </w:rPr>
        <w:t xml:space="preserve"> бiрiншi бөлiгiнiң 5) және 6) тармақшаларында көзделген мұнай-химия өнімдерін өндіруді, акцизделетiн тауарларды өндіруді, құрастыруды (жинақтауды) қоспағанда, акцизделетiн тауарлар өндіру жөнiндегi қызмет.</w:t>
      </w:r>
    </w:p>
    <w:bookmarkEnd w:id="117"/>
    <w:bookmarkStart w:name="z126" w:id="118"/>
    <w:p>
      <w:pPr>
        <w:spacing w:after="0"/>
        <w:ind w:left="0"/>
        <w:jc w:val="both"/>
      </w:pPr>
      <w:r>
        <w:rPr>
          <w:rFonts w:ascii="Times New Roman"/>
          <w:b w:val="false"/>
          <w:i w:val="false"/>
          <w:color w:val="000000"/>
          <w:sz w:val="28"/>
        </w:rPr>
        <w:t>
      Инвестициялық басым жобаларды iске асыру үшiн айқындалған басым қызмет түрлерiнiң тiзбесiн қоса алғанда, басым қызмет түрлерiнiң тiзбесi жылына екі реттен артық қайта қаралмайды.";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заңды тұлға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инвестицияларды жүзеге асырады.</w:t>
      </w:r>
    </w:p>
    <w:p>
      <w:pPr>
        <w:spacing w:after="0"/>
        <w:ind w:left="0"/>
        <w:jc w:val="both"/>
      </w:pPr>
      <w:r>
        <w:rPr>
          <w:rFonts w:ascii="Times New Roman"/>
          <w:b w:val="false"/>
          <w:i w:val="false"/>
          <w:color w:val="000000"/>
          <w:sz w:val="28"/>
        </w:rPr>
        <w:t>
      Тамақ және жеңіл өнеркәсіп салаларында инвестициялық қызметтің жаңа объектілерін құру кезінде заңды тұлға инвестицияларының мөлшері республикалық бюджет туралы заңда белгіленген және инвестициялық преференциялар беруге арналған өтінім берілген күнге қолданыста болатын айлық есептік көрсеткіштің кемінде бір миллион еселенген мөлшерін құрайды;";</w:t>
      </w:r>
    </w:p>
    <w:bookmarkStart w:name="z128" w:id="119"/>
    <w:p>
      <w:pPr>
        <w:spacing w:after="0"/>
        <w:ind w:left="0"/>
        <w:jc w:val="both"/>
      </w:pPr>
      <w:r>
        <w:rPr>
          <w:rFonts w:ascii="Times New Roman"/>
          <w:b w:val="false"/>
          <w:i w:val="false"/>
          <w:color w:val="000000"/>
          <w:sz w:val="28"/>
        </w:rPr>
        <w:t>
      5-1-тармақтың бірінші абзацы мынадай редакцияда жазылсын:</w:t>
      </w:r>
    </w:p>
    <w:bookmarkEnd w:id="119"/>
    <w:p>
      <w:pPr>
        <w:spacing w:after="0"/>
        <w:ind w:left="0"/>
        <w:jc w:val="both"/>
      </w:pPr>
      <w:r>
        <w:rPr>
          <w:rFonts w:ascii="Times New Roman"/>
          <w:b w:val="false"/>
          <w:i w:val="false"/>
          <w:color w:val="000000"/>
          <w:sz w:val="28"/>
        </w:rPr>
        <w:t>
      "5-1. Осы баптың 1-тармағының 2) тармақшасына сәйкес арнайы инвестициялық жобаға инвестициялық преференцияларды қолданудың мақсаттары үшін Қазақстан Республикасының заңды тұлғасы мынадай шарттардың біріне сәйкес келуге тиіс:";</w:t>
      </w:r>
    </w:p>
    <w:bookmarkStart w:name="z129" w:id="12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289-баптың</w:t>
      </w:r>
      <w:r>
        <w:rPr>
          <w:rFonts w:ascii="Times New Roman"/>
          <w:b w:val="false"/>
          <w:i w:val="false"/>
          <w:color w:val="000000"/>
          <w:sz w:val="28"/>
        </w:rPr>
        <w:t xml:space="preserve"> 1-тармағы мынадай редакцияда жазылсын:</w:t>
      </w:r>
    </w:p>
    <w:bookmarkEnd w:id="120"/>
    <w:p>
      <w:pPr>
        <w:spacing w:after="0"/>
        <w:ind w:left="0"/>
        <w:jc w:val="both"/>
      </w:pPr>
      <w:r>
        <w:rPr>
          <w:rFonts w:ascii="Times New Roman"/>
          <w:b w:val="false"/>
          <w:i w:val="false"/>
          <w:color w:val="000000"/>
          <w:sz w:val="28"/>
        </w:rPr>
        <w:t>
      "1. Осы Кодекстің 286-бабының 5-тармағына сәйкес келетін инвестициялық басым жобаларды іске асыратын немесе 2015 жылғы 1 қаңтарға дейін жасалған инвестициялық келісімшарттар бойынша инвестициялық стратегиялық жобаларды іске асыратын немесе инвестициялар туралы келісім шеңберінде инвестициялық жобаны іске асыратын заңды тұлғаларға:</w:t>
      </w:r>
    </w:p>
    <w:bookmarkStart w:name="z130" w:id="121"/>
    <w:p>
      <w:pPr>
        <w:spacing w:after="0"/>
        <w:ind w:left="0"/>
        <w:jc w:val="both"/>
      </w:pPr>
      <w:r>
        <w:rPr>
          <w:rFonts w:ascii="Times New Roman"/>
          <w:b w:val="false"/>
          <w:i w:val="false"/>
          <w:color w:val="000000"/>
          <w:sz w:val="28"/>
        </w:rPr>
        <w:t>
      1)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сәйкес Қазақстан Республикасының салық заңнамасы;</w:t>
      </w:r>
    </w:p>
    <w:bookmarkEnd w:id="121"/>
    <w:bookmarkStart w:name="z131" w:id="122"/>
    <w:p>
      <w:pPr>
        <w:spacing w:after="0"/>
        <w:ind w:left="0"/>
        <w:jc w:val="both"/>
      </w:pPr>
      <w:r>
        <w:rPr>
          <w:rFonts w:ascii="Times New Roman"/>
          <w:b w:val="false"/>
          <w:i w:val="false"/>
          <w:color w:val="000000"/>
          <w:sz w:val="28"/>
        </w:rPr>
        <w:t>
      2) шетелдік жұмыс күшін тарту саласында Қазақстан Республикасының халықты жұмыспен қамту туралы заңнамасы өзгерген кезде тұрақтылыққа кепілдік беріледі.</w:t>
      </w:r>
    </w:p>
    <w:bookmarkEnd w:id="122"/>
    <w:bookmarkStart w:name="z132" w:id="123"/>
    <w:p>
      <w:pPr>
        <w:spacing w:after="0"/>
        <w:ind w:left="0"/>
        <w:jc w:val="both"/>
      </w:pPr>
      <w:r>
        <w:rPr>
          <w:rFonts w:ascii="Times New Roman"/>
          <w:b w:val="false"/>
          <w:i w:val="false"/>
          <w:color w:val="000000"/>
          <w:sz w:val="28"/>
        </w:rPr>
        <w:t>
      Осы тармақтың бірінші бөлігіндегі ерекшелік жағдайды осы Кодекстің 295-2-бабының 5-тармағында көзделген жағдайлар құрайды.";".</w:t>
      </w:r>
    </w:p>
    <w:bookmarkEnd w:id="123"/>
    <w:bookmarkStart w:name="z133" w:id="12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291-бап</w:t>
      </w:r>
      <w:r>
        <w:rPr>
          <w:rFonts w:ascii="Times New Roman"/>
          <w:b w:val="false"/>
          <w:i w:val="false"/>
          <w:color w:val="000000"/>
          <w:sz w:val="28"/>
        </w:rPr>
        <w:t xml:space="preserve"> алып тасталсын;</w:t>
      </w:r>
    </w:p>
    <w:bookmarkEnd w:id="124"/>
    <w:bookmarkStart w:name="z134" w:id="1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292-баптың</w:t>
      </w:r>
      <w:r>
        <w:rPr>
          <w:rFonts w:ascii="Times New Roman"/>
          <w:b w:val="false"/>
          <w:i w:val="false"/>
          <w:color w:val="000000"/>
          <w:sz w:val="28"/>
        </w:rPr>
        <w:t xml:space="preserve"> 2-тармағындағы "және (немесе) инвестициялық субсидия" деген сөздер алып тасталсын;</w:t>
      </w:r>
    </w:p>
    <w:bookmarkEnd w:id="125"/>
    <w:bookmarkStart w:name="z135" w:id="126"/>
    <w:p>
      <w:pPr>
        <w:spacing w:after="0"/>
        <w:ind w:left="0"/>
        <w:jc w:val="both"/>
      </w:pPr>
      <w:r>
        <w:rPr>
          <w:rFonts w:ascii="Times New Roman"/>
          <w:b w:val="false"/>
          <w:i w:val="false"/>
          <w:color w:val="000000"/>
          <w:sz w:val="28"/>
        </w:rPr>
        <w:t>
      15) мынадай мазмұндағы 295-2-баппен толықтырылсын:</w:t>
      </w:r>
    </w:p>
    <w:bookmarkEnd w:id="126"/>
    <w:bookmarkStart w:name="z136" w:id="127"/>
    <w:p>
      <w:pPr>
        <w:spacing w:after="0"/>
        <w:ind w:left="0"/>
        <w:jc w:val="both"/>
      </w:pPr>
      <w:r>
        <w:rPr>
          <w:rFonts w:ascii="Times New Roman"/>
          <w:b w:val="false"/>
          <w:i w:val="false"/>
          <w:color w:val="000000"/>
          <w:sz w:val="28"/>
        </w:rPr>
        <w:t>
      "295-2-бап. Инвестициялар туралы келісім</w:t>
      </w:r>
    </w:p>
    <w:bookmarkEnd w:id="127"/>
    <w:bookmarkStart w:name="z137" w:id="128"/>
    <w:p>
      <w:pPr>
        <w:spacing w:after="0"/>
        <w:ind w:left="0"/>
        <w:jc w:val="both"/>
      </w:pPr>
      <w:r>
        <w:rPr>
          <w:rFonts w:ascii="Times New Roman"/>
          <w:b w:val="false"/>
          <w:i w:val="false"/>
          <w:color w:val="000000"/>
          <w:sz w:val="28"/>
        </w:rPr>
        <w:t>
      1. Қазақстан Республикасы Үкіметінің шешімі бойынша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кемінде жеті жарым миллион еселенген мөлшерінде инвестицияларды жүзеге асыруды көздейтін инвестициялық жобаны іске асыруға арналған шарт инвестициялар туралы келісім болып табылады.</w:t>
      </w:r>
    </w:p>
    <w:bookmarkEnd w:id="128"/>
    <w:bookmarkStart w:name="z138" w:id="129"/>
    <w:p>
      <w:pPr>
        <w:spacing w:after="0"/>
        <w:ind w:left="0"/>
        <w:jc w:val="both"/>
      </w:pPr>
      <w:r>
        <w:rPr>
          <w:rFonts w:ascii="Times New Roman"/>
          <w:b w:val="false"/>
          <w:i w:val="false"/>
          <w:color w:val="000000"/>
          <w:sz w:val="28"/>
        </w:rPr>
        <w:t>
      2. Инвестициялар туралы келісімдер Қазақстан Республикасының Үкіметі бекітетін қызмет түрлерінің тізбесіне сәйкес келетін инвестициялық жобаларды іске асыру үшін жасалады.</w:t>
      </w:r>
    </w:p>
    <w:bookmarkEnd w:id="129"/>
    <w:bookmarkStart w:name="z139" w:id="130"/>
    <w:p>
      <w:pPr>
        <w:spacing w:after="0"/>
        <w:ind w:left="0"/>
        <w:jc w:val="both"/>
      </w:pPr>
      <w:r>
        <w:rPr>
          <w:rFonts w:ascii="Times New Roman"/>
          <w:b w:val="false"/>
          <w:i w:val="false"/>
          <w:color w:val="000000"/>
          <w:sz w:val="28"/>
        </w:rPr>
        <w:t>
      3. Инвестициялар туралы келісімде инвестициялық преференциялардың түрлері, оларды берудің шарттары мен тәртібі айқындалады.</w:t>
      </w:r>
    </w:p>
    <w:bookmarkEnd w:id="130"/>
    <w:bookmarkStart w:name="z140" w:id="131"/>
    <w:p>
      <w:pPr>
        <w:spacing w:after="0"/>
        <w:ind w:left="0"/>
        <w:jc w:val="both"/>
      </w:pPr>
      <w:r>
        <w:rPr>
          <w:rFonts w:ascii="Times New Roman"/>
          <w:b w:val="false"/>
          <w:i w:val="false"/>
          <w:color w:val="000000"/>
          <w:sz w:val="28"/>
        </w:rPr>
        <w:t xml:space="preserve">
      4. Инвестициялар туралы келісімнің мерзімі, оны өзгертудің және бұзудың тәртібі мен шарттары инвестициялар туралы келісімде айқындалады. </w:t>
      </w:r>
    </w:p>
    <w:bookmarkEnd w:id="131"/>
    <w:bookmarkStart w:name="z141" w:id="132"/>
    <w:p>
      <w:pPr>
        <w:spacing w:after="0"/>
        <w:ind w:left="0"/>
        <w:jc w:val="both"/>
      </w:pPr>
      <w:r>
        <w:rPr>
          <w:rFonts w:ascii="Times New Roman"/>
          <w:b w:val="false"/>
          <w:i w:val="false"/>
          <w:color w:val="000000"/>
          <w:sz w:val="28"/>
        </w:rPr>
        <w:t>
      5. Инвестициялар туралы келісімге тараптардың келісуі бойынша өзгерістер енгізілген жағдайларды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қолданысын сақтайды.</w:t>
      </w:r>
    </w:p>
    <w:bookmarkEnd w:id="132"/>
    <w:bookmarkStart w:name="z142" w:id="133"/>
    <w:p>
      <w:pPr>
        <w:spacing w:after="0"/>
        <w:ind w:left="0"/>
        <w:jc w:val="both"/>
      </w:pPr>
      <w:r>
        <w:rPr>
          <w:rFonts w:ascii="Times New Roman"/>
          <w:b w:val="false"/>
          <w:i w:val="false"/>
          <w:color w:val="000000"/>
          <w:sz w:val="28"/>
        </w:rPr>
        <w:t xml:space="preserve">
      6. Инвестициялар туралы келісім жасасқан заңды тұлғаның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80-1-тарауына сәйкес қосылған құн салығы мен акциздер есепке алынбай, құрылыс-монтаждау жұмыстары құнының жиырма пайызына дейін өтем алуға және жабдық сатып алуға құқығы бар.".</w:t>
      </w:r>
    </w:p>
    <w:bookmarkEnd w:id="133"/>
    <w:bookmarkStart w:name="z143" w:id="134"/>
    <w:p>
      <w:pPr>
        <w:spacing w:after="0"/>
        <w:ind w:left="0"/>
        <w:jc w:val="both"/>
      </w:pPr>
      <w:r>
        <w:rPr>
          <w:rFonts w:ascii="Times New Roman"/>
          <w:b w:val="false"/>
          <w:i w:val="false"/>
          <w:color w:val="000000"/>
          <w:sz w:val="28"/>
        </w:rPr>
        <w:t xml:space="preserve">
      10.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 23, 103-құжат; № 24-I, 118, 119-құжаттар; 2020 ж., № 9, 31-құжат; № 11, 55-құжат; № 12, 63-құжат; № 13, 67-құжат; № 14, 68, 72-құжаттар; № 16, 77-құжат):</w:t>
      </w:r>
    </w:p>
    <w:bookmarkEnd w:id="134"/>
    <w:bookmarkStart w:name="z144" w:id="1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155-баптың</w:t>
      </w:r>
      <w:r>
        <w:rPr>
          <w:rFonts w:ascii="Times New Roman"/>
          <w:b w:val="false"/>
          <w:i w:val="false"/>
          <w:color w:val="000000"/>
          <w:sz w:val="28"/>
        </w:rPr>
        <w:t xml:space="preserve"> екінші бөлігінің екінші абзацы мынадай редакцияда жазылсын:</w:t>
      </w:r>
    </w:p>
    <w:bookmarkEnd w:id="135"/>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және (немесе) оларға қосымшалардың қолданысын тоқтата тұру және (немесе) олардан айыру, қаржы ұйымдарын консервациялауды жүргізу жөніндегі дауланып отырған құқықтық актінің, оның жазбаша нұсқамаларының, сондай-ақ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Қазақстан Республикасы бейрезидент-банкінің филиалын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банктердің, Қазақстан Республикасы бейрезидент-банктері филиалдарының санатына жатқызу туралы, банкті, Қазақстан Республикасы бейрезидент-банкінің филиалын төлемге қабілетсіз банктердің, Қазақстан Республикасы бейрезидент-банктері филиалдарының санатына жатқызу және оларға реттеу шараларын қолдану туралы дауланып отырған құқықтық актінің қолданысын тоқтата тұруға қатысты талап қоюды қамтамасыз ету шараларын қабылдауға жол берілмейді.";</w:t>
      </w:r>
    </w:p>
    <w:bookmarkStart w:name="z145" w:id="1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156-баптың</w:t>
      </w:r>
      <w:r>
        <w:rPr>
          <w:rFonts w:ascii="Times New Roman"/>
          <w:b w:val="false"/>
          <w:i w:val="false"/>
          <w:color w:val="000000"/>
          <w:sz w:val="28"/>
        </w:rPr>
        <w:t xml:space="preserve"> бірінші бөлігінде:</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47" w:id="137"/>
    <w:p>
      <w:pPr>
        <w:spacing w:after="0"/>
        <w:ind w:left="0"/>
        <w:jc w:val="both"/>
      </w:pPr>
      <w:r>
        <w:rPr>
          <w:rFonts w:ascii="Times New Roman"/>
          <w:b w:val="false"/>
          <w:i w:val="false"/>
          <w:color w:val="000000"/>
          <w:sz w:val="28"/>
        </w:rPr>
        <w:t>
      бірінші абзац мынадай редакцияда жазылсын:</w:t>
      </w:r>
    </w:p>
    <w:bookmarkEnd w:id="137"/>
    <w:p>
      <w:pPr>
        <w:spacing w:after="0"/>
        <w:ind w:left="0"/>
        <w:jc w:val="both"/>
      </w:pPr>
      <w:r>
        <w:rPr>
          <w:rFonts w:ascii="Times New Roman"/>
          <w:b w:val="false"/>
          <w:i w:val="false"/>
          <w:color w:val="000000"/>
          <w:sz w:val="28"/>
        </w:rPr>
        <w:t>
      "1) жауапкерге тиесілі және оның өзіндегі немесе басқа да тұлғалардағы мүлікке тыйым салу (банктің, Қазақстан Республикасы бейрезидент-банкі филиалының корреспонденттік шотындағы ақшаға және сауда-саттық ұйымдастырушылардың сауда жүйелерінде ашық сауда-саттық әдісімен жасалған репо операциялар бойынша нысана не клирингтік ұйымның (орталық контрагенттің) кепілдік немесе резервтік қорларына жарналар, сауда-саттық ұйымдастырушылардың сауда жүйелерінде ашық сауда-саттық әдісімен және (немесе) орталық контрагенттің қатысуымен жасалған мәмілелер бойынша қамтамасыз ету болып табылатын маржалық жарналар болып табылатын мүлікке, сондай-ақ жалақы сомалары түсетін банктік шоттардағы ақшаға тыйым салуды қоспағанда) болуы мүмкін.";</w:t>
      </w:r>
    </w:p>
    <w:bookmarkStart w:name="z148" w:id="138"/>
    <w:p>
      <w:pPr>
        <w:spacing w:after="0"/>
        <w:ind w:left="0"/>
        <w:jc w:val="both"/>
      </w:pPr>
      <w:r>
        <w:rPr>
          <w:rFonts w:ascii="Times New Roman"/>
          <w:b w:val="false"/>
          <w:i w:val="false"/>
          <w:color w:val="000000"/>
          <w:sz w:val="28"/>
        </w:rPr>
        <w:t>
      екінші абзац "зейнетақы жинақтарына," деген сөздерден кейін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деген сөздермен толықтырылсын;</w:t>
      </w:r>
    </w:p>
    <w:bookmarkEnd w:id="138"/>
    <w:bookmarkStart w:name="z149" w:id="139"/>
    <w:p>
      <w:pPr>
        <w:spacing w:after="0"/>
        <w:ind w:left="0"/>
        <w:jc w:val="both"/>
      </w:pPr>
      <w:r>
        <w:rPr>
          <w:rFonts w:ascii="Times New Roman"/>
          <w:b w:val="false"/>
          <w:i w:val="false"/>
          <w:color w:val="000000"/>
          <w:sz w:val="28"/>
        </w:rPr>
        <w:t>
      төртінші абзац мынадай редакцияда жазылсын:</w:t>
      </w:r>
    </w:p>
    <w:bookmarkEnd w:id="139"/>
    <w:bookmarkStart w:name="z150" w:id="140"/>
    <w:p>
      <w:pPr>
        <w:spacing w:after="0"/>
        <w:ind w:left="0"/>
        <w:jc w:val="both"/>
      </w:pPr>
      <w:r>
        <w:rPr>
          <w:rFonts w:ascii="Times New Roman"/>
          <w:b w:val="false"/>
          <w:i w:val="false"/>
          <w:color w:val="000000"/>
          <w:sz w:val="28"/>
        </w:rPr>
        <w:t>
      "Жауапкерге тиесілі және банктегі, Қазақстан Республикасы бейрезидент-банкінің филиалындағы ақшаға тыйым салу түріндегі талап қоюды қамтамасыз ету туралы ұйғарымда тыйым салу қолданылатын ақша сомасы көрсетілуге тиіс. Тыйым салу қолданылатын ақша сомасын талап қоюдың бағасын негізге ала отырып сот айқындайды.";</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органның, жергілікті өзін-өзі басқару органының дауланып отырған құқықтық актісінің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және (немесе) оларға қосымшалардың қолданысын тоқтата тұру және (немесе) олардан айыру, қаржы ұйымдарын консервациялауды жүргізу жөніндегі құқықтық актіні, оның жазбаша нұсқамаларын, сондай-ақ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Қазақстан Республикасы бейрезидент-банкінің филиалын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банктердің, Қазақстан Республикасы бейрезидент-банктері филиалдарының санатына жатқызу туралы, банкті, Қазақстан Республикасы бейрезидент-банкінің филиалын төлемге қабілетсіз банктердің, Қазақстан Республикасы бейрезидент-банктері филиалдарының санатына жатқызу және оларға реттеу шараларын қолдану туралы құқықтық актіні қоспағанда) қолданысын тоқтата тұру;";</w:t>
      </w:r>
    </w:p>
    <w:bookmarkStart w:name="z152"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158-баптың</w:t>
      </w:r>
      <w:r>
        <w:rPr>
          <w:rFonts w:ascii="Times New Roman"/>
          <w:b w:val="false"/>
          <w:i w:val="false"/>
          <w:color w:val="000000"/>
          <w:sz w:val="28"/>
        </w:rPr>
        <w:t xml:space="preserve"> бірінші бөлігінің 9) тармақшасы мынадай редакцияда жазылсын:</w:t>
      </w:r>
    </w:p>
    <w:bookmarkEnd w:id="141"/>
    <w:bookmarkStart w:name="z153" w:id="142"/>
    <w:p>
      <w:pPr>
        <w:spacing w:after="0"/>
        <w:ind w:left="0"/>
        <w:jc w:val="both"/>
      </w:pPr>
      <w:r>
        <w:rPr>
          <w:rFonts w:ascii="Times New Roman"/>
          <w:b w:val="false"/>
          <w:i w:val="false"/>
          <w:color w:val="000000"/>
          <w:sz w:val="28"/>
        </w:rPr>
        <w:t>
      "9) шоттардың нөмірлері мен нақты банк, Қазақстан Республикасы бейрезидент-банкінің филиалы белгілі болған жағдайда, жауапкерге тиесілі және банктік шоттардағы ақшаға тыйым салу үшін банктерге, Қазақстан Республикасы бейрезидент-банктерінің филиалдарына және банк операцияларының жекелеген түрлерін жүзеге асыратын ұйымдарға дереу ұсыну үшін қамтамасыз ету шараларын қабылдау туралы өтінішхатты мәлімдеген адамға талап қоюды қамтамасыз ету туралы ұйғарымды жібереді немесе табыс етеді.";</w:t>
      </w:r>
    </w:p>
    <w:bookmarkEnd w:id="142"/>
    <w:bookmarkStart w:name="z154" w:id="1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239-баптың</w:t>
      </w:r>
      <w:r>
        <w:rPr>
          <w:rFonts w:ascii="Times New Roman"/>
          <w:b w:val="false"/>
          <w:i w:val="false"/>
          <w:color w:val="000000"/>
          <w:sz w:val="28"/>
        </w:rPr>
        <w:t xml:space="preserve"> бірінші бөлігіндегі "қайта қаржыландырудың ресми мөлшерлемесін" деген сөздер "базалық мөлшерлемесін" деген сөздермен ауыстырылсын.</w:t>
      </w:r>
    </w:p>
    <w:bookmarkEnd w:id="143"/>
    <w:bookmarkStart w:name="z155" w:id="144"/>
    <w:p>
      <w:pPr>
        <w:spacing w:after="0"/>
        <w:ind w:left="0"/>
        <w:jc w:val="both"/>
      </w:pPr>
      <w:r>
        <w:rPr>
          <w:rFonts w:ascii="Times New Roman"/>
          <w:b w:val="false"/>
          <w:i w:val="false"/>
          <w:color w:val="000000"/>
          <w:sz w:val="28"/>
        </w:rPr>
        <w:t xml:space="preserve">
      11.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7-І, 49-құжат; 2017 ж., № 11, 29-құжат; № 12, 34-құжат; № 13, 45-құжат; № 20, 96-құжат; 2018 ж., № 1, 4-құжат; № 7-8, 22-құжат; № 10, 32-құжат; № 14, 42-құжат; № 15, 47, 48-құжаттар; 2019 ж., № 15-16, 67-құжат; № 21-22, 91-құжат; 2020 ж., № 9, 29-құжат; № 10, 39-құжат; № 11, 57-құжат; № 12, 63-құжат; № 16, 77-құжат;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4"/>
    <w:bookmarkStart w:name="z156" w:id="1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2-тармағы мынадай мазмұндағы екінші бөлікпен толықтырылсын:</w:t>
      </w:r>
    </w:p>
    <w:bookmarkEnd w:id="145"/>
    <w:bookmarkStart w:name="z157" w:id="146"/>
    <w:p>
      <w:pPr>
        <w:spacing w:after="0"/>
        <w:ind w:left="0"/>
        <w:jc w:val="both"/>
      </w:pPr>
      <w:r>
        <w:rPr>
          <w:rFonts w:ascii="Times New Roman"/>
          <w:b w:val="false"/>
          <w:i w:val="false"/>
          <w:color w:val="000000"/>
          <w:sz w:val="28"/>
        </w:rPr>
        <w:t>
      "Осы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bookmarkEnd w:id="146"/>
    <w:bookmarkStart w:name="z158" w:id="1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113-баптың</w:t>
      </w:r>
      <w:r>
        <w:rPr>
          <w:rFonts w:ascii="Times New Roman"/>
          <w:b w:val="false"/>
          <w:i w:val="false"/>
          <w:color w:val="000000"/>
          <w:sz w:val="28"/>
        </w:rPr>
        <w:t xml:space="preserve"> 3-тармағындағы және 4-тармағының екінші бөлігіндегі "қайта қаржыландырудың 1,25 еселенген ресми мөлшерлемесі" деген сөздер "1,25 еселенген базалық мөлшерлемесі" деген сөздермен ауыстырылсын.</w:t>
      </w:r>
    </w:p>
    <w:bookmarkEnd w:id="147"/>
    <w:bookmarkStart w:name="z159" w:id="148"/>
    <w:p>
      <w:pPr>
        <w:spacing w:after="0"/>
        <w:ind w:left="0"/>
        <w:jc w:val="both"/>
      </w:pPr>
      <w:r>
        <w:rPr>
          <w:rFonts w:ascii="Times New Roman"/>
          <w:b w:val="false"/>
          <w:i w:val="false"/>
          <w:color w:val="000000"/>
          <w:sz w:val="28"/>
        </w:rPr>
        <w:t xml:space="preserve">
      12.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23-І, 23-II, 110-құжат; 2018 ж., № 15, 50-құжат; № 19, 62-құжат; № 24, 93-құжат; 2019 ж., № 7, 37, 39-құжаттар; № 15-16, 67-құжат; № 19-20, 86-құжат; № 21-22, 91-құжат; № 24-I, 118-құжат; 2020 ж., № 10, 39-құжат; № 12, 61-құжат; № 13, 67-құжат):</w:t>
      </w:r>
    </w:p>
    <w:bookmarkEnd w:id="148"/>
    <w:bookmarkStart w:name="z160" w:id="1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93-баптың</w:t>
      </w:r>
      <w:r>
        <w:rPr>
          <w:rFonts w:ascii="Times New Roman"/>
          <w:b w:val="false"/>
          <w:i w:val="false"/>
          <w:color w:val="000000"/>
          <w:sz w:val="28"/>
        </w:rPr>
        <w:t xml:space="preserve"> 2-тармағында:</w:t>
      </w:r>
    </w:p>
    <w:bookmarkEnd w:id="149"/>
    <w:bookmarkStart w:name="z161" w:id="150"/>
    <w:p>
      <w:pPr>
        <w:spacing w:after="0"/>
        <w:ind w:left="0"/>
        <w:jc w:val="both"/>
      </w:pPr>
      <w:r>
        <w:rPr>
          <w:rFonts w:ascii="Times New Roman"/>
          <w:b w:val="false"/>
          <w:i w:val="false"/>
          <w:color w:val="000000"/>
          <w:sz w:val="28"/>
        </w:rPr>
        <w:t>
      "Қазақстан Республикасының Ұлттық Банкі белгілейтін және пайыздарды есепке жазу үшін қолданылатын қайта қаржыландырудың ресми мөлшерлемесінің" деген сөздер "Қазақстан Республикасы Ұлттық Банкінің пайыздарды есепке жазу үшін қолданылатын базалық мөлшерлемесінің" деген сөздермен ауыстырылсын;</w:t>
      </w:r>
    </w:p>
    <w:bookmarkEnd w:id="150"/>
    <w:bookmarkStart w:name="z162" w:id="151"/>
    <w:p>
      <w:pPr>
        <w:spacing w:after="0"/>
        <w:ind w:left="0"/>
        <w:jc w:val="both"/>
      </w:pPr>
      <w:r>
        <w:rPr>
          <w:rFonts w:ascii="Times New Roman"/>
          <w:b w:val="false"/>
          <w:i w:val="false"/>
          <w:color w:val="000000"/>
          <w:sz w:val="28"/>
        </w:rPr>
        <w:t>
      "қайта қаржыландырудың ресми мөлшерлемесі" деген сөздер "Қазақстан Республикасы Ұлттық Банкінің базалық мөлшерлемесі" деген сөздермен ауыстырылсын;</w:t>
      </w:r>
    </w:p>
    <w:bookmarkEnd w:id="151"/>
    <w:bookmarkStart w:name="z163" w:id="1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111-баптың</w:t>
      </w:r>
      <w:r>
        <w:rPr>
          <w:rFonts w:ascii="Times New Roman"/>
          <w:b w:val="false"/>
          <w:i w:val="false"/>
          <w:color w:val="000000"/>
          <w:sz w:val="28"/>
        </w:rPr>
        <w:t xml:space="preserve"> 3-тармағының бірінші бөлігіндегі "қайта қаржыландырудың ресми мөлшерлемесінің" деген сөздер "базалық мөлшерлемесінің" деген сөздермен ауыстырылсын;</w:t>
      </w:r>
    </w:p>
    <w:bookmarkEnd w:id="152"/>
    <w:p>
      <w:pPr>
        <w:spacing w:after="0"/>
        <w:ind w:left="0"/>
        <w:jc w:val="both"/>
      </w:pPr>
      <w:r>
        <w:rPr>
          <w:rFonts w:ascii="Times New Roman"/>
          <w:b w:val="false"/>
          <w:i w:val="false"/>
          <w:color w:val="000000"/>
          <w:sz w:val="28"/>
        </w:rPr>
        <w:t>
      3) 124-баптың 2-тармағының бірінші бөлігіндегі "Қазақстан Республикасының Ұлттық Банкі белгілеген қайта қаржыландырудың ресми мөлшерлемесінің" деген сөздер "Қазақстан Республикасы Ұлттық Банкінің базалық мөлшерлемесінің" деген сөздермен ауыстырылсын;</w:t>
      </w:r>
    </w:p>
    <w:bookmarkStart w:name="z164" w:id="1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128-баптың</w:t>
      </w:r>
      <w:r>
        <w:rPr>
          <w:rFonts w:ascii="Times New Roman"/>
          <w:b w:val="false"/>
          <w:i w:val="false"/>
          <w:color w:val="000000"/>
          <w:sz w:val="28"/>
        </w:rPr>
        <w:t xml:space="preserve"> 2-тармағы мынадай мазмұндағы 3-1) тармақшамен толықтырылсын:</w:t>
      </w:r>
    </w:p>
    <w:bookmarkEnd w:id="153"/>
    <w:bookmarkStart w:name="z165" w:id="154"/>
    <w:p>
      <w:pPr>
        <w:spacing w:after="0"/>
        <w:ind w:left="0"/>
        <w:jc w:val="both"/>
      </w:pPr>
      <w:r>
        <w:rPr>
          <w:rFonts w:ascii="Times New Roman"/>
          <w:b w:val="false"/>
          <w:i w:val="false"/>
          <w:color w:val="000000"/>
          <w:sz w:val="28"/>
        </w:rPr>
        <w:t>
      "3-1) Қазақстан Республикасы бейрезидент-банктері филиалдарының, Қазақстан Республикасы бейрезидент-сақтандыру (қайта сақтандыру) ұйымдары филиалдарының қызметі мәжбүрлеп тоқтатылса – қаржы нарығы мен қаржы ұйымдарын реттеу, бақылау және қадағалау жөніндегі уәкілетті орган лицензиядан айыру туралы шешім қабылдаған күннен бастап;".</w:t>
      </w:r>
    </w:p>
    <w:bookmarkEnd w:id="154"/>
    <w:bookmarkStart w:name="z166" w:id="155"/>
    <w:p>
      <w:pPr>
        <w:spacing w:after="0"/>
        <w:ind w:left="0"/>
        <w:jc w:val="both"/>
      </w:pPr>
      <w:r>
        <w:rPr>
          <w:rFonts w:ascii="Times New Roman"/>
          <w:b w:val="false"/>
          <w:i w:val="false"/>
          <w:color w:val="000000"/>
          <w:sz w:val="28"/>
        </w:rPr>
        <w:t xml:space="preserve">
      13. 2020 жылғы 29 маусымдағы </w:t>
      </w:r>
      <w:r>
        <w:rPr>
          <w:rFonts w:ascii="Times New Roman"/>
          <w:b w:val="false"/>
          <w:i w:val="false"/>
          <w:color w:val="000000"/>
          <w:sz w:val="28"/>
        </w:rPr>
        <w:t>Қазақстан Республикасының Әкімшілік рәсімдік-процестік кодексіне</w:t>
      </w:r>
      <w:r>
        <w:rPr>
          <w:rFonts w:ascii="Times New Roman"/>
          <w:b w:val="false"/>
          <w:i w:val="false"/>
          <w:color w:val="000000"/>
          <w:sz w:val="28"/>
        </w:rPr>
        <w:t xml:space="preserve"> (Қазақстан Республикасы Парламентінің Жаршысы, 2020 ж., № 13, 66-құжат):</w:t>
      </w:r>
    </w:p>
    <w:bookmarkEnd w:id="155"/>
    <w:bookmarkStart w:name="z167" w:id="156"/>
    <w:p>
      <w:pPr>
        <w:spacing w:after="0"/>
        <w:ind w:left="0"/>
        <w:jc w:val="both"/>
      </w:pPr>
      <w:r>
        <w:rPr>
          <w:rFonts w:ascii="Times New Roman"/>
          <w:b w:val="false"/>
          <w:i w:val="false"/>
          <w:color w:val="000000"/>
          <w:sz w:val="28"/>
        </w:rPr>
        <w:t>
      1) мазмұны мынадай мазмұндағы 43-1-баптың тақырыбымен толықтырылсын:</w:t>
      </w:r>
    </w:p>
    <w:bookmarkEnd w:id="156"/>
    <w:p>
      <w:pPr>
        <w:spacing w:after="0"/>
        <w:ind w:left="0"/>
        <w:jc w:val="both"/>
      </w:pPr>
      <w:r>
        <w:rPr>
          <w:rFonts w:ascii="Times New Roman"/>
          <w:b w:val="false"/>
          <w:i w:val="false"/>
          <w:color w:val="000000"/>
          <w:sz w:val="28"/>
        </w:rPr>
        <w:t>
      "43-1-бап. Жобалық басқару";</w:t>
      </w:r>
    </w:p>
    <w:bookmarkStart w:name="z168" w:id="1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 мынадай мазмұндағы 15-1) тармақшамен толықтырылсын:</w:t>
      </w:r>
    </w:p>
    <w:bookmarkEnd w:id="157"/>
    <w:p>
      <w:pPr>
        <w:spacing w:after="0"/>
        <w:ind w:left="0"/>
        <w:jc w:val="both"/>
      </w:pPr>
      <w:r>
        <w:rPr>
          <w:rFonts w:ascii="Times New Roman"/>
          <w:b w:val="false"/>
          <w:i w:val="false"/>
          <w:color w:val="000000"/>
          <w:sz w:val="28"/>
        </w:rPr>
        <w:t>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bookmarkStart w:name="z169" w:id="158"/>
    <w:p>
      <w:pPr>
        <w:spacing w:after="0"/>
        <w:ind w:left="0"/>
        <w:jc w:val="both"/>
      </w:pPr>
      <w:r>
        <w:rPr>
          <w:rFonts w:ascii="Times New Roman"/>
          <w:b w:val="false"/>
          <w:i w:val="false"/>
          <w:color w:val="000000"/>
          <w:sz w:val="28"/>
        </w:rPr>
        <w:t>
      3) мынадай мазмұндағы 43-1-баппен толықтырылсын:</w:t>
      </w:r>
    </w:p>
    <w:bookmarkEnd w:id="158"/>
    <w:p>
      <w:pPr>
        <w:spacing w:after="0"/>
        <w:ind w:left="0"/>
        <w:jc w:val="both"/>
      </w:pPr>
      <w:r>
        <w:rPr>
          <w:rFonts w:ascii="Times New Roman"/>
          <w:b w:val="false"/>
          <w:i w:val="false"/>
          <w:color w:val="000000"/>
          <w:sz w:val="28"/>
        </w:rPr>
        <w:t>
      "43-1-бап. Жобалық басқару</w:t>
      </w:r>
    </w:p>
    <w:bookmarkStart w:name="z170" w:id="159"/>
    <w:p>
      <w:pPr>
        <w:spacing w:after="0"/>
        <w:ind w:left="0"/>
        <w:jc w:val="both"/>
      </w:pPr>
      <w:r>
        <w:rPr>
          <w:rFonts w:ascii="Times New Roman"/>
          <w:b w:val="false"/>
          <w:i w:val="false"/>
          <w:color w:val="000000"/>
          <w:sz w:val="28"/>
        </w:rPr>
        <w:t>
      1. Стратегиялық және (немесе) бағдарламалық құжаттарда белгіленген мақсаттарға қол жеткізу жобалық басқару арқылы жүзеге асырылуы мүмкін.</w:t>
      </w:r>
    </w:p>
    <w:bookmarkEnd w:id="159"/>
    <w:p>
      <w:pPr>
        <w:spacing w:after="0"/>
        <w:ind w:left="0"/>
        <w:jc w:val="both"/>
      </w:pPr>
      <w:r>
        <w:rPr>
          <w:rFonts w:ascii="Times New Roman"/>
          <w:b w:val="false"/>
          <w:i w:val="false"/>
          <w:color w:val="000000"/>
          <w:sz w:val="28"/>
        </w:rPr>
        <w:t>
      2. Жобалық басқаруды жүзеге асыру қағидаларын Қазақстан Республикасының Үкіметі бекітеді.</w:t>
      </w:r>
    </w:p>
    <w:p>
      <w:pPr>
        <w:spacing w:after="0"/>
        <w:ind w:left="0"/>
        <w:jc w:val="both"/>
      </w:pPr>
      <w:r>
        <w:rPr>
          <w:rFonts w:ascii="Times New Roman"/>
          <w:b w:val="false"/>
          <w:i w:val="false"/>
          <w:color w:val="000000"/>
          <w:sz w:val="28"/>
        </w:rPr>
        <w:t>
      3. Жобалық басқару жөніндегі уәкілетті орган мемлекеттік органдарды жобалық басқарудың үлгілік регламентін бекітеді.".</w:t>
      </w:r>
    </w:p>
    <w:bookmarkStart w:name="z171" w:id="160"/>
    <w:p>
      <w:pPr>
        <w:spacing w:after="0"/>
        <w:ind w:left="0"/>
        <w:jc w:val="both"/>
      </w:pPr>
      <w:r>
        <w:rPr>
          <w:rFonts w:ascii="Times New Roman"/>
          <w:b w:val="false"/>
          <w:i w:val="false"/>
          <w:color w:val="000000"/>
          <w:sz w:val="28"/>
        </w:rPr>
        <w:t xml:space="preserve">
      14.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2020 ж., № 15-I, 15-II, 76-құжат):</w:t>
      </w:r>
    </w:p>
    <w:bookmarkEnd w:id="160"/>
    <w:bookmarkStart w:name="z172" w:id="1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161"/>
    <w:bookmarkStart w:name="z173" w:id="162"/>
    <w:p>
      <w:pPr>
        <w:spacing w:after="0"/>
        <w:ind w:left="0"/>
        <w:jc w:val="both"/>
      </w:pPr>
      <w:r>
        <w:rPr>
          <w:rFonts w:ascii="Times New Roman"/>
          <w:b w:val="false"/>
          <w:i w:val="false"/>
          <w:color w:val="000000"/>
          <w:sz w:val="28"/>
        </w:rPr>
        <w:t>
      мынадай мазмұндағы 60-1) тармақшамен толықтырылсын:</w:t>
      </w:r>
    </w:p>
    <w:bookmarkEnd w:id="162"/>
    <w:bookmarkStart w:name="z174" w:id="163"/>
    <w:p>
      <w:pPr>
        <w:spacing w:after="0"/>
        <w:ind w:left="0"/>
        <w:jc w:val="both"/>
      </w:pPr>
      <w:r>
        <w:rPr>
          <w:rFonts w:ascii="Times New Roman"/>
          <w:b w:val="false"/>
          <w:i w:val="false"/>
          <w:color w:val="000000"/>
          <w:sz w:val="28"/>
        </w:rPr>
        <w:t>
      "60-1) емделу үшін біржолғы зейнетақы төлемдерін пайдалану қағидаларын әзірлейді және бекітеді;";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Start w:name="z176" w:id="1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57-баптың</w:t>
      </w:r>
      <w:r>
        <w:rPr>
          <w:rFonts w:ascii="Times New Roman"/>
          <w:b w:val="false"/>
          <w:i w:val="false"/>
          <w:color w:val="000000"/>
          <w:sz w:val="28"/>
        </w:rPr>
        <w:t xml:space="preserve"> 3) тармақшасы мынадай редакцияда жазылсын:</w:t>
      </w:r>
    </w:p>
    <w:bookmarkEnd w:id="164"/>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Start w:name="z177" w:id="1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58-баптың</w:t>
      </w:r>
      <w:r>
        <w:rPr>
          <w:rFonts w:ascii="Times New Roman"/>
          <w:b w:val="false"/>
          <w:i w:val="false"/>
          <w:color w:val="000000"/>
          <w:sz w:val="28"/>
        </w:rPr>
        <w:t xml:space="preserve"> 3) және 4) тармақшалары мынадай редакцияда жазылсын:</w:t>
      </w:r>
    </w:p>
    <w:bookmarkEnd w:id="165"/>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Start w:name="z178" w:id="166"/>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66"/>
    <w:bookmarkStart w:name="z179" w:id="1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61-бапты</w:t>
      </w:r>
      <w:r>
        <w:rPr>
          <w:rFonts w:ascii="Times New Roman"/>
          <w:b w:val="false"/>
          <w:i w:val="false"/>
          <w:color w:val="000000"/>
          <w:sz w:val="28"/>
        </w:rPr>
        <w:t>ң 4 және 9-тармақтары мынадай редакцияда жазылсын:</w:t>
      </w:r>
    </w:p>
    <w:bookmarkEnd w:id="167"/>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Start w:name="z180" w:id="1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62-баптың</w:t>
      </w:r>
      <w:r>
        <w:rPr>
          <w:rFonts w:ascii="Times New Roman"/>
          <w:b w:val="false"/>
          <w:i w:val="false"/>
          <w:color w:val="000000"/>
          <w:sz w:val="28"/>
        </w:rPr>
        <w:t xml:space="preserve"> 1-тармағы мынадай редакцияда жазылсын:</w:t>
      </w:r>
    </w:p>
    <w:bookmarkEnd w:id="168"/>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Start w:name="z181" w:id="16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66-баптың</w:t>
      </w:r>
      <w:r>
        <w:rPr>
          <w:rFonts w:ascii="Times New Roman"/>
          <w:b w:val="false"/>
          <w:i w:val="false"/>
          <w:color w:val="000000"/>
          <w:sz w:val="28"/>
        </w:rPr>
        <w:t xml:space="preserve"> 12-тармағы мынадай редакцияда жазылсын:</w:t>
      </w:r>
    </w:p>
    <w:bookmarkEnd w:id="169"/>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Start w:name="z182" w:id="17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67-бап</w:t>
      </w:r>
      <w:r>
        <w:rPr>
          <w:rFonts w:ascii="Times New Roman"/>
          <w:b w:val="false"/>
          <w:i w:val="false"/>
          <w:color w:val="000000"/>
          <w:sz w:val="28"/>
        </w:rPr>
        <w:t xml:space="preserve"> мынадай мазмұндағы 5-1) тармақшамен толықтырылсын:</w:t>
      </w:r>
    </w:p>
    <w:bookmarkEnd w:id="170"/>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Start w:name="z183" w:id="17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69-баптың</w:t>
      </w:r>
      <w:r>
        <w:rPr>
          <w:rFonts w:ascii="Times New Roman"/>
          <w:b w:val="false"/>
          <w:i w:val="false"/>
          <w:color w:val="000000"/>
          <w:sz w:val="28"/>
        </w:rPr>
        <w:t xml:space="preserve"> 1-тармағы мынадай мазмұндағы 4-1) тармақшамен толықтырылсын:</w:t>
      </w:r>
    </w:p>
    <w:bookmarkEnd w:id="171"/>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Start w:name="z184" w:id="17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110-бапта</w:t>
      </w:r>
      <w:r>
        <w:rPr>
          <w:rFonts w:ascii="Times New Roman"/>
          <w:b w:val="false"/>
          <w:i w:val="false"/>
          <w:color w:val="000000"/>
          <w:sz w:val="28"/>
        </w:rPr>
        <w:t>:</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Start w:name="z186" w:id="173"/>
    <w:p>
      <w:pPr>
        <w:spacing w:after="0"/>
        <w:ind w:left="0"/>
        <w:jc w:val="both"/>
      </w:pPr>
      <w:r>
        <w:rPr>
          <w:rFonts w:ascii="Times New Roman"/>
          <w:b w:val="false"/>
          <w:i w:val="false"/>
          <w:color w:val="000000"/>
          <w:sz w:val="28"/>
        </w:rPr>
        <w:t>
      1) жеке басты куәландыратын құжатты көрсетуді талап етуге;</w:t>
      </w:r>
    </w:p>
    <w:bookmarkEnd w:id="173"/>
    <w:bookmarkStart w:name="z187" w:id="174"/>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бөлігіндегі "демеушілік етуге және алкогольді сусындарды имитациялайтын өнімді" деген сөздер "демеушілік етуге және оларды жарнамалауға, алкогольді өнімді, алкогольді сусындарды имитациялайтын өнімді"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Start w:name="z190" w:id="175"/>
    <w:p>
      <w:pPr>
        <w:spacing w:after="0"/>
        <w:ind w:left="0"/>
        <w:jc w:val="both"/>
      </w:pPr>
      <w:r>
        <w:rPr>
          <w:rFonts w:ascii="Times New Roman"/>
          <w:b w:val="false"/>
          <w:i w:val="false"/>
          <w:color w:val="000000"/>
          <w:sz w:val="28"/>
        </w:rPr>
        <w:t>
      1) жеке басты куәландыратын құжатты көрсетуді талап етуге;</w:t>
      </w:r>
    </w:p>
    <w:bookmarkEnd w:id="175"/>
    <w:bookmarkStart w:name="z191" w:id="176"/>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bookmarkEnd w:id="176"/>
    <w:bookmarkStart w:name="z192" w:id="17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195-баптың</w:t>
      </w:r>
      <w:r>
        <w:rPr>
          <w:rFonts w:ascii="Times New Roman"/>
          <w:b w:val="false"/>
          <w:i w:val="false"/>
          <w:color w:val="000000"/>
          <w:sz w:val="28"/>
        </w:rPr>
        <w:t xml:space="preserve"> 3) тармақшасы төртінші абзацындағы "көрсетілетін медициналық көмекті қамтитын қосымша көлемі." деген сөздер "көрсетілетін;" деген сөзбен ауыстырылып, мынадай мазмұндағы бесінші абзацпен толықтырылсын:</w:t>
      </w:r>
    </w:p>
    <w:bookmarkEnd w:id="177"/>
    <w:bookmarkStart w:name="z193" w:id="178"/>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bookmarkEnd w:id="178"/>
    <w:bookmarkStart w:name="z194" w:id="179"/>
    <w:p>
      <w:pPr>
        <w:spacing w:after="0"/>
        <w:ind w:left="0"/>
        <w:jc w:val="both"/>
      </w:pPr>
      <w:r>
        <w:rPr>
          <w:rFonts w:ascii="Times New Roman"/>
          <w:b w:val="false"/>
          <w:i w:val="false"/>
          <w:color w:val="000000"/>
          <w:sz w:val="28"/>
        </w:rPr>
        <w:t xml:space="preserve">
      15.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 2018 ж., № 10, 32-құжат; № 13, 41-құжат; № 14, 44-құжат; 2019 ж., № 2, 6-құжат; № 15-16, 67-құжат; 2020 ж., № 13, 67-құжат; № 14, 75-құжат):</w:t>
      </w:r>
    </w:p>
    <w:bookmarkEnd w:id="179"/>
    <w:bookmarkStart w:name="z195" w:id="180"/>
    <w:p>
      <w:pPr>
        <w:spacing w:after="0"/>
        <w:ind w:left="0"/>
        <w:jc w:val="both"/>
      </w:pPr>
      <w:r>
        <w:rPr>
          <w:rFonts w:ascii="Times New Roman"/>
          <w:b w:val="false"/>
          <w:i w:val="false"/>
          <w:color w:val="000000"/>
          <w:sz w:val="28"/>
        </w:rPr>
        <w:t>
      1) мынадай мазмұндағы 3-1-баппен толықтырылсын:</w:t>
      </w:r>
    </w:p>
    <w:bookmarkEnd w:id="180"/>
    <w:p>
      <w:pPr>
        <w:spacing w:after="0"/>
        <w:ind w:left="0"/>
        <w:jc w:val="both"/>
      </w:pPr>
      <w:r>
        <w:rPr>
          <w:rFonts w:ascii="Times New Roman"/>
          <w:b w:val="false"/>
          <w:i w:val="false"/>
          <w:color w:val="000000"/>
          <w:sz w:val="28"/>
        </w:rPr>
        <w:t>
      "3-1-бап. Қазақстан Ұлттық Банкінің стратегиялық жоспары мен меморандумы</w:t>
      </w:r>
    </w:p>
    <w:bookmarkStart w:name="z196" w:id="181"/>
    <w:p>
      <w:pPr>
        <w:spacing w:after="0"/>
        <w:ind w:left="0"/>
        <w:jc w:val="both"/>
      </w:pPr>
      <w:r>
        <w:rPr>
          <w:rFonts w:ascii="Times New Roman"/>
          <w:b w:val="false"/>
          <w:i w:val="false"/>
          <w:color w:val="000000"/>
          <w:sz w:val="28"/>
        </w:rPr>
        <w:t>
      1. Қазақстанның Ұлттық Банкі бес жылдық кезеңге арналған стратегиялық жоспар әзірлейді, онда Қазақстан Ұлттық Банкі қызметінің стратегиялық бағыттарын, мақсаттары мен нысаналы индикаторларын айқындайды.</w:t>
      </w:r>
    </w:p>
    <w:bookmarkEnd w:id="181"/>
    <w:bookmarkStart w:name="z197" w:id="182"/>
    <w:p>
      <w:pPr>
        <w:spacing w:after="0"/>
        <w:ind w:left="0"/>
        <w:jc w:val="both"/>
      </w:pPr>
      <w:r>
        <w:rPr>
          <w:rFonts w:ascii="Times New Roman"/>
          <w:b w:val="false"/>
          <w:i w:val="false"/>
          <w:color w:val="000000"/>
          <w:sz w:val="28"/>
        </w:rPr>
        <w:t>
      Стратегиялық жоспарды Қазақстан Республикасының Президентімен не оның уәкілеттік беруі бойынша Қазақстан Республикасы Президенті Әкімшілігінің Басшысымен келісу бойынша Қазақстан Ұлттық Банкінің Төрағасы бекітеді.</w:t>
      </w:r>
    </w:p>
    <w:bookmarkEnd w:id="182"/>
    <w:bookmarkStart w:name="z198" w:id="183"/>
    <w:p>
      <w:pPr>
        <w:spacing w:after="0"/>
        <w:ind w:left="0"/>
        <w:jc w:val="both"/>
      </w:pPr>
      <w:r>
        <w:rPr>
          <w:rFonts w:ascii="Times New Roman"/>
          <w:b w:val="false"/>
          <w:i w:val="false"/>
          <w:color w:val="000000"/>
          <w:sz w:val="28"/>
        </w:rPr>
        <w:t>
      2. Қазақстанның Ұлттық Банкі кезекті қаржы жылына арналған меморандумды жыл сайын әзірлейді, онда Қазақстан Ұлттық Банкінің Төрағасы жоспарлы кезеңде қол жеткізуді (орындауды) қамтамасыз етуге міндеттенетін түйінді нысаналы индикаторлар қамтылады.</w:t>
      </w:r>
    </w:p>
    <w:bookmarkEnd w:id="183"/>
    <w:bookmarkStart w:name="z199" w:id="184"/>
    <w:p>
      <w:pPr>
        <w:spacing w:after="0"/>
        <w:ind w:left="0"/>
        <w:jc w:val="both"/>
      </w:pPr>
      <w:r>
        <w:rPr>
          <w:rFonts w:ascii="Times New Roman"/>
          <w:b w:val="false"/>
          <w:i w:val="false"/>
          <w:color w:val="000000"/>
          <w:sz w:val="28"/>
        </w:rPr>
        <w:t xml:space="preserve">
      Меморандумға Қазақстан Ұлттық Банкінің Төрағасы қол қояды және оны Қазақстан Республикасының Президенті не оның уәкілеттік беруі бойынша Қазақстан Республикасы Президенті Әкімшілігінің Басшысы бекітеді. </w:t>
      </w:r>
    </w:p>
    <w:bookmarkEnd w:id="184"/>
    <w:bookmarkStart w:name="z200" w:id="185"/>
    <w:p>
      <w:pPr>
        <w:spacing w:after="0"/>
        <w:ind w:left="0"/>
        <w:jc w:val="both"/>
      </w:pPr>
      <w:r>
        <w:rPr>
          <w:rFonts w:ascii="Times New Roman"/>
          <w:b w:val="false"/>
          <w:i w:val="false"/>
          <w:color w:val="000000"/>
          <w:sz w:val="28"/>
        </w:rPr>
        <w:t>
      Қазақстанның Ұлттық Банкі жыл қорытындысы бойынша есепті жылдан кейінгі жылдың 20 ақпанына дейінгі мерзімде Қазақстан Республикасы Президентінің Әкімшілігіне меморандумның орындалуы туралы есепті ұсынады.";</w:t>
      </w:r>
    </w:p>
    <w:bookmarkEnd w:id="185"/>
    <w:bookmarkStart w:name="z201" w:id="1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18-1) тармақшасы мынадай редакцияда жазылсын:</w:t>
      </w:r>
    </w:p>
    <w:bookmarkEnd w:id="186"/>
    <w:p>
      <w:pPr>
        <w:spacing w:after="0"/>
        <w:ind w:left="0"/>
        <w:jc w:val="both"/>
      </w:pPr>
      <w:r>
        <w:rPr>
          <w:rFonts w:ascii="Times New Roman"/>
          <w:b w:val="false"/>
          <w:i w:val="false"/>
          <w:color w:val="000000"/>
          <w:sz w:val="28"/>
        </w:rPr>
        <w:t>
      "18-1) валюталық реттеу, ақша-кредит статистикасы мен қаржы нарығы статистикасы, қолма-қол ақша айналысы, төлемдер және төлем жүйелері, қаржылық тұрақтылық, қаржы ұйымдары мен олардың үлестес тұлғаларын,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сақтандыру төлемдерін жүзеге асыруға кепілдік беретін ұйымды, кредиттік бюроларды және коллекторлық агенттіктерді реттеу, бақылау және қадағалау мәселелері бойынша әкімшілік деректерді жинауды және өңдеуді жүзеге асырады;";</w:t>
      </w:r>
    </w:p>
    <w:bookmarkStart w:name="z202" w:id="1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екінші бөлігіндегі "мен Директорлар кеңесі (Директорат)" деген сөздер ", Ақша-кредит саясаты комитеті және Директорлар кеңесі" деген сөздермен ауыстырылсын;</w:t>
      </w:r>
    </w:p>
    <w:bookmarkEnd w:id="187"/>
    <w:bookmarkStart w:name="z203" w:id="1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15-бапта</w:t>
      </w:r>
      <w:r>
        <w:rPr>
          <w:rFonts w:ascii="Times New Roman"/>
          <w:b w:val="false"/>
          <w:i w:val="false"/>
          <w:color w:val="000000"/>
          <w:sz w:val="28"/>
        </w:rPr>
        <w:t>:</w:t>
      </w:r>
    </w:p>
    <w:bookmarkEnd w:id="188"/>
    <w:bookmarkStart w:name="z204" w:id="189"/>
    <w:p>
      <w:pPr>
        <w:spacing w:after="0"/>
        <w:ind w:left="0"/>
        <w:jc w:val="both"/>
      </w:pPr>
      <w:r>
        <w:rPr>
          <w:rFonts w:ascii="Times New Roman"/>
          <w:b w:val="false"/>
          <w:i w:val="false"/>
          <w:color w:val="000000"/>
          <w:sz w:val="28"/>
        </w:rPr>
        <w:t>
      екінші бөлікте:</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65) тармақшалардағы</w:t>
      </w:r>
      <w:r>
        <w:rPr>
          <w:rFonts w:ascii="Times New Roman"/>
          <w:b w:val="false"/>
          <w:i w:val="false"/>
          <w:color w:val="000000"/>
          <w:sz w:val="28"/>
        </w:rPr>
        <w:t xml:space="preserve"> "микроқаржылық қызметті жүзеге асыратын ұйымдар," және ", микроқаржылық қызметті жүзеге асыратын ұйымдардың" деген сөздер алып тасталсын;</w:t>
      </w:r>
    </w:p>
    <w:bookmarkStart w:name="z206" w:id="190"/>
    <w:p>
      <w:pPr>
        <w:spacing w:after="0"/>
        <w:ind w:left="0"/>
        <w:jc w:val="both"/>
      </w:pPr>
      <w:r>
        <w:rPr>
          <w:rFonts w:ascii="Times New Roman"/>
          <w:b w:val="false"/>
          <w:i w:val="false"/>
          <w:color w:val="000000"/>
          <w:sz w:val="28"/>
        </w:rPr>
        <w:t xml:space="preserve">
      мынадай мазмұндағы 65-2) тармақшамен толықтырылсын: </w:t>
      </w:r>
    </w:p>
    <w:bookmarkEnd w:id="190"/>
    <w:p>
      <w:pPr>
        <w:spacing w:after="0"/>
        <w:ind w:left="0"/>
        <w:jc w:val="both"/>
      </w:pPr>
      <w:r>
        <w:rPr>
          <w:rFonts w:ascii="Times New Roman"/>
          <w:b w:val="false"/>
          <w:i w:val="false"/>
          <w:color w:val="000000"/>
          <w:sz w:val="28"/>
        </w:rPr>
        <w:t>
      "65-2) қаржы нарығы мен қаржы ұйымдарын реттеу, бақылау және қадағалау жөніндегі уәкілетті органмен келісу бойынша қаржы ұйымдары және олардың ірі қатысушылары, банктік холдингтер, банк конгломераттары, сақтандыру холдингтері, сақтандыру тобы, "Қазақстан Даму Банкі" акционерлік қоғамы,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төлемдерін жүзеге асыруға кепілдік беретін ұйым, кредиттік бюро және коллекторлық агенттіктер есептілігінің тізбесін, нысандарын, ұсыну мерзімдері мен тәртібін;";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тармақшадағы</w:t>
      </w:r>
      <w:r>
        <w:rPr>
          <w:rFonts w:ascii="Times New Roman"/>
          <w:b w:val="false"/>
          <w:i w:val="false"/>
          <w:color w:val="000000"/>
          <w:sz w:val="28"/>
        </w:rPr>
        <w:t xml:space="preserve"> ", микроқаржылық қызметті жүзеге асыратын ұйымдарды" деген сөздер алып тасталсын;</w:t>
      </w:r>
    </w:p>
    <w:bookmarkStart w:name="z208" w:id="191"/>
    <w:p>
      <w:pPr>
        <w:spacing w:after="0"/>
        <w:ind w:left="0"/>
        <w:jc w:val="both"/>
      </w:pPr>
      <w:r>
        <w:rPr>
          <w:rFonts w:ascii="Times New Roman"/>
          <w:b w:val="false"/>
          <w:i w:val="false"/>
          <w:color w:val="000000"/>
          <w:sz w:val="28"/>
        </w:rPr>
        <w:t>
      үшінші бөлікте:</w:t>
      </w:r>
    </w:p>
    <w:bookmarkEnd w:id="191"/>
    <w:bookmarkStart w:name="z209" w:id="192"/>
    <w:p>
      <w:pPr>
        <w:spacing w:after="0"/>
        <w:ind w:left="0"/>
        <w:jc w:val="both"/>
      </w:pPr>
      <w:r>
        <w:rPr>
          <w:rFonts w:ascii="Times New Roman"/>
          <w:b w:val="false"/>
          <w:i w:val="false"/>
          <w:color w:val="000000"/>
          <w:sz w:val="28"/>
        </w:rPr>
        <w:t>
      2) тармақша алып тасталсын;</w:t>
      </w:r>
    </w:p>
    <w:bookmarkEnd w:id="192"/>
    <w:bookmarkStart w:name="z210" w:id="193"/>
    <w:p>
      <w:pPr>
        <w:spacing w:after="0"/>
        <w:ind w:left="0"/>
        <w:jc w:val="both"/>
      </w:pPr>
      <w:r>
        <w:rPr>
          <w:rFonts w:ascii="Times New Roman"/>
          <w:b w:val="false"/>
          <w:i w:val="false"/>
          <w:color w:val="000000"/>
          <w:sz w:val="28"/>
        </w:rPr>
        <w:t>
      мынадай мазмұндағы 2-1) тармақшамен толықтырылсын:</w:t>
      </w:r>
    </w:p>
    <w:bookmarkEnd w:id="193"/>
    <w:bookmarkStart w:name="z211" w:id="194"/>
    <w:p>
      <w:pPr>
        <w:spacing w:after="0"/>
        <w:ind w:left="0"/>
        <w:jc w:val="both"/>
      </w:pPr>
      <w:r>
        <w:rPr>
          <w:rFonts w:ascii="Times New Roman"/>
          <w:b w:val="false"/>
          <w:i w:val="false"/>
          <w:color w:val="000000"/>
          <w:sz w:val="28"/>
        </w:rPr>
        <w:t>
      "2-1) инфляция бойынша орта мерзімді перспективаға арналған нысаналы бағдарларды белгілейді;";</w:t>
      </w:r>
    </w:p>
    <w:bookmarkEnd w:id="194"/>
    <w:bookmarkStart w:name="z212" w:id="195"/>
    <w:p>
      <w:pPr>
        <w:spacing w:after="0"/>
        <w:ind w:left="0"/>
        <w:jc w:val="both"/>
      </w:pPr>
      <w:r>
        <w:rPr>
          <w:rFonts w:ascii="Times New Roman"/>
          <w:b w:val="false"/>
          <w:i w:val="false"/>
          <w:color w:val="000000"/>
          <w:sz w:val="28"/>
        </w:rPr>
        <w:t>
      мынадай мазмұндағы 17-1) тармақшамен толықтырылсын:</w:t>
      </w:r>
    </w:p>
    <w:bookmarkEnd w:id="195"/>
    <w:p>
      <w:pPr>
        <w:spacing w:after="0"/>
        <w:ind w:left="0"/>
        <w:jc w:val="both"/>
      </w:pPr>
      <w:r>
        <w:rPr>
          <w:rFonts w:ascii="Times New Roman"/>
          <w:b w:val="false"/>
          <w:i w:val="false"/>
          <w:color w:val="000000"/>
          <w:sz w:val="28"/>
        </w:rPr>
        <w:t>
      "17-1) Қазақстан Ұлттық Банкінің Ақша-кредит саясаты комитетінің құрамына енгізу үшін Қазақстан Ұлттық Банкінің қызметшілері болып табылмайтын адамдарға қойылатын талаптарды бекітеді;";</w:t>
      </w:r>
    </w:p>
    <w:bookmarkStart w:name="z213" w:id="196"/>
    <w:p>
      <w:pPr>
        <w:spacing w:after="0"/>
        <w:ind w:left="0"/>
        <w:jc w:val="both"/>
      </w:pPr>
      <w:r>
        <w:rPr>
          <w:rFonts w:ascii="Times New Roman"/>
          <w:b w:val="false"/>
          <w:i w:val="false"/>
          <w:color w:val="000000"/>
          <w:sz w:val="28"/>
        </w:rPr>
        <w:t>
      5) мынадай мазмұндағы 18-1-баппен толықтырылсын:</w:t>
      </w:r>
    </w:p>
    <w:bookmarkEnd w:id="196"/>
    <w:bookmarkStart w:name="z214" w:id="197"/>
    <w:p>
      <w:pPr>
        <w:spacing w:after="0"/>
        <w:ind w:left="0"/>
        <w:jc w:val="both"/>
      </w:pPr>
      <w:r>
        <w:rPr>
          <w:rFonts w:ascii="Times New Roman"/>
          <w:b w:val="false"/>
          <w:i w:val="false"/>
          <w:color w:val="000000"/>
          <w:sz w:val="28"/>
        </w:rPr>
        <w:t>
      "18-1-бап. Қазақстан Ұлттық Банкінің Ақша-кредит саясаты комитеті және оның өкілеттіктері</w:t>
      </w:r>
    </w:p>
    <w:bookmarkEnd w:id="197"/>
    <w:bookmarkStart w:name="z215" w:id="198"/>
    <w:p>
      <w:pPr>
        <w:spacing w:after="0"/>
        <w:ind w:left="0"/>
        <w:jc w:val="both"/>
      </w:pPr>
      <w:r>
        <w:rPr>
          <w:rFonts w:ascii="Times New Roman"/>
          <w:b w:val="false"/>
          <w:i w:val="false"/>
          <w:color w:val="000000"/>
          <w:sz w:val="28"/>
        </w:rPr>
        <w:t>
      1. Қазақстан Ұлттық Банкінің Ақша-кредит саясаты комитеті ақша-кредит саясаты мәселелері бойынша шешімдер қабылдайтын орган болып табылады.</w:t>
      </w:r>
    </w:p>
    <w:bookmarkEnd w:id="198"/>
    <w:bookmarkStart w:name="z216" w:id="199"/>
    <w:p>
      <w:pPr>
        <w:spacing w:after="0"/>
        <w:ind w:left="0"/>
        <w:jc w:val="both"/>
      </w:pPr>
      <w:r>
        <w:rPr>
          <w:rFonts w:ascii="Times New Roman"/>
          <w:b w:val="false"/>
          <w:i w:val="false"/>
          <w:color w:val="000000"/>
          <w:sz w:val="28"/>
        </w:rPr>
        <w:t>
      Қазақстан Ұлттық Банкінің Ақша-кредит саясаты комитеті:</w:t>
      </w:r>
    </w:p>
    <w:bookmarkEnd w:id="199"/>
    <w:bookmarkStart w:name="z217" w:id="200"/>
    <w:p>
      <w:pPr>
        <w:spacing w:after="0"/>
        <w:ind w:left="0"/>
        <w:jc w:val="both"/>
      </w:pPr>
      <w:r>
        <w:rPr>
          <w:rFonts w:ascii="Times New Roman"/>
          <w:b w:val="false"/>
          <w:i w:val="false"/>
          <w:color w:val="000000"/>
          <w:sz w:val="28"/>
        </w:rPr>
        <w:t>
      1) базалық мөлшерлемені белгілейді;</w:t>
      </w:r>
    </w:p>
    <w:bookmarkEnd w:id="200"/>
    <w:bookmarkStart w:name="z218" w:id="201"/>
    <w:p>
      <w:pPr>
        <w:spacing w:after="0"/>
        <w:ind w:left="0"/>
        <w:jc w:val="both"/>
      </w:pPr>
      <w:r>
        <w:rPr>
          <w:rFonts w:ascii="Times New Roman"/>
          <w:b w:val="false"/>
          <w:i w:val="false"/>
          <w:color w:val="000000"/>
          <w:sz w:val="28"/>
        </w:rPr>
        <w:t>
      2) ақша-кредит саясатының негізгі операциялары бойынша сыйақы мөлшерлемелерін белгілейді;</w:t>
      </w:r>
    </w:p>
    <w:bookmarkEnd w:id="201"/>
    <w:bookmarkStart w:name="z219" w:id="202"/>
    <w:p>
      <w:pPr>
        <w:spacing w:after="0"/>
        <w:ind w:left="0"/>
        <w:jc w:val="both"/>
      </w:pPr>
      <w:r>
        <w:rPr>
          <w:rFonts w:ascii="Times New Roman"/>
          <w:b w:val="false"/>
          <w:i w:val="false"/>
          <w:color w:val="000000"/>
          <w:sz w:val="28"/>
        </w:rPr>
        <w:t>
      3) Қазақстан Ұлттық Банкі Басқармасының айрықша құзыретіне жатпайтын ақша-кредит саясатының өзге де мәселелері бойынша шешімдер қабылдайды.</w:t>
      </w:r>
    </w:p>
    <w:bookmarkEnd w:id="202"/>
    <w:p>
      <w:pPr>
        <w:spacing w:after="0"/>
        <w:ind w:left="0"/>
        <w:jc w:val="both"/>
      </w:pPr>
      <w:r>
        <w:rPr>
          <w:rFonts w:ascii="Times New Roman"/>
          <w:b w:val="false"/>
          <w:i w:val="false"/>
          <w:color w:val="000000"/>
          <w:sz w:val="28"/>
        </w:rPr>
        <w:t>
      2. Қазақстан Ұлттық Банкінің Ақша-кредит саясаты комитетінің құрамына Қазақстан Ұлттық Банкінің Төрағасы, оның ақша-кредит саясаты, монетарлық операциялар, қаржылық тұрақтылық мәселелеріне жетекшілік ететін орынбасарлары, Қазақстан Ұлттық Банкінің өз функцияларына ақша-кредит саясаты, монетарлық операциялар, қаржылық тұрақтылық мәселелері кіретін құрылымдық бөлімшелерінің, сондай-ақ Қазақстан Ұлттық Банкі Төрағасының шешімі бойынша Қазақстан Ұлттық Банкінің өзге де бөлімшелерінің басшылары кіреді.</w:t>
      </w:r>
    </w:p>
    <w:bookmarkStart w:name="z220" w:id="203"/>
    <w:p>
      <w:pPr>
        <w:spacing w:after="0"/>
        <w:ind w:left="0"/>
        <w:jc w:val="both"/>
      </w:pPr>
      <w:r>
        <w:rPr>
          <w:rFonts w:ascii="Times New Roman"/>
          <w:b w:val="false"/>
          <w:i w:val="false"/>
          <w:color w:val="000000"/>
          <w:sz w:val="28"/>
        </w:rPr>
        <w:t>
      Қазақстан Ұлттық Банкінің Ақша-кредит саясаты комитетінің құрамына Қазақстан Ұлттық Банкінің қызметшілері болып табылмайтын, Қазақстан Ұлттық Банкінің Басқармасы бекітетін талаптарға сәйкес келетін адамдар енгізілуі мүмкін.</w:t>
      </w:r>
    </w:p>
    <w:bookmarkEnd w:id="203"/>
    <w:bookmarkStart w:name="z221" w:id="204"/>
    <w:p>
      <w:pPr>
        <w:spacing w:after="0"/>
        <w:ind w:left="0"/>
        <w:jc w:val="both"/>
      </w:pPr>
      <w:r>
        <w:rPr>
          <w:rFonts w:ascii="Times New Roman"/>
          <w:b w:val="false"/>
          <w:i w:val="false"/>
          <w:color w:val="000000"/>
          <w:sz w:val="28"/>
        </w:rPr>
        <w:t>
      Қазақстан Ұлттық Банкінің Ақша-кредит саясаты комитетінің құрамы мен жұмыс регламентін Қазақстан Ұлттық Банкінің Төрағасы бекітеді.</w:t>
      </w:r>
    </w:p>
    <w:bookmarkEnd w:id="204"/>
    <w:bookmarkStart w:name="z222" w:id="205"/>
    <w:p>
      <w:pPr>
        <w:spacing w:after="0"/>
        <w:ind w:left="0"/>
        <w:jc w:val="both"/>
      </w:pPr>
      <w:r>
        <w:rPr>
          <w:rFonts w:ascii="Times New Roman"/>
          <w:b w:val="false"/>
          <w:i w:val="false"/>
          <w:color w:val="000000"/>
          <w:sz w:val="28"/>
        </w:rPr>
        <w:t>
      3. Қазақстан Ұлттық Банкінің Ақша-кредит саясаты комитетінің отырыстарында Қазақстан Ұлттық Банкінің Төрағасы төрағалық етеді.</w:t>
      </w:r>
    </w:p>
    <w:bookmarkEnd w:id="205"/>
    <w:bookmarkStart w:name="z223" w:id="206"/>
    <w:p>
      <w:pPr>
        <w:spacing w:after="0"/>
        <w:ind w:left="0"/>
        <w:jc w:val="both"/>
      </w:pPr>
      <w:r>
        <w:rPr>
          <w:rFonts w:ascii="Times New Roman"/>
          <w:b w:val="false"/>
          <w:i w:val="false"/>
          <w:color w:val="000000"/>
          <w:sz w:val="28"/>
        </w:rPr>
        <w:t>
      4. Қазақстан Ұлттық Банкінің Ақша-кредит саясаты комитеті өзінің құзыретіне жатқызылған мәселелер бойынша қаулылар қабылдайды.";</w:t>
      </w:r>
    </w:p>
    <w:bookmarkEnd w:id="206"/>
    <w:bookmarkStart w:name="z224" w:id="2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19-бапта</w:t>
      </w:r>
      <w:r>
        <w:rPr>
          <w:rFonts w:ascii="Times New Roman"/>
          <w:b w:val="false"/>
          <w:i w:val="false"/>
          <w:color w:val="000000"/>
          <w:sz w:val="28"/>
        </w:rPr>
        <w:t>:</w:t>
      </w:r>
    </w:p>
    <w:bookmarkEnd w:id="207"/>
    <w:bookmarkStart w:name="z225" w:id="208"/>
    <w:p>
      <w:pPr>
        <w:spacing w:after="0"/>
        <w:ind w:left="0"/>
        <w:jc w:val="both"/>
      </w:pPr>
      <w:r>
        <w:rPr>
          <w:rFonts w:ascii="Times New Roman"/>
          <w:b w:val="false"/>
          <w:i w:val="false"/>
          <w:color w:val="000000"/>
          <w:sz w:val="28"/>
        </w:rPr>
        <w:t>
      бірінші бөліктегі "(Директорат)" деген сөз алып тасталсын;</w:t>
      </w:r>
    </w:p>
    <w:bookmarkEnd w:id="208"/>
    <w:bookmarkStart w:name="z226" w:id="209"/>
    <w:p>
      <w:pPr>
        <w:spacing w:after="0"/>
        <w:ind w:left="0"/>
        <w:jc w:val="both"/>
      </w:pPr>
      <w:r>
        <w:rPr>
          <w:rFonts w:ascii="Times New Roman"/>
          <w:b w:val="false"/>
          <w:i w:val="false"/>
          <w:color w:val="000000"/>
          <w:sz w:val="28"/>
        </w:rPr>
        <w:t>
      екінші бөліктегі "Қазақстан Ұлттық Банкі Төрағасының ұсынуы бойынша" деген сөздер алып тасталсын;</w:t>
      </w:r>
    </w:p>
    <w:bookmarkEnd w:id="209"/>
    <w:bookmarkStart w:name="z227" w:id="2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29-бапта</w:t>
      </w:r>
      <w:r>
        <w:rPr>
          <w:rFonts w:ascii="Times New Roman"/>
          <w:b w:val="false"/>
          <w:i w:val="false"/>
          <w:color w:val="000000"/>
          <w:sz w:val="28"/>
        </w:rPr>
        <w:t>:</w:t>
      </w:r>
    </w:p>
    <w:bookmarkEnd w:id="210"/>
    <w:bookmarkStart w:name="z228" w:id="211"/>
    <w:p>
      <w:pPr>
        <w:spacing w:after="0"/>
        <w:ind w:left="0"/>
        <w:jc w:val="both"/>
      </w:pPr>
      <w:r>
        <w:rPr>
          <w:rFonts w:ascii="Times New Roman"/>
          <w:b w:val="false"/>
          <w:i w:val="false"/>
          <w:color w:val="000000"/>
          <w:sz w:val="28"/>
        </w:rPr>
        <w:t>
      екінші бөлікте:</w:t>
      </w:r>
    </w:p>
    <w:bookmarkEnd w:id="211"/>
    <w:bookmarkStart w:name="z229" w:id="212"/>
    <w:p>
      <w:pPr>
        <w:spacing w:after="0"/>
        <w:ind w:left="0"/>
        <w:jc w:val="both"/>
      </w:pPr>
      <w:r>
        <w:rPr>
          <w:rFonts w:ascii="Times New Roman"/>
          <w:b w:val="false"/>
          <w:i w:val="false"/>
          <w:color w:val="000000"/>
          <w:sz w:val="28"/>
        </w:rPr>
        <w:t>
      екінші абзац мынадай редакцияда жазылсын:</w:t>
      </w:r>
    </w:p>
    <w:bookmarkEnd w:id="212"/>
    <w:bookmarkStart w:name="z230" w:id="213"/>
    <w:p>
      <w:pPr>
        <w:spacing w:after="0"/>
        <w:ind w:left="0"/>
        <w:jc w:val="both"/>
      </w:pPr>
      <w:r>
        <w:rPr>
          <w:rFonts w:ascii="Times New Roman"/>
          <w:b w:val="false"/>
          <w:i w:val="false"/>
          <w:color w:val="000000"/>
          <w:sz w:val="28"/>
        </w:rPr>
        <w:t>
      "Қазақстан Ұлттық Банкінің базалық мөлшерлемесін;";</w:t>
      </w:r>
    </w:p>
    <w:bookmarkEnd w:id="213"/>
    <w:bookmarkStart w:name="z231" w:id="214"/>
    <w:p>
      <w:pPr>
        <w:spacing w:after="0"/>
        <w:ind w:left="0"/>
        <w:jc w:val="both"/>
      </w:pPr>
      <w:r>
        <w:rPr>
          <w:rFonts w:ascii="Times New Roman"/>
          <w:b w:val="false"/>
          <w:i w:val="false"/>
          <w:color w:val="000000"/>
          <w:sz w:val="28"/>
        </w:rPr>
        <w:t>
      үшінші абзацтағы "ставкаларының деңгейлерiн" деген сөздер "мөлшерлемелерін" деген сөзбен ауыстырылсын;</w:t>
      </w:r>
    </w:p>
    <w:bookmarkEnd w:id="214"/>
    <w:bookmarkStart w:name="z232" w:id="215"/>
    <w:p>
      <w:pPr>
        <w:spacing w:after="0"/>
        <w:ind w:left="0"/>
        <w:jc w:val="both"/>
      </w:pPr>
      <w:r>
        <w:rPr>
          <w:rFonts w:ascii="Times New Roman"/>
          <w:b w:val="false"/>
          <w:i w:val="false"/>
          <w:color w:val="000000"/>
          <w:sz w:val="28"/>
        </w:rPr>
        <w:t>
      мынадай мазмұндағы үшінші бөлікпен толықтырылсын:</w:t>
      </w:r>
    </w:p>
    <w:bookmarkEnd w:id="215"/>
    <w:bookmarkStart w:name="z233" w:id="216"/>
    <w:p>
      <w:pPr>
        <w:spacing w:after="0"/>
        <w:ind w:left="0"/>
        <w:jc w:val="both"/>
      </w:pPr>
      <w:r>
        <w:rPr>
          <w:rFonts w:ascii="Times New Roman"/>
          <w:b w:val="false"/>
          <w:i w:val="false"/>
          <w:color w:val="000000"/>
          <w:sz w:val="28"/>
        </w:rPr>
        <w:t>
      "Қазақстанның Ұлттық Банкі инфляция бойынша орта мерзімді перспективаға арналған нысаналы бағдарларды белгілейді.";</w:t>
      </w:r>
    </w:p>
    <w:bookmarkEnd w:id="216"/>
    <w:bookmarkStart w:name="z234" w:id="2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34-бапта</w:t>
      </w:r>
      <w:r>
        <w:rPr>
          <w:rFonts w:ascii="Times New Roman"/>
          <w:b w:val="false"/>
          <w:i w:val="false"/>
          <w:color w:val="000000"/>
          <w:sz w:val="28"/>
        </w:rPr>
        <w:t>:</w:t>
      </w:r>
    </w:p>
    <w:bookmarkEnd w:id="217"/>
    <w:bookmarkStart w:name="z235" w:id="218"/>
    <w:p>
      <w:pPr>
        <w:spacing w:after="0"/>
        <w:ind w:left="0"/>
        <w:jc w:val="both"/>
      </w:pPr>
      <w:r>
        <w:rPr>
          <w:rFonts w:ascii="Times New Roman"/>
          <w:b w:val="false"/>
          <w:i w:val="false"/>
          <w:color w:val="000000"/>
          <w:sz w:val="28"/>
        </w:rPr>
        <w:t>
      тақырыптағы "Ресми қайта қаржыландыру мөлшерлемесі" деген сөздер "Қазақстан Ұлттық Банкінің базалық мөлшерлемесі" деген сөздермен ауыстырылсын;</w:t>
      </w:r>
    </w:p>
    <w:bookmarkEnd w:id="218"/>
    <w:bookmarkStart w:name="z236" w:id="219"/>
    <w:p>
      <w:pPr>
        <w:spacing w:after="0"/>
        <w:ind w:left="0"/>
        <w:jc w:val="both"/>
      </w:pPr>
      <w:r>
        <w:rPr>
          <w:rFonts w:ascii="Times New Roman"/>
          <w:b w:val="false"/>
          <w:i w:val="false"/>
          <w:color w:val="000000"/>
          <w:sz w:val="28"/>
        </w:rPr>
        <w:t>
      бірінші бөлік мынадай редакцияда жазылсын:</w:t>
      </w:r>
    </w:p>
    <w:bookmarkEnd w:id="219"/>
    <w:bookmarkStart w:name="z237" w:id="220"/>
    <w:p>
      <w:pPr>
        <w:spacing w:after="0"/>
        <w:ind w:left="0"/>
        <w:jc w:val="both"/>
      </w:pPr>
      <w:r>
        <w:rPr>
          <w:rFonts w:ascii="Times New Roman"/>
          <w:b w:val="false"/>
          <w:i w:val="false"/>
          <w:color w:val="000000"/>
          <w:sz w:val="28"/>
        </w:rPr>
        <w:t>
      "Қазақстан Ұлттық Банкінің базалық мөлшерлемесі Қазақстан Ұлттық Банкінің ақша-кредит саясатының негізгі құралы және ақша-кредит саясатының операциялары бойынша сыйақы мөлшерлемелерін белгілеу үшін бағдар болып табылады.";</w:t>
      </w:r>
    </w:p>
    <w:bookmarkEnd w:id="220"/>
    <w:bookmarkStart w:name="z238" w:id="2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51-3-баптың</w:t>
      </w:r>
      <w:r>
        <w:rPr>
          <w:rFonts w:ascii="Times New Roman"/>
          <w:b w:val="false"/>
          <w:i w:val="false"/>
          <w:color w:val="000000"/>
          <w:sz w:val="28"/>
        </w:rPr>
        <w:t xml:space="preserve"> 1-тармағы екінші бөлігінің 4) тармақшасындағы "ресми қайта қаржыландыру мөлшерлемесінен" деген сөздер "базалық мөлшерлемесінен" деген сөздермен ауыстырылсын.</w:t>
      </w:r>
    </w:p>
    <w:bookmarkEnd w:id="221"/>
    <w:bookmarkStart w:name="z239" w:id="222"/>
    <w:p>
      <w:pPr>
        <w:spacing w:after="0"/>
        <w:ind w:left="0"/>
        <w:jc w:val="both"/>
      </w:pPr>
      <w:r>
        <w:rPr>
          <w:rFonts w:ascii="Times New Roman"/>
          <w:b w:val="false"/>
          <w:i w:val="false"/>
          <w:color w:val="000000"/>
          <w:sz w:val="28"/>
        </w:rPr>
        <w:t xml:space="preserve">
      16.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 2018 ж., № 13, 41-құжат; 2019 ж., № 2, 6-құжат; № 7, 37-құжат; № 15-16, 67-құжат; № 21-22, 90-құжат; № 23, 103-құжат; № 24-І, 118-құжат; 2020 ж., № 9, 33-құжат; № 13, 67-құжат; № 14, 68-құжат):</w:t>
      </w:r>
    </w:p>
    <w:bookmarkEnd w:id="222"/>
    <w:bookmarkStart w:name="z240" w:id="2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6-2-бап</w:t>
      </w:r>
      <w:r>
        <w:rPr>
          <w:rFonts w:ascii="Times New Roman"/>
          <w:b w:val="false"/>
          <w:i w:val="false"/>
          <w:color w:val="000000"/>
          <w:sz w:val="28"/>
        </w:rPr>
        <w:t xml:space="preserve"> мынадай мазмұндағы сегізінші бөлікпен толықтырылсын:</w:t>
      </w:r>
    </w:p>
    <w:bookmarkEnd w:id="223"/>
    <w:bookmarkStart w:name="z241" w:id="224"/>
    <w:p>
      <w:pPr>
        <w:spacing w:after="0"/>
        <w:ind w:left="0"/>
        <w:jc w:val="both"/>
      </w:pPr>
      <w:r>
        <w:rPr>
          <w:rFonts w:ascii="Times New Roman"/>
          <w:b w:val="false"/>
          <w:i w:val="false"/>
          <w:color w:val="000000"/>
          <w:sz w:val="28"/>
        </w:rPr>
        <w:t>
      "Қызметінің нысанасы қаржылық қызметтер көрсету болып табылатын шетелдік заңды тұлғаның филиалын есептік тіркеу кезінде Бизнес-сәйкестендіру нөмiрлерiнiң ұлттық тiзiлiмi электрондық хабарлама арқылы қаржы нарығы мен қаржы ұйымдарын реттеу, бақылау және қадағалау жөніндегі уәкілетті орган рұқсатының бар-жоғы туралы мәліметтерді алады.";</w:t>
      </w:r>
    </w:p>
    <w:bookmarkEnd w:id="224"/>
    <w:bookmarkStart w:name="z242" w:id="2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төртінші бөлігі мынадай редакцияда жазылсын:</w:t>
      </w:r>
    </w:p>
    <w:bookmarkEnd w:id="225"/>
    <w:bookmarkStart w:name="z243" w:id="226"/>
    <w:p>
      <w:pPr>
        <w:spacing w:after="0"/>
        <w:ind w:left="0"/>
        <w:jc w:val="both"/>
      </w:pPr>
      <w:r>
        <w:rPr>
          <w:rFonts w:ascii="Times New Roman"/>
          <w:b w:val="false"/>
          <w:i w:val="false"/>
          <w:color w:val="000000"/>
          <w:sz w:val="28"/>
        </w:rPr>
        <w:t>
      "Заңды тұлғаның, сондай-ақ қызметінің нысанасы қаржылық қызметтер көрсету болып табылатын шетелдік заңды тұлға филиалының мемлекеттік (есептік) тіркелгенін (қайта тіркелгенін) растайтын құжаттың болуы Қазақстан Республикасының заңдарына сәйкес лицензия алуды талап ететiн қызметтi бастау үшiн негiз болып табылмайды. Заңды тұлғаның, сондай-ақ қызметінің нысанасы қаржылық қызметтер көрсету болып табылатын шетелдік заңды тұлға филиалының лицензияланатын қызмет саласындағы құқықтық қабiлетi тиiстi лицензия алынған кезден бастап пайда болады және Қазақстан Республикасының заңдарында белгіленген тәртіппен лицензияның қолданысы тоқтатылған немесе ол жарамсыз деп танылған кезден бастап тоқтатылады.";</w:t>
      </w:r>
    </w:p>
    <w:bookmarkEnd w:id="226"/>
    <w:bookmarkStart w:name="z244" w:id="2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14-1-бап</w:t>
      </w:r>
      <w:r>
        <w:rPr>
          <w:rFonts w:ascii="Times New Roman"/>
          <w:b w:val="false"/>
          <w:i w:val="false"/>
          <w:color w:val="000000"/>
          <w:sz w:val="28"/>
        </w:rPr>
        <w:t xml:space="preserve"> мынадай мазмұндағы жетінші бөлікпен толықтырылсын:</w:t>
      </w:r>
    </w:p>
    <w:bookmarkEnd w:id="227"/>
    <w:bookmarkStart w:name="z245" w:id="228"/>
    <w:p>
      <w:pPr>
        <w:spacing w:after="0"/>
        <w:ind w:left="0"/>
        <w:jc w:val="both"/>
      </w:pPr>
      <w:r>
        <w:rPr>
          <w:rFonts w:ascii="Times New Roman"/>
          <w:b w:val="false"/>
          <w:i w:val="false"/>
          <w:color w:val="000000"/>
          <w:sz w:val="28"/>
        </w:rPr>
        <w:t>
      "Осы баптың ережелері қызметінің нысанасы қаржылық қызметтер көрсету болып табылатын шетелдік заңды тұлғаның филиалына қолданылады.";</w:t>
      </w:r>
    </w:p>
    <w:bookmarkEnd w:id="228"/>
    <w:bookmarkStart w:name="z246" w:id="2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16-1-бап</w:t>
      </w:r>
      <w:r>
        <w:rPr>
          <w:rFonts w:ascii="Times New Roman"/>
          <w:b w:val="false"/>
          <w:i w:val="false"/>
          <w:color w:val="000000"/>
          <w:sz w:val="28"/>
        </w:rPr>
        <w:t xml:space="preserve"> мынадай мазмұндағы бесінші және алтыншы бөліктермен толықтырылсын:</w:t>
      </w:r>
    </w:p>
    <w:bookmarkEnd w:id="229"/>
    <w:bookmarkStart w:name="z247" w:id="230"/>
    <w:p>
      <w:pPr>
        <w:spacing w:after="0"/>
        <w:ind w:left="0"/>
        <w:jc w:val="both"/>
      </w:pPr>
      <w:r>
        <w:rPr>
          <w:rFonts w:ascii="Times New Roman"/>
          <w:b w:val="false"/>
          <w:i w:val="false"/>
          <w:color w:val="000000"/>
          <w:sz w:val="28"/>
        </w:rPr>
        <w:t>
      "Қызметінің нысанасы қаржылық қызметтер көрсету болып табылатын шетелдік заңды тұлғаның филиалы осы Заңның осы бабы бірінші бөлігінің 1), 2) және 4) тармақшаларында және 16-бабы бірінші бөлігінің 3) тармақшасында көрсетілген құжаттардың негізінде есептік тіркеуден шығарылуға жатады.</w:t>
      </w:r>
    </w:p>
    <w:bookmarkEnd w:id="230"/>
    <w:bookmarkStart w:name="z248" w:id="231"/>
    <w:p>
      <w:pPr>
        <w:spacing w:after="0"/>
        <w:ind w:left="0"/>
        <w:jc w:val="both"/>
      </w:pPr>
      <w:r>
        <w:rPr>
          <w:rFonts w:ascii="Times New Roman"/>
          <w:b w:val="false"/>
          <w:i w:val="false"/>
          <w:color w:val="000000"/>
          <w:sz w:val="28"/>
        </w:rPr>
        <w:t>
      Қазақстан Республикасының заңдарында көзделген жағдайларда, қызметінің нысанасы қаржылық қызметтер көрсету болып табылатын шетелдік заңды тұлғаның филиалын есептік тіркеуден шығару қаржы нарығы мен қаржы ұйымдарын реттеу, бақылау және қадағалау жөніндегі уәкілетті органның филиал қызметін ерікті немесе мәжбүрлеп тоқтату рәсімін аяқтау туралы шешімінің негізінде жүзеге асырылады.".</w:t>
      </w:r>
    </w:p>
    <w:bookmarkEnd w:id="231"/>
    <w:bookmarkStart w:name="z249" w:id="232"/>
    <w:p>
      <w:pPr>
        <w:spacing w:after="0"/>
        <w:ind w:left="0"/>
        <w:jc w:val="both"/>
      </w:pPr>
      <w:r>
        <w:rPr>
          <w:rFonts w:ascii="Times New Roman"/>
          <w:b w:val="false"/>
          <w:i w:val="false"/>
          <w:color w:val="000000"/>
          <w:sz w:val="28"/>
        </w:rPr>
        <w:t xml:space="preserve">
      17.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96-құжаттар; № 21, 122-құжат; № 22, 131-құжат; № 23, 143-құжат; 2015 ж., № 8, 45-құжат; № 13, 68-құжат; № 15, 78-құжат; № 16, 79-құжат; № 20-IV, 113-құжат; № 20-VII, 115-құжат; № 21-II, 130-құжат; № 21-III, 137-құжат; № 22-І, 140, 143-құжаттар;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 21-22, 90-құжат; № 23, 103-құжат; № 24-І, 119-құжат; 2020 ж., № 9, 31, 33-құжаттар; № 12, 61, 63-құжаттар; № 13, 67-құжат; № 14, 75-құжат):</w:t>
      </w:r>
    </w:p>
    <w:bookmarkEnd w:id="232"/>
    <w:bookmarkStart w:name="z250" w:id="233"/>
    <w:p>
      <w:pPr>
        <w:spacing w:after="0"/>
        <w:ind w:left="0"/>
        <w:jc w:val="both"/>
      </w:pPr>
      <w:r>
        <w:rPr>
          <w:rFonts w:ascii="Times New Roman"/>
          <w:b w:val="false"/>
          <w:i w:val="false"/>
          <w:color w:val="000000"/>
          <w:sz w:val="28"/>
        </w:rPr>
        <w:t>
      1) 2-1-бап мынадай мазмұндағы 4-тармақпен толықтырылсын:</w:t>
      </w:r>
    </w:p>
    <w:bookmarkEnd w:id="233"/>
    <w:bookmarkStart w:name="z251" w:id="234"/>
    <w:p>
      <w:pPr>
        <w:spacing w:after="0"/>
        <w:ind w:left="0"/>
        <w:jc w:val="both"/>
      </w:pPr>
      <w:r>
        <w:rPr>
          <w:rFonts w:ascii="Times New Roman"/>
          <w:b w:val="false"/>
          <w:i w:val="false"/>
          <w:color w:val="000000"/>
          <w:sz w:val="28"/>
        </w:rPr>
        <w:t xml:space="preserve">
      "4. Қазақстан Республикасы бейрезидент-банкі филиалының үлестес тұлғалары деп Қазақстан Республикасының бейрезидент-банкі резиденті болып табылатын мемлекеттің заңнамасына сәйкес осылай деп танылатын Қазақстан Республикасы бейрезидент-банкінің үлестес тұлғалары танылады. </w:t>
      </w:r>
    </w:p>
    <w:bookmarkEnd w:id="234"/>
    <w:bookmarkStart w:name="z252" w:id="235"/>
    <w:p>
      <w:pPr>
        <w:spacing w:after="0"/>
        <w:ind w:left="0"/>
        <w:jc w:val="both"/>
      </w:pPr>
      <w:r>
        <w:rPr>
          <w:rFonts w:ascii="Times New Roman"/>
          <w:b w:val="false"/>
          <w:i w:val="false"/>
          <w:color w:val="000000"/>
          <w:sz w:val="28"/>
        </w:rPr>
        <w:t>
      Қазақстан Республикасы бейрезидент-банкінің филиалы Қазақстан Республикасының бейрезидент-банкі ұсынатын мәліметтердің негізінде өзінің үлестес тұлғаларының есебін жүргізеді.";</w:t>
      </w:r>
    </w:p>
    <w:bookmarkEnd w:id="235"/>
    <w:bookmarkStart w:name="z253" w:id="236"/>
    <w:p>
      <w:pPr>
        <w:spacing w:after="0"/>
        <w:ind w:left="0"/>
        <w:jc w:val="both"/>
      </w:pPr>
      <w:r>
        <w:rPr>
          <w:rFonts w:ascii="Times New Roman"/>
          <w:b w:val="false"/>
          <w:i w:val="false"/>
          <w:color w:val="000000"/>
          <w:sz w:val="28"/>
        </w:rPr>
        <w:t>
      2) мынадай мазмұндағы 4-1-баппен толықтырылсын:</w:t>
      </w:r>
    </w:p>
    <w:bookmarkEnd w:id="236"/>
    <w:bookmarkStart w:name="z254" w:id="237"/>
    <w:p>
      <w:pPr>
        <w:spacing w:after="0"/>
        <w:ind w:left="0"/>
        <w:jc w:val="both"/>
      </w:pPr>
      <w:r>
        <w:rPr>
          <w:rFonts w:ascii="Times New Roman"/>
          <w:b w:val="false"/>
          <w:i w:val="false"/>
          <w:color w:val="000000"/>
          <w:sz w:val="28"/>
        </w:rPr>
        <w:t xml:space="preserve">
      "4-1-бап. Қазақстан Республикасы бейрезидент-банкінің филиалы </w:t>
      </w:r>
    </w:p>
    <w:bookmarkEnd w:id="237"/>
    <w:bookmarkStart w:name="z255" w:id="238"/>
    <w:p>
      <w:pPr>
        <w:spacing w:after="0"/>
        <w:ind w:left="0"/>
        <w:jc w:val="both"/>
      </w:pPr>
      <w:r>
        <w:rPr>
          <w:rFonts w:ascii="Times New Roman"/>
          <w:b w:val="false"/>
          <w:i w:val="false"/>
          <w:color w:val="000000"/>
          <w:sz w:val="28"/>
        </w:rPr>
        <w:t>
      1. Қазақстан Республикасы бейрезидент-банкінің филиалы Қазақстан Республикасы бейрезидент-банкінің заңды тұлға болып табылмайтын, Қазақстан Республикасының аумағында орналасқан, Корпорацияда есептік тіркеуден өткен және уәкілетті органның лицензиясы негізінде банк қызметін жүзеге асыратын оқшауланған бөлімшесі болып табылады.</w:t>
      </w:r>
    </w:p>
    <w:bookmarkEnd w:id="238"/>
    <w:bookmarkStart w:name="z256" w:id="239"/>
    <w:p>
      <w:pPr>
        <w:spacing w:after="0"/>
        <w:ind w:left="0"/>
        <w:jc w:val="both"/>
      </w:pPr>
      <w:r>
        <w:rPr>
          <w:rFonts w:ascii="Times New Roman"/>
          <w:b w:val="false"/>
          <w:i w:val="false"/>
          <w:color w:val="000000"/>
          <w:sz w:val="28"/>
        </w:rPr>
        <w:t>
      2. Қазақстан Республикасы бейрезидент-банкінің филиалы өз атауы ретінде Қазақстан Республикасы бейрезидент-банкінің филиалы туралы ережеде көрсетілген атауды пайдаланады.</w:t>
      </w:r>
    </w:p>
    <w:bookmarkEnd w:id="239"/>
    <w:bookmarkStart w:name="z257" w:id="240"/>
    <w:p>
      <w:pPr>
        <w:spacing w:after="0"/>
        <w:ind w:left="0"/>
        <w:jc w:val="both"/>
      </w:pPr>
      <w:r>
        <w:rPr>
          <w:rFonts w:ascii="Times New Roman"/>
          <w:b w:val="false"/>
          <w:i w:val="false"/>
          <w:color w:val="000000"/>
          <w:sz w:val="28"/>
        </w:rPr>
        <w:t>
      Қазақстан Республикасы бейрезидент-банкінің филиалы өз атауында Қазақстан Республикасы бейрезидент-банкінің атауын, сондай-ақ "филиал" деген сөзді пайдалануға міндетті.</w:t>
      </w:r>
    </w:p>
    <w:bookmarkEnd w:id="240"/>
    <w:bookmarkStart w:name="z258" w:id="241"/>
    <w:p>
      <w:pPr>
        <w:spacing w:after="0"/>
        <w:ind w:left="0"/>
        <w:jc w:val="both"/>
      </w:pPr>
      <w:r>
        <w:rPr>
          <w:rFonts w:ascii="Times New Roman"/>
          <w:b w:val="false"/>
          <w:i w:val="false"/>
          <w:color w:val="000000"/>
          <w:sz w:val="28"/>
        </w:rPr>
        <w:t>
      3. Қазақстан Республикасы бейрезидент-банкі филиалының тұрған жері деп Қазақстан Республикасы бейрезидент-банкінің филиалы туралы ережеде көрсетілген Қазақстан Республикасының аумағындағы тұрған жері танылады.";</w:t>
      </w:r>
    </w:p>
    <w:bookmarkEnd w:id="241"/>
    <w:bookmarkStart w:name="z259" w:id="2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14) тармақшасындағы "жалға берумен айналысуға құқылы." деген сөздер "жалға берумен айналысуға;" деген сөздермен ауыстырылып, мынадай мазмұндағы 15) тармақшамен толықтырылсын:</w:t>
      </w:r>
    </w:p>
    <w:bookmarkStart w:name="z261" w:id="243"/>
    <w:p>
      <w:pPr>
        <w:spacing w:after="0"/>
        <w:ind w:left="0"/>
        <w:jc w:val="both"/>
      </w:pPr>
      <w:r>
        <w:rPr>
          <w:rFonts w:ascii="Times New Roman"/>
          <w:b w:val="false"/>
          <w:i w:val="false"/>
          <w:color w:val="000000"/>
          <w:sz w:val="28"/>
        </w:rPr>
        <w:t>
      "15)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bookmarkEnd w:id="243"/>
    <w:bookmarkStart w:name="z262" w:id="244"/>
    <w:p>
      <w:pPr>
        <w:spacing w:after="0"/>
        <w:ind w:left="0"/>
        <w:jc w:val="both"/>
      </w:pPr>
      <w:r>
        <w:rPr>
          <w:rFonts w:ascii="Times New Roman"/>
          <w:b w:val="false"/>
          <w:i w:val="false"/>
          <w:color w:val="000000"/>
          <w:sz w:val="28"/>
        </w:rPr>
        <w:t>
      мынадай мазмұндағы 14-тармақпен толықтырылсын:</w:t>
      </w:r>
    </w:p>
    <w:bookmarkEnd w:id="244"/>
    <w:bookmarkStart w:name="z263" w:id="245"/>
    <w:p>
      <w:pPr>
        <w:spacing w:after="0"/>
        <w:ind w:left="0"/>
        <w:jc w:val="both"/>
      </w:pPr>
      <w:r>
        <w:rPr>
          <w:rFonts w:ascii="Times New Roman"/>
          <w:b w:val="false"/>
          <w:i w:val="false"/>
          <w:color w:val="000000"/>
          <w:sz w:val="28"/>
        </w:rPr>
        <w:t>
      "14. Қазақстан Республикасы бейрезидент-банктерінің филиалдарына осы Заңның 30-бабының 2-1-тармағында және 52-5-бабының 4-тармағында көзделген банк қызметіне жатпайтын кәсіпкерлік қызмет, сондай-ақ осы баптың 10-тармағының 2) тармақшасында көзделген қызмет ретінде операциялар мен мәмілелерді жүзеге асыруға тыйым салынады.";</w:t>
      </w:r>
    </w:p>
    <w:bookmarkEnd w:id="245"/>
    <w:bookmarkStart w:name="z264" w:id="2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8-1-баптың</w:t>
      </w:r>
      <w:r>
        <w:rPr>
          <w:rFonts w:ascii="Times New Roman"/>
          <w:b w:val="false"/>
          <w:i w:val="false"/>
          <w:color w:val="000000"/>
          <w:sz w:val="28"/>
        </w:rPr>
        <w:t xml:space="preserve"> 4-тармағы мынадай редакцияда жазылсын: </w:t>
      </w:r>
    </w:p>
    <w:bookmarkEnd w:id="246"/>
    <w:p>
      <w:pPr>
        <w:spacing w:after="0"/>
        <w:ind w:left="0"/>
        <w:jc w:val="both"/>
      </w:pPr>
      <w:r>
        <w:rPr>
          <w:rFonts w:ascii="Times New Roman"/>
          <w:b w:val="false"/>
          <w:i w:val="false"/>
          <w:color w:val="000000"/>
          <w:sz w:val="28"/>
        </w:rPr>
        <w:t>
      "4. Банктің осы мәмілені алдын ала банктің директорлар кеңесінде бекіттіріп алмай, құны банктің меншікті капиталының он пайызынан асатын активтерді кепілге немесе ауыртпалықтың өзге нысанына беруіне тыйым салынады.</w:t>
      </w:r>
    </w:p>
    <w:p>
      <w:pPr>
        <w:spacing w:after="0"/>
        <w:ind w:left="0"/>
        <w:jc w:val="both"/>
      </w:pPr>
      <w:r>
        <w:rPr>
          <w:rFonts w:ascii="Times New Roman"/>
          <w:b w:val="false"/>
          <w:i w:val="false"/>
          <w:color w:val="000000"/>
          <w:sz w:val="28"/>
        </w:rPr>
        <w:t>
      Қазақстан Республикасы бейрезидент-банкі филиалының осы мәмілені алдын ала Қазақстан Республикасы бейрезидент-банкінде бекіттіріп алмай, құны Қазақстан Республикасы бейрезидент-банкі филиалының активтері сомасының он пайызынан асатын, резерв ретінде қабылданған активтерді кепілге немесе ауыртпалықтың өзге нысанына беруіне тыйым салынады.";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"Еншілес ұйымды құруға немесе сатып алуға уәкілетті органның рұқсатын алу жөніндегі талап осы Заңның 8-бабы 13-тармағының 2) тармақшасында көрсетілген банк холдингтеріне қолданылмайды. Көрсетілген банк холдингтері еншілес ұйым құрылған не еншілес ұйымның жарғылық капиталына қатысу үлестері немесе дауыс беретін акциялары сатып алынған жағдайда, заңды тұлға мемлекеттік тіркелген күннен бастап он төрт жұмыс күні ішінде уәкілетті органды еншілес ұйымның құрылғаны немесе сатып алынғаны туралы хабардар 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"Қазақстан Республикасының резиденттері-еншілес банктерді" деген сөздерден кейін ", сондай-ақ осы Заңның 8-бабы 13-тармағының 2) тармақшасында көрсетілген банк холдингтерінің еншілес ұйымдарын" деген сөздермен толықтырылсын;</w:t>
      </w:r>
    </w:p>
    <w:bookmarkStart w:name="z267" w:id="247"/>
    <w:p>
      <w:pPr>
        <w:spacing w:after="0"/>
        <w:ind w:left="0"/>
        <w:jc w:val="both"/>
      </w:pPr>
      <w:r>
        <w:rPr>
          <w:rFonts w:ascii="Times New Roman"/>
          <w:b w:val="false"/>
          <w:i w:val="false"/>
          <w:color w:val="000000"/>
          <w:sz w:val="28"/>
        </w:rPr>
        <w:t>
      6) мынадай мазмұндағы 13-1-баппен толықтырылсын:</w:t>
      </w:r>
    </w:p>
    <w:bookmarkEnd w:id="247"/>
    <w:p>
      <w:pPr>
        <w:spacing w:after="0"/>
        <w:ind w:left="0"/>
        <w:jc w:val="both"/>
      </w:pPr>
      <w:r>
        <w:rPr>
          <w:rFonts w:ascii="Times New Roman"/>
          <w:b w:val="false"/>
          <w:i w:val="false"/>
          <w:color w:val="000000"/>
          <w:sz w:val="28"/>
        </w:rPr>
        <w:t>
      "13-1-бап. Қазақстан Республикасы бейрезидент-банкінің филиалын ашу</w:t>
      </w:r>
    </w:p>
    <w:bookmarkStart w:name="z268" w:id="248"/>
    <w:p>
      <w:pPr>
        <w:spacing w:after="0"/>
        <w:ind w:left="0"/>
        <w:jc w:val="both"/>
      </w:pPr>
      <w:r>
        <w:rPr>
          <w:rFonts w:ascii="Times New Roman"/>
          <w:b w:val="false"/>
          <w:i w:val="false"/>
          <w:color w:val="000000"/>
          <w:sz w:val="28"/>
        </w:rPr>
        <w:t>
      1. Қазақстан Республикасының бейрезидент-банкі мынадай талаптар орындалған кезде Қазақстан Республикасының аумағында филиал ашуға рұқсат алу үшін уәкілетті органға жүгінуге құқылы:</w:t>
      </w:r>
    </w:p>
    <w:bookmarkEnd w:id="248"/>
    <w:bookmarkStart w:name="z269" w:id="249"/>
    <w:p>
      <w:pPr>
        <w:spacing w:after="0"/>
        <w:ind w:left="0"/>
        <w:jc w:val="both"/>
      </w:pPr>
      <w:r>
        <w:rPr>
          <w:rFonts w:ascii="Times New Roman"/>
          <w:b w:val="false"/>
          <w:i w:val="false"/>
          <w:color w:val="000000"/>
          <w:sz w:val="28"/>
        </w:rPr>
        <w:t>
      1) Қазақстан Республикасы бейрезидент-банкінің жиынтық активтерінің сомасы жиырма миллиард АҚШ долларына балама сомадан төмен болмауға тиіс;</w:t>
      </w:r>
    </w:p>
    <w:bookmarkEnd w:id="249"/>
    <w:bookmarkStart w:name="z270" w:id="250"/>
    <w:p>
      <w:pPr>
        <w:spacing w:after="0"/>
        <w:ind w:left="0"/>
        <w:jc w:val="both"/>
      </w:pPr>
      <w:r>
        <w:rPr>
          <w:rFonts w:ascii="Times New Roman"/>
          <w:b w:val="false"/>
          <w:i w:val="false"/>
          <w:color w:val="000000"/>
          <w:sz w:val="28"/>
        </w:rPr>
        <w:t>
      2) Қазақстан Республикасының бейрезидент-банкі резиденті болып табылатын мемлекет қылмыстық жолмен алынған кірістерді заңдастырудың (жылыстатудың) және терроризмді қаржыландырудың алдын алу және оған қарсы іс-қимыл саласындағы халықаралық ынтымақтастыққа қатысушы болып табылады, сондай-ақ ақшаны жылыстатуға қарсы күрестің қаржылық шараларын әзірлеу тобымен (ФАТФ) ынтымақтастықты жүзеге асырады;</w:t>
      </w:r>
    </w:p>
    <w:bookmarkEnd w:id="250"/>
    <w:bookmarkStart w:name="z271" w:id="251"/>
    <w:p>
      <w:pPr>
        <w:spacing w:after="0"/>
        <w:ind w:left="0"/>
        <w:jc w:val="both"/>
      </w:pPr>
      <w:r>
        <w:rPr>
          <w:rFonts w:ascii="Times New Roman"/>
          <w:b w:val="false"/>
          <w:i w:val="false"/>
          <w:color w:val="000000"/>
          <w:sz w:val="28"/>
        </w:rPr>
        <w:t>
      3) уәкілетті орган мен Қазақстан Республикасының бейрезидент-банкі резиденті болып табылатын мемлекеттің қаржылық қадағалау органының арасында келісімнің болуы.</w:t>
      </w:r>
    </w:p>
    <w:bookmarkEnd w:id="251"/>
    <w:bookmarkStart w:name="z272" w:id="252"/>
    <w:p>
      <w:pPr>
        <w:spacing w:after="0"/>
        <w:ind w:left="0"/>
        <w:jc w:val="both"/>
      </w:pPr>
      <w:r>
        <w:rPr>
          <w:rFonts w:ascii="Times New Roman"/>
          <w:b w:val="false"/>
          <w:i w:val="false"/>
          <w:color w:val="000000"/>
          <w:sz w:val="28"/>
        </w:rPr>
        <w:t>
      Уәкілетті орган мен Қазақстан Республикасының бейрезидент-банкі резиденті болып табылатын мемлекеттің қаржылық қадағалау органының арасындағы келісімде бағалы қағаздар нарығындағы коммерциялық құпияны, банк құпиясын, сақтандыру құпиясын немесе заңмен қорғалатын өзге де құпияны құрайтын құпия ақпаратты алмасу тәртібі, Қазақстан Республикасы бейрезидент-банкінің филиалын ашу, Қазақстан Республикасы бейрезидент-банкінің және оның филиалының қызметін лицензиялау, басшы қызметкерлерін келісу, қызметін реттеу, бақылау мен қадағалау (оның ішінде қызметіне тексерулер жүргізу) және тоқтату мәселелері бойынша ынтымақтасу тәртібі, сондай-ақ бақылау және қадағалау функцияларын жүзеге асыру мақсаттары үшін өзара іс-қимылдың өзге де мәселелері қамтылуға тиіс;</w:t>
      </w:r>
    </w:p>
    <w:bookmarkEnd w:id="252"/>
    <w:bookmarkStart w:name="z273" w:id="253"/>
    <w:p>
      <w:pPr>
        <w:spacing w:after="0"/>
        <w:ind w:left="0"/>
        <w:jc w:val="both"/>
      </w:pPr>
      <w:r>
        <w:rPr>
          <w:rFonts w:ascii="Times New Roman"/>
          <w:b w:val="false"/>
          <w:i w:val="false"/>
          <w:color w:val="000000"/>
          <w:sz w:val="28"/>
        </w:rPr>
        <w:t>
      4)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қарсылық білдірмейтіні туралы жазбаша хабарламасының не көрсетілген мемлекеттің қаржылық қадағалау органының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мәлімдемесінің болуы;</w:t>
      </w:r>
    </w:p>
    <w:bookmarkEnd w:id="253"/>
    <w:bookmarkStart w:name="z274" w:id="254"/>
    <w:p>
      <w:pPr>
        <w:spacing w:after="0"/>
        <w:ind w:left="0"/>
        <w:jc w:val="both"/>
      </w:pPr>
      <w:r>
        <w:rPr>
          <w:rFonts w:ascii="Times New Roman"/>
          <w:b w:val="false"/>
          <w:i w:val="false"/>
          <w:color w:val="000000"/>
          <w:sz w:val="28"/>
        </w:rPr>
        <w:t>
      5)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банк қызметін жүзеге асыруға қолданыстағы лицензиясының бар екені туралы жазбаша растауының болуы.</w:t>
      </w:r>
    </w:p>
    <w:bookmarkEnd w:id="254"/>
    <w:bookmarkStart w:name="z275" w:id="255"/>
    <w:p>
      <w:pPr>
        <w:spacing w:after="0"/>
        <w:ind w:left="0"/>
        <w:jc w:val="both"/>
      </w:pPr>
      <w:r>
        <w:rPr>
          <w:rFonts w:ascii="Times New Roman"/>
          <w:b w:val="false"/>
          <w:i w:val="false"/>
          <w:color w:val="000000"/>
          <w:sz w:val="28"/>
        </w:rPr>
        <w:t>
      2. Қазақстан Республикасы бейрезидент-банкінің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bookmarkEnd w:id="255"/>
    <w:bookmarkStart w:name="z276" w:id="256"/>
    <w:p>
      <w:pPr>
        <w:spacing w:after="0"/>
        <w:ind w:left="0"/>
        <w:jc w:val="both"/>
      </w:pPr>
      <w:r>
        <w:rPr>
          <w:rFonts w:ascii="Times New Roman"/>
          <w:b w:val="false"/>
          <w:i w:val="false"/>
          <w:color w:val="000000"/>
          <w:sz w:val="28"/>
        </w:rPr>
        <w:t>
      1) Қазақстан Республикасы бейрезидент-банкінің Қазақстан Республикасының аумағында филиал ашу туралы шешімі;</w:t>
      </w:r>
    </w:p>
    <w:bookmarkEnd w:id="256"/>
    <w:bookmarkStart w:name="z277" w:id="257"/>
    <w:p>
      <w:pPr>
        <w:spacing w:after="0"/>
        <w:ind w:left="0"/>
        <w:jc w:val="both"/>
      </w:pPr>
      <w:r>
        <w:rPr>
          <w:rFonts w:ascii="Times New Roman"/>
          <w:b w:val="false"/>
          <w:i w:val="false"/>
          <w:color w:val="000000"/>
          <w:sz w:val="28"/>
        </w:rPr>
        <w:t>
      2) Қазақстан Республикасы бейрезидент-банкінің филиалы туралы ереженің жобасы;</w:t>
      </w:r>
    </w:p>
    <w:bookmarkEnd w:id="257"/>
    <w:bookmarkStart w:name="z278" w:id="258"/>
    <w:p>
      <w:pPr>
        <w:spacing w:after="0"/>
        <w:ind w:left="0"/>
        <w:jc w:val="both"/>
      </w:pPr>
      <w:r>
        <w:rPr>
          <w:rFonts w:ascii="Times New Roman"/>
          <w:b w:val="false"/>
          <w:i w:val="false"/>
          <w:color w:val="000000"/>
          <w:sz w:val="28"/>
        </w:rPr>
        <w:t>
      3) Қазақстан Республикасы бейрезидент-банкінің құрылтай құжаттарының (салыстырып тексеру үшін түпнұсқаларын ұсынбаған жағдайда нотариат куәландырған) көшірмелері;</w:t>
      </w:r>
    </w:p>
    <w:bookmarkEnd w:id="258"/>
    <w:bookmarkStart w:name="z279" w:id="259"/>
    <w:p>
      <w:pPr>
        <w:spacing w:after="0"/>
        <w:ind w:left="0"/>
        <w:jc w:val="both"/>
      </w:pPr>
      <w:r>
        <w:rPr>
          <w:rFonts w:ascii="Times New Roman"/>
          <w:b w:val="false"/>
          <w:i w:val="false"/>
          <w:color w:val="000000"/>
          <w:sz w:val="28"/>
        </w:rPr>
        <w:t>
      4) уәкілетті орган айқындаған нысан бойынша Қазақстан Республикасының бейрезидент-банкі туралы мәліметтер, оның ішінде аяқталған соңғы екі қаржы жылы үшін аудиторлық ұйым растаған қаржылық есептілік (бар болса шоғырландырылған есептілікті қоса алғанда);</w:t>
      </w:r>
    </w:p>
    <w:bookmarkEnd w:id="259"/>
    <w:bookmarkStart w:name="z280" w:id="260"/>
    <w:p>
      <w:pPr>
        <w:spacing w:after="0"/>
        <w:ind w:left="0"/>
        <w:jc w:val="both"/>
      </w:pPr>
      <w:r>
        <w:rPr>
          <w:rFonts w:ascii="Times New Roman"/>
          <w:b w:val="false"/>
          <w:i w:val="false"/>
          <w:color w:val="000000"/>
          <w:sz w:val="28"/>
        </w:rPr>
        <w:t>
      5) Қазақстан Республикасы бейрезидент-банкі филиалының ұйымдық құрылымы және Қазақстан Республикасы бейрезидент-банкінің үлестес тұлғалары туралы мәліметтер;</w:t>
      </w:r>
    </w:p>
    <w:bookmarkEnd w:id="260"/>
    <w:bookmarkStart w:name="z281" w:id="261"/>
    <w:p>
      <w:pPr>
        <w:spacing w:after="0"/>
        <w:ind w:left="0"/>
        <w:jc w:val="both"/>
      </w:pPr>
      <w:r>
        <w:rPr>
          <w:rFonts w:ascii="Times New Roman"/>
          <w:b w:val="false"/>
          <w:i w:val="false"/>
          <w:color w:val="000000"/>
          <w:sz w:val="28"/>
        </w:rPr>
        <w:t>
      6) Қазақстан Республикасы бейрезидент-банкінің лауазымды адамы не Қазақстан Республикасының бейрезидент-банкі құжаттарға қол қоюға уәкілеттік берген адам бекіткен Қазақстан Республикасы бейрезидент-банкі филиалының бизнес-жоспары. Бизнес-жоспардың мазмұнына қойылатын талаптарды уәкілетті орган белгілейді, оған қызмет стратегиясын, қызмет бағыттары мен ауқымдарын, қаржылық перспективаларды ашып көрсету (бюджет, активтер мен міндеттемелер туралы есеп, алғашқы үш қаржы (операциялық) жылы үшін кірістер мен шығыстар туралы есеп, маркетинг жоспары (Қазақстан Республикасы бейрезидент-банкі филиалының клиентурасын қалыптастыру), еңбек ресурстарын тарту жоспары, тәуекелдерді басқаруды ұйымдастыру кіреді;</w:t>
      </w:r>
    </w:p>
    <w:bookmarkEnd w:id="261"/>
    <w:bookmarkStart w:name="z282" w:id="262"/>
    <w:p>
      <w:pPr>
        <w:spacing w:after="0"/>
        <w:ind w:left="0"/>
        <w:jc w:val="both"/>
      </w:pPr>
      <w:r>
        <w:rPr>
          <w:rFonts w:ascii="Times New Roman"/>
          <w:b w:val="false"/>
          <w:i w:val="false"/>
          <w:color w:val="000000"/>
          <w:sz w:val="28"/>
        </w:rPr>
        <w:t>
      7) уәкілетті органның нормативтік құқықтық актісінде белгіленген, Қазақстан Республикасы бейрезидент-банкі филиалының басшы қызметкерлеріне қойылатын талаптарға сәйкес Қазақстан Республикасы бейрезидент-банкі филиалының басшы қызметкерлерінің лауазымдарына ұсынылатын адамдардың құжаттары;</w:t>
      </w:r>
    </w:p>
    <w:bookmarkEnd w:id="262"/>
    <w:bookmarkStart w:name="z283" w:id="263"/>
    <w:p>
      <w:pPr>
        <w:spacing w:after="0"/>
        <w:ind w:left="0"/>
        <w:jc w:val="both"/>
      </w:pPr>
      <w:r>
        <w:rPr>
          <w:rFonts w:ascii="Times New Roman"/>
          <w:b w:val="false"/>
          <w:i w:val="false"/>
          <w:color w:val="000000"/>
          <w:sz w:val="28"/>
        </w:rPr>
        <w:t>
      8) Қазақстан Республикасының бейрезидент-банкінде өтініш берілетін күнге тізбесі уәкілетті органның нормативтік құқықтық актісінде белгіленетін рейтингтік агенттіктердің бірінің ең төмен талап етілетін рейтингінің болуын куәландыратын құжат;</w:t>
      </w:r>
    </w:p>
    <w:bookmarkEnd w:id="263"/>
    <w:bookmarkStart w:name="z284" w:id="264"/>
    <w:p>
      <w:pPr>
        <w:spacing w:after="0"/>
        <w:ind w:left="0"/>
        <w:jc w:val="both"/>
      </w:pPr>
      <w:r>
        <w:rPr>
          <w:rFonts w:ascii="Times New Roman"/>
          <w:b w:val="false"/>
          <w:i w:val="false"/>
          <w:color w:val="000000"/>
          <w:sz w:val="28"/>
        </w:rPr>
        <w:t>
      9)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қарсылығының жоқ екені туралы жазбаша хабарламасы не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w:t>
      </w:r>
    </w:p>
    <w:bookmarkEnd w:id="264"/>
    <w:bookmarkStart w:name="z285" w:id="265"/>
    <w:p>
      <w:pPr>
        <w:spacing w:after="0"/>
        <w:ind w:left="0"/>
        <w:jc w:val="both"/>
      </w:pPr>
      <w:r>
        <w:rPr>
          <w:rFonts w:ascii="Times New Roman"/>
          <w:b w:val="false"/>
          <w:i w:val="false"/>
          <w:color w:val="000000"/>
          <w:sz w:val="28"/>
        </w:rPr>
        <w:t>
      10) Қазақстан Республикасының бейрезидент-банкі резиденті болып табылатын мемлекеттің қаржылық қадағалау органының Қазақстан Республикасының бейрезидент-банкінде банк қызметін жүзеге асыруға қолданыстағы лицензиясының бар екені туралы жазбаша растауы;</w:t>
      </w:r>
    </w:p>
    <w:bookmarkEnd w:id="265"/>
    <w:bookmarkStart w:name="z286" w:id="266"/>
    <w:p>
      <w:pPr>
        <w:spacing w:after="0"/>
        <w:ind w:left="0"/>
        <w:jc w:val="both"/>
      </w:pPr>
      <w:r>
        <w:rPr>
          <w:rFonts w:ascii="Times New Roman"/>
          <w:b w:val="false"/>
          <w:i w:val="false"/>
          <w:color w:val="000000"/>
          <w:sz w:val="28"/>
        </w:rPr>
        <w:t>
      11)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өтініш ұсынудың алдындағы екі жыл ішінде Қазақстан Республикасының бейрезидент-банкі резиденті болып табылатын мемлекеттің заңнамасында белгіленген пруденциялық нормативтер мен сақталуы міндетті өзге де нормалар мен лимиттерді бұзбағаны туралы жазбаша растамасы;</w:t>
      </w:r>
    </w:p>
    <w:bookmarkEnd w:id="266"/>
    <w:bookmarkStart w:name="z287" w:id="267"/>
    <w:p>
      <w:pPr>
        <w:spacing w:after="0"/>
        <w:ind w:left="0"/>
        <w:jc w:val="both"/>
      </w:pPr>
      <w:r>
        <w:rPr>
          <w:rFonts w:ascii="Times New Roman"/>
          <w:b w:val="false"/>
          <w:i w:val="false"/>
          <w:color w:val="000000"/>
          <w:sz w:val="28"/>
        </w:rPr>
        <w:t>
      12) Қазақстан Республикасы бейрезидент-банкінің Қазақстан Республикасының аумағында әрекет ететін өз филиалының қызметіне байланысты міндеттемелер филиал тарапынан орындалмаған және (немесе) тиісінше орындалмаған жағдайларда оларды осы Қазақстан Республикасы бейрезидент-банкінің сөзсіз және дереу орындайтыны туралы жазбаша міндеттемесі;</w:t>
      </w:r>
    </w:p>
    <w:bookmarkEnd w:id="267"/>
    <w:bookmarkStart w:name="z288" w:id="268"/>
    <w:p>
      <w:pPr>
        <w:spacing w:after="0"/>
        <w:ind w:left="0"/>
        <w:jc w:val="both"/>
      </w:pPr>
      <w:r>
        <w:rPr>
          <w:rFonts w:ascii="Times New Roman"/>
          <w:b w:val="false"/>
          <w:i w:val="false"/>
          <w:color w:val="000000"/>
          <w:sz w:val="28"/>
        </w:rPr>
        <w:t>
      13) Қазақстан Республикасы бейрезидент-банкінің филиалы орналасқан Қазақстан Республикасының аумағында деректерді өңдеу орталығы (сервері) бар меншікті үй-жайының бар екенін растайтын мәліметтер және құжаттар;</w:t>
      </w:r>
    </w:p>
    <w:bookmarkEnd w:id="268"/>
    <w:bookmarkStart w:name="z289" w:id="269"/>
    <w:p>
      <w:pPr>
        <w:spacing w:after="0"/>
        <w:ind w:left="0"/>
        <w:jc w:val="both"/>
      </w:pPr>
      <w:r>
        <w:rPr>
          <w:rFonts w:ascii="Times New Roman"/>
          <w:b w:val="false"/>
          <w:i w:val="false"/>
          <w:color w:val="000000"/>
          <w:sz w:val="28"/>
        </w:rPr>
        <w:t>
      14) Қазақстан Республикасының бейрезидент-банкі резиденті болып табылатын мемлекеттің қаржылық қадағалау органы берген Қазақстан Республикасы бейрезидент-банкінің қолданыстағы лицензиясының көшірмесі;</w:t>
      </w:r>
    </w:p>
    <w:bookmarkEnd w:id="269"/>
    <w:bookmarkStart w:name="z290" w:id="270"/>
    <w:p>
      <w:pPr>
        <w:spacing w:after="0"/>
        <w:ind w:left="0"/>
        <w:jc w:val="both"/>
      </w:pPr>
      <w:r>
        <w:rPr>
          <w:rFonts w:ascii="Times New Roman"/>
          <w:b w:val="false"/>
          <w:i w:val="false"/>
          <w:color w:val="000000"/>
          <w:sz w:val="28"/>
        </w:rPr>
        <w:t xml:space="preserve">
      15)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6-2-бабында</w:t>
      </w:r>
      <w:r>
        <w:rPr>
          <w:rFonts w:ascii="Times New Roman"/>
          <w:b w:val="false"/>
          <w:i w:val="false"/>
          <w:color w:val="000000"/>
          <w:sz w:val="28"/>
        </w:rPr>
        <w:t xml:space="preserve"> көзделген құжаттар.</w:t>
      </w:r>
    </w:p>
    <w:bookmarkEnd w:id="270"/>
    <w:bookmarkStart w:name="z291" w:id="271"/>
    <w:p>
      <w:pPr>
        <w:spacing w:after="0"/>
        <w:ind w:left="0"/>
        <w:jc w:val="both"/>
      </w:pPr>
      <w:r>
        <w:rPr>
          <w:rFonts w:ascii="Times New Roman"/>
          <w:b w:val="false"/>
          <w:i w:val="false"/>
          <w:color w:val="000000"/>
          <w:sz w:val="28"/>
        </w:rPr>
        <w:t>
      Уәкілетті орган Қазақстан Республикасы бейрезидент-банкінің филиалын ашуға рұқсат беру туралы шешім қабылдауға қажетті қосымша ақпаратты немесе құжаттарды сұратуға құқылы.</w:t>
      </w:r>
    </w:p>
    <w:bookmarkEnd w:id="271"/>
    <w:bookmarkStart w:name="z292" w:id="272"/>
    <w:p>
      <w:pPr>
        <w:spacing w:after="0"/>
        <w:ind w:left="0"/>
        <w:jc w:val="both"/>
      </w:pPr>
      <w:r>
        <w:rPr>
          <w:rFonts w:ascii="Times New Roman"/>
          <w:b w:val="false"/>
          <w:i w:val="false"/>
          <w:color w:val="000000"/>
          <w:sz w:val="28"/>
        </w:rPr>
        <w:t>
      Қазақстан Республикасының бейрезидент-банкі Қазақстан Республикасы бейрезидент-банкінің филиалын ашуға рұқсат беру туралы өтінішті уәкілетті орган қарап жатқан кез келген сәтте кері қайтарып алуы мүмкін.</w:t>
      </w:r>
    </w:p>
    <w:bookmarkEnd w:id="272"/>
    <w:bookmarkStart w:name="z293" w:id="273"/>
    <w:p>
      <w:pPr>
        <w:spacing w:after="0"/>
        <w:ind w:left="0"/>
        <w:jc w:val="both"/>
      </w:pPr>
      <w:r>
        <w:rPr>
          <w:rFonts w:ascii="Times New Roman"/>
          <w:b w:val="false"/>
          <w:i w:val="false"/>
          <w:color w:val="000000"/>
          <w:sz w:val="28"/>
        </w:rPr>
        <w:t>
      Қазақстан Республикасы бейрезидент-банкінің филиалын ашуға рұқсат беру тәртібі уәкілетті органның нормативтік құқықтық актісінде айқындалады.</w:t>
      </w:r>
    </w:p>
    <w:bookmarkEnd w:id="273"/>
    <w:bookmarkStart w:name="z294" w:id="274"/>
    <w:p>
      <w:pPr>
        <w:spacing w:after="0"/>
        <w:ind w:left="0"/>
        <w:jc w:val="both"/>
      </w:pPr>
      <w:r>
        <w:rPr>
          <w:rFonts w:ascii="Times New Roman"/>
          <w:b w:val="false"/>
          <w:i w:val="false"/>
          <w:color w:val="000000"/>
          <w:sz w:val="28"/>
        </w:rPr>
        <w:t>
      3. Қазақстан Республикасы бейрезидент-банкінің филиалын ашуға рұқсат беруден бас тарту мынадай негіздердің кез келгені бойынша жүргізіледі:</w:t>
      </w:r>
    </w:p>
    <w:bookmarkEnd w:id="274"/>
    <w:bookmarkStart w:name="z295" w:id="275"/>
    <w:p>
      <w:pPr>
        <w:spacing w:after="0"/>
        <w:ind w:left="0"/>
        <w:jc w:val="both"/>
      </w:pPr>
      <w:r>
        <w:rPr>
          <w:rFonts w:ascii="Times New Roman"/>
          <w:b w:val="false"/>
          <w:i w:val="false"/>
          <w:color w:val="000000"/>
          <w:sz w:val="28"/>
        </w:rPr>
        <w:t>
      1) осы баптың 1-тармағында белгіленген талаптарға сәйкес келмеу;</w:t>
      </w:r>
    </w:p>
    <w:bookmarkEnd w:id="275"/>
    <w:bookmarkStart w:name="z296" w:id="276"/>
    <w:p>
      <w:pPr>
        <w:spacing w:after="0"/>
        <w:ind w:left="0"/>
        <w:jc w:val="both"/>
      </w:pPr>
      <w:r>
        <w:rPr>
          <w:rFonts w:ascii="Times New Roman"/>
          <w:b w:val="false"/>
          <w:i w:val="false"/>
          <w:color w:val="000000"/>
          <w:sz w:val="28"/>
        </w:rPr>
        <w:t>
      2) осы баптың 2-тармағы бірінші бөлігінің 8) және 11) тармақшаларында белгіленген талаптарды сақтамау;</w:t>
      </w:r>
    </w:p>
    <w:bookmarkEnd w:id="276"/>
    <w:bookmarkStart w:name="z297" w:id="277"/>
    <w:p>
      <w:pPr>
        <w:spacing w:after="0"/>
        <w:ind w:left="0"/>
        <w:jc w:val="both"/>
      </w:pPr>
      <w:r>
        <w:rPr>
          <w:rFonts w:ascii="Times New Roman"/>
          <w:b w:val="false"/>
          <w:i w:val="false"/>
          <w:color w:val="000000"/>
          <w:sz w:val="28"/>
        </w:rPr>
        <w:t>
      3) бизнес-жоспардың және өзге де ұсынған құжаттардың:</w:t>
      </w:r>
    </w:p>
    <w:bookmarkEnd w:id="277"/>
    <w:p>
      <w:pPr>
        <w:spacing w:after="0"/>
        <w:ind w:left="0"/>
        <w:jc w:val="both"/>
      </w:pPr>
      <w:r>
        <w:rPr>
          <w:rFonts w:ascii="Times New Roman"/>
          <w:b w:val="false"/>
          <w:i w:val="false"/>
          <w:color w:val="000000"/>
          <w:sz w:val="28"/>
        </w:rPr>
        <w:t>
      алғашқы үш қаржы (операциялық) жылы өткеннен кейiн Қазақстан Республикасы бейрезидент-банкінің филиалы қызметiнiң рентабельдi болатынын;</w:t>
      </w:r>
    </w:p>
    <w:p>
      <w:pPr>
        <w:spacing w:after="0"/>
        <w:ind w:left="0"/>
        <w:jc w:val="both"/>
      </w:pPr>
      <w:r>
        <w:rPr>
          <w:rFonts w:ascii="Times New Roman"/>
          <w:b w:val="false"/>
          <w:i w:val="false"/>
          <w:color w:val="000000"/>
          <w:sz w:val="28"/>
        </w:rPr>
        <w:t>
      Қазақстан Республикасы бейрезидент-банкі филиалының тәуекелдi шектеуге қойылатын талаптарды сақтауға және тиiсті басқару құрылымын құруға ниетті екенін;</w:t>
      </w:r>
    </w:p>
    <w:p>
      <w:pPr>
        <w:spacing w:after="0"/>
        <w:ind w:left="0"/>
        <w:jc w:val="both"/>
      </w:pPr>
      <w:r>
        <w:rPr>
          <w:rFonts w:ascii="Times New Roman"/>
          <w:b w:val="false"/>
          <w:i w:val="false"/>
          <w:color w:val="000000"/>
          <w:sz w:val="28"/>
        </w:rPr>
        <w:t>
      Қазақстан Республикасы бейрезидент-банкі филиалының өз қызмет жоспарларына сәйкес келетін ұйымдық құрылымының бар екенін;</w:t>
      </w:r>
    </w:p>
    <w:p>
      <w:pPr>
        <w:spacing w:after="0"/>
        <w:ind w:left="0"/>
        <w:jc w:val="both"/>
      </w:pPr>
      <w:r>
        <w:rPr>
          <w:rFonts w:ascii="Times New Roman"/>
          <w:b w:val="false"/>
          <w:i w:val="false"/>
          <w:color w:val="000000"/>
          <w:sz w:val="28"/>
        </w:rPr>
        <w:t>
      Қазақстан Республикасы бейрезидент-банкі филиалының өз қызмет жоспарларына сәйкес келетін есепке алу және бақылау құрылымы бар екенін көрсетпеуі;</w:t>
      </w:r>
    </w:p>
    <w:bookmarkStart w:name="z298" w:id="278"/>
    <w:p>
      <w:pPr>
        <w:spacing w:after="0"/>
        <w:ind w:left="0"/>
        <w:jc w:val="both"/>
      </w:pPr>
      <w:r>
        <w:rPr>
          <w:rFonts w:ascii="Times New Roman"/>
          <w:b w:val="false"/>
          <w:i w:val="false"/>
          <w:color w:val="000000"/>
          <w:sz w:val="28"/>
        </w:rPr>
        <w:t>
      4) Қазақстан Республикасы бейрезидент-банкінің филиалы атауының осы Заңның 4-1-бабы 2-тармағының талаптарына сәйкес келмеуі;</w:t>
      </w:r>
    </w:p>
    <w:bookmarkEnd w:id="278"/>
    <w:bookmarkStart w:name="z299" w:id="279"/>
    <w:p>
      <w:pPr>
        <w:spacing w:after="0"/>
        <w:ind w:left="0"/>
        <w:jc w:val="both"/>
      </w:pPr>
      <w:r>
        <w:rPr>
          <w:rFonts w:ascii="Times New Roman"/>
          <w:b w:val="false"/>
          <w:i w:val="false"/>
          <w:color w:val="000000"/>
          <w:sz w:val="28"/>
        </w:rPr>
        <w:t>
      5) уәкілетті органның ұсынылған құжаттар бойынша ескертулерін ол белгілеген мерзімде жоймау.</w:t>
      </w:r>
    </w:p>
    <w:bookmarkEnd w:id="279"/>
    <w:bookmarkStart w:name="z300" w:id="280"/>
    <w:p>
      <w:pPr>
        <w:spacing w:after="0"/>
        <w:ind w:left="0"/>
        <w:jc w:val="both"/>
      </w:pPr>
      <w:r>
        <w:rPr>
          <w:rFonts w:ascii="Times New Roman"/>
          <w:b w:val="false"/>
          <w:i w:val="false"/>
          <w:color w:val="000000"/>
          <w:sz w:val="28"/>
        </w:rPr>
        <w:t>
      Уәкілетті орган Қазақстан Республикасының бейрезидент-банкін бас тарту негіздері туралы жазбаша хабардар етеді.</w:t>
      </w:r>
    </w:p>
    <w:bookmarkEnd w:id="280"/>
    <w:bookmarkStart w:name="z301" w:id="281"/>
    <w:p>
      <w:pPr>
        <w:spacing w:after="0"/>
        <w:ind w:left="0"/>
        <w:jc w:val="both"/>
      </w:pPr>
      <w:r>
        <w:rPr>
          <w:rFonts w:ascii="Times New Roman"/>
          <w:b w:val="false"/>
          <w:i w:val="false"/>
          <w:color w:val="000000"/>
          <w:sz w:val="28"/>
        </w:rPr>
        <w:t>
      4. Қазақстан Республикасы бейрезидент-банкінің филиалын ашуға берiлген рұқсаттың күші:</w:t>
      </w:r>
    </w:p>
    <w:bookmarkEnd w:id="281"/>
    <w:bookmarkStart w:name="z302" w:id="282"/>
    <w:p>
      <w:pPr>
        <w:spacing w:after="0"/>
        <w:ind w:left="0"/>
        <w:jc w:val="both"/>
      </w:pPr>
      <w:r>
        <w:rPr>
          <w:rFonts w:ascii="Times New Roman"/>
          <w:b w:val="false"/>
          <w:i w:val="false"/>
          <w:color w:val="000000"/>
          <w:sz w:val="28"/>
        </w:rPr>
        <w:t>
      1)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w:t>
      </w:r>
    </w:p>
    <w:bookmarkEnd w:id="282"/>
    <w:bookmarkStart w:name="z303" w:id="283"/>
    <w:p>
      <w:pPr>
        <w:spacing w:after="0"/>
        <w:ind w:left="0"/>
        <w:jc w:val="both"/>
      </w:pPr>
      <w:r>
        <w:rPr>
          <w:rFonts w:ascii="Times New Roman"/>
          <w:b w:val="false"/>
          <w:i w:val="false"/>
          <w:color w:val="000000"/>
          <w:sz w:val="28"/>
        </w:rPr>
        <w:t>
      2) уәкілетті орган Қазақстан Республикасы бейрезидент-банкінің филиалын банк операцияларын немесе өзге де операцияларды жүргізуге арналған лицензиядан айыру туралы шешім қабылдаған;</w:t>
      </w:r>
    </w:p>
    <w:bookmarkEnd w:id="283"/>
    <w:bookmarkStart w:name="z304" w:id="284"/>
    <w:p>
      <w:pPr>
        <w:spacing w:after="0"/>
        <w:ind w:left="0"/>
        <w:jc w:val="both"/>
      </w:pPr>
      <w:r>
        <w:rPr>
          <w:rFonts w:ascii="Times New Roman"/>
          <w:b w:val="false"/>
          <w:i w:val="false"/>
          <w:color w:val="000000"/>
          <w:sz w:val="28"/>
        </w:rPr>
        <w:t>
      3) Қазақстан Республикасы бейрезидент-банкінің филиалын ашуға рұқсат берілген күннен бастап екі ай ішінде Корпорацияда есептік тіркеуден өтпеген;</w:t>
      </w:r>
    </w:p>
    <w:bookmarkEnd w:id="284"/>
    <w:bookmarkStart w:name="z305" w:id="285"/>
    <w:p>
      <w:pPr>
        <w:spacing w:after="0"/>
        <w:ind w:left="0"/>
        <w:jc w:val="both"/>
      </w:pPr>
      <w:r>
        <w:rPr>
          <w:rFonts w:ascii="Times New Roman"/>
          <w:b w:val="false"/>
          <w:i w:val="false"/>
          <w:color w:val="000000"/>
          <w:sz w:val="28"/>
        </w:rPr>
        <w:t>
      4) Қазақстан Республикасы бейрезидент-банкінің филиалы есептік тіркеуден өткен күннен бастап үш ай ішінде банк операцияларын және өзге де операцияларды жүргізуге арналған лицензияны алмаған жағдайларда, жойылды деп есептеледі.</w:t>
      </w:r>
    </w:p>
    <w:bookmarkEnd w:id="285"/>
    <w:bookmarkStart w:name="z306" w:id="286"/>
    <w:p>
      <w:pPr>
        <w:spacing w:after="0"/>
        <w:ind w:left="0"/>
        <w:jc w:val="both"/>
      </w:pPr>
      <w:r>
        <w:rPr>
          <w:rFonts w:ascii="Times New Roman"/>
          <w:b w:val="false"/>
          <w:i w:val="false"/>
          <w:color w:val="000000"/>
          <w:sz w:val="28"/>
        </w:rPr>
        <w:t>
      5. Қазақстан Республикасы бейрезидент-банкінің филиалын ашуға рұқсат беру туралы өтінішті уәкілетті орган өтініш берілген күннен бастап алпыс бес жұмыс күні ішінде қарайды.</w:t>
      </w:r>
    </w:p>
    <w:bookmarkEnd w:id="286"/>
    <w:p>
      <w:pPr>
        <w:spacing w:after="0"/>
        <w:ind w:left="0"/>
        <w:jc w:val="both"/>
      </w:pPr>
      <w:r>
        <w:rPr>
          <w:rFonts w:ascii="Times New Roman"/>
          <w:b w:val="false"/>
          <w:i w:val="false"/>
          <w:color w:val="000000"/>
          <w:sz w:val="28"/>
        </w:rPr>
        <w:t>
      Қазақстан Республикасы бейрезидент-банкінің филиалын ашуға рұқсат беру туралы хабарлама Қазақстан Республикасының бейрезидент-банкіне және Корпорацияға жіберіледі.</w:t>
      </w:r>
    </w:p>
    <w:p>
      <w:pPr>
        <w:spacing w:after="0"/>
        <w:ind w:left="0"/>
        <w:jc w:val="both"/>
      </w:pPr>
      <w:r>
        <w:rPr>
          <w:rFonts w:ascii="Times New Roman"/>
          <w:b w:val="false"/>
          <w:i w:val="false"/>
          <w:color w:val="000000"/>
          <w:sz w:val="28"/>
        </w:rPr>
        <w:t>
      Уәкілетті орган Қазақстан Республикасы бейрезидент-банкінің филиалын ашуға берілген рұқсаттардың есебін жүргізеді.</w:t>
      </w:r>
    </w:p>
    <w:p>
      <w:pPr>
        <w:spacing w:after="0"/>
        <w:ind w:left="0"/>
        <w:jc w:val="both"/>
      </w:pPr>
      <w:r>
        <w:rPr>
          <w:rFonts w:ascii="Times New Roman"/>
          <w:b w:val="false"/>
          <w:i w:val="false"/>
          <w:color w:val="000000"/>
          <w:sz w:val="28"/>
        </w:rPr>
        <w:t>
      Уәкілетті орган Қазақстан Республикасы бейрезидент-банкінің филиалына банк операцияларын және өзге де операцияларды жүргізуге арналған лицензияны беру туралы шешім қабылдағанға дейін Қазақстан Республикасы бейрезидент-банкінің филиалын ашуға берілген рұқсаттың заңды күші болады.</w:t>
      </w:r>
    </w:p>
    <w:bookmarkStart w:name="z307" w:id="287"/>
    <w:p>
      <w:pPr>
        <w:spacing w:after="0"/>
        <w:ind w:left="0"/>
        <w:jc w:val="both"/>
      </w:pPr>
      <w:r>
        <w:rPr>
          <w:rFonts w:ascii="Times New Roman"/>
          <w:b w:val="false"/>
          <w:i w:val="false"/>
          <w:color w:val="000000"/>
          <w:sz w:val="28"/>
        </w:rPr>
        <w:t>
      6. Қазақстан Республикасы бейрезидент-банкінің филиалын есептік тіркеуді Корпорация уәкілетті органның Қазақстан Республикасы бейрезидент-банкінің филиалын ашуға берген рұқсаты негізінде жүзеге асырады.";</w:t>
      </w:r>
    </w:p>
    <w:bookmarkEnd w:id="287"/>
    <w:bookmarkStart w:name="z308" w:id="2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20-бапта</w:t>
      </w:r>
      <w:r>
        <w:rPr>
          <w:rFonts w:ascii="Times New Roman"/>
          <w:b w:val="false"/>
          <w:i w:val="false"/>
          <w:color w:val="000000"/>
          <w:sz w:val="28"/>
        </w:rPr>
        <w:t>:</w:t>
      </w:r>
    </w:p>
    <w:bookmarkEnd w:id="288"/>
    <w:bookmarkStart w:name="z309" w:id="289"/>
    <w:p>
      <w:pPr>
        <w:spacing w:after="0"/>
        <w:ind w:left="0"/>
        <w:jc w:val="both"/>
      </w:pPr>
      <w:r>
        <w:rPr>
          <w:rFonts w:ascii="Times New Roman"/>
          <w:b w:val="false"/>
          <w:i w:val="false"/>
          <w:color w:val="000000"/>
          <w:sz w:val="28"/>
        </w:rPr>
        <w:t>
      мынадай мазмұндағы 1-1-тармақпен толықтырылсын:</w:t>
      </w:r>
    </w:p>
    <w:bookmarkEnd w:id="289"/>
    <w:p>
      <w:pPr>
        <w:spacing w:after="0"/>
        <w:ind w:left="0"/>
        <w:jc w:val="both"/>
      </w:pPr>
      <w:r>
        <w:rPr>
          <w:rFonts w:ascii="Times New Roman"/>
          <w:b w:val="false"/>
          <w:i w:val="false"/>
          <w:color w:val="000000"/>
          <w:sz w:val="28"/>
        </w:rPr>
        <w:t>
      "1-1. Қазақстан Республикасы бейрезидент-банкі филиалының құрылымдық бөлімшелерінің қызметін үйлестіруді және (немесе) бақылауды жүзеге асыратын және солардың негізінде банк операциялары жүргізілетін құжаттарға қол қою құқығына ие Қазақстан Республикасы бейрезидент-банкі филиалының басшысы және оның орынбасарлары, өзге де басшылары, бас бухгалтер Қазақстан Республикасы бейрезидент-банкі филиалының басшы қызметкерлері болып танылады. Қазақстан Республикасы бейрезидент-банкі филиалының кемінде екі басшы қызметкері Қазақстан Республикасының резиденті болуға тиіс.</w:t>
      </w:r>
    </w:p>
    <w:bookmarkStart w:name="z310" w:id="290"/>
    <w:p>
      <w:pPr>
        <w:spacing w:after="0"/>
        <w:ind w:left="0"/>
        <w:jc w:val="both"/>
      </w:pPr>
      <w:r>
        <w:rPr>
          <w:rFonts w:ascii="Times New Roman"/>
          <w:b w:val="false"/>
          <w:i w:val="false"/>
          <w:color w:val="000000"/>
          <w:sz w:val="28"/>
        </w:rPr>
        <w:t>
      Қазақстан Республикасы бейрезидент-банкі филиалының басшысы атқарушы орган басшысының не атқарушы органның, заңды тұлғаның функциясын жеке-дара жүзеге асыратын адамның, Қазақстан Республикасы бейрезидент-банктерінің басқа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басшысының лауазымын атқаруға құқылы емес.";</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12" w:id="291"/>
    <w:p>
      <w:pPr>
        <w:spacing w:after="0"/>
        <w:ind w:left="0"/>
        <w:jc w:val="both"/>
      </w:pPr>
      <w:r>
        <w:rPr>
          <w:rFonts w:ascii="Times New Roman"/>
          <w:b w:val="false"/>
          <w:i w:val="false"/>
          <w:color w:val="000000"/>
          <w:sz w:val="28"/>
        </w:rPr>
        <w:t>
      4) тармақша мынадай редакцияда жазылсын:</w:t>
      </w:r>
    </w:p>
    <w:bookmarkEnd w:id="291"/>
    <w:p>
      <w:pPr>
        <w:spacing w:after="0"/>
        <w:ind w:left="0"/>
        <w:jc w:val="both"/>
      </w:pPr>
      <w:r>
        <w:rPr>
          <w:rFonts w:ascii="Times New Roman"/>
          <w:b w:val="false"/>
          <w:i w:val="false"/>
          <w:color w:val="000000"/>
          <w:sz w:val="28"/>
        </w:rPr>
        <w:t>
      "4)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басқару органының басшысы, мүшесі, атқарушы органының басшысы, мүшесі,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(банк холдингі) – заңды тұлғасының басшысы болған адам банктің басшы қызметкері болып тағайындала (сайлана) алмайды.</w:t>
      </w:r>
    </w:p>
    <w:p>
      <w:pPr>
        <w:spacing w:after="0"/>
        <w:ind w:left="0"/>
        <w:jc w:val="both"/>
      </w:pPr>
      <w:r>
        <w:rPr>
          <w:rFonts w:ascii="Times New Roman"/>
          <w:b w:val="false"/>
          <w:i w:val="false"/>
          <w:color w:val="000000"/>
          <w:sz w:val="28"/>
        </w:rPr>
        <w:t>
      Көрсетілген талап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бейрезиденті-сақтандыру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бейрезиденті-сақтандыру (қайта сақтандыру) ұйымы филиалының қызметін мәжбүрлеп тоқтату туралы сот шешімі заңды күшіне енгеннен кейін бес жыл бойы қолданылады.</w:t>
      </w:r>
    </w:p>
    <w:p>
      <w:pPr>
        <w:spacing w:after="0"/>
        <w:ind w:left="0"/>
        <w:jc w:val="both"/>
      </w:pPr>
      <w:r>
        <w:rPr>
          <w:rFonts w:ascii="Times New Roman"/>
          <w:b w:val="false"/>
          <w:i w:val="false"/>
          <w:color w:val="000000"/>
          <w:sz w:val="28"/>
        </w:rPr>
        <w:t>
      Осы тармақшаның талабы көрсетілген банктердің акцияларын осы Заңның 17-2-бабына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елу және одан да көп пайызы ұлттық басқарушы холдингке тікелей немесе жанама түрде тиесілі, өздеріне қатысты осы Заңға сәйкес қайта құрылымдау жүзеге асырылған банктердің басшы қызметкерлеріне қолданылмайды;";</w:t>
      </w:r>
    </w:p>
    <w:bookmarkStart w:name="z313" w:id="292"/>
    <w:p>
      <w:pPr>
        <w:spacing w:after="0"/>
        <w:ind w:left="0"/>
        <w:jc w:val="both"/>
      </w:pPr>
      <w:r>
        <w:rPr>
          <w:rFonts w:ascii="Times New Roman"/>
          <w:b w:val="false"/>
          <w:i w:val="false"/>
          <w:color w:val="000000"/>
          <w:sz w:val="28"/>
        </w:rPr>
        <w:t>
      5) тармақшаның бірінші бөлігі мынадай редакцияда жазылсын:</w:t>
      </w:r>
    </w:p>
    <w:bookmarkEnd w:id="292"/>
    <w:p>
      <w:pPr>
        <w:spacing w:after="0"/>
        <w:ind w:left="0"/>
        <w:jc w:val="both"/>
      </w:pPr>
      <w:r>
        <w:rPr>
          <w:rFonts w:ascii="Times New Roman"/>
          <w:b w:val="false"/>
          <w:i w:val="false"/>
          <w:color w:val="000000"/>
          <w:sz w:val="28"/>
        </w:rPr>
        <w:t>
      "5) осы және (немесе) өзге де қаржы ұйымында, осы және (немесе) өзге де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берілген келісім кері қайтарып алынған адам банктің басшы қызметкері болып тағайындала (сайлана) алмайды. Көрсетілген талап уәкілетті орган басшы қызметкер лауазымына тағайындауға (сайлауға) келісімін кері қайтарып алу туралы шешімді қабылдағаннан кейін қатарынан соңғы он екі ай бойы қолданылады.";</w:t>
      </w:r>
    </w:p>
    <w:bookmarkStart w:name="z314" w:id="293"/>
    <w:p>
      <w:pPr>
        <w:spacing w:after="0"/>
        <w:ind w:left="0"/>
        <w:jc w:val="both"/>
      </w:pPr>
      <w:r>
        <w:rPr>
          <w:rFonts w:ascii="Times New Roman"/>
          <w:b w:val="false"/>
          <w:i w:val="false"/>
          <w:color w:val="000000"/>
          <w:sz w:val="28"/>
        </w:rPr>
        <w:t>
      мынадай мазмұндағы екінші бөлікпен толықтырылсын:</w:t>
      </w:r>
    </w:p>
    <w:bookmarkEnd w:id="293"/>
    <w:bookmarkStart w:name="z315" w:id="294"/>
    <w:p>
      <w:pPr>
        <w:spacing w:after="0"/>
        <w:ind w:left="0"/>
        <w:jc w:val="both"/>
      </w:pPr>
      <w:r>
        <w:rPr>
          <w:rFonts w:ascii="Times New Roman"/>
          <w:b w:val="false"/>
          <w:i w:val="false"/>
          <w:color w:val="000000"/>
          <w:sz w:val="28"/>
        </w:rPr>
        <w:t>
      "Қазақстан Республикасы бейрезидент-банкі филиалының басшы қызметкерлеріне қойылатын талаптар уәкілетті органның нормативтік құқықтық актісінде айқындалады.";</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бесінші бөлігі мынадай редакцияда жазылсын:</w:t>
      </w:r>
    </w:p>
    <w:bookmarkStart w:name="z317" w:id="295"/>
    <w:p>
      <w:pPr>
        <w:spacing w:after="0"/>
        <w:ind w:left="0"/>
        <w:jc w:val="both"/>
      </w:pPr>
      <w:r>
        <w:rPr>
          <w:rFonts w:ascii="Times New Roman"/>
          <w:b w:val="false"/>
          <w:i w:val="false"/>
          <w:color w:val="000000"/>
          <w:sz w:val="28"/>
        </w:rPr>
        <w:t>
      "Уәкілетті орган өтініш берушіге жаңадан құрылатын банктің (ашылатын Қазақстан Республикасы бейрезидент-банкі филиалының) басшы қызметкерлері лауазымдарына ұсынылатын адамдарға келісім беру не келісім беруден бас тарту туралы шешімді заңды тұлғаның мемлекеттік тіркелгенін (Қазақстан Республикасы бейрезидент-банкі филиалының есептік тіркелгенін) растайтын құжаттарды алған күннен бастап он жұмыс күні ішінде жібереді.";</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басшы қызметкерлердің осы бапта немесе уәкілетті органның нормативтік құқықтық актісінде (Қазақстан Республикасы бейрезидент-банкі филиалының басшы қызметкерлері үшін), "Акционерлік қоғамдар туралы" Қазақстан Республикасы Заңының 1-бабының 20) тармақшасында, 54-бабының 4-тармағында, 59-бабының 2-тармағында және "Бухгалтерлік есеп пен қаржылық есептілік туралы" Қазақстан Республикасы Заңының 9-бабында белгіленген талаптарға сай келмеуі;";</w:t>
      </w:r>
    </w:p>
    <w:bookmarkStart w:name="z320" w:id="296"/>
    <w:p>
      <w:pPr>
        <w:spacing w:after="0"/>
        <w:ind w:left="0"/>
        <w:jc w:val="both"/>
      </w:pPr>
      <w:r>
        <w:rPr>
          <w:rFonts w:ascii="Times New Roman"/>
          <w:b w:val="false"/>
          <w:i w:val="false"/>
          <w:color w:val="000000"/>
          <w:sz w:val="28"/>
        </w:rPr>
        <w:t>
      мынадай мазмұндағы екінші бөлікпен толықтырылсын:</w:t>
      </w:r>
    </w:p>
    <w:bookmarkEnd w:id="296"/>
    <w:p>
      <w:pPr>
        <w:spacing w:after="0"/>
        <w:ind w:left="0"/>
        <w:jc w:val="both"/>
      </w:pPr>
      <w:r>
        <w:rPr>
          <w:rFonts w:ascii="Times New Roman"/>
          <w:b w:val="false"/>
          <w:i w:val="false"/>
          <w:color w:val="000000"/>
          <w:sz w:val="28"/>
        </w:rPr>
        <w:t>
      "Осы тармақтың бірінші бөлігінің 7) және 8) тармақшаларында көрсетілген мәліметтерге, оның ішінде уәкілетті орган Қазақстан Республикасының бейрезидент-банкі резиденті болып табылатын мемлекеттің қаржылық қадағалау органынан алған мәліметтер де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"Банктің басшы қызметкерін тағайындауға (сайлауға) берілген келісімді уәкілетті органның кері қайтарып алуы осы басшы қызметкерге өзге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бұрын берілген келісімді (келісімдерді) кері қайтарып алуға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Ұлттық компанияларды қоспағанда, банк операцияларының жекелеген түрлерін жүзеге асыратын ұйымның атқарушы органының басшысы банктің атқарушы органының басшылары үшін осы бапта белгіленген талаптарға сай болуға тиіс. Көрсетілген талаптарға сай келген жағдайда, басшы лауазымға уәкілетті органның келісімінсіз тағайындалады (сайланады). Атқарушы органның басшысы осы баптың талаптарына сай келмеген жағдайда, банк операцияларының жекелеген түрлерін жүзеге асыратын ұйым уәкілетті органның талабы бойынша оны қызметтен шеттетеді.</w:t>
      </w:r>
    </w:p>
    <w:bookmarkStart w:name="z323" w:id="297"/>
    <w:p>
      <w:pPr>
        <w:spacing w:after="0"/>
        <w:ind w:left="0"/>
        <w:jc w:val="both"/>
      </w:pPr>
      <w:r>
        <w:rPr>
          <w:rFonts w:ascii="Times New Roman"/>
          <w:b w:val="false"/>
          <w:i w:val="false"/>
          <w:color w:val="000000"/>
          <w:sz w:val="28"/>
        </w:rPr>
        <w:t>
      Уәкілетті орган банк операцияларының жекелеген түрлерін жүзеге асыратын ұйымның атқарушы органының басшысына осы Заңның 46-бабы 1-тармағының 12) тармақшасында көрсетілген қадағалап ден қою шарасын қолданған жағдайда, осы ұйым осы адаммен еңбек шартын бұзуға не атқарушы орган басшысының өкілеттіктерін тоқтату бойынша шаралар қабылдауға міндетті.";</w:t>
      </w:r>
    </w:p>
    <w:bookmarkEnd w:id="297"/>
    <w:bookmarkStart w:name="z324" w:id="29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26-бапта</w:t>
      </w:r>
      <w:r>
        <w:rPr>
          <w:rFonts w:ascii="Times New Roman"/>
          <w:b w:val="false"/>
          <w:i w:val="false"/>
          <w:color w:val="000000"/>
          <w:sz w:val="28"/>
        </w:rPr>
        <w:t>:</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Банк операцияларын, сондай-ақ осы Заңда белгiленген өзге де операцияларды жүргiзуге арналған лицензияларды уәкiлеттi орган немесе Қазақстан Республикасының Ұлттық Банкі осы Заңның талаптарына сәйкес өз құзыреті шегінде және уәкілетті орган немесе Қазақстан Республикасының Ұлттық Банкi айқындайтын тәртiппен бередi.</w:t>
      </w:r>
    </w:p>
    <w:bookmarkStart w:name="z326" w:id="299"/>
    <w:p>
      <w:pPr>
        <w:spacing w:after="0"/>
        <w:ind w:left="0"/>
        <w:jc w:val="both"/>
      </w:pPr>
      <w:r>
        <w:rPr>
          <w:rFonts w:ascii="Times New Roman"/>
          <w:b w:val="false"/>
          <w:i w:val="false"/>
          <w:color w:val="000000"/>
          <w:sz w:val="28"/>
        </w:rPr>
        <w:t>
      Осы Заңның 52-5-бабында көзделген банк операцияларын және өзге де операцияларды жүргізуге арналған лицензияларды уәкілетті орган ислам банктеріне ғана береді.</w:t>
      </w:r>
    </w:p>
    <w:bookmarkEnd w:id="299"/>
    <w:bookmarkStart w:name="z327" w:id="300"/>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52-5-бабы</w:t>
      </w:r>
      <w:r>
        <w:rPr>
          <w:rFonts w:ascii="Times New Roman"/>
          <w:b w:val="false"/>
          <w:i w:val="false"/>
          <w:color w:val="000000"/>
          <w:sz w:val="28"/>
        </w:rPr>
        <w:t xml:space="preserve"> 1-тармағының 1), 2), 3), 4) 5) және 6) тармақшаларында көзделген банк операцияларын жүргізуге арналған лицензияларды уәкілетті орган Қазақстан Республикасы бейрезидент-ислам банктерінің филиалдарына ғана береді.</w:t>
      </w:r>
    </w:p>
    <w:bookmarkEnd w:id="300"/>
    <w:p>
      <w:pPr>
        <w:spacing w:after="0"/>
        <w:ind w:left="0"/>
        <w:jc w:val="both"/>
      </w:pPr>
      <w:r>
        <w:rPr>
          <w:rFonts w:ascii="Times New Roman"/>
          <w:b w:val="false"/>
          <w:i w:val="false"/>
          <w:color w:val="000000"/>
          <w:sz w:val="28"/>
        </w:rPr>
        <w:t>
      Қазақстан Республикасы бейрезидент-банкінің филиалына банк операцияларын және өзге де операцияларды жүргiзуге арналған лицензияларды уәкiлеттi орган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болған кезде береді.</w:t>
      </w:r>
    </w:p>
    <w:p>
      <w:pPr>
        <w:spacing w:after="0"/>
        <w:ind w:left="0"/>
        <w:jc w:val="both"/>
      </w:pPr>
      <w:r>
        <w:rPr>
          <w:rFonts w:ascii="Times New Roman"/>
          <w:b w:val="false"/>
          <w:i w:val="false"/>
          <w:color w:val="000000"/>
          <w:sz w:val="28"/>
        </w:rPr>
        <w:t>
      Уәкiлеттi орган лицензияны беру немесе қайта ресімдеу кезінде Қазақстан Республикасының заңнамасына сәйкес банктердің және (немесе) банк операцияларының жекелеген түрлерін жүзеге асыратын ұйымдардың жүзеге асыруына рұқсат берілген операциялардың атауларын нақтылауға құқылы.</w:t>
      </w:r>
    </w:p>
    <w:p>
      <w:pPr>
        <w:spacing w:after="0"/>
        <w:ind w:left="0"/>
        <w:jc w:val="both"/>
      </w:pPr>
      <w:r>
        <w:rPr>
          <w:rFonts w:ascii="Times New Roman"/>
          <w:b w:val="false"/>
          <w:i w:val="false"/>
          <w:color w:val="000000"/>
          <w:sz w:val="28"/>
        </w:rPr>
        <w:t>
      Лицензияны беру үшiн алым алынады, оның мөлшерi мен төлеу тәртiбi Қазақстан Республикасының заңнамасында айқындалады.</w:t>
      </w:r>
    </w:p>
    <w:bookmarkStart w:name="z328" w:id="301"/>
    <w:p>
      <w:pPr>
        <w:spacing w:after="0"/>
        <w:ind w:left="0"/>
        <w:jc w:val="both"/>
      </w:pPr>
      <w:r>
        <w:rPr>
          <w:rFonts w:ascii="Times New Roman"/>
          <w:b w:val="false"/>
          <w:i w:val="false"/>
          <w:color w:val="000000"/>
          <w:sz w:val="28"/>
        </w:rPr>
        <w:t xml:space="preserve">
      2.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12-бабында</w:t>
      </w:r>
      <w:r>
        <w:rPr>
          <w:rFonts w:ascii="Times New Roman"/>
          <w:b w:val="false"/>
          <w:i w:val="false"/>
          <w:color w:val="000000"/>
          <w:sz w:val="28"/>
        </w:rPr>
        <w:t xml:space="preserve"> көзделген құжатты алғаннан кейін және осы Заңның 16-бабының 4-тармағына сәйкес жарғылық капиталға ақы төлегеннен кейін өтініш беруші жарғылық капиталға ақы төленген күннен кейінгі бір жұмыс күнінен кешіктірмей уәкілетті органға көрсетілген талаптың орындалғанын растайтын құжаттарды, сондай-ақ "электрондық үкімет" төлем шлюзі арқылы ақы төлеу жағдайларын қоспағанда, банк ашуға арналған өтiнiште көрсетілген жекелеген қызмет түрлерімен айналысу құқығына лицензиялық алымның бюджетке төленгенін растайтын құжаттың көшірмесін ұсынуға міндетті.</w:t>
      </w:r>
    </w:p>
    <w:bookmarkEnd w:id="301"/>
    <w:p>
      <w:pPr>
        <w:spacing w:after="0"/>
        <w:ind w:left="0"/>
        <w:jc w:val="both"/>
      </w:pPr>
      <w:r>
        <w:rPr>
          <w:rFonts w:ascii="Times New Roman"/>
          <w:b w:val="false"/>
          <w:i w:val="false"/>
          <w:color w:val="000000"/>
          <w:sz w:val="28"/>
        </w:rPr>
        <w:t>
      Өтініш беруші банк қызметін жүзеге асыруды бастағанға дейін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тиісті персоналды жалдауға, банк қызметін және өзге де қызметті жүзеге асыру қағидаларын бекітуге, банктің директорлар кеңесіне ішкі аудит қызметі туралы, кредит комитеті туралы ережелерді бекіттіруге міндетті.</w:t>
      </w:r>
    </w:p>
    <w:p>
      <w:pPr>
        <w:spacing w:after="0"/>
        <w:ind w:left="0"/>
        <w:jc w:val="both"/>
      </w:pPr>
      <w:r>
        <w:rPr>
          <w:rFonts w:ascii="Times New Roman"/>
          <w:b w:val="false"/>
          <w:i w:val="false"/>
          <w:color w:val="000000"/>
          <w:sz w:val="28"/>
        </w:rPr>
        <w:t>
      Банк өзінің атқарушы органы орналасқан елді мекенде автоматтандырылған банктік ақпараттық жүйеге орталықтандырылған қолжетімділігі бар меншікті үй-жайдың болуын қамтамасыз етуге міндетті, оған қойылатын талаптар уәкілетті органның нормативтік құқықтық актісінде көзделеді.</w:t>
      </w:r>
    </w:p>
    <w:p>
      <w:pPr>
        <w:spacing w:after="0"/>
        <w:ind w:left="0"/>
        <w:jc w:val="both"/>
      </w:pPr>
      <w:r>
        <w:rPr>
          <w:rFonts w:ascii="Times New Roman"/>
          <w:b w:val="false"/>
          <w:i w:val="false"/>
          <w:color w:val="000000"/>
          <w:sz w:val="28"/>
        </w:rPr>
        <w:t>
      Қазақстан Республикасы бейрезидент-банкінің филиалы филиалдың есептік тіркелгенін растайтын құжатты алғаннан және осы Заңның 42-бабы 6-тармағының екінші бөлігіне сәйкес резерв ретінде қабылданатын активтерді қалыптастырғаннан кейін активтер қалыптастырылған күннен кейінгі бір жұмыс күнінен кешіктірмей уәкілетті органға көрсетілген талаптың орындалғанын растайтын құжаттарды, сондай-ақ "электрондық үкімет" төлем шлюзі арқылы ақы төлеу жағдайларын қоспағанда, Қазақстан Республикасы бейрезидент-банкінің филиалын ашуға арналған өтiнiште көрсетілген жекелеген қызмет түрлерімен айналысу құқығына лицензиялық алымның бюджетке төленгенін растайтын құжаттың көшірмесін ұсынуға міндетті.</w:t>
      </w:r>
    </w:p>
    <w:p>
      <w:pPr>
        <w:spacing w:after="0"/>
        <w:ind w:left="0"/>
        <w:jc w:val="both"/>
      </w:pPr>
      <w:r>
        <w:rPr>
          <w:rFonts w:ascii="Times New Roman"/>
          <w:b w:val="false"/>
          <w:i w:val="false"/>
          <w:color w:val="000000"/>
          <w:sz w:val="28"/>
        </w:rPr>
        <w:t>
      Қазақстан Республикасының бейрезидент-банкі Қазақстан Республикасы бейрезидент-банкінің филиалы банк қызметін жүзеге асыруды бастағанға дейін осы тармақтың екінші бөлігінің талаптарын орындайды және Қазақстан Республикасының аумағында Қазақстан Республикасы бейрезидент-банкі филиалының деректерді өңдеу орталығы (сервері) бар меншікті үй-жайының болуын қамтамасыз етеді, оған қойылатын талаптар уәкілетті органның нормативтік құқықтық актісінде көзделеді.";</w:t>
      </w:r>
    </w:p>
    <w:bookmarkStart w:name="z329" w:id="302"/>
    <w:p>
      <w:pPr>
        <w:spacing w:after="0"/>
        <w:ind w:left="0"/>
        <w:jc w:val="both"/>
      </w:pPr>
      <w:r>
        <w:rPr>
          <w:rFonts w:ascii="Times New Roman"/>
          <w:b w:val="false"/>
          <w:i w:val="false"/>
          <w:color w:val="000000"/>
          <w:sz w:val="28"/>
        </w:rPr>
        <w:t>
      5-тармақтың екінші бөлігі мынадай редакцияда жазылсын:</w:t>
      </w:r>
    </w:p>
    <w:bookmarkEnd w:id="302"/>
    <w:p>
      <w:pPr>
        <w:spacing w:after="0"/>
        <w:ind w:left="0"/>
        <w:jc w:val="both"/>
      </w:pPr>
      <w:r>
        <w:rPr>
          <w:rFonts w:ascii="Times New Roman"/>
          <w:b w:val="false"/>
          <w:i w:val="false"/>
          <w:color w:val="000000"/>
          <w:sz w:val="28"/>
        </w:rPr>
        <w:t>
      "Уәкілетті орган жаңадан құрылатын банкке (ашылатын Қазақстан Республикасы бейрезидент-банкінің филиалына) заңды тұлғаның мемлекеттік тіркелгенін (Қазақстан Республикасы бейрезидент-банкі филиалының есептік тіркелгенін) растайтын құжаттарды алған күннен бастап он жұмыс күні ішінде лицензияны не лицензия беруден уәжделген бас тартуды береді.";</w:t>
      </w:r>
    </w:p>
    <w:bookmarkStart w:name="z330" w:id="30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27-бапта</w:t>
      </w:r>
      <w:r>
        <w:rPr>
          <w:rFonts w:ascii="Times New Roman"/>
          <w:b w:val="false"/>
          <w:i w:val="false"/>
          <w:color w:val="000000"/>
          <w:sz w:val="28"/>
        </w:rPr>
        <w:t>:</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32" w:id="304"/>
    <w:p>
      <w:pPr>
        <w:spacing w:after="0"/>
        <w:ind w:left="0"/>
        <w:jc w:val="both"/>
      </w:pPr>
      <w:r>
        <w:rPr>
          <w:rFonts w:ascii="Times New Roman"/>
          <w:b w:val="false"/>
          <w:i w:val="false"/>
          <w:color w:val="000000"/>
          <w:sz w:val="28"/>
        </w:rPr>
        <w:t>
      мынадай мазмұндағы 2-1) және 2-2) тармақшалармен толықтырылсын:</w:t>
      </w:r>
    </w:p>
    <w:bookmarkEnd w:id="304"/>
    <w:bookmarkStart w:name="z333" w:id="305"/>
    <w:p>
      <w:pPr>
        <w:spacing w:after="0"/>
        <w:ind w:left="0"/>
        <w:jc w:val="both"/>
      </w:pPr>
      <w:r>
        <w:rPr>
          <w:rFonts w:ascii="Times New Roman"/>
          <w:b w:val="false"/>
          <w:i w:val="false"/>
          <w:color w:val="000000"/>
          <w:sz w:val="28"/>
        </w:rPr>
        <w:t>
      "2-1) осы Заңның 42-бабы 6-тармағының екінші бөлігіне сәйкес Қазақстан Республикасы бейрезидент-банкі филиалының резерв ретінде қабылданатын активтерін қалыптастыру жөніндегі талап орындалмаған;</w:t>
      </w:r>
    </w:p>
    <w:bookmarkEnd w:id="305"/>
    <w:bookmarkStart w:name="z334" w:id="306"/>
    <w:p>
      <w:pPr>
        <w:spacing w:after="0"/>
        <w:ind w:left="0"/>
        <w:jc w:val="both"/>
      </w:pPr>
      <w:r>
        <w:rPr>
          <w:rFonts w:ascii="Times New Roman"/>
          <w:b w:val="false"/>
          <w:i w:val="false"/>
          <w:color w:val="000000"/>
          <w:sz w:val="28"/>
        </w:rPr>
        <w:t>
      2-2)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болмаған;";</w:t>
      </w:r>
    </w:p>
    <w:bookmarkEnd w:id="306"/>
    <w:bookmarkStart w:name="z335" w:id="307"/>
    <w:p>
      <w:pPr>
        <w:spacing w:after="0"/>
        <w:ind w:left="0"/>
        <w:jc w:val="both"/>
      </w:pPr>
      <w:r>
        <w:rPr>
          <w:rFonts w:ascii="Times New Roman"/>
          <w:b w:val="false"/>
          <w:i w:val="false"/>
          <w:color w:val="000000"/>
          <w:sz w:val="28"/>
        </w:rPr>
        <w:t>
      5) тармақша мынадай редакцияда жазылсын:</w:t>
      </w:r>
    </w:p>
    <w:bookmarkEnd w:id="307"/>
    <w:p>
      <w:pPr>
        <w:spacing w:after="0"/>
        <w:ind w:left="0"/>
        <w:jc w:val="both"/>
      </w:pPr>
      <w:r>
        <w:rPr>
          <w:rFonts w:ascii="Times New Roman"/>
          <w:b w:val="false"/>
          <w:i w:val="false"/>
          <w:color w:val="000000"/>
          <w:sz w:val="28"/>
        </w:rPr>
        <w:t>
      "5) банк операцияларының жекелеген түрлерін жүргізуге арналған лицензияны алуды қалайтын заңды тұлғаның басшы қызметкері осы Заңның 20-бабының талаптарына сәйкес келмеген, тағайындауға (сайлауға) ұсынылатын кандидаттардың арасынан басшы қызметкерге келісім берілмеген (жаңадан құрылатын банк, ашылатын Қазақстан Республикасы бейрезидент-банкінің филиалы үшін);";</w:t>
      </w:r>
    </w:p>
    <w:bookmarkStart w:name="z336" w:id="308"/>
    <w:p>
      <w:pPr>
        <w:spacing w:after="0"/>
        <w:ind w:left="0"/>
        <w:jc w:val="both"/>
      </w:pPr>
      <w:r>
        <w:rPr>
          <w:rFonts w:ascii="Times New Roman"/>
          <w:b w:val="false"/>
          <w:i w:val="false"/>
          <w:color w:val="000000"/>
          <w:sz w:val="28"/>
        </w:rPr>
        <w:t>
      мынадай мазмұндағы 6) тармақшамен толықтырылсын:</w:t>
      </w:r>
    </w:p>
    <w:bookmarkEnd w:id="308"/>
    <w:p>
      <w:pPr>
        <w:spacing w:after="0"/>
        <w:ind w:left="0"/>
        <w:jc w:val="both"/>
      </w:pPr>
      <w:r>
        <w:rPr>
          <w:rFonts w:ascii="Times New Roman"/>
          <w:b w:val="false"/>
          <w:i w:val="false"/>
          <w:color w:val="000000"/>
          <w:sz w:val="28"/>
        </w:rPr>
        <w:t>
      "6) осы Заңның 20-бабының 1-1-тармағында көрсетілген, Қазақстан Республикасы бейрезидент-банкі филиалының басшы қызметкерлерінің ішінде кемінде екі Қазақстан Республикасының резидент-басшы қызметкердің болуы жөніндегі талап сақталмаған жағдайларда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Осы баптың 3-тармағында белгіленген жағдайды қоспағанда, лицензия беруден бас тартуды алған жағдайда, өтініш беруші сәйкессіздіктерді жояды және лицензия беруден бас тартуды жіберуге негіз болған түзетілген құжаттарды ұсына отырып, лицензия алуға өтінішпен қайта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 Осы баптың 1-тармағының 5) тармақшасында көзделген негіз бойынша лицензия беруден бас тартуды алған жағдайда, өтініш беруші сәйкессіздіктерді жояды және келісім беруден бас тартылған адамдардың орнына осы Заңның 20-бабының талаптарына сәйкес банктің басшы қызметкерлері лауазымдарына ұсынылатын адамдардың құжаттарын ұсына отырып, лицензия алуға өтінішпен қайта жүгінеді.";</w:t>
      </w:r>
    </w:p>
    <w:bookmarkStart w:name="z339" w:id="30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29-бапта</w:t>
      </w:r>
      <w:r>
        <w:rPr>
          <w:rFonts w:ascii="Times New Roman"/>
          <w:b w:val="false"/>
          <w:i w:val="false"/>
          <w:color w:val="000000"/>
          <w:sz w:val="28"/>
        </w:rPr>
        <w:t>:</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"Қазақстан Республикасы бейрезидент-банкі филиалының қосымша үй-жайларының саны ұлғайған жағдайда, осы тармақтың бірінші бөлігінде көзделген міндетті шартты орындау туралы талап Қазақстан Республикасы бейрезидент-банкінің филиалына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төртінші бөлікпен толықтырылсын:</w:t>
      </w:r>
    </w:p>
    <w:p>
      <w:pPr>
        <w:spacing w:after="0"/>
        <w:ind w:left="0"/>
        <w:jc w:val="both"/>
      </w:pPr>
      <w:r>
        <w:rPr>
          <w:rFonts w:ascii="Times New Roman"/>
          <w:b w:val="false"/>
          <w:i w:val="false"/>
          <w:color w:val="000000"/>
          <w:sz w:val="28"/>
        </w:rPr>
        <w:t>
      "Қазақстан Республикасы бейрезидент-банкі филиалының қосымша үй-жайларының саны ұлғайған немесе оның үй-жайларының саны азайған жағдайда, Қазақстан Республикасы бейрезидент-банкінің филиалы Қазақстан Республикасы бейрезидент-банкі филиалының қосымша үй-жайларының санын ұлғайту немесе Қазақстан Республикасы бейрезидент-банкі филиалының үй-жайларының санын азайту туралы шешім қабылдаған күннен бастап отыз жұмыс күні ішінде Қазақстан Республикасы бейрезидент-банкінің филиалы уәкілетті органға филиалдың осындай шешімінен Қазақстан Республикасы бейрезидент-банкі филиалының көрсетілген үй-жайларының мекенжайлары қамтылған үзінді көшірмені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Қазақстан Республикасында бейрезидент-банктердің филиалдарын ашуға осы Заңда көзделген шарттарда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"15. Осы баптың 6, 7, 8-1, 11 және 13-тармақтарының талаптары орындалмаған жағдайда, уәкілетті орган Қазақстан Республикасы резидент-банкінің филиалын не филиалының қосымша үй-жайын немесе өкілдігін және бейрезидент-банкі филиалының қосымша үй-жайын не өкілдігін жабуды талап етеді.";</w:t>
      </w:r>
    </w:p>
    <w:bookmarkStart w:name="z344" w:id="31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30-бапта</w:t>
      </w:r>
      <w:r>
        <w:rPr>
          <w:rFonts w:ascii="Times New Roman"/>
          <w:b w:val="false"/>
          <w:i w:val="false"/>
          <w:color w:val="000000"/>
          <w:sz w:val="28"/>
        </w:rPr>
        <w:t>:</w:t>
      </w:r>
    </w:p>
    <w:bookmarkEnd w:id="310"/>
    <w:bookmarkStart w:name="z345" w:id="311"/>
    <w:p>
      <w:pPr>
        <w:spacing w:after="0"/>
        <w:ind w:left="0"/>
        <w:jc w:val="both"/>
      </w:pPr>
      <w:r>
        <w:rPr>
          <w:rFonts w:ascii="Times New Roman"/>
          <w:b w:val="false"/>
          <w:i w:val="false"/>
          <w:color w:val="000000"/>
          <w:sz w:val="28"/>
        </w:rPr>
        <w:t>
      мынадай мазмұндағы 2-1-тармақпен толықтырылсын:</w:t>
      </w:r>
    </w:p>
    <w:bookmarkEnd w:id="311"/>
    <w:p>
      <w:pPr>
        <w:spacing w:after="0"/>
        <w:ind w:left="0"/>
        <w:jc w:val="both"/>
      </w:pPr>
      <w:r>
        <w:rPr>
          <w:rFonts w:ascii="Times New Roman"/>
          <w:b w:val="false"/>
          <w:i w:val="false"/>
          <w:color w:val="000000"/>
          <w:sz w:val="28"/>
        </w:rPr>
        <w:t>
      "2-1. Қазақстан Республикасы бейрезидент-банкі филиалының осы баптың 2-тармағының 1), 2), 3), 4), 5), 6), 7), 8), 12), 13), 14), 15) және 16) тармақшаларында, 11-тармағының 1), 2), 3), 4), 6), 7), 8) және 9) тармақшаларында көрсетілген банк операцияларын және өзге де операцияларды жүзеге асыруы Қазақстан Республикасы бейрезидент-банкі филиалының банк қызметі болып табылады.</w:t>
      </w:r>
    </w:p>
    <w:p>
      <w:pPr>
        <w:spacing w:after="0"/>
        <w:ind w:left="0"/>
        <w:jc w:val="both"/>
      </w:pPr>
      <w:r>
        <w:rPr>
          <w:rFonts w:ascii="Times New Roman"/>
          <w:b w:val="false"/>
          <w:i w:val="false"/>
          <w:color w:val="000000"/>
          <w:sz w:val="28"/>
        </w:rPr>
        <w:t>
      Қазақстан Республикасы бейрезидент-банкінің филиалы уәкілетті органның лицензиясы болған кезде Қазақстан Республикасының аумағында осы баптың 12-тармағының 1) және 2) тармақшаларында көрсетілген бағалы қағаздар нарығындағы кәсіби қызмет түрлерін жүзеге асыруға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347" w:id="312"/>
    <w:p>
      <w:pPr>
        <w:spacing w:after="0"/>
        <w:ind w:left="0"/>
        <w:jc w:val="both"/>
      </w:pPr>
      <w:r>
        <w:rPr>
          <w:rFonts w:ascii="Times New Roman"/>
          <w:b w:val="false"/>
          <w:i w:val="false"/>
          <w:color w:val="000000"/>
          <w:sz w:val="28"/>
        </w:rPr>
        <w:t>
      9) тармақша мынадай редакцияда жазылсын:</w:t>
      </w:r>
    </w:p>
    <w:bookmarkEnd w:id="312"/>
    <w:p>
      <w:pPr>
        <w:spacing w:after="0"/>
        <w:ind w:left="0"/>
        <w:jc w:val="both"/>
      </w:pPr>
      <w:r>
        <w:rPr>
          <w:rFonts w:ascii="Times New Roman"/>
          <w:b w:val="false"/>
          <w:i w:val="false"/>
          <w:color w:val="000000"/>
          <w:sz w:val="28"/>
        </w:rPr>
        <w:t>
      "9) сейфтік операциялар: сейфтік жәшіктерді, шкафтарды және үй-жайларды жалға беруді қоса алғанда, құжаттандырылған нысанда шығарылған бағалы қағаздарды және өзге де қаржы құралдарын, клиенттердің құжаттары мен құндылықтарын сақтау жөніндегі көрсетілетін қызметтер.";</w:t>
      </w:r>
    </w:p>
    <w:bookmarkStart w:name="z348" w:id="313"/>
    <w:p>
      <w:pPr>
        <w:spacing w:after="0"/>
        <w:ind w:left="0"/>
        <w:jc w:val="both"/>
      </w:pPr>
      <w:r>
        <w:rPr>
          <w:rFonts w:ascii="Times New Roman"/>
          <w:b w:val="false"/>
          <w:i w:val="false"/>
          <w:color w:val="000000"/>
          <w:sz w:val="28"/>
        </w:rPr>
        <w:t>
      мынадай мазмұндағы екінші бөлікпен толықтырылсын:</w:t>
      </w:r>
    </w:p>
    <w:bookmarkEnd w:id="313"/>
    <w:p>
      <w:pPr>
        <w:spacing w:after="0"/>
        <w:ind w:left="0"/>
        <w:jc w:val="both"/>
      </w:pPr>
      <w:r>
        <w:rPr>
          <w:rFonts w:ascii="Times New Roman"/>
          <w:b w:val="false"/>
          <w:i w:val="false"/>
          <w:color w:val="000000"/>
          <w:sz w:val="28"/>
        </w:rPr>
        <w:t>
      "Осы тармақтың бірінші бөлігінің 9) тармақшасында көрсетілген операцияларды банктерден басқа, құжаттандырылған нысанда шығарылған қаржы құралдарын сақтау жөніндегі қызметтерді көрсету мақсатында орталық депозитарий жүзеге асыруға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төртінші бөлікпен толықтырылсын:</w:t>
      </w:r>
    </w:p>
    <w:p>
      <w:pPr>
        <w:spacing w:after="0"/>
        <w:ind w:left="0"/>
        <w:jc w:val="both"/>
      </w:pPr>
      <w:r>
        <w:rPr>
          <w:rFonts w:ascii="Times New Roman"/>
          <w:b w:val="false"/>
          <w:i w:val="false"/>
          <w:color w:val="000000"/>
          <w:sz w:val="28"/>
        </w:rPr>
        <w:t>
      "Уәкілетті органның нормативтік құқықтық актісінде белгіленген өлшемшарттарға сәйкес келетін банк осы тармақтың бірінші бөлігі 1) тармақшасының ережелерін есепке алмай Қазақстан Республикасының бағалы қағаздар рыногы туралы заңнамасына сәйкес брокерлік қызметті лицензия негізінде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"Осы тармақтың бірінші және екінші бөліктерінде көзделген шарттардан басқа, жеке тұлғадан бір жүз жиырма мың АҚШ доллары баламасына тең сомадан төмен болмайтын салымды қабылдау Қазақстан Республикасы бейрезидент-банктері филиалдарының осы баптың 2-тармағының 2) тармақшасында көзделген банк операцияларын жүргізу шарты болып табылады.";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36-баптың</w:t>
      </w:r>
      <w:r>
        <w:rPr>
          <w:rFonts w:ascii="Times New Roman"/>
          <w:b w:val="false"/>
          <w:i w:val="false"/>
          <w:color w:val="000000"/>
          <w:sz w:val="28"/>
        </w:rPr>
        <w:t xml:space="preserve"> 2-тармағының 1) тармақшасы "Тұрғын үй қатынастары туралы" Қазақстан Республикасының Заңында көзделген тұрғын үй төлемдерін" деген сөздерден кейін ",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деген сөздермен толықтырылсын;</w:t>
      </w:r>
    </w:p>
    <w:bookmarkStart w:name="z351" w:id="3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40-бапта</w:t>
      </w:r>
      <w:r>
        <w:rPr>
          <w:rFonts w:ascii="Times New Roman"/>
          <w:b w:val="false"/>
          <w:i w:val="false"/>
          <w:color w:val="000000"/>
          <w:sz w:val="28"/>
        </w:rPr>
        <w:t>:</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төртінші бөлікпен толықтырылсын:</w:t>
      </w:r>
    </w:p>
    <w:p>
      <w:pPr>
        <w:spacing w:after="0"/>
        <w:ind w:left="0"/>
        <w:jc w:val="both"/>
      </w:pPr>
      <w:r>
        <w:rPr>
          <w:rFonts w:ascii="Times New Roman"/>
          <w:b w:val="false"/>
          <w:i w:val="false"/>
          <w:color w:val="000000"/>
          <w:sz w:val="28"/>
        </w:rPr>
        <w:t>
      "Қазақстан Республикасы бейрезидент-банкінің филиалымен ерекше қатынастар арқылы байланысты тұлғаларды тану мақсаттары үшін:</w:t>
      </w:r>
    </w:p>
    <w:p>
      <w:pPr>
        <w:spacing w:after="0"/>
        <w:ind w:left="0"/>
        <w:jc w:val="both"/>
      </w:pPr>
      <w:r>
        <w:rPr>
          <w:rFonts w:ascii="Times New Roman"/>
          <w:b w:val="false"/>
          <w:i w:val="false"/>
          <w:color w:val="000000"/>
          <w:sz w:val="28"/>
        </w:rPr>
        <w:t>
      осы тармақтың бірінші бөлігінің 1) тармақшасында банк деп Қазақстан Республикасы бейрезидент-банкінің филиалы және (немесе) Қазақстан Республикасының бейрезидент-банкі түсініледі;</w:t>
      </w:r>
    </w:p>
    <w:p>
      <w:pPr>
        <w:spacing w:after="0"/>
        <w:ind w:left="0"/>
        <w:jc w:val="both"/>
      </w:pPr>
      <w:r>
        <w:rPr>
          <w:rFonts w:ascii="Times New Roman"/>
          <w:b w:val="false"/>
          <w:i w:val="false"/>
          <w:color w:val="000000"/>
          <w:sz w:val="28"/>
        </w:rPr>
        <w:t>
      осы тармақтың бірінші бөлігінің 2) тармақшасында банк деп Қазақстан Республикасының бейрезидент-банкі түсініледі;</w:t>
      </w:r>
    </w:p>
    <w:p>
      <w:pPr>
        <w:spacing w:after="0"/>
        <w:ind w:left="0"/>
        <w:jc w:val="both"/>
      </w:pPr>
      <w:r>
        <w:rPr>
          <w:rFonts w:ascii="Times New Roman"/>
          <w:b w:val="false"/>
          <w:i w:val="false"/>
          <w:color w:val="000000"/>
          <w:sz w:val="28"/>
        </w:rPr>
        <w:t>
      осы тармақтың бірінші бөлігінің 4) және 5) тармақшаларында банк деп Қазақстан Республикасы бейрезидент-банкінің филиалы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бесінші бөлікпен толықтырылсын:</w:t>
      </w:r>
    </w:p>
    <w:p>
      <w:pPr>
        <w:spacing w:after="0"/>
        <w:ind w:left="0"/>
        <w:jc w:val="both"/>
      </w:pPr>
      <w:r>
        <w:rPr>
          <w:rFonts w:ascii="Times New Roman"/>
          <w:b w:val="false"/>
          <w:i w:val="false"/>
          <w:color w:val="000000"/>
          <w:sz w:val="28"/>
        </w:rPr>
        <w:t>
      "Осы тармақтың және осы баптың 1-тармағының талаптарын Қазақстан Республикасы бейрезидент-банкінің филиалына қолдану мақсаттары үшін банктің директорлар кеңесі деп Қазақстан Республикасы бейрезидент-банкінің тиісті басқару органы түсініледі.";</w:t>
      </w:r>
    </w:p>
    <w:bookmarkStart w:name="z354" w:id="3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42-баптың</w:t>
      </w:r>
      <w:r>
        <w:rPr>
          <w:rFonts w:ascii="Times New Roman"/>
          <w:b w:val="false"/>
          <w:i w:val="false"/>
          <w:color w:val="000000"/>
          <w:sz w:val="28"/>
        </w:rPr>
        <w:t xml:space="preserve"> 6-тармағы мынадай редакцияда жазылсын:</w:t>
      </w:r>
    </w:p>
    <w:bookmarkEnd w:id="315"/>
    <w:p>
      <w:pPr>
        <w:spacing w:after="0"/>
        <w:ind w:left="0"/>
        <w:jc w:val="both"/>
      </w:pPr>
      <w:r>
        <w:rPr>
          <w:rFonts w:ascii="Times New Roman"/>
          <w:b w:val="false"/>
          <w:i w:val="false"/>
          <w:color w:val="000000"/>
          <w:sz w:val="28"/>
        </w:rPr>
        <w:t>
      "6. Уәкілетті орган қаржы жүйесінің тұтастығы мен тұрақтылығын қамтамасыз ету, депозиторлар мен кредиторлардың заңды мүдделерін қорғау мақсатында Қазақстан Республикасы бейрезидент-банкінің филиалы үшін пруденциялық нормативтерді және сақталуы міндетті өзге де нормалар мен лимиттерді белгілейді.</w:t>
      </w:r>
    </w:p>
    <w:p>
      <w:pPr>
        <w:spacing w:after="0"/>
        <w:ind w:left="0"/>
        <w:jc w:val="both"/>
      </w:pPr>
      <w:r>
        <w:rPr>
          <w:rFonts w:ascii="Times New Roman"/>
          <w:b w:val="false"/>
          <w:i w:val="false"/>
          <w:color w:val="000000"/>
          <w:sz w:val="28"/>
        </w:rPr>
        <w:t>
      Қазақстан Республикасы бейрезидент-банкі филиалының қаржылық орнықтылығын қамтамасыз ету мақсатында Қазақстан Республикасының бейрезидент-банкі Қазақстан Республикасы бейрезидент-банкі филиалының резерв ретінде қабылданатын активтерін қалыптастырады.</w:t>
      </w:r>
    </w:p>
    <w:p>
      <w:pPr>
        <w:spacing w:after="0"/>
        <w:ind w:left="0"/>
        <w:jc w:val="both"/>
      </w:pPr>
      <w:r>
        <w:rPr>
          <w:rFonts w:ascii="Times New Roman"/>
          <w:b w:val="false"/>
          <w:i w:val="false"/>
          <w:color w:val="000000"/>
          <w:sz w:val="28"/>
        </w:rPr>
        <w:t>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 уәкілетті органның нормативтік құқықтық актілерінде белгіленеді.</w:t>
      </w:r>
    </w:p>
    <w:p>
      <w:pPr>
        <w:spacing w:after="0"/>
        <w:ind w:left="0"/>
        <w:jc w:val="both"/>
      </w:pPr>
      <w:r>
        <w:rPr>
          <w:rFonts w:ascii="Times New Roman"/>
          <w:b w:val="false"/>
          <w:i w:val="false"/>
          <w:color w:val="000000"/>
          <w:sz w:val="28"/>
        </w:rPr>
        <w:t>
      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pPr>
        <w:spacing w:after="0"/>
        <w:ind w:left="0"/>
        <w:jc w:val="both"/>
      </w:pPr>
      <w:r>
        <w:rPr>
          <w:rFonts w:ascii="Times New Roman"/>
          <w:b w:val="false"/>
          <w:i w:val="false"/>
          <w:color w:val="000000"/>
          <w:sz w:val="28"/>
        </w:rPr>
        <w:t>
      Уәкілетті орган Қазақстан Республикасы бейрезидент-банкі филиалының пруденциялық нормативтерді және (немесе) сақталуы міндетті өзге де нормалар мен лимиттерді бұзғаны үшін Қазақстан Республикасының банк заңнамасына сәйкес Қазақстан Республикасы бейрезидент-банкінің филиалын жауаптылыққа тарту жөнінде шаралар қабылдайды.</w:t>
      </w:r>
    </w:p>
    <w:p>
      <w:pPr>
        <w:spacing w:after="0"/>
        <w:ind w:left="0"/>
        <w:jc w:val="both"/>
      </w:pPr>
      <w:r>
        <w:rPr>
          <w:rFonts w:ascii="Times New Roman"/>
          <w:b w:val="false"/>
          <w:i w:val="false"/>
          <w:color w:val="000000"/>
          <w:sz w:val="28"/>
        </w:rPr>
        <w:t>
      Қазақстан Республикасы бейрезидент-банкі филиалының қаржылық жағдайының қойылатын талаптарға сәйкестігі туралы мәселені шешу мақсатында уәкілетті орган Қазақстан Республикасы бейрезидент-банкі филиалының резерв ретінде қабылданатын активтерінің белгілі бір күнгі мөлшерін айқындауға құқылы.</w:t>
      </w:r>
    </w:p>
    <w:p>
      <w:pPr>
        <w:spacing w:after="0"/>
        <w:ind w:left="0"/>
        <w:jc w:val="both"/>
      </w:pPr>
      <w:r>
        <w:rPr>
          <w:rFonts w:ascii="Times New Roman"/>
          <w:b w:val="false"/>
          <w:i w:val="false"/>
          <w:color w:val="000000"/>
          <w:sz w:val="28"/>
        </w:rPr>
        <w:t>
      Қазақстан Республикасы бейрезидент-банкінің филиалы уәкілетті органның жазбаша нұсқамада көрсетілген бухгалтерлік есепке алу деректері бойынша есептіліктегі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p>
      <w:pPr>
        <w:spacing w:after="0"/>
        <w:ind w:left="0"/>
        <w:jc w:val="both"/>
      </w:pPr>
      <w:r>
        <w:rPr>
          <w:rFonts w:ascii="Times New Roman"/>
          <w:b w:val="false"/>
          <w:i w:val="false"/>
          <w:color w:val="000000"/>
          <w:sz w:val="28"/>
        </w:rPr>
        <w:t>
      Қазақстан Республикасы бейрезидент-банкінің филиалы уәкілетті органның нормативтік құқықтық актісінде белгіленген, резерв ретінде қабылданатын активтердің жеткіліктілік коэффициентін бұзған жағдайда, Қазақстан Республикасы бейрезидент-банкінің филиалы уәкілетті органға қайта капиталдандыру жоспарын жіберуге тиіс. Жоспарды резерв ретінде қабылданатын активтердің жеткіліктілік коэффициенті бұзылған күннен бастап бір ай ішінде, бұзушылықтарды жою жөніндегі іс-шаралар мен мерзімдерді егжей-тегжейлі сипаттай отырып ұсыну қажет.</w:t>
      </w:r>
    </w:p>
    <w:p>
      <w:pPr>
        <w:spacing w:after="0"/>
        <w:ind w:left="0"/>
        <w:jc w:val="both"/>
      </w:pPr>
      <w:r>
        <w:rPr>
          <w:rFonts w:ascii="Times New Roman"/>
          <w:b w:val="false"/>
          <w:i w:val="false"/>
          <w:color w:val="000000"/>
          <w:sz w:val="28"/>
        </w:rPr>
        <w:t>
      Қазақстан Республикасының бейрезидент-банкі уәкілетті органның нормативтік құқықтық актісінде көзделген, Қазақстан Республикасы бейрезидент-банкі филиалының резерв ретінде қабылданатын активтерінің жеткіліктілік коэффициентін қолдау жөніндегі шараларды қабылдауға міндетті.</w:t>
      </w:r>
    </w:p>
    <w:p>
      <w:pPr>
        <w:spacing w:after="0"/>
        <w:ind w:left="0"/>
        <w:jc w:val="both"/>
      </w:pPr>
      <w:r>
        <w:rPr>
          <w:rFonts w:ascii="Times New Roman"/>
          <w:b w:val="false"/>
          <w:i w:val="false"/>
          <w:color w:val="000000"/>
          <w:sz w:val="28"/>
        </w:rPr>
        <w:t>
      Қазақстан Республикасы бейрезидент-банкі филиалының қаржылық жағдайы нашарлаған жағдайда, Қазақстан Республикасының бейрезидент-банкі уәкілетті органның талап етуі бойынша Қазақстан Республикасы бейрезидент-банкі филиалының қаржылық жағдайын жақсарту, оның ішінде Қазақстан Республикасы бейрезидент-банкі филиалының резерв ретінде қабылданатын активтерін Қазақстан Республикасы бейрезидент-банкі филиалының қаржылық орнықтылығын қамтамасыз етуге жеткілікті мөлшерде ұлғайту жөнінде шаралар қабылдауға міндетті.";</w:t>
      </w:r>
    </w:p>
    <w:bookmarkStart w:name="z355" w:id="3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44-бап</w:t>
      </w:r>
      <w:r>
        <w:rPr>
          <w:rFonts w:ascii="Times New Roman"/>
          <w:b w:val="false"/>
          <w:i w:val="false"/>
          <w:color w:val="000000"/>
          <w:sz w:val="28"/>
        </w:rPr>
        <w:t xml:space="preserve"> мынадай мазмұндағы 6-тармақпен толықтырылсын:</w:t>
      </w:r>
    </w:p>
    <w:bookmarkEnd w:id="316"/>
    <w:p>
      <w:pPr>
        <w:spacing w:after="0"/>
        <w:ind w:left="0"/>
        <w:jc w:val="both"/>
      </w:pPr>
      <w:r>
        <w:rPr>
          <w:rFonts w:ascii="Times New Roman"/>
          <w:b w:val="false"/>
          <w:i w:val="false"/>
          <w:color w:val="000000"/>
          <w:sz w:val="28"/>
        </w:rPr>
        <w:t>
      "6. Қазақстан Республикасы бейрезидент-банкі филиалының қызметіне тексеру жүргізген кезде уәкілетті орган осы Заңның 13-1-бабы 1-тармағының 3) тармақшасында көрсетілген келісім шеңберінде Қазақстан Республикасының бейрезидент-банкі резиденті болып табылатын мемлекеттің қаржылық қадағалау органынан Қазақстан Республикасы бейрезидент-банкінің қызметі туралы ақпаратты алуға құқылы.";</w:t>
      </w:r>
    </w:p>
    <w:bookmarkStart w:name="z356" w:id="3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46-баптың</w:t>
      </w:r>
      <w:r>
        <w:rPr>
          <w:rFonts w:ascii="Times New Roman"/>
          <w:b w:val="false"/>
          <w:i w:val="false"/>
          <w:color w:val="000000"/>
          <w:sz w:val="28"/>
        </w:rPr>
        <w:t xml:space="preserve"> 1-тармағы мынадай мазмұндағы екінші бөлікпен толықтырылсын:</w:t>
      </w:r>
    </w:p>
    <w:bookmarkEnd w:id="317"/>
    <w:p>
      <w:pPr>
        <w:spacing w:after="0"/>
        <w:ind w:left="0"/>
        <w:jc w:val="both"/>
      </w:pPr>
      <w:r>
        <w:rPr>
          <w:rFonts w:ascii="Times New Roman"/>
          <w:b w:val="false"/>
          <w:i w:val="false"/>
          <w:color w:val="000000"/>
          <w:sz w:val="28"/>
        </w:rPr>
        <w:t>
      "Қазақстан Республикасы бейрезидент-банктерінің филиалдарына осы тармақтың бірінші бөлігінің 1) тармақшасын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bookmarkStart w:name="z357" w:id="3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47-2-бап</w:t>
      </w:r>
      <w:r>
        <w:rPr>
          <w:rFonts w:ascii="Times New Roman"/>
          <w:b w:val="false"/>
          <w:i w:val="false"/>
          <w:color w:val="000000"/>
          <w:sz w:val="28"/>
        </w:rPr>
        <w:t xml:space="preserve"> мынадай мазмұндағы 4-1-тармақпен толықтырылсын:</w:t>
      </w:r>
    </w:p>
    <w:bookmarkEnd w:id="318"/>
    <w:p>
      <w:pPr>
        <w:spacing w:after="0"/>
        <w:ind w:left="0"/>
        <w:jc w:val="both"/>
      </w:pPr>
      <w:r>
        <w:rPr>
          <w:rFonts w:ascii="Times New Roman"/>
          <w:b w:val="false"/>
          <w:i w:val="false"/>
          <w:color w:val="000000"/>
          <w:sz w:val="28"/>
        </w:rPr>
        <w:t xml:space="preserve">
      "4-1. Қазақстан Республикасы бейрезидент-банкінің филиалы атынан Қазақстан Республикасының бейрезидент-банкі ғана Қазақстан Республикасы бейрезидент-банкінің филиалын барлық банк операцияларын жүргізуге арналған лицензиядан айыру туралы шешімге шағым жасауға құқылы. </w:t>
      </w:r>
    </w:p>
    <w:p>
      <w:pPr>
        <w:spacing w:after="0"/>
        <w:ind w:left="0"/>
        <w:jc w:val="both"/>
      </w:pPr>
      <w:r>
        <w:rPr>
          <w:rFonts w:ascii="Times New Roman"/>
          <w:b w:val="false"/>
          <w:i w:val="false"/>
          <w:color w:val="000000"/>
          <w:sz w:val="28"/>
        </w:rPr>
        <w:t>
      Барлық банк операцияларын жүргізуге арналған лицензиядан айырылған Қазақстан Республикасы бейрезидент-банкінің филиалы банктік немесе өзге де қызметті жүзеге асыруға құқылы емес.";</w:t>
      </w:r>
    </w:p>
    <w:bookmarkStart w:name="z358" w:id="3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48-бапта</w:t>
      </w:r>
      <w:r>
        <w:rPr>
          <w:rFonts w:ascii="Times New Roman"/>
          <w:b w:val="false"/>
          <w:i w:val="false"/>
          <w:color w:val="000000"/>
          <w:sz w:val="28"/>
        </w:rPr>
        <w:t>:</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17), 18), 19) және 20) тармақшалармен толықтырылсын:</w:t>
      </w:r>
    </w:p>
    <w:p>
      <w:pPr>
        <w:spacing w:after="0"/>
        <w:ind w:left="0"/>
        <w:jc w:val="both"/>
      </w:pPr>
      <w:r>
        <w:rPr>
          <w:rFonts w:ascii="Times New Roman"/>
          <w:b w:val="false"/>
          <w:i w:val="false"/>
          <w:color w:val="000000"/>
          <w:sz w:val="28"/>
        </w:rPr>
        <w:t>
      "17) Қазақстан Республикасы бейрезидент-банкі филиалының осы Заңның 42-бабы 6-тармағының үшінші бөлігіне сәйкес уәкілетті органның нормативтік құқықтық актісінде белгіленген, резерв ретінде қабылданатын активтердің мөлшеріне қойылатын талаптарды сақтамауы;</w:t>
      </w:r>
    </w:p>
    <w:p>
      <w:pPr>
        <w:spacing w:after="0"/>
        <w:ind w:left="0"/>
        <w:jc w:val="both"/>
      </w:pPr>
      <w:r>
        <w:rPr>
          <w:rFonts w:ascii="Times New Roman"/>
          <w:b w:val="false"/>
          <w:i w:val="false"/>
          <w:color w:val="000000"/>
          <w:sz w:val="28"/>
        </w:rPr>
        <w:t>
      18) Қазақстан Республикасының бейрезидент-банкі резиденті болып табылатын мемлекеттің қаржылық қадағалау органының немесе сотының Қазақстан Республикасы бейрезидент-банкінің барлық немесе мәні бойынша ұқсас жекелеген банк операцияларын жүргізуге арналған лицензиясының қолданысын тоқтата тұруы не одан айыруы;</w:t>
      </w:r>
    </w:p>
    <w:p>
      <w:pPr>
        <w:spacing w:after="0"/>
        <w:ind w:left="0"/>
        <w:jc w:val="both"/>
      </w:pPr>
      <w:r>
        <w:rPr>
          <w:rFonts w:ascii="Times New Roman"/>
          <w:b w:val="false"/>
          <w:i w:val="false"/>
          <w:color w:val="000000"/>
          <w:sz w:val="28"/>
        </w:rPr>
        <w:t>
      19) Қазақстан Республикасының бейрезидент-банкі резиденті болып табылатын мемлекет сотының Қазақстан Республикасының бейрезидент-банкін мәжбүрлеп тарату (қызметін тоқтату) туралы шешім қабылдауы;</w:t>
      </w:r>
    </w:p>
    <w:p>
      <w:pPr>
        <w:spacing w:after="0"/>
        <w:ind w:left="0"/>
        <w:jc w:val="both"/>
      </w:pPr>
      <w:r>
        <w:rPr>
          <w:rFonts w:ascii="Times New Roman"/>
          <w:b w:val="false"/>
          <w:i w:val="false"/>
          <w:color w:val="000000"/>
          <w:sz w:val="28"/>
        </w:rPr>
        <w:t>
      20) осы Заңның 74-5-бабы 4-тармағының екінші бөлігінде көзделген жағдайларда соттың Қазақстан Республикасы бейрезидент-банкі филиалының қызметін тоқтату туралы шешім қабылдауы.";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Барлық немесе жекелеген банк операцияларын жүргiзуге лицензияның және (немесе) лицензияға қосымшаның қолданысын тоқтату "Рұқсаттар және хабарламалар туралы" Қазақстан Республикасының Заңында көзделген негіздер бойынша, банкке ерікті түрде таратылуға рұқсат, Қазақстан Республикасы бейрезидент-банкінің филиалына қызметін ерікті түрде тоқтатуға рұқсат берілген кезде жүзеге асырылады.";</w:t>
      </w:r>
    </w:p>
    <w:bookmarkStart w:name="z361" w:id="32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50-баптың</w:t>
      </w:r>
      <w:r>
        <w:rPr>
          <w:rFonts w:ascii="Times New Roman"/>
          <w:b w:val="false"/>
          <w:i w:val="false"/>
          <w:color w:val="000000"/>
          <w:sz w:val="28"/>
        </w:rPr>
        <w:t xml:space="preserve"> 4-тармағының екінші бөлігі мынадай мазмұндағы 4-9) тармақшамен толықтырылсын:</w:t>
      </w:r>
    </w:p>
    <w:bookmarkEnd w:id="320"/>
    <w:p>
      <w:pPr>
        <w:spacing w:after="0"/>
        <w:ind w:left="0"/>
        <w:jc w:val="both"/>
      </w:pPr>
      <w:r>
        <w:rPr>
          <w:rFonts w:ascii="Times New Roman"/>
          <w:b w:val="false"/>
          <w:i w:val="false"/>
          <w:color w:val="000000"/>
          <w:sz w:val="28"/>
        </w:rPr>
        <w:t>
      "4-9) кредиторлар синдикатына қатысушы банктің банк-агентке Қазақстан Республикасының жобалық қаржыландыру және секьюритилендiру туралы заңнамасына сәйкес синдикатталған қаржыландыруды ұйымдастыру және жүзеге асыру үшін қажетті мәліметтерді беруі;";</w:t>
      </w:r>
    </w:p>
    <w:bookmarkStart w:name="z362" w:id="3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51-баптың</w:t>
      </w:r>
      <w:r>
        <w:rPr>
          <w:rFonts w:ascii="Times New Roman"/>
          <w:b w:val="false"/>
          <w:i w:val="false"/>
          <w:color w:val="000000"/>
          <w:sz w:val="28"/>
        </w:rPr>
        <w:t xml:space="preserve"> 1-тармағының екінші бөлігінде:</w:t>
      </w:r>
    </w:p>
    <w:bookmarkEnd w:id="321"/>
    <w:bookmarkStart w:name="z363" w:id="322"/>
    <w:p>
      <w:pPr>
        <w:spacing w:after="0"/>
        <w:ind w:left="0"/>
        <w:jc w:val="both"/>
      </w:pPr>
      <w:r>
        <w:rPr>
          <w:rFonts w:ascii="Times New Roman"/>
          <w:b w:val="false"/>
          <w:i w:val="false"/>
          <w:color w:val="000000"/>
          <w:sz w:val="28"/>
        </w:rPr>
        <w:t>
      2) тармақша "тұрғын үй төлемдерін" деген сөздерден кейін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деген сөздермен толықтырылсын;</w:t>
      </w:r>
    </w:p>
    <w:bookmarkEnd w:id="322"/>
    <w:bookmarkStart w:name="z364" w:id="323"/>
    <w:p>
      <w:pPr>
        <w:spacing w:after="0"/>
        <w:ind w:left="0"/>
        <w:jc w:val="both"/>
      </w:pPr>
      <w:r>
        <w:rPr>
          <w:rFonts w:ascii="Times New Roman"/>
          <w:b w:val="false"/>
          <w:i w:val="false"/>
          <w:color w:val="000000"/>
          <w:sz w:val="28"/>
        </w:rPr>
        <w:t>
      мынадай мазмұндағы 6-1) тармақшамен толықтырылсын:</w:t>
      </w:r>
    </w:p>
    <w:bookmarkEnd w:id="323"/>
    <w:p>
      <w:pPr>
        <w:spacing w:after="0"/>
        <w:ind w:left="0"/>
        <w:jc w:val="both"/>
      </w:pPr>
      <w:r>
        <w:rPr>
          <w:rFonts w:ascii="Times New Roman"/>
          <w:b w:val="false"/>
          <w:i w:val="false"/>
          <w:color w:val="000000"/>
          <w:sz w:val="28"/>
        </w:rPr>
        <w:t>
      "6-1) уәкілетті мемлекеттік орган лицензиядан айырған және қызметі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bookmarkStart w:name="z365" w:id="32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52-5-бап</w:t>
      </w:r>
      <w:r>
        <w:rPr>
          <w:rFonts w:ascii="Times New Roman"/>
          <w:b w:val="false"/>
          <w:i w:val="false"/>
          <w:color w:val="000000"/>
          <w:sz w:val="28"/>
        </w:rPr>
        <w:t xml:space="preserve"> мынадай мазмұндағы 4-тармақпен толықтырылсын:</w:t>
      </w:r>
    </w:p>
    <w:bookmarkEnd w:id="324"/>
    <w:p>
      <w:pPr>
        <w:spacing w:after="0"/>
        <w:ind w:left="0"/>
        <w:jc w:val="both"/>
      </w:pPr>
      <w:r>
        <w:rPr>
          <w:rFonts w:ascii="Times New Roman"/>
          <w:b w:val="false"/>
          <w:i w:val="false"/>
          <w:color w:val="000000"/>
          <w:sz w:val="28"/>
        </w:rPr>
        <w:t>
      "4. Қазақстан Республикасы бейрезидент-ислам банкінің филиалы уәкілетті органның лицензиясы болған кезде Қазақстан Республикасының аумағында:</w:t>
      </w:r>
    </w:p>
    <w:bookmarkStart w:name="z366" w:id="325"/>
    <w:p>
      <w:pPr>
        <w:spacing w:after="0"/>
        <w:ind w:left="0"/>
        <w:jc w:val="both"/>
      </w:pPr>
      <w:r>
        <w:rPr>
          <w:rFonts w:ascii="Times New Roman"/>
          <w:b w:val="false"/>
          <w:i w:val="false"/>
          <w:color w:val="000000"/>
          <w:sz w:val="28"/>
        </w:rPr>
        <w:t>
      1) осы баптың 1-тармағының 1), 2), 3), 4), 5) және 6) тармақшаларында көзделген банк операцияларын;</w:t>
      </w:r>
    </w:p>
    <w:bookmarkEnd w:id="325"/>
    <w:bookmarkStart w:name="z367" w:id="326"/>
    <w:p>
      <w:pPr>
        <w:spacing w:after="0"/>
        <w:ind w:left="0"/>
        <w:jc w:val="both"/>
      </w:pPr>
      <w:r>
        <w:rPr>
          <w:rFonts w:ascii="Times New Roman"/>
          <w:b w:val="false"/>
          <w:i w:val="false"/>
          <w:color w:val="000000"/>
          <w:sz w:val="28"/>
        </w:rPr>
        <w:t>
      2) егер бұл филиал туралы ережеде көзделсе, осы Заңның 52-1-бабында көрсетілген талаптарды сақтай отырып, осы Заңның 30-бабының 2-1-тармағында көзделген банк операцияларының және өзге де операциялардың, бағалы қағаздар нарығындағы кәсіби қызметтің жекелеген түрлерін (осы Заңның 30-бабы 11-тармағының 6) және 7) тармақшаларында көрсетілген операцияларды қоспағанда) жүзеге асыруға құқылы.";</w:t>
      </w:r>
    </w:p>
    <w:bookmarkEnd w:id="326"/>
    <w:bookmarkStart w:name="z368" w:id="32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54-бапта</w:t>
      </w:r>
      <w:r>
        <w:rPr>
          <w:rFonts w:ascii="Times New Roman"/>
          <w:b w:val="false"/>
          <w:i w:val="false"/>
          <w:color w:val="000000"/>
          <w:sz w:val="28"/>
        </w:rPr>
        <w:t>:</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Шоғырландырылған негiздегі қаржылық және өзге де есептілiктi қоса алғанда, банктердің қаржылық және өзге де есептiлiгінiң тізбесі, нысандары, оны Қазақстан Республикасының Ұлттық Банкіне ұсыну мерзiмдерi мен тәртiбi уәкiлеттi органмен келісу бойынша Қазақстан Республикасы Ұлттық Банкінің нормативтік құқықтық актілерінде белгіленеді.</w:t>
      </w:r>
    </w:p>
    <w:bookmarkStart w:name="z370" w:id="328"/>
    <w:p>
      <w:pPr>
        <w:spacing w:after="0"/>
        <w:ind w:left="0"/>
        <w:jc w:val="both"/>
      </w:pPr>
      <w:r>
        <w:rPr>
          <w:rFonts w:ascii="Times New Roman"/>
          <w:b w:val="false"/>
          <w:i w:val="false"/>
          <w:color w:val="000000"/>
          <w:sz w:val="28"/>
        </w:rPr>
        <w:t>
      Қазақстан Республикасы бейрезидент-банктері филиалдарының бухгалтерлік есепке алу деректері бойынша есептілігінің және өзге де есептілігінің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bookmarkEnd w:id="328"/>
    <w:p>
      <w:pPr>
        <w:spacing w:after="0"/>
        <w:ind w:left="0"/>
        <w:jc w:val="both"/>
      </w:pPr>
      <w:r>
        <w:rPr>
          <w:rFonts w:ascii="Times New Roman"/>
          <w:b w:val="false"/>
          <w:i w:val="false"/>
          <w:color w:val="000000"/>
          <w:sz w:val="28"/>
        </w:rPr>
        <w:t>
      Банктер операциялар мен оқиғаларды есепке алуды Қазақстан Республикасының бухгалтерлiк есеп пен қаржылық есептiлiк туралы заңнамасына және халықаралық қаржылық есептілік стандарттарына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72" w:id="32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55-бап</w:t>
      </w:r>
      <w:r>
        <w:rPr>
          <w:rFonts w:ascii="Times New Roman"/>
          <w:b w:val="false"/>
          <w:i w:val="false"/>
          <w:color w:val="000000"/>
          <w:sz w:val="28"/>
        </w:rPr>
        <w:t xml:space="preserve"> мынадай редакцияда жазылсын:</w:t>
      </w:r>
    </w:p>
    <w:bookmarkEnd w:id="329"/>
    <w:p>
      <w:pPr>
        <w:spacing w:after="0"/>
        <w:ind w:left="0"/>
        <w:jc w:val="both"/>
      </w:pPr>
      <w:r>
        <w:rPr>
          <w:rFonts w:ascii="Times New Roman"/>
          <w:b w:val="false"/>
          <w:i w:val="false"/>
          <w:color w:val="000000"/>
          <w:sz w:val="28"/>
        </w:rPr>
        <w:t>
      "55-бап. Банк және банк холдингі қызметiнiң негiзгi көрсеткiштерiн жариялау</w:t>
      </w:r>
    </w:p>
    <w:p>
      <w:pPr>
        <w:spacing w:after="0"/>
        <w:ind w:left="0"/>
        <w:jc w:val="both"/>
      </w:pPr>
      <w:r>
        <w:rPr>
          <w:rFonts w:ascii="Times New Roman"/>
          <w:b w:val="false"/>
          <w:i w:val="false"/>
          <w:color w:val="000000"/>
          <w:sz w:val="28"/>
        </w:rPr>
        <w:t>
      1. Банктер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осы Заңның 19-бабы 4-тармағының талаптарына сай келетін аудиторлық ұйым оларда ұсынылған мәліметтердің анықтығын растағаннан кейін және банк акционерлерінің жылдық жиналысы қаржылық есептілікті бекіткеннен кейін уәкілетті органның нормативтік құқықтық актісінде белгіленген тәртіппен және мерзімдерде жариялайды, сондай-ақ уәкілетті органның талап етуі бойынша банктің интернет-ресурсында уәкілетті органның нормативтік құқықтық актісінде белгіленген тізбеге және мерзімдерге сәйкес өзге де есептілікті орналастырады.</w:t>
      </w:r>
    </w:p>
    <w:p>
      <w:pPr>
        <w:spacing w:after="0"/>
        <w:ind w:left="0"/>
        <w:jc w:val="both"/>
      </w:pPr>
      <w:r>
        <w:rPr>
          <w:rFonts w:ascii="Times New Roman"/>
          <w:b w:val="false"/>
          <w:i w:val="false"/>
          <w:color w:val="000000"/>
          <w:sz w:val="28"/>
        </w:rPr>
        <w:t>
      Банктер халықаралық қаржылық есептілік стандарттарына сәйкес келетін бухгалтерлік балансты, пайдасы мен шығыны туралы есепті аудиторлық растаусыз уәкілетті органның нормативтік құқықтық актісінде белгіленген тәртіппен және мерзімдерде тоқсан сайын жариялайды.</w:t>
      </w:r>
    </w:p>
    <w:p>
      <w:pPr>
        <w:spacing w:after="0"/>
        <w:ind w:left="0"/>
        <w:jc w:val="both"/>
      </w:pPr>
      <w:r>
        <w:rPr>
          <w:rFonts w:ascii="Times New Roman"/>
          <w:b w:val="false"/>
          <w:i w:val="false"/>
          <w:color w:val="000000"/>
          <w:sz w:val="28"/>
        </w:rPr>
        <w:t>
      Банк холдингтері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органның нормативтік құқықтық актісінде белгіленген тәртіппен және мерзімде жариялайды.</w:t>
      </w:r>
    </w:p>
    <w:p>
      <w:pPr>
        <w:spacing w:after="0"/>
        <w:ind w:left="0"/>
        <w:jc w:val="both"/>
      </w:pPr>
      <w:r>
        <w:rPr>
          <w:rFonts w:ascii="Times New Roman"/>
          <w:b w:val="false"/>
          <w:i w:val="false"/>
          <w:color w:val="000000"/>
          <w:sz w:val="28"/>
        </w:rPr>
        <w:t>
      Осы тармақтың талаптары Қазақстан Республикасының банк холдингі болып табылатын бейрезиденттеріне қолданылмайды.</w:t>
      </w:r>
    </w:p>
    <w:bookmarkStart w:name="z373" w:id="330"/>
    <w:p>
      <w:pPr>
        <w:spacing w:after="0"/>
        <w:ind w:left="0"/>
        <w:jc w:val="both"/>
      </w:pPr>
      <w:r>
        <w:rPr>
          <w:rFonts w:ascii="Times New Roman"/>
          <w:b w:val="false"/>
          <w:i w:val="false"/>
          <w:color w:val="000000"/>
          <w:sz w:val="28"/>
        </w:rPr>
        <w:t>
      2. Қазақстан Республикасы бейрезидент-банкінің филиалы:</w:t>
      </w:r>
    </w:p>
    <w:bookmarkEnd w:id="330"/>
    <w:p>
      <w:pPr>
        <w:spacing w:after="0"/>
        <w:ind w:left="0"/>
        <w:jc w:val="both"/>
      </w:pPr>
      <w:r>
        <w:rPr>
          <w:rFonts w:ascii="Times New Roman"/>
          <w:b w:val="false"/>
          <w:i w:val="false"/>
          <w:color w:val="000000"/>
          <w:sz w:val="28"/>
        </w:rPr>
        <w:t>
      Қазақстан Республикасы бейрезидент-банкі филиалының бухгалтерлiк есепке алу деректері бойынша жылдық есептілікті;</w:t>
      </w:r>
    </w:p>
    <w:p>
      <w:pPr>
        <w:spacing w:after="0"/>
        <w:ind w:left="0"/>
        <w:jc w:val="both"/>
      </w:pPr>
      <w:r>
        <w:rPr>
          <w:rFonts w:ascii="Times New Roman"/>
          <w:b w:val="false"/>
          <w:i w:val="false"/>
          <w:color w:val="000000"/>
          <w:sz w:val="28"/>
        </w:rPr>
        <w:t>
      Қазақстан Республикасы бейрезидент-банкінің жылдық шоғырландырылған қаржылық есептілігін, ал еншілес ұйымы (ұйымдары) болмаған жағдайда – Қазақстан Республикасы бейрезидент-банкінің шоғырландырылмаған қаржылық есептілігін, аудиторлық ұйым онда ұсынылған мәліметтердің анықтығын растағаннан және Қазақстан Республикасының бейрезидент-банкі бекіткеннен кейін аудиторлық есепті уәкілетті органның нормативтік құқықтық актісінде белгіленген тәртіппен және мерзімдерде жариялайды.</w:t>
      </w:r>
    </w:p>
    <w:p>
      <w:pPr>
        <w:spacing w:after="0"/>
        <w:ind w:left="0"/>
        <w:jc w:val="both"/>
      </w:pPr>
      <w:r>
        <w:rPr>
          <w:rFonts w:ascii="Times New Roman"/>
          <w:b w:val="false"/>
          <w:i w:val="false"/>
          <w:color w:val="000000"/>
          <w:sz w:val="28"/>
        </w:rPr>
        <w:t xml:space="preserve">
      Қазақстан Республикасы бейрезидент-банкінің филиалы уәкiлеттi органның талап етуі бойынша Қазақстан Республикасы бейрезидент-банкі филиалының интернет-ресурсында уәкiлеттi органның нормативтік құқықтық актісінде белгіленген тізбеге және мерзімдерге сәйкес өзге де есептілікті орналастырады. </w:t>
      </w:r>
    </w:p>
    <w:p>
      <w:pPr>
        <w:spacing w:after="0"/>
        <w:ind w:left="0"/>
        <w:jc w:val="both"/>
      </w:pPr>
      <w:r>
        <w:rPr>
          <w:rFonts w:ascii="Times New Roman"/>
          <w:b w:val="false"/>
          <w:i w:val="false"/>
          <w:color w:val="000000"/>
          <w:sz w:val="28"/>
        </w:rPr>
        <w:t xml:space="preserve">
      Қазақстан Республикасы бейрезидент-банкінің филиалы халықаралық қаржылық есептілік стандарттарына сәйкес келетін активтер мен міндеттемелер туралы есепті, кірістер мен шығыстар туралы есепті аудиторлық растаусыз, тоқсан сайын уәкілетті органның нормативтік құқықтық актісінде белгіленген тәртіппен және мерзімдерде жариялайды."; </w:t>
      </w:r>
    </w:p>
    <w:bookmarkStart w:name="z374" w:id="33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57-бап</w:t>
      </w:r>
      <w:r>
        <w:rPr>
          <w:rFonts w:ascii="Times New Roman"/>
          <w:b w:val="false"/>
          <w:i w:val="false"/>
          <w:color w:val="000000"/>
          <w:sz w:val="28"/>
        </w:rPr>
        <w:t xml:space="preserve"> мынадай мазмұндағы 7-1-тармақпен толықтырылсын:</w:t>
      </w:r>
    </w:p>
    <w:bookmarkEnd w:id="331"/>
    <w:bookmarkStart w:name="z375" w:id="332"/>
    <w:p>
      <w:pPr>
        <w:spacing w:after="0"/>
        <w:ind w:left="0"/>
        <w:jc w:val="both"/>
      </w:pPr>
      <w:r>
        <w:rPr>
          <w:rFonts w:ascii="Times New Roman"/>
          <w:b w:val="false"/>
          <w:i w:val="false"/>
          <w:color w:val="000000"/>
          <w:sz w:val="28"/>
        </w:rPr>
        <w:t xml:space="preserve">
      "7-1. Осы баптың 1, 1-1, 1-3, 3, 4, 5, 6 және 7-тармақтарының ережелері Қазақстан Республикасы бейрезидент-банктерінің филиалдарына қолданылмайды. </w:t>
      </w:r>
    </w:p>
    <w:bookmarkEnd w:id="332"/>
    <w:p>
      <w:pPr>
        <w:spacing w:after="0"/>
        <w:ind w:left="0"/>
        <w:jc w:val="both"/>
      </w:pPr>
      <w:r>
        <w:rPr>
          <w:rFonts w:ascii="Times New Roman"/>
          <w:b w:val="false"/>
          <w:i w:val="false"/>
          <w:color w:val="000000"/>
          <w:sz w:val="28"/>
        </w:rPr>
        <w:t>
      Аудиторлық ұйым Қазақстан Республикасының бейрезидент-банкіне қаржы жылының қорытындысы бойынша Қазақстан Республикасы бейрезидент-банкінің қаржылық есептілігінің аудиторлық есебінің көшірмесін және аудиторлық ұйымның ұсынымдарын ұсынғаннан кейін он жұмыс күні ішінде Қазақстан Республикасы бейрезидент-банкінің филиалы оларды қазақ немесе орыс тілінде уәкілетті органға ұсынуға міндетті.";</w:t>
      </w:r>
    </w:p>
    <w:bookmarkStart w:name="z376" w:id="33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61-6-бапта</w:t>
      </w:r>
      <w:r>
        <w:rPr>
          <w:rFonts w:ascii="Times New Roman"/>
          <w:b w:val="false"/>
          <w:i w:val="false"/>
          <w:color w:val="000000"/>
          <w:sz w:val="28"/>
        </w:rPr>
        <w:t>:</w:t>
      </w:r>
    </w:p>
    <w:bookmarkEnd w:id="333"/>
    <w:bookmarkStart w:name="z377" w:id="334"/>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334"/>
    <w:bookmarkStart w:name="z378" w:id="335"/>
    <w:p>
      <w:pPr>
        <w:spacing w:after="0"/>
        <w:ind w:left="0"/>
        <w:jc w:val="both"/>
      </w:pPr>
      <w:r>
        <w:rPr>
          <w:rFonts w:ascii="Times New Roman"/>
          <w:b w:val="false"/>
          <w:i w:val="false"/>
          <w:color w:val="000000"/>
          <w:sz w:val="28"/>
        </w:rPr>
        <w:t>
      "Қазақстан Республикасы бейрезидент-банктерінің филиалдарына осы тармақтың бірінші бөлігінің 1) және 3) тармақшаларын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 Қазақстан Республикасы бейрезидент-банкі филиалының қаржылық есептілігі деп Қазақстан Республикасы бейрезидент-банкі филиалының бухгалтерлік есепке алу деректері бойынша есептілік түсініледі.";</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 мынадай мазмұндағы екінші сөйлеммен толықтырылсын:</w:t>
      </w:r>
    </w:p>
    <w:p>
      <w:pPr>
        <w:spacing w:after="0"/>
        <w:ind w:left="0"/>
        <w:jc w:val="both"/>
      </w:pPr>
      <w:r>
        <w:rPr>
          <w:rFonts w:ascii="Times New Roman"/>
          <w:b w:val="false"/>
          <w:i w:val="false"/>
          <w:color w:val="000000"/>
          <w:sz w:val="28"/>
        </w:rPr>
        <w:t>
      "Филиалы қаржылық жағдайы орнықсыз Қазақстан Республикасы бейрезидент-банктері филиалдарының санатына жатқызылған Қазақстан Республикасының бейрезидент-банкі Қазақстан Республикасы бейрезидент-банкі филиалының қаржылық жағдайын жақсарту жөнінде, оның ішінде осы Заңның 42-бабы 6-тармағының екінші бөлігінде көзделген, резерв ретінде қабылданатын активтердің мөлшерін ұлғайту, оның қызметін Қазақстан Республикасының заңнамасына және уәкілетті органның талаптарына сәйкес келтіру арқылы тәуекелдерді барынша азайту жөнінде шаралар қабылдауға міндетті.";</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"Осы тармақтың бірінші бөлігінде көрсетілген, Қазақстан Республикасының бейрезидент-банкі қабылдайтын шаралар жеткіліксіз болған кезде Қазақстан Республикасының бейрезидент-банкі бұрын уәкілетті органға осы Заңның 13-1-бабы 2-тармағының 12) тармақшасына сәйкес ұсынылған жазбаша міндеттемеге сәйкес Қазақстан Республикасы бейрезидент-банкі филиалының орындалмаған және (немесе) тиісінше орындалмаған міндеттемелерін уәкілетті орган белгілеген мерзімдерде орындайды.";</w:t>
      </w:r>
    </w:p>
    <w:p>
      <w:pPr>
        <w:spacing w:after="0"/>
        <w:ind w:left="0"/>
        <w:jc w:val="both"/>
      </w:pPr>
      <w:r>
        <w:rPr>
          <w:rFonts w:ascii="Times New Roman"/>
          <w:b w:val="false"/>
          <w:i w:val="false"/>
          <w:color w:val="000000"/>
          <w:sz w:val="28"/>
        </w:rPr>
        <w:t>
      екінші бөлік мынадай мазмұндағы екінші сөйлеммен толықтырылсын:</w:t>
      </w:r>
    </w:p>
    <w:p>
      <w:pPr>
        <w:spacing w:after="0"/>
        <w:ind w:left="0"/>
        <w:jc w:val="both"/>
      </w:pPr>
      <w:r>
        <w:rPr>
          <w:rFonts w:ascii="Times New Roman"/>
          <w:b w:val="false"/>
          <w:i w:val="false"/>
          <w:color w:val="000000"/>
          <w:sz w:val="28"/>
        </w:rPr>
        <w:t>
      "Қаржылық жағдайды жақсарту жөніндегі іс-шаралар жоспары банктің ірі қатысушысымен, банк холдингімен, Қазақстан Республикасының бейрезидент-банкімен келісілуге тиіс.";</w:t>
      </w:r>
    </w:p>
    <w:bookmarkStart w:name="z380" w:id="33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61-7-бап</w:t>
      </w:r>
      <w:r>
        <w:rPr>
          <w:rFonts w:ascii="Times New Roman"/>
          <w:b w:val="false"/>
          <w:i w:val="false"/>
          <w:color w:val="000000"/>
          <w:sz w:val="28"/>
        </w:rPr>
        <w:t xml:space="preserve"> мынадай мазмұндағы 4-тармақпен толықтырылсын:</w:t>
      </w:r>
    </w:p>
    <w:bookmarkEnd w:id="336"/>
    <w:bookmarkStart w:name="z381" w:id="337"/>
    <w:p>
      <w:pPr>
        <w:spacing w:after="0"/>
        <w:ind w:left="0"/>
        <w:jc w:val="both"/>
      </w:pPr>
      <w:r>
        <w:rPr>
          <w:rFonts w:ascii="Times New Roman"/>
          <w:b w:val="false"/>
          <w:i w:val="false"/>
          <w:color w:val="000000"/>
          <w:sz w:val="28"/>
        </w:rPr>
        <w:t>
      "4. Қазақстан Республикасы бейрезидент-банктерінің филиалдарына осы баптың 2-тармағының 2) тармақшасын және 3-тармағын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bookmarkEnd w:id="337"/>
    <w:bookmarkStart w:name="z382" w:id="33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61-8-баптың</w:t>
      </w:r>
      <w:r>
        <w:rPr>
          <w:rFonts w:ascii="Times New Roman"/>
          <w:b w:val="false"/>
          <w:i w:val="false"/>
          <w:color w:val="000000"/>
          <w:sz w:val="28"/>
        </w:rPr>
        <w:t xml:space="preserve"> 4-тармағы мынадай мазмұндағы екінші бөлікпен толықтырылсын:</w:t>
      </w:r>
    </w:p>
    <w:bookmarkEnd w:id="338"/>
    <w:p>
      <w:pPr>
        <w:spacing w:after="0"/>
        <w:ind w:left="0"/>
        <w:jc w:val="both"/>
      </w:pPr>
      <w:r>
        <w:rPr>
          <w:rFonts w:ascii="Times New Roman"/>
          <w:b w:val="false"/>
          <w:i w:val="false"/>
          <w:color w:val="000000"/>
          <w:sz w:val="28"/>
        </w:rPr>
        <w:t>
      "Қазақстан Республикасы бейрезидент-банкінің филиалы төлемге қабілетсіз Қазақстан Республикасы бейрезидент-банктері филиалдарының санатына жатқызылған жағдайда уәкілетті орган кейіннен төлемге қабілетсіз Қазақстан Республикасы бейрезидент-банкі филиалының қызметін мәжбүрлеп тоқтата отырып, оны барлық банк операцияларын және өзге операцияларды жүргізуге арналған лицензиядан айырады.";</w:t>
      </w:r>
    </w:p>
    <w:bookmarkStart w:name="z383" w:id="33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69-бапта</w:t>
      </w:r>
      <w:r>
        <w:rPr>
          <w:rFonts w:ascii="Times New Roman"/>
          <w:b w:val="false"/>
          <w:i w:val="false"/>
          <w:color w:val="000000"/>
          <w:sz w:val="28"/>
        </w:rPr>
        <w:t>:</w:t>
      </w:r>
    </w:p>
    <w:bookmarkEnd w:id="339"/>
    <w:bookmarkStart w:name="z384" w:id="340"/>
    <w:p>
      <w:pPr>
        <w:spacing w:after="0"/>
        <w:ind w:left="0"/>
        <w:jc w:val="both"/>
      </w:pPr>
      <w:r>
        <w:rPr>
          <w:rFonts w:ascii="Times New Roman"/>
          <w:b w:val="false"/>
          <w:i w:val="false"/>
          <w:color w:val="000000"/>
          <w:sz w:val="28"/>
        </w:rPr>
        <w:t>
      1-тармақта:</w:t>
      </w:r>
    </w:p>
    <w:bookmarkEnd w:id="340"/>
    <w:p>
      <w:pPr>
        <w:spacing w:after="0"/>
        <w:ind w:left="0"/>
        <w:jc w:val="both"/>
      </w:pPr>
      <w:r>
        <w:rPr>
          <w:rFonts w:ascii="Times New Roman"/>
          <w:b w:val="false"/>
          <w:i w:val="false"/>
          <w:color w:val="000000"/>
          <w:sz w:val="28"/>
        </w:rPr>
        <w:t>
      бірінші бөліктегі "жүйесінің қатысушысы болып табылатын басқа банкке" деген сөздер "жүйесіне қатысушы болып табылатын басқа банкке немесе Қазақстан Республикасы бейрезидент-банкінің филиалына" деген сөздермен ауыстырылсын;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"Жеке тұлғалардың депозиттерін Қазақстан Республикасы бейрезидент-банкінің филиалына аудару осы Заңның 30-бабы 13-тармағының үшінші бөлігінде көзделген шарттар сақтала отырып жүзеге асырылады.";</w:t>
      </w:r>
    </w:p>
    <w:p>
      <w:pPr>
        <w:spacing w:after="0"/>
        <w:ind w:left="0"/>
        <w:jc w:val="both"/>
      </w:pPr>
      <w:r>
        <w:rPr>
          <w:rFonts w:ascii="Times New Roman"/>
          <w:b w:val="false"/>
          <w:i w:val="false"/>
          <w:color w:val="000000"/>
          <w:sz w:val="28"/>
        </w:rPr>
        <w:t>
      екінші бөліктегі "басқа банкке" деген сөздер "депозиттерге міндетті кепілдік беру жүйесіне қатысушы болып табылатын басқа банкке немесе Қазақстан Республикасы бейрезидент-банкінің филиалына"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бөлігінде түзету орыс тіліндегі мәтінге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 түзету орыс тіліндегі мәтінге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3) тармақшасындағы "қатысушы болып табылатын басқа банкке" деген сөздер "қатысушы болып табылатын басқа банкке немесе Қазақстан Республикасы бейрезидент-банкінің филиалына" деген сөздермен ауыстырылсын;</w:t>
      </w:r>
    </w:p>
    <w:bookmarkStart w:name="z388" w:id="341"/>
    <w:p>
      <w:pPr>
        <w:spacing w:after="0"/>
        <w:ind w:left="0"/>
        <w:jc w:val="both"/>
      </w:pPr>
      <w:r>
        <w:rPr>
          <w:rFonts w:ascii="Times New Roman"/>
          <w:b w:val="false"/>
          <w:i w:val="false"/>
          <w:color w:val="000000"/>
          <w:sz w:val="28"/>
        </w:rPr>
        <w:t>
      29) мынадай мазмұндағы 74-5-баппен толықтырылсын:</w:t>
      </w:r>
    </w:p>
    <w:bookmarkEnd w:id="341"/>
    <w:p>
      <w:pPr>
        <w:spacing w:after="0"/>
        <w:ind w:left="0"/>
        <w:jc w:val="both"/>
      </w:pPr>
      <w:r>
        <w:rPr>
          <w:rFonts w:ascii="Times New Roman"/>
          <w:b w:val="false"/>
          <w:i w:val="false"/>
          <w:color w:val="000000"/>
          <w:sz w:val="28"/>
        </w:rPr>
        <w:t>
      "74-5-бап. Қазақстан Республикасы бейрезидент-банкі филиалының қызметін тоқтату</w:t>
      </w:r>
    </w:p>
    <w:p>
      <w:pPr>
        <w:spacing w:after="0"/>
        <w:ind w:left="0"/>
        <w:jc w:val="both"/>
      </w:pPr>
      <w:r>
        <w:rPr>
          <w:rFonts w:ascii="Times New Roman"/>
          <w:b w:val="false"/>
          <w:i w:val="false"/>
          <w:color w:val="000000"/>
          <w:sz w:val="28"/>
        </w:rPr>
        <w:t>
      1. Қазақстан Республикасы бейрезидент-банкі филиалының қызметін тоқтату осы Заңға және Қазақстан Республикасының өзге де нормативтік құқықтық актілеріне сәйкес жүзеге асырылады.</w:t>
      </w:r>
    </w:p>
    <w:p>
      <w:pPr>
        <w:spacing w:after="0"/>
        <w:ind w:left="0"/>
        <w:jc w:val="both"/>
      </w:pPr>
      <w:r>
        <w:rPr>
          <w:rFonts w:ascii="Times New Roman"/>
          <w:b w:val="false"/>
          <w:i w:val="false"/>
          <w:color w:val="000000"/>
          <w:sz w:val="28"/>
        </w:rPr>
        <w:t>
      Қазақстан Республикасы бейрезидент-банкі филиалының қызметін тоқтату:</w:t>
      </w:r>
    </w:p>
    <w:bookmarkStart w:name="z389" w:id="342"/>
    <w:p>
      <w:pPr>
        <w:spacing w:after="0"/>
        <w:ind w:left="0"/>
        <w:jc w:val="both"/>
      </w:pPr>
      <w:r>
        <w:rPr>
          <w:rFonts w:ascii="Times New Roman"/>
          <w:b w:val="false"/>
          <w:i w:val="false"/>
          <w:color w:val="000000"/>
          <w:sz w:val="28"/>
        </w:rPr>
        <w:t>
      1) Қазақстан Республикасының бейрезидент-банкі резиденті болып табылатын мемлекеттің қаржылық қадағалау органы рұқсатының не уәкілетті органның рұқсаты болған кезде Қазақстан Республикасы бейрезидент-банкінің заңнамасы бойынша осындай рұқсаттың талап етілмейтіні туралы тиісті мемлекеттің қаржылық қадағалау органы мәлімдемесінің (қызметті ерікті түрде тоқтату) негізінде Қазақстан Республикасы бейрезидент-банкінің шешімі бойынша;</w:t>
      </w:r>
    </w:p>
    <w:bookmarkEnd w:id="342"/>
    <w:bookmarkStart w:name="z390" w:id="343"/>
    <w:p>
      <w:pPr>
        <w:spacing w:after="0"/>
        <w:ind w:left="0"/>
        <w:jc w:val="both"/>
      </w:pPr>
      <w:r>
        <w:rPr>
          <w:rFonts w:ascii="Times New Roman"/>
          <w:b w:val="false"/>
          <w:i w:val="false"/>
          <w:color w:val="000000"/>
          <w:sz w:val="28"/>
        </w:rPr>
        <w:t>
      2) уәкілетті органның лицензиядан айыру туралы шешімінің немесе осы баптың 4-тармағында көзделген жағдайларда сот шешімінің (қызметті мәжбүрлеп тоқтату) негізінде жүзеге асырылуы мүмкін.</w:t>
      </w:r>
    </w:p>
    <w:bookmarkEnd w:id="343"/>
    <w:bookmarkStart w:name="z392" w:id="344"/>
    <w:p>
      <w:pPr>
        <w:spacing w:after="0"/>
        <w:ind w:left="0"/>
        <w:jc w:val="both"/>
      </w:pPr>
      <w:r>
        <w:rPr>
          <w:rFonts w:ascii="Times New Roman"/>
          <w:b w:val="false"/>
          <w:i w:val="false"/>
          <w:color w:val="000000"/>
          <w:sz w:val="28"/>
        </w:rPr>
        <w:t>
      2. Қазақстан Республикасы бейрезидент-банктері филиалдарының қызметін ерікті түрде және мәжбүрлеп тоқтату рәсімдерінде кредиторлардың мүдделерін қамтамасыз ету және олардың қатысуымен шешімдер қабылдау мақсатында кредиторлар комитеті құрылады.</w:t>
      </w:r>
    </w:p>
    <w:bookmarkEnd w:id="344"/>
    <w:bookmarkStart w:name="z391" w:id="345"/>
    <w:p>
      <w:pPr>
        <w:spacing w:after="0"/>
        <w:ind w:left="0"/>
        <w:jc w:val="both"/>
      </w:pPr>
      <w:r>
        <w:rPr>
          <w:rFonts w:ascii="Times New Roman"/>
          <w:b w:val="false"/>
          <w:i w:val="false"/>
          <w:color w:val="000000"/>
          <w:sz w:val="28"/>
        </w:rPr>
        <w:t>
      Қызметін ерікті түрде немесе мәжбүрлеп тоқтататын Қазақстан Республикасы бейрезидент-банкі филиалының кредиторлар комитетінің құрамын Қазақстан Республикасы бейрезидент-банкі филиалының тарату комиссиясының ұсынуы бойынша уәкілетті орган бекітеді. Кредиторлар комитетін қалыптастырудың және оның қызметінің ерекшеліктері уәкілетті органның нормативтік құқықтық актілерінде белгіленеді.</w:t>
      </w:r>
    </w:p>
    <w:bookmarkEnd w:id="345"/>
    <w:bookmarkStart w:name="z393" w:id="346"/>
    <w:p>
      <w:pPr>
        <w:spacing w:after="0"/>
        <w:ind w:left="0"/>
        <w:jc w:val="both"/>
      </w:pPr>
      <w:r>
        <w:rPr>
          <w:rFonts w:ascii="Times New Roman"/>
          <w:b w:val="false"/>
          <w:i w:val="false"/>
          <w:color w:val="000000"/>
          <w:sz w:val="28"/>
        </w:rPr>
        <w:t>
      3.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қабылдағаннан кейін Қазақстан Республикасы бейрезидент-банкінің филиалы жеке тұлғалардың депозиттерін оларды тікелей төлеу не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арқылы қайтару жөнінде шаралар қабылдауға міндетті.</w:t>
      </w:r>
    </w:p>
    <w:bookmarkEnd w:id="346"/>
    <w:bookmarkStart w:name="z394" w:id="347"/>
    <w:p>
      <w:pPr>
        <w:spacing w:after="0"/>
        <w:ind w:left="0"/>
        <w:jc w:val="both"/>
      </w:pPr>
      <w:r>
        <w:rPr>
          <w:rFonts w:ascii="Times New Roman"/>
          <w:b w:val="false"/>
          <w:i w:val="false"/>
          <w:color w:val="000000"/>
          <w:sz w:val="28"/>
        </w:rPr>
        <w:t>
      Қазақстан Республикасының бейрезидент-банкі жеке тұлғалардың депозиттерін қайтару және (немесе) депозиттерге міндетті кепілдік беру жүйесіне қатысушы болып табылатын банкке немесе Қазақстан Республикасы бейрезидент-банкінің филиалына аудару жүзеге асырылғаннан кейін Қазақстан Республикасының бейрезидент-банкі филиалының қызметін ерікті түрде тоқтатуға рұқсат беру туралы өтінішхатпен уәкілетті органға жүгінуге құқылы.</w:t>
      </w:r>
    </w:p>
    <w:bookmarkEnd w:id="347"/>
    <w:bookmarkStart w:name="z395" w:id="348"/>
    <w:p>
      <w:pPr>
        <w:spacing w:after="0"/>
        <w:ind w:left="0"/>
        <w:jc w:val="both"/>
      </w:pPr>
      <w:r>
        <w:rPr>
          <w:rFonts w:ascii="Times New Roman"/>
          <w:b w:val="false"/>
          <w:i w:val="false"/>
          <w:color w:val="000000"/>
          <w:sz w:val="28"/>
        </w:rPr>
        <w:t>
      Өтінішхатқа Қазақстан Республикасы бейрезидент-банкінің тиісті органы бекіткен Қазақстан Республикасы бейрезидент-банкі филиалының өз қызметін тоқтатуға дайындалу мерзімдері мен кезеңдері туралы іс-шаралар тізбесі, Қазақстан Республикасы бейрезидент-банкі филиалының өз міндеттемелері бойынша есеп айырысуларды жүзеге асыру үшін қаражатының жеткіліктілігін куәландыратын активтер мен міндеттемелер туралы есеп және тізбесі уәкілетті органның нормативтік құқықтық актісінде белгіленетін басқа да қажетті мәліметтер қоса берілуге тиіс.</w:t>
      </w:r>
    </w:p>
    <w:bookmarkEnd w:id="348"/>
    <w:bookmarkStart w:name="z396" w:id="349"/>
    <w:p>
      <w:pPr>
        <w:spacing w:after="0"/>
        <w:ind w:left="0"/>
        <w:jc w:val="both"/>
      </w:pPr>
      <w:r>
        <w:rPr>
          <w:rFonts w:ascii="Times New Roman"/>
          <w:b w:val="false"/>
          <w:i w:val="false"/>
          <w:color w:val="000000"/>
          <w:sz w:val="28"/>
        </w:rPr>
        <w:t>
      Қазақстан Республикасы бейрезидент-банкі филиалының қызметін ерікті түрде тоқтатуға рұқсат беру, сондай-ақ жеке тұлғалардың депозиттерін қайтару,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тәртібі уәкілетті органның нормативтік-құқықтық актісінде айқындалады.</w:t>
      </w:r>
    </w:p>
    <w:bookmarkEnd w:id="349"/>
    <w:bookmarkStart w:name="z397" w:id="350"/>
    <w:p>
      <w:pPr>
        <w:spacing w:after="0"/>
        <w:ind w:left="0"/>
        <w:jc w:val="both"/>
      </w:pPr>
      <w:r>
        <w:rPr>
          <w:rFonts w:ascii="Times New Roman"/>
          <w:b w:val="false"/>
          <w:i w:val="false"/>
          <w:color w:val="000000"/>
          <w:sz w:val="28"/>
        </w:rPr>
        <w:t>
      Қазақстан Республикасы бейрезидент-банкі филиалының қызметін ерікті түрде тоқтату осы Заңның 69-бабының 2, 2-1 және 5-тармақтарында көзделген тәртіппен жүзеге асырылады.</w:t>
      </w:r>
    </w:p>
    <w:bookmarkEnd w:id="350"/>
    <w:bookmarkStart w:name="z398" w:id="351"/>
    <w:p>
      <w:pPr>
        <w:spacing w:after="0"/>
        <w:ind w:left="0"/>
        <w:jc w:val="both"/>
      </w:pPr>
      <w:r>
        <w:rPr>
          <w:rFonts w:ascii="Times New Roman"/>
          <w:b w:val="false"/>
          <w:i w:val="false"/>
          <w:color w:val="000000"/>
          <w:sz w:val="28"/>
        </w:rPr>
        <w:t>
      Қызметін ерікті түрде тоқтатуға рұқсат алған кезде Қазақстан Республикасы бейрезидент-банкінің филиалы тарату комиссиясын құрады.</w:t>
      </w:r>
    </w:p>
    <w:bookmarkEnd w:id="351"/>
    <w:bookmarkStart w:name="z399" w:id="352"/>
    <w:p>
      <w:pPr>
        <w:spacing w:after="0"/>
        <w:ind w:left="0"/>
        <w:jc w:val="both"/>
      </w:pPr>
      <w:r>
        <w:rPr>
          <w:rFonts w:ascii="Times New Roman"/>
          <w:b w:val="false"/>
          <w:i w:val="false"/>
          <w:color w:val="000000"/>
          <w:sz w:val="28"/>
        </w:rPr>
        <w:t>
      Қызметін ерікті түрде тоқтататын Қазақстан Республикасы бейрезидент-банктері филиалдарының тарату комиссиялары қызметінің ерекшеліктері уәкілетті органның нормативтік құқықтық актілерінде айқындалады.</w:t>
      </w:r>
    </w:p>
    <w:bookmarkEnd w:id="352"/>
    <w:bookmarkStart w:name="z400" w:id="353"/>
    <w:p>
      <w:pPr>
        <w:spacing w:after="0"/>
        <w:ind w:left="0"/>
        <w:jc w:val="both"/>
      </w:pPr>
      <w:r>
        <w:rPr>
          <w:rFonts w:ascii="Times New Roman"/>
          <w:b w:val="false"/>
          <w:i w:val="false"/>
          <w:color w:val="000000"/>
          <w:sz w:val="28"/>
        </w:rPr>
        <w:t>
      Тарату комиссиясы Қазақстан Республикасы бейрезидент-банкінің филиалын тарату туралы есеп бекітілгеннен кейін күнтізбелік жеті күн ішінде оны уәкілетті органға ұсынуға міндетті. Уәкілетті орган Қазақстан Республикасы бейрезидент-банкі филиалының қызметін ерікті түрде тоқтату рәсімін аяқтау туралы шешім қабылдайды.</w:t>
      </w:r>
    </w:p>
    <w:bookmarkEnd w:id="353"/>
    <w:bookmarkStart w:name="z401" w:id="354"/>
    <w:p>
      <w:pPr>
        <w:spacing w:after="0"/>
        <w:ind w:left="0"/>
        <w:jc w:val="both"/>
      </w:pPr>
      <w:r>
        <w:rPr>
          <w:rFonts w:ascii="Times New Roman"/>
          <w:b w:val="false"/>
          <w:i w:val="false"/>
          <w:color w:val="000000"/>
          <w:sz w:val="28"/>
        </w:rPr>
        <w:t>
      Қазақстан Республикасы бейрезидент-банкі филиалының қызметін ерікті түрде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bookmarkEnd w:id="354"/>
    <w:bookmarkStart w:name="z402" w:id="355"/>
    <w:p>
      <w:pPr>
        <w:spacing w:after="0"/>
        <w:ind w:left="0"/>
        <w:jc w:val="both"/>
      </w:pPr>
      <w:r>
        <w:rPr>
          <w:rFonts w:ascii="Times New Roman"/>
          <w:b w:val="false"/>
          <w:i w:val="false"/>
          <w:color w:val="000000"/>
          <w:sz w:val="28"/>
        </w:rPr>
        <w:t>
      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ерікті түрде тоқтатуға байланысты барлық шығыстар Қазақстан Республикасы бейрезидент-банкі филиалының резерв ретінде қабылданған активтерін қоспағанда, Қазақстан Республикасы бейрезидент-банкінің қаражаты есебінен ғана жүргізіледі.</w:t>
      </w:r>
    </w:p>
    <w:bookmarkEnd w:id="355"/>
    <w:bookmarkStart w:name="z403" w:id="356"/>
    <w:p>
      <w:pPr>
        <w:spacing w:after="0"/>
        <w:ind w:left="0"/>
        <w:jc w:val="both"/>
      </w:pPr>
      <w:r>
        <w:rPr>
          <w:rFonts w:ascii="Times New Roman"/>
          <w:b w:val="false"/>
          <w:i w:val="false"/>
          <w:color w:val="000000"/>
          <w:sz w:val="28"/>
        </w:rPr>
        <w:t>
      Қазақстан Республикасы бейрезидент-банкі филиалының резерв ретінде қабылданған активтерін Қазақстан Республикасының бейрезидент-банкі Қазақстан Республикасы бейрезидент-банкі филиалының барлық кредиторының талаптары қанағаттандырылғаннан кейін пайдаланады.</w:t>
      </w:r>
    </w:p>
    <w:bookmarkEnd w:id="356"/>
    <w:bookmarkStart w:name="z404" w:id="357"/>
    <w:p>
      <w:pPr>
        <w:spacing w:after="0"/>
        <w:ind w:left="0"/>
        <w:jc w:val="both"/>
      </w:pPr>
      <w:r>
        <w:rPr>
          <w:rFonts w:ascii="Times New Roman"/>
          <w:b w:val="false"/>
          <w:i w:val="false"/>
          <w:color w:val="000000"/>
          <w:sz w:val="28"/>
        </w:rPr>
        <w:t>
      4. Қазақстан Республикасы бейрезидент-банкі филиалының қызметін мәжбүрлеп тоқтату уәкілетті органның осы Заңда көзделген негіздер бойынша Қазақстан Республикасы бейрезидент-банкінің филиалын банк операцияларын және өзге де операцияларды жүргізуге арналған лицензиядан айыруына байланысты, оның ішінде Қазақстан Республикасының бейрезидент-банкі резиденті болып табылатын мемлекеттің құзыретті органының Қазақстан Республикасының бейрезидент-банкін банк қызметін жүргізуге арналған лицензиядан айыру және (немесе) Қазақстан Республикасының бейрезидент-банкін мәжбүрлеп тарату (қызметін тоқтату) туралы шешіміне байланысты жүргізіледі.</w:t>
      </w:r>
    </w:p>
    <w:bookmarkEnd w:id="357"/>
    <w:bookmarkStart w:name="z405" w:id="358"/>
    <w:p>
      <w:pPr>
        <w:spacing w:after="0"/>
        <w:ind w:left="0"/>
        <w:jc w:val="both"/>
      </w:pPr>
      <w:r>
        <w:rPr>
          <w:rFonts w:ascii="Times New Roman"/>
          <w:b w:val="false"/>
          <w:i w:val="false"/>
          <w:color w:val="000000"/>
          <w:sz w:val="28"/>
        </w:rPr>
        <w:t>
      Қазақстан Республикасы бейрезидент-банкі филиалының қызметін мәжбүрлеп тоқтатуды сондай-ақ сот уәкілетті мемлекеттік органдардың, жеке немесе заңды тұлғалардың Қазақстан Республикасының заңдарында көзделген басқа негіздер бойынша Қазақстан Республикасы бейрезидент-банкі филиалының қызметін тоқтату туралы өтінішіне (талап қоюына) байланысты жүргізеді.</w:t>
      </w:r>
    </w:p>
    <w:bookmarkEnd w:id="358"/>
    <w:bookmarkStart w:name="z406" w:id="359"/>
    <w:p>
      <w:pPr>
        <w:spacing w:after="0"/>
        <w:ind w:left="0"/>
        <w:jc w:val="both"/>
      </w:pPr>
      <w:r>
        <w:rPr>
          <w:rFonts w:ascii="Times New Roman"/>
          <w:b w:val="false"/>
          <w:i w:val="false"/>
          <w:color w:val="000000"/>
          <w:sz w:val="28"/>
        </w:rPr>
        <w:t xml:space="preserve">
      Соттың Қазақстан Республикасы бейрезидент-банкі филиалының қызметін мәжбүрлеп тоқтату туралы шешімі осы бапта белгіленген тәртіппен Қазақстан Республикасы бейрезидент-банкі филиалының қызметін тоқтату рәсімін жүргізу үшін уәкілетті органға жіберіледі. Соттың осы тармақтың екінші бөлігінде көрсетілген негіз бойынша Қазақстан Республикасы бейрезидент-банкі филиалының қызметін мәжбүрлеп тоқтату туралы шешімі заңды күшіне енген күннен бастап Қазақстан Республикасы бейрезидент-банкінің филиалы банк операцияларын және өзге де операцияларды жүргізуге арналған лицензиядан айырылады. </w:t>
      </w:r>
    </w:p>
    <w:bookmarkEnd w:id="359"/>
    <w:bookmarkStart w:name="z407" w:id="360"/>
    <w:p>
      <w:pPr>
        <w:spacing w:after="0"/>
        <w:ind w:left="0"/>
        <w:jc w:val="both"/>
      </w:pPr>
      <w:r>
        <w:rPr>
          <w:rFonts w:ascii="Times New Roman"/>
          <w:b w:val="false"/>
          <w:i w:val="false"/>
          <w:color w:val="000000"/>
          <w:sz w:val="28"/>
        </w:rPr>
        <w:t>
      5. 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 уәкілетті орган Қазақстан Республикасы бейрезидент-банкі филиалының тарату комиссиясын тағайындайды, ол Қазақстан Республикасы бейрезидент-банкі филиалының қызметін мәжбүрлеп тоқтату рәсімін жүзеге асырады.</w:t>
      </w:r>
    </w:p>
    <w:bookmarkEnd w:id="360"/>
    <w:bookmarkStart w:name="z408" w:id="361"/>
    <w:p>
      <w:pPr>
        <w:spacing w:after="0"/>
        <w:ind w:left="0"/>
        <w:jc w:val="both"/>
      </w:pPr>
      <w:r>
        <w:rPr>
          <w:rFonts w:ascii="Times New Roman"/>
          <w:b w:val="false"/>
          <w:i w:val="false"/>
          <w:color w:val="000000"/>
          <w:sz w:val="28"/>
        </w:rPr>
        <w:t>
      Қызметі мәжбүрлеп тоқтатылатын Қазақстан Республикасы бейрезидент-банкі филиалының тарату комиссиясы оның кредиторларымен есеп айырысуды қамтамасыз ету үшін шаралар қабылдайды.</w:t>
      </w:r>
    </w:p>
    <w:bookmarkEnd w:id="361"/>
    <w:bookmarkStart w:name="z409" w:id="362"/>
    <w:p>
      <w:pPr>
        <w:spacing w:after="0"/>
        <w:ind w:left="0"/>
        <w:jc w:val="both"/>
      </w:pPr>
      <w:r>
        <w:rPr>
          <w:rFonts w:ascii="Times New Roman"/>
          <w:b w:val="false"/>
          <w:i w:val="false"/>
          <w:color w:val="000000"/>
          <w:sz w:val="28"/>
        </w:rPr>
        <w:t>
      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w:t>
      </w:r>
    </w:p>
    <w:bookmarkEnd w:id="362"/>
    <w:bookmarkStart w:name="z410" w:id="363"/>
    <w:p>
      <w:pPr>
        <w:spacing w:after="0"/>
        <w:ind w:left="0"/>
        <w:jc w:val="both"/>
      </w:pPr>
      <w:r>
        <w:rPr>
          <w:rFonts w:ascii="Times New Roman"/>
          <w:b w:val="false"/>
          <w:i w:val="false"/>
          <w:color w:val="000000"/>
          <w:sz w:val="28"/>
        </w:rPr>
        <w:t>
      1) мыналарға:</w:t>
      </w:r>
    </w:p>
    <w:bookmarkEnd w:id="363"/>
    <w:bookmarkStart w:name="z411" w:id="364"/>
    <w:p>
      <w:pPr>
        <w:spacing w:after="0"/>
        <w:ind w:left="0"/>
        <w:jc w:val="both"/>
      </w:pPr>
      <w:r>
        <w:rPr>
          <w:rFonts w:ascii="Times New Roman"/>
          <w:b w:val="false"/>
          <w:i w:val="false"/>
          <w:color w:val="000000"/>
          <w:sz w:val="28"/>
        </w:rPr>
        <w:t>
      Қазақстан Республикасы бейрезидент-банкі филиалының қызметін мәжбүрлеп тоқтатуға байланысты, уәкілетті органның нормативтік құқықтық актілерінде көзделген шығыстарға;</w:t>
      </w:r>
    </w:p>
    <w:bookmarkEnd w:id="364"/>
    <w:bookmarkStart w:name="z412" w:id="365"/>
    <w:p>
      <w:pPr>
        <w:spacing w:after="0"/>
        <w:ind w:left="0"/>
        <w:jc w:val="both"/>
      </w:pPr>
      <w:r>
        <w:rPr>
          <w:rFonts w:ascii="Times New Roman"/>
          <w:b w:val="false"/>
          <w:i w:val="false"/>
          <w:color w:val="000000"/>
          <w:sz w:val="28"/>
        </w:rPr>
        <w:t>
      Қазақстан Республикасы бейрезидент-банкі филиалының пайдасына түскен ақшаны есепке жатқызуға;</w:t>
      </w:r>
    </w:p>
    <w:bookmarkEnd w:id="365"/>
    <w:bookmarkStart w:name="z413" w:id="366"/>
    <w:p>
      <w:pPr>
        <w:spacing w:after="0"/>
        <w:ind w:left="0"/>
        <w:jc w:val="both"/>
      </w:pPr>
      <w:r>
        <w:rPr>
          <w:rFonts w:ascii="Times New Roman"/>
          <w:b w:val="false"/>
          <w:i w:val="false"/>
          <w:color w:val="000000"/>
          <w:sz w:val="28"/>
        </w:rPr>
        <w:t>
      банктік шоттары жабылған тұлғалардың пайдасына түскен және түсетін ақшаны, сондай-ақ қате көрсетулер бойынша түскен және түсетін ақшаны қайтаруға;</w:t>
      </w:r>
    </w:p>
    <w:bookmarkEnd w:id="366"/>
    <w:bookmarkStart w:name="z414" w:id="367"/>
    <w:p>
      <w:pPr>
        <w:spacing w:after="0"/>
        <w:ind w:left="0"/>
        <w:jc w:val="both"/>
      </w:pPr>
      <w:r>
        <w:rPr>
          <w:rFonts w:ascii="Times New Roman"/>
          <w:b w:val="false"/>
          <w:i w:val="false"/>
          <w:color w:val="000000"/>
          <w:sz w:val="28"/>
        </w:rPr>
        <w:t>
      Қазақстан Республикасы бейрезидент-банкінің филиалын лицензиядан айырғаннан кейін клиенттің Қазақстан Республикасы бейрезидент-банкінің алдында берешегінің болмауы немесе клиенттің Қазақстан Республикасы бейрезидент-банкінің алдындағы бар берешегін өтеуі шартымен клиенттердің өздерінің банктік шоттарына түскен ақшаны аудару жөніндегі нұсқауларын орындау бойынша шығыстарға байланысты жағдайларды қоспағанда, Қазақстан Республикасы бейрезидент-банкінің филиалы клиенттерінің және филиалдың өзінің банктік шоттары бойынша барлық операциялар тоқтатылады;</w:t>
      </w:r>
    </w:p>
    <w:bookmarkEnd w:id="367"/>
    <w:bookmarkStart w:name="z415" w:id="368"/>
    <w:p>
      <w:pPr>
        <w:spacing w:after="0"/>
        <w:ind w:left="0"/>
        <w:jc w:val="both"/>
      </w:pPr>
      <w:r>
        <w:rPr>
          <w:rFonts w:ascii="Times New Roman"/>
          <w:b w:val="false"/>
          <w:i w:val="false"/>
          <w:color w:val="000000"/>
          <w:sz w:val="28"/>
        </w:rPr>
        <w:t>
      2) Қазақстан Республикасы бейрезидент-банкі филиалының басшы қызметкерлерінің өкілеттіктері тоқтатылады, Қазақстан Республикасы бейрезидент-банкі филиалының басшы, ал қажет болған кезде өзге де қызметкерлері Қазақстан Республикасының еңбек заңнамасына сәйкес жұмыстан шеттетіледі және жұмыстан шығарылады;</w:t>
      </w:r>
    </w:p>
    <w:bookmarkEnd w:id="368"/>
    <w:bookmarkStart w:name="z416" w:id="369"/>
    <w:p>
      <w:pPr>
        <w:spacing w:after="0"/>
        <w:ind w:left="0"/>
        <w:jc w:val="both"/>
      </w:pPr>
      <w:r>
        <w:rPr>
          <w:rFonts w:ascii="Times New Roman"/>
          <w:b w:val="false"/>
          <w:i w:val="false"/>
          <w:color w:val="000000"/>
          <w:sz w:val="28"/>
        </w:rPr>
        <w:t>
      3) Қазақстан Республикасы бейрезидент-банкінің құрылтайшылары (қатысушылары), органдары, басшы қызметкерлер Қазақстан Республикасы бейрезидент-банкінің Қазақстан Республикасының аумағындағы мүлкіне билік етуге құқылы болмайды;</w:t>
      </w:r>
    </w:p>
    <w:bookmarkEnd w:id="369"/>
    <w:bookmarkStart w:name="z417" w:id="370"/>
    <w:p>
      <w:pPr>
        <w:spacing w:after="0"/>
        <w:ind w:left="0"/>
        <w:jc w:val="both"/>
      </w:pPr>
      <w:r>
        <w:rPr>
          <w:rFonts w:ascii="Times New Roman"/>
          <w:b w:val="false"/>
          <w:i w:val="false"/>
          <w:color w:val="000000"/>
          <w:sz w:val="28"/>
        </w:rPr>
        <w:t>
      4) кредиторлардың, мемлекеттік кірістер органдарының талаптары, оның ішінде даусыз тәртіппен қанағаттандырылуға жататын талаптары бойынша Қазақстан Республикасы бейрезидент-банкі филиалының банктік шоттарынан ақшаны өндіріп алуға, сондай-ақ Қазақстан Республикасы бейрезидент-банкінің Қазақстан Республикасының аумағындағы мүлкіне өндіріп алуды қолдануға жол берілмейді;</w:t>
      </w:r>
    </w:p>
    <w:bookmarkEnd w:id="370"/>
    <w:bookmarkStart w:name="z418" w:id="371"/>
    <w:p>
      <w:pPr>
        <w:spacing w:after="0"/>
        <w:ind w:left="0"/>
        <w:jc w:val="both"/>
      </w:pPr>
      <w:r>
        <w:rPr>
          <w:rFonts w:ascii="Times New Roman"/>
          <w:b w:val="false"/>
          <w:i w:val="false"/>
          <w:color w:val="000000"/>
          <w:sz w:val="28"/>
        </w:rPr>
        <w:t>
      5) Қазақстан Республикасы бейрезидент-банкінің филиалына қатысты соттардың бұрын қабылданған шешімдерін орындау тоқтатыла тұрады;</w:t>
      </w:r>
    </w:p>
    <w:bookmarkEnd w:id="371"/>
    <w:bookmarkStart w:name="z419" w:id="372"/>
    <w:p>
      <w:pPr>
        <w:spacing w:after="0"/>
        <w:ind w:left="0"/>
        <w:jc w:val="both"/>
      </w:pPr>
      <w:r>
        <w:rPr>
          <w:rFonts w:ascii="Times New Roman"/>
          <w:b w:val="false"/>
          <w:i w:val="false"/>
          <w:color w:val="000000"/>
          <w:sz w:val="28"/>
        </w:rPr>
        <w:t>
      6) негізгі борышты, сыйақыны және тұрақсыздық айыбын (айыппұлды, өсімпұлды) өтеу жөніндегі міндеттемелерді жасалған банктік қарыз шарттарына және өзге де мәмілелерге сәйкес Қазақстан Республикасының бейрезидент-банкі филиалының борышкерлері орындайды.</w:t>
      </w:r>
    </w:p>
    <w:bookmarkEnd w:id="372"/>
    <w:bookmarkStart w:name="z420" w:id="373"/>
    <w:p>
      <w:pPr>
        <w:spacing w:after="0"/>
        <w:ind w:left="0"/>
        <w:jc w:val="both"/>
      </w:pPr>
      <w:r>
        <w:rPr>
          <w:rFonts w:ascii="Times New Roman"/>
          <w:b w:val="false"/>
          <w:i w:val="false"/>
          <w:color w:val="000000"/>
          <w:sz w:val="28"/>
        </w:rPr>
        <w:t>
      Қазақстан Республикасы бейрезидент-банкі филиалының қызметін мәжбүрлеп тоқтату рәсімі осы Заңның 73-бабының 3, 4, 4-1, 5 және 6-тармақтарына және 74-2-бабына сәйкес жүзеге асырылады.</w:t>
      </w:r>
    </w:p>
    <w:bookmarkEnd w:id="373"/>
    <w:bookmarkStart w:name="z421" w:id="374"/>
    <w:p>
      <w:pPr>
        <w:spacing w:after="0"/>
        <w:ind w:left="0"/>
        <w:jc w:val="both"/>
      </w:pPr>
      <w:r>
        <w:rPr>
          <w:rFonts w:ascii="Times New Roman"/>
          <w:b w:val="false"/>
          <w:i w:val="false"/>
          <w:color w:val="000000"/>
          <w:sz w:val="28"/>
        </w:rPr>
        <w:t>
      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мәжбүрлеп тоқтатуға байланысты барлық шығыстар Қазақстан Республикасы бейрезидент-банкі филиалының резерв ретінде қабылданған активтерін қоса алғанда, Қазақстан Республикасы бейрезидент-банкінің қаражаты есебінен ғана жүргізіледі.</w:t>
      </w:r>
    </w:p>
    <w:bookmarkEnd w:id="374"/>
    <w:bookmarkStart w:name="z422" w:id="375"/>
    <w:p>
      <w:pPr>
        <w:spacing w:after="0"/>
        <w:ind w:left="0"/>
        <w:jc w:val="both"/>
      </w:pPr>
      <w:r>
        <w:rPr>
          <w:rFonts w:ascii="Times New Roman"/>
          <w:b w:val="false"/>
          <w:i w:val="false"/>
          <w:color w:val="000000"/>
          <w:sz w:val="28"/>
        </w:rPr>
        <w:t>
      Қазақстан Республикасы бейрезидент-банкі филиалының тарату комиссиясының құрамына енгізілген уәкілетті орган қызметкерлерінің еңбегіне ақы төлеуге байланысты шығыстарды қоспағанда, Қазақстан Республикасы бейрезидент-банкі филиалының қызметін мәжбүрлеп тоқтатуға байланысты шығыстарды уәкілетті органның қаржыландыруына тыйым салынады.</w:t>
      </w:r>
    </w:p>
    <w:bookmarkEnd w:id="375"/>
    <w:bookmarkStart w:name="z423" w:id="376"/>
    <w:p>
      <w:pPr>
        <w:spacing w:after="0"/>
        <w:ind w:left="0"/>
        <w:jc w:val="both"/>
      </w:pPr>
      <w:r>
        <w:rPr>
          <w:rFonts w:ascii="Times New Roman"/>
          <w:b w:val="false"/>
          <w:i w:val="false"/>
          <w:color w:val="000000"/>
          <w:sz w:val="28"/>
        </w:rPr>
        <w:t>
      Қызметі мәжбүрлеп тоқтатылатын Қазақстан Республикасы бейрезидент-банктері филиалдарының тарату комиссияларын тағайындау және босату тәртібі, тарату комиссиясының төрағасына және мүшелеріне қойылатын талаптар, сондай-ақ Қазақстан Республикасы бейрезидент-банкі филиалының қызметін мәжбүрлеп тоқтату тәртібі және тарату комиссияларының жұмысына қойылатын талаптар уәкілетті органның нормативтік құқықтық актілерінде айқындалады.</w:t>
      </w:r>
    </w:p>
    <w:bookmarkEnd w:id="376"/>
    <w:bookmarkStart w:name="z424" w:id="377"/>
    <w:p>
      <w:pPr>
        <w:spacing w:after="0"/>
        <w:ind w:left="0"/>
        <w:jc w:val="both"/>
      </w:pPr>
      <w:r>
        <w:rPr>
          <w:rFonts w:ascii="Times New Roman"/>
          <w:b w:val="false"/>
          <w:i w:val="false"/>
          <w:color w:val="000000"/>
          <w:sz w:val="28"/>
        </w:rPr>
        <w:t>
      Тарату комиссиясы төрағасының және мүшелерінің құқықтары мен міндеттері, оның ішінде сыйақыға құқығы, қызметі мәжбүрлеп тоқтатылатын Қазақстан Республикасы бейрезидент-банкі филиалының істері мен мүлкін басқару жөніндегі өкілеттіктердің көлемі уәкілетті органның нормативтік құқықтық актілерінде және олармен кредиторлар комитеті Қазақстан Республикасының заңнамасында белгіленген талаптарды сақтай отырып жасасқан келісімде реттеледі.</w:t>
      </w:r>
    </w:p>
    <w:bookmarkEnd w:id="377"/>
    <w:bookmarkStart w:name="z425" w:id="378"/>
    <w:p>
      <w:pPr>
        <w:spacing w:after="0"/>
        <w:ind w:left="0"/>
        <w:jc w:val="both"/>
      </w:pPr>
      <w:r>
        <w:rPr>
          <w:rFonts w:ascii="Times New Roman"/>
          <w:b w:val="false"/>
          <w:i w:val="false"/>
          <w:color w:val="000000"/>
          <w:sz w:val="28"/>
        </w:rPr>
        <w:t>
      Қазақстан Республикасы бейрезидент-банкі филиалының тарату комиссиясының төрағасына, мүшелеріне және тартылған өзге де қызметкерлерге төленетін сыйақының ай сайынғы мөлшері олардың әрқайсысына республикалық бюджет туралы заңда белгіленген және тиісті қаржы жылының 1 қаңтарына қолданыста болатын жалақының он еселенген ең төмен мөлшері сомасынан аспауға тиіс.</w:t>
      </w:r>
    </w:p>
    <w:bookmarkEnd w:id="378"/>
    <w:bookmarkStart w:name="z426" w:id="379"/>
    <w:p>
      <w:pPr>
        <w:spacing w:after="0"/>
        <w:ind w:left="0"/>
        <w:jc w:val="both"/>
      </w:pPr>
      <w:r>
        <w:rPr>
          <w:rFonts w:ascii="Times New Roman"/>
          <w:b w:val="false"/>
          <w:i w:val="false"/>
          <w:color w:val="000000"/>
          <w:sz w:val="28"/>
        </w:rPr>
        <w:t>
      Қазақстан Республикасы бейрезидент-банкі филиалының конкурстық тарату массасы уәкілетті органның нормативтік құқықтық актісінде айқындалған тәртіппен қалыптастырылады.</w:t>
      </w:r>
    </w:p>
    <w:bookmarkEnd w:id="379"/>
    <w:bookmarkStart w:name="z427" w:id="380"/>
    <w:p>
      <w:pPr>
        <w:spacing w:after="0"/>
        <w:ind w:left="0"/>
        <w:jc w:val="both"/>
      </w:pPr>
      <w:r>
        <w:rPr>
          <w:rFonts w:ascii="Times New Roman"/>
          <w:b w:val="false"/>
          <w:i w:val="false"/>
          <w:color w:val="000000"/>
          <w:sz w:val="28"/>
        </w:rPr>
        <w:t>
      Қазақстан Республикасы бейрезидент-ислам банкі филиалының конкурстық тарату массасына инвестициялық депозит туралы шарт бойынша тартылған ақша есебінен сатып алынған мүлік кірмейді. Көрсетілген мүлік, сондай-ақ инвестициялық депозиттер бойынша міндеттемелер тарату комиссиясының басқа ислам банкіне немесе Қазақстан Республикасы бейрезидент-ислам банкінің филиалына беруіне жатады.</w:t>
      </w:r>
    </w:p>
    <w:bookmarkEnd w:id="380"/>
    <w:bookmarkStart w:name="z428" w:id="381"/>
    <w:p>
      <w:pPr>
        <w:spacing w:after="0"/>
        <w:ind w:left="0"/>
        <w:jc w:val="both"/>
      </w:pPr>
      <w:r>
        <w:rPr>
          <w:rFonts w:ascii="Times New Roman"/>
          <w:b w:val="false"/>
          <w:i w:val="false"/>
          <w:color w:val="000000"/>
          <w:sz w:val="28"/>
        </w:rPr>
        <w:t>
      Ислам банкін, Қазақстан Республикасы бейрезидент-ислам банкінің филиалын таңдау және оларға қызметі мәжбүрлеп тоқтатылатын Қазақстан Республикасы бейрезидент-ислам банкі филиалының инвестициялық депозит туралы шарт бойынша тартылған ақша есебінен сатып алынған мүлкін және инвестициялық депозиттері бойынша міндеттемелерін беру тәртібі уәкілетті органның нормативтік құқықтық актісінде белгіленеді.</w:t>
      </w:r>
    </w:p>
    <w:bookmarkEnd w:id="381"/>
    <w:bookmarkStart w:name="z429" w:id="382"/>
    <w:p>
      <w:pPr>
        <w:spacing w:after="0"/>
        <w:ind w:left="0"/>
        <w:jc w:val="both"/>
      </w:pPr>
      <w:r>
        <w:rPr>
          <w:rFonts w:ascii="Times New Roman"/>
          <w:b w:val="false"/>
          <w:i w:val="false"/>
          <w:color w:val="000000"/>
          <w:sz w:val="28"/>
        </w:rPr>
        <w:t>
      Қазақстан Республикасы бейрезидент-банкінің филиалы кредиторларының талаптарын қанағаттандыру үшін қызметі мәжбүрлеп тоқтатылатын Қазақстан Республикасы бейрезидент-банкі филиалының тарату комиссиясы Қазақстан Республикасы бейрезидент-банкі филиалының активтерін, оның ішінде резерв ретінде қабылданған активтерін және Қазақстан Республикасы бейрезидент-банкі филиалының қызметін жүзеге асыру үшін ашылған банктік шоттардағы ақшаны пайдалануға құқылы.</w:t>
      </w:r>
    </w:p>
    <w:bookmarkEnd w:id="382"/>
    <w:bookmarkStart w:name="z430" w:id="383"/>
    <w:p>
      <w:pPr>
        <w:spacing w:after="0"/>
        <w:ind w:left="0"/>
        <w:jc w:val="both"/>
      </w:pPr>
      <w:r>
        <w:rPr>
          <w:rFonts w:ascii="Times New Roman"/>
          <w:b w:val="false"/>
          <w:i w:val="false"/>
          <w:color w:val="000000"/>
          <w:sz w:val="28"/>
        </w:rPr>
        <w:t>
      Қазақстан Республикасы бейрезидент-банкі филиалының активтері, оның ішінде резерв ретінде қабылданған активтері жеткіліксіз болған кезде Қазақстан Республикасының бейрезидент-банкі Қазақстан Республикасы бейрезидент-банкінің филиалы кредиторларының талаптарын осы Заңның 13-1-бабы 2-тармағының 12) тармақшасына сәйкес уәкілетті органға бұрын ұсынылған жазбаша міндеттемеге сәйкес қанағаттандырады.</w:t>
      </w:r>
    </w:p>
    <w:bookmarkEnd w:id="383"/>
    <w:bookmarkStart w:name="z431" w:id="384"/>
    <w:p>
      <w:pPr>
        <w:spacing w:after="0"/>
        <w:ind w:left="0"/>
        <w:jc w:val="both"/>
      </w:pPr>
      <w:r>
        <w:rPr>
          <w:rFonts w:ascii="Times New Roman"/>
          <w:b w:val="false"/>
          <w:i w:val="false"/>
          <w:color w:val="000000"/>
          <w:sz w:val="28"/>
        </w:rPr>
        <w:t>
      Уәкілетті орган тарату туралы есепті бекітеді және Қазақстан Республикасы бейрезидент-банкі филиалының қызметін мәжбүрлеп тоқтату рәсімін аяқтау туралы шешім қабылдайды.</w:t>
      </w:r>
    </w:p>
    <w:bookmarkEnd w:id="384"/>
    <w:bookmarkStart w:name="z432" w:id="385"/>
    <w:p>
      <w:pPr>
        <w:spacing w:after="0"/>
        <w:ind w:left="0"/>
        <w:jc w:val="both"/>
      </w:pPr>
      <w:r>
        <w:rPr>
          <w:rFonts w:ascii="Times New Roman"/>
          <w:b w:val="false"/>
          <w:i w:val="false"/>
          <w:color w:val="000000"/>
          <w:sz w:val="28"/>
        </w:rPr>
        <w:t>
      Қазақстан Республикасы бейрезидент-банкі филиалының қызметін мәжбүрлеп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bookmarkEnd w:id="385"/>
    <w:bookmarkStart w:name="z433" w:id="386"/>
    <w:p>
      <w:pPr>
        <w:spacing w:after="0"/>
        <w:ind w:left="0"/>
        <w:jc w:val="both"/>
      </w:pPr>
      <w:r>
        <w:rPr>
          <w:rFonts w:ascii="Times New Roman"/>
          <w:b w:val="false"/>
          <w:i w:val="false"/>
          <w:color w:val="000000"/>
          <w:sz w:val="28"/>
        </w:rPr>
        <w:t>
      Қазақстан Республикасы бейрезидент-банкінің филиалы есептік тіркеуден шығарылғаннан кейін қызметі мәжбүрлеп тоқтатылатын Қазақстан Республикасы бейрезидент-банкі филиалының тарату комиссиясы бес жұмыс күні ішінде уәкілетті органға филиалдың есептік тіркеуден шығарылғаны туралы анықтаманың көшірмесін ұсынады.</w:t>
      </w:r>
    </w:p>
    <w:bookmarkEnd w:id="386"/>
    <w:bookmarkStart w:name="z434" w:id="387"/>
    <w:p>
      <w:pPr>
        <w:spacing w:after="0"/>
        <w:ind w:left="0"/>
        <w:jc w:val="both"/>
      </w:pPr>
      <w:r>
        <w:rPr>
          <w:rFonts w:ascii="Times New Roman"/>
          <w:b w:val="false"/>
          <w:i w:val="false"/>
          <w:color w:val="000000"/>
          <w:sz w:val="28"/>
        </w:rPr>
        <w:t xml:space="preserve">
      6. Қазақстан Республикасының бейрезидент-банкін банк қызметін жүзеге асыруға арналған лицензиядан айыру және (немесе) Қазақстан Республикасының бейрезидент-банкін мәжбүрлеп тарату (қызметін тоқтату) негіздері бойынша Қазақстан Республикасы бейрезидент-банкінің филиалын банк операцияларын және өзге де операцияларды жүргізуге арналған лицензиядан айырған жағдайда Қазақстан Республикасы бейрезидент-банкінің қызметін мәжбүрлеп тоқтату рәсімі мынадай ерекшеліктер ескеріле отырып жүзеге асырылады: </w:t>
      </w:r>
    </w:p>
    <w:bookmarkEnd w:id="387"/>
    <w:bookmarkStart w:name="z435" w:id="388"/>
    <w:p>
      <w:pPr>
        <w:spacing w:after="0"/>
        <w:ind w:left="0"/>
        <w:jc w:val="both"/>
      </w:pPr>
      <w:r>
        <w:rPr>
          <w:rFonts w:ascii="Times New Roman"/>
          <w:b w:val="false"/>
          <w:i w:val="false"/>
          <w:color w:val="000000"/>
          <w:sz w:val="28"/>
        </w:rPr>
        <w:t xml:space="preserve">
      1) осы баптың 5-тармағы он төртінші бөлігінің ережелері қолданылмайды; </w:t>
      </w:r>
    </w:p>
    <w:bookmarkEnd w:id="388"/>
    <w:bookmarkStart w:name="z436" w:id="389"/>
    <w:p>
      <w:pPr>
        <w:spacing w:after="0"/>
        <w:ind w:left="0"/>
        <w:jc w:val="both"/>
      </w:pPr>
      <w:r>
        <w:rPr>
          <w:rFonts w:ascii="Times New Roman"/>
          <w:b w:val="false"/>
          <w:i w:val="false"/>
          <w:color w:val="000000"/>
          <w:sz w:val="28"/>
        </w:rPr>
        <w:t>
      2) Қазақстан Республикасы бейрезидент-банкінің филиалы кредиторларының талаптарын қанағаттандыруды қызметі мәжбүрлеп тоқтатылатын Қазақстан Республикасы бейрезидент-банкі филиалының тарату комиссиясы осы Заңның 74-2-бабына сәйкес, Қазақстан Республикасы бейрезидент-банкінің филиалы активтерінің, оның ішінде резерв ретінде қабылданған активтерінің және Қазақстан Республикасы бейрезидент-банкі филиалының қызметін жүзеге асыру үшін ашылған банктік шоттардағы ақшаның есебінен жүргізеді;</w:t>
      </w:r>
    </w:p>
    <w:bookmarkEnd w:id="389"/>
    <w:bookmarkStart w:name="z437" w:id="390"/>
    <w:p>
      <w:pPr>
        <w:spacing w:after="0"/>
        <w:ind w:left="0"/>
        <w:jc w:val="both"/>
      </w:pPr>
      <w:r>
        <w:rPr>
          <w:rFonts w:ascii="Times New Roman"/>
          <w:b w:val="false"/>
          <w:i w:val="false"/>
          <w:color w:val="000000"/>
          <w:sz w:val="28"/>
        </w:rPr>
        <w:t>
      3) Қазақстан Республикасы бейрезидент-банкі филиалының, оның ішінде резерв ретінде қабылданған активтері және Қазақстан Республикасы бейрезидент-банкі филиалының қызметін жүзеге асыру үшін ашылған банктік шоттардағы ақша жеткіліксіз болған кезде Қазақстан Республикасы бейрезидент-банкінің филиалы кредиторларының талаптарын қанағаттандыру Қазақстан Республикасының бейрезидент-банкі резиденті болып табылатын мемлекеттің заңнамасында көзделген тәртіппен жүргізіледі.</w:t>
      </w:r>
    </w:p>
    <w:bookmarkEnd w:id="390"/>
    <w:bookmarkStart w:name="z438" w:id="391"/>
    <w:p>
      <w:pPr>
        <w:spacing w:after="0"/>
        <w:ind w:left="0"/>
        <w:jc w:val="both"/>
      </w:pPr>
      <w:r>
        <w:rPr>
          <w:rFonts w:ascii="Times New Roman"/>
          <w:b w:val="false"/>
          <w:i w:val="false"/>
          <w:color w:val="000000"/>
          <w:sz w:val="28"/>
        </w:rPr>
        <w:t>
      Уәкілетті орган және Қазақстан Республикасының бейрезидент-банкі резиденті болып табылатын мемлекеттің қаржылық қадағалау органы арасында Қазақстан Республикасының бейрезидент-банкін тарату рәсімінің барысы мен нәтижелері туралы ақпарат алмасу осы Заңның 13-1-бабы 1-тармағының 3) тармақшасында көрсетілген келісімде көзделген негізде және тәртіппен жүзеге асырылады.</w:t>
      </w:r>
    </w:p>
    <w:bookmarkEnd w:id="391"/>
    <w:bookmarkStart w:name="z439" w:id="392"/>
    <w:p>
      <w:pPr>
        <w:spacing w:after="0"/>
        <w:ind w:left="0"/>
        <w:jc w:val="both"/>
      </w:pPr>
      <w:r>
        <w:rPr>
          <w:rFonts w:ascii="Times New Roman"/>
          <w:b w:val="false"/>
          <w:i w:val="false"/>
          <w:color w:val="000000"/>
          <w:sz w:val="28"/>
        </w:rPr>
        <w:t>
      7. Уәкілетті орган қызметі ерікті түрде және мәжбүрлеп тоқтатылатын Қазақстан Республикасы бейрезидент-банктері филиалдарының тарату комиссияларының қызметін бақылауды осы Заңның 74-4-бабына сәйкес жүзеге асырады.";</w:t>
      </w:r>
    </w:p>
    <w:bookmarkEnd w:id="392"/>
    <w:bookmarkStart w:name="z440" w:id="39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75-бапта</w:t>
      </w:r>
      <w:r>
        <w:rPr>
          <w:rFonts w:ascii="Times New Roman"/>
          <w:b w:val="false"/>
          <w:i w:val="false"/>
          <w:color w:val="000000"/>
          <w:sz w:val="28"/>
        </w:rPr>
        <w:t>:</w:t>
      </w:r>
    </w:p>
    <w:bookmarkEnd w:id="393"/>
    <w:p>
      <w:pPr>
        <w:spacing w:after="0"/>
        <w:ind w:left="0"/>
        <w:jc w:val="both"/>
      </w:pPr>
      <w:r>
        <w:rPr>
          <w:rFonts w:ascii="Times New Roman"/>
          <w:b w:val="false"/>
          <w:i w:val="false"/>
          <w:color w:val="000000"/>
          <w:sz w:val="28"/>
        </w:rPr>
        <w:t>
      2-1-тармақ мынадай мазмұндағы екінші бөлікпен толықтырылсын:</w:t>
      </w:r>
    </w:p>
    <w:p>
      <w:pPr>
        <w:spacing w:after="0"/>
        <w:ind w:left="0"/>
        <w:jc w:val="both"/>
      </w:pPr>
      <w:r>
        <w:rPr>
          <w:rFonts w:ascii="Times New Roman"/>
          <w:b w:val="false"/>
          <w:i w:val="false"/>
          <w:color w:val="000000"/>
          <w:sz w:val="28"/>
        </w:rPr>
        <w:t>
      "Осы тармақтың бірінші бөлігінің ережелері Қазақстан Республикасы бейрезидент-банктерінің филиалдарына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Осы Заңның банктерге қатысты қолданылатын ережелері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52-13</w:t>
      </w:r>
      <w:r>
        <w:rPr>
          <w:rFonts w:ascii="Times New Roman"/>
          <w:b w:val="false"/>
          <w:i w:val="false"/>
          <w:color w:val="000000"/>
          <w:sz w:val="28"/>
        </w:rPr>
        <w:t xml:space="preserve">, </w:t>
      </w:r>
      <w:r>
        <w:rPr>
          <w:rFonts w:ascii="Times New Roman"/>
          <w:b w:val="false"/>
          <w:i w:val="false"/>
          <w:color w:val="000000"/>
          <w:sz w:val="28"/>
        </w:rPr>
        <w:t>52-14</w:t>
      </w:r>
      <w:r>
        <w:rPr>
          <w:rFonts w:ascii="Times New Roman"/>
          <w:b w:val="false"/>
          <w:i w:val="false"/>
          <w:color w:val="000000"/>
          <w:sz w:val="28"/>
        </w:rPr>
        <w:t xml:space="preserve">, </w:t>
      </w:r>
      <w:r>
        <w:rPr>
          <w:rFonts w:ascii="Times New Roman"/>
          <w:b w:val="false"/>
          <w:i w:val="false"/>
          <w:color w:val="000000"/>
          <w:sz w:val="28"/>
        </w:rPr>
        <w:t>52-15</w:t>
      </w:r>
      <w:r>
        <w:rPr>
          <w:rFonts w:ascii="Times New Roman"/>
          <w:b w:val="false"/>
          <w:i w:val="false"/>
          <w:color w:val="000000"/>
          <w:sz w:val="28"/>
        </w:rPr>
        <w:t xml:space="preserve">, </w:t>
      </w:r>
      <w:r>
        <w:rPr>
          <w:rFonts w:ascii="Times New Roman"/>
          <w:b w:val="false"/>
          <w:i w:val="false"/>
          <w:color w:val="000000"/>
          <w:sz w:val="28"/>
        </w:rPr>
        <w:t>52-16</w:t>
      </w:r>
      <w:r>
        <w:rPr>
          <w:rFonts w:ascii="Times New Roman"/>
          <w:b w:val="false"/>
          <w:i w:val="false"/>
          <w:color w:val="000000"/>
          <w:sz w:val="28"/>
        </w:rPr>
        <w:t xml:space="preserve">, </w:t>
      </w:r>
      <w:r>
        <w:rPr>
          <w:rFonts w:ascii="Times New Roman"/>
          <w:b w:val="false"/>
          <w:i w:val="false"/>
          <w:color w:val="000000"/>
          <w:sz w:val="28"/>
        </w:rPr>
        <w:t>52-17</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61-10</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w:t>
      </w:r>
      <w:r>
        <w:rPr>
          <w:rFonts w:ascii="Times New Roman"/>
          <w:b w:val="false"/>
          <w:i w:val="false"/>
          <w:color w:val="000000"/>
          <w:sz w:val="28"/>
        </w:rPr>
        <w:t>61-12</w:t>
      </w:r>
      <w:r>
        <w:rPr>
          <w:rFonts w:ascii="Times New Roman"/>
          <w:b w:val="false"/>
          <w:i w:val="false"/>
          <w:color w:val="000000"/>
          <w:sz w:val="28"/>
        </w:rPr>
        <w:t xml:space="preserve">, </w:t>
      </w:r>
      <w:r>
        <w:rPr>
          <w:rFonts w:ascii="Times New Roman"/>
          <w:b w:val="false"/>
          <w:i w:val="false"/>
          <w:color w:val="000000"/>
          <w:sz w:val="28"/>
        </w:rPr>
        <w:t>61-13</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xml:space="preserve">, </w:t>
      </w:r>
      <w:r>
        <w:rPr>
          <w:rFonts w:ascii="Times New Roman"/>
          <w:b w:val="false"/>
          <w:i w:val="false"/>
          <w:color w:val="000000"/>
          <w:sz w:val="28"/>
        </w:rPr>
        <w:t>74-3</w:t>
      </w:r>
      <w:r>
        <w:rPr>
          <w:rFonts w:ascii="Times New Roman"/>
          <w:b w:val="false"/>
          <w:i w:val="false"/>
          <w:color w:val="000000"/>
          <w:sz w:val="28"/>
        </w:rPr>
        <w:t xml:space="preserve">, </w:t>
      </w:r>
      <w:r>
        <w:rPr>
          <w:rFonts w:ascii="Times New Roman"/>
          <w:b w:val="false"/>
          <w:i w:val="false"/>
          <w:color w:val="000000"/>
          <w:sz w:val="28"/>
        </w:rPr>
        <w:t>76-1</w:t>
      </w:r>
      <w:r>
        <w:rPr>
          <w:rFonts w:ascii="Times New Roman"/>
          <w:b w:val="false"/>
          <w:i w:val="false"/>
          <w:color w:val="000000"/>
          <w:sz w:val="28"/>
        </w:rPr>
        <w:t xml:space="preserve">, </w:t>
      </w:r>
      <w:r>
        <w:rPr>
          <w:rFonts w:ascii="Times New Roman"/>
          <w:b w:val="false"/>
          <w:i w:val="false"/>
          <w:color w:val="000000"/>
          <w:sz w:val="28"/>
        </w:rPr>
        <w:t>78-баптарды</w:t>
      </w:r>
      <w:r>
        <w:rPr>
          <w:rFonts w:ascii="Times New Roman"/>
          <w:b w:val="false"/>
          <w:i w:val="false"/>
          <w:color w:val="000000"/>
          <w:sz w:val="28"/>
        </w:rPr>
        <w:t xml:space="preserve"> қоспағанда) осы Заңда белгіленген ерекшеліктер ескеріле отырып, Қазақстан Республикасы бейрезидент-банктерінің филиалдарына қолданылады.</w:t>
      </w:r>
    </w:p>
    <w:bookmarkStart w:name="z442" w:id="39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52-12</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61-5,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73-баптарында</w:t>
      </w:r>
      <w:r>
        <w:rPr>
          <w:rFonts w:ascii="Times New Roman"/>
          <w:b w:val="false"/>
          <w:i w:val="false"/>
          <w:color w:val="000000"/>
          <w:sz w:val="28"/>
        </w:rPr>
        <w:t xml:space="preserve"> көзделген, уәкілетті органның және Қазақстан Республикасы Ұлттық Банкінің банктерге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арналған өкілеттіктері Қазақстан Республикасы бейрезидент-банктерінің филиалдарына байланысты құқықтық қатынастарға қолданылады.".</w:t>
      </w:r>
    </w:p>
    <w:bookmarkEnd w:id="394"/>
    <w:bookmarkStart w:name="z443" w:id="395"/>
    <w:p>
      <w:pPr>
        <w:spacing w:after="0"/>
        <w:ind w:left="0"/>
        <w:jc w:val="both"/>
      </w:pPr>
      <w:r>
        <w:rPr>
          <w:rFonts w:ascii="Times New Roman"/>
          <w:b w:val="false"/>
          <w:i w:val="false"/>
          <w:color w:val="000000"/>
          <w:sz w:val="28"/>
        </w:rPr>
        <w:t xml:space="preserve">
      18.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 № 7, 39-құжат; № 9-10, 52-құжат; № 21-22, 90-құжат; № 23, 103-құжат; № 24-I, 119-құжат; № 24-II, 122-құжат; 2020 ж., № 9, 31-құжат; № 10, 39-құжат; № 13, 67-құжат; № 19-20, 81-құжат;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10-2-бап</w:t>
      </w:r>
      <w:r>
        <w:rPr>
          <w:rFonts w:ascii="Times New Roman"/>
          <w:b w:val="false"/>
          <w:i w:val="false"/>
          <w:color w:val="000000"/>
          <w:sz w:val="28"/>
        </w:rPr>
        <w:t xml:space="preserve"> мынадай мазмұндағы 10-27) тармақшамен толықтырылсын:</w:t>
      </w:r>
    </w:p>
    <w:bookmarkStart w:name="z444" w:id="396"/>
    <w:p>
      <w:pPr>
        <w:spacing w:after="0"/>
        <w:ind w:left="0"/>
        <w:jc w:val="both"/>
      </w:pPr>
      <w:r>
        <w:rPr>
          <w:rFonts w:ascii="Times New Roman"/>
          <w:b w:val="false"/>
          <w:i w:val="false"/>
          <w:color w:val="000000"/>
          <w:sz w:val="28"/>
        </w:rPr>
        <w:t>
      "10-27) Қазақстан Республикасының заңнамасына сәйкес біржолғы зейнетақы төлемдерін тұрғын үй жағдайларын жақсарту үшін пайдалану қағидаларын әзірлейді және бекітеді;".</w:t>
      </w:r>
    </w:p>
    <w:bookmarkEnd w:id="396"/>
    <w:bookmarkStart w:name="z446" w:id="397"/>
    <w:p>
      <w:pPr>
        <w:spacing w:after="0"/>
        <w:ind w:left="0"/>
        <w:jc w:val="both"/>
      </w:pPr>
      <w:r>
        <w:rPr>
          <w:rFonts w:ascii="Times New Roman"/>
          <w:b w:val="false"/>
          <w:i w:val="false"/>
          <w:color w:val="000000"/>
          <w:sz w:val="28"/>
        </w:rPr>
        <w:t xml:space="preserve">
      19. "Қазақстан Республикасындағы вексель айналысы туралы" 1997 жылғы 28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87-құжат; 2001 ж., № 24, 338-құжат; 2003 ж., № 15, 138-құжат; 2005 ж., № 14, 55-құжат; 2013 ж., № 14, 72-құжат; 2018 ж., № 14, 44-құжат):</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47-баптың</w:t>
      </w:r>
      <w:r>
        <w:rPr>
          <w:rFonts w:ascii="Times New Roman"/>
          <w:b w:val="false"/>
          <w:i w:val="false"/>
          <w:color w:val="000000"/>
          <w:sz w:val="28"/>
        </w:rPr>
        <w:t xml:space="preserve"> бірінші бөлігінің 2) тармақшасындағы және 48-баптың бірінші бөлігінің 2) тармақшасындағы "Республикасының Ұлттық Банкі белгілеген қайта қаржыландыру ставкасының" деген сөздер "Республикасы Ұлттық Банкінің базалық мөлшерлемесінің" деген сөздермен ауыстырылсын.</w:t>
      </w:r>
    </w:p>
    <w:bookmarkStart w:name="z448" w:id="398"/>
    <w:p>
      <w:pPr>
        <w:spacing w:after="0"/>
        <w:ind w:left="0"/>
        <w:jc w:val="both"/>
      </w:pPr>
      <w:r>
        <w:rPr>
          <w:rFonts w:ascii="Times New Roman"/>
          <w:b w:val="false"/>
          <w:i w:val="false"/>
          <w:color w:val="000000"/>
          <w:sz w:val="28"/>
        </w:rPr>
        <w:t xml:space="preserve">
      20.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 2017 ж., № 4, 7-құжат; № 23-III, 111-құжат; № 23-V, 113-құжат; 2018 ж., № 10, 32-құжат; № 14, 44-құжат; 2019 ж., № 15-16, 67-құжат; 2020 ж., № 9, 33-құжат; № 13, 67-құжат; № 14, 74-құжат):</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21-бапта</w:t>
      </w:r>
      <w:r>
        <w:rPr>
          <w:rFonts w:ascii="Times New Roman"/>
          <w:b w:val="false"/>
          <w:i w:val="false"/>
          <w:color w:val="000000"/>
          <w:sz w:val="28"/>
        </w:rPr>
        <w:t>:</w:t>
      </w:r>
    </w:p>
    <w:bookmarkStart w:name="z450" w:id="399"/>
    <w:p>
      <w:pPr>
        <w:spacing w:after="0"/>
        <w:ind w:left="0"/>
        <w:jc w:val="both"/>
      </w:pPr>
      <w:r>
        <w:rPr>
          <w:rFonts w:ascii="Times New Roman"/>
          <w:b w:val="false"/>
          <w:i w:val="false"/>
          <w:color w:val="000000"/>
          <w:sz w:val="28"/>
        </w:rPr>
        <w:t xml:space="preserve">
      1-тармақтың 2-1) тармақшасы мынадай редакцияда жазылсын: </w:t>
      </w:r>
    </w:p>
    <w:bookmarkEnd w:id="399"/>
    <w:bookmarkStart w:name="z451" w:id="400"/>
    <w:p>
      <w:pPr>
        <w:spacing w:after="0"/>
        <w:ind w:left="0"/>
        <w:jc w:val="both"/>
      </w:pPr>
      <w:r>
        <w:rPr>
          <w:rFonts w:ascii="Times New Roman"/>
          <w:b w:val="false"/>
          <w:i w:val="false"/>
          <w:color w:val="000000"/>
          <w:sz w:val="28"/>
        </w:rPr>
        <w:t>
      "2-1) салықтар бойынша аудит, квазимемлекеттік сектор субъектілеріне арнайы мақсаттағы аудит жүргізу кезінде Қазақстан Республикасының заңнамасында белгіленген тәртіппен мемлекеттік органдардан, жергілікті атқарушы органдардан, банктерден, Қазақстан Республикасы бейрезидент-банктерінің филиалдарынан және банк операцияларының жекелеген түрлерін жүзеге асыратын ұйымдардан, сондай-ақ өзге де ұйымдардан аудиттелетін субъектіге қатысты мәліметтерді сұратуға;";</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мынадай редакцияда жазылсын:</w:t>
      </w:r>
    </w:p>
    <w:bookmarkStart w:name="z453" w:id="401"/>
    <w:p>
      <w:pPr>
        <w:spacing w:after="0"/>
        <w:ind w:left="0"/>
        <w:jc w:val="both"/>
      </w:pPr>
      <w:r>
        <w:rPr>
          <w:rFonts w:ascii="Times New Roman"/>
          <w:b w:val="false"/>
          <w:i w:val="false"/>
          <w:color w:val="000000"/>
          <w:sz w:val="28"/>
        </w:rPr>
        <w:t>
      "9) банктің, сақтандыру (қайта сақтандыру) ұйымының, Қазақстан Республикасы бейрезидент-банкі филиалының, Қазақстан Республикасы бейрезидент-сақтандыру (қайта сақтандыру) ұйымы филиалының, бағалы қағаздар нарығына кәсіби қатысушының өзге ақпарат аудиті бойынша аудиторлық қорытындыны Қазақстан Республикасының заңнамасында белгіленген мерзімдерде қаржы нарығы мен қаржы ұйымдарын реттеу, бақылау және қадағалау жөніндегі уәкілетті органға ұсынуға;".</w:t>
      </w:r>
    </w:p>
    <w:bookmarkEnd w:id="401"/>
    <w:bookmarkStart w:name="z454" w:id="402"/>
    <w:p>
      <w:pPr>
        <w:spacing w:after="0"/>
        <w:ind w:left="0"/>
        <w:jc w:val="both"/>
      </w:pPr>
      <w:r>
        <w:rPr>
          <w:rFonts w:ascii="Times New Roman"/>
          <w:b w:val="false"/>
          <w:i w:val="false"/>
          <w:color w:val="000000"/>
          <w:sz w:val="28"/>
        </w:rPr>
        <w:t>
      21.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Қазақстан Республикасы Заңының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 2016 ж., № 7-I, 47-құжат; 2017 ж., № 14, 51-құжат; 2019 ж., № 8, 46-құжат; № 21-22, 90-құжат):</w:t>
      </w:r>
    </w:p>
    <w:bookmarkEnd w:id="402"/>
    <w:bookmarkStart w:name="z455" w:id="403"/>
    <w:p>
      <w:pPr>
        <w:spacing w:after="0"/>
        <w:ind w:left="0"/>
        <w:jc w:val="both"/>
      </w:pPr>
      <w:r>
        <w:rPr>
          <w:rFonts w:ascii="Times New Roman"/>
          <w:b w:val="false"/>
          <w:i w:val="false"/>
          <w:color w:val="000000"/>
          <w:sz w:val="28"/>
        </w:rPr>
        <w:t>
      мынадай мазмұндағы 11-1-баппен толықтырылсын:</w:t>
      </w:r>
    </w:p>
    <w:bookmarkEnd w:id="403"/>
    <w:bookmarkStart w:name="z456" w:id="404"/>
    <w:p>
      <w:pPr>
        <w:spacing w:after="0"/>
        <w:ind w:left="0"/>
        <w:jc w:val="both"/>
      </w:pPr>
      <w:r>
        <w:rPr>
          <w:rFonts w:ascii="Times New Roman"/>
          <w:b w:val="false"/>
          <w:i w:val="false"/>
          <w:color w:val="000000"/>
          <w:sz w:val="28"/>
        </w:rPr>
        <w:t>
      "11-1-бап. Жобалау қызметі</w:t>
      </w:r>
    </w:p>
    <w:bookmarkEnd w:id="404"/>
    <w:bookmarkStart w:name="z457" w:id="405"/>
    <w:p>
      <w:pPr>
        <w:spacing w:after="0"/>
        <w:ind w:left="0"/>
        <w:jc w:val="both"/>
      </w:pPr>
      <w:r>
        <w:rPr>
          <w:rFonts w:ascii="Times New Roman"/>
          <w:b w:val="false"/>
          <w:i w:val="false"/>
          <w:color w:val="000000"/>
          <w:sz w:val="28"/>
        </w:rPr>
        <w:t>
      1. Стратегиялық және (немесе) бағдарламалық құжаттарда белгіленген мақсаттарға қол жеткізу жобалық басқару арқылы жүзеге асырылуы мүмкін.</w:t>
      </w:r>
    </w:p>
    <w:bookmarkEnd w:id="405"/>
    <w:bookmarkStart w:name="z458" w:id="406"/>
    <w:p>
      <w:pPr>
        <w:spacing w:after="0"/>
        <w:ind w:left="0"/>
        <w:jc w:val="both"/>
      </w:pPr>
      <w:r>
        <w:rPr>
          <w:rFonts w:ascii="Times New Roman"/>
          <w:b w:val="false"/>
          <w:i w:val="false"/>
          <w:color w:val="000000"/>
          <w:sz w:val="28"/>
        </w:rPr>
        <w:t>
      2. Жобалық басқаруды жүзеге асыру қағидаларын Қазақстан Республикасының Үкіметі бекітеді.</w:t>
      </w:r>
    </w:p>
    <w:bookmarkEnd w:id="406"/>
    <w:bookmarkStart w:name="z459" w:id="407"/>
    <w:p>
      <w:pPr>
        <w:spacing w:after="0"/>
        <w:ind w:left="0"/>
        <w:jc w:val="both"/>
      </w:pPr>
      <w:r>
        <w:rPr>
          <w:rFonts w:ascii="Times New Roman"/>
          <w:b w:val="false"/>
          <w:i w:val="false"/>
          <w:color w:val="000000"/>
          <w:sz w:val="28"/>
        </w:rPr>
        <w:t>
      3. Жобалық басқару жөніндегі уәкілетті орган Мемлекеттік органдарды жобалық басқарудың үлгілік регламентін бекітеді.</w:t>
      </w:r>
    </w:p>
    <w:bookmarkEnd w:id="407"/>
    <w:bookmarkStart w:name="z460" w:id="408"/>
    <w:p>
      <w:pPr>
        <w:spacing w:after="0"/>
        <w:ind w:left="0"/>
        <w:jc w:val="both"/>
      </w:pPr>
      <w:r>
        <w:rPr>
          <w:rFonts w:ascii="Times New Roman"/>
          <w:b w:val="false"/>
          <w:i w:val="false"/>
          <w:color w:val="000000"/>
          <w:sz w:val="28"/>
        </w:rPr>
        <w:t>
      Жобалық басқару жөніндегі уәкілетті орган деп жобалық басқару саласында басшылықты және салааралық үйлестіруді жүзеге асыратын орталық атқарушы орган түсініледі.".</w:t>
      </w:r>
    </w:p>
    <w:bookmarkEnd w:id="408"/>
    <w:bookmarkStart w:name="z461" w:id="409"/>
    <w:p>
      <w:pPr>
        <w:spacing w:after="0"/>
        <w:ind w:left="0"/>
        <w:jc w:val="both"/>
      </w:pPr>
      <w:r>
        <w:rPr>
          <w:rFonts w:ascii="Times New Roman"/>
          <w:b w:val="false"/>
          <w:i w:val="false"/>
          <w:color w:val="000000"/>
          <w:sz w:val="28"/>
        </w:rPr>
        <w:t xml:space="preserve">
      22.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 2011 ж., № 4, 37-құжат; № 16, 128-құжат; 2012 ж., № 12, 87-құжат; № 13, 91-құжат; 2013 ж., № 14, 75-құжат; 2017 ж., № 21, 98-құжат; 2018 ж., № 14, 44-құжат; 2019 ж., № 15-16, 67-құжат; № 23, 103-құжат):</w:t>
      </w:r>
    </w:p>
    <w:bookmarkEnd w:id="409"/>
    <w:bookmarkStart w:name="z462" w:id="4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w:t>
      </w:r>
    </w:p>
    <w:bookmarkEnd w:id="410"/>
    <w:bookmarkStart w:name="z463" w:id="411"/>
    <w:p>
      <w:pPr>
        <w:spacing w:after="0"/>
        <w:ind w:left="0"/>
        <w:jc w:val="both"/>
      </w:pPr>
      <w:r>
        <w:rPr>
          <w:rFonts w:ascii="Times New Roman"/>
          <w:b w:val="false"/>
          <w:i w:val="false"/>
          <w:color w:val="000000"/>
          <w:sz w:val="28"/>
        </w:rPr>
        <w:t>
      мынадай мазмұндағы 3-1) тармақшамен толықтырылсын:</w:t>
      </w:r>
    </w:p>
    <w:bookmarkEnd w:id="411"/>
    <w:bookmarkStart w:name="z464" w:id="412"/>
    <w:p>
      <w:pPr>
        <w:spacing w:after="0"/>
        <w:ind w:left="0"/>
        <w:jc w:val="both"/>
      </w:pPr>
      <w:r>
        <w:rPr>
          <w:rFonts w:ascii="Times New Roman"/>
          <w:b w:val="false"/>
          <w:i w:val="false"/>
          <w:color w:val="000000"/>
          <w:sz w:val="28"/>
        </w:rPr>
        <w:t>
      "3-1) біржолғы зейнетақы төлемдеріне арналған арнайы шоттар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 үшін Қазақстан Республикасының Үкіметі айқындайтын уәкілетті операторда біржолғы зейнетақы төлемдерін алушы ашатын ағымдағы банктік шот;";</w:t>
      </w:r>
    </w:p>
    <w:bookmarkEnd w:id="412"/>
    <w:bookmarkStart w:name="z465" w:id="4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8-тармағы мынадай мазмұндағы екінші бөлікпен толықтырылсын:</w:t>
      </w:r>
    </w:p>
    <w:bookmarkEnd w:id="413"/>
    <w:bookmarkStart w:name="z466" w:id="414"/>
    <w:p>
      <w:pPr>
        <w:spacing w:after="0"/>
        <w:ind w:left="0"/>
        <w:jc w:val="both"/>
      </w:pPr>
      <w:r>
        <w:rPr>
          <w:rFonts w:ascii="Times New Roman"/>
          <w:b w:val="false"/>
          <w:i w:val="false"/>
          <w:color w:val="000000"/>
          <w:sz w:val="28"/>
        </w:rPr>
        <w:t>
      "Бірыңғай жинақтаушы зейнетақы қорынан төленетін біржолғы зейнетақы төлемдерін пайдалана отырып тұрғын үй жағдайларын жақсарту деп 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 бекітетін, бірыңғай жинақтаушы зейнетақы қорынан төленетін біржолғы зейнетақы төлемдерін пайдалану қағидаларында айқындалған мақсаттар түсініледі.";</w:t>
      </w:r>
    </w:p>
    <w:bookmarkEnd w:id="414"/>
    <w:bookmarkStart w:name="z467" w:id="4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1-тармағы 3) тармақшасындағы "қарыздарын беру тұрғын үй құрылысы жинақ банктері қызметінің негізгі түрлері болып табылады." деген сөздер "қарыздарын беру;" деген сөздермен ауыстырылып, мынадай мазмұндағы 4) тармақшамен толықтырылсын:</w:t>
      </w:r>
    </w:p>
    <w:bookmarkEnd w:id="415"/>
    <w:bookmarkStart w:name="z468" w:id="416"/>
    <w:p>
      <w:pPr>
        <w:spacing w:after="0"/>
        <w:ind w:left="0"/>
        <w:jc w:val="both"/>
      </w:pPr>
      <w:r>
        <w:rPr>
          <w:rFonts w:ascii="Times New Roman"/>
          <w:b w:val="false"/>
          <w:i w:val="false"/>
          <w:color w:val="000000"/>
          <w:sz w:val="28"/>
        </w:rPr>
        <w:t>
      "4) біржолғы зейнетақы төлемдерін есепке жатқызу үшін арнайы шоттар ашу және жүргізу тұрғын үй құрылысы жинақ банктері қызметінің негізгі түрлері болып табылады.".</w:t>
      </w:r>
    </w:p>
    <w:bookmarkEnd w:id="416"/>
    <w:bookmarkStart w:name="z469" w:id="417"/>
    <w:p>
      <w:pPr>
        <w:spacing w:after="0"/>
        <w:ind w:left="0"/>
        <w:jc w:val="both"/>
      </w:pPr>
      <w:r>
        <w:rPr>
          <w:rFonts w:ascii="Times New Roman"/>
          <w:b w:val="false"/>
          <w:i w:val="false"/>
          <w:color w:val="000000"/>
          <w:sz w:val="28"/>
        </w:rPr>
        <w:t xml:space="preserve">
      23.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20-IV, 113-құжат; № 22-І, 143-құжат; № 22-ІІІ, 149-құжат; № 22-V, 156-құжат; № 22-VІ, 159-құжат; 2016 ж., № 6, 45-құжат; 2017 ж., № 4, 7-құжат; № 22-III, 109-құжат; 2018 ж., № 1, 4-құжат; № 13, 41-құжат; № 14, 44-құжат; 2019 ж., № 7, 37, 39-құжаттар; № 15-16, 67-құжат; № 21-22, 90-құжат; № 23, 106-құжат; 2020 ж., № 13, 67-құжат):</w:t>
      </w:r>
    </w:p>
    <w:bookmarkEnd w:id="417"/>
    <w:bookmarkStart w:name="z470" w:id="4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1 және 4-тармақтары мынадай редакцияда жазылсын:</w:t>
      </w:r>
    </w:p>
    <w:bookmarkEnd w:id="418"/>
    <w:bookmarkStart w:name="z471" w:id="419"/>
    <w:p>
      <w:pPr>
        <w:spacing w:after="0"/>
        <w:ind w:left="0"/>
        <w:jc w:val="both"/>
      </w:pPr>
      <w:r>
        <w:rPr>
          <w:rFonts w:ascii="Times New Roman"/>
          <w:b w:val="false"/>
          <w:i w:val="false"/>
          <w:color w:val="000000"/>
          <w:sz w:val="28"/>
        </w:rPr>
        <w:t>
      "1. Осы Заң кәсіпкерлік қызмет түрі ретінде сақтандыруды жүзеге асыру жөніндегі негізгі ережелерді, сақтандыру (қайта сақтандыру) ұйымдарын, сақтандыру брокерлерін құру, олардың қызметін лицензиялау, реттеу, тоқтату ерекшеліктерін, Қазақстан Республикасының бейрезидент-сақтандыру (қайта сақтандыру) ұйымдарының филиалдарын, Қазақстан Республикасының бейрезидент-сақтандыру брокерлерінің филиалдарын ашу, олардың қызметін лицензиялау, реттеу, тоқтату ерекшеліктерін, өзге де жеке және заңды тұлғалардың сақтандыру нарығында қызмет ету шарттарын, сақтандыру нарығын мемлекеттік реттеу міндеттерін және сақтандыру қызметін бақылау мен қадағалауды қамтамасыз ету қағидаттарын айқындайды.";</w:t>
      </w:r>
    </w:p>
    <w:bookmarkEnd w:id="419"/>
    <w:bookmarkStart w:name="z472" w:id="420"/>
    <w:p>
      <w:pPr>
        <w:spacing w:after="0"/>
        <w:ind w:left="0"/>
        <w:jc w:val="both"/>
      </w:pPr>
      <w:r>
        <w:rPr>
          <w:rFonts w:ascii="Times New Roman"/>
          <w:b w:val="false"/>
          <w:i w:val="false"/>
          <w:color w:val="000000"/>
          <w:sz w:val="28"/>
        </w:rPr>
        <w:t>
      "4. Осы Заңның сақтандыру (қайта сақтандыру) ұйымдарына, сақтандыру брокерлеріне қатысты қолданылатын ережелері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69-1</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74-1-баптарды</w:t>
      </w:r>
      <w:r>
        <w:rPr>
          <w:rFonts w:ascii="Times New Roman"/>
          <w:b w:val="false"/>
          <w:i w:val="false"/>
          <w:color w:val="000000"/>
          <w:sz w:val="28"/>
        </w:rPr>
        <w:t xml:space="preserve"> қоспағанда) осы Заңда белгіленген ерекшеліктер ескеріле отырып,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End w:id="420"/>
    <w:bookmarkStart w:name="z473" w:id="421"/>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75-1</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82-баптарында</w:t>
      </w:r>
      <w:r>
        <w:rPr>
          <w:rFonts w:ascii="Times New Roman"/>
          <w:b w:val="false"/>
          <w:i w:val="false"/>
          <w:color w:val="000000"/>
          <w:sz w:val="28"/>
        </w:rPr>
        <w:t xml:space="preserve"> көзделген, уәкілетті органның және Қазақстан Республикасы Ұлттық Банкінің сақтандыру (қайта сақтандыру) ұйымдарына және сақтандыру брокерлеріне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арналған өкілеттіктері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байланысты құқықтық қатынастарға қолданылады.";</w:t>
      </w:r>
    </w:p>
    <w:bookmarkEnd w:id="421"/>
    <w:bookmarkStart w:name="z474" w:id="4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422"/>
    <w:bookmarkStart w:name="z475" w:id="423"/>
    <w:p>
      <w:pPr>
        <w:spacing w:after="0"/>
        <w:ind w:left="0"/>
        <w:jc w:val="both"/>
      </w:pPr>
      <w:r>
        <w:rPr>
          <w:rFonts w:ascii="Times New Roman"/>
          <w:b w:val="false"/>
          <w:i w:val="false"/>
          <w:color w:val="000000"/>
          <w:sz w:val="28"/>
        </w:rPr>
        <w:t>
      мынадай мазмұндағы 8-1) және 8-2) тармақшалармен толықтырылсын:</w:t>
      </w:r>
    </w:p>
    <w:bookmarkEnd w:id="423"/>
    <w:bookmarkStart w:name="z476" w:id="424"/>
    <w:p>
      <w:pPr>
        <w:spacing w:after="0"/>
        <w:ind w:left="0"/>
        <w:jc w:val="both"/>
      </w:pPr>
      <w:r>
        <w:rPr>
          <w:rFonts w:ascii="Times New Roman"/>
          <w:b w:val="false"/>
          <w:i w:val="false"/>
          <w:color w:val="000000"/>
          <w:sz w:val="28"/>
        </w:rPr>
        <w:t xml:space="preserve">
      "8-1) Қазақстан Республикасы бейрезидент-сақтандыру брокерінің филиалы – Қазақстан Республикасы бейрезидент-сақтандыру брокерінің Қазақстан Республикасының аумағында орналасқан және уәкілетті органның лицензиясы негізінде сақтандыру брокерінің қызметін жүзеге асыратын, заңды тұлға болып табылмайтын оқшауланған бөлімшесі; </w:t>
      </w:r>
    </w:p>
    <w:bookmarkEnd w:id="424"/>
    <w:bookmarkStart w:name="z477" w:id="425"/>
    <w:p>
      <w:pPr>
        <w:spacing w:after="0"/>
        <w:ind w:left="0"/>
        <w:jc w:val="both"/>
      </w:pPr>
      <w:r>
        <w:rPr>
          <w:rFonts w:ascii="Times New Roman"/>
          <w:b w:val="false"/>
          <w:i w:val="false"/>
          <w:color w:val="000000"/>
          <w:sz w:val="28"/>
        </w:rPr>
        <w:t>
      8-2) Қазақстан Республикасы бейрезидент-сақтандыру (қайта сақтандыру) ұйымының филиалы – Қазақстан Республикасы бейрезидент-сақтандыру (қайта сақтандыру) ұйымының Қазақстан Республикасының аумағында орналасқан және уәкілетті органның лицензиясы негізінде сақтандыру қызметін (қайта сақтандыру қызметін) жүзеге асыратын, заңды тұлға болып табылмайтын оқшауланған бөлімшесі;";</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479" w:id="426"/>
    <w:p>
      <w:pPr>
        <w:spacing w:after="0"/>
        <w:ind w:left="0"/>
        <w:jc w:val="both"/>
      </w:pPr>
      <w:r>
        <w:rPr>
          <w:rFonts w:ascii="Times New Roman"/>
          <w:b w:val="false"/>
          <w:i w:val="false"/>
          <w:color w:val="000000"/>
          <w:sz w:val="28"/>
        </w:rPr>
        <w:t>
      "20) сақтандыру нарығына кәсіби қатысушылар – өз қызметін уәкілетті органның тиісті лицензиялары негізінде жүзеге асыратын сақтандыру (қайта сақтандыру) ұйымы, сақтандыру брокері, Қазақстан Республикасы бейрезидент-сақтандыру (қайта сақтандыру) ұйымының филиалы, Қазақстан Республикасы бейрезидент-сақтандыру брокерінің филиалы, актуарий;";</w:t>
      </w:r>
    </w:p>
    <w:bookmarkEnd w:id="426"/>
    <w:bookmarkStart w:name="z480" w:id="4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2 және 3-тармақтары мынадай редакцияда жазылсын:</w:t>
      </w:r>
    </w:p>
    <w:bookmarkEnd w:id="427"/>
    <w:bookmarkStart w:name="z481" w:id="428"/>
    <w:p>
      <w:pPr>
        <w:spacing w:after="0"/>
        <w:ind w:left="0"/>
        <w:jc w:val="both"/>
      </w:pPr>
      <w:r>
        <w:rPr>
          <w:rFonts w:ascii="Times New Roman"/>
          <w:b w:val="false"/>
          <w:i w:val="false"/>
          <w:color w:val="000000"/>
          <w:sz w:val="28"/>
        </w:rPr>
        <w:t>
      "2. Сақтандыру (қайта сақтандыру) ұйымының, Қазақстан Республикасы бейрезидент-сақтандыру (қайта сақтандыру) ұйымы филиалының сақтандыру (қайта сақтандыру) шарттарын жасасуға және орындауға байланысты, Қазақстан Республикасы заңнамасының талаптарына сәйкес уәкiлеттi органның лицензиясы негiзiнде жүзеге асырылатын қызметi, сондай-ақ өзара сақтандыру қоғамдарының сақтандыру шарттарын жасасуға және орындауға байланысты, "Өзара сақтандыру туралы" Қазақстан Республикасының Заңына сәйкес лицензиясыз жүзеге асырылатын қызметі сақтандыру қызметi болып табылады.</w:t>
      </w:r>
    </w:p>
    <w:bookmarkEnd w:id="428"/>
    <w:bookmarkStart w:name="z482" w:id="429"/>
    <w:p>
      <w:pPr>
        <w:spacing w:after="0"/>
        <w:ind w:left="0"/>
        <w:jc w:val="both"/>
      </w:pPr>
      <w:r>
        <w:rPr>
          <w:rFonts w:ascii="Times New Roman"/>
          <w:b w:val="false"/>
          <w:i w:val="false"/>
          <w:color w:val="000000"/>
          <w:sz w:val="28"/>
        </w:rPr>
        <w:t>
      3. Исламдық сақтандыру (қайта сақтандыру) ұйымының, Қазақстан Республикасы бейрезидент-исламдық сақтандыру (қайта сақтандыру) ұйымы филиалының исламдық сақтандыру (қайта сақтандыру) шарттарын жасасуға және орындауға байланысты, Қазақстан Республикасы заңнамасының талаптарына сәйкес уәкiлеттi органның лицензиясы негiзiнде жүзеге асырылатын қызметi исламдық сақтандыру қызметі болып табылады.";</w:t>
      </w:r>
    </w:p>
    <w:bookmarkEnd w:id="429"/>
    <w:bookmarkStart w:name="z483" w:id="4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3-тармағы мынадай редакцияда жазылсын:</w:t>
      </w:r>
    </w:p>
    <w:bookmarkEnd w:id="430"/>
    <w:bookmarkStart w:name="z484" w:id="431"/>
    <w:p>
      <w:pPr>
        <w:spacing w:after="0"/>
        <w:ind w:left="0"/>
        <w:jc w:val="both"/>
      </w:pPr>
      <w:r>
        <w:rPr>
          <w:rFonts w:ascii="Times New Roman"/>
          <w:b w:val="false"/>
          <w:i w:val="false"/>
          <w:color w:val="000000"/>
          <w:sz w:val="28"/>
        </w:rPr>
        <w:t xml:space="preserve">
      "3. Осы баптың 2-тармағында көзделген жағдайларды қоспағанда, Қазақстан Республикасы банктерінің, Қазақстан Республикасының бейрезидент-банктері филиалдарының және банк операцияларының жекелеген түрлерін жүзеге асыратын ұйымдардың Қазақстан Республикасының резидент-жеке және заңды тұлғаларынан Қазақстан Республикасы бейрезиденттерінің пайдасына сақтандыру сыйлықақыларын (жарналарын) төлеуге байланысты төлемдерді және ақша аударымдарын жүзеге асыруына тыйым салынады."; </w:t>
      </w:r>
    </w:p>
    <w:bookmarkEnd w:id="431"/>
    <w:bookmarkStart w:name="z485" w:id="4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үшінші және төртінші бөліктермен толықтырылсын:</w:t>
      </w:r>
    </w:p>
    <w:bookmarkStart w:name="z487" w:id="433"/>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сақтандыру (қайта сақтандыру) қызметіне жатпайтын кәсіпкерлік қызмет ретінде мәмілелерді жүзеге асыруына және операцияларды жүргізуіне тыйым салынады.</w:t>
      </w:r>
    </w:p>
    <w:bookmarkEnd w:id="433"/>
    <w:bookmarkStart w:name="z488" w:id="434"/>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филиалы сақтандыру қызметінен басқа, сақтандыру қызметіне байланысты мәселелер бойынша консультациялық көрсетілетін қызметтерді ұсынуға құқылы. </w:t>
      </w:r>
    </w:p>
    <w:bookmarkEnd w:id="434"/>
    <w:bookmarkStart w:name="z489" w:id="435"/>
    <w:p>
      <w:pPr>
        <w:spacing w:after="0"/>
        <w:ind w:left="0"/>
        <w:jc w:val="both"/>
      </w:pPr>
      <w:r>
        <w:rPr>
          <w:rFonts w:ascii="Times New Roman"/>
          <w:b w:val="false"/>
          <w:i w:val="false"/>
          <w:color w:val="000000"/>
          <w:sz w:val="28"/>
        </w:rPr>
        <w:t>
      "Өмірді сақтандыру" саласындағы қызметті жүзеге асыратын Қазақстан Республикасы бейрезидент-сақтандыру (қайта сақтандыру) ұйымының филиалы сақтандыру қызметінен басқа, Қазақстан Республикасының бейрезидент-сақтандыру (қайта сақтандыру) ұйымының өз сақтанушыларына тиісті жинақтаушы сақтандыру шартында көзделген сатып алу сомасы шегінде қарыздар беруі бойынша көрсетілетін қызметтерді ұсынуға құқылы.";</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мазмұндағы үшінші бөлікпен толықтырылсын:</w:t>
      </w:r>
    </w:p>
    <w:bookmarkStart w:name="z491" w:id="436"/>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міндетті сақтандыруды жүзеге асыруға құқылы, оның түрлері, шарттары мен тәртібі Қазақстан Республикасының заңдарында айқындалады.";</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bookmarkStart w:name="z493" w:id="437"/>
    <w:p>
      <w:pPr>
        <w:spacing w:after="0"/>
        <w:ind w:left="0"/>
        <w:jc w:val="both"/>
      </w:pPr>
      <w:r>
        <w:rPr>
          <w:rFonts w:ascii="Times New Roman"/>
          <w:b w:val="false"/>
          <w:i w:val="false"/>
          <w:color w:val="000000"/>
          <w:sz w:val="28"/>
        </w:rPr>
        <w:t>
      "Осы тармақтың бірінші бөлігінің ережесі Қазақстан Республикасы бейрезидент-сақтандыру (қайта сақтандыру) ұйымдарының филиалдарына қолданылмайды.";</w:t>
      </w:r>
    </w:p>
    <w:bookmarkEnd w:id="437"/>
    <w:bookmarkStart w:name="z494" w:id="438"/>
    <w:p>
      <w:pPr>
        <w:spacing w:after="0"/>
        <w:ind w:left="0"/>
        <w:jc w:val="both"/>
      </w:pPr>
      <w:r>
        <w:rPr>
          <w:rFonts w:ascii="Times New Roman"/>
          <w:b w:val="false"/>
          <w:i w:val="false"/>
          <w:color w:val="000000"/>
          <w:sz w:val="28"/>
        </w:rPr>
        <w:t>
      мынадай мазмұндағы 5-тармақпен толықтырылсын:</w:t>
      </w:r>
    </w:p>
    <w:bookmarkEnd w:id="438"/>
    <w:bookmarkStart w:name="z495" w:id="439"/>
    <w:p>
      <w:pPr>
        <w:spacing w:after="0"/>
        <w:ind w:left="0"/>
        <w:jc w:val="both"/>
      </w:pPr>
      <w:r>
        <w:rPr>
          <w:rFonts w:ascii="Times New Roman"/>
          <w:b w:val="false"/>
          <w:i w:val="false"/>
          <w:color w:val="000000"/>
          <w:sz w:val="28"/>
        </w:rPr>
        <w:t>
      "5. "Сақтандыру төлемдеріне кепілдік беру қоры туралы" Қазақстан Республикасының Заңына сәйкес кепілдік беруге жататын сақтандырудың міндетті түрлері бойынша сақтандыру қызметін жүзеге асыратын Қазақстан Республикасы бейрезидент-сақтандыру ұйымдарының филиалдары сақтандыру ұйымдары мәжбүрлеп таратылған жағдайда сақтанушыларға (сақтандырылушыларға, пайда алушыларға) сақтандыру төлемдерін жүзеге асыруға кепілдік беретін ұйымның акцияларын немесе жарғылық капиталына қатысу үлесін сатып алады.";</w:t>
      </w:r>
    </w:p>
    <w:bookmarkEnd w:id="439"/>
    <w:bookmarkStart w:name="z496" w:id="4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11-1-бапта</w:t>
      </w:r>
      <w:r>
        <w:rPr>
          <w:rFonts w:ascii="Times New Roman"/>
          <w:b w:val="false"/>
          <w:i w:val="false"/>
          <w:color w:val="000000"/>
          <w:sz w:val="28"/>
        </w:rPr>
        <w:t>:</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98" w:id="441"/>
    <w:p>
      <w:pPr>
        <w:spacing w:after="0"/>
        <w:ind w:left="0"/>
        <w:jc w:val="both"/>
      </w:pPr>
      <w:r>
        <w:rPr>
          <w:rFonts w:ascii="Times New Roman"/>
          <w:b w:val="false"/>
          <w:i w:val="false"/>
          <w:color w:val="000000"/>
          <w:sz w:val="28"/>
        </w:rPr>
        <w:t>
      "3. Сақтандыру (қайта сақтандыру) ұйымының сақтандыру қағидалары мен ішкі қағидаларын – директорлар кеңесі, ал Қазақстан Республикасы бейрезидент-сақтандыру (қайта сақтандыру) ұйымы филиалының осы қағидаларын Қазақстан Республикасы бейрезидент-сақтандыру (қайта сақтандыру) ұйымының тиісті басқару органы бекітеді.";</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00" w:id="442"/>
    <w:p>
      <w:pPr>
        <w:spacing w:after="0"/>
        <w:ind w:left="0"/>
        <w:jc w:val="both"/>
      </w:pPr>
      <w:r>
        <w:rPr>
          <w:rFonts w:ascii="Times New Roman"/>
          <w:b w:val="false"/>
          <w:i w:val="false"/>
          <w:color w:val="000000"/>
          <w:sz w:val="28"/>
        </w:rPr>
        <w:t>
      "3-1. Исламдық сақтандыру (қайта сақтандыру) ұйымының сақтандыру қағидалары мен ішкі қағидаларын исламдық қаржыландыру қағидаттары жөніндегі кеңестің оң қорытындысы болған кезде – директорлар кеңесі, ал Қазақстан Республикасы бейрезидент-исламдық сақтандыру (қайта сақтандыру) ұйымы филиалының осы қағидаларын исламдық қаржыландыру қағидаттары жөніндегі кеңестің оң қорытындысы болған кезде Қазақстан Республикасы бейрезидент-исламдық сақтандыру (қайта сақтандыру) ұйымының тиісті басқару органы бекітеді.";</w:t>
      </w:r>
    </w:p>
    <w:bookmarkEnd w:id="442"/>
    <w:bookmarkStart w:name="z501" w:id="4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12-бапта</w:t>
      </w:r>
      <w:r>
        <w:rPr>
          <w:rFonts w:ascii="Times New Roman"/>
          <w:b w:val="false"/>
          <w:i w:val="false"/>
          <w:color w:val="000000"/>
          <w:sz w:val="28"/>
        </w:rPr>
        <w:t>:</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503" w:id="444"/>
    <w:p>
      <w:pPr>
        <w:spacing w:after="0"/>
        <w:ind w:left="0"/>
        <w:jc w:val="both"/>
      </w:pPr>
      <w:r>
        <w:rPr>
          <w:rFonts w:ascii="Times New Roman"/>
          <w:b w:val="false"/>
          <w:i w:val="false"/>
          <w:color w:val="000000"/>
          <w:sz w:val="28"/>
        </w:rPr>
        <w:t>
      "Қазақстан Республикасы бейрезидент-исламдық сақтандыру ұйымының филиалын қоспағанда, жинақтаушы сақтандыру жөніндегі қызметтi жүзеге асыратын Қазақстан Республикасы бейрезидент-сақтандыру ұйымының филиалы Қазақстан Республикасының бейрезидент-сақтандыру ұйымының өз сақтанушыларына уәкiлеттi органның нормативтiк құқықтық актілерінiң талаптарын ескере отырып, сатып алу сомасы шегiнде қарыздар беруі бойынша көрсетілетін қызметтерді ұсынуға құқылы.";</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05" w:id="445"/>
    <w:p>
      <w:pPr>
        <w:spacing w:after="0"/>
        <w:ind w:left="0"/>
        <w:jc w:val="both"/>
      </w:pPr>
      <w:r>
        <w:rPr>
          <w:rFonts w:ascii="Times New Roman"/>
          <w:b w:val="false"/>
          <w:i w:val="false"/>
          <w:color w:val="000000"/>
          <w:sz w:val="28"/>
        </w:rPr>
        <w:t>
      "5. Сақтанушының инвестицияларға немесе сақтандырушының пайдасына қатысу, Қазақстан Республикасы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тәртібі мен ерекшеліктері, сондай-ақ сақтанушының инвестицияларға немесе сақтандырушының пайдасына қатысу талабы көзделетін сақтандыру шартының мазмұнына қойылатын талаптар уәкілетті органның нормативтік құқықтық актісінде белгіленеді.</w:t>
      </w:r>
    </w:p>
    <w:bookmarkEnd w:id="445"/>
    <w:bookmarkStart w:name="z506" w:id="446"/>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шартын жасасу кезінде сақтандыру ұйымы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активтерді сақтандыру ұйымында бағалы қағаздар нарығында инвестициялық портфельді басқару жөніндегі қызметті жүзеге асыруға арналған лицензия болған кезде өзі дербес басқаруға не оларды сақтандыру ұйымы болып табылмайтын инвестициялық портфельді басқарушыға инвестициялық басқаруға беруге құқылы.</w:t>
      </w:r>
    </w:p>
    <w:bookmarkEnd w:id="446"/>
    <w:bookmarkStart w:name="z507" w:id="447"/>
    <w:p>
      <w:pPr>
        <w:spacing w:after="0"/>
        <w:ind w:left="0"/>
        <w:jc w:val="both"/>
      </w:pPr>
      <w:r>
        <w:rPr>
          <w:rFonts w:ascii="Times New Roman"/>
          <w:b w:val="false"/>
          <w:i w:val="false"/>
          <w:color w:val="000000"/>
          <w:sz w:val="28"/>
        </w:rPr>
        <w:t xml:space="preserve">
      Сақтандыру ұйымының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тәртібі уәкілетті органның нормативтік құқықтық актісінде айқындалады. </w:t>
      </w:r>
    </w:p>
    <w:bookmarkEnd w:id="447"/>
    <w:bookmarkStart w:name="z508" w:id="448"/>
    <w:p>
      <w:pPr>
        <w:spacing w:after="0"/>
        <w:ind w:left="0"/>
        <w:jc w:val="both"/>
      </w:pPr>
      <w:r>
        <w:rPr>
          <w:rFonts w:ascii="Times New Roman"/>
          <w:b w:val="false"/>
          <w:i w:val="false"/>
          <w:color w:val="000000"/>
          <w:sz w:val="28"/>
        </w:rPr>
        <w:t>
      Қазақстан Республикасы бейрезидент-сақтандыру ұйымы филиалының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жөніндегі қызметті жүзеге асыруға лицензиясы бар Қазақстан Республикасының бейрезидент-сақтандыру ұйымына инвестициялық басқаруға беру шарттары мен тәртібі уәкілетті органның нормативтік құқықтық актісінде айқындалады.</w:t>
      </w:r>
    </w:p>
    <w:bookmarkEnd w:id="448"/>
    <w:bookmarkStart w:name="z509" w:id="449"/>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шарттарын жасасуды жүзеге асыратын сақтандыру ұйымдары бухгалтерлік есепке алуды жүргізеді және меншікті қаражат бойынша және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 бойынша бөлек қаржылық есептілік пен алғашқы статистикалық деректерді Қазақстан Республикасының заңнамасында белгіленген тәртіппен Ұлттық Банкке ұсынады.</w:t>
      </w:r>
    </w:p>
    <w:bookmarkEnd w:id="449"/>
    <w:bookmarkStart w:name="z510" w:id="450"/>
    <w:p>
      <w:pPr>
        <w:spacing w:after="0"/>
        <w:ind w:left="0"/>
        <w:jc w:val="both"/>
      </w:pPr>
      <w:r>
        <w:rPr>
          <w:rFonts w:ascii="Times New Roman"/>
          <w:b w:val="false"/>
          <w:i w:val="false"/>
          <w:color w:val="000000"/>
          <w:sz w:val="28"/>
        </w:rPr>
        <w:t>
      Сақтандырушының пайдасына сақтанушының қатысуына байланысты төлемдерді есепке жазу аяқталған қаржы жылының қорытындысы бойынша жүргізіледі.";</w:t>
      </w:r>
    </w:p>
    <w:bookmarkEnd w:id="450"/>
    <w:bookmarkStart w:name="z511" w:id="45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15-1-бапта</w:t>
      </w:r>
      <w:r>
        <w:rPr>
          <w:rFonts w:ascii="Times New Roman"/>
          <w:b w:val="false"/>
          <w:i w:val="false"/>
          <w:color w:val="000000"/>
          <w:sz w:val="28"/>
        </w:rPr>
        <w:t>:</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мазмұндағы төртінші, бесінші және алтыншы бөліктермен толықтырылсын:</w:t>
      </w:r>
    </w:p>
    <w:bookmarkStart w:name="z513" w:id="452"/>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филиалымен ерекше қатынастар арқылы байланысты тұлғаларды тану мақсаттары үшін:</w:t>
      </w:r>
    </w:p>
    <w:bookmarkEnd w:id="452"/>
    <w:bookmarkStart w:name="z514" w:id="453"/>
    <w:p>
      <w:pPr>
        <w:spacing w:after="0"/>
        <w:ind w:left="0"/>
        <w:jc w:val="both"/>
      </w:pPr>
      <w:r>
        <w:rPr>
          <w:rFonts w:ascii="Times New Roman"/>
          <w:b w:val="false"/>
          <w:i w:val="false"/>
          <w:color w:val="000000"/>
          <w:sz w:val="28"/>
        </w:rPr>
        <w:t>
      осы тармақтың бірінші бөлігінің 2) тармақшасында сақтандыру (қайта сақтандыру) ұйымы деп Қазақстан Республикасының бейрезидент-сақтандыру (қайта сақтандыру) ұйымы түсініледі;</w:t>
      </w:r>
    </w:p>
    <w:bookmarkEnd w:id="453"/>
    <w:bookmarkStart w:name="z515" w:id="454"/>
    <w:p>
      <w:pPr>
        <w:spacing w:after="0"/>
        <w:ind w:left="0"/>
        <w:jc w:val="both"/>
      </w:pPr>
      <w:r>
        <w:rPr>
          <w:rFonts w:ascii="Times New Roman"/>
          <w:b w:val="false"/>
          <w:i w:val="false"/>
          <w:color w:val="000000"/>
          <w:sz w:val="28"/>
        </w:rPr>
        <w:t>
      осы тармақтың бірінші бөлігінің 4) және 5) тармақшаларында сақтандыру (қайта сақтандыру) ұйымы деп Қазақстан Республикасы бейрезидент-сақтандыру (қайта сақтандыру) ұйымының филиалы түсініледі.</w:t>
      </w:r>
    </w:p>
    <w:bookmarkEnd w:id="454"/>
    <w:bookmarkStart w:name="z516" w:id="455"/>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үлестес тұлғалары деп Қазақстан Республикасының бейрезидент-сақтандыру (қайта сақтандыру) ұйымы резиденті болып табылатын мемлекеттің заңнамасына сәйкес осындай деп танылатын Қазақстан Республикасы бейрезидент-сақтандыру (қайта сақтандыру) ұйымының үлестес тұлғалары танылады.</w:t>
      </w:r>
    </w:p>
    <w:bookmarkEnd w:id="455"/>
    <w:bookmarkStart w:name="z517" w:id="456"/>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Қазақстан Республикасының бейрезидент-сақтандыру (қайта сақтандыру) ұйымы ұсынатын мәліметтер негізінде өзінің үлестес тұлғаларын есепке алуды жүргізеді.";</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бесінші бөлікпен толықтырылсын:</w:t>
      </w:r>
    </w:p>
    <w:bookmarkStart w:name="z519" w:id="457"/>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филиалына осы тармақтың талаптарын қолдану мақсаттары үшін Қазақстан Республикасы бейрезидент-сақтандыру (қайта сақтандыру) ұйымының директорлар кеңесі деп Қазақстан Республикасы бейрезидент-сақтандыру (қайта сақтандыру) ұйымының тиісті басқару органы түсініледі.";</w:t>
      </w:r>
    </w:p>
    <w:bookmarkEnd w:id="457"/>
    <w:bookmarkStart w:name="z520" w:id="45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16-бапта</w:t>
      </w:r>
      <w:r>
        <w:rPr>
          <w:rFonts w:ascii="Times New Roman"/>
          <w:b w:val="false"/>
          <w:i w:val="false"/>
          <w:color w:val="000000"/>
          <w:sz w:val="28"/>
        </w:rPr>
        <w:t>:</w:t>
      </w:r>
    </w:p>
    <w:bookmarkEnd w:id="458"/>
    <w:bookmarkStart w:name="z521" w:id="459"/>
    <w:p>
      <w:pPr>
        <w:spacing w:after="0"/>
        <w:ind w:left="0"/>
        <w:jc w:val="both"/>
      </w:pPr>
      <w:r>
        <w:rPr>
          <w:rFonts w:ascii="Times New Roman"/>
          <w:b w:val="false"/>
          <w:i w:val="false"/>
          <w:color w:val="000000"/>
          <w:sz w:val="28"/>
        </w:rPr>
        <w:t>
      мынадай мазмұндағы 2-1 және 3-1-тармақтармен толықтырылсын:</w:t>
      </w:r>
    </w:p>
    <w:bookmarkEnd w:id="459"/>
    <w:bookmarkStart w:name="z522" w:id="460"/>
    <w:p>
      <w:pPr>
        <w:spacing w:after="0"/>
        <w:ind w:left="0"/>
        <w:jc w:val="both"/>
      </w:pPr>
      <w:r>
        <w:rPr>
          <w:rFonts w:ascii="Times New Roman"/>
          <w:b w:val="false"/>
          <w:i w:val="false"/>
          <w:color w:val="000000"/>
          <w:sz w:val="28"/>
        </w:rPr>
        <w:t>
      "2-1. Қазақстан Республикасы бейрезидент-сақтандыру ұйымы филиалының интернет-ресурсында мынадай ақпарат орналастырылады:</w:t>
      </w:r>
    </w:p>
    <w:bookmarkEnd w:id="460"/>
    <w:bookmarkStart w:name="z523" w:id="461"/>
    <w:p>
      <w:pPr>
        <w:spacing w:after="0"/>
        <w:ind w:left="0"/>
        <w:jc w:val="both"/>
      </w:pPr>
      <w:r>
        <w:rPr>
          <w:rFonts w:ascii="Times New Roman"/>
          <w:b w:val="false"/>
          <w:i w:val="false"/>
          <w:color w:val="000000"/>
          <w:sz w:val="28"/>
        </w:rPr>
        <w:t>
      1) толық атауы, мекенжайы (орналасқан жері), телефон нөмірлері, жұмыс режимі;</w:t>
      </w:r>
    </w:p>
    <w:bookmarkEnd w:id="461"/>
    <w:bookmarkStart w:name="z524" w:id="462"/>
    <w:p>
      <w:pPr>
        <w:spacing w:after="0"/>
        <w:ind w:left="0"/>
        <w:jc w:val="both"/>
      </w:pPr>
      <w:r>
        <w:rPr>
          <w:rFonts w:ascii="Times New Roman"/>
          <w:b w:val="false"/>
          <w:i w:val="false"/>
          <w:color w:val="000000"/>
          <w:sz w:val="28"/>
        </w:rPr>
        <w:t>
      2) есептік тіркеу және бизнес-сәйкестендіру нөмірі туралы мәліметтер;</w:t>
      </w:r>
    </w:p>
    <w:bookmarkEnd w:id="462"/>
    <w:bookmarkStart w:name="z525" w:id="463"/>
    <w:p>
      <w:pPr>
        <w:spacing w:after="0"/>
        <w:ind w:left="0"/>
        <w:jc w:val="both"/>
      </w:pPr>
      <w:r>
        <w:rPr>
          <w:rFonts w:ascii="Times New Roman"/>
          <w:b w:val="false"/>
          <w:i w:val="false"/>
          <w:color w:val="000000"/>
          <w:sz w:val="28"/>
        </w:rPr>
        <w:t>
      3) Қазақстан Республикасының бейрезидент-сақтандыру ұйымы туралы ақпарат, оның интернет-ресурсы;</w:t>
      </w:r>
    </w:p>
    <w:bookmarkEnd w:id="463"/>
    <w:bookmarkStart w:name="z526" w:id="464"/>
    <w:p>
      <w:pPr>
        <w:spacing w:after="0"/>
        <w:ind w:left="0"/>
        <w:jc w:val="both"/>
      </w:pPr>
      <w:r>
        <w:rPr>
          <w:rFonts w:ascii="Times New Roman"/>
          <w:b w:val="false"/>
          <w:i w:val="false"/>
          <w:color w:val="000000"/>
          <w:sz w:val="28"/>
        </w:rPr>
        <w:t>
      4) өткен есепті үш жыл үшін аудиторлық ұйым растаған, Қазақстан Республикасы бейрезидент-сақтандыру ұйымының жылдық шоғырландырылған қаржылық есептілігі, ал еншілес ұйым (ұйымдар) болмаған жағдайда – Қазақстан Республикасы бейрезидент-сақтандыру (қайта сақтандыру) ұйымының шоғырландырылмаған қаржылық есептілігі;</w:t>
      </w:r>
    </w:p>
    <w:bookmarkEnd w:id="464"/>
    <w:bookmarkStart w:name="z527" w:id="465"/>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 филиалының бухгалтерлік есепке алу деректері бойынша өткен есепті үш жыл үшін жылдық есептілігі (бар болса);</w:t>
      </w:r>
    </w:p>
    <w:bookmarkEnd w:id="465"/>
    <w:bookmarkStart w:name="z528" w:id="466"/>
    <w:p>
      <w:pPr>
        <w:spacing w:after="0"/>
        <w:ind w:left="0"/>
        <w:jc w:val="both"/>
      </w:pPr>
      <w:r>
        <w:rPr>
          <w:rFonts w:ascii="Times New Roman"/>
          <w:b w:val="false"/>
          <w:i w:val="false"/>
          <w:color w:val="000000"/>
          <w:sz w:val="28"/>
        </w:rPr>
        <w:t>
      6) осы баптың 2-тармағының 3), 5), 6), 9), 10), 11), 12), 13) және 14) тармақшаларында көрсетілген ақпарат.";</w:t>
      </w:r>
    </w:p>
    <w:bookmarkEnd w:id="466"/>
    <w:bookmarkStart w:name="z529" w:id="467"/>
    <w:p>
      <w:pPr>
        <w:spacing w:after="0"/>
        <w:ind w:left="0"/>
        <w:jc w:val="both"/>
      </w:pPr>
      <w:r>
        <w:rPr>
          <w:rFonts w:ascii="Times New Roman"/>
          <w:b w:val="false"/>
          <w:i w:val="false"/>
          <w:color w:val="000000"/>
          <w:sz w:val="28"/>
        </w:rPr>
        <w:t>
       "3-1. Қазақстан Республикасының бейрезидент-сақтандыру брокері филиалының интернет-ресурсында мынадай ақпарат орналастырылады:</w:t>
      </w:r>
    </w:p>
    <w:bookmarkEnd w:id="467"/>
    <w:bookmarkStart w:name="z530" w:id="468"/>
    <w:p>
      <w:pPr>
        <w:spacing w:after="0"/>
        <w:ind w:left="0"/>
        <w:jc w:val="both"/>
      </w:pPr>
      <w:r>
        <w:rPr>
          <w:rFonts w:ascii="Times New Roman"/>
          <w:b w:val="false"/>
          <w:i w:val="false"/>
          <w:color w:val="000000"/>
          <w:sz w:val="28"/>
        </w:rPr>
        <w:t>
      1) толық атауы, мекенжайы (орналасқан жері), телефон нөмірлері, жұмыс режимі;</w:t>
      </w:r>
    </w:p>
    <w:bookmarkEnd w:id="468"/>
    <w:bookmarkStart w:name="z531" w:id="469"/>
    <w:p>
      <w:pPr>
        <w:spacing w:after="0"/>
        <w:ind w:left="0"/>
        <w:jc w:val="both"/>
      </w:pPr>
      <w:r>
        <w:rPr>
          <w:rFonts w:ascii="Times New Roman"/>
          <w:b w:val="false"/>
          <w:i w:val="false"/>
          <w:color w:val="000000"/>
          <w:sz w:val="28"/>
        </w:rPr>
        <w:t>
      2) есептік тіркеу және бизнес-сәйкестендіру нөмірі туралы мәліметтер;</w:t>
      </w:r>
    </w:p>
    <w:bookmarkEnd w:id="469"/>
    <w:bookmarkStart w:name="z532" w:id="470"/>
    <w:p>
      <w:pPr>
        <w:spacing w:after="0"/>
        <w:ind w:left="0"/>
        <w:jc w:val="both"/>
      </w:pPr>
      <w:r>
        <w:rPr>
          <w:rFonts w:ascii="Times New Roman"/>
          <w:b w:val="false"/>
          <w:i w:val="false"/>
          <w:color w:val="000000"/>
          <w:sz w:val="28"/>
        </w:rPr>
        <w:t>
      3) Қазақстан Республикасының бейрезидент-сақтандыру брокері туралы ақпарат, оның интернет-ресурсы;</w:t>
      </w:r>
    </w:p>
    <w:bookmarkEnd w:id="470"/>
    <w:bookmarkStart w:name="z533" w:id="471"/>
    <w:p>
      <w:pPr>
        <w:spacing w:after="0"/>
        <w:ind w:left="0"/>
        <w:jc w:val="both"/>
      </w:pPr>
      <w:r>
        <w:rPr>
          <w:rFonts w:ascii="Times New Roman"/>
          <w:b w:val="false"/>
          <w:i w:val="false"/>
          <w:color w:val="000000"/>
          <w:sz w:val="28"/>
        </w:rPr>
        <w:t>
      4) өткен есепті үш жыл үшін аудиторлық ұйым растаған, Қазақстан Республикасы бейрезидент-сақтандыру брокерінің жылдық шоғырландырылған қаржылық есептілігі, ал еншілес ұйым (ұйымдар) болмаған жағдайда – Қазақстан Республикасы бейрезидент-сақтандыру (қайта сақтандыру) брокерінің шоғырландырылмаған қаржылық есептілігі;</w:t>
      </w:r>
    </w:p>
    <w:bookmarkEnd w:id="471"/>
    <w:bookmarkStart w:name="z534" w:id="472"/>
    <w:p>
      <w:pPr>
        <w:spacing w:after="0"/>
        <w:ind w:left="0"/>
        <w:jc w:val="both"/>
      </w:pPr>
      <w:r>
        <w:rPr>
          <w:rFonts w:ascii="Times New Roman"/>
          <w:b w:val="false"/>
          <w:i w:val="false"/>
          <w:color w:val="000000"/>
          <w:sz w:val="28"/>
        </w:rPr>
        <w:t>
      5) Қазақстан Республикасы бейрезидент-сақтандыру (қайта сақтандыру) брокері филиалының бухгалтерлік есепке алу деректері бойынша өткен есепті үш жыл үшін жылдық есептілігі (бар болса);</w:t>
      </w:r>
    </w:p>
    <w:bookmarkEnd w:id="472"/>
    <w:bookmarkStart w:name="z535" w:id="473"/>
    <w:p>
      <w:pPr>
        <w:spacing w:after="0"/>
        <w:ind w:left="0"/>
        <w:jc w:val="both"/>
      </w:pPr>
      <w:r>
        <w:rPr>
          <w:rFonts w:ascii="Times New Roman"/>
          <w:b w:val="false"/>
          <w:i w:val="false"/>
          <w:color w:val="000000"/>
          <w:sz w:val="28"/>
        </w:rPr>
        <w:t>
      6) осы баптың 2-тармағының 3), 5), 6), 9) және 10) тармақшаларында, 3-тармағының 3) тармақшасында көрсетілген ақпарат.";</w:t>
      </w:r>
    </w:p>
    <w:bookmarkEnd w:id="473"/>
    <w:bookmarkStart w:name="z536" w:id="474"/>
    <w:p>
      <w:pPr>
        <w:spacing w:after="0"/>
        <w:ind w:left="0"/>
        <w:jc w:val="both"/>
      </w:pPr>
      <w:r>
        <w:rPr>
          <w:rFonts w:ascii="Times New Roman"/>
          <w:b w:val="false"/>
          <w:i w:val="false"/>
          <w:color w:val="000000"/>
          <w:sz w:val="28"/>
        </w:rPr>
        <w:t>
      5-тармақтың 4) тармақшасы мынадай редакцияда жазылсын:</w:t>
      </w:r>
    </w:p>
    <w:bookmarkEnd w:id="474"/>
    <w:bookmarkStart w:name="z537" w:id="475"/>
    <w:p>
      <w:pPr>
        <w:spacing w:after="0"/>
        <w:ind w:left="0"/>
        <w:jc w:val="both"/>
      </w:pPr>
      <w:r>
        <w:rPr>
          <w:rFonts w:ascii="Times New Roman"/>
          <w:b w:val="false"/>
          <w:i w:val="false"/>
          <w:color w:val="000000"/>
          <w:sz w:val="28"/>
        </w:rPr>
        <w:t>
      "4) сақтандыру омбудсманының өкілдер кеңесінің құрамына кіретін сақтандыру ұйымдарының, Қазақстан Республикасы бейрезидент-сақтандыру ұйымдары филиалдарының тізбесі;";</w:t>
      </w:r>
    </w:p>
    <w:bookmarkEnd w:id="475"/>
    <w:bookmarkStart w:name="z538" w:id="47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16-1-бапта</w:t>
      </w:r>
      <w:r>
        <w:rPr>
          <w:rFonts w:ascii="Times New Roman"/>
          <w:b w:val="false"/>
          <w:i w:val="false"/>
          <w:color w:val="000000"/>
          <w:sz w:val="28"/>
        </w:rPr>
        <w:t>:</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40" w:id="477"/>
    <w:p>
      <w:pPr>
        <w:spacing w:after="0"/>
        <w:ind w:left="0"/>
        <w:jc w:val="both"/>
      </w:pPr>
      <w:r>
        <w:rPr>
          <w:rFonts w:ascii="Times New Roman"/>
          <w:b w:val="false"/>
          <w:i w:val="false"/>
          <w:color w:val="000000"/>
          <w:sz w:val="28"/>
        </w:rPr>
        <w:t>
      "6. Қазақстан Республикасы бейрезидент-сақтандыру брокерінің филиалын ашуға рұқсат етіледі.";</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542" w:id="47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16-2-бап</w:t>
      </w:r>
      <w:r>
        <w:rPr>
          <w:rFonts w:ascii="Times New Roman"/>
          <w:b w:val="false"/>
          <w:i w:val="false"/>
          <w:color w:val="000000"/>
          <w:sz w:val="28"/>
        </w:rPr>
        <w:t xml:space="preserve"> мынадай редакцияда жазылсын:</w:t>
      </w:r>
    </w:p>
    <w:bookmarkEnd w:id="478"/>
    <w:bookmarkStart w:name="z543" w:id="479"/>
    <w:p>
      <w:pPr>
        <w:spacing w:after="0"/>
        <w:ind w:left="0"/>
        <w:jc w:val="both"/>
      </w:pPr>
      <w:r>
        <w:rPr>
          <w:rFonts w:ascii="Times New Roman"/>
          <w:b w:val="false"/>
          <w:i w:val="false"/>
          <w:color w:val="000000"/>
          <w:sz w:val="28"/>
        </w:rPr>
        <w:t>
      "16-2-бап. Сақтандыру брокерінің құрылтайшыларына қойылатын талаптар</w:t>
      </w:r>
    </w:p>
    <w:bookmarkEnd w:id="479"/>
    <w:bookmarkStart w:name="z544" w:id="480"/>
    <w:p>
      <w:pPr>
        <w:spacing w:after="0"/>
        <w:ind w:left="0"/>
        <w:jc w:val="both"/>
      </w:pPr>
      <w:r>
        <w:rPr>
          <w:rFonts w:ascii="Times New Roman"/>
          <w:b w:val="false"/>
          <w:i w:val="false"/>
          <w:color w:val="000000"/>
          <w:sz w:val="28"/>
        </w:rPr>
        <w:t>
      1. Сақтандыру (қайта сақтандыру) ұйымының немесе оның қызметкерлерінің, Қазақстан Республикасы бейрезидент-сақтандыру (қайта сақтандыру) ұйымы филиалы қызметкерлерінің сақтандыру брокерін құруға немесе оның қызметіне, Қазақстан Республикасы бейрезидент-сақтандыру брокерінің филиалын ашуға немесе оның қызметіне қатысуына тыйым салынады.</w:t>
      </w:r>
    </w:p>
    <w:bookmarkEnd w:id="480"/>
    <w:bookmarkStart w:name="z545" w:id="481"/>
    <w:p>
      <w:pPr>
        <w:spacing w:after="0"/>
        <w:ind w:left="0"/>
        <w:jc w:val="both"/>
      </w:pPr>
      <w:r>
        <w:rPr>
          <w:rFonts w:ascii="Times New Roman"/>
          <w:b w:val="false"/>
          <w:i w:val="false"/>
          <w:color w:val="000000"/>
          <w:sz w:val="28"/>
        </w:rPr>
        <w:t>
      2. Сақтандыру брокерінің құрылтайшылары мен қызметкерлері, Қазақстан Республикасының бейрезидент-сақтандыру брокері филиалының қызметкерлері бір мезгілде сақтандыру (қайта сақтандыру) ұйымында, Қазақстан Республикасы бейрезидент-сақтандыру (қайта сақтандыру) ұйымының филиалында лауазымдарды атқара алмайды.";</w:t>
      </w:r>
    </w:p>
    <w:bookmarkEnd w:id="481"/>
    <w:bookmarkStart w:name="z546" w:id="482"/>
    <w:p>
      <w:pPr>
        <w:spacing w:after="0"/>
        <w:ind w:left="0"/>
        <w:jc w:val="both"/>
      </w:pPr>
      <w:r>
        <w:rPr>
          <w:rFonts w:ascii="Times New Roman"/>
          <w:b w:val="false"/>
          <w:i w:val="false"/>
          <w:color w:val="000000"/>
          <w:sz w:val="28"/>
        </w:rPr>
        <w:t>
      12) мынадай мазмұндағы 16-4-баппен толықтырылсын:</w:t>
      </w:r>
    </w:p>
    <w:bookmarkEnd w:id="482"/>
    <w:bookmarkStart w:name="z547" w:id="483"/>
    <w:p>
      <w:pPr>
        <w:spacing w:after="0"/>
        <w:ind w:left="0"/>
        <w:jc w:val="both"/>
      </w:pPr>
      <w:r>
        <w:rPr>
          <w:rFonts w:ascii="Times New Roman"/>
          <w:b w:val="false"/>
          <w:i w:val="false"/>
          <w:color w:val="000000"/>
          <w:sz w:val="28"/>
        </w:rPr>
        <w:t>
      "16-4-бап. Қазақстан Республикасы бейрезидент-сақтандыру брокерінің филиалын ашу</w:t>
      </w:r>
    </w:p>
    <w:bookmarkEnd w:id="483"/>
    <w:bookmarkStart w:name="z548" w:id="484"/>
    <w:p>
      <w:pPr>
        <w:spacing w:after="0"/>
        <w:ind w:left="0"/>
        <w:jc w:val="both"/>
      </w:pPr>
      <w:r>
        <w:rPr>
          <w:rFonts w:ascii="Times New Roman"/>
          <w:b w:val="false"/>
          <w:i w:val="false"/>
          <w:color w:val="000000"/>
          <w:sz w:val="28"/>
        </w:rPr>
        <w:t>
      1. Қазақстан Республикасы бейрезиденті-сақтандыру брокерінің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bookmarkEnd w:id="484"/>
    <w:bookmarkStart w:name="z549" w:id="485"/>
    <w:p>
      <w:pPr>
        <w:spacing w:after="0"/>
        <w:ind w:left="0"/>
        <w:jc w:val="both"/>
      </w:pPr>
      <w:r>
        <w:rPr>
          <w:rFonts w:ascii="Times New Roman"/>
          <w:b w:val="false"/>
          <w:i w:val="false"/>
          <w:color w:val="000000"/>
          <w:sz w:val="28"/>
        </w:rPr>
        <w:t>
      1) Қазақстан Республикасы бейрезидент-сақтандыру брокерінің Қазақстан Республикасының аумағында филиал ашу туралы шешімі;</w:t>
      </w:r>
    </w:p>
    <w:bookmarkEnd w:id="485"/>
    <w:bookmarkStart w:name="z550" w:id="486"/>
    <w:p>
      <w:pPr>
        <w:spacing w:after="0"/>
        <w:ind w:left="0"/>
        <w:jc w:val="both"/>
      </w:pPr>
      <w:r>
        <w:rPr>
          <w:rFonts w:ascii="Times New Roman"/>
          <w:b w:val="false"/>
          <w:i w:val="false"/>
          <w:color w:val="000000"/>
          <w:sz w:val="28"/>
        </w:rPr>
        <w:t>
      2) Қазақстан Республикасы бейрезидент-сақтандыру брокерінің филиалы туралы ереже</w:t>
      </w:r>
      <w:r>
        <w:rPr>
          <w:rFonts w:ascii="Times New Roman"/>
          <w:b w:val="false"/>
          <w:i w:val="false"/>
          <w:color w:val="000000"/>
          <w:sz w:val="28"/>
        </w:rPr>
        <w:t>нің жобасы;</w:t>
      </w:r>
    </w:p>
    <w:bookmarkEnd w:id="486"/>
    <w:bookmarkStart w:name="z552" w:id="487"/>
    <w:p>
      <w:pPr>
        <w:spacing w:after="0"/>
        <w:ind w:left="0"/>
        <w:jc w:val="both"/>
      </w:pPr>
      <w:r>
        <w:rPr>
          <w:rFonts w:ascii="Times New Roman"/>
          <w:b w:val="false"/>
          <w:i w:val="false"/>
          <w:color w:val="000000"/>
          <w:sz w:val="28"/>
        </w:rPr>
        <w:t>
      3) Қазақстан Республикасы бейрезидент-сақтандыру брокерінің құрылтай құжаттарының (салыстырып тексеру үшін түпнұсқаларын ұсынбаған жағдайда нотариат куәландырған) көшірмелері;</w:t>
      </w:r>
    </w:p>
    <w:bookmarkEnd w:id="487"/>
    <w:bookmarkStart w:name="z553" w:id="488"/>
    <w:p>
      <w:pPr>
        <w:spacing w:after="0"/>
        <w:ind w:left="0"/>
        <w:jc w:val="both"/>
      </w:pPr>
      <w:r>
        <w:rPr>
          <w:rFonts w:ascii="Times New Roman"/>
          <w:b w:val="false"/>
          <w:i w:val="false"/>
          <w:color w:val="000000"/>
          <w:sz w:val="28"/>
        </w:rPr>
        <w:t>
      4) уәкілетті орган айқындаған нысан бойынша Қазақстан Республикасының бейрезидент-сақтандыру брокері туралы мәліметтер, оның ішінде аяқталған соңғы екі қаржы жылы үшін аудиторлық ұйым растаған қаржылық есептілік (бар болса шоғырландырылған есептілікті қоса алғанда);</w:t>
      </w:r>
    </w:p>
    <w:bookmarkEnd w:id="488"/>
    <w:bookmarkStart w:name="z554" w:id="489"/>
    <w:p>
      <w:pPr>
        <w:spacing w:after="0"/>
        <w:ind w:left="0"/>
        <w:jc w:val="both"/>
      </w:pPr>
      <w:r>
        <w:rPr>
          <w:rFonts w:ascii="Times New Roman"/>
          <w:b w:val="false"/>
          <w:i w:val="false"/>
          <w:color w:val="000000"/>
          <w:sz w:val="28"/>
        </w:rPr>
        <w:t>
      5) Қазақстан Республикасы бейрезидент-сақтандыру брокері филиалының ұйымдық құрылымы және Қазақстан Республикасы бейрезидент-сақтандыру брокерінің үлестес тұлғалары туралы мәліметтер;</w:t>
      </w:r>
    </w:p>
    <w:bookmarkEnd w:id="489"/>
    <w:bookmarkStart w:name="z555" w:id="490"/>
    <w:p>
      <w:pPr>
        <w:spacing w:after="0"/>
        <w:ind w:left="0"/>
        <w:jc w:val="both"/>
      </w:pPr>
      <w:r>
        <w:rPr>
          <w:rFonts w:ascii="Times New Roman"/>
          <w:b w:val="false"/>
          <w:i w:val="false"/>
          <w:color w:val="000000"/>
          <w:sz w:val="28"/>
        </w:rPr>
        <w:t>
      6) уәкілетті органның нормативтік құқықтық актісінде белгіленген, Қазақстан Республикасы бейрезидент-сақтандыру брокері филиалының басшы қызметкерлеріне қойылатын талаптарға сәйкес Қазақстан Республикасы бейрезидент-сақтандыру брокері филиалының басшы қызметкерлерінің лауазымдарына ұсынылатын адамдардың құжаттары;</w:t>
      </w:r>
    </w:p>
    <w:bookmarkEnd w:id="490"/>
    <w:bookmarkStart w:name="z556" w:id="491"/>
    <w:p>
      <w:pPr>
        <w:spacing w:after="0"/>
        <w:ind w:left="0"/>
        <w:jc w:val="both"/>
      </w:pPr>
      <w:r>
        <w:rPr>
          <w:rFonts w:ascii="Times New Roman"/>
          <w:b w:val="false"/>
          <w:i w:val="false"/>
          <w:color w:val="000000"/>
          <w:sz w:val="28"/>
        </w:rPr>
        <w:t>
      7) Қазақстан Республикасының бейрезидент-сақтандыру брокері резиденті болып табылатын мемлекеттің қаржылық қадағалау органының Қазақстан Республикасының аумағында Қазақстан Республикасы бейрезидент-сақтандыру брокерінің филиал ашуына қарсылығының жоқ екендігі туралы жазбаша хабарламасы не Қазақстан Республикасының бейрезидент-сақтандыру брокері резиденті болып табылатын мемлекеттің заңнамасы бойынша мұндай рұқсаттың талап етілмейтіні туралы мәлімдемесі;</w:t>
      </w:r>
    </w:p>
    <w:bookmarkEnd w:id="491"/>
    <w:bookmarkStart w:name="z557" w:id="492"/>
    <w:p>
      <w:pPr>
        <w:spacing w:after="0"/>
        <w:ind w:left="0"/>
        <w:jc w:val="both"/>
      </w:pPr>
      <w:r>
        <w:rPr>
          <w:rFonts w:ascii="Times New Roman"/>
          <w:b w:val="false"/>
          <w:i w:val="false"/>
          <w:color w:val="000000"/>
          <w:sz w:val="28"/>
        </w:rPr>
        <w:t>
      8) Қазақстан Республикасының бейрезидент-сақтандыру брокері резиденті болып табылатын мемлекеттің қаржылық қадағалау органының Қазақстан Республикасының бейрезидент-сақтандыру брокерінде сақтандыру брокерінің қызметін жүзеге асыру құқығына қолданыстағы лицензиясының бар екені туралы жазбаша растамасы;</w:t>
      </w:r>
    </w:p>
    <w:bookmarkEnd w:id="492"/>
    <w:bookmarkStart w:name="z558" w:id="493"/>
    <w:p>
      <w:pPr>
        <w:spacing w:after="0"/>
        <w:ind w:left="0"/>
        <w:jc w:val="both"/>
      </w:pPr>
      <w:r>
        <w:rPr>
          <w:rFonts w:ascii="Times New Roman"/>
          <w:b w:val="false"/>
          <w:i w:val="false"/>
          <w:color w:val="000000"/>
          <w:sz w:val="28"/>
        </w:rPr>
        <w:t>
      9) Қазақстан Республикасының бейрезидент-сақтандыру брокері резиденті болып табылатын мемлекеттің қаржылық қадағалау органының Қазақстан Республикасы бейрезидент-сақтандыру брокерінің өтініш ұсынудың алдындағы екі жыл ішінде Қазақстан Республикасының бейрезидент-сақтандыру брокері резиденті болып табылатын мемлекеттің Қазақстан Республикасы бейрезидент-сақтандыру брокерінің қызметін жүзеге асыруды реттейтін заңнамасының талаптарын бұзбағаны туралы жазбаша растамасы;</w:t>
      </w:r>
    </w:p>
    <w:bookmarkEnd w:id="493"/>
    <w:bookmarkStart w:name="z559" w:id="494"/>
    <w:p>
      <w:pPr>
        <w:spacing w:after="0"/>
        <w:ind w:left="0"/>
        <w:jc w:val="both"/>
      </w:pPr>
      <w:r>
        <w:rPr>
          <w:rFonts w:ascii="Times New Roman"/>
          <w:b w:val="false"/>
          <w:i w:val="false"/>
          <w:color w:val="000000"/>
          <w:sz w:val="28"/>
        </w:rPr>
        <w:t>
      10) Қазақстан Республикасының бейрезидент-сақтандыру брокері резиденті болып табылатын мемлекеттің уәкілетті органының Қазақстан Республикасы бейрезидент-сақтандыру брокерінің құрылтайшысында (құрылтайшыларында) экономикалық және сыбайлас жемқорлық қылмыстар мен құқық бұзушылықтар бойынша сотталғандығының жоқтығы туралы, сондай-ақ құрылтайшының (құрылтайшылардың) Қазақстан Республикасының бейрезидент-сақтандыру (қайта сақтандыру) ұйымын, Қазақстан Республикасының бейрезидент-сақтандыру брокерін заңнамада белгіленген тәртіппен лицензиядан айырған, оны мәжбүрлеп тарату, акцияларын мәжбүрлеп сатып алу туралы шешім қабылданған кезден бастап бір жылдан аспайтын кезеңде Қазақстан Республикасы бейрезидент-сақтандыру (қайта сақтандыру) ұйымының, Қазақстан Республикасы бейрезидент-сақтандыру брокерінің не Қазақстан Республикасының бейрезидент-сақтандыру брокері мемлекетінің өзге қаржы ұйымының басшы қызметкері ретінде қызметті жүзеге асырмағаны туралы жазбаша растамасы. Көрсетілген талап Қазақстан Республикасының бейрезидент-сақтандыру (қайта сақтандыру) ұйымын, Қазақстан Республикасының бейрезидент-сақтандыру брокерін лицензиядан айырғаннан, оны мәжбүрлеп тарату, акцияларын мәжбүрлеп сатып алу туралы шешім қабылданған күннен кейін бес жыл бойы қолданылады;</w:t>
      </w:r>
    </w:p>
    <w:bookmarkEnd w:id="494"/>
    <w:bookmarkStart w:name="z560" w:id="495"/>
    <w:p>
      <w:pPr>
        <w:spacing w:after="0"/>
        <w:ind w:left="0"/>
        <w:jc w:val="both"/>
      </w:pPr>
      <w:r>
        <w:rPr>
          <w:rFonts w:ascii="Times New Roman"/>
          <w:b w:val="false"/>
          <w:i w:val="false"/>
          <w:color w:val="000000"/>
          <w:sz w:val="28"/>
        </w:rPr>
        <w:t>
      11) Қазақстан Республикасының бейрезидент-сақтандыру брокері резиденті болып табылатын мемлекеттің қаржылық қадағалау органы берген, Қазақстан Республикасы бейрезидент-сақтандыру брокерінің қолданыстағы лицензиясының көшірмесі;</w:t>
      </w:r>
    </w:p>
    <w:bookmarkEnd w:id="495"/>
    <w:bookmarkStart w:name="z561" w:id="496"/>
    <w:p>
      <w:pPr>
        <w:spacing w:after="0"/>
        <w:ind w:left="0"/>
        <w:jc w:val="both"/>
      </w:pPr>
      <w:r>
        <w:rPr>
          <w:rFonts w:ascii="Times New Roman"/>
          <w:b w:val="false"/>
          <w:i w:val="false"/>
          <w:color w:val="000000"/>
          <w:sz w:val="28"/>
        </w:rPr>
        <w:t>
      12) "Заңды тұлғаларды мемлекеттік тіркеу және филиалдар мен өкілдіктерді есептік тіркеу туралы" Қазақстан Республикасы Заңының 6-2-бабында көзделген, Қазақстан Республикасы бейрезидент-сақтандыру брокерінің филиалын есептік тіркеу құжаттары;</w:t>
      </w:r>
    </w:p>
    <w:bookmarkEnd w:id="496"/>
    <w:bookmarkStart w:name="z562" w:id="497"/>
    <w:p>
      <w:pPr>
        <w:spacing w:after="0"/>
        <w:ind w:left="0"/>
        <w:jc w:val="both"/>
      </w:pPr>
      <w:r>
        <w:rPr>
          <w:rFonts w:ascii="Times New Roman"/>
          <w:b w:val="false"/>
          <w:i w:val="false"/>
          <w:color w:val="000000"/>
          <w:sz w:val="28"/>
        </w:rPr>
        <w:t>
      13) "электрондық үкімет" төлем шлюзі арқылы ақы төлеу жағдайларын қоспағанда, сақтандыру брокері қызметін жүзеге асыру құқығына арналған лицензияны бергені үшін алым төленгенін растайтын құжаттың көшірмесі.</w:t>
      </w:r>
    </w:p>
    <w:bookmarkEnd w:id="497"/>
    <w:bookmarkStart w:name="z563" w:id="498"/>
    <w:p>
      <w:pPr>
        <w:spacing w:after="0"/>
        <w:ind w:left="0"/>
        <w:jc w:val="both"/>
      </w:pPr>
      <w:r>
        <w:rPr>
          <w:rFonts w:ascii="Times New Roman"/>
          <w:b w:val="false"/>
          <w:i w:val="false"/>
          <w:color w:val="000000"/>
          <w:sz w:val="28"/>
        </w:rPr>
        <w:t xml:space="preserve">
      Уәкілетті орган Қазақстан Республикасы бейрезидент-сақтандыру брокерінің филиалын ашуға рұқсат беру туралы шешім қабылдауға қажетті қосымша ақпаратты немесе құжаттарды сұратуға құқылы. </w:t>
      </w:r>
    </w:p>
    <w:bookmarkEnd w:id="498"/>
    <w:bookmarkStart w:name="z564" w:id="499"/>
    <w:p>
      <w:pPr>
        <w:spacing w:after="0"/>
        <w:ind w:left="0"/>
        <w:jc w:val="both"/>
      </w:pPr>
      <w:r>
        <w:rPr>
          <w:rFonts w:ascii="Times New Roman"/>
          <w:b w:val="false"/>
          <w:i w:val="false"/>
          <w:color w:val="000000"/>
          <w:sz w:val="28"/>
        </w:rPr>
        <w:t>
      Қазақстан Республикасының бейрезидент-сақтандыру брокері Қазақстан Республикасы бейрезидент-сақтандыру брокерінің филиалын ашуға рұқсат беру туралы өтінішті уәкілетті орган қарап жатқан кез келген сәтте кері қайтарып алуы мүмкін.</w:t>
      </w:r>
    </w:p>
    <w:bookmarkEnd w:id="499"/>
    <w:bookmarkStart w:name="z565" w:id="500"/>
    <w:p>
      <w:pPr>
        <w:spacing w:after="0"/>
        <w:ind w:left="0"/>
        <w:jc w:val="both"/>
      </w:pPr>
      <w:r>
        <w:rPr>
          <w:rFonts w:ascii="Times New Roman"/>
          <w:b w:val="false"/>
          <w:i w:val="false"/>
          <w:color w:val="000000"/>
          <w:sz w:val="28"/>
        </w:rPr>
        <w:t>
      Қазақстан Республикасы бейрезидент-сақтандыру брокерінің филиалын ашуға рұқсат беру тәртібі уәкілетті органның нормативтік құқықтық актісінде айқындалады.</w:t>
      </w:r>
    </w:p>
    <w:bookmarkEnd w:id="500"/>
    <w:bookmarkStart w:name="z566" w:id="501"/>
    <w:p>
      <w:pPr>
        <w:spacing w:after="0"/>
        <w:ind w:left="0"/>
        <w:jc w:val="both"/>
      </w:pPr>
      <w:r>
        <w:rPr>
          <w:rFonts w:ascii="Times New Roman"/>
          <w:b w:val="false"/>
          <w:i w:val="false"/>
          <w:color w:val="000000"/>
          <w:sz w:val="28"/>
        </w:rPr>
        <w:t>
      2. Қазақстан Республикасы бейрезидент-сақтандыру брокерінің филиалын ашуға рұқсат беруден бас тарту мынадай негіздердің кез келгені бойынша жүргізіледі:</w:t>
      </w:r>
    </w:p>
    <w:bookmarkEnd w:id="501"/>
    <w:bookmarkStart w:name="z567" w:id="502"/>
    <w:p>
      <w:pPr>
        <w:spacing w:after="0"/>
        <w:ind w:left="0"/>
        <w:jc w:val="both"/>
      </w:pPr>
      <w:r>
        <w:rPr>
          <w:rFonts w:ascii="Times New Roman"/>
          <w:b w:val="false"/>
          <w:i w:val="false"/>
          <w:color w:val="000000"/>
          <w:sz w:val="28"/>
        </w:rPr>
        <w:t>
      1) ұсынылған құжаттардың осы баптың 1-тармағында белгіленген талаптарға сәйкес келмеуі;</w:t>
      </w:r>
    </w:p>
    <w:bookmarkEnd w:id="502"/>
    <w:bookmarkStart w:name="z568" w:id="503"/>
    <w:p>
      <w:pPr>
        <w:spacing w:after="0"/>
        <w:ind w:left="0"/>
        <w:jc w:val="both"/>
      </w:pPr>
      <w:r>
        <w:rPr>
          <w:rFonts w:ascii="Times New Roman"/>
          <w:b w:val="false"/>
          <w:i w:val="false"/>
          <w:color w:val="000000"/>
          <w:sz w:val="28"/>
        </w:rPr>
        <w:t>
      2) уәкілетті органның ұсынылған құжаттар бойынша ескертулерін ол белгілеген мерзімде жоймау;</w:t>
      </w:r>
    </w:p>
    <w:bookmarkEnd w:id="503"/>
    <w:bookmarkStart w:name="z569" w:id="504"/>
    <w:p>
      <w:pPr>
        <w:spacing w:after="0"/>
        <w:ind w:left="0"/>
        <w:jc w:val="both"/>
      </w:pPr>
      <w:r>
        <w:rPr>
          <w:rFonts w:ascii="Times New Roman"/>
          <w:b w:val="false"/>
          <w:i w:val="false"/>
          <w:color w:val="000000"/>
          <w:sz w:val="28"/>
        </w:rPr>
        <w:t>
      3) осы баптың 1-тармағы бірінші бөлігінің 9) тармақшасында белгіленген талаптарды сақтамау;</w:t>
      </w:r>
    </w:p>
    <w:bookmarkEnd w:id="504"/>
    <w:bookmarkStart w:name="z570" w:id="505"/>
    <w:p>
      <w:pPr>
        <w:spacing w:after="0"/>
        <w:ind w:left="0"/>
        <w:jc w:val="both"/>
      </w:pPr>
      <w:r>
        <w:rPr>
          <w:rFonts w:ascii="Times New Roman"/>
          <w:b w:val="false"/>
          <w:i w:val="false"/>
          <w:color w:val="000000"/>
          <w:sz w:val="28"/>
        </w:rPr>
        <w:t>
      4) Қазақстан Республикасы бейрезидент-сақтандыру брокері филиалы атауының осы баптың 8-тармағының талаптарына сәйкес келмеуі;</w:t>
      </w:r>
    </w:p>
    <w:bookmarkEnd w:id="505"/>
    <w:bookmarkStart w:name="z571" w:id="506"/>
    <w:p>
      <w:pPr>
        <w:spacing w:after="0"/>
        <w:ind w:left="0"/>
        <w:jc w:val="both"/>
      </w:pPr>
      <w:r>
        <w:rPr>
          <w:rFonts w:ascii="Times New Roman"/>
          <w:b w:val="false"/>
          <w:i w:val="false"/>
          <w:color w:val="000000"/>
          <w:sz w:val="28"/>
        </w:rPr>
        <w:t>
      5) уәкілетті органға Қазақстан Республикасының бейрезидент-сақтандыру брокеріне қатысты анық емес ақпарат беру.</w:t>
      </w:r>
    </w:p>
    <w:bookmarkEnd w:id="506"/>
    <w:bookmarkStart w:name="z572" w:id="507"/>
    <w:p>
      <w:pPr>
        <w:spacing w:after="0"/>
        <w:ind w:left="0"/>
        <w:jc w:val="both"/>
      </w:pPr>
      <w:r>
        <w:rPr>
          <w:rFonts w:ascii="Times New Roman"/>
          <w:b w:val="false"/>
          <w:i w:val="false"/>
          <w:color w:val="000000"/>
          <w:sz w:val="28"/>
        </w:rPr>
        <w:t>
      Уәкілетті орган осы баптың 5-тармағында көзделген мерзімдерде Қазақстан Республикасының бейрезидент-сақтандыру брокерін Қазақстан Республикасы бейрезидент-сақтандыру брокерінің филиалын ашуға рұқсат беруден бас тарту негіздерін көрсете отырып, одан бас тартылғаны туралы жазбаша нысанда хабардар етеді.</w:t>
      </w:r>
    </w:p>
    <w:bookmarkEnd w:id="507"/>
    <w:bookmarkStart w:name="z573" w:id="508"/>
    <w:p>
      <w:pPr>
        <w:spacing w:after="0"/>
        <w:ind w:left="0"/>
        <w:jc w:val="both"/>
      </w:pPr>
      <w:r>
        <w:rPr>
          <w:rFonts w:ascii="Times New Roman"/>
          <w:b w:val="false"/>
          <w:i w:val="false"/>
          <w:color w:val="000000"/>
          <w:sz w:val="28"/>
        </w:rPr>
        <w:t>
      3. Қазақстан Республикасы бейрезидент-сақтандыру брокерінің филиалын ашуға берілген рұқсаттың күші:</w:t>
      </w:r>
    </w:p>
    <w:bookmarkEnd w:id="508"/>
    <w:bookmarkStart w:name="z574" w:id="509"/>
    <w:p>
      <w:pPr>
        <w:spacing w:after="0"/>
        <w:ind w:left="0"/>
        <w:jc w:val="both"/>
      </w:pPr>
      <w:r>
        <w:rPr>
          <w:rFonts w:ascii="Times New Roman"/>
          <w:b w:val="false"/>
          <w:i w:val="false"/>
          <w:color w:val="000000"/>
          <w:sz w:val="28"/>
        </w:rPr>
        <w:t>
      1) Қазақстан Республикасының бейрезидент-сақтандыру брокері Қазақстан Республикасы бейрезидент-сақтандыру брокері филиалының қызметін тоқтату туралы шешім қабылдаған;</w:t>
      </w:r>
    </w:p>
    <w:bookmarkEnd w:id="509"/>
    <w:bookmarkStart w:name="z575" w:id="510"/>
    <w:p>
      <w:pPr>
        <w:spacing w:after="0"/>
        <w:ind w:left="0"/>
        <w:jc w:val="both"/>
      </w:pPr>
      <w:r>
        <w:rPr>
          <w:rFonts w:ascii="Times New Roman"/>
          <w:b w:val="false"/>
          <w:i w:val="false"/>
          <w:color w:val="000000"/>
          <w:sz w:val="28"/>
        </w:rPr>
        <w:t>
      2) Қазақстан Республикасы бейрезидент-сақтандыру брокерінің филиалын ашуға рұқсат берілген күннен бастап екі ай ішінде Корпорацияда есептік тіркеуден өтпеген;</w:t>
      </w:r>
    </w:p>
    <w:bookmarkEnd w:id="510"/>
    <w:bookmarkStart w:name="z576" w:id="511"/>
    <w:p>
      <w:pPr>
        <w:spacing w:after="0"/>
        <w:ind w:left="0"/>
        <w:jc w:val="both"/>
      </w:pPr>
      <w:r>
        <w:rPr>
          <w:rFonts w:ascii="Times New Roman"/>
          <w:b w:val="false"/>
          <w:i w:val="false"/>
          <w:color w:val="000000"/>
          <w:sz w:val="28"/>
        </w:rPr>
        <w:t>
      3) Қазақстан Республикасы бейрезидент-сақтандыру брокерінің филиалы есептік тіркеуден өткен күннен бастап үш ай ішінде сақтандыру брокерінің қызметін жүзеге асыру құқығына арналған лицензияны алмаған жағдайларда, жойылды деп есептеледі.</w:t>
      </w:r>
    </w:p>
    <w:bookmarkEnd w:id="511"/>
    <w:bookmarkStart w:name="z577" w:id="512"/>
    <w:p>
      <w:pPr>
        <w:spacing w:after="0"/>
        <w:ind w:left="0"/>
        <w:jc w:val="both"/>
      </w:pPr>
      <w:r>
        <w:rPr>
          <w:rFonts w:ascii="Times New Roman"/>
          <w:b w:val="false"/>
          <w:i w:val="false"/>
          <w:color w:val="000000"/>
          <w:sz w:val="28"/>
        </w:rPr>
        <w:t>
      4. Қазақстан Республикасының бейрезидент-сақтандыру брокері Қазақстан Республикасы бейрезидент-сақтандыру брокері филиалының есептік тіркелу кезіне қарай оның резерв ретінде қабылданатын активтерін қалыптастырады. Қазақстан Республикасы бейрезидент-сақтандыру брокері филиалының резерв ретінде қабылданатын активтерін қалыптастыру тәртібі және олардың ең төмен мөлшері уәкілетті органның нормативтік құқықтық актісінде айқындалады.</w:t>
      </w:r>
    </w:p>
    <w:bookmarkEnd w:id="512"/>
    <w:bookmarkStart w:name="z578" w:id="513"/>
    <w:p>
      <w:pPr>
        <w:spacing w:after="0"/>
        <w:ind w:left="0"/>
        <w:jc w:val="both"/>
      </w:pPr>
      <w:r>
        <w:rPr>
          <w:rFonts w:ascii="Times New Roman"/>
          <w:b w:val="false"/>
          <w:i w:val="false"/>
          <w:color w:val="000000"/>
          <w:sz w:val="28"/>
        </w:rPr>
        <w:t>
      5. Қазақстан Республикасы бейрезидент-сақтандыру брокерінің филиалын ашуға рұқсат беру туралы өтінішті уәкілетті орган өтініш берілген күннен бастап елу жұмыс күні ішінде қарауға тиіс.</w:t>
      </w:r>
    </w:p>
    <w:bookmarkEnd w:id="513"/>
    <w:bookmarkStart w:name="z579" w:id="514"/>
    <w:p>
      <w:pPr>
        <w:spacing w:after="0"/>
        <w:ind w:left="0"/>
        <w:jc w:val="both"/>
      </w:pPr>
      <w:r>
        <w:rPr>
          <w:rFonts w:ascii="Times New Roman"/>
          <w:b w:val="false"/>
          <w:i w:val="false"/>
          <w:color w:val="000000"/>
          <w:sz w:val="28"/>
        </w:rPr>
        <w:t>
      Қазақстан Республикасы бейрезидент-сақтандыру брокерінің филиалын ашуға рұқсат беру туралы хабарлама Қазақстан Республикасының бейрезидент-сақтандыру брокеріне және Корпорацияға жіберіледі.</w:t>
      </w:r>
    </w:p>
    <w:bookmarkEnd w:id="514"/>
    <w:bookmarkStart w:name="z580" w:id="515"/>
    <w:p>
      <w:pPr>
        <w:spacing w:after="0"/>
        <w:ind w:left="0"/>
        <w:jc w:val="both"/>
      </w:pPr>
      <w:r>
        <w:rPr>
          <w:rFonts w:ascii="Times New Roman"/>
          <w:b w:val="false"/>
          <w:i w:val="false"/>
          <w:color w:val="000000"/>
          <w:sz w:val="28"/>
        </w:rPr>
        <w:t>
      Уәкілетті орган Қазақстан Республикасы бейрезидент-сақтандыру брокерінің филиалына сақтандыру брокерінің қызметін жүзеге асыру құқығына арналған лицензияны беру туралы шешім қабылдағанға дейін Қазақстан Республикасы бейрезидент-сақтандыру брокерінің филиалын ашуға берілген рұқсаттың заңды күші болады.</w:t>
      </w:r>
    </w:p>
    <w:bookmarkEnd w:id="515"/>
    <w:bookmarkStart w:name="z581" w:id="516"/>
    <w:p>
      <w:pPr>
        <w:spacing w:after="0"/>
        <w:ind w:left="0"/>
        <w:jc w:val="both"/>
      </w:pPr>
      <w:r>
        <w:rPr>
          <w:rFonts w:ascii="Times New Roman"/>
          <w:b w:val="false"/>
          <w:i w:val="false"/>
          <w:color w:val="000000"/>
          <w:sz w:val="28"/>
        </w:rPr>
        <w:t>
      6. Қазақстан Республикасы бейрезидент-сақтандыру брокерінің филиалын есептік тіркеуді Корпорация Қазақстан Республикасының заңнамасында айқындалған тәртіппен, уәкілетті органның Қазақстан Республикасы бейрезидент-сақтандыру брокерінің филиалын ашуға берген рұқсаты негізінде жүзеге асырады.</w:t>
      </w:r>
    </w:p>
    <w:bookmarkEnd w:id="516"/>
    <w:bookmarkStart w:name="z582" w:id="517"/>
    <w:p>
      <w:pPr>
        <w:spacing w:after="0"/>
        <w:ind w:left="0"/>
        <w:jc w:val="both"/>
      </w:pPr>
      <w:r>
        <w:rPr>
          <w:rFonts w:ascii="Times New Roman"/>
          <w:b w:val="false"/>
          <w:i w:val="false"/>
          <w:color w:val="000000"/>
          <w:sz w:val="28"/>
        </w:rPr>
        <w:t>
      7. Қазақстан Республикасы бейрезидент-сақтандыру брокері филиалының құқықтық мәртебесі Корпорацияда есептік тіркеумен және сақтандыру брокерінің қызметін жүзеге асыру құқығына арналған лицензияның болуымен айқындалады.</w:t>
      </w:r>
    </w:p>
    <w:bookmarkEnd w:id="517"/>
    <w:bookmarkStart w:name="z583" w:id="518"/>
    <w:p>
      <w:pPr>
        <w:spacing w:after="0"/>
        <w:ind w:left="0"/>
        <w:jc w:val="both"/>
      </w:pPr>
      <w:r>
        <w:rPr>
          <w:rFonts w:ascii="Times New Roman"/>
          <w:b w:val="false"/>
          <w:i w:val="false"/>
          <w:color w:val="000000"/>
          <w:sz w:val="28"/>
        </w:rPr>
        <w:t>
      8. Қазақстан Республикасы бейрезидент-сақтандыру брокерінің филиалы өз атауы ретінде Қазақстан Республикасы бейрезидент-сақтандыру брокерінің филиалы туралы ережеде көрсетілген атауды пайдаланады.</w:t>
      </w:r>
    </w:p>
    <w:bookmarkEnd w:id="518"/>
    <w:bookmarkStart w:name="z584" w:id="519"/>
    <w:p>
      <w:pPr>
        <w:spacing w:after="0"/>
        <w:ind w:left="0"/>
        <w:jc w:val="both"/>
      </w:pPr>
      <w:r>
        <w:rPr>
          <w:rFonts w:ascii="Times New Roman"/>
          <w:b w:val="false"/>
          <w:i w:val="false"/>
          <w:color w:val="000000"/>
          <w:sz w:val="28"/>
        </w:rPr>
        <w:t>
      Қазақстан Республикасы бейрезидент-сақтандыру брокерінің филиалы өз атауында Қазақстан Республикасы бейрезидент-сақтандыру брокерінің атауын, сондай-ақ "филиал" деген сөзді пайдалануға міндетті.</w:t>
      </w:r>
    </w:p>
    <w:bookmarkEnd w:id="519"/>
    <w:bookmarkStart w:name="z585" w:id="520"/>
    <w:p>
      <w:pPr>
        <w:spacing w:after="0"/>
        <w:ind w:left="0"/>
        <w:jc w:val="both"/>
      </w:pPr>
      <w:r>
        <w:rPr>
          <w:rFonts w:ascii="Times New Roman"/>
          <w:b w:val="false"/>
          <w:i w:val="false"/>
          <w:color w:val="000000"/>
          <w:sz w:val="28"/>
        </w:rPr>
        <w:t>
      9. Қазақстан Республикасының бейрезидент-сақтандыру брокері филиалының тұрған жері деп Қазақстан Республикасы бейрезидент-сақтандыру брокерінің филиалы туралы ережеде көрсетілген, Қазақстан Республикасының аумағында тұрған жері танылады.";</w:t>
      </w:r>
    </w:p>
    <w:bookmarkEnd w:id="520"/>
    <w:bookmarkStart w:name="z586" w:id="52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17-баптың</w:t>
      </w:r>
      <w:r>
        <w:rPr>
          <w:rFonts w:ascii="Times New Roman"/>
          <w:b w:val="false"/>
          <w:i w:val="false"/>
          <w:color w:val="000000"/>
          <w:sz w:val="28"/>
        </w:rPr>
        <w:t xml:space="preserve"> 4-тармағының екінші бөлігі мынадай редакцияда жазылсын:</w:t>
      </w:r>
    </w:p>
    <w:bookmarkEnd w:id="521"/>
    <w:bookmarkStart w:name="z589" w:id="522"/>
    <w:p>
      <w:pPr>
        <w:spacing w:after="0"/>
        <w:ind w:left="0"/>
        <w:jc w:val="both"/>
      </w:pPr>
      <w:r>
        <w:rPr>
          <w:rFonts w:ascii="Times New Roman"/>
          <w:b w:val="false"/>
          <w:i w:val="false"/>
          <w:color w:val="000000"/>
          <w:sz w:val="28"/>
        </w:rPr>
        <w:t>
      "Сақтандыру брокері меншікті қаражатын Қазақстан Республикасының банктеріндегі, Қазақстан Республикасы бейрезидент-банктерінің филиалдарындағы депозиттерге орналастыруға құқылы.";</w:t>
      </w:r>
    </w:p>
    <w:bookmarkEnd w:id="522"/>
    <w:bookmarkStart w:name="z587" w:id="52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20-бап</w:t>
      </w:r>
      <w:r>
        <w:rPr>
          <w:rFonts w:ascii="Times New Roman"/>
          <w:b w:val="false"/>
          <w:i w:val="false"/>
          <w:color w:val="000000"/>
          <w:sz w:val="28"/>
        </w:rPr>
        <w:t xml:space="preserve"> мынадай мазмұндағы 11-1-тармақпен толықтырылсын:</w:t>
      </w:r>
    </w:p>
    <w:bookmarkEnd w:id="523"/>
    <w:bookmarkStart w:name="z588" w:id="524"/>
    <w:p>
      <w:pPr>
        <w:spacing w:after="0"/>
        <w:ind w:left="0"/>
        <w:jc w:val="both"/>
      </w:pPr>
      <w:r>
        <w:rPr>
          <w:rFonts w:ascii="Times New Roman"/>
          <w:b w:val="false"/>
          <w:i w:val="false"/>
          <w:color w:val="000000"/>
          <w:sz w:val="28"/>
        </w:rPr>
        <w:t xml:space="preserve">
      "11-1. Осы баптың 1, 1-1, 2, 3, 4, 5, 8, 9, 10 және 11-тармақтарының ережелері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қолданылмайды. </w:t>
      </w:r>
    </w:p>
    <w:bookmarkEnd w:id="524"/>
    <w:bookmarkStart w:name="z590" w:id="525"/>
    <w:p>
      <w:pPr>
        <w:spacing w:after="0"/>
        <w:ind w:left="0"/>
        <w:jc w:val="both"/>
      </w:pPr>
      <w:r>
        <w:rPr>
          <w:rFonts w:ascii="Times New Roman"/>
          <w:b w:val="false"/>
          <w:i w:val="false"/>
          <w:color w:val="000000"/>
          <w:sz w:val="28"/>
        </w:rPr>
        <w:t>
      Аудиторлық ұйым Қазақстан Республикасы бейрезидент-сақтандыру (қайта сақтандыру) ұйымының, Қазақстан Республикасы бейрезидент-сақтандыру брокерінің қаржы жылының қорытындылары бойынша қаржылық есептілігінің аудиторлық есебінің көшірмесін және аудиторлық ұйымның ұсынымдарын Қазақстан Республикасының бейрезидент-сақтандыру (қайта сақтандыру) ұйымына, Қазақстан Республикасының бейрезидент-сақтандыру брокеріне ұсынғаннан кейін он жұмыс күні ішінде Қазақстан Республикасы бейрезидент-сақтандыру (қайта сақтандыру) ұйымының филиалы, Қазақстан Республикасы бейрезидент-сақтандыру брокерінің филиалы оларды уәкілетті органға қазақ немесе орыс тілінде ұсынуға міндетті.";</w:t>
      </w:r>
    </w:p>
    <w:bookmarkEnd w:id="525"/>
    <w:bookmarkStart w:name="z591" w:id="52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22-баптың</w:t>
      </w:r>
      <w:r>
        <w:rPr>
          <w:rFonts w:ascii="Times New Roman"/>
          <w:b w:val="false"/>
          <w:i w:val="false"/>
          <w:color w:val="000000"/>
          <w:sz w:val="28"/>
        </w:rPr>
        <w:t xml:space="preserve"> 3-тармағы мынадай редакцияда жазылсын:</w:t>
      </w:r>
    </w:p>
    <w:bookmarkEnd w:id="526"/>
    <w:bookmarkStart w:name="z592" w:id="527"/>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 филиалының құқықтық мәртебесі филиалдың Қазақстан Республикасы бейрезидент-сақтандыру (қайта сақтандыру) ұйымының филиалы ретінде Корпорацияда есептік тіркелуімен және сақтандыру (қайта сақтандыру) қызметін жүзеге асыру құқығына арналған лицензияның болуымен айқындалады.";</w:t>
      </w:r>
    </w:p>
    <w:bookmarkEnd w:id="527"/>
    <w:bookmarkStart w:name="z593" w:id="52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23-бап</w:t>
      </w:r>
      <w:r>
        <w:rPr>
          <w:rFonts w:ascii="Times New Roman"/>
          <w:b w:val="false"/>
          <w:i w:val="false"/>
          <w:color w:val="000000"/>
          <w:sz w:val="28"/>
        </w:rPr>
        <w:t xml:space="preserve"> мынадай мазмұндағы 7-тармақпен толықтырылсын:</w:t>
      </w:r>
    </w:p>
    <w:bookmarkEnd w:id="528"/>
    <w:bookmarkStart w:name="z594" w:id="529"/>
    <w:p>
      <w:pPr>
        <w:spacing w:after="0"/>
        <w:ind w:left="0"/>
        <w:jc w:val="both"/>
      </w:pPr>
      <w:r>
        <w:rPr>
          <w:rFonts w:ascii="Times New Roman"/>
          <w:b w:val="false"/>
          <w:i w:val="false"/>
          <w:color w:val="000000"/>
          <w:sz w:val="28"/>
        </w:rPr>
        <w:t>
      "7. Қазақстан Республикасы бейрезидент-сақтандыру (қайта сақтандыру) ұйымының филиалы өз атауы ретінде Қазақстан Республикасы бейрезидент-сақтандыру (қайта сақтандыру) ұйымының филиалы туралы ережеде көрсетілген атауды пайдаланады.</w:t>
      </w:r>
    </w:p>
    <w:bookmarkEnd w:id="529"/>
    <w:bookmarkStart w:name="z595" w:id="530"/>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өз атауында Қазақстан Республикасы бейрезидент-сақтандыру (қайта сақтандыру) ұйымының атауын, сондай-ақ "филиал" деген сөзді пайдалануға міндетті.";</w:t>
      </w:r>
    </w:p>
    <w:bookmarkEnd w:id="530"/>
    <w:bookmarkStart w:name="z596" w:id="53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27-баптың</w:t>
      </w:r>
      <w:r>
        <w:rPr>
          <w:rFonts w:ascii="Times New Roman"/>
          <w:b w:val="false"/>
          <w:i w:val="false"/>
          <w:color w:val="000000"/>
          <w:sz w:val="28"/>
        </w:rPr>
        <w:t xml:space="preserve"> 8-тармағы алып тасталсын;</w:t>
      </w:r>
    </w:p>
    <w:bookmarkEnd w:id="531"/>
    <w:bookmarkStart w:name="z597" w:id="532"/>
    <w:p>
      <w:pPr>
        <w:spacing w:after="0"/>
        <w:ind w:left="0"/>
        <w:jc w:val="both"/>
      </w:pPr>
      <w:r>
        <w:rPr>
          <w:rFonts w:ascii="Times New Roman"/>
          <w:b w:val="false"/>
          <w:i w:val="false"/>
          <w:color w:val="000000"/>
          <w:sz w:val="28"/>
        </w:rPr>
        <w:t>
      18) мынадай мазмұндағы 30-1-баппен толықтырылсын:</w:t>
      </w:r>
    </w:p>
    <w:bookmarkEnd w:id="532"/>
    <w:bookmarkStart w:name="z598" w:id="533"/>
    <w:p>
      <w:pPr>
        <w:spacing w:after="0"/>
        <w:ind w:left="0"/>
        <w:jc w:val="both"/>
      </w:pPr>
      <w:r>
        <w:rPr>
          <w:rFonts w:ascii="Times New Roman"/>
          <w:b w:val="false"/>
          <w:i w:val="false"/>
          <w:color w:val="000000"/>
          <w:sz w:val="28"/>
        </w:rPr>
        <w:t>
      "30-1-бап. Қазақстан Республикасы бейрезидент-сақтандыру (қайта сақтандыру) ұйымының филиалын ашу</w:t>
      </w:r>
    </w:p>
    <w:bookmarkEnd w:id="533"/>
    <w:bookmarkStart w:name="z599" w:id="534"/>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 мынадай шарттар орындалған кезде Қазақстан Республикасының аумағында филиал ашуға рұқсат алу үшін уәкілетті органға жүгінуге құқылы:</w:t>
      </w:r>
    </w:p>
    <w:bookmarkEnd w:id="534"/>
    <w:bookmarkStart w:name="z600" w:id="535"/>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ұйымының жиынтық активтерінің сомасы бес миллиард АҚШ долларына балама сомадан төмен болмауға тиіс;</w:t>
      </w:r>
    </w:p>
    <w:bookmarkEnd w:id="535"/>
    <w:bookmarkStart w:name="z601" w:id="536"/>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ұйымында сақтандырудың барлық саласы мен сыныбында сақтандыруды (қайта сақтандыруды) жүзеге асыру бойынша кемінде он жылдық тәжірибесінің болуы;</w:t>
      </w:r>
    </w:p>
    <w:bookmarkEnd w:id="536"/>
    <w:p>
      <w:pPr>
        <w:spacing w:after="0"/>
        <w:ind w:left="0"/>
        <w:jc w:val="both"/>
      </w:pPr>
      <w:r>
        <w:rPr>
          <w:rFonts w:ascii="Times New Roman"/>
          <w:b w:val="false"/>
          <w:i w:val="false"/>
          <w:color w:val="000000"/>
          <w:sz w:val="28"/>
        </w:rPr>
        <w:t>
      3) Қазақстан Республикасының бейрезидент-сақтандыру (қайта сақтандыру) ұйымы резиденті болып табылатын мемлекет қылмыстық жолмен алынған кірістерді заңдастырудың (жылыстатудың) және терроримзді қаржыландырудың алдын алу және оған қарсы іс-қимыл саласындағы халықаралық ынтымақтастыққа қатысушы болып табылады, сондай-ақ Ақшаны жылыстатуға қарсы күрестің қаржылық шараларын әзірлеу тобымен (ФАТФ) ынтымақтастықты жүзеге асырады;</w:t>
      </w:r>
    </w:p>
    <w:bookmarkStart w:name="z602" w:id="537"/>
    <w:p>
      <w:pPr>
        <w:spacing w:after="0"/>
        <w:ind w:left="0"/>
        <w:jc w:val="both"/>
      </w:pPr>
      <w:r>
        <w:rPr>
          <w:rFonts w:ascii="Times New Roman"/>
          <w:b w:val="false"/>
          <w:i w:val="false"/>
          <w:color w:val="000000"/>
          <w:sz w:val="28"/>
        </w:rPr>
        <w:t>
      4) уәкілетті орган мен Қазақстан Республикасының бейрезидент-сақтандыру (қайта сақтандыру) ұйымы резиденті болып табылатын мемлекеттің қаржылық қадағалау органы арасында келісімнің болуы.</w:t>
      </w:r>
    </w:p>
    <w:bookmarkEnd w:id="537"/>
    <w:p>
      <w:pPr>
        <w:spacing w:after="0"/>
        <w:ind w:left="0"/>
        <w:jc w:val="both"/>
      </w:pPr>
      <w:r>
        <w:rPr>
          <w:rFonts w:ascii="Times New Roman"/>
          <w:b w:val="false"/>
          <w:i w:val="false"/>
          <w:color w:val="000000"/>
          <w:sz w:val="28"/>
        </w:rPr>
        <w:t>
      Уәкілетті орган мен Қазақстан Республикасының бейрезидент-сақтандыру (қайта сақтандыру) ұйымы резиденті болып табылатын мемлекеттің қаржылық қадағалау органы арасындағы келісімде бағалы қағаздар нарығындағы коммерциялық құпияны, банк құпиясын, сақтандыру құпиясын немесе заңмен қорғалатын өзге де құпияны құрайтын құпия ақпаратты алмасу тәртібі, Қазақстан Республикасы бейрезидент-сақтандыру (қайта сақтандыру) ұйымының филиалын ашу, Қазақстан Республикасы бейрезидент-сақтандыру (қайта сақтандыру) ұйымының және оның филиалының қызметін лицензиялау, басшы қызметкерлерін келісу, қызметін реттеу, бақылау мен қадағалау (оның ішінде қызметіне тексерулер жүргізу) және тоқтату мәселелері бойынша ынтымақтасу тәртібі, сондай-ақ бақылау және қадағалау функцияларын жүзеге асыру мақсаттары үшін өзара іс-қимылдың өзге де мәселелері қамтылуға тиіс;</w:t>
      </w:r>
    </w:p>
    <w:bookmarkStart w:name="z603" w:id="538"/>
    <w:p>
      <w:pPr>
        <w:spacing w:after="0"/>
        <w:ind w:left="0"/>
        <w:jc w:val="both"/>
      </w:pPr>
      <w:r>
        <w:rPr>
          <w:rFonts w:ascii="Times New Roman"/>
          <w:b w:val="false"/>
          <w:i w:val="false"/>
          <w:color w:val="000000"/>
          <w:sz w:val="28"/>
        </w:rPr>
        <w:t>
      5)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аумағында Қазақстан Республикасы бейрезидент-сақтандыру (қайта сақтандыру) ұйымының филиалын ашуға қарсылық білдірмейтіні туралы жазбаша хабарламасының не көрсетілген мемлекеттің қаржылық қадағалау органының Қазақстан Республикасының бейрезидент-сақтандыру (қайта сақтандыру) ұйымы резиденті болып табылатын мемлекеттің заңнамасы бойынша мұндай рұқсаттың талап етілмейтіні туралы мәлімдемесінің болуы;</w:t>
      </w:r>
    </w:p>
    <w:bookmarkEnd w:id="538"/>
    <w:bookmarkStart w:name="z604" w:id="539"/>
    <w:p>
      <w:pPr>
        <w:spacing w:after="0"/>
        <w:ind w:left="0"/>
        <w:jc w:val="both"/>
      </w:pPr>
      <w:r>
        <w:rPr>
          <w:rFonts w:ascii="Times New Roman"/>
          <w:b w:val="false"/>
          <w:i w:val="false"/>
          <w:color w:val="000000"/>
          <w:sz w:val="28"/>
        </w:rPr>
        <w:t>
      6)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 бейрезидент-сақтандыру (қайта сақтандыру) ұйымының сақтандыру (қайта сақтандыру) қызметін жүзеге асыру құқығына қолданыстағы лицензиясының бар екені туралы жазбаша растамасының болуы.</w:t>
      </w:r>
    </w:p>
    <w:bookmarkEnd w:id="539"/>
    <w:bookmarkStart w:name="z605" w:id="540"/>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ұйымының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bookmarkEnd w:id="540"/>
    <w:bookmarkStart w:name="z606" w:id="541"/>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ұйымының Қазақстан Республикасының аумағында филиал ашу туралы шешімі;</w:t>
      </w:r>
    </w:p>
    <w:bookmarkEnd w:id="541"/>
    <w:bookmarkStart w:name="z607" w:id="542"/>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ұйымының филиалы туралы ереженің жобасы;</w:t>
      </w:r>
    </w:p>
    <w:bookmarkEnd w:id="542"/>
    <w:bookmarkStart w:name="z608" w:id="543"/>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ұйымының құрылтай құжаттарының (салыстырып тексеру үшін түпнұсқаларын ұсынбаған жағдайда нотариат куәландырған) көшірмелері;</w:t>
      </w:r>
    </w:p>
    <w:bookmarkEnd w:id="543"/>
    <w:bookmarkStart w:name="z609" w:id="544"/>
    <w:p>
      <w:pPr>
        <w:spacing w:after="0"/>
        <w:ind w:left="0"/>
        <w:jc w:val="both"/>
      </w:pPr>
      <w:r>
        <w:rPr>
          <w:rFonts w:ascii="Times New Roman"/>
          <w:b w:val="false"/>
          <w:i w:val="false"/>
          <w:color w:val="000000"/>
          <w:sz w:val="28"/>
        </w:rPr>
        <w:t>
      4) уәкілетті орган айқындаған нысан бойынша Қазақстан Республикасының бейрезидент-сақтандыру (қайта сақтандыру) ұйымы туралы мәліметтер, оның ішінде соңғы аяқталған екі қаржы жылы үшін аудиторлық ұйым растаған қаржылық есептілік (бар болса шоғырландырылған есептілікті қоса алғанда);</w:t>
      </w:r>
    </w:p>
    <w:bookmarkEnd w:id="544"/>
    <w:bookmarkStart w:name="z610" w:id="545"/>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 филиалының ұйымдық құрылымы және Қазақстан Республикасы бейрезидент-сақтандыру (қайта сақтандыру) ұйымының үлестес тұлғалары туралы мәліметтер;</w:t>
      </w:r>
    </w:p>
    <w:bookmarkEnd w:id="545"/>
    <w:bookmarkStart w:name="z611" w:id="546"/>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ұйымының лауазымды адамы не құжаттарға қол қоюға уәкілеттік берілген адам бекіткен, Қазақстан Республикасы бейрезидент-сақтандыру (қайта сақтандыру) ұйымының актуарийі қол қойған, "жалпы сақтандыру" саласында ашылатын Қазақстан Республикасы бейрезидент-сақтандыру (қайта сақтандыру) ұйымдарының филиалдары үшін таяудағы үш жылға және "өмірді сақтандыру" саласында ашылатын Қазақстан Республикасы бейрезидент-сақтандыру (қайта сақтандыру) ұйымдарының филиалдары үшін бес жылға әзірленген Қазақстан Республикасы бейрезидент-сақтандыру (қайта сақтандыру) ұйымы филиалының бизнес-жоспары;</w:t>
      </w:r>
    </w:p>
    <w:bookmarkEnd w:id="546"/>
    <w:bookmarkStart w:name="z612" w:id="547"/>
    <w:p>
      <w:pPr>
        <w:spacing w:after="0"/>
        <w:ind w:left="0"/>
        <w:jc w:val="both"/>
      </w:pPr>
      <w:r>
        <w:rPr>
          <w:rFonts w:ascii="Times New Roman"/>
          <w:b w:val="false"/>
          <w:i w:val="false"/>
          <w:color w:val="000000"/>
          <w:sz w:val="28"/>
        </w:rPr>
        <w:t xml:space="preserve">
      7) уәкілетті органның нормативтік құқықтық актісінде белгіленген, Қазақстан Республикасының бейрезидент-сақтандыру (қайта сақтандыру) ұйымы филиалының басшы қызметкерлеріне қойылатын талаптарға сәйкес Қазақстан Республикасының бейрезидент-сақтандыру (қайта сақтандыру) ұйымы филиалының басшы қызметкерлерінің лауазымдарына ұсынылатын адамдардың құжаттары; </w:t>
      </w:r>
    </w:p>
    <w:bookmarkEnd w:id="547"/>
    <w:bookmarkStart w:name="z613" w:id="548"/>
    <w:p>
      <w:pPr>
        <w:spacing w:after="0"/>
        <w:ind w:left="0"/>
        <w:jc w:val="both"/>
      </w:pPr>
      <w:r>
        <w:rPr>
          <w:rFonts w:ascii="Times New Roman"/>
          <w:b w:val="false"/>
          <w:i w:val="false"/>
          <w:color w:val="000000"/>
          <w:sz w:val="28"/>
        </w:rPr>
        <w:t>
      8) Қазақстан Республикасының бейрезидент-сақтандыру (қайта сақтандыру) ұйымында өтініш берілетін күнге тізбесі уәкілетті органның нормативтік құқықтық актісінде белгіленетін рейтингтік агенттіктердің бірінің ең төмен талап етілетін рейтингінің болуын куәландыратын құжат;</w:t>
      </w:r>
    </w:p>
    <w:bookmarkEnd w:id="548"/>
    <w:bookmarkStart w:name="z614" w:id="549"/>
    <w:p>
      <w:pPr>
        <w:spacing w:after="0"/>
        <w:ind w:left="0"/>
        <w:jc w:val="both"/>
      </w:pPr>
      <w:r>
        <w:rPr>
          <w:rFonts w:ascii="Times New Roman"/>
          <w:b w:val="false"/>
          <w:i w:val="false"/>
          <w:color w:val="000000"/>
          <w:sz w:val="28"/>
        </w:rPr>
        <w:t>
      9)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аумағында Қазақстан Республикасы бейрезидент-сақтандыру (қайта сақтандыру) ұйымының филиалын ашуға қарсылығының жоқ екені туралы жазбаша хабарламасы не Қазақстан Республикасының бейрезидент-сақтандыру (қайта сақтандыру) ұйымы резиденті болып табылатын мемлекеттің заңнамасы бойынша мұндай рұқсаттың талап етілмейтіні туралы мәлімдемесі:</w:t>
      </w:r>
    </w:p>
    <w:bookmarkEnd w:id="549"/>
    <w:bookmarkStart w:name="z615" w:id="550"/>
    <w:p>
      <w:pPr>
        <w:spacing w:after="0"/>
        <w:ind w:left="0"/>
        <w:jc w:val="both"/>
      </w:pPr>
      <w:r>
        <w:rPr>
          <w:rFonts w:ascii="Times New Roman"/>
          <w:b w:val="false"/>
          <w:i w:val="false"/>
          <w:color w:val="000000"/>
          <w:sz w:val="28"/>
        </w:rPr>
        <w:t>
      10)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бейрезидент-сақтандыру (қайта сақтандыру) ұйымында сақтандыру (қайта сақтандыру) қызметін жүзеге асыру құқығына қолданыстағы лицензияның бар екені туралы жазбаша растамасы;</w:t>
      </w:r>
    </w:p>
    <w:bookmarkEnd w:id="550"/>
    <w:bookmarkStart w:name="z616" w:id="551"/>
    <w:p>
      <w:pPr>
        <w:spacing w:after="0"/>
        <w:ind w:left="0"/>
        <w:jc w:val="both"/>
      </w:pPr>
      <w:r>
        <w:rPr>
          <w:rFonts w:ascii="Times New Roman"/>
          <w:b w:val="false"/>
          <w:i w:val="false"/>
          <w:color w:val="000000"/>
          <w:sz w:val="28"/>
        </w:rPr>
        <w:t xml:space="preserve">
      11)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 бейрезидент-сақтандыру (қайта сақтандыру) ұйымының өтініш ұсынудың алдындағы екі жыл ішінде Қазақстан Республикасының бейрезидент-сақтандыру (қайта сақтандыру) ұйымы резиденті болып табылатын мемлекеттің заңнамасында белгіленген пруденциялық нормативтер мен сақталуы міндетті өзге де нормалар мен лимиттерді бұзбағаны туралы жазбаша растамасы; </w:t>
      </w:r>
    </w:p>
    <w:bookmarkEnd w:id="551"/>
    <w:bookmarkStart w:name="z617" w:id="552"/>
    <w:p>
      <w:pPr>
        <w:spacing w:after="0"/>
        <w:ind w:left="0"/>
        <w:jc w:val="both"/>
      </w:pPr>
      <w:r>
        <w:rPr>
          <w:rFonts w:ascii="Times New Roman"/>
          <w:b w:val="false"/>
          <w:i w:val="false"/>
          <w:color w:val="000000"/>
          <w:sz w:val="28"/>
        </w:rPr>
        <w:t>
      12) Қазақстан Республикасы бейрезидент-сақтандыру (қайта сақтандыру) ұйымының Қазақстан Республикасының аумағында әрекет ететін өз филиалының қызметіне байланысты міндеттемелер филиал тарапынан орындалмаған және (немесе) тиісінше орындалмаған жағдайда оларды осы Қазақстан Республикасы бейрезидент-сақтандыру (қайта сақтандыру) ұйымының сөзсіз, дереу орындайтыны туралы жазбаша міндеттемесі;</w:t>
      </w:r>
    </w:p>
    <w:bookmarkEnd w:id="552"/>
    <w:bookmarkStart w:name="z618" w:id="553"/>
    <w:p>
      <w:pPr>
        <w:spacing w:after="0"/>
        <w:ind w:left="0"/>
        <w:jc w:val="both"/>
      </w:pPr>
      <w:r>
        <w:rPr>
          <w:rFonts w:ascii="Times New Roman"/>
          <w:b w:val="false"/>
          <w:i w:val="false"/>
          <w:color w:val="000000"/>
          <w:sz w:val="28"/>
        </w:rPr>
        <w:t>
      13) Қазақстан Республикасының бейрезидент-сақтандыру (қайта сақтандыру) ұйымы резиденті болып табылатын мемлекеттің қаржылық қадағалау органы берген Қазақстан Республикасы бейрезидент-сақтандыру (қайта сақтандыру) ұйымының қолданыстағы лицензиясының көшірмесі;</w:t>
      </w:r>
    </w:p>
    <w:bookmarkEnd w:id="553"/>
    <w:bookmarkStart w:name="z619" w:id="554"/>
    <w:p>
      <w:pPr>
        <w:spacing w:after="0"/>
        <w:ind w:left="0"/>
        <w:jc w:val="both"/>
      </w:pPr>
      <w:r>
        <w:rPr>
          <w:rFonts w:ascii="Times New Roman"/>
          <w:b w:val="false"/>
          <w:i w:val="false"/>
          <w:color w:val="000000"/>
          <w:sz w:val="28"/>
        </w:rPr>
        <w:t>
      14) "Заңды тұлғаларды мемлекеттік тіркеу және филиалдар мен өкілдіктерді есептік тіркеу туралы" Қазақстан Республикасы Заңының 6-2-бабында көзделген, Қазақстан Республикасының бейрезидент-сақтандыру (қайта сақтандыру) ұйымының филиалын есептік тіркеу құжаттары;</w:t>
      </w:r>
    </w:p>
    <w:bookmarkEnd w:id="554"/>
    <w:bookmarkStart w:name="z620" w:id="555"/>
    <w:p>
      <w:pPr>
        <w:spacing w:after="0"/>
        <w:ind w:left="0"/>
        <w:jc w:val="both"/>
      </w:pPr>
      <w:r>
        <w:rPr>
          <w:rFonts w:ascii="Times New Roman"/>
          <w:b w:val="false"/>
          <w:i w:val="false"/>
          <w:color w:val="000000"/>
          <w:sz w:val="28"/>
        </w:rPr>
        <w:t>
      15) "электрондық үкімет" төлем шлюзі арқылы ақы төлеу жағдайларын қоспағанда, сақтандыру (қайта сақтандыру) қызметін жүзеге асыру құқығына арналған лицензияны бергені үшін алым төленгенін растайтын құжаттың көшірмесі.</w:t>
      </w:r>
    </w:p>
    <w:bookmarkEnd w:id="555"/>
    <w:bookmarkStart w:name="z621" w:id="556"/>
    <w:p>
      <w:pPr>
        <w:spacing w:after="0"/>
        <w:ind w:left="0"/>
        <w:jc w:val="both"/>
      </w:pPr>
      <w:r>
        <w:rPr>
          <w:rFonts w:ascii="Times New Roman"/>
          <w:b w:val="false"/>
          <w:i w:val="false"/>
          <w:color w:val="000000"/>
          <w:sz w:val="28"/>
        </w:rPr>
        <w:t xml:space="preserve">
      Уәкілетті орган Қазақстан Республикасының бейрезидент-сақтандыру (қайта сақтандыру) ұйымының филиалын ашуға рұқсат беру туралы шешім қабылдауға қажетті қосымша ақпаратты немесе құжаттарды сұратуға құқылы. </w:t>
      </w:r>
    </w:p>
    <w:bookmarkEnd w:id="556"/>
    <w:bookmarkStart w:name="z622" w:id="557"/>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Қазақстан Республикасы бейрезидент-сақтандыру (қайта сақтандыру) ұйымының филиалын ашуға рұқсат беру туралы өтінішті уәкілетті орган қарап жатқан кез келген сәтте кері қайтарып алуы мүмкін.</w:t>
      </w:r>
    </w:p>
    <w:bookmarkEnd w:id="557"/>
    <w:bookmarkStart w:name="z623" w:id="558"/>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 ашуға рұқсат беру тәртібі, сондай-ақ осы тармақтың бірінші бөлігінің 6) тармақшасында көрсетілген құжаттың мазмұнына қойылатын талаптар уәкілетті органның нормативтік құқықтық актісінде белгіленеді.</w:t>
      </w:r>
    </w:p>
    <w:bookmarkEnd w:id="558"/>
    <w:bookmarkStart w:name="z624" w:id="559"/>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ұйымының филиалын ашуға рұқсат беруден бас тарту мынадай негiздердің кез келгені бойынша жүргiзiледi:</w:t>
      </w:r>
    </w:p>
    <w:bookmarkEnd w:id="559"/>
    <w:bookmarkStart w:name="z625" w:id="560"/>
    <w:p>
      <w:pPr>
        <w:spacing w:after="0"/>
        <w:ind w:left="0"/>
        <w:jc w:val="both"/>
      </w:pPr>
      <w:r>
        <w:rPr>
          <w:rFonts w:ascii="Times New Roman"/>
          <w:b w:val="false"/>
          <w:i w:val="false"/>
          <w:color w:val="000000"/>
          <w:sz w:val="28"/>
        </w:rPr>
        <w:t>
      1) осы баптың 1-тармағында көрсетілген талаптарға сәйкес келмеуі;</w:t>
      </w:r>
    </w:p>
    <w:bookmarkEnd w:id="560"/>
    <w:bookmarkStart w:name="z626" w:id="561"/>
    <w:p>
      <w:pPr>
        <w:spacing w:after="0"/>
        <w:ind w:left="0"/>
        <w:jc w:val="both"/>
      </w:pPr>
      <w:r>
        <w:rPr>
          <w:rFonts w:ascii="Times New Roman"/>
          <w:b w:val="false"/>
          <w:i w:val="false"/>
          <w:color w:val="000000"/>
          <w:sz w:val="28"/>
        </w:rPr>
        <w:t>
      2) ұсынылған құжаттардың осы баптың 2-тармағында көрсетілген талаптарға сәйкес келмеуі;</w:t>
      </w:r>
    </w:p>
    <w:bookmarkEnd w:id="561"/>
    <w:bookmarkStart w:name="z627" w:id="562"/>
    <w:p>
      <w:pPr>
        <w:spacing w:after="0"/>
        <w:ind w:left="0"/>
        <w:jc w:val="both"/>
      </w:pPr>
      <w:r>
        <w:rPr>
          <w:rFonts w:ascii="Times New Roman"/>
          <w:b w:val="false"/>
          <w:i w:val="false"/>
          <w:color w:val="000000"/>
          <w:sz w:val="28"/>
        </w:rPr>
        <w:t>
      3) уәкілетті органның ұсынылған құжаттар бойынша ескертулерін ол белгілеген мерзімде жоймау;</w:t>
      </w:r>
    </w:p>
    <w:bookmarkEnd w:id="562"/>
    <w:bookmarkStart w:name="z628" w:id="563"/>
    <w:p>
      <w:pPr>
        <w:spacing w:after="0"/>
        <w:ind w:left="0"/>
        <w:jc w:val="both"/>
      </w:pPr>
      <w:r>
        <w:rPr>
          <w:rFonts w:ascii="Times New Roman"/>
          <w:b w:val="false"/>
          <w:i w:val="false"/>
          <w:color w:val="000000"/>
          <w:sz w:val="28"/>
        </w:rPr>
        <w:t>
      4) осы баптың 2-тармағы бірінші бөлігінің 8) және 11) тармақшаларында белгіленген талаптарды сақтамау;</w:t>
      </w:r>
    </w:p>
    <w:bookmarkEnd w:id="563"/>
    <w:bookmarkStart w:name="z629" w:id="564"/>
    <w:p>
      <w:pPr>
        <w:spacing w:after="0"/>
        <w:ind w:left="0"/>
        <w:jc w:val="both"/>
      </w:pPr>
      <w:r>
        <w:rPr>
          <w:rFonts w:ascii="Times New Roman"/>
          <w:b w:val="false"/>
          <w:i w:val="false"/>
          <w:color w:val="000000"/>
          <w:sz w:val="28"/>
        </w:rPr>
        <w:t>
      5) осы Заңның 28-бабы 1-тармағының 4) және 7) тармақшаларында көрсетілген негіздер;</w:t>
      </w:r>
    </w:p>
    <w:bookmarkEnd w:id="564"/>
    <w:bookmarkStart w:name="z630" w:id="565"/>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ұйымының филиалы атауының осы Заңның 23-бабы 7-тармағының талаптарына сәйкес келмеуі;</w:t>
      </w:r>
    </w:p>
    <w:bookmarkEnd w:id="565"/>
    <w:bookmarkStart w:name="z631" w:id="566"/>
    <w:p>
      <w:pPr>
        <w:spacing w:after="0"/>
        <w:ind w:left="0"/>
        <w:jc w:val="both"/>
      </w:pPr>
      <w:r>
        <w:rPr>
          <w:rFonts w:ascii="Times New Roman"/>
          <w:b w:val="false"/>
          <w:i w:val="false"/>
          <w:color w:val="000000"/>
          <w:sz w:val="28"/>
        </w:rPr>
        <w:t>
      7) уәкілетті органға Қазақстан Республикасының бейрезидент-сақтандыру (қайта сақтандыру) ұйымына қатысты анық емес ақпарат беру.</w:t>
      </w:r>
    </w:p>
    <w:bookmarkEnd w:id="566"/>
    <w:bookmarkStart w:name="z632" w:id="567"/>
    <w:p>
      <w:pPr>
        <w:spacing w:after="0"/>
        <w:ind w:left="0"/>
        <w:jc w:val="both"/>
      </w:pPr>
      <w:r>
        <w:rPr>
          <w:rFonts w:ascii="Times New Roman"/>
          <w:b w:val="false"/>
          <w:i w:val="false"/>
          <w:color w:val="000000"/>
          <w:sz w:val="28"/>
        </w:rPr>
        <w:t>
      Уәкілетті орган осы баптың 5-тармағында көзделген мерзімдерде Қазақстан Республикасы бейрезидент-сақтандыру (қайта сақтандыру) ұйымының филиалын ашуға рұқсат беруден бас тарту негіздерін көрсете отырып, Қазақстан Республикасының бейрезидент-сақтандыру (қайта сақтандыру) ұйымын бас тарту туралы жазбаша хабардар етеді.</w:t>
      </w:r>
    </w:p>
    <w:bookmarkEnd w:id="567"/>
    <w:bookmarkStart w:name="z633" w:id="568"/>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ұйымының филиалын ашуға берiлген рұқсаттың күші:</w:t>
      </w:r>
    </w:p>
    <w:bookmarkEnd w:id="568"/>
    <w:bookmarkStart w:name="z634" w:id="569"/>
    <w:p>
      <w:pPr>
        <w:spacing w:after="0"/>
        <w:ind w:left="0"/>
        <w:jc w:val="both"/>
      </w:pPr>
      <w:r>
        <w:rPr>
          <w:rFonts w:ascii="Times New Roman"/>
          <w:b w:val="false"/>
          <w:i w:val="false"/>
          <w:color w:val="000000"/>
          <w:sz w:val="28"/>
        </w:rPr>
        <w:t xml:space="preserve">
      1)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филиалының қызметін ерікті түрде тоқтату туралы шешім қабылдаған; </w:t>
      </w:r>
    </w:p>
    <w:bookmarkEnd w:id="569"/>
    <w:bookmarkStart w:name="z635" w:id="570"/>
    <w:p>
      <w:pPr>
        <w:spacing w:after="0"/>
        <w:ind w:left="0"/>
        <w:jc w:val="both"/>
      </w:pPr>
      <w:r>
        <w:rPr>
          <w:rFonts w:ascii="Times New Roman"/>
          <w:b w:val="false"/>
          <w:i w:val="false"/>
          <w:color w:val="000000"/>
          <w:sz w:val="28"/>
        </w:rPr>
        <w:t>
      2) уәкілетті орган Қазақстан Республикасы бейрезидент-сақтандыру (қайта сақтандыру) ұйымының филиалын сақтандыру (қайта сақтандыру) қызметін жүзеге асыру құқығына арналған лицензиядан айыру туралы шешім қабылдаған;</w:t>
      </w:r>
    </w:p>
    <w:bookmarkEnd w:id="570"/>
    <w:bookmarkStart w:name="z636" w:id="571"/>
    <w:p>
      <w:pPr>
        <w:spacing w:after="0"/>
        <w:ind w:left="0"/>
        <w:jc w:val="both"/>
      </w:pPr>
      <w:r>
        <w:rPr>
          <w:rFonts w:ascii="Times New Roman"/>
          <w:b w:val="false"/>
          <w:i w:val="false"/>
          <w:color w:val="000000"/>
          <w:sz w:val="28"/>
        </w:rPr>
        <w:t xml:space="preserve">
      3) Қазақстан Республикасы бейрезидент-сақтандыру (қайта сақтандыру) ұйымының филиалын ашуға рұқсат берілген күннен бастап екі ай ішінде Корпорацияда есептік тіркеуден өтпеген; </w:t>
      </w:r>
    </w:p>
    <w:bookmarkEnd w:id="571"/>
    <w:bookmarkStart w:name="z637" w:id="572"/>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ұйымының филиалы есептік тіркеуден өткен күннен бастап үш ай ішінде сақтандыру (қайта сақтандыру) қызметін жүзеге асыру құқығына арналған лицензияны алмаған жағдайларда, жойылды деп есептеледі.</w:t>
      </w:r>
    </w:p>
    <w:bookmarkEnd w:id="572"/>
    <w:bookmarkStart w:name="z638" w:id="573"/>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ұйымының филиалын ашуға рұқсат беру туралы өтінішті уәкілетті орган өтініш берілген күннен бастап елу жұмыс күні ішінде қарауға тиіс.</w:t>
      </w:r>
    </w:p>
    <w:bookmarkEnd w:id="573"/>
    <w:bookmarkStart w:name="z639" w:id="574"/>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 ашуға рұқсат беру туралы хабарлама Қазақстан Республикасының бейрезидент-сақтандыру (қайта сақтандыру) ұйымына және Корпорацияға жіберіледі.</w:t>
      </w:r>
    </w:p>
    <w:bookmarkEnd w:id="574"/>
    <w:bookmarkStart w:name="z640" w:id="575"/>
    <w:p>
      <w:pPr>
        <w:spacing w:after="0"/>
        <w:ind w:left="0"/>
        <w:jc w:val="both"/>
      </w:pPr>
      <w:r>
        <w:rPr>
          <w:rFonts w:ascii="Times New Roman"/>
          <w:b w:val="false"/>
          <w:i w:val="false"/>
          <w:color w:val="000000"/>
          <w:sz w:val="28"/>
        </w:rPr>
        <w:t>
      Уәкілетті орган Қазақстан Республикасы бейрезидент-сақтандыру (қайта сақтандыру) ұйымының филиалына сақтандыру (қайта сақтандыру) қызметін жүзеге асыру құқығына арналған лицензияны беру туралы шешім қабылдағанға дейін Қазақстан Республикасы бейрезидент-сақтандыру (қайта сақтандыру) ұйымының филиалын ашуға рұқсаттың заңды күші болады.</w:t>
      </w:r>
    </w:p>
    <w:bookmarkEnd w:id="575"/>
    <w:bookmarkStart w:name="z641" w:id="576"/>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ұйымының филиалын есептік тіркеуді Корпорация Қазақстан Республикасының заңнамасында айқындалған тәртіппен уәкілетті органның Қазақстан Республикасы бейрезидент-сақтандыру қайта сақтандыру) ұйымының филиалын ашуға берген рұқсаты негізінде жүзеге асырады.</w:t>
      </w:r>
    </w:p>
    <w:bookmarkEnd w:id="576"/>
    <w:bookmarkStart w:name="z642" w:id="577"/>
    <w:p>
      <w:pPr>
        <w:spacing w:after="0"/>
        <w:ind w:left="0"/>
        <w:jc w:val="both"/>
      </w:pPr>
      <w:r>
        <w:rPr>
          <w:rFonts w:ascii="Times New Roman"/>
          <w:b w:val="false"/>
          <w:i w:val="false"/>
          <w:color w:val="000000"/>
          <w:sz w:val="28"/>
        </w:rPr>
        <w:t>
      7. Қазақстан Республикасы бейрезидент-сақтандыру (қайта сақтандыру) ұйымы филиалының тұрған жері деп Қазақстан Республикасының бейрезидент-сақтандыру (қайта сақтандыру) ұйымының филиалы туралы ережеде көрсетілген, Қазақстан Республикасының аумағында тұрған жері танылады.";</w:t>
      </w:r>
    </w:p>
    <w:bookmarkEnd w:id="577"/>
    <w:bookmarkStart w:name="z643" w:id="57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33-баптың</w:t>
      </w:r>
      <w:r>
        <w:rPr>
          <w:rFonts w:ascii="Times New Roman"/>
          <w:b w:val="false"/>
          <w:i w:val="false"/>
          <w:color w:val="000000"/>
          <w:sz w:val="28"/>
        </w:rPr>
        <w:t xml:space="preserve"> 13-тармағы мынадай редакцияда жазылсын:</w:t>
      </w:r>
    </w:p>
    <w:bookmarkEnd w:id="578"/>
    <w:bookmarkStart w:name="z644" w:id="579"/>
    <w:p>
      <w:pPr>
        <w:spacing w:after="0"/>
        <w:ind w:left="0"/>
        <w:jc w:val="both"/>
      </w:pPr>
      <w:r>
        <w:rPr>
          <w:rFonts w:ascii="Times New Roman"/>
          <w:b w:val="false"/>
          <w:i w:val="false"/>
          <w:color w:val="000000"/>
          <w:sz w:val="28"/>
        </w:rPr>
        <w:t>
      "13. Қазақстан Республикасында Қазақстан Республикасы бейрезидент-сақтандыру (қайта сақтандыру) ұйымдарының филиалдарын ашуға осы Заңда көзделген шарттарда рұқсат етіледі.";</w:t>
      </w:r>
    </w:p>
    <w:bookmarkEnd w:id="579"/>
    <w:bookmarkStart w:name="z645" w:id="58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34-бапта</w:t>
      </w:r>
      <w:r>
        <w:rPr>
          <w:rFonts w:ascii="Times New Roman"/>
          <w:b w:val="false"/>
          <w:i w:val="false"/>
          <w:color w:val="000000"/>
          <w:sz w:val="28"/>
        </w:rPr>
        <w:t>:</w:t>
      </w:r>
    </w:p>
    <w:bookmarkEnd w:id="580"/>
    <w:bookmarkStart w:name="z646" w:id="581"/>
    <w:p>
      <w:pPr>
        <w:spacing w:after="0"/>
        <w:ind w:left="0"/>
        <w:jc w:val="both"/>
      </w:pPr>
      <w:r>
        <w:rPr>
          <w:rFonts w:ascii="Times New Roman"/>
          <w:b w:val="false"/>
          <w:i w:val="false"/>
          <w:color w:val="000000"/>
          <w:sz w:val="28"/>
        </w:rPr>
        <w:t>
      мынадай мазмұндағы 1-1-тармақпен толықтырылсын:</w:t>
      </w:r>
    </w:p>
    <w:bookmarkEnd w:id="581"/>
    <w:bookmarkStart w:name="z647" w:id="582"/>
    <w:p>
      <w:pPr>
        <w:spacing w:after="0"/>
        <w:ind w:left="0"/>
        <w:jc w:val="both"/>
      </w:pPr>
      <w:r>
        <w:rPr>
          <w:rFonts w:ascii="Times New Roman"/>
          <w:b w:val="false"/>
          <w:i w:val="false"/>
          <w:color w:val="000000"/>
          <w:sz w:val="28"/>
        </w:rPr>
        <w:t>
      "1-1. Қазақстан Республикасы бейрезидент-сақтандыру (қайта сақтандыру) ұйымы филиалының құрылымдық бөлімшелерінің қызметін үйлестіруді және (немесе) бақылауды жүзеге асыратын және солардың негізінде сақтандыру қызметі жүргізілетін құжаттарға қол қою құқығына ие Қазақстан Республикасы бейрезидент-сақтандыру (қайта сақтандыру) ұйымы филиалының басшысы және оның орынбасарлары, өзге де басшылары, бас бухгалтер Қазақстан Республикасы бейрезидент-сақтандыру (қайта сақтандыру) ұйымы филиалының басшы қызметкерлері болып танылады. Қазақстан Республикасы бейрезидент- сақтандыру (қайта сақтандыру) ұйымы филиалының кемінде екі басшы қызметкері Қазақстан Республикасының резиденті болуға тиіс.</w:t>
      </w:r>
    </w:p>
    <w:bookmarkEnd w:id="582"/>
    <w:bookmarkStart w:name="z648" w:id="583"/>
    <w:p>
      <w:pPr>
        <w:spacing w:after="0"/>
        <w:ind w:left="0"/>
        <w:jc w:val="both"/>
      </w:pPr>
      <w:r>
        <w:rPr>
          <w:rFonts w:ascii="Times New Roman"/>
          <w:b w:val="false"/>
          <w:i w:val="false"/>
          <w:color w:val="000000"/>
          <w:sz w:val="28"/>
        </w:rPr>
        <w:t>
      Басшы және оның орынбасарлары, бас бухгалтер Қазақстан Республикасының бейрезидент-сақтандыру брокері филиалының басшы қызметкерлері болып танылады.</w:t>
      </w:r>
    </w:p>
    <w:bookmarkEnd w:id="583"/>
    <w:bookmarkStart w:name="z649" w:id="584"/>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атқарушы орган басшысының не атқарушы органының, заңды тұлғаның функциясын жеке-дара жүзеге асыратын адамның, басқа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Қазақстан Республикасы бейрезидент-банктерінің филиалдары басшысының лауазымын атқаруға құқылы емес.";</w:t>
      </w:r>
    </w:p>
    <w:bookmarkEnd w:id="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651" w:id="585"/>
    <w:p>
      <w:pPr>
        <w:spacing w:after="0"/>
        <w:ind w:left="0"/>
        <w:jc w:val="both"/>
      </w:pPr>
      <w:r>
        <w:rPr>
          <w:rFonts w:ascii="Times New Roman"/>
          <w:b w:val="false"/>
          <w:i w:val="false"/>
          <w:color w:val="000000"/>
          <w:sz w:val="28"/>
        </w:rPr>
        <w:t>
      4) және 5) тармақшалар мынадай редакцияда жазылсын:</w:t>
      </w:r>
    </w:p>
    <w:bookmarkEnd w:id="585"/>
    <w:bookmarkStart w:name="z652" w:id="586"/>
    <w:p>
      <w:pPr>
        <w:spacing w:after="0"/>
        <w:ind w:left="0"/>
        <w:jc w:val="both"/>
      </w:pPr>
      <w:r>
        <w:rPr>
          <w:rFonts w:ascii="Times New Roman"/>
          <w:b w:val="false"/>
          <w:i w:val="false"/>
          <w:color w:val="000000"/>
          <w:sz w:val="28"/>
        </w:rPr>
        <w:t>
      "4)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шешімді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басқару органының басшысы, мүшесі, атқарушы органының басшысы, мүшесі,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(сақтандыру холдингі) – заңды тұлғасының басшысы болған адам сақтандыру (қайта сақтандыру) ұйымының және сақтандыру брокерінің басшы қызметкері болып тағайындала (сайлана) алмайды.</w:t>
      </w:r>
    </w:p>
    <w:bookmarkEnd w:id="586"/>
    <w:bookmarkStart w:name="z653" w:id="587"/>
    <w:p>
      <w:pPr>
        <w:spacing w:after="0"/>
        <w:ind w:left="0"/>
        <w:jc w:val="both"/>
      </w:pPr>
      <w:r>
        <w:rPr>
          <w:rFonts w:ascii="Times New Roman"/>
          <w:b w:val="false"/>
          <w:i w:val="false"/>
          <w:color w:val="000000"/>
          <w:sz w:val="28"/>
        </w:rPr>
        <w:t>
      Көрсетілген талап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bookmarkEnd w:id="587"/>
    <w:bookmarkStart w:name="z654" w:id="588"/>
    <w:p>
      <w:pPr>
        <w:spacing w:after="0"/>
        <w:ind w:left="0"/>
        <w:jc w:val="both"/>
      </w:pPr>
      <w:r>
        <w:rPr>
          <w:rFonts w:ascii="Times New Roman"/>
          <w:b w:val="false"/>
          <w:i w:val="false"/>
          <w:color w:val="000000"/>
          <w:sz w:val="28"/>
        </w:rPr>
        <w:t>
      5) осы және (немесе) өзге де қаржы ұйымында, осы және (немесе) өзге де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берілген келісім кері қайтарып алынған адам сақтандыру (қайта сақтандыру) ұйымының және сақтандыру брокерінің басшы қызметкері болып тағайындала (сайлана) алмайды. Көрсетілген талап уәкілетті орган басшы қызметкер лауазымына тағайындауға (сайлауға) келісімін кері қайтарып алу туралы шешімді қабылдағаннан кейін қатарынан соңғы он екі ай бойы қолданылады.</w:t>
      </w:r>
    </w:p>
    <w:bookmarkEnd w:id="588"/>
    <w:bookmarkStart w:name="z655" w:id="589"/>
    <w:p>
      <w:pPr>
        <w:spacing w:after="0"/>
        <w:ind w:left="0"/>
        <w:jc w:val="both"/>
      </w:pPr>
      <w:r>
        <w:rPr>
          <w:rFonts w:ascii="Times New Roman"/>
          <w:b w:val="false"/>
          <w:i w:val="false"/>
          <w:color w:val="000000"/>
          <w:sz w:val="28"/>
        </w:rPr>
        <w:t>
      Сыбайлас жемқорлық қылмыс жасаған не тағайындау (сайлау) күніне дейін үш жыл ішінде сыбайлас жемқорлық құқық бұзушылық жасағаны үшін тәртіптік жауаптылыққа тартылған адам да сақтандыру (қайта сақтандыру) ұйымының басшы қызметкері болып тағайындала (сайлана) алмайды;";</w:t>
      </w:r>
    </w:p>
    <w:bookmarkEnd w:id="589"/>
    <w:bookmarkStart w:name="z656" w:id="590"/>
    <w:p>
      <w:pPr>
        <w:spacing w:after="0"/>
        <w:ind w:left="0"/>
        <w:jc w:val="both"/>
      </w:pPr>
      <w:r>
        <w:rPr>
          <w:rFonts w:ascii="Times New Roman"/>
          <w:b w:val="false"/>
          <w:i w:val="false"/>
          <w:color w:val="000000"/>
          <w:sz w:val="28"/>
        </w:rPr>
        <w:t>
      мынадай мазмұндағы екінші бөлікпен толықтырылсын:</w:t>
      </w:r>
    </w:p>
    <w:bookmarkEnd w:id="590"/>
    <w:bookmarkStart w:name="z657" w:id="591"/>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қызметкерлеріне қойылатын талаптар уәкілетті органның нормативтік құқықтық актісінде айқындалады.";</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59" w:id="592"/>
    <w:p>
      <w:pPr>
        <w:spacing w:after="0"/>
        <w:ind w:left="0"/>
        <w:jc w:val="both"/>
      </w:pPr>
      <w:r>
        <w:rPr>
          <w:rFonts w:ascii="Times New Roman"/>
          <w:b w:val="false"/>
          <w:i w:val="false"/>
          <w:color w:val="000000"/>
          <w:sz w:val="28"/>
        </w:rPr>
        <w:t>
      "6. Басшы қызметкер тағайындалған (сайланған, тиісті функциялар берілген) не заңды тұлға сақтандыру холдингі мәртебесін алған кезде сақтандыру (қайта сақтандыру) ұйымының акцияларын сатып алған күннен бастап күнтізбелік алпыс күннен аспайтын мерзімде тиісті функцияларды уәкілетті органмен келіспей жүзеге асыруға құқылы.</w:t>
      </w:r>
    </w:p>
    <w:bookmarkEnd w:id="592"/>
    <w:bookmarkStart w:name="z660" w:id="593"/>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жағдайларда, сақтандыру (қайта сақтандыру) ұйымы және сақтандыру брокері осы адаммен еңбек шартын бұзуға не еңбек шарты болмаған жағдайда, осы басшы қызметкердің өкілеттіктерін тоқтату жөнінде шаралар қабылдауға міндетті.</w:t>
      </w:r>
    </w:p>
    <w:bookmarkEnd w:id="593"/>
    <w:bookmarkStart w:name="z661" w:id="594"/>
    <w:p>
      <w:pPr>
        <w:spacing w:after="0"/>
        <w:ind w:left="0"/>
        <w:jc w:val="both"/>
      </w:pPr>
      <w:r>
        <w:rPr>
          <w:rFonts w:ascii="Times New Roman"/>
          <w:b w:val="false"/>
          <w:i w:val="false"/>
          <w:color w:val="000000"/>
          <w:sz w:val="28"/>
        </w:rPr>
        <w:t>
      Сақтандыру (қайта сақтандыру) ұйымының және сақтандыру брокерінің басшы қызметкерінің міндеттерін уәкілетті органның келісімінсіз, осы тармақта белгіленген мерзімнен асырып атқаруға (уақытша болмағанда оны алмастыруға) тыйым салынады.</w:t>
      </w:r>
    </w:p>
    <w:bookmarkEnd w:id="594"/>
    <w:bookmarkStart w:name="z662" w:id="595"/>
    <w:p>
      <w:pPr>
        <w:spacing w:after="0"/>
        <w:ind w:left="0"/>
        <w:jc w:val="both"/>
      </w:pPr>
      <w:r>
        <w:rPr>
          <w:rFonts w:ascii="Times New Roman"/>
          <w:b w:val="false"/>
          <w:i w:val="false"/>
          <w:color w:val="000000"/>
          <w:sz w:val="28"/>
        </w:rPr>
        <w:t>
      Уәкілетті орган сақтандыру (қайта сақтандыру) ұйымының, сақтандыру брокерінің басшы қызметкерлерін тағайындауға (сайлауға) келісім беру үшін ұсынылған құжаттарды уәкілетті органның нормативтік-құқықтық актісінің талаптарына сәйкес құжаттардың толық топтамасы ұсынылған күннен бастап отыз жұмыс күні ішінде қарайды.</w:t>
      </w:r>
    </w:p>
    <w:bookmarkEnd w:id="595"/>
    <w:bookmarkStart w:name="z663" w:id="596"/>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27-бабы</w:t>
      </w:r>
      <w:r>
        <w:rPr>
          <w:rFonts w:ascii="Times New Roman"/>
          <w:b w:val="false"/>
          <w:i w:val="false"/>
          <w:color w:val="000000"/>
          <w:sz w:val="28"/>
        </w:rPr>
        <w:t xml:space="preserve"> 1-1-тармағының 2) тармақшасына сәйкес, құрылатын сақтандыру (қайта сақтандыру) ұйымының басшы қызметкерлері лауазымына ұсынылатын адамдарға келісім беру үшін құжаттар ұсынылған кезде уәкілетті орган өтініш берушіге аталған адамдарға келісім беру не келісім беруден бас тарту туралы шешімді заңды тұлғаның мемлекеттік тіркелгенін растайтын құжаттарды алған күннен бастап тоғыз жұмыс күні ішінде жібереді.</w:t>
      </w:r>
    </w:p>
    <w:bookmarkEnd w:id="596"/>
    <w:bookmarkStart w:name="z664" w:id="597"/>
    <w:p>
      <w:pPr>
        <w:spacing w:after="0"/>
        <w:ind w:left="0"/>
        <w:jc w:val="both"/>
      </w:pPr>
      <w:r>
        <w:rPr>
          <w:rFonts w:ascii="Times New Roman"/>
          <w:b w:val="false"/>
          <w:i w:val="false"/>
          <w:color w:val="000000"/>
          <w:sz w:val="28"/>
        </w:rPr>
        <w:t>
      Осы Заңның 16-4-бабының 1-тармағы бірінші бөлігінің 6) тармақшасына және 30-1-бабының 2-тармағы бірінші бөлігінің 7) тармақшасына сәйкес, жаңадан ашылатын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 лауазымдарына ұсынылатын адамдарға келісім беру үшін құжаттар ұсынылған кезде уәкілетті орган Қазақстан Республикасының бейрезидент-сақтандыру (қайта сақтандыру) ұйымына, Қазақстан Республикасының бейрезидент-сақтандыру брокеріне аталған адамдарға келісім беру не келісім беруден бас тарту туралы шешімді Қазақстан Республикасы бейрезидент-сақтандыру (қайта сақтандыру) ұйымы филиалының, Қазақстан Республикасы бейрезидент-сақтандыру брокері филиалының есептік тіркелгенін растайтын құжаттарды алған күннен бастап тоғыз жұмыс күні ішінде жібереді.</w:t>
      </w:r>
    </w:p>
    <w:bookmarkEnd w:id="597"/>
    <w:bookmarkStart w:name="z665" w:id="598"/>
    <w:p>
      <w:pPr>
        <w:spacing w:after="0"/>
        <w:ind w:left="0"/>
        <w:jc w:val="both"/>
      </w:pPr>
      <w:r>
        <w:rPr>
          <w:rFonts w:ascii="Times New Roman"/>
          <w:b w:val="false"/>
          <w:i w:val="false"/>
          <w:color w:val="000000"/>
          <w:sz w:val="28"/>
        </w:rPr>
        <w:t xml:space="preserve">
      Құрылатын сақтандыру (қайта сақтандыру) ұйымының басшы қызметкерлері лауазымына ұсынылатын адамдарға келісім беруден бас тартылуына байланысты құжаттар қайтадан ұсынылған кезде құжаттарды уәкілетті орган осы тармақтың төртінші бөлігінде көзделген мерзімде қарайды."; </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667" w:id="599"/>
    <w:p>
      <w:pPr>
        <w:spacing w:after="0"/>
        <w:ind w:left="0"/>
        <w:jc w:val="both"/>
      </w:pPr>
      <w:r>
        <w:rPr>
          <w:rFonts w:ascii="Times New Roman"/>
          <w:b w:val="false"/>
          <w:i w:val="false"/>
          <w:color w:val="000000"/>
          <w:sz w:val="28"/>
        </w:rPr>
        <w:t>
      1) тармақша мынадай редакцияда жазылсын:</w:t>
      </w:r>
    </w:p>
    <w:bookmarkEnd w:id="599"/>
    <w:bookmarkStart w:name="z668" w:id="600"/>
    <w:p>
      <w:pPr>
        <w:spacing w:after="0"/>
        <w:ind w:left="0"/>
        <w:jc w:val="both"/>
      </w:pPr>
      <w:r>
        <w:rPr>
          <w:rFonts w:ascii="Times New Roman"/>
          <w:b w:val="false"/>
          <w:i w:val="false"/>
          <w:color w:val="000000"/>
          <w:sz w:val="28"/>
        </w:rPr>
        <w:t>
      "1) басшы қызметкерлердің осы Заңның 16-2-бабында, осы бапта немесе уәкілетті органның нормативтік құқықтық актісінде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 үшін), "Акционерлік қоғамдар туралы" Қазақстан Республикасы Заңының 1-бабының 20) тармақшасында, 54-бабының 4-тармағында, 59-бабының 2-тармағында және "Бухгалтерлiк есеп пен қаржылық есептiлiк туралы" Қазақстан Республикасы Заңының 9-бабында белгіленген талаптарға сәйкес келмеуі;";</w:t>
      </w:r>
    </w:p>
    <w:bookmarkEnd w:id="600"/>
    <w:bookmarkStart w:name="z669" w:id="601"/>
    <w:p>
      <w:pPr>
        <w:spacing w:after="0"/>
        <w:ind w:left="0"/>
        <w:jc w:val="both"/>
      </w:pPr>
      <w:r>
        <w:rPr>
          <w:rFonts w:ascii="Times New Roman"/>
          <w:b w:val="false"/>
          <w:i w:val="false"/>
          <w:color w:val="000000"/>
          <w:sz w:val="28"/>
        </w:rPr>
        <w:t>
      мынадай мазмұндағы екінші бөлікпен толықтырылсын:</w:t>
      </w:r>
    </w:p>
    <w:bookmarkEnd w:id="601"/>
    <w:bookmarkStart w:name="z670" w:id="602"/>
    <w:p>
      <w:pPr>
        <w:spacing w:after="0"/>
        <w:ind w:left="0"/>
        <w:jc w:val="both"/>
      </w:pPr>
      <w:r>
        <w:rPr>
          <w:rFonts w:ascii="Times New Roman"/>
          <w:b w:val="false"/>
          <w:i w:val="false"/>
          <w:color w:val="000000"/>
          <w:sz w:val="28"/>
        </w:rPr>
        <w:t>
      "Осы тармақтың бірінші бөлігінің 7) және 8) тармақшаларында көрсетілген мәліметтерге, оның ішінде уәкілетті орган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мемлекеттің қаржылық қадағалау органынан алған мәліметтер де жатады.";</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672" w:id="603"/>
    <w:p>
      <w:pPr>
        <w:spacing w:after="0"/>
        <w:ind w:left="0"/>
        <w:jc w:val="both"/>
      </w:pPr>
      <w:r>
        <w:rPr>
          <w:rFonts w:ascii="Times New Roman"/>
          <w:b w:val="false"/>
          <w:i w:val="false"/>
          <w:color w:val="000000"/>
          <w:sz w:val="28"/>
        </w:rPr>
        <w:t>
      "Сақтандыру (қайта сақтандыру) ұйымында, сақтандыру брокерінде басшы қызметкерді тағайындауға (сайлауға) берген келісімді уәкілетті органның кері қайтарып алуы осы басшы қызметкерге өзге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бұрын берілген келісімді (келісімдерді) кері қайтарып алуға негіз болып табылады.";</w:t>
      </w:r>
    </w:p>
    <w:bookmarkEnd w:id="603"/>
    <w:bookmarkStart w:name="z673" w:id="6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36-5-баптың</w:t>
      </w:r>
      <w:r>
        <w:rPr>
          <w:rFonts w:ascii="Times New Roman"/>
          <w:b w:val="false"/>
          <w:i w:val="false"/>
          <w:color w:val="000000"/>
          <w:sz w:val="28"/>
        </w:rPr>
        <w:t xml:space="preserve"> 2-тармағы мынадай редакцияда жазылсын:</w:t>
      </w:r>
    </w:p>
    <w:bookmarkEnd w:id="604"/>
    <w:bookmarkStart w:name="z675" w:id="605"/>
    <w:p>
      <w:pPr>
        <w:spacing w:after="0"/>
        <w:ind w:left="0"/>
        <w:jc w:val="both"/>
      </w:pPr>
      <w:r>
        <w:rPr>
          <w:rFonts w:ascii="Times New Roman"/>
          <w:b w:val="false"/>
          <w:i w:val="false"/>
          <w:color w:val="000000"/>
          <w:sz w:val="28"/>
        </w:rPr>
        <w:t>
      "2. Исламдық сақтандыру (қайта сақтандыру) ұйымының жарғысымен, Қазақстан Республикасы бейрезидент-исламдық сақтандыру (қайта сақтандыру) ұйымының филиалы туралы ережеде исламдық қаржыландыру қағидаттары жөніндегі кеңеске исламдық сақтандыру (қайта сақтандыру) ұйымының қызметіне қойылатын, сақталуы міндетті өзге де талаптарды айқындау құқығы берілуі мүмкін.";</w:t>
      </w:r>
    </w:p>
    <w:bookmarkEnd w:id="605"/>
    <w:bookmarkStart w:name="z676" w:id="60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36-7-бап</w:t>
      </w:r>
      <w:r>
        <w:rPr>
          <w:rFonts w:ascii="Times New Roman"/>
          <w:b w:val="false"/>
          <w:i w:val="false"/>
          <w:color w:val="000000"/>
          <w:sz w:val="28"/>
        </w:rPr>
        <w:t xml:space="preserve"> мынадай редакцияда жазылсын:</w:t>
      </w:r>
    </w:p>
    <w:bookmarkEnd w:id="606"/>
    <w:bookmarkStart w:name="z677" w:id="607"/>
    <w:p>
      <w:pPr>
        <w:spacing w:after="0"/>
        <w:ind w:left="0"/>
        <w:jc w:val="both"/>
      </w:pPr>
      <w:r>
        <w:rPr>
          <w:rFonts w:ascii="Times New Roman"/>
          <w:b w:val="false"/>
          <w:i w:val="false"/>
          <w:color w:val="000000"/>
          <w:sz w:val="28"/>
        </w:rPr>
        <w:t>
      "36-7-бап. Исламдық сақтандыру (қайта сақтандыру) ұйымының жарғысына қойылатын қосымша талаптар</w:t>
      </w:r>
    </w:p>
    <w:bookmarkEnd w:id="607"/>
    <w:bookmarkStart w:name="z678" w:id="608"/>
    <w:p>
      <w:pPr>
        <w:spacing w:after="0"/>
        <w:ind w:left="0"/>
        <w:jc w:val="both"/>
      </w:pPr>
      <w:r>
        <w:rPr>
          <w:rFonts w:ascii="Times New Roman"/>
          <w:b w:val="false"/>
          <w:i w:val="false"/>
          <w:color w:val="000000"/>
          <w:sz w:val="28"/>
        </w:rPr>
        <w:t>
      Исламдық сақтандыру (қайта сақтандыру) ұйымының жарғысында, Қазақстан Республикасы бейрезидент-исламдық сақтандыру (қайта сақтандыру) ұйымының филиалы туралы ережеде Қазақстан Республикасының заңдарында көзделген мәліметтерден бөлек, мыналар:</w:t>
      </w:r>
    </w:p>
    <w:bookmarkEnd w:id="608"/>
    <w:bookmarkStart w:name="z679" w:id="609"/>
    <w:p>
      <w:pPr>
        <w:spacing w:after="0"/>
        <w:ind w:left="0"/>
        <w:jc w:val="both"/>
      </w:pPr>
      <w:r>
        <w:rPr>
          <w:rFonts w:ascii="Times New Roman"/>
          <w:b w:val="false"/>
          <w:i w:val="false"/>
          <w:color w:val="000000"/>
          <w:sz w:val="28"/>
        </w:rPr>
        <w:t>
      1) исламдық сақтандыру (қайта сақтандыру) ұйымы қызметінің мақсаттары;</w:t>
      </w:r>
    </w:p>
    <w:bookmarkEnd w:id="609"/>
    <w:bookmarkStart w:name="z680" w:id="610"/>
    <w:p>
      <w:pPr>
        <w:spacing w:after="0"/>
        <w:ind w:left="0"/>
        <w:jc w:val="both"/>
      </w:pPr>
      <w:r>
        <w:rPr>
          <w:rFonts w:ascii="Times New Roman"/>
          <w:b w:val="false"/>
          <w:i w:val="false"/>
          <w:color w:val="000000"/>
          <w:sz w:val="28"/>
        </w:rPr>
        <w:t>
      2) исламдық сақтандыру (қайта сақтандыру) ұйымының тұрақты жұмыс істейтін органының – исламдық қаржыландыру қағидаттары жөніндегі кеңестің міндеттері, функциялары мен өкілеттіктері, сондай-ақ оны құру тәртібі және исламдық қаржыландыру қағидаттары жөніндегі кеңестің мүшелеріне қойылатын талаптар;</w:t>
      </w:r>
    </w:p>
    <w:bookmarkEnd w:id="610"/>
    <w:bookmarkStart w:name="z681" w:id="611"/>
    <w:p>
      <w:pPr>
        <w:spacing w:after="0"/>
        <w:ind w:left="0"/>
        <w:jc w:val="both"/>
      </w:pPr>
      <w:r>
        <w:rPr>
          <w:rFonts w:ascii="Times New Roman"/>
          <w:b w:val="false"/>
          <w:i w:val="false"/>
          <w:color w:val="000000"/>
          <w:sz w:val="28"/>
        </w:rPr>
        <w:t>
      3) исламдық қаржыландыру қағидаттары жөніндегі кеңес мақұлдаған, исламдық сақтандыру қорын басқарғаны үшін сыйақы алудың шарттары және тәртібі қамтылуға тиіс.";</w:t>
      </w:r>
    </w:p>
    <w:bookmarkEnd w:id="611"/>
    <w:bookmarkStart w:name="z682" w:id="61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37-бапта</w:t>
      </w:r>
      <w:r>
        <w:rPr>
          <w:rFonts w:ascii="Times New Roman"/>
          <w:b w:val="false"/>
          <w:i w:val="false"/>
          <w:color w:val="000000"/>
          <w:sz w:val="28"/>
        </w:rPr>
        <w:t>:</w:t>
      </w:r>
    </w:p>
    <w:bookmarkEnd w:id="612"/>
    <w:bookmarkStart w:name="z683" w:id="613"/>
    <w:p>
      <w:pPr>
        <w:spacing w:after="0"/>
        <w:ind w:left="0"/>
        <w:jc w:val="both"/>
      </w:pPr>
      <w:r>
        <w:rPr>
          <w:rFonts w:ascii="Times New Roman"/>
          <w:b w:val="false"/>
          <w:i w:val="false"/>
          <w:color w:val="000000"/>
          <w:sz w:val="28"/>
        </w:rPr>
        <w:t>
      мынадай мазмұндағы 1-1-тармақпен толықтырылсын:</w:t>
      </w:r>
    </w:p>
    <w:bookmarkEnd w:id="613"/>
    <w:bookmarkStart w:name="z684" w:id="614"/>
    <w:p>
      <w:pPr>
        <w:spacing w:after="0"/>
        <w:ind w:left="0"/>
        <w:jc w:val="both"/>
      </w:pPr>
      <w:r>
        <w:rPr>
          <w:rFonts w:ascii="Times New Roman"/>
          <w:b w:val="false"/>
          <w:i w:val="false"/>
          <w:color w:val="000000"/>
          <w:sz w:val="28"/>
        </w:rPr>
        <w:t>
      "1-1. Қазақстан Республикасы бейрезидент-сақтандыру (қайта сақтандыру) ұйымының филиалына сақтандыру (қайта сақтандыру) қызметін жүзеге асыру құқығына, Қазақстан Республикасы бейрезидент-сақтандыру брокерінің филиалына сақтандыру брокерінің қызметін жүзеге асыру құқығына арналған лицензияны уәкілетті орган Қазақстан Республикасының бейрезидент-сақтандыру (қайта сақтандыру) ұйымында, Қазақстан Республикасының бейрезидент-сақтандыру брокерінде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мемлекеттің қаржылық қадағалау органы берген, мәні бойынша ұқсас қызмет түрлерін жүзеге асыруға қолданыстағы лицензиялар болған кезде береді.";</w:t>
      </w:r>
    </w:p>
    <w:bookmarkEnd w:id="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686" w:id="615"/>
    <w:p>
      <w:pPr>
        <w:spacing w:after="0"/>
        <w:ind w:left="0"/>
        <w:jc w:val="both"/>
      </w:pPr>
      <w:r>
        <w:rPr>
          <w:rFonts w:ascii="Times New Roman"/>
          <w:b w:val="false"/>
          <w:i w:val="false"/>
          <w:color w:val="000000"/>
          <w:sz w:val="28"/>
        </w:rPr>
        <w:t>
      "4. Сақтандыру ұйымы сақтандыру ұйымын құруға (Қазақстан Республикасы бейрезидент-сақтандыру ұйымының филиалын ашуға) рұқсат алу кезiнде бизнес-жоспарда көрсетiлген талаптарды орындау мерзiмi өткенге дейiн сақтандырудың қосымша сыныптары бойынша сақтандыру қызметiн жүзеге асыру құқығына арналған лицензияны алу үшiн уәкiлеттi органға жүгінуге құқылы емес.";</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мазмұндағы екінші бөлікпен толықтырылсын:</w:t>
      </w:r>
    </w:p>
    <w:bookmarkStart w:name="z688" w:id="616"/>
    <w:p>
      <w:pPr>
        <w:spacing w:after="0"/>
        <w:ind w:left="0"/>
        <w:jc w:val="both"/>
      </w:pPr>
      <w:r>
        <w:rPr>
          <w:rFonts w:ascii="Times New Roman"/>
          <w:b w:val="false"/>
          <w:i w:val="false"/>
          <w:color w:val="000000"/>
          <w:sz w:val="28"/>
        </w:rPr>
        <w:t>
      "Брокерлік қызметтің қосымша түрі бойынша сақтандыру брокерінің қызметін жүзеге асыру құқығына арналған лицензияны алу үшін Қазақстан Республикасы бейрезидент-сақтандыру брокерінің филиалы уәкілетті органға мынадай құжаттарды ұсынады:</w:t>
      </w:r>
    </w:p>
    <w:bookmarkEnd w:id="616"/>
    <w:bookmarkStart w:name="z689" w:id="617"/>
    <w:p>
      <w:pPr>
        <w:spacing w:after="0"/>
        <w:ind w:left="0"/>
        <w:jc w:val="both"/>
      </w:pPr>
      <w:r>
        <w:rPr>
          <w:rFonts w:ascii="Times New Roman"/>
          <w:b w:val="false"/>
          <w:i w:val="false"/>
          <w:color w:val="000000"/>
          <w:sz w:val="28"/>
        </w:rPr>
        <w:t>
      1) осы тармақтың бірінші бөлігінің 1) және 5) тармақшаларында белгіленген құжаттар;</w:t>
      </w:r>
    </w:p>
    <w:bookmarkEnd w:id="617"/>
    <w:bookmarkStart w:name="z690" w:id="618"/>
    <w:p>
      <w:pPr>
        <w:spacing w:after="0"/>
        <w:ind w:left="0"/>
        <w:jc w:val="both"/>
      </w:pPr>
      <w:r>
        <w:rPr>
          <w:rFonts w:ascii="Times New Roman"/>
          <w:b w:val="false"/>
          <w:i w:val="false"/>
          <w:color w:val="000000"/>
          <w:sz w:val="28"/>
        </w:rPr>
        <w:t>
      2) Қазақстан Республикасы бейрезидент-сақтандыру брокері филиалының резерв ретінде қабылданатын активтері мөлшерінің уәкілетті органның нормативтік құқықтық актісінде белгіленген ең төмен мөлшерге сәйкестігін растайтын құжаттар.";</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92" w:id="619"/>
    <w:p>
      <w:pPr>
        <w:spacing w:after="0"/>
        <w:ind w:left="0"/>
        <w:jc w:val="both"/>
      </w:pPr>
      <w:r>
        <w:rPr>
          <w:rFonts w:ascii="Times New Roman"/>
          <w:b w:val="false"/>
          <w:i w:val="false"/>
          <w:color w:val="000000"/>
          <w:sz w:val="28"/>
        </w:rPr>
        <w:t>
      "10. Уәкілетті орган лицензия беру туралы өтінішті Қазақстан Республикасы заңнамасының талаптарына сәйкес келетін құжаттардың толық топтамасы ұсынылған күннен бастап отыз жұмыс күні ішінде қарауға тиіс.</w:t>
      </w:r>
    </w:p>
    <w:bookmarkEnd w:id="619"/>
    <w:bookmarkStart w:name="z693" w:id="620"/>
    <w:p>
      <w:pPr>
        <w:spacing w:after="0"/>
        <w:ind w:left="0"/>
        <w:jc w:val="both"/>
      </w:pPr>
      <w:r>
        <w:rPr>
          <w:rFonts w:ascii="Times New Roman"/>
          <w:b w:val="false"/>
          <w:i w:val="false"/>
          <w:color w:val="000000"/>
          <w:sz w:val="28"/>
        </w:rPr>
        <w:t>
      Осы Заңның 27-бабы 1-1-тармағының 5) тармақшасына сәйкес құрылатын сақтандыру (қайта сақтандыру) ұйымына лицензия беру туралы құжаттар ұсынылған кезде уәкілетті орган өтініш берушіге лицензия беру не беруден бас тарту туралы шешімді заңды тұлға мемлекеттік тіркелген күннен бастап тоғыз жұмыс күні ішінде жібереді.</w:t>
      </w:r>
    </w:p>
    <w:bookmarkEnd w:id="620"/>
    <w:bookmarkStart w:name="z694" w:id="621"/>
    <w:p>
      <w:pPr>
        <w:spacing w:after="0"/>
        <w:ind w:left="0"/>
        <w:jc w:val="both"/>
      </w:pPr>
      <w:r>
        <w:rPr>
          <w:rFonts w:ascii="Times New Roman"/>
          <w:b w:val="false"/>
          <w:i w:val="false"/>
          <w:color w:val="000000"/>
          <w:sz w:val="28"/>
        </w:rPr>
        <w:t>
      Осы Заңның 16-4-бабының 1-тармағына және 30-1-бабының 2-тармағына сәйкес, ашылатын Қазақстан Республикасы бейрезидент-сақтандыру (қайта сақтандыру) ұйымының филиалына, Қазақстан Республикасы бейрезидент-сақтандыру брокерінің филиалына лицензия беру туралы құжаттар ұсынылған кезде уәкілетті орган Қазақстан Республикасының бейрезидент-сақтандыру (қайта сақтандыру) ұйымына, Қазақстан Республикасының бейрезидент-сақтандыру брокеріне лицензия беру не беруден бас тарту туралы шешімді филиал есептік тіркелген күннен бастап тоғыз жұмыс күні ішінде жібереді.</w:t>
      </w:r>
    </w:p>
    <w:bookmarkEnd w:id="621"/>
    <w:bookmarkStart w:name="z695" w:id="622"/>
    <w:p>
      <w:pPr>
        <w:spacing w:after="0"/>
        <w:ind w:left="0"/>
        <w:jc w:val="both"/>
      </w:pPr>
      <w:r>
        <w:rPr>
          <w:rFonts w:ascii="Times New Roman"/>
          <w:b w:val="false"/>
          <w:i w:val="false"/>
          <w:color w:val="000000"/>
          <w:sz w:val="28"/>
        </w:rPr>
        <w:t>
      Құрылатын сақтандыру (қайта сақтандыру) ұйымына, ашылатын Қазақстан Республикасы бейрезидент-сақтандыру (қайта сақтандыру) ұйымының филиалына лицензия беруден бас тартылуына байланысты құжаттар қайта ұсынылған кезде уәкілетті орган құжаттарды осы тармақтың бірінші бөлігінде көзделген мерзімде қарайды.</w:t>
      </w:r>
    </w:p>
    <w:bookmarkEnd w:id="622"/>
    <w:bookmarkStart w:name="z696" w:id="623"/>
    <w:p>
      <w:pPr>
        <w:spacing w:after="0"/>
        <w:ind w:left="0"/>
        <w:jc w:val="both"/>
      </w:pPr>
      <w:r>
        <w:rPr>
          <w:rFonts w:ascii="Times New Roman"/>
          <w:b w:val="false"/>
          <w:i w:val="false"/>
          <w:color w:val="000000"/>
          <w:sz w:val="28"/>
        </w:rPr>
        <w:t>
      Өтініш беруші лицензия алу үшін Қазақстан Республикасының заңнамасында көзделген құжаттардың толық топтамасын ұсынбаған жағдайда, уәкілетті орган құжаттар алынған кезден бастап екі жұмыс күні ішінде өтінішті одан әрі қараудан уәжді бас тарту береді.</w:t>
      </w:r>
    </w:p>
    <w:bookmarkEnd w:id="623"/>
    <w:bookmarkStart w:name="z697" w:id="624"/>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34-бабында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құжаттардың толық топтамасы ұсынылған күннен бастап он бес жұмыс күні ішінде қарауға тиіс. </w:t>
      </w:r>
    </w:p>
    <w:bookmarkEnd w:id="624"/>
    <w:bookmarkStart w:name="z698" w:id="625"/>
    <w:p>
      <w:pPr>
        <w:spacing w:after="0"/>
        <w:ind w:left="0"/>
        <w:jc w:val="both"/>
      </w:pPr>
      <w:r>
        <w:rPr>
          <w:rFonts w:ascii="Times New Roman"/>
          <w:b w:val="false"/>
          <w:i w:val="false"/>
          <w:color w:val="000000"/>
          <w:sz w:val="28"/>
        </w:rPr>
        <w:t>
      Өтініш беруші лицензияны қайта ресімдеу үшін Қазақстан Республикасының заңнамасында көзделген құжаттардың толық топтамасын ұсынбаған жағдайда, уәкілетті орган құжаттар алынған кезден бастап екі жұмыс күні ішінде өтінішті одан әрі қараудан уәжді бас тарту береді.";</w:t>
      </w:r>
    </w:p>
    <w:bookmarkEnd w:id="625"/>
    <w:bookmarkStart w:name="z699" w:id="626"/>
    <w:p>
      <w:pPr>
        <w:spacing w:after="0"/>
        <w:ind w:left="0"/>
        <w:jc w:val="both"/>
      </w:pPr>
      <w:r>
        <w:rPr>
          <w:rFonts w:ascii="Times New Roman"/>
          <w:b w:val="false"/>
          <w:i w:val="false"/>
          <w:color w:val="000000"/>
          <w:sz w:val="28"/>
        </w:rPr>
        <w:t>
      мынадай мазмұндағы 13-тармақпен толықтырылсын:</w:t>
      </w:r>
    </w:p>
    <w:bookmarkEnd w:id="626"/>
    <w:bookmarkStart w:name="z700" w:id="627"/>
    <w:p>
      <w:pPr>
        <w:spacing w:after="0"/>
        <w:ind w:left="0"/>
        <w:jc w:val="both"/>
      </w:pPr>
      <w:r>
        <w:rPr>
          <w:rFonts w:ascii="Times New Roman"/>
          <w:b w:val="false"/>
          <w:i w:val="false"/>
          <w:color w:val="000000"/>
          <w:sz w:val="28"/>
        </w:rPr>
        <w:t>
      "13. Осы баптың 7-2, 7-3 және 8-тармақтарының ережелері Қазақстан Республикасы бейрезидент-сақтандыру (қайта сақтандыру) ұйымының филиалына, Қазақстан Республикасы бейрезидент-исламдық сақтандыру (қайта сақтандыру) ұйымының филиалына қолданылмайды.";</w:t>
      </w:r>
    </w:p>
    <w:bookmarkEnd w:id="627"/>
    <w:bookmarkStart w:name="z701" w:id="62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38-баптың</w:t>
      </w:r>
      <w:r>
        <w:rPr>
          <w:rFonts w:ascii="Times New Roman"/>
          <w:b w:val="false"/>
          <w:i w:val="false"/>
          <w:color w:val="000000"/>
          <w:sz w:val="28"/>
        </w:rPr>
        <w:t xml:space="preserve"> 1-тармағында:</w:t>
      </w:r>
    </w:p>
    <w:bookmarkEnd w:id="628"/>
    <w:bookmarkStart w:name="z702" w:id="629"/>
    <w:p>
      <w:pPr>
        <w:spacing w:after="0"/>
        <w:ind w:left="0"/>
        <w:jc w:val="both"/>
      </w:pPr>
      <w:r>
        <w:rPr>
          <w:rFonts w:ascii="Times New Roman"/>
          <w:b w:val="false"/>
          <w:i w:val="false"/>
          <w:color w:val="000000"/>
          <w:sz w:val="28"/>
        </w:rPr>
        <w:t>
      5) тармақша мынадай редакцияда жазылсын:</w:t>
      </w:r>
    </w:p>
    <w:bookmarkEnd w:id="629"/>
    <w:bookmarkStart w:name="z703" w:id="630"/>
    <w:p>
      <w:pPr>
        <w:spacing w:after="0"/>
        <w:ind w:left="0"/>
        <w:jc w:val="both"/>
      </w:pPr>
      <w:r>
        <w:rPr>
          <w:rFonts w:ascii="Times New Roman"/>
          <w:b w:val="false"/>
          <w:i w:val="false"/>
          <w:color w:val="000000"/>
          <w:sz w:val="28"/>
        </w:rPr>
        <w:t>
      "5) тағайындауға (сайлауға) ұсынылып отырған кандидаттардың арасынан басшы қызметкерге келісім берілмесе (жаңадан құрылатын сақтандыру (қайта сақтандыру) ұйымы, сақтандыру брокері, ашылатын Қазақстан Республикасы бейрезидент-сақтандыру (қайта сақтандыру) ұйымының филиалы, Қазақстан Республикасы бейрезидент-сақтандыру брокерінің филиалы үшін);";</w:t>
      </w:r>
    </w:p>
    <w:bookmarkEnd w:id="630"/>
    <w:bookmarkStart w:name="z704" w:id="631"/>
    <w:p>
      <w:pPr>
        <w:spacing w:after="0"/>
        <w:ind w:left="0"/>
        <w:jc w:val="both"/>
      </w:pPr>
      <w:r>
        <w:rPr>
          <w:rFonts w:ascii="Times New Roman"/>
          <w:b w:val="false"/>
          <w:i w:val="false"/>
          <w:color w:val="000000"/>
          <w:sz w:val="28"/>
        </w:rPr>
        <w:t>
      мынадай мазмұндағы 6), 7) және 8) тармақшалармен толықтырылсын:</w:t>
      </w:r>
    </w:p>
    <w:bookmarkEnd w:id="631"/>
    <w:bookmarkStart w:name="z705" w:id="632"/>
    <w:p>
      <w:pPr>
        <w:spacing w:after="0"/>
        <w:ind w:left="0"/>
        <w:jc w:val="both"/>
      </w:pPr>
      <w:r>
        <w:rPr>
          <w:rFonts w:ascii="Times New Roman"/>
          <w:b w:val="false"/>
          <w:i w:val="false"/>
          <w:color w:val="000000"/>
          <w:sz w:val="28"/>
        </w:rPr>
        <w:t>
      "6) осы Заңның 16-4-бабының 4-тармағына және 46-бабының 12-тармағына сәйкес Қазақстан Республикасы бейрезидент-сақтандыру (қайта сақтандыру) ұйымы филиалының, Қазақстан Республикасы бейрезидент-сақтандыру брокері филиалының резерв ретінде қабылданатын активтерін қалыптастыру жөніндегі талаптар орындамалса;</w:t>
      </w:r>
    </w:p>
    <w:bookmarkEnd w:id="632"/>
    <w:bookmarkStart w:name="z706" w:id="633"/>
    <w:p>
      <w:pPr>
        <w:spacing w:after="0"/>
        <w:ind w:left="0"/>
        <w:jc w:val="both"/>
      </w:pPr>
      <w:r>
        <w:rPr>
          <w:rFonts w:ascii="Times New Roman"/>
          <w:b w:val="false"/>
          <w:i w:val="false"/>
          <w:color w:val="000000"/>
          <w:sz w:val="28"/>
        </w:rPr>
        <w:t>
      7) Қазақстан Республикасының бейрезидент-сақтандыру (қайта сақтандыру) ұйымында, Қазақстан Республикасының бейрезидент-сақтандыру брокерінде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мемлекеттің қаржылық қадағалау органы берген, мәні бойынша ұқсас қызмет түрлерін жүзеге асыруға қолданыстағы лицензиялары болмаса;</w:t>
      </w:r>
    </w:p>
    <w:bookmarkEnd w:id="633"/>
    <w:bookmarkStart w:name="z707" w:id="634"/>
    <w:p>
      <w:pPr>
        <w:spacing w:after="0"/>
        <w:ind w:left="0"/>
        <w:jc w:val="both"/>
      </w:pPr>
      <w:r>
        <w:rPr>
          <w:rFonts w:ascii="Times New Roman"/>
          <w:b w:val="false"/>
          <w:i w:val="false"/>
          <w:color w:val="000000"/>
          <w:sz w:val="28"/>
        </w:rPr>
        <w:t>
      8) осы Заңның 34-бабы 1-1-тармағының бірінші бөлігінде көрсетілген, Қазақстан Республикасының бейрезидент-сақтандыру (қайта сақтандыру) ұйымы филиалының басшы қызметкерлерінің ішінде кемінде екі Қазақстан Республикасының резидент-басшы қызметкердің болуы жөніндегі талап сақталмаса жүргізіледі.";</w:t>
      </w:r>
    </w:p>
    <w:bookmarkEnd w:id="634"/>
    <w:bookmarkStart w:name="z708" w:id="63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43-бапта</w:t>
      </w:r>
      <w:r>
        <w:rPr>
          <w:rFonts w:ascii="Times New Roman"/>
          <w:b w:val="false"/>
          <w:i w:val="false"/>
          <w:color w:val="000000"/>
          <w:sz w:val="28"/>
        </w:rPr>
        <w:t>:</w:t>
      </w:r>
    </w:p>
    <w:bookmarkEnd w:id="635"/>
    <w:bookmarkStart w:name="z709" w:id="636"/>
    <w:p>
      <w:pPr>
        <w:spacing w:after="0"/>
        <w:ind w:left="0"/>
        <w:jc w:val="both"/>
      </w:pPr>
      <w:r>
        <w:rPr>
          <w:rFonts w:ascii="Times New Roman"/>
          <w:b w:val="false"/>
          <w:i w:val="false"/>
          <w:color w:val="000000"/>
          <w:sz w:val="28"/>
        </w:rPr>
        <w:t>
      3), 5) және 13) тармақшалар мынадай редакцияда жазылсын:</w:t>
      </w:r>
    </w:p>
    <w:bookmarkEnd w:id="636"/>
    <w:bookmarkStart w:name="z710" w:id="637"/>
    <w:p>
      <w:pPr>
        <w:spacing w:after="0"/>
        <w:ind w:left="0"/>
        <w:jc w:val="both"/>
      </w:pPr>
      <w:r>
        <w:rPr>
          <w:rFonts w:ascii="Times New Roman"/>
          <w:b w:val="false"/>
          <w:i w:val="false"/>
          <w:color w:val="000000"/>
          <w:sz w:val="28"/>
        </w:rPr>
        <w:t>
      "3) сақтандыру (қайта сақтандыру) ұйымдарын құруға,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ашуға рұқсат бередi;";</w:t>
      </w:r>
    </w:p>
    <w:bookmarkEnd w:id="637"/>
    <w:bookmarkStart w:name="z711" w:id="638"/>
    <w:p>
      <w:pPr>
        <w:spacing w:after="0"/>
        <w:ind w:left="0"/>
        <w:jc w:val="both"/>
      </w:pPr>
      <w:r>
        <w:rPr>
          <w:rFonts w:ascii="Times New Roman"/>
          <w:b w:val="false"/>
          <w:i w:val="false"/>
          <w:color w:val="000000"/>
          <w:sz w:val="28"/>
        </w:rPr>
        <w:t>
      "5) сақтандыру (қайта сақтандыру) ұйымын ерікті түрде қайта ұйымдастыруға және таратуға, Қазақстан Республикасы бейрезидент-сақтандыру (қайта сақтандыру) ұйымы филиалының қызметін ерікті түрде тоқтатуға келісім береді;";</w:t>
      </w:r>
    </w:p>
    <w:bookmarkEnd w:id="638"/>
    <w:bookmarkStart w:name="z712" w:id="639"/>
    <w:p>
      <w:pPr>
        <w:spacing w:after="0"/>
        <w:ind w:left="0"/>
        <w:jc w:val="both"/>
      </w:pPr>
      <w:r>
        <w:rPr>
          <w:rFonts w:ascii="Times New Roman"/>
          <w:b w:val="false"/>
          <w:i w:val="false"/>
          <w:color w:val="000000"/>
          <w:sz w:val="28"/>
        </w:rPr>
        <w:t>
      "13) таратылатын сақтандыру (қайта сақтандыру) ұйымдарының, қызметі мәжбүрлеп тоқтатылатын Қазақстан Республикасы бейрезидент-сақтандыру (қайта сақтандыру) ұйымдары филиалдарының тарату комиссияларының қызметiне бақылауды жүзеге асырады;";</w:t>
      </w:r>
    </w:p>
    <w:bookmarkEnd w:id="639"/>
    <w:bookmarkStart w:name="z713" w:id="640"/>
    <w:p>
      <w:pPr>
        <w:spacing w:after="0"/>
        <w:ind w:left="0"/>
        <w:jc w:val="both"/>
      </w:pPr>
      <w:r>
        <w:rPr>
          <w:rFonts w:ascii="Times New Roman"/>
          <w:b w:val="false"/>
          <w:i w:val="false"/>
          <w:color w:val="000000"/>
          <w:sz w:val="28"/>
        </w:rPr>
        <w:t>
      мынадай мазмұндағы 20-1) тармақшамен толықтырылсын:</w:t>
      </w:r>
    </w:p>
    <w:bookmarkEnd w:id="640"/>
    <w:bookmarkStart w:name="z714" w:id="641"/>
    <w:p>
      <w:pPr>
        <w:spacing w:after="0"/>
        <w:ind w:left="0"/>
        <w:jc w:val="both"/>
      </w:pPr>
      <w:r>
        <w:rPr>
          <w:rFonts w:ascii="Times New Roman"/>
          <w:b w:val="false"/>
          <w:i w:val="false"/>
          <w:color w:val="000000"/>
          <w:sz w:val="28"/>
        </w:rPr>
        <w:t>
      "20-1) жинақтаушы сақтандыру жөніндегі қызметті жүзеге асыратын Қазақстан Республикасы бейрезидент-сақтандыру (қайта сақтандыру) ұйымы филиалының Қазақстан Республикасы бейрезидент-сақтандыру ұйымының өз сақтанушыларына қарыздар беруі бойынша көрсетілетін қызметтерді ұсыну тәртібі мен шарттарын айқындайды;";</w:t>
      </w:r>
    </w:p>
    <w:bookmarkEnd w:id="641"/>
    <w:bookmarkStart w:name="z715" w:id="64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44-бап</w:t>
      </w:r>
      <w:r>
        <w:rPr>
          <w:rFonts w:ascii="Times New Roman"/>
          <w:b w:val="false"/>
          <w:i w:val="false"/>
          <w:color w:val="000000"/>
          <w:sz w:val="28"/>
        </w:rPr>
        <w:t xml:space="preserve"> мынадай мазмұндағы 7-тармақпен толықтырылсын:</w:t>
      </w:r>
    </w:p>
    <w:bookmarkEnd w:id="642"/>
    <w:bookmarkStart w:name="z716" w:id="643"/>
    <w:p>
      <w:pPr>
        <w:spacing w:after="0"/>
        <w:ind w:left="0"/>
        <w:jc w:val="both"/>
      </w:pPr>
      <w:r>
        <w:rPr>
          <w:rFonts w:ascii="Times New Roman"/>
          <w:b w:val="false"/>
          <w:i w:val="false"/>
          <w:color w:val="000000"/>
          <w:sz w:val="28"/>
        </w:rPr>
        <w:t>
      "7. Қазақстан Республикасы бейрезидент-сақтандыру (қайта сақтандыру) ұйымы филиалының қызметіне тексеру жүргізу кезінде уәкілетті орган Қазақстан Республикасының бейрезидент-сақтандыру (қайта сақтандыру) ұйымы резиденті болып табылатын мемлекеттің қаржылық қадағалау органынан осы Заңның 30-1-бабы 1-тармағының 4) тармақшасында көрсетілген келісім шеңберінде Қазақстан Республикасы бейрезидент-сақтандыру (қайта сақтандыру) ұйымының қызметі туралы ақпарат алуға құқылы.";</w:t>
      </w:r>
    </w:p>
    <w:bookmarkEnd w:id="643"/>
    <w:bookmarkStart w:name="z717" w:id="64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46-баптың</w:t>
      </w:r>
      <w:r>
        <w:rPr>
          <w:rFonts w:ascii="Times New Roman"/>
          <w:b w:val="false"/>
          <w:i w:val="false"/>
          <w:color w:val="000000"/>
          <w:sz w:val="28"/>
        </w:rPr>
        <w:t xml:space="preserve"> 12-тармағы мынадай редакцияда жазылсын:</w:t>
      </w:r>
    </w:p>
    <w:bookmarkEnd w:id="644"/>
    <w:bookmarkStart w:name="z718" w:id="645"/>
    <w:p>
      <w:pPr>
        <w:spacing w:after="0"/>
        <w:ind w:left="0"/>
        <w:jc w:val="both"/>
      </w:pPr>
      <w:r>
        <w:rPr>
          <w:rFonts w:ascii="Times New Roman"/>
          <w:b w:val="false"/>
          <w:i w:val="false"/>
          <w:color w:val="000000"/>
          <w:sz w:val="28"/>
        </w:rPr>
        <w:t>
      "12. Уәкілетті орган қаржы жүйесінің тұтастығы мен тұрақтылығын қамтамасыз ету, инвесторларды, сақтанушыларды (сақтандырылушыларды, пайда алушыларды) қорғау мақсатында Қазақстан Республикасы бейрезидент-сақтандыру (қайта сақтандыру) ұйымдарының филиалдары үшін пруденциялық нормативтерді және сақталуы міндетті өзге де нор</w:t>
      </w:r>
      <w:r>
        <w:rPr>
          <w:rFonts w:ascii="Times New Roman"/>
          <w:b w:val="false"/>
          <w:i w:val="false"/>
          <w:color w:val="000000"/>
          <w:sz w:val="28"/>
        </w:rPr>
        <w:t>малар мен лимиттерді белгілейді.</w:t>
      </w:r>
    </w:p>
    <w:bookmarkEnd w:id="645"/>
    <w:bookmarkStart w:name="z720" w:id="646"/>
    <w:p>
      <w:pPr>
        <w:spacing w:after="0"/>
        <w:ind w:left="0"/>
        <w:jc w:val="both"/>
      </w:pPr>
      <w:r>
        <w:rPr>
          <w:rFonts w:ascii="Times New Roman"/>
          <w:b w:val="false"/>
          <w:i w:val="false"/>
          <w:color w:val="000000"/>
          <w:sz w:val="28"/>
        </w:rPr>
        <w:t>
      Уәкiлеттi орган қосымша пруденциялық нормативтерді, оның ішінде аннуитеттік сақтандыру бойынша сақтандыру резервтерінің орнын толтыратын активтерді инвестициялау бойынша қосымша нормативтерді белгілеуге құқылы.</w:t>
      </w:r>
    </w:p>
    <w:bookmarkEnd w:id="646"/>
    <w:bookmarkStart w:name="z721" w:id="647"/>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 филиалының қаржылық орнықтылығын қамтамасыз ету мақсатында Қазақстан Республикасының бейрезидент-сақтандыру (қайта сақтандыру) ұйымы Қазақстан Республикасы бейрезидент-сақтандыру (қайта сақтандыру) ұйымының филиалы есептік тіркелгеннен кейін үш жұмыс күнінен кешіктірмей Қазақстан Республикасы бейрезидент-сақтандыру (қайта сақтандыру) ұйымы филиалының резерв ретінде қабылданатын активтерін қалыптастырады. </w:t>
      </w:r>
    </w:p>
    <w:bookmarkEnd w:id="647"/>
    <w:bookmarkStart w:name="z722" w:id="648"/>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 және оларды есептеу әдістемелері, оның ішінде Қазақстан Республикасы бейрезидент-сақтандыру (қайта сақтандыру) ұйымы филиалының резерв ретінде қабылданатын активтерін қалыптастыру тәртібі және олардың ең төмен мөлшері уәкілетті органның нормативтік құқықтық актілерінде белгіленеді.</w:t>
      </w:r>
    </w:p>
    <w:bookmarkEnd w:id="648"/>
    <w:bookmarkStart w:name="z723" w:id="649"/>
    <w:p>
      <w:pPr>
        <w:spacing w:after="0"/>
        <w:ind w:left="0"/>
        <w:jc w:val="both"/>
      </w:pPr>
      <w:r>
        <w:rPr>
          <w:rFonts w:ascii="Times New Roman"/>
          <w:b w:val="false"/>
          <w:i w:val="false"/>
          <w:color w:val="000000"/>
          <w:sz w:val="28"/>
        </w:rPr>
        <w:t>
      Уәкілетті орган Қазақстан Республикасы бейрезидент-сақтандыру (қайта сақтандыру) ұйымы филиалының пруденциялық нормативтерді және (немесе) сақталуы міндетті өзге де нормалар мен міндеттерді бұзғаны үшін Қазақстан Республикасының заңнамасына сәйкес Қазақстан Республикасы бейрезидент-сақтандыру (қайта сақтандыру ұйымдарының филиалдарын жауаптылыққа тарту жөнінде шаралар қабылдайды.</w:t>
      </w:r>
    </w:p>
    <w:bookmarkEnd w:id="649"/>
    <w:bookmarkStart w:name="z724" w:id="650"/>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ұйымдары филиалдарының пруденциялық нормативтерді орындауы туралы есептіліктің тізбесі, нысандары, оны Ұлттық Банкке ұсыну мерзімдері мен тәртібі уәкілетті органмен келісу бойынша Ұлттық Банктің нормативтік құқықтық актілерінде белгіленеді.</w:t>
      </w:r>
    </w:p>
    <w:bookmarkEnd w:id="650"/>
    <w:bookmarkStart w:name="z725" w:id="651"/>
    <w:p>
      <w:pPr>
        <w:spacing w:after="0"/>
        <w:ind w:left="0"/>
        <w:jc w:val="both"/>
      </w:pPr>
      <w:r>
        <w:rPr>
          <w:rFonts w:ascii="Times New Roman"/>
          <w:b w:val="false"/>
          <w:i w:val="false"/>
          <w:color w:val="000000"/>
          <w:sz w:val="28"/>
        </w:rPr>
        <w:t>
      Қазақстан Республикасының бейрезидент-исламдық сақтандыру (қайта сақтандыру) ұйымы филиалының пруденциалдық нормативтерінің және сақталуы міндетті өзге де нормалар мен лимиттердің нормативтік мәндері мен оларды есептеу әдістемелері, оның ішінде Қазақстан Республикасының бейрезидент-исламдық сақтандыру (қайта сақтандыру) ұйымы филиалының резерв ретінде қабылданатын активтерін қалыптастыру тәртібі және олардың ең төмен мөлшері Қазақстан Республикасының бейрезидент-исламдық сақтандыру (қайта сақтандыру) ұйымдары филиалдарының осы Заңда көзделген исламдық сақтандыру қызметін жүзеге асыру ерекшеліктері ескеріле отырып, уәкілетті органның нормативтік құқықтық актілерінде белгіленеді.</w:t>
      </w:r>
    </w:p>
    <w:bookmarkEnd w:id="651"/>
    <w:bookmarkStart w:name="z726" w:id="652"/>
    <w:p>
      <w:pPr>
        <w:spacing w:after="0"/>
        <w:ind w:left="0"/>
        <w:jc w:val="both"/>
      </w:pPr>
      <w:r>
        <w:rPr>
          <w:rFonts w:ascii="Times New Roman"/>
          <w:b w:val="false"/>
          <w:i w:val="false"/>
          <w:color w:val="000000"/>
          <w:sz w:val="28"/>
        </w:rPr>
        <w:t>
      Қазақстан Республикасының бейрезидент-исламдық сақтандыру (қайта сақтандыру) ұйымдары филиалдарының пруденциалдық нормативтерді орындауы туралы есептіліктің тізбесі, нысандары, оны Ұлттық Банкке ұсыну мерзімдері мен тәртібі уәкілетті органмен келісу бойынша Ұлттық Банктің нормативтік құқықтық актісінде белгіленеді.</w:t>
      </w:r>
    </w:p>
    <w:bookmarkEnd w:id="652"/>
    <w:bookmarkStart w:name="z727" w:id="653"/>
    <w:p>
      <w:pPr>
        <w:spacing w:after="0"/>
        <w:ind w:left="0"/>
        <w:jc w:val="both"/>
      </w:pPr>
      <w:r>
        <w:rPr>
          <w:rFonts w:ascii="Times New Roman"/>
          <w:b w:val="false"/>
          <w:i w:val="false"/>
          <w:color w:val="000000"/>
          <w:sz w:val="28"/>
        </w:rPr>
        <w:t>
      Филиалы Қазақстан Республикасының аумағында ашылған Қазақстан Республикасының бейрезидент-сақтандыру (қайта сақтандыру) ұйымы уәкілетті органның нормативтік құқықтық актілерінде көзделген Қазақстан Республикасы бейрезидент-сақтандыру (қайта сақтандыру) ұйымы филиалының пруденциялық нормативтерін белгіленген деңгейден төмен емес деңгейде ұстап тұру жөнінде шаралар қабылдауға міндетті.</w:t>
      </w:r>
    </w:p>
    <w:bookmarkEnd w:id="653"/>
    <w:bookmarkStart w:name="z728" w:id="654"/>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қаржылық жағдайы нашарлаған жағдайда, Қазақстан Республикасының бейрезидент-сақтандыру (қайта сақтандыру) ұйымы, оның ішінде уәкілетті органның талап етуі бойынша Қазақстан Республикасы бейрезидент-сақтандыру (қайта сақтандыру) ұйымы филиалының қаржылық жағдайын жақсарту бойынша, Қазақстан Республикасы бейрезидент-сақтандыру (қайта сақтандыру) ұйымы филиалының резерв ретінде қабылданатын, осы тармақтың үшінші бөлігінде көзделген активтерін Қазақстан Республикасы бейрезидент-сақтандыру (қайта сақтандыру) ұйымы филиалының қаржылық орнықтылығын қамтамасыз етуге жеткілікті мөлшерде ұлғайту бойынша шаралар қабылдауға міндетті.</w:t>
      </w:r>
    </w:p>
    <w:bookmarkEnd w:id="654"/>
    <w:bookmarkStart w:name="z729" w:id="655"/>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қабылдайтын, осы тармақтың оныншы бөлігінде көрсетілген шаралар жеткізіліксіз болған кезде Қазақстан Республикасының бейрезидент-сақтандыру (қайта сақтандыру) ұйымы Қазақстан Республикасы бейрезидент-сақтандыру (қайта сақтандыру) ұйымының филиалы орындамаған және (немесе) тиісінше орындамаған міндеттемелерді бұрын уәкілетті органға осы Заңның 30-1-бабы 2-тармағы бірінші бөлігінің 12) тармақшасына сәйкес ұсынылған жазбаша міндеттемеге сәйкес орындайды.</w:t>
      </w:r>
    </w:p>
    <w:bookmarkEnd w:id="655"/>
    <w:bookmarkStart w:name="z730" w:id="656"/>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уәкілетті органның жазбаша нұсқамада көрсетілген бухгалтерлік есепке алу деректері бойынша есептіліктегі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bookmarkEnd w:id="656"/>
    <w:bookmarkStart w:name="z731" w:id="657"/>
    <w:p>
      <w:pPr>
        <w:spacing w:after="0"/>
        <w:ind w:left="0"/>
        <w:jc w:val="both"/>
      </w:pPr>
      <w:r>
        <w:rPr>
          <w:rFonts w:ascii="Times New Roman"/>
          <w:b w:val="false"/>
          <w:i w:val="false"/>
          <w:color w:val="000000"/>
          <w:sz w:val="28"/>
        </w:rPr>
        <w:t>
      Осы баптың 3, 5, 6 және 10-2-тармақтарының ережелері Қазақстан Республикасы бейрезидент-сақтандыру (қайта сақтандыру) ұйымының филиалына қолданылады.";</w:t>
      </w:r>
    </w:p>
    <w:bookmarkEnd w:id="657"/>
    <w:bookmarkStart w:name="z732" w:id="65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48-баптың</w:t>
      </w:r>
      <w:r>
        <w:rPr>
          <w:rFonts w:ascii="Times New Roman"/>
          <w:b w:val="false"/>
          <w:i w:val="false"/>
          <w:color w:val="000000"/>
          <w:sz w:val="28"/>
        </w:rPr>
        <w:t xml:space="preserve"> 5-тармағының 2) тармақшасы мынадай редакцияда жазылсын:</w:t>
      </w:r>
    </w:p>
    <w:bookmarkEnd w:id="658"/>
    <w:bookmarkStart w:name="z733" w:id="659"/>
    <w:p>
      <w:pPr>
        <w:spacing w:after="0"/>
        <w:ind w:left="0"/>
        <w:jc w:val="both"/>
      </w:pPr>
      <w:r>
        <w:rPr>
          <w:rFonts w:ascii="Times New Roman"/>
          <w:b w:val="false"/>
          <w:i w:val="false"/>
          <w:color w:val="000000"/>
          <w:sz w:val="28"/>
        </w:rPr>
        <w:t>
      "2) осы Заңның 25-1-бабында көзделген шарттарға сәйкес келетін қамтамасыз етілмеген қарыз тартуды қоспағанда, банктерден, Қазақстан Республикасы бейрезидент-банктерінің филиалдарынан меншікті капиталының мөлшерінен асатын мөлшерде қарыз қаражатын үш айдан астам мерзімге тартуға;";</w:t>
      </w:r>
    </w:p>
    <w:bookmarkEnd w:id="659"/>
    <w:bookmarkStart w:name="z734" w:id="66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53-3-бап</w:t>
      </w:r>
      <w:r>
        <w:rPr>
          <w:rFonts w:ascii="Times New Roman"/>
          <w:b w:val="false"/>
          <w:i w:val="false"/>
          <w:color w:val="000000"/>
          <w:sz w:val="28"/>
        </w:rPr>
        <w:t xml:space="preserve"> мынадай мазмұндағы 7-тармақпен толықтырылсын:</w:t>
      </w:r>
    </w:p>
    <w:bookmarkEnd w:id="660"/>
    <w:bookmarkStart w:name="z735" w:id="661"/>
    <w:p>
      <w:pPr>
        <w:spacing w:after="0"/>
        <w:ind w:left="0"/>
        <w:jc w:val="both"/>
      </w:pPr>
      <w:r>
        <w:rPr>
          <w:rFonts w:ascii="Times New Roman"/>
          <w:b w:val="false"/>
          <w:i w:val="false"/>
          <w:color w:val="000000"/>
          <w:sz w:val="28"/>
        </w:rPr>
        <w:t>
      "7. Филиалына уәкілетті орган осы баптың 1-тармағында көрсетілген талаптарды қойған Қазақстан Республикасы бейрезидент-сақтандыру (қайта сақтандыру) ұйымы Қазақстан Республикасы бейрезидент-сақтандыру (қайта сақтандыру) ұйымы филиалының қаржылық жағдайын жақсарту бойынша, оның ішінде резерв ретінде қабылданатын, осы Заңның 46-бабының 12-тармағында көзделген активтердің мөлшерін ұлғайту, оның қызметін Қазақстан Республикасының заңнамасына және уәкілетті органның талаптарына сәйкес келтіру арқылы тәуекелдерді барынша азайту бойынша шаралар қабылдауға міндетті.</w:t>
      </w:r>
    </w:p>
    <w:bookmarkEnd w:id="661"/>
    <w:bookmarkStart w:name="z736" w:id="662"/>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қабылдайтын, осы тармақтың бірінші бөлігінде көрсетілген шаралар жеткіліксіз болған кезде Қазақстан Республикасының бейрезидент-сақтандыру (қайта сақтандыру) ұйымы Қазақстан Республикасының бейрезидент-сақтандыру (қайта сақтандыру) ұйымының филиалы орындамаған және (немесе) тиісінше орындамаған міндеттемелерді бұрын уәкілетті органға осы Заңның 30-1-бабының 2-тармағы бірінші бөлігінің 12) тармақшасына сәйкес ұсынылған жазбаша міндеттемеге сәйкес орындайды.";</w:t>
      </w:r>
    </w:p>
    <w:bookmarkEnd w:id="662"/>
    <w:bookmarkStart w:name="z737" w:id="66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53-5-бап</w:t>
      </w:r>
      <w:r>
        <w:rPr>
          <w:rFonts w:ascii="Times New Roman"/>
          <w:b w:val="false"/>
          <w:i w:val="false"/>
          <w:color w:val="000000"/>
          <w:sz w:val="28"/>
        </w:rPr>
        <w:t xml:space="preserve"> мынадай мазмұндағы 1-1-тармақпен толықтырылсын:</w:t>
      </w:r>
    </w:p>
    <w:bookmarkEnd w:id="663"/>
    <w:bookmarkStart w:name="z738" w:id="664"/>
    <w:p>
      <w:pPr>
        <w:spacing w:after="0"/>
        <w:ind w:left="0"/>
        <w:jc w:val="both"/>
      </w:pPr>
      <w:r>
        <w:rPr>
          <w:rFonts w:ascii="Times New Roman"/>
          <w:b w:val="false"/>
          <w:i w:val="false"/>
          <w:color w:val="000000"/>
          <w:sz w:val="28"/>
        </w:rPr>
        <w:t>
      "1-1. Уәкілетті орган Қазақстан Республикасы бейрезидент-сақтандыру (қайта сақтандыру) ұйымының филиалына, Қазақстан Республикасы бейрезидент-сақтандыру брокерінің филиалына бұрын оларға қолданылған қадағалап ден қою шараларына қарамастан, мынадай санкцияларды қолдануға құқылы:</w:t>
      </w:r>
    </w:p>
    <w:bookmarkEnd w:id="664"/>
    <w:bookmarkStart w:name="z739" w:id="665"/>
    <w:p>
      <w:pPr>
        <w:spacing w:after="0"/>
        <w:ind w:left="0"/>
        <w:jc w:val="both"/>
      </w:pPr>
      <w:r>
        <w:rPr>
          <w:rFonts w:ascii="Times New Roman"/>
          <w:b w:val="false"/>
          <w:i w:val="false"/>
          <w:color w:val="000000"/>
          <w:sz w:val="28"/>
        </w:rPr>
        <w:t>
      1) осы Заңның 54-бабының 1-2-тармағында көзделген негіздер бойынша лицензияның қолданысын тоқтата тұру;</w:t>
      </w:r>
    </w:p>
    <w:bookmarkEnd w:id="665"/>
    <w:bookmarkStart w:name="z740" w:id="666"/>
    <w:p>
      <w:pPr>
        <w:spacing w:after="0"/>
        <w:ind w:left="0"/>
        <w:jc w:val="both"/>
      </w:pPr>
      <w:r>
        <w:rPr>
          <w:rFonts w:ascii="Times New Roman"/>
          <w:b w:val="false"/>
          <w:i w:val="false"/>
          <w:color w:val="000000"/>
          <w:sz w:val="28"/>
        </w:rPr>
        <w:t>
      2) осы Заңның 55-бабының 1-2-тармағында көзделген негіздер бойынша лицензиядан айыру.";</w:t>
      </w:r>
    </w:p>
    <w:bookmarkEnd w:id="666"/>
    <w:bookmarkStart w:name="z741" w:id="66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54-бап</w:t>
      </w:r>
      <w:r>
        <w:rPr>
          <w:rFonts w:ascii="Times New Roman"/>
          <w:b w:val="false"/>
          <w:i w:val="false"/>
          <w:color w:val="000000"/>
          <w:sz w:val="28"/>
        </w:rPr>
        <w:t xml:space="preserve"> мынадай мазмұндағы 1-2-тармақпен толықтырылсын:</w:t>
      </w:r>
    </w:p>
    <w:bookmarkEnd w:id="667"/>
    <w:bookmarkStart w:name="z742" w:id="668"/>
    <w:p>
      <w:pPr>
        <w:spacing w:after="0"/>
        <w:ind w:left="0"/>
        <w:jc w:val="both"/>
      </w:pPr>
      <w:r>
        <w:rPr>
          <w:rFonts w:ascii="Times New Roman"/>
          <w:b w:val="false"/>
          <w:i w:val="false"/>
          <w:color w:val="000000"/>
          <w:sz w:val="28"/>
        </w:rPr>
        <w:t>
      "1-2. Қазақстан Республикасы бейрезидент-сақтандыру (қайта сақтандыру) ұйымының филиалы және Қазақстан Республикасы бейрезидент-сақтандыру брокерінің филиалы лицензиясының қолданысы мынадай негіздердің бірі бойынша алты айға дейінгі мерзімге тоқтатыла тұруы мүмкін:</w:t>
      </w:r>
    </w:p>
    <w:bookmarkEnd w:id="668"/>
    <w:bookmarkStart w:name="z743" w:id="669"/>
    <w:p>
      <w:pPr>
        <w:spacing w:after="0"/>
        <w:ind w:left="0"/>
        <w:jc w:val="both"/>
      </w:pPr>
      <w:r>
        <w:rPr>
          <w:rFonts w:ascii="Times New Roman"/>
          <w:b w:val="false"/>
          <w:i w:val="false"/>
          <w:color w:val="000000"/>
          <w:sz w:val="28"/>
        </w:rPr>
        <w:t>
      1) осы баптың 1-тармағының 1), 2), 2-1), 2-2), 2-4), 2-6), 2-7), 4), 5), 7), 8), 9), 10), 10-1), 11), 12), 13) және 16) тармақшаларында көзделген негіздер;</w:t>
      </w:r>
    </w:p>
    <w:bookmarkEnd w:id="669"/>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осы Заңның 16-4-бабының 4-тармағына және 46-бабының 12-тармағына сәйкес уәкілетті органның нормативтік құқықтық актісінде белгіленген, резерв ретінде қабылданатын активтердің мөлшеріне қойылатын талаптарды сақтамауы;</w:t>
      </w:r>
    </w:p>
    <w:bookmarkStart w:name="z744" w:id="670"/>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ұйымының уәкілетті органның осы Заңның осы бабының 4-тармағына және 46-бабының 4-тармағына сәйкес қойған талаптарын орындамауы;</w:t>
      </w:r>
    </w:p>
    <w:bookmarkEnd w:id="670"/>
    <w:bookmarkStart w:name="z745" w:id="671"/>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ұйымының филиалы үшін осы Заңның 11-бабының 3-тармағына сәйкес тыйым салынған қызметті жүзеге асыру;</w:t>
      </w:r>
    </w:p>
    <w:bookmarkEnd w:id="671"/>
    <w:bookmarkStart w:name="z746" w:id="672"/>
    <w:p>
      <w:pPr>
        <w:spacing w:after="0"/>
        <w:ind w:left="0"/>
        <w:jc w:val="both"/>
      </w:pPr>
      <w:r>
        <w:rPr>
          <w:rFonts w:ascii="Times New Roman"/>
          <w:b w:val="false"/>
          <w:i w:val="false"/>
          <w:color w:val="000000"/>
          <w:sz w:val="28"/>
        </w:rPr>
        <w:t>
      5)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қызметі процесінде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қызметкерлеріне қойылатын талаптарды сақтамау;</w:t>
      </w:r>
    </w:p>
    <w:bookmarkEnd w:id="672"/>
    <w:bookmarkStart w:name="z747" w:id="673"/>
    <w:p>
      <w:pPr>
        <w:spacing w:after="0"/>
        <w:ind w:left="0"/>
        <w:jc w:val="both"/>
      </w:pPr>
      <w:r>
        <w:rPr>
          <w:rFonts w:ascii="Times New Roman"/>
          <w:b w:val="false"/>
          <w:i w:val="false"/>
          <w:color w:val="000000"/>
          <w:sz w:val="28"/>
        </w:rPr>
        <w:t>
      6)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мемлекеттің қаржылық қадағалау органының немесе сотының Қазақстан Республикасының бейрезидент-сақтандыру (қайта сақтандыру) ұйымының сақтандыру (қайта сақтандыру) қызметін жүзеге асыру құқығына, Қазақстан Республикасының бейрезидент-сақтандыру брокерінің сақтандыру брокері қызметін жүзеге асыруға лицензиясының қолданысын тоқтата тұруы.";</w:t>
      </w:r>
    </w:p>
    <w:bookmarkEnd w:id="673"/>
    <w:bookmarkStart w:name="z748" w:id="674"/>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55-бап</w:t>
      </w:r>
      <w:r>
        <w:rPr>
          <w:rFonts w:ascii="Times New Roman"/>
          <w:b w:val="false"/>
          <w:i w:val="false"/>
          <w:color w:val="000000"/>
          <w:sz w:val="28"/>
        </w:rPr>
        <w:t xml:space="preserve"> мынадай мазмұндағы 1-2 және 5-тармақтармен толықтырылсын:</w:t>
      </w:r>
    </w:p>
    <w:bookmarkEnd w:id="674"/>
    <w:bookmarkStart w:name="z749" w:id="675"/>
    <w:p>
      <w:pPr>
        <w:spacing w:after="0"/>
        <w:ind w:left="0"/>
        <w:jc w:val="both"/>
      </w:pPr>
      <w:r>
        <w:rPr>
          <w:rFonts w:ascii="Times New Roman"/>
          <w:b w:val="false"/>
          <w:i w:val="false"/>
          <w:color w:val="000000"/>
          <w:sz w:val="28"/>
        </w:rPr>
        <w:t>
      "1-2. Уәкілетті орган мынадай негіздердің бірі бойынша Қазақстан Республикасы бейрезидент-сақтандыру (қайта сақтандыру) ұйымының филиалын, Қазақстан Республикасы бейрезиденті-сақтандыру брокерінің филиалын лицензиядан айыру туралы шешім шығаруға құқылы:</w:t>
      </w:r>
    </w:p>
    <w:bookmarkEnd w:id="675"/>
    <w:bookmarkStart w:name="z750" w:id="676"/>
    <w:p>
      <w:pPr>
        <w:spacing w:after="0"/>
        <w:ind w:left="0"/>
        <w:jc w:val="both"/>
      </w:pPr>
      <w:r>
        <w:rPr>
          <w:rFonts w:ascii="Times New Roman"/>
          <w:b w:val="false"/>
          <w:i w:val="false"/>
          <w:color w:val="000000"/>
          <w:sz w:val="28"/>
        </w:rPr>
        <w:t>
      1) осы баптың 1-тармағының 1), 2), 2-1), 2-2), 2-3), 4), 6), 7) және 8) тармақшаларында көзделген негіздер;</w:t>
      </w:r>
    </w:p>
    <w:bookmarkEnd w:id="676"/>
    <w:bookmarkStart w:name="z751" w:id="677"/>
    <w:p>
      <w:pPr>
        <w:spacing w:after="0"/>
        <w:ind w:left="0"/>
        <w:jc w:val="both"/>
      </w:pPr>
      <w:r>
        <w:rPr>
          <w:rFonts w:ascii="Times New Roman"/>
          <w:b w:val="false"/>
          <w:i w:val="false"/>
          <w:color w:val="000000"/>
          <w:sz w:val="28"/>
        </w:rPr>
        <w:t>
      2) осы Заңның 54-бабы 1-2-тармағының 2), 3), 4), 5) және 6) тармақшаларында көзделген бірнеше рет (қатарынан күнтізбелік он екі ай ішінде екі және одан да көп рет) бұзушылық;</w:t>
      </w:r>
    </w:p>
    <w:bookmarkEnd w:id="677"/>
    <w:bookmarkStart w:name="z752" w:id="678"/>
    <w:p>
      <w:pPr>
        <w:spacing w:after="0"/>
        <w:ind w:left="0"/>
        <w:jc w:val="both"/>
      </w:pPr>
      <w:r>
        <w:rPr>
          <w:rFonts w:ascii="Times New Roman"/>
          <w:b w:val="false"/>
          <w:i w:val="false"/>
          <w:color w:val="000000"/>
          <w:sz w:val="28"/>
        </w:rPr>
        <w:t>
      3) Қазақстан Республикасының бейрезидент-сақтандыру (қайта сақтандыру) ұйымы, Қазақстан Республикасының бейрезидент-сақтандыру брокері резиденттері болып табылатын мемлекеттің қаржылық қадағалау органының немесе сотының Қазақстан Республикасының бейрезидент-сақтандыру (қайта сақтандыру) ұйымын сақтандыру (қайта сақтандыру) қызметін жүзеге асыру құқығына, Қазақстан Республикасының бейрезидент-сақтандыру брокерін сақтандыру брокерінің қызметін жүзеге асыру құқығына арналған лицензиядан айыруы;</w:t>
      </w:r>
    </w:p>
    <w:bookmarkEnd w:id="678"/>
    <w:bookmarkStart w:name="z753" w:id="679"/>
    <w:p>
      <w:pPr>
        <w:spacing w:after="0"/>
        <w:ind w:left="0"/>
        <w:jc w:val="both"/>
      </w:pPr>
      <w:r>
        <w:rPr>
          <w:rFonts w:ascii="Times New Roman"/>
          <w:b w:val="false"/>
          <w:i w:val="false"/>
          <w:color w:val="000000"/>
          <w:sz w:val="28"/>
        </w:rPr>
        <w:t>
      4)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 сотының Қазақстан Республикасының бейрезидент-сақтандыру (қайта сақтандыру) ұйымын, Қазақстан Республикасының бейрезидент-сақтандыру брокерін мәжбүрлеп тарату (қызметін тоқтату) туралы шешім қабылдауы;</w:t>
      </w:r>
    </w:p>
    <w:bookmarkEnd w:id="679"/>
    <w:p>
      <w:pPr>
        <w:spacing w:after="0"/>
        <w:ind w:left="0"/>
        <w:jc w:val="both"/>
      </w:pPr>
      <w:r>
        <w:rPr>
          <w:rFonts w:ascii="Times New Roman"/>
          <w:b w:val="false"/>
          <w:i w:val="false"/>
          <w:color w:val="000000"/>
          <w:sz w:val="28"/>
        </w:rPr>
        <w:t>
      5) осы Заңның 72-1-бабы 4-тармағының екінші бөлігінде көзделген жағдайларда соттың Қазақстан Республикасы бейрезидент-сақтандыру (қайта сақтандыру) ұйымы филиалының қызметін тоқтату туралы шешім қабылдауы.";</w:t>
      </w:r>
    </w:p>
    <w:bookmarkStart w:name="z754" w:id="680"/>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ұйымының филиалын және Қазақстан Республикасы бейрезидент-сақтандыру брокерінің филиалын лицензиядан айыру туралы шешім оны уәкілетті орган қабылдаған күннен бастап күшіне енеді. Лицензиядан айыру туралы қабылданған шешім туралы ақпарат уәкілетті органның интернет ресурсында қазақ және орыс тілдерінде жарияланады.</w:t>
      </w:r>
    </w:p>
    <w:bookmarkEnd w:id="680"/>
    <w:bookmarkStart w:name="z755" w:id="681"/>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 сақтандыру (қайта сақтандыру) қызметін жүзеге асыру құқығына арналған лицензиядан айыру туралы шешімге шағым жасауға құқылы.";</w:t>
      </w:r>
    </w:p>
    <w:bookmarkEnd w:id="681"/>
    <w:bookmarkStart w:name="z756" w:id="68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67-баптың</w:t>
      </w:r>
      <w:r>
        <w:rPr>
          <w:rFonts w:ascii="Times New Roman"/>
          <w:b w:val="false"/>
          <w:i w:val="false"/>
          <w:color w:val="000000"/>
          <w:sz w:val="28"/>
        </w:rPr>
        <w:t xml:space="preserve"> 1-тармағының бірінші бөлігі мынадай редакцияда жазылсын:</w:t>
      </w:r>
    </w:p>
    <w:bookmarkEnd w:id="682"/>
    <w:bookmarkStart w:name="z757" w:id="683"/>
    <w:p>
      <w:pPr>
        <w:spacing w:after="0"/>
        <w:ind w:left="0"/>
        <w:jc w:val="both"/>
      </w:pPr>
      <w:r>
        <w:rPr>
          <w:rFonts w:ascii="Times New Roman"/>
          <w:b w:val="false"/>
          <w:i w:val="false"/>
          <w:color w:val="000000"/>
          <w:sz w:val="28"/>
        </w:rPr>
        <w:t>
      "1. Сақтандыру (қайта сақтандыру) ұйымы акционерлерінің жалпы жиналысы оны ерікті түрде тарату туралы шешім қабылдағаннан кейін сақтандыру (қайта сақтандыру) ұйымы өзі жасасқан сақтандыру (қайта сақтандыру) шарттары бойынша сақтандыру (қайта сақтандыру) ұйымының міндеттемелерінен тұратын сақтандыру портфелін сақтандырудың берілетін сыныптары бойынша лицензиясы бар және сақтандыру төлемдеріне кепілдік беру жүйесіне қатысушылар болып табылатын басқа сақтандыру (қайта сақтандыру) ұйымына және (немесе) Қазақстан Республикасы бейрезидент-сақтандыру (қайта сақтандыру) ұйымының филиалына беру бойынша шаралар қабылдауға міндетті.";</w:t>
      </w:r>
    </w:p>
    <w:bookmarkEnd w:id="683"/>
    <w:bookmarkStart w:name="z758" w:id="684"/>
    <w:p>
      <w:pPr>
        <w:spacing w:after="0"/>
        <w:ind w:left="0"/>
        <w:jc w:val="both"/>
      </w:pPr>
      <w:r>
        <w:rPr>
          <w:rFonts w:ascii="Times New Roman"/>
          <w:b w:val="false"/>
          <w:i w:val="false"/>
          <w:color w:val="000000"/>
          <w:sz w:val="28"/>
        </w:rPr>
        <w:t>
      34) мынадай мазмұндағы 72-1-баппен толықтырылсын:</w:t>
      </w:r>
    </w:p>
    <w:bookmarkEnd w:id="684"/>
    <w:bookmarkStart w:name="z759" w:id="685"/>
    <w:p>
      <w:pPr>
        <w:spacing w:after="0"/>
        <w:ind w:left="0"/>
        <w:jc w:val="both"/>
      </w:pPr>
      <w:r>
        <w:rPr>
          <w:rFonts w:ascii="Times New Roman"/>
          <w:b w:val="false"/>
          <w:i w:val="false"/>
          <w:color w:val="000000"/>
          <w:sz w:val="28"/>
        </w:rPr>
        <w:t>
      "72-1-бап. Қазақстан Республикасы бейрезидент-сақтандыру (қайта сақтандыру) ұйымы филиалының қызметін тоқтату</w:t>
      </w:r>
    </w:p>
    <w:bookmarkEnd w:id="685"/>
    <w:bookmarkStart w:name="z760" w:id="686"/>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ұйымы филиалының қызметін тоқтату осы Заңға және Қазақстан Республикасының өзге де нормативтік құқықтық актілеріне сәйкес жүзеге асырылады.</w:t>
      </w:r>
    </w:p>
    <w:bookmarkEnd w:id="686"/>
    <w:bookmarkStart w:name="z761" w:id="687"/>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тоқтату:</w:t>
      </w:r>
    </w:p>
    <w:bookmarkEnd w:id="687"/>
    <w:bookmarkStart w:name="z762" w:id="688"/>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 резиденті болып табылатын мемлекеттің қаржылық қадағалау органы рұқсатының не уәкілетті органның рұқсаты болған кезде Қазақстан Республикасы бейрезидент-сақтандыру (қайта сақтандыру) ұйымының заңнамасы бойынша осындай рұқсаттың талап етілмейтіні туралы тиісті мемлекеттің қаржылық қадағалау органы мәлімдемесінің (қызметті ерікті түрде тоқтату) негізінде Қазақстан Республикасы бейрезидент-сақтандыру (қайта сақтандыру) ұйымының шешімі бойынша;</w:t>
      </w:r>
    </w:p>
    <w:bookmarkEnd w:id="688"/>
    <w:bookmarkStart w:name="z763" w:id="689"/>
    <w:p>
      <w:pPr>
        <w:spacing w:after="0"/>
        <w:ind w:left="0"/>
        <w:jc w:val="both"/>
      </w:pPr>
      <w:r>
        <w:rPr>
          <w:rFonts w:ascii="Times New Roman"/>
          <w:b w:val="false"/>
          <w:i w:val="false"/>
          <w:color w:val="000000"/>
          <w:sz w:val="28"/>
        </w:rPr>
        <w:t>
      2) уәкілетті органның лицензиядан айыру туралы шешімінің (қызметті мәжбүрлеп тоқтату) негізінде жүзеге асырылуы мүмкін.</w:t>
      </w:r>
    </w:p>
    <w:bookmarkEnd w:id="689"/>
    <w:bookmarkStart w:name="z764" w:id="690"/>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ұйымдары филиалдарының қызметін ерікті түрде және мәжбүрлеп тоқтату рәсімдерінде кредиторлардың мүдделерін қамтамасыз ету және олардың қатысуымен шешімдер қабылдау мақсатында кредиторлар комитеті құрылады.</w:t>
      </w:r>
    </w:p>
    <w:bookmarkEnd w:id="690"/>
    <w:bookmarkStart w:name="z765" w:id="691"/>
    <w:p>
      <w:pPr>
        <w:spacing w:after="0"/>
        <w:ind w:left="0"/>
        <w:jc w:val="both"/>
      </w:pPr>
      <w:r>
        <w:rPr>
          <w:rFonts w:ascii="Times New Roman"/>
          <w:b w:val="false"/>
          <w:i w:val="false"/>
          <w:color w:val="000000"/>
          <w:sz w:val="28"/>
        </w:rPr>
        <w:t>
      Қызметін ерікті түрде немесе мәжбүрлеп тоқтататын Қазақстан Республикасы бейрезидент-сақтандыру (қайта сақтандыру) ұйымы филиалының кредиторлар комитетінің құрамын Қазақстан Республикасы бейрезидент-сақтандыру (қайта сақтандыру) ұйымы филиалының тарату комиссиясының ұсынуы бойынша уәкілетті орган бекітеді.</w:t>
      </w:r>
    </w:p>
    <w:bookmarkEnd w:id="691"/>
    <w:bookmarkStart w:name="z766" w:id="692"/>
    <w:p>
      <w:pPr>
        <w:spacing w:after="0"/>
        <w:ind w:left="0"/>
        <w:jc w:val="both"/>
      </w:pPr>
      <w:r>
        <w:rPr>
          <w:rFonts w:ascii="Times New Roman"/>
          <w:b w:val="false"/>
          <w:i w:val="false"/>
          <w:color w:val="000000"/>
          <w:sz w:val="28"/>
        </w:rPr>
        <w:t>
      Кредиторлар комитетін қалыптастырудың және оның қызметінің ерекшеліктері уәкілетті органның нормативтік құқықтық актілерінде белгіленеді.</w:t>
      </w:r>
    </w:p>
    <w:bookmarkEnd w:id="692"/>
    <w:bookmarkStart w:name="z767" w:id="693"/>
    <w:p>
      <w:pPr>
        <w:spacing w:after="0"/>
        <w:ind w:left="0"/>
        <w:jc w:val="both"/>
      </w:pPr>
      <w:r>
        <w:rPr>
          <w:rFonts w:ascii="Times New Roman"/>
          <w:b w:val="false"/>
          <w:i w:val="false"/>
          <w:color w:val="000000"/>
          <w:sz w:val="28"/>
        </w:rPr>
        <w:t>
      3.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филиалының қызметін ерікті түрде тоқтату туралы шешім қабылдағаннан кейін Қазақстан Республикасы бейрезидент-сақтандыру (қайта сақтандыру) ұйымының филиалы өзі жасасқан сақтандыру (қайта сақтандыру) шарттары бойынша Қазақстан Республикасы бейрезидент-сақтандыру (қайта сақтандыру) ұйымы филиалының міндеттемелерінен тұратын сақтандыру портфелін сақтандырудың берілетін сыныптары бойынша лицензиясы бар және сақтандыру төлемдеріне кепілдік беру жүйесіне қатысушылар болып табылатын сақтандыру (қайта сақтандыру) ұйымына және (немесе) Қазақстан Республикасы бейрезидент-сақтандыру ұйымының филиалына беру бойынша шаралар қабылдауға міндетті.</w:t>
      </w:r>
    </w:p>
    <w:bookmarkEnd w:id="693"/>
    <w:bookmarkStart w:name="z768" w:id="694"/>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сақтандыру портфелін сақтандырудың берілетін сыныптары бойынша лицензиясы бар және сақтандыру төлемдеріне кепілдік беру жүйесіне қатысушылар болып табылатын сақтандыру (қайта сақтандыру) ұйымына және (немесе) Қазақстан Республикасы бейрезидент-сақтандыру ұйымының филиалына бергеннен кейін Қазақстан Республикасы бейрезидент-сақтандыру (қайта сақтандыру) ұйымы филиалының қызметін ерікті түрде тоқтатуға рұқсат беру туралы өтінішхатпен уәкілетті органға жүгінуге құқылы.</w:t>
      </w:r>
    </w:p>
    <w:bookmarkEnd w:id="694"/>
    <w:bookmarkStart w:name="z769" w:id="695"/>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тоқтатуға рұқсат беру не аталған рұқсатты беруден бас тарту, сондай-ақ сақтандыру портфелін беру тәртібі уәкілетті органның нормативтік құқықтық актісінде айқындалады.</w:t>
      </w:r>
    </w:p>
    <w:bookmarkEnd w:id="695"/>
    <w:bookmarkStart w:name="z770" w:id="696"/>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тоқтатуға рұқсат беру туралы өтiнiшхатқа тiзбесi уәкiлеттi органның нормативтiк құқықтық актiлерiнде белгiленетiн құжаттар қоса берілуге тиiс.</w:t>
      </w:r>
    </w:p>
    <w:bookmarkEnd w:id="696"/>
    <w:bookmarkStart w:name="z771" w:id="697"/>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 осы Заңның 67-бабының 3, 5 және 6-тармақтарында және 68-бабында көзделген тәртіппен жүзеге асырылады.</w:t>
      </w:r>
    </w:p>
    <w:bookmarkEnd w:id="697"/>
    <w:bookmarkStart w:name="z772" w:id="698"/>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тоқтатуға рұқсат алғаннан кейін Қазақстан Республикасы бейрезидент-сақтандыру (қайта сақтандыру) ұйымының филиалы он жұмыс күні ішінде лицензияны және (немесе) лицензияға қосымшаны уәкілетті органға қайтаруға міндетті.</w:t>
      </w:r>
    </w:p>
    <w:bookmarkEnd w:id="698"/>
    <w:bookmarkStart w:name="z773" w:id="699"/>
    <w:p>
      <w:pPr>
        <w:spacing w:after="0"/>
        <w:ind w:left="0"/>
        <w:jc w:val="both"/>
      </w:pPr>
      <w:r>
        <w:rPr>
          <w:rFonts w:ascii="Times New Roman"/>
          <w:b w:val="false"/>
          <w:i w:val="false"/>
          <w:color w:val="000000"/>
          <w:sz w:val="28"/>
        </w:rPr>
        <w:t>
      Тарату комиссиясы Қазақстан Республикасы бейрезидент-сақтандыру (қайта сақтандыру) ұйымының филиалын тарату туралы есеп бекiтілген күннен бастап күнтізбелік он күн ішінде оны уәкiлеттi органға ұсынуға мiндеттi. Уәкiлеттi орган Қазақстан Республикасы бейрезидент-сақтандыру (қайта сақтандыру) ұйымы филиалының қызметін ерікті түрде тоқтату рәсімін аяқтау туралы шешім қабылдайды.</w:t>
      </w:r>
    </w:p>
    <w:bookmarkEnd w:id="699"/>
    <w:bookmarkStart w:name="z774" w:id="700"/>
    <w:p>
      <w:pPr>
        <w:spacing w:after="0"/>
        <w:ind w:left="0"/>
        <w:jc w:val="both"/>
      </w:pPr>
      <w:r>
        <w:rPr>
          <w:rFonts w:ascii="Times New Roman"/>
          <w:b w:val="false"/>
          <w:i w:val="false"/>
          <w:color w:val="000000"/>
          <w:sz w:val="28"/>
        </w:rPr>
        <w:t>
      Қызметін ерікті түрде тоқтататын Қазақстан Республикасы бейрезидент-сақтандыру (қайта сақтандыру) ұйымы филиалының тарату комиссиясы қызметiнiң ерекшелiктерi уәкiлеттi органның нормативтiк құқықтық актiлерінде белгiленедi.</w:t>
      </w:r>
    </w:p>
    <w:bookmarkEnd w:id="700"/>
    <w:bookmarkStart w:name="z775" w:id="701"/>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филиалы кредиторларының талаптарын қанағаттандыру және Қазақстан Республикасы бейрезидент-сақтандыру (қайта сақтандыру) ұйымы филиалының қызметін ерікті түрде тоқтатуға байланысты барлық шығыстар Қазақстан Республикасы бейрезидент-сақтандыру (қайта сақтандыру) ұйымы филиалының резерв ретінде қабылданған активтерін қоспағанда, Қазақстан Республикасының бейрезидент-сақтандыру (қайта сақтандыру) ұйымының қаражаты есебінен ғана жүргізіледі. </w:t>
      </w:r>
    </w:p>
    <w:bookmarkEnd w:id="701"/>
    <w:bookmarkStart w:name="z776" w:id="702"/>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резерв ретінде қабылданған активтерін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филиалының барлық кредиторларының талаптары қанағаттандырылғаннан кейін пайдаланады.</w:t>
      </w:r>
    </w:p>
    <w:bookmarkEnd w:id="702"/>
    <w:bookmarkStart w:name="z777" w:id="703"/>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 филиалының қызметін мәжбүрлеп тоқтату уәкiлеттi органның Қазақстан Республикасының сақтандыру және сақтандыру қызметі туралы заңдарында көзделген негіздер бойынша Қазақстан Республикасы бейрезидент-сақтандыру (қайта сақтандыру) ұйымының филиалын сақтандыру (қайта сақтандыру) қызметін жүзеге асыру құқығына арналған лицензиядан айыруына байланысты, оның ішінде Қазақстан Республикасының бейрезидент-сақтандыру (қайта сақтандыру) ұйымы резиденті болып табылатын мемлекеттің құзыретті органының Қазақстан Республикасының бейрезидент-сақтандыру (қайта сақтандыру) ұйымын сақтандыру (қайта сақтандыру) қызметін жүзеге асыру құқығына арналған лицензиядан айыру және (немесе) Қазақстан Республикасының бейрезидент-сақтандыру (қайта сақтандыру) ұйымын мәжбүрлеп тарату (қызметін тоқтату) туралы шешіміне байланысты жүргізіледі.</w:t>
      </w:r>
    </w:p>
    <w:bookmarkEnd w:id="703"/>
    <w:bookmarkStart w:name="z778" w:id="704"/>
    <w:p>
      <w:pPr>
        <w:spacing w:after="0"/>
        <w:ind w:left="0"/>
        <w:jc w:val="both"/>
      </w:pPr>
      <w:r>
        <w:rPr>
          <w:rFonts w:ascii="Times New Roman"/>
          <w:b w:val="false"/>
          <w:i w:val="false"/>
          <w:color w:val="000000"/>
          <w:sz w:val="28"/>
        </w:rPr>
        <w:t>
      Сот Қазақстан Республикасы бейрезидент-сақтандыру (қайта сақтандыру) ұйымы филиалының қызметін уәкілетті органның оны лицензиядан айыруына байланысты емес негіз бойынша мәжбүрлеп тоқтату туралы шешім қабылдаған жағдайда, уәкілетті орган оны лицензиядан айыру туралы мәселені Қазақстан Республикасының заңнамасында белгіленген тәртіппен қарайды.</w:t>
      </w:r>
    </w:p>
    <w:bookmarkEnd w:id="704"/>
    <w:bookmarkStart w:name="z779" w:id="705"/>
    <w:p>
      <w:pPr>
        <w:spacing w:after="0"/>
        <w:ind w:left="0"/>
        <w:jc w:val="both"/>
      </w:pPr>
      <w:r>
        <w:rPr>
          <w:rFonts w:ascii="Times New Roman"/>
          <w:b w:val="false"/>
          <w:i w:val="false"/>
          <w:color w:val="000000"/>
          <w:sz w:val="28"/>
        </w:rPr>
        <w:t>
      5. Уәкілетті органның шешіміне байланысты Қазақстан Республикасы бейрезидент-сақтандыру (қайта сақтандыру) ұйымының филиалын сақтандыру (қайта сақтандыру) қызметін жүзеге асыру құқығына арналған лицензиядан айырған күннен бастап Қазақстан Республикасы бейрезидент-сақтандыру (қайта сақтандыру) ұйымы филиалының тарату комиссиясы тағайындалады, ол Қазақстан Республикасының бейрезидент-сақтандыру (қайта сақтандыру) ұйымы филиалының қызметін мәжбүрлеп тоқтату рәсімін жүзеге асырады.</w:t>
      </w:r>
    </w:p>
    <w:bookmarkEnd w:id="705"/>
    <w:bookmarkStart w:name="z780" w:id="706"/>
    <w:p>
      <w:pPr>
        <w:spacing w:after="0"/>
        <w:ind w:left="0"/>
        <w:jc w:val="both"/>
      </w:pPr>
      <w:r>
        <w:rPr>
          <w:rFonts w:ascii="Times New Roman"/>
          <w:b w:val="false"/>
          <w:i w:val="false"/>
          <w:color w:val="000000"/>
          <w:sz w:val="28"/>
        </w:rPr>
        <w:t>
      Қызметі мәжбүрлеп тоқтатылатын Қазақстан Республикасы бейрезидент-сақтандыру (қайта сақтандыру) ұйымы филиалының тарату комиссиясы оның кредиторларымен есеп айырысуды қамтамасыз ету үшін шаралар қабылдайды.</w:t>
      </w:r>
    </w:p>
    <w:bookmarkEnd w:id="706"/>
    <w:bookmarkStart w:name="z781" w:id="707"/>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 сақтандыру (қайта сақтандыру) қызметін жүзеге асыру құқығына арналған лицензиядан айырған күннен бастап:</w:t>
      </w:r>
    </w:p>
    <w:bookmarkEnd w:id="707"/>
    <w:bookmarkStart w:name="z782" w:id="708"/>
    <w:p>
      <w:pPr>
        <w:spacing w:after="0"/>
        <w:ind w:left="0"/>
        <w:jc w:val="both"/>
      </w:pPr>
      <w:r>
        <w:rPr>
          <w:rFonts w:ascii="Times New Roman"/>
          <w:b w:val="false"/>
          <w:i w:val="false"/>
          <w:color w:val="000000"/>
          <w:sz w:val="28"/>
        </w:rPr>
        <w:t>
      1) уәкілетті органның нормативтік құқықтық актілерінде көзделген, Қазақстан Республикасы бейрезидент-сақтандыру (қайта сақтандыру) ұйымы филиалының қызметін мәжбүрлеп тоқтатуға байланысты шығыстар жүргізіледі;</w:t>
      </w:r>
    </w:p>
    <w:bookmarkEnd w:id="708"/>
    <w:bookmarkStart w:name="z783" w:id="709"/>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 филиалының басшы қызметкерлерінің өкілеттіктері тоқтатылады, Қазақстан Республикасы бейрезидент-сақтандыру (қайта сақтандыру) ұйымы филиалының басшы, ал қажет болған кезде өзге де қызметкерлері Қазақстан Республикасының еңбек заңнамасына сәйкес жұмыстан шеттетіледі және жұмыстан шығарылады;</w:t>
      </w:r>
    </w:p>
    <w:bookmarkEnd w:id="709"/>
    <w:bookmarkStart w:name="z784" w:id="710"/>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ұйымының құрылтайшылары (қатысушылары), органдары, басшы қызметкерлері Қазақстан Республикасы бейрезидент-сақтандыру (қайта сақтандыру) ұйымының Қазақстан Республикасының аумағындағы мүлкіне билік етуге құқылы болмайды;</w:t>
      </w:r>
    </w:p>
    <w:bookmarkEnd w:id="710"/>
    <w:bookmarkStart w:name="z785" w:id="711"/>
    <w:p>
      <w:pPr>
        <w:spacing w:after="0"/>
        <w:ind w:left="0"/>
        <w:jc w:val="both"/>
      </w:pPr>
      <w:r>
        <w:rPr>
          <w:rFonts w:ascii="Times New Roman"/>
          <w:b w:val="false"/>
          <w:i w:val="false"/>
          <w:color w:val="000000"/>
          <w:sz w:val="28"/>
        </w:rPr>
        <w:t>
      4) кредиторлардың, мемлекеттік кірістер органдарының талаптары, оның ішінде даусыз тәртіппен қанағаттандыруға жататын талаптары бойынша Қазақстан Республикасы бейрезидент-сақтандыру (қайта сақтандыру) ұйымы филиалының банктік шоттарынан ақшаны өндіріп алуға, сондай-ақ Қазақстан Республикасы бейрезидент-сақтандыру (қайта сақтандыру) ұйымының Қазақстан Республикасының аумағындағы мүлкіне өндіріп алуды қолдануға жол берілмейді;</w:t>
      </w:r>
    </w:p>
    <w:bookmarkEnd w:id="711"/>
    <w:bookmarkStart w:name="z786" w:id="712"/>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ұйымының филиалына қатысты соттардың бұрын қабылдаған шешімдерін орындау тоқтатыла тұрады;</w:t>
      </w:r>
    </w:p>
    <w:bookmarkEnd w:id="712"/>
    <w:bookmarkStart w:name="z787" w:id="713"/>
    <w:p>
      <w:pPr>
        <w:spacing w:after="0"/>
        <w:ind w:left="0"/>
        <w:jc w:val="both"/>
      </w:pPr>
      <w:r>
        <w:rPr>
          <w:rFonts w:ascii="Times New Roman"/>
          <w:b w:val="false"/>
          <w:i w:val="false"/>
          <w:color w:val="000000"/>
          <w:sz w:val="28"/>
        </w:rPr>
        <w:t>
      6) үш ай ішінде сақтандыру портфелін беру жүзеге асырылады.</w:t>
      </w:r>
    </w:p>
    <w:bookmarkEnd w:id="713"/>
    <w:bookmarkStart w:name="z788" w:id="714"/>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лицензиядан айырылған күннен бастап сақтандыру портфелін беру тәртібі мен ерекшеліктері уәкілетті органның нормативтік құқықтық актісінде айқындалады.</w:t>
      </w:r>
    </w:p>
    <w:bookmarkEnd w:id="714"/>
    <w:bookmarkStart w:name="z789" w:id="715"/>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Қазақстан Республикасы Заңының 7-бабы 1-тармағының 1) тармақшасында көзделген жағдайды қоспағанда, сақтандыру портфелін беру, Қазақстан Республикасы бейрезидент-сақтандыру (қайта сақтандыру) ұйымы филиалы кредиторларының талаптарын қанағаттандыру және Қазақстан Республикасы бейрезидент-сақтандыру (қайта сақтандыру) ұйымы филиалының қызметін мәжбүрлеп тоқтатуға байланысты барлық шығыстар Қазақстан Республикасы бейрезидент-сақтандыру (қайта сақтандыру) ұйымы филиалының резерв ретінде қабылданған активтерін қоса алғанда, Қазақстан Республикасы бейрезидент-сақтандыру (қайта сақтандыру) ұйымының қаражаты есебінен ғана жүргізіледі.</w:t>
      </w:r>
    </w:p>
    <w:bookmarkEnd w:id="715"/>
    <w:bookmarkStart w:name="z790" w:id="716"/>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мәжбүрлеп тоқтату рәсімі осы Заңның 70-бабының 2, 3-тармақтарына және 72-бабына сәйкес жүзеге асырылады.</w:t>
      </w:r>
    </w:p>
    <w:bookmarkEnd w:id="716"/>
    <w:bookmarkStart w:name="z791" w:id="717"/>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тарату комиссиясының құрамына енгізілген уәкiлеттi орган қызметкерлерiнің еңбегіне ақы төлеуге байланысты шығыстарды қоспағанда, Қазақстан Республикасы бейрезидент-сақтандыру (қайта сақтандыру) ұйымы филиалының қызметін мәжбүрлеп тоқтатуға байланысты шығыстарды уәкiлеттi органның қаржыландыруына тыйым салынады.</w:t>
      </w:r>
    </w:p>
    <w:bookmarkEnd w:id="717"/>
    <w:bookmarkStart w:name="z792" w:id="718"/>
    <w:p>
      <w:pPr>
        <w:spacing w:after="0"/>
        <w:ind w:left="0"/>
        <w:jc w:val="both"/>
      </w:pPr>
      <w:r>
        <w:rPr>
          <w:rFonts w:ascii="Times New Roman"/>
          <w:b w:val="false"/>
          <w:i w:val="false"/>
          <w:color w:val="000000"/>
          <w:sz w:val="28"/>
        </w:rPr>
        <w:t>
      Қызметі мәжбүрлеп тоқтатылатын Қазақстан Республикасының бейрезидент-сақтандыру (қайта сақтандыру) ұйымдары филиалдарының тарату комиссияларын тағайындау және босату тәртiбi, тарату комиссиясының төрағасына және мүшелерiне қойылатын талаптар уәкiлеттi органның нормативтiк құқықтық актiлерiнде айқындалады.</w:t>
      </w:r>
    </w:p>
    <w:bookmarkEnd w:id="718"/>
    <w:bookmarkStart w:name="z793" w:id="719"/>
    <w:p>
      <w:pPr>
        <w:spacing w:after="0"/>
        <w:ind w:left="0"/>
        <w:jc w:val="both"/>
      </w:pPr>
      <w:r>
        <w:rPr>
          <w:rFonts w:ascii="Times New Roman"/>
          <w:b w:val="false"/>
          <w:i w:val="false"/>
          <w:color w:val="000000"/>
          <w:sz w:val="28"/>
        </w:rPr>
        <w:t>
      Қызметті мәжбүрлеп тоқтату тәртібі және қызметі мәжбүрлеп тоқтатылатын Қазақстан Республикасы бейрезидент-сақтандыру (қайта сақтандыру) ұйымы филиалының тарату комиссияларының жұмысына қойылатын талаптар уәкiлеттi органның нормативтiк құқықтық актiлерiнде айқындалады.</w:t>
      </w:r>
    </w:p>
    <w:bookmarkEnd w:id="719"/>
    <w:bookmarkStart w:name="z794" w:id="720"/>
    <w:p>
      <w:pPr>
        <w:spacing w:after="0"/>
        <w:ind w:left="0"/>
        <w:jc w:val="both"/>
      </w:pPr>
      <w:r>
        <w:rPr>
          <w:rFonts w:ascii="Times New Roman"/>
          <w:b w:val="false"/>
          <w:i w:val="false"/>
          <w:color w:val="000000"/>
          <w:sz w:val="28"/>
        </w:rPr>
        <w:t>
      Тарату комиссиясы төрағасының және мүшесінің құқықтары мен міндеттері, оның ішінде сыйақыға құқығы, қызметі мәжбүрлеп тоқтатылатын Қазақстан Республикасы бейрезидент-сақтандыру (қайта сақтандыру) ұйымы филиалының істері мен мүлкін басқару жөніндегі өкілеттіктердің көлемі уәкілетті органның нормативтік құқықтық актілерінде және кредиторлар комитеті Қазақстан Республикасының заңнамасында белгіленген талаптарды ескере отырып, олармен жасасатын келісімде реттеледі.</w:t>
      </w:r>
    </w:p>
    <w:bookmarkEnd w:id="720"/>
    <w:bookmarkStart w:name="z795" w:id="721"/>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тарату комиссиясының төрағасына, мүшелерiне және өзге де тартылған қызметкерлерге төленетiн сыйақының ай сайынғы мөлшерi олардың әрқайсысына республикалық бюджет туралы заңда белгiленген және тиісті қаржы жылының 1 қаңтарына қолданыста болатын жалақының он еселенген ең төмен мөлшері сомасынан аспауға тиiс.</w:t>
      </w:r>
    </w:p>
    <w:bookmarkEnd w:id="721"/>
    <w:bookmarkStart w:name="z796" w:id="722"/>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тарату, конкурстық массасы уәкiлеттi органның нормативтiк құқықтық актiсiнде айқындалған тәртiппен қалыптастырылады.</w:t>
      </w:r>
    </w:p>
    <w:bookmarkEnd w:id="722"/>
    <w:bookmarkStart w:name="z797" w:id="723"/>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Қазақстан Республикасының аумағындағы мүлкін өткізуді тарату комиссиясы уәкiлеттi органның нормативтiк құқықтық актiлерiнде айқындалған тәртіппен жүргізеді.</w:t>
      </w:r>
    </w:p>
    <w:bookmarkEnd w:id="723"/>
    <w:bookmarkStart w:name="z798" w:id="724"/>
    <w:p>
      <w:pPr>
        <w:spacing w:after="0"/>
        <w:ind w:left="0"/>
        <w:jc w:val="both"/>
      </w:pPr>
      <w:r>
        <w:rPr>
          <w:rFonts w:ascii="Times New Roman"/>
          <w:b w:val="false"/>
          <w:i w:val="false"/>
          <w:color w:val="000000"/>
          <w:sz w:val="28"/>
        </w:rPr>
        <w:t>
      Қызметі мәжбүрлеп тоқтатылатын Қазақстан Республикасы бейрезидент-сақтандыру (қайта сақтандыру) ұйымы филиалының тарату комиссиясы Қазақстан Республикасы бейрезидент-сақтандыру (қайта сақтандыру) ұйымының филиалын лицензиядан айырғанға дейін бір жыл ішінде ол жасасқан мәмілені осы Заңның 70-бабының 1-1-тармағында көзделген негіздер бойынша соттың жарамсыз деп тануы туралы талап қоя алады.</w:t>
      </w:r>
    </w:p>
    <w:bookmarkEnd w:id="724"/>
    <w:bookmarkStart w:name="z799" w:id="725"/>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кредиторларының талаптарын қанағаттандыру үшін қызметі мәжбүрлеп тоқтатылатын Қазақстан Республикасы бейрезидент-сақтандыру (қайта сақтандыру) ұйымы филиалының тарату комиссиясы Қазақстан Республикасы бейрезидент-сақтандыру (қайта сақтандыру) ұйымы филиалының, оның ішінде резерв ретінде қабылданған активтерін және Қазақстан Республикасы бейрезидент-сақтандыру (қайта сақтандыру) ұйымы филиалының қызметін жүзеге асыру үшін ашылған банктік шоттардағы ақшаны пайдалануға құқылы.</w:t>
      </w:r>
    </w:p>
    <w:bookmarkEnd w:id="725"/>
    <w:bookmarkStart w:name="z800" w:id="726"/>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оның ішінде резерв ретінде қабылданған активтері жеткіліксіз болған кезде Қазақстан Республикасының бейрезидент-сақтандыру (қайта сақтандыру) ұйымы Қазақстан Республикасы бейрезидент-сақтандыру (қайта сақтандыру) ұйымының филиалы кредиторларының талаптарын бұрын уәкілетті органға осы Заңның 30-1-бабының 2-тармағы бірінші бөлігінің 12) тармақшасына сәйкес ұсынылған жазбаша міндеттемеге сәйкес қанағаттандырады.</w:t>
      </w:r>
    </w:p>
    <w:bookmarkEnd w:id="726"/>
    <w:bookmarkStart w:name="z801" w:id="727"/>
    <w:p>
      <w:pPr>
        <w:spacing w:after="0"/>
        <w:ind w:left="0"/>
        <w:jc w:val="both"/>
      </w:pPr>
      <w:r>
        <w:rPr>
          <w:rFonts w:ascii="Times New Roman"/>
          <w:b w:val="false"/>
          <w:i w:val="false"/>
          <w:color w:val="000000"/>
          <w:sz w:val="28"/>
        </w:rPr>
        <w:t>
      Уәкiлеттi орган тарату туралы есепті бекітеді және Қазақстан Республикасы бейрезидент-сақтандыру (қайта сақтандыру) ұйымы филиалының қызметін мәжбүрлеп тоқтату рәсімін аяқтау туралы шешім қабылдайды.</w:t>
      </w:r>
    </w:p>
    <w:bookmarkEnd w:id="727"/>
    <w:bookmarkStart w:name="z802" w:id="728"/>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мәжбүрлеп тоқтату аяқталған кезде тарату комиссиясы құжаттарды сақтау үшiн белгiленген тәртiппен архивке тапсыруға және бұл туралы уәкiлеттi органды хабардар етуге мiндеттi.</w:t>
      </w:r>
    </w:p>
    <w:bookmarkEnd w:id="728"/>
    <w:bookmarkStart w:name="z803" w:id="729"/>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есептік тіркеуден шығарылғаннан кейін қызметі мәжбүрлеп тоқтатылатын Қазақстан Республикасының бейрезидент-сақтандыру (қайта сақтандыру) ұйымы филиалының тарату комиссиясы бес жұмыс күні ішінде уәкілетті органға филиалдың есептік тіркеуден шығарылғаны туралы анықтаманың көшірмесін ұсынады.</w:t>
      </w:r>
    </w:p>
    <w:bookmarkEnd w:id="729"/>
    <w:bookmarkStart w:name="z804" w:id="730"/>
    <w:p>
      <w:pPr>
        <w:spacing w:after="0"/>
        <w:ind w:left="0"/>
        <w:jc w:val="both"/>
      </w:pPr>
      <w:r>
        <w:rPr>
          <w:rFonts w:ascii="Times New Roman"/>
          <w:b w:val="false"/>
          <w:i w:val="false"/>
          <w:color w:val="000000"/>
          <w:sz w:val="28"/>
        </w:rPr>
        <w:t>
      6. Қазақстан Республикасының бейрезидент-сақтандыру (қайта сақтандыру) ұйымын сақтандыру (қайта сақтандыру) қызметін жүзеге асыру құқығына арналған лицензиядан айыру және (немесе) Қазақстан Республикасының бейрезидент-сақтандыру (қайта сақтандыру) ұйымын мәжбүрлеп тарату (қызметін тоқтату) негіздері бойынша Қазақстан Республикасы бейрезидент-сақтандыру (қайта сақтандыру) ұйымының филиалын сақтандыру (қайта сақтандыру) қызметін жүзеге асыру құқығына арналған лицензиядан айырған жағдайда Қазақстан Республикасы бейрезидент-сақтандыру (қайта сақтандыру) ұйымы филиалының қызметін мәжбүрлеп тоқтату рәсімі мынадай ерекшеліктер ескеріле отырып жүзеге асырылады:</w:t>
      </w:r>
    </w:p>
    <w:bookmarkEnd w:id="730"/>
    <w:bookmarkStart w:name="z805" w:id="731"/>
    <w:p>
      <w:pPr>
        <w:spacing w:after="0"/>
        <w:ind w:left="0"/>
        <w:jc w:val="both"/>
      </w:pPr>
      <w:r>
        <w:rPr>
          <w:rFonts w:ascii="Times New Roman"/>
          <w:b w:val="false"/>
          <w:i w:val="false"/>
          <w:color w:val="000000"/>
          <w:sz w:val="28"/>
        </w:rPr>
        <w:t>
      1) осы баптың 5-тармағы он алтыншы бөлігінің ережелері қолданылмайды;</w:t>
      </w:r>
    </w:p>
    <w:bookmarkEnd w:id="731"/>
    <w:bookmarkStart w:name="z806" w:id="732"/>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ұйымының филиалы кредиторларының талаптарын қанағаттандыруды қызметі мәжбүрлеп тоқтатылатын Қазақстан Республикасы бейрезидент-сақтандыру (қайта сақтандыру) ұйымы филиалының тарату комиссиясы осы Заңның 72-бабына сәйкес, Қазақстан Республикасы бейрезидент-сақтандыру (қайта сақтандыру) ұйымы филиалының, оның ішінде резерв ретінде қабылданған активтерінің және Қазақстан Республикасы бейрезидент-сақтандыру (қайта сақтандыру) ұйымы филиалының қызметін жүзеге асыру үшін ашылған банктік шоттардағы ақшаның есебінен жүргізеді;</w:t>
      </w:r>
    </w:p>
    <w:bookmarkEnd w:id="732"/>
    <w:bookmarkStart w:name="z807" w:id="733"/>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 филиалының, оның ішінде резерв ретінде қабылданған активтері және Қазақстан Республикасы бейрезидент-сақтандыру (қайта сақтандыру) ұйымы филиалының қызметін жүзеге асыру үшін ашылған банктік шоттардағы ақша жеткіліксіз болған кезде Қазақстан Республикасы бейрезидент-сақтандыру (қайта сақтандыру) ұйымының филиалы кредиторларының талаптарын қанағаттандыру Қазақстан Республикасының бейрезидент-сақтандыру (қайта сақтандыру) ұйымы резиденті болып табылатын мемлекеттің заңнамасында көзделген тәртіппен жүргізіледі.</w:t>
      </w:r>
    </w:p>
    <w:bookmarkEnd w:id="733"/>
    <w:bookmarkStart w:name="z808" w:id="734"/>
    <w:p>
      <w:pPr>
        <w:spacing w:after="0"/>
        <w:ind w:left="0"/>
        <w:jc w:val="both"/>
      </w:pPr>
      <w:r>
        <w:rPr>
          <w:rFonts w:ascii="Times New Roman"/>
          <w:b w:val="false"/>
          <w:i w:val="false"/>
          <w:color w:val="000000"/>
          <w:sz w:val="28"/>
        </w:rPr>
        <w:t>
      Уәкілетті орган және Қазақстан Республикасының бейрезидент-сақтандыру (қайта сақтандыру) ұйымы резиденті болып табылатын мемлекеттің қаржылық қадағалау органы арасында Қазақстан Республикасының бейрезидент-сақтандыру (қайта сақтандыру) ұйымын тарату рәсімінің барысы мен нәтижелері туралы ақпарат алмасу осы Заңның 30-1-бабы 1-тармағының 4) тармақшасында көрсетілген келісімде көзделген негізде және тәртіппен жүзеге асырылады.</w:t>
      </w:r>
    </w:p>
    <w:bookmarkEnd w:id="734"/>
    <w:bookmarkStart w:name="z809" w:id="735"/>
    <w:p>
      <w:pPr>
        <w:spacing w:after="0"/>
        <w:ind w:left="0"/>
        <w:jc w:val="both"/>
      </w:pPr>
      <w:r>
        <w:rPr>
          <w:rFonts w:ascii="Times New Roman"/>
          <w:b w:val="false"/>
          <w:i w:val="false"/>
          <w:color w:val="000000"/>
          <w:sz w:val="28"/>
        </w:rPr>
        <w:t>
      7. Уәкiлеттi орган қызметі ерiктi түрде және мәжбүрлеп тоқтатылатын Қазақстан Республикасы бейрезидент-сақтандыру (қайта сақтандыру) ұйымы филиалдарының тарату комиссияларының қызметiн бақылауды осы Заңның 73-бабына сәйкес жүзеге асырады.";</w:t>
      </w:r>
    </w:p>
    <w:bookmarkEnd w:id="735"/>
    <w:bookmarkStart w:name="z810" w:id="73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74-бапта</w:t>
      </w:r>
      <w:r>
        <w:rPr>
          <w:rFonts w:ascii="Times New Roman"/>
          <w:b w:val="false"/>
          <w:i w:val="false"/>
          <w:color w:val="000000"/>
          <w:sz w:val="28"/>
        </w:rPr>
        <w:t>:</w:t>
      </w:r>
    </w:p>
    <w:bookmarkEnd w:id="736"/>
    <w:bookmarkStart w:name="z811" w:id="737"/>
    <w:p>
      <w:pPr>
        <w:spacing w:after="0"/>
        <w:ind w:left="0"/>
        <w:jc w:val="both"/>
      </w:pPr>
      <w:r>
        <w:rPr>
          <w:rFonts w:ascii="Times New Roman"/>
          <w:b w:val="false"/>
          <w:i w:val="false"/>
          <w:color w:val="000000"/>
          <w:sz w:val="28"/>
        </w:rPr>
        <w:t>
      1-1-тармақ мынадай мазмұндағы екінші бөлікпен толықтырылсын:</w:t>
      </w:r>
    </w:p>
    <w:bookmarkEnd w:id="737"/>
    <w:bookmarkStart w:name="z812" w:id="738"/>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филиалы және Қазақстан Республикасы бейрезидент-сақтандыру брокерінің филиалы Ұлттық Банкке бухгалтерлік есепке алу деректері бойынша анық әрі толық есептілікті және өзге де есептілікті уақтылы ұсынуға міндетті."; </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814" w:id="739"/>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және Қазақстан Республикасы бейрезидент-сақтандыру брокері филиалының бухгалтерлік есепке алу деректері бойынша есептілігінің және өзге де есептiлігінің тiзбесі, нысандары, оны Ұлттық Банкке ұсыну мерзiмдерi мен тәртiбi уәкілетті органмен келісу бойынша Ұлттық Банктің нормативтік құқықтық актілерінде белгіленедi.";</w:t>
      </w:r>
    </w:p>
    <w:bookmarkEnd w:id="739"/>
    <w:bookmarkStart w:name="z815" w:id="740"/>
    <w:p>
      <w:pPr>
        <w:spacing w:after="0"/>
        <w:ind w:left="0"/>
        <w:jc w:val="both"/>
      </w:pPr>
      <w:r>
        <w:rPr>
          <w:rFonts w:ascii="Times New Roman"/>
          <w:b w:val="false"/>
          <w:i w:val="false"/>
          <w:color w:val="000000"/>
          <w:sz w:val="28"/>
        </w:rPr>
        <w:t>
      мынадай мазмұндағы 3-1-тармақпен толықтырылсын:</w:t>
      </w:r>
    </w:p>
    <w:bookmarkEnd w:id="740"/>
    <w:bookmarkStart w:name="z816" w:id="741"/>
    <w:p>
      <w:pPr>
        <w:spacing w:after="0"/>
        <w:ind w:left="0"/>
        <w:jc w:val="both"/>
      </w:pPr>
      <w:r>
        <w:rPr>
          <w:rFonts w:ascii="Times New Roman"/>
          <w:b w:val="false"/>
          <w:i w:val="false"/>
          <w:color w:val="000000"/>
          <w:sz w:val="28"/>
        </w:rPr>
        <w:t>
      "3-1. Уәкілетті орган Қазақстан Республикасы бейрезидент-сақтандыру (қайта сақтандыру) ұйымының филиалы, Қазақстан Республикасы бейрезидент-сақтандыру брокерінің филиалы анық емес (толық емес) есептілікті ұсынған жағдайда, олардың бухгалтерлік есепке алу деректері бойынша есептілігін және өзге де есептiлігін түзетуді талап етуге құқылы.";</w:t>
      </w:r>
    </w:p>
    <w:bookmarkEnd w:id="741"/>
    <w:bookmarkStart w:name="z817" w:id="74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75-баптың</w:t>
      </w:r>
      <w:r>
        <w:rPr>
          <w:rFonts w:ascii="Times New Roman"/>
          <w:b w:val="false"/>
          <w:i w:val="false"/>
          <w:color w:val="000000"/>
          <w:sz w:val="28"/>
        </w:rPr>
        <w:t xml:space="preserve"> 1-тармағы мынадай редакцияда жазылсын:</w:t>
      </w:r>
    </w:p>
    <w:bookmarkEnd w:id="742"/>
    <w:bookmarkStart w:name="z818" w:id="743"/>
    <w:p>
      <w:pPr>
        <w:spacing w:after="0"/>
        <w:ind w:left="0"/>
        <w:jc w:val="both"/>
      </w:pPr>
      <w:r>
        <w:rPr>
          <w:rFonts w:ascii="Times New Roman"/>
          <w:b w:val="false"/>
          <w:i w:val="false"/>
          <w:color w:val="000000"/>
          <w:sz w:val="28"/>
        </w:rPr>
        <w:t>
      "1. Сақтандыру резервтерi бойынша мiндеттi актуарий қорытындысы сақтандыру (қайта сақтандыру) ұйымының жылдық қаржылық есептілігiнiң, Қазақстан Республикасы бейрезидент-сақтандыру (қайта сақтандыру) ұйымы филиалының бухгалтерлік есепке алу деректері бойынша жылдық есептілігінің ажырамас бөлiгi болып табылады және уәкiлеттi органға ұсынылуға жатады.";</w:t>
      </w:r>
    </w:p>
    <w:bookmarkEnd w:id="743"/>
    <w:bookmarkStart w:name="z819" w:id="74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76-бап</w:t>
      </w:r>
      <w:r>
        <w:rPr>
          <w:rFonts w:ascii="Times New Roman"/>
          <w:b w:val="false"/>
          <w:i w:val="false"/>
          <w:color w:val="000000"/>
          <w:sz w:val="28"/>
        </w:rPr>
        <w:t xml:space="preserve"> мынадай редакцияда жазылсын:</w:t>
      </w:r>
    </w:p>
    <w:bookmarkEnd w:id="744"/>
    <w:bookmarkStart w:name="z820" w:id="745"/>
    <w:p>
      <w:pPr>
        <w:spacing w:after="0"/>
        <w:ind w:left="0"/>
        <w:jc w:val="both"/>
      </w:pPr>
      <w:r>
        <w:rPr>
          <w:rFonts w:ascii="Times New Roman"/>
          <w:b w:val="false"/>
          <w:i w:val="false"/>
          <w:color w:val="000000"/>
          <w:sz w:val="28"/>
        </w:rPr>
        <w:t>
      "76-бап. Сақтандыру (қайта сақтандыру) ұйымы, сақтандыру брокері және сақтандыру холдингі қызметінің негізгі көрсеткіштерін жариялау</w:t>
      </w:r>
    </w:p>
    <w:bookmarkEnd w:id="745"/>
    <w:bookmarkStart w:name="z821" w:id="746"/>
    <w:p>
      <w:pPr>
        <w:spacing w:after="0"/>
        <w:ind w:left="0"/>
        <w:jc w:val="both"/>
      </w:pPr>
      <w:r>
        <w:rPr>
          <w:rFonts w:ascii="Times New Roman"/>
          <w:b w:val="false"/>
          <w:i w:val="false"/>
          <w:color w:val="000000"/>
          <w:sz w:val="28"/>
        </w:rPr>
        <w:t>
      1. Сақтандыру (қайта сақтандыру) ұйымы және сақтандыру брокері жылдық шоғырландырылған қаржылық есептілікті, ал еншілес ұйымы (ұйымдары) болмаған жағдайда – жылдық шоғырландырылмаған қаржылық есептілікті және аудиторлық есепті оларда ұсынылған мәліметтердің анықтығы тәуелсіз аудиторлық расталғаннан кейін және сақтандыру (қайта сақтандыру) ұйымы акционерлерінің жылдық жиналысы жылдық қаржылық есептілікті бекіткеннен кейін уәкілетті органның нормативтік құқықтық актісінде белгілеген тәртіппен және мерзімдерде жариялайды.</w:t>
      </w:r>
    </w:p>
    <w:bookmarkEnd w:id="746"/>
    <w:bookmarkStart w:name="z822" w:id="747"/>
    <w:p>
      <w:pPr>
        <w:spacing w:after="0"/>
        <w:ind w:left="0"/>
        <w:jc w:val="both"/>
      </w:pPr>
      <w:r>
        <w:rPr>
          <w:rFonts w:ascii="Times New Roman"/>
          <w:b w:val="false"/>
          <w:i w:val="false"/>
          <w:color w:val="000000"/>
          <w:sz w:val="28"/>
        </w:rPr>
        <w:t>
      Сақтандыру (қайта сақтандыру) ұйымдары халықаралық қаржылық есептілік стандарттарына сәйкес келетін бухгалтерлік балансты, пайдалар мен шығындар туралы есепті аудиторлық растаусыз уәкілетті органның нормативтік құқықтық актісінде белгілеген тәртіппен және мерзімдерде тоқсан сайын жариялайды.</w:t>
      </w:r>
    </w:p>
    <w:bookmarkEnd w:id="747"/>
    <w:bookmarkStart w:name="z823" w:id="748"/>
    <w:p>
      <w:pPr>
        <w:spacing w:after="0"/>
        <w:ind w:left="0"/>
        <w:jc w:val="both"/>
      </w:pPr>
      <w:r>
        <w:rPr>
          <w:rFonts w:ascii="Times New Roman"/>
          <w:b w:val="false"/>
          <w:i w:val="false"/>
          <w:color w:val="000000"/>
          <w:sz w:val="28"/>
        </w:rPr>
        <w:t>
      Сақтандыру холдингтері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органның нормативтік құқықтық актісінде белгілеген тәртіппен және мерзімдерде жариялайды.</w:t>
      </w:r>
    </w:p>
    <w:bookmarkEnd w:id="748"/>
    <w:bookmarkStart w:name="z824" w:id="749"/>
    <w:p>
      <w:pPr>
        <w:spacing w:after="0"/>
        <w:ind w:left="0"/>
        <w:jc w:val="both"/>
      </w:pPr>
      <w:r>
        <w:rPr>
          <w:rFonts w:ascii="Times New Roman"/>
          <w:b w:val="false"/>
          <w:i w:val="false"/>
          <w:color w:val="000000"/>
          <w:sz w:val="28"/>
        </w:rPr>
        <w:t>
      Осы тармақтың талаптары сақтандыру холдингтері болып табылатын Қазақстан Республикасының бейрезиденттеріне қолданылмайды.</w:t>
      </w:r>
    </w:p>
    <w:bookmarkEnd w:id="749"/>
    <w:bookmarkStart w:name="z825" w:id="750"/>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ұйымының филиалы, Қазақстан Республикасы бейрезидент-сақтандыру брокерінің филиалы:</w:t>
      </w:r>
    </w:p>
    <w:bookmarkEnd w:id="750"/>
    <w:bookmarkStart w:name="z826" w:id="751"/>
    <w:p>
      <w:pPr>
        <w:spacing w:after="0"/>
        <w:ind w:left="0"/>
        <w:jc w:val="both"/>
      </w:pPr>
      <w:r>
        <w:rPr>
          <w:rFonts w:ascii="Times New Roman"/>
          <w:b w:val="false"/>
          <w:i w:val="false"/>
          <w:color w:val="000000"/>
          <w:sz w:val="28"/>
        </w:rPr>
        <w:t>
      бухгалтерлік есепке алу деректері бойынша жылдық есептілікті;</w:t>
      </w:r>
    </w:p>
    <w:bookmarkEnd w:id="751"/>
    <w:bookmarkStart w:name="z827" w:id="752"/>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Қазақстан Республикасы бейрезидент-сақтандыру брокерінің жылдық шоғырландырылған қаржылық есептілігін, ал еншілес ұйымы (ұйымдары) болмаған жағдайда – Қазақстан Республикасы бейрезидент-сақтандыру (қайта сақтандыру) ұйымының, Қазақстан Республикасы бейрезидент-сақтандыру брокерінің шоғырландырылмаған жылдық қаржылық есептілігін және онда ұсынылған мәліметтердің анықтығы аудиторлық расталғаннан және Қазақстан Республикасының бейрезидент-сақтандыру (қайта сақтандыру) ұйымы, Қазақстан Республикасының бейрезидент-сақтандыру брокері бекіткеннен кейін аудиторлық есепті уәкілетті органның нормативтік құқықтық актісінде белгіленген тәртіппен және мерзімдерде жариялайды.</w:t>
      </w:r>
    </w:p>
    <w:bookmarkEnd w:id="752"/>
    <w:bookmarkStart w:name="z828" w:id="753"/>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Қазақстан Республикасы бейрезидент-сақтандыру брокерінің филиалы халықаралық қаржылық есептілік стандарттарына сәйкес келетін активтер мен міндеттемелер туралы есепті, кірістер мен шығыстар туралы есепті аудиторлық растаусыз, уәкілетті органның нормативтік құқықтық актісінде белгіленген тәртіппен және мерзімдерде тоқсан сайын жариялайды.";</w:t>
      </w:r>
    </w:p>
    <w:bookmarkEnd w:id="753"/>
    <w:bookmarkStart w:name="z829" w:id="754"/>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80-бапта</w:t>
      </w:r>
      <w:r>
        <w:rPr>
          <w:rFonts w:ascii="Times New Roman"/>
          <w:b w:val="false"/>
          <w:i w:val="false"/>
          <w:color w:val="000000"/>
          <w:sz w:val="28"/>
        </w:rPr>
        <w:t>:</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831" w:id="755"/>
    <w:p>
      <w:pPr>
        <w:spacing w:after="0"/>
        <w:ind w:left="0"/>
        <w:jc w:val="both"/>
      </w:pPr>
      <w:r>
        <w:rPr>
          <w:rFonts w:ascii="Times New Roman"/>
          <w:b w:val="false"/>
          <w:i w:val="false"/>
          <w:color w:val="000000"/>
          <w:sz w:val="28"/>
        </w:rPr>
        <w:t>
      "1) ұйыммен жасалған ақпарат беру туралы шарттар негізінде сақтандырушылар, оның ішінде Қазақстан Республикасы бейрезидент-сақтандыру ұйымдарының филиалдары;";</w:t>
      </w:r>
    </w:p>
    <w:bookmarkEnd w:id="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3) және 9) тармақшалары мынадай редакцияда жазылсын:</w:t>
      </w:r>
    </w:p>
    <w:bookmarkStart w:name="z833" w:id="756"/>
    <w:p>
      <w:pPr>
        <w:spacing w:after="0"/>
        <w:ind w:left="0"/>
        <w:jc w:val="both"/>
      </w:pPr>
      <w:r>
        <w:rPr>
          <w:rFonts w:ascii="Times New Roman"/>
          <w:b w:val="false"/>
          <w:i w:val="false"/>
          <w:color w:val="000000"/>
          <w:sz w:val="28"/>
        </w:rPr>
        <w:t>
      "3) ұйыммен сақтандыру есептерін алу туралы жасалған шарттар негізінде сақтандырушылар, оның ішінде Қазақстан Республикасының бейрезидент-сақтандыру ұйымдарының филиалдары;";</w:t>
      </w:r>
    </w:p>
    <w:bookmarkEnd w:id="756"/>
    <w:bookmarkStart w:name="z834" w:id="757"/>
    <w:p>
      <w:pPr>
        <w:spacing w:after="0"/>
        <w:ind w:left="0"/>
        <w:jc w:val="both"/>
      </w:pPr>
      <w:r>
        <w:rPr>
          <w:rFonts w:ascii="Times New Roman"/>
          <w:b w:val="false"/>
          <w:i w:val="false"/>
          <w:color w:val="000000"/>
          <w:sz w:val="28"/>
        </w:rPr>
        <w:t>
      "9) ұйыммен жасалған ақпарат беру және (немесе) сақтандыру есептерін алу туралы шарттың және дерекқор субъектісі келісімінің негізінде банктер, Қазақстан Республикасы бейрезидент-банктерінің филиалдары, банк операцияларының жекелеген түрлерін жүзеге асыратын ұйымдар, микроқаржылық қызметті жүзеге асыратын ұйымдар сақтандыру есебін алушылар болып табылады.";</w:t>
      </w:r>
    </w:p>
    <w:bookmarkEnd w:id="757"/>
    <w:bookmarkStart w:name="z835" w:id="75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81-баптың</w:t>
      </w:r>
      <w:r>
        <w:rPr>
          <w:rFonts w:ascii="Times New Roman"/>
          <w:b w:val="false"/>
          <w:i w:val="false"/>
          <w:color w:val="000000"/>
          <w:sz w:val="28"/>
        </w:rPr>
        <w:t xml:space="preserve"> 1-тармағы мынадай мазмұндағы екінші бөлікпен толықтырылсын:</w:t>
      </w:r>
    </w:p>
    <w:bookmarkEnd w:id="758"/>
    <w:bookmarkStart w:name="z836" w:id="759"/>
    <w:p>
      <w:pPr>
        <w:spacing w:after="0"/>
        <w:ind w:left="0"/>
        <w:jc w:val="both"/>
      </w:pPr>
      <w:r>
        <w:rPr>
          <w:rFonts w:ascii="Times New Roman"/>
          <w:b w:val="false"/>
          <w:i w:val="false"/>
          <w:color w:val="000000"/>
          <w:sz w:val="28"/>
        </w:rPr>
        <w:t>
      "Қазақстан Республикасы бейрезидент-сақтандыру ұйымдарының филиалдары лицензияда көрсетілген сақтандырудың барлық сыныбы бойынша осы тармақтың бірінші бөлігінде көрсетілген ақпаратты ұсынады.";</w:t>
      </w:r>
    </w:p>
    <w:bookmarkEnd w:id="759"/>
    <w:bookmarkStart w:name="z837" w:id="76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84-баптың</w:t>
      </w:r>
      <w:r>
        <w:rPr>
          <w:rFonts w:ascii="Times New Roman"/>
          <w:b w:val="false"/>
          <w:i w:val="false"/>
          <w:color w:val="000000"/>
          <w:sz w:val="28"/>
        </w:rPr>
        <w:t xml:space="preserve"> бірінші бөлігі мынадай мазмұндағы 2-1) тармақшамен толықтырылсын:</w:t>
      </w:r>
    </w:p>
    <w:bookmarkEnd w:id="760"/>
    <w:bookmarkStart w:name="z838" w:id="761"/>
    <w:p>
      <w:pPr>
        <w:spacing w:after="0"/>
        <w:ind w:left="0"/>
        <w:jc w:val="both"/>
      </w:pPr>
      <w:r>
        <w:rPr>
          <w:rFonts w:ascii="Times New Roman"/>
          <w:b w:val="false"/>
          <w:i w:val="false"/>
          <w:color w:val="000000"/>
          <w:sz w:val="28"/>
        </w:rPr>
        <w:t>
      "2-1) Қазақстан Республикасы бейрезидент-сақтандыру ұйымының филиалын есептік тіркеу туралы анықтаманы;".</w:t>
      </w:r>
    </w:p>
    <w:bookmarkEnd w:id="761"/>
    <w:bookmarkStart w:name="z839" w:id="762"/>
    <w:p>
      <w:pPr>
        <w:spacing w:after="0"/>
        <w:ind w:left="0"/>
        <w:jc w:val="both"/>
      </w:pPr>
      <w:r>
        <w:rPr>
          <w:rFonts w:ascii="Times New Roman"/>
          <w:b w:val="false"/>
          <w:i w:val="false"/>
          <w:color w:val="000000"/>
          <w:sz w:val="28"/>
        </w:rPr>
        <w:t xml:space="preserve">
      24. "Қазақстанның Даму Банкi туралы" 2001 жылғы 25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 2013 ж., № 9, 51-құжат; № 10-11, 56-құжат; 2014 ж., № 6, 27-құжат; 2015 ж., № 20-IV, 113-құжат; 2018 ж., № 14, 44-құжат; № 24, 93-құжат; 2019 ж., № 15-16, 67-құжат):</w:t>
      </w:r>
    </w:p>
    <w:bookmarkEnd w:id="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r>
        <w:rPr>
          <w:rFonts w:ascii="Times New Roman"/>
          <w:b w:val="false"/>
          <w:i w:val="false"/>
          <w:color w:val="000000"/>
          <w:sz w:val="28"/>
        </w:rPr>
        <w:t xml:space="preserve"> 9) тармақшасындағы "жүзеге асыруға құқылы." деген сөздер "жүзеге асыруға;" деген сөздермен ауыстырылып, мынадай мазмұндағы 10) тармақшамен толықтырылсын:</w:t>
      </w:r>
    </w:p>
    <w:bookmarkStart w:name="z841" w:id="763"/>
    <w:p>
      <w:pPr>
        <w:spacing w:after="0"/>
        <w:ind w:left="0"/>
        <w:jc w:val="both"/>
      </w:pPr>
      <w:r>
        <w:rPr>
          <w:rFonts w:ascii="Times New Roman"/>
          <w:b w:val="false"/>
          <w:i w:val="false"/>
          <w:color w:val="000000"/>
          <w:sz w:val="28"/>
        </w:rPr>
        <w:t>
      "10)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bookmarkEnd w:id="763"/>
    <w:bookmarkStart w:name="z842" w:id="764"/>
    <w:p>
      <w:pPr>
        <w:spacing w:after="0"/>
        <w:ind w:left="0"/>
        <w:jc w:val="both"/>
      </w:pPr>
      <w:r>
        <w:rPr>
          <w:rFonts w:ascii="Times New Roman"/>
          <w:b w:val="false"/>
          <w:i w:val="false"/>
          <w:color w:val="000000"/>
          <w:sz w:val="28"/>
        </w:rPr>
        <w:t xml:space="preserve">
      25.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 № 12, 34-құжат; 2018 ж., № 10, 32-құжат; № 13, 41-құжат; № 19, 62-құжат; № 24, 93-құжат; 2019 ж., № 7, 37-құжат; 2020 ж., № 14, 72-құжат):</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1-тармағының екінші абзацы мынадай редакцияда жазылсын:</w:t>
      </w:r>
    </w:p>
    <w:bookmarkStart w:name="z844" w:id="765"/>
    <w:p>
      <w:pPr>
        <w:spacing w:after="0"/>
        <w:ind w:left="0"/>
        <w:jc w:val="both"/>
      </w:pPr>
      <w:r>
        <w:rPr>
          <w:rFonts w:ascii="Times New Roman"/>
          <w:b w:val="false"/>
          <w:i w:val="false"/>
          <w:color w:val="000000"/>
          <w:sz w:val="28"/>
        </w:rPr>
        <w:t>
      "шетелге шығатын турист туристі міндетті сақтандыру шартын жасасуға ниет білдірген сақтандыру ұйымының немесе Қазақстан Республикасы бейрезидент-сақтандыру ұйымы филиалының атауын сұратуға;".</w:t>
      </w:r>
    </w:p>
    <w:bookmarkEnd w:id="765"/>
    <w:bookmarkStart w:name="z845" w:id="766"/>
    <w:p>
      <w:pPr>
        <w:spacing w:after="0"/>
        <w:ind w:left="0"/>
        <w:jc w:val="both"/>
      </w:pPr>
      <w:r>
        <w:rPr>
          <w:rFonts w:ascii="Times New Roman"/>
          <w:b w:val="false"/>
          <w:i w:val="false"/>
          <w:color w:val="000000"/>
          <w:sz w:val="28"/>
        </w:rPr>
        <w:t xml:space="preserve">
      26.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 19-ІІ, 96-құжат; № 23, 143-құжат; 2015 ж., № 19-І, 99, 101-құжаттар; № 19-ІІ, 103-құжат; № 20-ІV, 113-құжат; № 21-І, 128-құжат; № 22-V, 156-құжат; № 23-ІІ, 170-құжат; 2016 ж., № 6, 45-құжат; № 7-ІІ, 53-құжат; 2017 ж., № 4, 7-құжат; № 14, 51-құжат; № 22-ІІІ, 109-құжат; 2018 ж., № 10, 32-құжат; № 19, 62-құжат; № 22, 82-құжат; № 24, 93-құжат; 2019 ж., № 7, 37, 39-құжаттар; № 8, 45-құжат; № 19-20, 86-құжат; № 23, 103, 108-құжаттар; № 24-I, 119-құжат; 2020 ж., № 10, 48-құжат; № 13, 67-құжат; № 14, 68, 71-құжаттар;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66"/>
    <w:bookmarkStart w:name="z846" w:id="7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17-баптың</w:t>
      </w:r>
      <w:r>
        <w:rPr>
          <w:rFonts w:ascii="Times New Roman"/>
          <w:b w:val="false"/>
          <w:i w:val="false"/>
          <w:color w:val="000000"/>
          <w:sz w:val="28"/>
        </w:rPr>
        <w:t xml:space="preserve"> 1-тармағы екінші бөлігінің 9) тармақшасы мынадай редакцияда жазылсын:</w:t>
      </w:r>
    </w:p>
    <w:bookmarkEnd w:id="767"/>
    <w:bookmarkStart w:name="z847" w:id="768"/>
    <w:p>
      <w:pPr>
        <w:spacing w:after="0"/>
        <w:ind w:left="0"/>
        <w:jc w:val="both"/>
      </w:pPr>
      <w:r>
        <w:rPr>
          <w:rFonts w:ascii="Times New Roman"/>
          <w:b w:val="false"/>
          <w:i w:val="false"/>
          <w:color w:val="000000"/>
          <w:sz w:val="28"/>
        </w:rPr>
        <w:t>
      "9) объектіні жобалау, сараптау, салу және кейіннен пайдалану процесінде сәулет, қала құрылысы және құрылыс, сондай-ақ еңбекті қорғау, өрт және жарылыс қауіпсіздігі, санитариялық және экологиялық қауіпсіздік, мүгедектер мен халықтың жүріп-тұруы шектеулі топтары үшін әлеуметтік, көліктік және рекреациялық инфрақұрылым объектілеріне қол жеткізуді қамтамасыз ету саласындағы мемлекеттік нормативтерді сақтамау, оның ішінде мемлекеттік инвестициялар және квазимемлекеттік сектор субъектілерінің қаражаты есебінен қаржыландырылатын объектілерде тауарлардың, жұмыстардың, көрсетілетін қызметтердің және оларды берушілердің дерекқорына енгізілген отандық өндірістің материалдарын, жабдықтарын, бұйымдары мен конструкцияларын қолданбау;".</w:t>
      </w:r>
    </w:p>
    <w:bookmarkEnd w:id="768"/>
    <w:bookmarkStart w:name="z848" w:id="769"/>
    <w:p>
      <w:pPr>
        <w:spacing w:after="0"/>
        <w:ind w:left="0"/>
        <w:jc w:val="both"/>
      </w:pPr>
      <w:r>
        <w:rPr>
          <w:rFonts w:ascii="Times New Roman"/>
          <w:b w:val="false"/>
          <w:i w:val="false"/>
          <w:color w:val="000000"/>
          <w:sz w:val="28"/>
        </w:rPr>
        <w:t xml:space="preserve">
      27.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19-І, 19-ІІ, 96-құжат; № 21, 122-құжат; № 23, 143-құжат; 2015 ж., № 19-І, 100-құжат; № 20-ІV, 113-құжат; № 20-VІІ, 117-құжат; № 23-ІІ, 170, 172-құжаттар; 2016 ж., № 6, 45-құжат; № 8-І, 60-құжат; № 24, 124-құжат; 2017 ж., № 9, 17-құжат; № 11, 29-құжат; № 23-ІІІ, 111-құжат; 2018 ж., № 10, 32-құжат; № 19, 62-құжат; 2019 ж., № 7, 37-құжат; № 8, 45-құжат; № 21-22, 91-құжат; № 24-I, 118-құжат; № 24-II, 123-құжат; 2020 ж., № 14, 68-құжат; 2020 жылғы 10 қарашада "Егемен Қазақстан" және "Казахстанская правда" газеттерінде жарияланған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Заңы):</w:t>
      </w:r>
    </w:p>
    <w:bookmarkEnd w:id="769"/>
    <w:bookmarkStart w:name="z849" w:id="7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2-2-тармағы мынадай редакцияда жазылсын:</w:t>
      </w:r>
    </w:p>
    <w:bookmarkEnd w:id="770"/>
    <w:bookmarkStart w:name="z850" w:id="771"/>
    <w:p>
      <w:pPr>
        <w:spacing w:after="0"/>
        <w:ind w:left="0"/>
        <w:jc w:val="both"/>
      </w:pPr>
      <w:r>
        <w:rPr>
          <w:rFonts w:ascii="Times New Roman"/>
          <w:b w:val="false"/>
          <w:i w:val="false"/>
          <w:color w:val="000000"/>
          <w:sz w:val="28"/>
        </w:rPr>
        <w:t>
      "2-2. Вагондарды сатып алуға және теміржолдарды жаңғыртуға кредит беру және қаржы лизингі кезінде сыйақының мөлшерлемесі Қазақстан Республикасының заңнамасына сәйкес кредиттеудің немесе қаржылық лизингтің бүкіл мерзіміне бюджет қаражаты есебінен субсидияланады.";</w:t>
      </w:r>
    </w:p>
    <w:bookmarkEnd w:id="771"/>
    <w:bookmarkStart w:name="z851" w:id="7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2-тармағы мынадай мазмұндағы 34-42), 34-43) және 34-44) тармақшалармен толықтырылсын:</w:t>
      </w:r>
    </w:p>
    <w:bookmarkEnd w:id="772"/>
    <w:bookmarkStart w:name="z852" w:id="773"/>
    <w:p>
      <w:pPr>
        <w:spacing w:after="0"/>
        <w:ind w:left="0"/>
        <w:jc w:val="both"/>
      </w:pPr>
      <w:r>
        <w:rPr>
          <w:rFonts w:ascii="Times New Roman"/>
          <w:b w:val="false"/>
          <w:i w:val="false"/>
          <w:color w:val="000000"/>
          <w:sz w:val="28"/>
        </w:rPr>
        <w:t>
      "34-42) теміржолдарды жаңғыртуға кредит беру және қаржы лизингі кезінде сыйақы мөлшерлемелерін субсидиялау қағидаларын әзірлеу және бекіту;</w:t>
      </w:r>
    </w:p>
    <w:bookmarkEnd w:id="773"/>
    <w:bookmarkStart w:name="z853" w:id="774"/>
    <w:p>
      <w:pPr>
        <w:spacing w:after="0"/>
        <w:ind w:left="0"/>
        <w:jc w:val="both"/>
      </w:pPr>
      <w:r>
        <w:rPr>
          <w:rFonts w:ascii="Times New Roman"/>
          <w:b w:val="false"/>
          <w:i w:val="false"/>
          <w:color w:val="000000"/>
          <w:sz w:val="28"/>
        </w:rPr>
        <w:t>
      34-43) теміржолдарды жаңғыртуға кредит беру және қаржы лизингі кезінде сыйақы мөлшерлемесін субсидиялауға арналған үлгілік шартты әзірлеу және бекіту;</w:t>
      </w:r>
    </w:p>
    <w:bookmarkEnd w:id="774"/>
    <w:bookmarkStart w:name="z854" w:id="775"/>
    <w:p>
      <w:pPr>
        <w:spacing w:after="0"/>
        <w:ind w:left="0"/>
        <w:jc w:val="both"/>
      </w:pPr>
      <w:r>
        <w:rPr>
          <w:rFonts w:ascii="Times New Roman"/>
          <w:b w:val="false"/>
          <w:i w:val="false"/>
          <w:color w:val="000000"/>
          <w:sz w:val="28"/>
        </w:rPr>
        <w:t>
      34-44) теміржолдарды жаңғыртуға кредит беру және қаржы лизингі кезінде сыйақы мөлшерлемелерін субсидиялау;".</w:t>
      </w:r>
    </w:p>
    <w:bookmarkEnd w:id="775"/>
    <w:bookmarkStart w:name="z855" w:id="776"/>
    <w:p>
      <w:pPr>
        <w:spacing w:after="0"/>
        <w:ind w:left="0"/>
        <w:jc w:val="both"/>
      </w:pPr>
      <w:r>
        <w:rPr>
          <w:rFonts w:ascii="Times New Roman"/>
          <w:b w:val="false"/>
          <w:i w:val="false"/>
          <w:color w:val="000000"/>
          <w:sz w:val="28"/>
        </w:rPr>
        <w:t xml:space="preserve">
      28. "Кредиттiк серiктестiктер туралы" 2003 жылғы 28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5, 32-құжат; 2004 ж., № 23, 142-құжат; 2005 ж., № 14, 55-құжат; № 23, 104-құжат; 2006 ж., № 11, 55-құжат; 2010 ж., № 7, 28-құжат; 2011 ж., № 3, 32-құжат; 2012 ж., № 13, 91-құжат; 2014 ж., № 19-I, 19-II, 96-құжат; 2016 ж., № 12, 87-құжат; № 24, 126-құжат; 2019 ж., № 2, 6-құжат; № 15-16, 67-құжат; № 19-20, 86-құжат):</w:t>
      </w:r>
    </w:p>
    <w:bookmarkEnd w:id="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17-баптың</w:t>
      </w:r>
      <w:r>
        <w:rPr>
          <w:rFonts w:ascii="Times New Roman"/>
          <w:b w:val="false"/>
          <w:i w:val="false"/>
          <w:color w:val="000000"/>
          <w:sz w:val="28"/>
        </w:rPr>
        <w:t xml:space="preserve"> 2 және 3-тармақтары мынадай редакцияда жазылсын:</w:t>
      </w:r>
    </w:p>
    <w:bookmarkStart w:name="z857" w:id="777"/>
    <w:p>
      <w:pPr>
        <w:spacing w:after="0"/>
        <w:ind w:left="0"/>
        <w:jc w:val="both"/>
      </w:pPr>
      <w:r>
        <w:rPr>
          <w:rFonts w:ascii="Times New Roman"/>
          <w:b w:val="false"/>
          <w:i w:val="false"/>
          <w:color w:val="000000"/>
          <w:sz w:val="28"/>
        </w:rPr>
        <w:t>
      "2. Кредиттік серіктестіктер өз қызметін кредиттік серіктестіктің жоғары органы – кредиттік серіктестік қатысушыларының жалпы жиналысы бекітетін, кредиттік серіктестіктің микрокредиттер беру қағидаларының, кредиттік комитет туралы ережесінің және ішкі ережелерінің негізінде жүзеге асырады.</w:t>
      </w:r>
    </w:p>
    <w:bookmarkEnd w:id="777"/>
    <w:bookmarkStart w:name="z858" w:id="778"/>
    <w:p>
      <w:pPr>
        <w:spacing w:after="0"/>
        <w:ind w:left="0"/>
        <w:jc w:val="both"/>
      </w:pPr>
      <w:r>
        <w:rPr>
          <w:rFonts w:ascii="Times New Roman"/>
          <w:b w:val="false"/>
          <w:i w:val="false"/>
          <w:color w:val="000000"/>
          <w:sz w:val="28"/>
        </w:rPr>
        <w:t>
      3. Микрокредиттер беру қағидаларының мазмұнына қойылатын талаптар "Микроқаржылық қызмет туралы" Қазақстан Республикасының Заңында белгіленген.".</w:t>
      </w:r>
    </w:p>
    <w:bookmarkEnd w:id="778"/>
    <w:bookmarkStart w:name="z859" w:id="779"/>
    <w:p>
      <w:pPr>
        <w:spacing w:after="0"/>
        <w:ind w:left="0"/>
        <w:jc w:val="both"/>
      </w:pPr>
      <w:r>
        <w:rPr>
          <w:rFonts w:ascii="Times New Roman"/>
          <w:b w:val="false"/>
          <w:i w:val="false"/>
          <w:color w:val="000000"/>
          <w:sz w:val="28"/>
        </w:rPr>
        <w:t xml:space="preserve">
      29.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 2019 ж., № 7, 37, 39-құжаттар; № 15-16, 67-құжат; № 23, 103-құжат; № 24-I, 118-құжат; 2020 ж., № 12, 61-құжат; № 14, 74-құжат):</w:t>
      </w:r>
    </w:p>
    <w:bookmarkEnd w:id="779"/>
    <w:bookmarkStart w:name="z860" w:id="7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22-баптың</w:t>
      </w:r>
      <w:r>
        <w:rPr>
          <w:rFonts w:ascii="Times New Roman"/>
          <w:b w:val="false"/>
          <w:i w:val="false"/>
          <w:color w:val="000000"/>
          <w:sz w:val="28"/>
        </w:rPr>
        <w:t xml:space="preserve"> 6-тармағының екінші бөлігіндегі "қайта қаржыландырудың ресми мөлшерлемесін" деген сөздер "базалық мөлшерлемесін" деген сөздермен ауыстырылсын;</w:t>
      </w:r>
    </w:p>
    <w:bookmarkEnd w:id="780"/>
    <w:bookmarkStart w:name="z861" w:id="7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23-баптың</w:t>
      </w:r>
      <w:r>
        <w:rPr>
          <w:rFonts w:ascii="Times New Roman"/>
          <w:b w:val="false"/>
          <w:i w:val="false"/>
          <w:color w:val="000000"/>
          <w:sz w:val="28"/>
        </w:rPr>
        <w:t xml:space="preserve"> 4-тармағының екінші бөлігі мынадай редакцияда жазылсын:</w:t>
      </w:r>
    </w:p>
    <w:bookmarkEnd w:id="781"/>
    <w:bookmarkStart w:name="z862" w:id="782"/>
    <w:p>
      <w:pPr>
        <w:spacing w:after="0"/>
        <w:ind w:left="0"/>
        <w:jc w:val="both"/>
      </w:pPr>
      <w:r>
        <w:rPr>
          <w:rFonts w:ascii="Times New Roman"/>
          <w:b w:val="false"/>
          <w:i w:val="false"/>
          <w:color w:val="000000"/>
          <w:sz w:val="28"/>
        </w:rPr>
        <w:t>
      "Қоғамда немесе бағалы қағаздарды ұстаушылар тізілімдерінің жүйесінде немесе номиналды ұстауды есепке алу жүйесінде акционердің жаңартылған деректемелері туралы мәліметтер болмаған жағдайда, қоғамның жай акциялары бойынша 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жүзеге асырылуға тиіс.";</w:t>
      </w:r>
    </w:p>
    <w:bookmarkEnd w:id="782"/>
    <w:bookmarkStart w:name="z863" w:id="7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1-тармағының төртінші бөлігі мынадай редакцияда жазылсын:</w:t>
      </w:r>
    </w:p>
    <w:bookmarkEnd w:id="783"/>
    <w:bookmarkStart w:name="z864" w:id="784"/>
    <w:p>
      <w:pPr>
        <w:spacing w:after="0"/>
        <w:ind w:left="0"/>
        <w:jc w:val="both"/>
      </w:pPr>
      <w:r>
        <w:rPr>
          <w:rFonts w:ascii="Times New Roman"/>
          <w:b w:val="false"/>
          <w:i w:val="false"/>
          <w:color w:val="000000"/>
          <w:sz w:val="28"/>
        </w:rPr>
        <w:t>
      "Қоғамда немесе бағалы қағаздарды ұстаушылар тізілімдерінің жүйесінде немесе номиналды ұстауды есепке алу жүйесінде акционердің жаңартылған деректемелері туралы мәліметтер болмаған жағдайда, қоғамның артықшылықты акциялары бойынша 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жүзеге асырылуға тиіс.";</w:t>
      </w:r>
    </w:p>
    <w:bookmarkEnd w:id="784"/>
    <w:bookmarkStart w:name="z865" w:id="7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25-1-баптың</w:t>
      </w:r>
      <w:r>
        <w:rPr>
          <w:rFonts w:ascii="Times New Roman"/>
          <w:b w:val="false"/>
          <w:i w:val="false"/>
          <w:color w:val="000000"/>
          <w:sz w:val="28"/>
        </w:rPr>
        <w:t xml:space="preserve"> 5-тармағының үшінші бөлігі "тізілімдерінің жүйесінде" деген сөздерден кейін "немесе номиналды ұстауды есепке алу жүйесінде" деген сөздермен толықтырылсын;</w:t>
      </w:r>
    </w:p>
    <w:bookmarkEnd w:id="785"/>
    <w:bookmarkStart w:name="z866" w:id="7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59-баптың</w:t>
      </w:r>
      <w:r>
        <w:rPr>
          <w:rFonts w:ascii="Times New Roman"/>
          <w:b w:val="false"/>
          <w:i w:val="false"/>
          <w:color w:val="000000"/>
          <w:sz w:val="28"/>
        </w:rPr>
        <w:t xml:space="preserve"> 2-тармағының үшінші бөлігі мынадай редакцияда жазылсын:</w:t>
      </w:r>
    </w:p>
    <w:bookmarkEnd w:id="786"/>
    <w:bookmarkStart w:name="z867" w:id="787"/>
    <w:p>
      <w:pPr>
        <w:spacing w:after="0"/>
        <w:ind w:left="0"/>
        <w:jc w:val="both"/>
      </w:pPr>
      <w:r>
        <w:rPr>
          <w:rFonts w:ascii="Times New Roman"/>
          <w:b w:val="false"/>
          <w:i w:val="false"/>
          <w:color w:val="000000"/>
          <w:sz w:val="28"/>
        </w:rPr>
        <w:t>
      "Атқарушы органның басшысы не қоғамның атқарушы органының функциясын жеке-дара жүзеге асыратын адам атқарушы орган басшысының не атқарушы органның, басқа заңды тұлғаның функциясын жеке-дара жүзеге асыратын адамның, лауазымын атқаруға не қызмет нысанасы қаржылық қызметтерді көрсету болып табылатын шетелдік заңды тұлға филиалы басшысының лауазымын атқаруға құқылы емес.".</w:t>
      </w:r>
    </w:p>
    <w:bookmarkEnd w:id="787"/>
    <w:bookmarkStart w:name="z868" w:id="788"/>
    <w:p>
      <w:pPr>
        <w:spacing w:after="0"/>
        <w:ind w:left="0"/>
        <w:jc w:val="both"/>
      </w:pPr>
      <w:r>
        <w:rPr>
          <w:rFonts w:ascii="Times New Roman"/>
          <w:b w:val="false"/>
          <w:i w:val="false"/>
          <w:color w:val="000000"/>
          <w:sz w:val="28"/>
        </w:rPr>
        <w:t xml:space="preserve">
      30.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 2014 ж., № 14, 84-құжат; 2015 ж., № 8, 45-құжат; № 22-VІ, 159-құжат; 2017 ж., № 22-ІІІ, 109-құжат; 2018 ж., № 13, 41-құжат; № 14, 44-құжат; 2019 ж., № 15-16, 67-құжат):</w:t>
      </w:r>
    </w:p>
    <w:bookmarkEnd w:id="788"/>
    <w:bookmarkStart w:name="z869" w:id="789"/>
    <w:p>
      <w:pPr>
        <w:spacing w:after="0"/>
        <w:ind w:left="0"/>
        <w:jc w:val="both"/>
      </w:pPr>
      <w:r>
        <w:rPr>
          <w:rFonts w:ascii="Times New Roman"/>
          <w:b w:val="false"/>
          <w:i w:val="false"/>
          <w:color w:val="000000"/>
          <w:sz w:val="28"/>
        </w:rPr>
        <w:t>
      1) кіріспе мынадай редакцияда жазылсын:</w:t>
      </w:r>
    </w:p>
    <w:bookmarkEnd w:id="789"/>
    <w:bookmarkStart w:name="z870" w:id="790"/>
    <w:p>
      <w:pPr>
        <w:spacing w:after="0"/>
        <w:ind w:left="0"/>
        <w:jc w:val="both"/>
      </w:pPr>
      <w:r>
        <w:rPr>
          <w:rFonts w:ascii="Times New Roman"/>
          <w:b w:val="false"/>
          <w:i w:val="false"/>
          <w:color w:val="000000"/>
          <w:sz w:val="28"/>
        </w:rPr>
        <w:t>
      "Осы Заң Сақтандыру төлемдеріне кепілдік беру қорының құқықтық жағдайын, оның құрылуы мен қызметінің тәртібін, сондай-ақ сақтандыру ұйымдарының, Қазақстан Республикасы бейрезидент-сақтандыру ұйымдары филиалдарының Сақтандыру төлемдеріне кепілдік беру қорына қатысу шарттарын және оның қызметіне бақылауды қамтамасыз ету қағидаттарын айқындайды.";</w:t>
      </w:r>
    </w:p>
    <w:bookmarkEnd w:id="790"/>
    <w:bookmarkStart w:name="z871" w:id="7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873" w:id="792"/>
    <w:p>
      <w:pPr>
        <w:spacing w:after="0"/>
        <w:ind w:left="0"/>
        <w:jc w:val="both"/>
      </w:pPr>
      <w:r>
        <w:rPr>
          <w:rFonts w:ascii="Times New Roman"/>
          <w:b w:val="false"/>
          <w:i w:val="false"/>
          <w:color w:val="000000"/>
          <w:sz w:val="28"/>
        </w:rPr>
        <w:t>
      "4) консультативтік комитет – сақтандыру төлемдеріне кепілдік беру жүйесіне қатысушы болып табылатын сақтандыру ұйымдарының, Қазақстан Республикасы бейрезидент-сақтандыру ұйымдары филиалдарының мүдделерін білдіретін алқалы консультативтік-кеңесші орган;</w:t>
      </w:r>
    </w:p>
    <w:bookmarkEnd w:id="792"/>
    <w:bookmarkStart w:name="z874" w:id="793"/>
    <w:p>
      <w:pPr>
        <w:spacing w:after="0"/>
        <w:ind w:left="0"/>
        <w:jc w:val="both"/>
      </w:pPr>
      <w:r>
        <w:rPr>
          <w:rFonts w:ascii="Times New Roman"/>
          <w:b w:val="false"/>
          <w:i w:val="false"/>
          <w:color w:val="000000"/>
          <w:sz w:val="28"/>
        </w:rPr>
        <w:t>
      5) кредитор – Сақтандыру төлемдеріне кепілдік беру қоры кепілдік беретін, сақтандыру жағдайы басталған кезде мәжбүрлеп таратылатын сақтандыру ұйымының, қызметі мәжбүрлеп тоқтатылатын Қазақстан Республикасының бейрезидент-сақтандыру ұйымы филиалының міндетті сақтандыру шарты бойынша, таратылатын сақтандыру ұйымының, қызметі мәжбүрлеп тоқтатылатын Қазақстан Республикасының бейрезидент-сақтандыру ұйымы филиалының аннуитеттік сақтандыру шарты бойынша кепілдік төлем алуға құқығы бар сақтанушы (сақтандырылушы, пайда алушы) не сақтандыру шарты мен Қазақстан Республикасының заңдарында белгіленген сақтандырушы жауапкершілігінің көлемі шегінде келтірілген зиянды жәбірленушіге (зиянның өтелуіне құқығы бар тұлғаға) өтеген және сақтандыру төлеміне құқық алған өзге де тұлға;</w:t>
      </w:r>
    </w:p>
    <w:bookmarkEnd w:id="793"/>
    <w:bookmarkStart w:name="z875" w:id="794"/>
    <w:p>
      <w:pPr>
        <w:spacing w:after="0"/>
        <w:ind w:left="0"/>
        <w:jc w:val="both"/>
      </w:pPr>
      <w:r>
        <w:rPr>
          <w:rFonts w:ascii="Times New Roman"/>
          <w:b w:val="false"/>
          <w:i w:val="false"/>
          <w:color w:val="000000"/>
          <w:sz w:val="28"/>
        </w:rPr>
        <w:t>
      6) қосымша жарна – осы Заңға сәйкес зиянды өтеу резервін қалыптастыру үшін сақтандыру ұйымы, Қазақстан Республикасы бейрезидент-сақтандыру ұйымының филиалы көлік құралдары иелерінің азаматтық-құқықтық жауапкершілігін міндетті сақтандыру бойынша Сақтандыру төлемдеріне кепілдік беру қорына төлейтін ақша сомасы;";</w:t>
      </w:r>
    </w:p>
    <w:bookmarkEnd w:id="794"/>
    <w:p>
      <w:pPr>
        <w:spacing w:after="0"/>
        <w:ind w:left="0"/>
        <w:jc w:val="both"/>
      </w:pPr>
      <w:r>
        <w:rPr>
          <w:rFonts w:ascii="Times New Roman"/>
          <w:b w:val="false"/>
          <w:i w:val="false"/>
          <w:color w:val="000000"/>
          <w:sz w:val="28"/>
        </w:rPr>
        <w:t>
      мынадай мазмұндағы 6-1) тармақшамен толықтырылсын:</w:t>
      </w:r>
    </w:p>
    <w:bookmarkStart w:name="z876" w:id="795"/>
    <w:p>
      <w:pPr>
        <w:spacing w:after="0"/>
        <w:ind w:left="0"/>
        <w:jc w:val="both"/>
      </w:pPr>
      <w:r>
        <w:rPr>
          <w:rFonts w:ascii="Times New Roman"/>
          <w:b w:val="false"/>
          <w:i w:val="false"/>
          <w:color w:val="000000"/>
          <w:sz w:val="28"/>
        </w:rPr>
        <w:t>
      "6-1) қызметі мәжбүрлеп тоқтатылатын Қазақстан Республикасы бейрезидент-сақтандыру ұйымының филиалы – уәкілетті орган өзіне қатысты сақтандыру қызметін жүзеге асыру құқығына арналған лицензиядан айыру туралы шешім қабылдаған Қазақстан Республикасы бейрезидент-сақтандыру ұйымының филиалы;";</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мынадай редакцияда жазылсын:</w:t>
      </w:r>
    </w:p>
    <w:bookmarkStart w:name="z878" w:id="796"/>
    <w:p>
      <w:pPr>
        <w:spacing w:after="0"/>
        <w:ind w:left="0"/>
        <w:jc w:val="both"/>
      </w:pPr>
      <w:r>
        <w:rPr>
          <w:rFonts w:ascii="Times New Roman"/>
          <w:b w:val="false"/>
          <w:i w:val="false"/>
          <w:color w:val="000000"/>
          <w:sz w:val="28"/>
        </w:rPr>
        <w:t>
      "10) өтініш беруші – сақтандырудың кепілдік берілетін түрлері бойынша лицензия алуға және (немесе) қызметті жүзеге асыруға ниет білдірген, Қазақстан Республикасының заңнамасына сәйкес сақтандыру ұйымы ретінде тіркелген заңды тұлға не сақтандыру ұйымы, есептік тіркеуден өткен Қазақстан Республикасының бейрезидент-сақтандыру ұйымының филиалы;";</w:t>
      </w:r>
    </w:p>
    <w:bookmarkEnd w:id="796"/>
    <w:bookmarkStart w:name="z879" w:id="797"/>
    <w:p>
      <w:pPr>
        <w:spacing w:after="0"/>
        <w:ind w:left="0"/>
        <w:jc w:val="both"/>
      </w:pPr>
      <w:r>
        <w:rPr>
          <w:rFonts w:ascii="Times New Roman"/>
          <w:b w:val="false"/>
          <w:i w:val="false"/>
          <w:color w:val="000000"/>
          <w:sz w:val="28"/>
        </w:rPr>
        <w:t>
      "13) сақтандырудың міндетті түрлері бойынша кепілдік төлем – "Сақтандыру қызметі туралы" Қазақстан Республикасының Заңында көзделген жағдайларда, мәжбүрлеп таратылатын сақтандыру ұйымының, қызметі мәжбүрлеп тоқтатылатын Қазақстан Республикасы бейрезидент-сақтандыру ұйымы филиалының сақтандыру шарты бойынша басталған сақтандыру жағдайларына орай Сақтандыру төлемдеріне кепілдік беру қоры сақтанушыға (сақтандырылушыға, пайда алушыға) осы Заңда көзделген тәртіппен және талаптармен төлейтін ақша сомасы;</w:t>
      </w:r>
    </w:p>
    <w:bookmarkEnd w:id="797"/>
    <w:bookmarkStart w:name="z880" w:id="798"/>
    <w:p>
      <w:pPr>
        <w:spacing w:after="0"/>
        <w:ind w:left="0"/>
        <w:jc w:val="both"/>
      </w:pPr>
      <w:r>
        <w:rPr>
          <w:rFonts w:ascii="Times New Roman"/>
          <w:b w:val="false"/>
          <w:i w:val="false"/>
          <w:color w:val="000000"/>
          <w:sz w:val="28"/>
        </w:rPr>
        <w:t>
      14) сақтандыру төлемдеріне кепілдік беру жүйесі – сақтандыру жағдайы басталған кезде мәжбүрлеп таратылатын сақтандыру ұйымының, қызметі мәжбүрлеп тоқтатылатын Қазақстан Республикасы бейрезидент-сақтандыру ұйымы филиалының сақтандыруының міндетті сыныптары бойынша кепілдік төлемді, сондай-ақ таратылатын сақтандыру ұйымының, қызметі мәжбүрлеп тоқтатылатын Қазақстан Республикасы бейрезидент-сақтандыру ұйымы филиалының сақтандыруының аннуитетті сыныптары бойынша кепілдік төлемді алуға байланысты сақтанушылардың (сақтандырылушылардың, пайда алушылардың) құқықтары мен заңды мүдделерін қорғауға бағытталған, осы Заңда көзделген ұйымдық-құқықтық шаралар кешені;</w:t>
      </w:r>
    </w:p>
    <w:bookmarkEnd w:id="798"/>
    <w:bookmarkStart w:name="z881" w:id="799"/>
    <w:p>
      <w:pPr>
        <w:spacing w:after="0"/>
        <w:ind w:left="0"/>
        <w:jc w:val="both"/>
      </w:pPr>
      <w:r>
        <w:rPr>
          <w:rFonts w:ascii="Times New Roman"/>
          <w:b w:val="false"/>
          <w:i w:val="false"/>
          <w:color w:val="000000"/>
          <w:sz w:val="28"/>
        </w:rPr>
        <w:t>
      15) сақтандыру төлемдерiне кепiлдiк беру жүйесiне қатысушылар болып табылатын сақтандыру ұйымы, Қазақстан Республикасы бейрезидент-сақтандыру ұйымының филиалы (қатысушы-сақтандыру ұйымы) – Сақтандыру төлемдерiне кепiлдiк беру қорымен қатысу шартын жасасқан сақтандыру ұйымы, Қазақстан Республикасы бейрезидент-сақтандыру ұйымының филиалы;";</w:t>
      </w:r>
    </w:p>
    <w:bookmarkEnd w:id="799"/>
    <w:bookmarkStart w:name="z882" w:id="800"/>
    <w:p>
      <w:pPr>
        <w:spacing w:after="0"/>
        <w:ind w:left="0"/>
        <w:jc w:val="both"/>
      </w:pPr>
      <w:r>
        <w:rPr>
          <w:rFonts w:ascii="Times New Roman"/>
          <w:b w:val="false"/>
          <w:i w:val="false"/>
          <w:color w:val="000000"/>
          <w:sz w:val="28"/>
        </w:rPr>
        <w:t>
      "17) сақтандыру төлемдеріне кепілдік беру резерві – Сақтандыру төлемдеріне кепілдік беру қоры міндетті жарналар, комиссиялық сыйақыны шегере отырып, оларды инвестициялаудан алынған кірістер (залалдар), сондай-ақ ол мәжбүрлеп таратылатын сақтандыру (қайта сақтандыру) ұйымынан, қызметі мәжбүрлеп тоқтатылатын Қазақстан Республикасы бейрезидент-сақтандыру ұйымының филиалынан Сақтандыру төлемдеріне кепілдік беру қорының талаптарын қанағаттандыру тәртібімен алған және осы Заңның 12-бабының 2-2-тармағында көзделген жағдайларда пайдаланылатын ақша есебiнен қалыптастыратын ақша сомасы;</w:t>
      </w:r>
    </w:p>
    <w:bookmarkEnd w:id="800"/>
    <w:bookmarkStart w:name="z883" w:id="801"/>
    <w:p>
      <w:pPr>
        <w:spacing w:after="0"/>
        <w:ind w:left="0"/>
        <w:jc w:val="both"/>
      </w:pPr>
      <w:r>
        <w:rPr>
          <w:rFonts w:ascii="Times New Roman"/>
          <w:b w:val="false"/>
          <w:i w:val="false"/>
          <w:color w:val="000000"/>
          <w:sz w:val="28"/>
        </w:rPr>
        <w:t>
      18) сақтандыру шарты – сақтандырудың кепілдік берілетін түрлері бойынша сақтанушы сақтандыру ұйымымен, Қазақстан Республикасы бейрезидент-сақтандыру ұйымының филиалымен жасасқан шарт;";</w:t>
      </w:r>
    </w:p>
    <w:bookmarkEnd w:id="801"/>
    <w:bookmarkStart w:name="z884" w:id="8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2-бап</w:t>
      </w:r>
      <w:r>
        <w:rPr>
          <w:rFonts w:ascii="Times New Roman"/>
          <w:b w:val="false"/>
          <w:i w:val="false"/>
          <w:color w:val="000000"/>
          <w:sz w:val="28"/>
        </w:rPr>
        <w:t xml:space="preserve"> мынадай мазмұндағы екінші бөлікпен толықтырылсын:</w:t>
      </w:r>
    </w:p>
    <w:bookmarkEnd w:id="802"/>
    <w:bookmarkStart w:name="z885" w:id="803"/>
    <w:p>
      <w:pPr>
        <w:spacing w:after="0"/>
        <w:ind w:left="0"/>
        <w:jc w:val="both"/>
      </w:pPr>
      <w:r>
        <w:rPr>
          <w:rFonts w:ascii="Times New Roman"/>
          <w:b w:val="false"/>
          <w:i w:val="false"/>
          <w:color w:val="000000"/>
          <w:sz w:val="28"/>
        </w:rPr>
        <w:t>
      "Осы Заңның сақтандыру ұйымдарына белгіленетін талаптары, сондай-ақ осы Заңның кепілдік төлемдерді жүзеге асырудың негіздері мен тәртібін реттейтін ережелері "Сақтандыру қызметі туралы" Қазақстан Республикасының Заңында көзделген ерекшеліктер ескеріле отырып, Қазақстан Республикасының аумағында сақтандырудың кепілдік берілген түрлері бойынша сақтандыру қызметін жүзеге асыратын Қазақстан Республикасы бейрезидент-сақтандыру ұйымдарының филиалдарына қолданылады.";</w:t>
      </w:r>
    </w:p>
    <w:bookmarkEnd w:id="803"/>
    <w:bookmarkStart w:name="z886" w:id="8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4-1-бапта</w:t>
      </w:r>
      <w:r>
        <w:rPr>
          <w:rFonts w:ascii="Times New Roman"/>
          <w:b w:val="false"/>
          <w:i w:val="false"/>
          <w:color w:val="000000"/>
          <w:sz w:val="28"/>
        </w:rPr>
        <w:t>:</w:t>
      </w:r>
    </w:p>
    <w:bookmarkEnd w:id="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және 5) тармақшалары мынадай редакцияда жазылсын:</w:t>
      </w:r>
    </w:p>
    <w:bookmarkStart w:name="z888" w:id="805"/>
    <w:p>
      <w:pPr>
        <w:spacing w:after="0"/>
        <w:ind w:left="0"/>
        <w:jc w:val="both"/>
      </w:pPr>
      <w:r>
        <w:rPr>
          <w:rFonts w:ascii="Times New Roman"/>
          <w:b w:val="false"/>
          <w:i w:val="false"/>
          <w:color w:val="000000"/>
          <w:sz w:val="28"/>
        </w:rPr>
        <w:t>
      "4) уәкілетті орган қаржы ұйымын консервациялау,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басқару органының басшысы, мүшесі, атқарушы органының басшысы, мүшесі,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қатысушысы –заңды тұлғасының басшысы болып табылған адам Қордың басшы қызметкері болып тағайындала (сайлана) алмайды. Көрсетілген талап уәкілетті орган қаржы ұйымын консервациялау,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мәжбүрлеп тарату немесе оны банкрот деп тану туралы шешім қабылдағаннан не Қазақстан Республикасының заңдарында белгіленген жағдайларда Қазақстан Республикасының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bookmarkEnd w:id="805"/>
    <w:bookmarkStart w:name="z889" w:id="806"/>
    <w:p>
      <w:pPr>
        <w:spacing w:after="0"/>
        <w:ind w:left="0"/>
        <w:jc w:val="both"/>
      </w:pPr>
      <w:r>
        <w:rPr>
          <w:rFonts w:ascii="Times New Roman"/>
          <w:b w:val="false"/>
          <w:i w:val="false"/>
          <w:color w:val="000000"/>
          <w:sz w:val="28"/>
        </w:rPr>
        <w:t>
      5) Қордың және (немесе)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қызметкері лауазымына тағайындауға (сайлауға) берілген келісім кері қайтарып алынған адам Қордың басшы қызметкері болып тағайындала (сайлана) алмайды.</w:t>
      </w:r>
    </w:p>
    <w:bookmarkEnd w:id="806"/>
    <w:bookmarkStart w:name="z890" w:id="807"/>
    <w:p>
      <w:pPr>
        <w:spacing w:after="0"/>
        <w:ind w:left="0"/>
        <w:jc w:val="both"/>
      </w:pPr>
      <w:r>
        <w:rPr>
          <w:rFonts w:ascii="Times New Roman"/>
          <w:b w:val="false"/>
          <w:i w:val="false"/>
          <w:color w:val="000000"/>
          <w:sz w:val="28"/>
        </w:rPr>
        <w:t>
      Көрсетілген талап уәкілетті орган басшы қызметкер лауазымына тағайындауға (сайлауға) берілген келісімді кері қайтарып алу туралы шешім қабылдағаннан кейін қатарынан соңғы он екі ай бойы қолданылады.";</w:t>
      </w:r>
    </w:p>
    <w:bookmarkEnd w:id="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8) тармақшасы мынадай редакцияда жазылсын:</w:t>
      </w:r>
    </w:p>
    <w:bookmarkStart w:name="z892" w:id="808"/>
    <w:p>
      <w:pPr>
        <w:spacing w:after="0"/>
        <w:ind w:left="0"/>
        <w:jc w:val="both"/>
      </w:pPr>
      <w:r>
        <w:rPr>
          <w:rFonts w:ascii="Times New Roman"/>
          <w:b w:val="false"/>
          <w:i w:val="false"/>
          <w:color w:val="000000"/>
          <w:sz w:val="28"/>
        </w:rPr>
        <w:t>
      8) уәкілетті органда кандидаттың бағалы қағаздар нарығында айла-шарғы жасау мақсатында жасалған деп танылған мәмілені жасағаны үшін өздеріне қатысты уәкілетті орган қадағалап ден қою шараларын қолданған және (немесе) өздеріне Қазақстан Республикасының Әкімшілік құқық бұзушылық туралы кодексінің 259-бабында көзделген әкімшілік құқық бұзушылық үшін әкімшілік жаза қолданылған қаржы ұйымының, Қазақстан Республикасы бейрезидент-банкі филиалының қызметкері және (немесе) әрекеттері мәмілеге қатысушы қаржы ұйымына, Қазақстан Республикасы бейрезидент-банкінің филиалына және (немесе) үшінші тұлғаға (үшінші тұлғаларға) нұқсан келтіруге алып келген қаржы ұйымының, Қазақстан Республикасы бейрезидент-банкі филиалының қызметкері болып табылатыны туралы мәліметтердің болуы бойынша бас тартады.</w:t>
      </w:r>
    </w:p>
    <w:bookmarkEnd w:id="808"/>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мәмілені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осы мәмілені жасау нәтижесінде қаржы ұйымына, Қазақстан Республикасы бейрезидент-банкінің филиалына және (немесе)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Осы тармақшаның мақсаты үшін қаржы ұйымының, Қазақстан Республикасы бейрезидент-банкі филиалының қызметкері деп құзыретіне жоғарыда көрсетілген бұзушылықтарға алып келген мәселелер бойынша шешімдер қабылдау кірген қор биржасының басшы қызметкері не оның міндетін атқарған адам және (немесе) трейдері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"Қордың басшы қызметкерін тағайындауға (сайлауға) берілген келісімді уәкілетті органның кері қайтарып алуы осы басшы қызметкерге өзге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бұдан бұрын берілген келісімді (келісімдерді) кері қайтарып алуға негіз болады.";</w:t>
      </w:r>
    </w:p>
    <w:bookmarkStart w:name="z894" w:id="8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9-баптың</w:t>
      </w:r>
      <w:r>
        <w:rPr>
          <w:rFonts w:ascii="Times New Roman"/>
          <w:b w:val="false"/>
          <w:i w:val="false"/>
          <w:color w:val="000000"/>
          <w:sz w:val="28"/>
        </w:rPr>
        <w:t xml:space="preserve"> 2-тармағы мынадай редакцияда жазылсын:</w:t>
      </w:r>
    </w:p>
    <w:bookmarkEnd w:id="809"/>
    <w:bookmarkStart w:name="z895" w:id="810"/>
    <w:p>
      <w:pPr>
        <w:spacing w:after="0"/>
        <w:ind w:left="0"/>
        <w:jc w:val="both"/>
      </w:pPr>
      <w:r>
        <w:rPr>
          <w:rFonts w:ascii="Times New Roman"/>
          <w:b w:val="false"/>
          <w:i w:val="false"/>
          <w:color w:val="000000"/>
          <w:sz w:val="28"/>
        </w:rPr>
        <w:t>
      "2. Өтiнiш берушi қатысу шартын жасасу, Қордың акцияларын сатып алу үшiн Қорға мынадай құжаттардың:</w:t>
      </w:r>
    </w:p>
    <w:bookmarkEnd w:id="810"/>
    <w:bookmarkStart w:name="z896" w:id="811"/>
    <w:p>
      <w:pPr>
        <w:spacing w:after="0"/>
        <w:ind w:left="0"/>
        <w:jc w:val="both"/>
      </w:pPr>
      <w:r>
        <w:rPr>
          <w:rFonts w:ascii="Times New Roman"/>
          <w:b w:val="false"/>
          <w:i w:val="false"/>
          <w:color w:val="000000"/>
          <w:sz w:val="28"/>
        </w:rPr>
        <w:t>
      1) мемлекеттік тіркеу (қайта тіркеу) туралы анықтаманың көшірмесін;</w:t>
      </w:r>
    </w:p>
    <w:bookmarkEnd w:id="811"/>
    <w:bookmarkStart w:name="z897" w:id="812"/>
    <w:p>
      <w:pPr>
        <w:spacing w:after="0"/>
        <w:ind w:left="0"/>
        <w:jc w:val="both"/>
      </w:pPr>
      <w:r>
        <w:rPr>
          <w:rFonts w:ascii="Times New Roman"/>
          <w:b w:val="false"/>
          <w:i w:val="false"/>
          <w:color w:val="000000"/>
          <w:sz w:val="28"/>
        </w:rPr>
        <w:t>
      2) есептік тіркеу туралы анықтаманың көшірмесін (Қазақстан Республикасы бейрезидент-сақтандыру ұйымының филиалы үшін);</w:t>
      </w:r>
    </w:p>
    <w:bookmarkEnd w:id="812"/>
    <w:bookmarkStart w:name="z898" w:id="813"/>
    <w:p>
      <w:pPr>
        <w:spacing w:after="0"/>
        <w:ind w:left="0"/>
        <w:jc w:val="both"/>
      </w:pPr>
      <w:r>
        <w:rPr>
          <w:rFonts w:ascii="Times New Roman"/>
          <w:b w:val="false"/>
          <w:i w:val="false"/>
          <w:color w:val="000000"/>
          <w:sz w:val="28"/>
        </w:rPr>
        <w:t>
      3) салыстырып тексеру үшін түпнұсқасымен бір мезгілде жарғының көшірмесін не жарғының нотариат куәландырған көшірмесін;</w:t>
      </w:r>
    </w:p>
    <w:bookmarkEnd w:id="813"/>
    <w:bookmarkStart w:name="z899" w:id="814"/>
    <w:p>
      <w:pPr>
        <w:spacing w:after="0"/>
        <w:ind w:left="0"/>
        <w:jc w:val="both"/>
      </w:pPr>
      <w:r>
        <w:rPr>
          <w:rFonts w:ascii="Times New Roman"/>
          <w:b w:val="false"/>
          <w:i w:val="false"/>
          <w:color w:val="000000"/>
          <w:sz w:val="28"/>
        </w:rPr>
        <w:t>
      4) салыстырып тексеру үшін түпнұсқасымен бір мезгілде Қазақстан Республикасы бейрезидент-сақтандыру ұйымының филиалы туралы ереженің көшірмесін не Қазақстан Республикасы бейрезидент-сақтандыру ұйымының филиалы туралы ереженің нотариат куәландырған көшірмесін ұсынады.";</w:t>
      </w:r>
    </w:p>
    <w:bookmarkEnd w:id="814"/>
    <w:bookmarkStart w:name="z900" w:id="8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12-баптың</w:t>
      </w:r>
      <w:r>
        <w:rPr>
          <w:rFonts w:ascii="Times New Roman"/>
          <w:b w:val="false"/>
          <w:i w:val="false"/>
          <w:color w:val="000000"/>
          <w:sz w:val="28"/>
        </w:rPr>
        <w:t xml:space="preserve"> 7-тармағы мынадай редакцияда жазылсын:</w:t>
      </w:r>
    </w:p>
    <w:bookmarkEnd w:id="815"/>
    <w:p>
      <w:pPr>
        <w:spacing w:after="0"/>
        <w:ind w:left="0"/>
        <w:jc w:val="both"/>
      </w:pPr>
      <w:r>
        <w:rPr>
          <w:rFonts w:ascii="Times New Roman"/>
          <w:b w:val="false"/>
          <w:i w:val="false"/>
          <w:color w:val="000000"/>
          <w:sz w:val="28"/>
        </w:rPr>
        <w:t>
      "7. Қатысушы-сақтандыру ұйымы (Қазақстан Республикасы бейрезидент-сақтандыру ұйымының филиалын қоспағанда) сақтандыру қызметін жүзеге асыру құқығына арналған лицензиядан айрылған күннен бастап қатысушы-сақтандыру ұйымының міндетті және төтенше жарналарды төлеу міндеттемелері соттың қатысушы-сақтандыру ұйымын мәжбүрлеп тарату туралы шешімі заңды күшіне енгенге дейін тоқтатыла тұрады.</w:t>
      </w:r>
    </w:p>
    <w:p>
      <w:pPr>
        <w:spacing w:after="0"/>
        <w:ind w:left="0"/>
        <w:jc w:val="both"/>
      </w:pPr>
      <w:r>
        <w:rPr>
          <w:rFonts w:ascii="Times New Roman"/>
          <w:b w:val="false"/>
          <w:i w:val="false"/>
          <w:color w:val="000000"/>
          <w:sz w:val="28"/>
        </w:rPr>
        <w:t>
      Қатысушы-сақтандыру ұйымының (Қазақстан Республикасы бейрезидент-сақтандыру ұйымының филиалын қоспағанда) міндетті және төтенше жарналарды төлеу міндеттемелері соттың оны мәжбүрлеп тарату туралы шешімі заңды күшіне енген күннен бастап тоқтатылады.</w:t>
      </w:r>
    </w:p>
    <w:p>
      <w:pPr>
        <w:spacing w:after="0"/>
        <w:ind w:left="0"/>
        <w:jc w:val="both"/>
      </w:pPr>
      <w:r>
        <w:rPr>
          <w:rFonts w:ascii="Times New Roman"/>
          <w:b w:val="false"/>
          <w:i w:val="false"/>
          <w:color w:val="000000"/>
          <w:sz w:val="28"/>
        </w:rPr>
        <w:t xml:space="preserve">
      Қазақстан Республикасы бейрезидент-сақтандыру ұйымы филиалының міндетті және төтенше жарналарды төлеу міндеттемелері уәкілетті орган Қазақстан Республикасы бейрезидент-сақтандыру ұйымының филиалын сақтандыру қызметін жүзеге асыру құқығына арналған лицензиядан айыру туралы шешім қабылдаған күннен бастап тоқтатылады. </w:t>
      </w:r>
    </w:p>
    <w:p>
      <w:pPr>
        <w:spacing w:after="0"/>
        <w:ind w:left="0"/>
        <w:jc w:val="both"/>
      </w:pPr>
      <w:r>
        <w:rPr>
          <w:rFonts w:ascii="Times New Roman"/>
          <w:b w:val="false"/>
          <w:i w:val="false"/>
          <w:color w:val="000000"/>
          <w:sz w:val="28"/>
        </w:rPr>
        <w:t>
      Осы Заңға сәйкес қатысушы-сақтандыру ұйымдары төлеген міндетті және төтенше жарналар қайтарылуға жатпайды.";</w:t>
      </w:r>
    </w:p>
    <w:bookmarkStart w:name="z901" w:id="8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19-баптың</w:t>
      </w:r>
      <w:r>
        <w:rPr>
          <w:rFonts w:ascii="Times New Roman"/>
          <w:b w:val="false"/>
          <w:i w:val="false"/>
          <w:color w:val="000000"/>
          <w:sz w:val="28"/>
        </w:rPr>
        <w:t xml:space="preserve"> 2-тармағының бірінші бөлігі мынадай мазмұндағы 5-1) тармақшамен толықтырылсын:</w:t>
      </w:r>
    </w:p>
    <w:bookmarkEnd w:id="816"/>
    <w:bookmarkStart w:name="z902" w:id="817"/>
    <w:p>
      <w:pPr>
        <w:spacing w:after="0"/>
        <w:ind w:left="0"/>
        <w:jc w:val="both"/>
      </w:pPr>
      <w:r>
        <w:rPr>
          <w:rFonts w:ascii="Times New Roman"/>
          <w:b w:val="false"/>
          <w:i w:val="false"/>
          <w:color w:val="000000"/>
          <w:sz w:val="28"/>
        </w:rPr>
        <w:t>
      "5-1) уәкілетті органның Қазақстан Республикасы бейрезидент-сақтандыру ұйымының филиалын лицензиядан айырғаны және Қазақстан Республикасы бейрезидент-сақтандыру ұйымы филиалының қызметін мәжбүрлеп тоқтату рәсімін жүргізгені туралы Қорды хабардар етуге;";</w:t>
      </w:r>
    </w:p>
    <w:bookmarkEnd w:id="817"/>
    <w:bookmarkStart w:name="z903" w:id="8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20-бапта</w:t>
      </w:r>
      <w:r>
        <w:rPr>
          <w:rFonts w:ascii="Times New Roman"/>
          <w:b w:val="false"/>
          <w:i w:val="false"/>
          <w:color w:val="000000"/>
          <w:sz w:val="28"/>
        </w:rPr>
        <w:t>:</w:t>
      </w:r>
    </w:p>
    <w:bookmarkEnd w:id="8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Тарату комиссиясы Қордан мәжбүрлеп таратылатын сақтандыру ұйымының, қызметі мәжбүрлеп тоқтатылатын Қазақстан Республикасы бейрезидент-сақтандыру ұйымы филиалының кредиторларына кепілдік төлемінің жүзеге асырылғаны туралы хабарлама алуға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құжаттардың көшірмелерін және үзінді көшірмелерін алу құқығын бере отырып, Қордың уәкілетті өкілдерінің Қазақстан Республикасы бейрезидент-сақтандыру ұйымының филиалын тарату немесе қызметін мәжбүрлеп тоқтату процесіне қатысты ақпарат пен құжаттамаға қол жеткізуін қамтамасыз етуге;".</w:t>
      </w:r>
    </w:p>
    <w:bookmarkStart w:name="z906" w:id="819"/>
    <w:p>
      <w:pPr>
        <w:spacing w:after="0"/>
        <w:ind w:left="0"/>
        <w:jc w:val="both"/>
      </w:pPr>
      <w:r>
        <w:rPr>
          <w:rFonts w:ascii="Times New Roman"/>
          <w:b w:val="false"/>
          <w:i w:val="false"/>
          <w:color w:val="000000"/>
          <w:sz w:val="28"/>
        </w:rPr>
        <w:t xml:space="preserve">
      31.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134-құжат; 2012 ж., № 13, 91-құжат; 2014 ж., № 14, 84-құжат; 2015 ж., № 8, 45-құжат; 2017 ж., № 4, 7-құжат; 2018 ж., № 13, 41-құжат; № 24, 93-құжат; 2019 ж., № 15-16, 67-құжат):</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bookmarkStart w:name="z908" w:id="820"/>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End w:id="820"/>
    <w:bookmarkStart w:name="z909" w:id="821"/>
    <w:p>
      <w:pPr>
        <w:spacing w:after="0"/>
        <w:ind w:left="0"/>
        <w:jc w:val="both"/>
      </w:pPr>
      <w:r>
        <w:rPr>
          <w:rFonts w:ascii="Times New Roman"/>
          <w:b w:val="false"/>
          <w:i w:val="false"/>
          <w:color w:val="000000"/>
          <w:sz w:val="28"/>
        </w:rPr>
        <w:t xml:space="preserve">
      32. "Аудиторлық ұйымдардың азаматтық-құқықтық жауапкершілігін міндетті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 2012 ж., № 13, 91-құжат; 2014 ж., № 14, 84-құжат; 2015 ж., № 8, 45-құжат; 2017 ж., № 4, 7-құжат; 2018 ж., № 13, 41-құжат; 2019 ж., № 15-16, 67-құжат):</w:t>
      </w:r>
    </w:p>
    <w:bookmarkEnd w:id="8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bookmarkStart w:name="z911" w:id="822"/>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End w:id="822"/>
    <w:bookmarkStart w:name="z912" w:id="823"/>
    <w:p>
      <w:pPr>
        <w:spacing w:after="0"/>
        <w:ind w:left="0"/>
        <w:jc w:val="both"/>
      </w:pPr>
      <w:r>
        <w:rPr>
          <w:rFonts w:ascii="Times New Roman"/>
          <w:b w:val="false"/>
          <w:i w:val="false"/>
          <w:color w:val="000000"/>
          <w:sz w:val="28"/>
        </w:rPr>
        <w:t xml:space="preserve">
      33.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 № 21, 122-құжат; № 23, 143-құжат; 2015 ж., № 8, 45-құжат; 2017 ж., № 23-ІІІ, 111-құжат; 2018 ж., № 10, 32-құжат; № 13, 41-құжат; 2019 ж., № 15-16, 67-құжат; № 21-22, 90-құжат):</w:t>
      </w:r>
    </w:p>
    <w:bookmarkEnd w:id="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Start w:name="z914" w:id="824"/>
    <w:p>
      <w:pPr>
        <w:spacing w:after="0"/>
        <w:ind w:left="0"/>
        <w:jc w:val="both"/>
      </w:pPr>
      <w:r>
        <w:rPr>
          <w:rFonts w:ascii="Times New Roman"/>
          <w:b w:val="false"/>
          <w:i w:val="false"/>
          <w:color w:val="000000"/>
          <w:sz w:val="28"/>
        </w:rPr>
        <w:t xml:space="preserve">
      34.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 10, 32-құжат; № 13, 41-құжат; № 24, 93-құжат; 2019 ж., № 7, 37-құжат; № 15-16, 67-құжат; № 21-22, 90-құжат; № 24-I, 119-құжат; 2020 ж., № 9, 31-құжат):</w:t>
      </w:r>
    </w:p>
    <w:bookmarkEnd w:id="8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bookmarkStart w:name="z916" w:id="825"/>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End w:id="825"/>
    <w:bookmarkStart w:name="z917" w:id="826"/>
    <w:p>
      <w:pPr>
        <w:spacing w:after="0"/>
        <w:ind w:left="0"/>
        <w:jc w:val="both"/>
      </w:pPr>
      <w:r>
        <w:rPr>
          <w:rFonts w:ascii="Times New Roman"/>
          <w:b w:val="false"/>
          <w:i w:val="false"/>
          <w:color w:val="000000"/>
          <w:sz w:val="28"/>
        </w:rPr>
        <w:t xml:space="preserve">
      35.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19-І, 19-ІІ, 96-құжат; № 22, 131-құжат; № 23, 143-құжат; 2015 ж., № 8, 45-құжат; № 20-ІV, 113-құжат; № 20-VІІ, 117-құжат; № 21-І, 128-құжат; № 22-ІІІ, 149-құжат; № 22-VІ, 159-құжат; № 23-І, 169-құжат; 2016 ж., № 6, 45-құжат; № 12, 87-құжат; № 22, 116-құжат; № 24, 126-құжат; 2017 ж., № 4, 7-құжат; 2018 ж., № 13, 41-құжат; № 14, 44-құжат; № 15, 50-құжат; № 19, 62-құжат; 2019 ж., № 2, 6-құжат; № 7, 37-құжат; № 15-16, 67-құжат; № 21-22, 90-құжат; 2020 ж., № 13, 67-құжат):</w:t>
      </w:r>
    </w:p>
    <w:bookmarkEnd w:id="826"/>
    <w:bookmarkStart w:name="z918" w:id="8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27"/>
    <w:bookmarkStart w:name="z919" w:id="828"/>
    <w:p>
      <w:pPr>
        <w:spacing w:after="0"/>
        <w:ind w:left="0"/>
        <w:jc w:val="both"/>
      </w:pPr>
      <w:r>
        <w:rPr>
          <w:rFonts w:ascii="Times New Roman"/>
          <w:b w:val="false"/>
          <w:i w:val="false"/>
          <w:color w:val="000000"/>
          <w:sz w:val="28"/>
        </w:rPr>
        <w:t>
      мынадай мазмұндағы 8-1) тармақшамен толықтырылсын:</w:t>
      </w:r>
    </w:p>
    <w:bookmarkEnd w:id="828"/>
    <w:bookmarkStart w:name="z920" w:id="829"/>
    <w:p>
      <w:pPr>
        <w:spacing w:after="0"/>
        <w:ind w:left="0"/>
        <w:jc w:val="both"/>
      </w:pPr>
      <w:r>
        <w:rPr>
          <w:rFonts w:ascii="Times New Roman"/>
          <w:b w:val="false"/>
          <w:i w:val="false"/>
          <w:color w:val="000000"/>
          <w:sz w:val="28"/>
        </w:rPr>
        <w:t>
      "8-1) бағалы қағаздарды шығару шарттары – эмитент, сатылымға болжанатын эмиссиялық бағалы қағаздар, шығарылымның көлемi, шығарылымдағы бағалы қағаздардың саны, олардың шығарылу, орналастырылу, айналыста болу, дивидендтер (сыйақы) төлеу, өтеу рәсiмi мен тәртiбi туралы мәлiметтерді және инвестордың бағалы қағаздар сатып алу туралы шешiмiне ықпал етуi мүмкiн басқа да ақпаратты қамтитын құжат (бағалы қағаздар шығарылымының проспектісі, жеке меморандум, айналыс мерзімі он екі айдан аспайтын облигациялардың шығарылымы туралы мәліметтер, шығарылым талаптарын айқындайтын өзге құжат);";</w:t>
      </w:r>
    </w:p>
    <w:bookmarkEnd w:id="829"/>
    <w:bookmarkStart w:name="z921" w:id="830"/>
    <w:p>
      <w:pPr>
        <w:spacing w:after="0"/>
        <w:ind w:left="0"/>
        <w:jc w:val="both"/>
      </w:pPr>
      <w:r>
        <w:rPr>
          <w:rFonts w:ascii="Times New Roman"/>
          <w:b w:val="false"/>
          <w:i w:val="false"/>
          <w:color w:val="000000"/>
          <w:sz w:val="28"/>
        </w:rPr>
        <w:t>
      мынадай мазмұндағы 9-1) тармақшамен толықтырылсын:</w:t>
      </w:r>
    </w:p>
    <w:bookmarkEnd w:id="830"/>
    <w:bookmarkStart w:name="z922" w:id="831"/>
    <w:p>
      <w:pPr>
        <w:spacing w:after="0"/>
        <w:ind w:left="0"/>
        <w:jc w:val="both"/>
      </w:pPr>
      <w:r>
        <w:rPr>
          <w:rFonts w:ascii="Times New Roman"/>
          <w:b w:val="false"/>
          <w:i w:val="false"/>
          <w:color w:val="000000"/>
          <w:sz w:val="28"/>
        </w:rPr>
        <w:t>
      "9-1) бағалы қағаздар нарығына кәсіби қатысушы – өз қызметін бағалы қағаздар нарығында лицензия негізінде не Қазақстан Республикасының заңдарына сәйкес жүзеге асыратын заңды тұлға, Қазақстан Республикасы бейрезидент-банкінің филиалы;";</w:t>
      </w:r>
    </w:p>
    <w:bookmarkEnd w:id="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924" w:id="832"/>
    <w:p>
      <w:pPr>
        <w:spacing w:after="0"/>
        <w:ind w:left="0"/>
        <w:jc w:val="both"/>
      </w:pPr>
      <w:r>
        <w:rPr>
          <w:rFonts w:ascii="Times New Roman"/>
          <w:b w:val="false"/>
          <w:i w:val="false"/>
          <w:color w:val="000000"/>
          <w:sz w:val="28"/>
        </w:rPr>
        <w:t>
      20), 47-2) және 47-3) тармақшалар мынадай редакцияда жазылсын:</w:t>
      </w:r>
    </w:p>
    <w:bookmarkEnd w:id="832"/>
    <w:bookmarkStart w:name="z925" w:id="833"/>
    <w:p>
      <w:pPr>
        <w:spacing w:after="0"/>
        <w:ind w:left="0"/>
        <w:jc w:val="both"/>
      </w:pPr>
      <w:r>
        <w:rPr>
          <w:rFonts w:ascii="Times New Roman"/>
          <w:b w:val="false"/>
          <w:i w:val="false"/>
          <w:color w:val="000000"/>
          <w:sz w:val="28"/>
        </w:rPr>
        <w:t>
      "20) делистинг – бағалы қағаздарды сауда-саттық ұйымдастырушының ресми тiзiмiнен шығарып тастау;";</w:t>
      </w:r>
    </w:p>
    <w:bookmarkEnd w:id="833"/>
    <w:bookmarkStart w:name="z926" w:id="834"/>
    <w:p>
      <w:pPr>
        <w:spacing w:after="0"/>
        <w:ind w:left="0"/>
        <w:jc w:val="both"/>
      </w:pPr>
      <w:r>
        <w:rPr>
          <w:rFonts w:ascii="Times New Roman"/>
          <w:b w:val="false"/>
          <w:i w:val="false"/>
          <w:color w:val="000000"/>
          <w:sz w:val="28"/>
        </w:rPr>
        <w:t>
      "47-2) клирингтік қызметті жүзеге асыруға арналған шоттар – клирингтік ұйымның осы Заңның 77-1-бабы 4-1-тармағының екінші бөлігінде көрсетілген активтерін есепке алу үшін клирингтік ұйымның атына ашылған шоттар;</w:t>
      </w:r>
    </w:p>
    <w:bookmarkEnd w:id="834"/>
    <w:bookmarkStart w:name="z927" w:id="835"/>
    <w:p>
      <w:pPr>
        <w:spacing w:after="0"/>
        <w:ind w:left="0"/>
        <w:jc w:val="both"/>
      </w:pPr>
      <w:r>
        <w:rPr>
          <w:rFonts w:ascii="Times New Roman"/>
          <w:b w:val="false"/>
          <w:i w:val="false"/>
          <w:color w:val="000000"/>
          <w:sz w:val="28"/>
        </w:rPr>
        <w:t>
      47-3) клирингтік ұйымның (орталық контрагенттің) кепілдік қорлары – клирингтік қатысушылардың жарналары есебінен қалыптастырылған және клирингтік қатысушыларға қызмет көрсету, сондай-ақ клирингтік қатысушылардың клирингтік ұйым (орталық контрагент) алдындағы міндеттемелерін қамтамасыз ету кезінде клирингтік ұйым (орталық контрагент) қызметінің тәуекелдерін төмендетуге арналған қаражат;";</w:t>
      </w:r>
    </w:p>
    <w:bookmarkEnd w:id="835"/>
    <w:bookmarkStart w:name="z928" w:id="836"/>
    <w:p>
      <w:pPr>
        <w:spacing w:after="0"/>
        <w:ind w:left="0"/>
        <w:jc w:val="both"/>
      </w:pPr>
      <w:r>
        <w:rPr>
          <w:rFonts w:ascii="Times New Roman"/>
          <w:b w:val="false"/>
          <w:i w:val="false"/>
          <w:color w:val="000000"/>
          <w:sz w:val="28"/>
        </w:rPr>
        <w:t>
      мынадай мазмұндағы 47-4) тармақшамен толықтырылсын:</w:t>
      </w:r>
    </w:p>
    <w:bookmarkEnd w:id="836"/>
    <w:p>
      <w:pPr>
        <w:spacing w:after="0"/>
        <w:ind w:left="0"/>
        <w:jc w:val="both"/>
      </w:pPr>
      <w:r>
        <w:rPr>
          <w:rFonts w:ascii="Times New Roman"/>
          <w:b w:val="false"/>
          <w:i w:val="false"/>
          <w:color w:val="000000"/>
          <w:sz w:val="28"/>
        </w:rPr>
        <w:t>
      "47-4) клирингтік ұйымның (орталық контрагенттің) резервтік қоры – клирингтік ұйымның (орталық контрагенттің) меншікті активтері есебінен қалыптастырылған және клирингтік ұйым (орталық контрагент) қызметінің тәуекелдерін төмендетуге арналған қаражат;";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52-1) тармақшалар мынадай редакцияда жазылсын:</w:t>
      </w:r>
    </w:p>
    <w:p>
      <w:pPr>
        <w:spacing w:after="0"/>
        <w:ind w:left="0"/>
        <w:jc w:val="both"/>
      </w:pPr>
      <w:r>
        <w:rPr>
          <w:rFonts w:ascii="Times New Roman"/>
          <w:b w:val="false"/>
          <w:i w:val="false"/>
          <w:color w:val="000000"/>
          <w:sz w:val="28"/>
        </w:rPr>
        <w:t>
      "49) қамтамасыз етiлген облигация – эмитент мiндеттемелерiн орындау эмитент мүлкiнiң кепiлiмен, банк кепiлдiгiмен және (немесе) мемлекет кепілдігімен толық немесе ішінара қамтамасыз етiлген облигация;";</w:t>
      </w:r>
    </w:p>
    <w:p>
      <w:pPr>
        <w:spacing w:after="0"/>
        <w:ind w:left="0"/>
        <w:jc w:val="both"/>
      </w:pPr>
      <w:r>
        <w:rPr>
          <w:rFonts w:ascii="Times New Roman"/>
          <w:b w:val="false"/>
          <w:i w:val="false"/>
          <w:color w:val="000000"/>
          <w:sz w:val="28"/>
        </w:rPr>
        <w:t>
      "52-1) қатысудың клирингтік сертификаты – орталық контрагенттің функцияларын орындайтын клирингтік ұйым шығаратын және оның иесінің клирингтік ұйымның кепілдік қорындағы активтердің үлесіне құқығын куәландыратын эмиссиялық емес бағалы қағаз;";</w:t>
      </w:r>
    </w:p>
    <w:bookmarkStart w:name="z930" w:id="837"/>
    <w:p>
      <w:pPr>
        <w:spacing w:after="0"/>
        <w:ind w:left="0"/>
        <w:jc w:val="both"/>
      </w:pPr>
      <w:r>
        <w:rPr>
          <w:rFonts w:ascii="Times New Roman"/>
          <w:b w:val="false"/>
          <w:i w:val="false"/>
          <w:color w:val="000000"/>
          <w:sz w:val="28"/>
        </w:rPr>
        <w:t>
      мынадай мазмұндағы 52-2) тармақшамен толықтырылсын:</w:t>
      </w:r>
    </w:p>
    <w:bookmarkEnd w:id="837"/>
    <w:p>
      <w:pPr>
        <w:spacing w:after="0"/>
        <w:ind w:left="0"/>
        <w:jc w:val="both"/>
      </w:pPr>
      <w:r>
        <w:rPr>
          <w:rFonts w:ascii="Times New Roman"/>
          <w:b w:val="false"/>
          <w:i w:val="false"/>
          <w:color w:val="000000"/>
          <w:sz w:val="28"/>
        </w:rPr>
        <w:t>
      "52-2) ковенанттар (шектеулер) – басталуы мемлекеттік емес облигациялар эмитентінде мемлекеттік емес облигациялар шығарылымының проспектісінде белгіленген міндеттемелердің туындауына алып келетін жағдайлар;";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60-1) тармақшалар мынадай редакцияда жазылсын:</w:t>
      </w:r>
    </w:p>
    <w:p>
      <w:pPr>
        <w:spacing w:after="0"/>
        <w:ind w:left="0"/>
        <w:jc w:val="both"/>
      </w:pPr>
      <w:r>
        <w:rPr>
          <w:rFonts w:ascii="Times New Roman"/>
          <w:b w:val="false"/>
          <w:i w:val="false"/>
          <w:color w:val="000000"/>
          <w:sz w:val="28"/>
        </w:rPr>
        <w:t>
      "59) листинг – қор биржасының бағалы қағаздарының ресми тізіміне енгізу және онда болу үшін қор биржасының iшкi құжаттарында бағалы қағаздарға және олардың эмитенттерiне арнайы (листингтiк) талаптар белгiленген осы тізімге бағалы қағаздарды енгiзу;</w:t>
      </w:r>
    </w:p>
    <w:p>
      <w:pPr>
        <w:spacing w:after="0"/>
        <w:ind w:left="0"/>
        <w:jc w:val="both"/>
      </w:pPr>
      <w:r>
        <w:rPr>
          <w:rFonts w:ascii="Times New Roman"/>
          <w:b w:val="false"/>
          <w:i w:val="false"/>
          <w:color w:val="000000"/>
          <w:sz w:val="28"/>
        </w:rPr>
        <w:t>
      60) лицензиат – қаржы нарығы мен қаржы ұйымдарын реттеу, бақылау және қадағалау жөніндегі уәкiлеттi орган берген лицензия негiзiнде бағалы қағаздар нарығында қызметтi жүзеге асыратын заңды тұлға, Қазақстан Республикасы бейрезидент-банкінің филиалы;</w:t>
      </w:r>
    </w:p>
    <w:p>
      <w:pPr>
        <w:spacing w:after="0"/>
        <w:ind w:left="0"/>
        <w:jc w:val="both"/>
      </w:pPr>
      <w:r>
        <w:rPr>
          <w:rFonts w:ascii="Times New Roman"/>
          <w:b w:val="false"/>
          <w:i w:val="false"/>
          <w:color w:val="000000"/>
          <w:sz w:val="28"/>
        </w:rPr>
        <w:t>
      60-1) маржалық жарна – клирингтік ұйым (орталық контрагент) алдындағы міндеттемелерінің орындалуын қамтамасыз ету ретінде клирингтік қатысушы енгізетін ақша және (немесе) өзге қаржы құралдары;";</w:t>
      </w:r>
    </w:p>
    <w:bookmarkStart w:name="z932" w:id="838"/>
    <w:p>
      <w:pPr>
        <w:spacing w:after="0"/>
        <w:ind w:left="0"/>
        <w:jc w:val="both"/>
      </w:pPr>
      <w:r>
        <w:rPr>
          <w:rFonts w:ascii="Times New Roman"/>
          <w:b w:val="false"/>
          <w:i w:val="false"/>
          <w:color w:val="000000"/>
          <w:sz w:val="28"/>
        </w:rPr>
        <w:t>
      мынадай мазмұндағы 60-2) тармақшамен толықтырылсын:</w:t>
      </w:r>
    </w:p>
    <w:bookmarkEnd w:id="838"/>
    <w:p>
      <w:pPr>
        <w:spacing w:after="0"/>
        <w:ind w:left="0"/>
        <w:jc w:val="both"/>
      </w:pPr>
      <w:r>
        <w:rPr>
          <w:rFonts w:ascii="Times New Roman"/>
          <w:b w:val="false"/>
          <w:i w:val="false"/>
          <w:color w:val="000000"/>
          <w:sz w:val="28"/>
        </w:rPr>
        <w:t>
      "60-2) маржиналдық мәміле – бағалы қағаздарды номиналды ұстаушы ретінде клиенттердің шоттарын жүргізу құқығына ие брокер және (немесе) дилер өз клиентінің тапсырмасы негізінде жасайтын, брокер және (немесе) дилер клиентке қайтарымдылық, мерзімділік пен төлемділік талаптарында ұсынған ақшаны немесе бағалы қағаздарды пайдалана отырып есеп айырысу жүргізілетін бағалы қағаздарды сатып алу-сату мәмілесі;";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83)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"77) өтiнiш берушi – бағалы қағаздар нарығында қызметтi жүзеге асыру үшiн лицензия алу мақсатында қаржы нарығы мен қаржы ұйымдарын реттеу, бақылау және қадағалау жөніндегі уәкiлеттi органға құжаттарды ұсынған заңды тұлға, Қазақстан Республикасы бейрезидент-банкінің филиалы;";</w:t>
      </w:r>
    </w:p>
    <w:p>
      <w:pPr>
        <w:spacing w:after="0"/>
        <w:ind w:left="0"/>
        <w:jc w:val="both"/>
      </w:pPr>
      <w:r>
        <w:rPr>
          <w:rFonts w:ascii="Times New Roman"/>
          <w:b w:val="false"/>
          <w:i w:val="false"/>
          <w:color w:val="000000"/>
          <w:sz w:val="28"/>
        </w:rPr>
        <w:t>
      "83) төлем агентi – банк, Қазақстан Республикасы бейрезидент-банкінің филиалы немесе банк операцияларының жекелеген түрлерiн жүзеге асыратын ұйым;";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 тармақша</w:t>
      </w:r>
      <w:r>
        <w:rPr>
          <w:rFonts w:ascii="Times New Roman"/>
          <w:b w:val="false"/>
          <w:i w:val="false"/>
          <w:color w:val="000000"/>
          <w:sz w:val="28"/>
        </w:rPr>
        <w:t xml:space="preserve"> алып тасталсын;</w:t>
      </w:r>
    </w:p>
    <w:bookmarkStart w:name="z935" w:id="8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2-тармағының 4) тармақшасы мынадай редакцияда жазылсын:</w:t>
      </w:r>
    </w:p>
    <w:bookmarkEnd w:id="839"/>
    <w:p>
      <w:pPr>
        <w:spacing w:after="0"/>
        <w:ind w:left="0"/>
        <w:jc w:val="both"/>
      </w:pPr>
      <w:r>
        <w:rPr>
          <w:rFonts w:ascii="Times New Roman"/>
          <w:b w:val="false"/>
          <w:i w:val="false"/>
          <w:color w:val="000000"/>
          <w:sz w:val="28"/>
        </w:rPr>
        <w:t>
      "4) қаржы нарығының активтерiн бағалы қағаздар деп таниды, оларды тіркеу тәртібін, шығару, айналысқа жіберу, өтеу шарттары мен тәртібін айқындайды;";</w:t>
      </w:r>
    </w:p>
    <w:bookmarkStart w:name="z936" w:id="8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3-2-баптың</w:t>
      </w:r>
      <w:r>
        <w:rPr>
          <w:rFonts w:ascii="Times New Roman"/>
          <w:b w:val="false"/>
          <w:i w:val="false"/>
          <w:color w:val="000000"/>
          <w:sz w:val="28"/>
        </w:rPr>
        <w:t xml:space="preserve"> 5-тармағы мынадай редакцияда жазылсын:</w:t>
      </w:r>
    </w:p>
    <w:bookmarkEnd w:id="840"/>
    <w:p>
      <w:pPr>
        <w:spacing w:after="0"/>
        <w:ind w:left="0"/>
        <w:jc w:val="both"/>
      </w:pPr>
      <w:r>
        <w:rPr>
          <w:rFonts w:ascii="Times New Roman"/>
          <w:b w:val="false"/>
          <w:i w:val="false"/>
          <w:color w:val="000000"/>
          <w:sz w:val="28"/>
        </w:rPr>
        <w:t>
      "5. Банктер, Қазақстан Республикасы бейрезидент-банктерінің филиалдары және Ұлттық пошта операторы бағалы қағаздар нарығында брокерлік және (немесе) дилерлік қызметті жүзеге асырған кезде, оларға осы баптың талаптары қолданылмайды.";</w:t>
      </w:r>
    </w:p>
    <w:bookmarkStart w:name="z937" w:id="8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3-5-баптың</w:t>
      </w:r>
      <w:r>
        <w:rPr>
          <w:rFonts w:ascii="Times New Roman"/>
          <w:b w:val="false"/>
          <w:i w:val="false"/>
          <w:color w:val="000000"/>
          <w:sz w:val="28"/>
        </w:rPr>
        <w:t xml:space="preserve"> 1-тармағының 12) тармақшасы мынадай редакцияда жазылсын:</w:t>
      </w:r>
    </w:p>
    <w:bookmarkEnd w:id="841"/>
    <w:p>
      <w:pPr>
        <w:spacing w:after="0"/>
        <w:ind w:left="0"/>
        <w:jc w:val="both"/>
      </w:pPr>
      <w:r>
        <w:rPr>
          <w:rFonts w:ascii="Times New Roman"/>
          <w:b w:val="false"/>
          <w:i w:val="false"/>
          <w:color w:val="000000"/>
          <w:sz w:val="28"/>
        </w:rPr>
        <w:t>
      "12) брокерлік және (немесе) дилерлік қызметті жүзеге асыратын ұйымның (банкті, Қазақстан Республикасы бейрезидент-банкінің филиалын қоспағанда) өз есебінен және өз клиенттерінің есебінен жасалған мәмілелер бойынша міндеттемелерді орындауы;";</w:t>
      </w:r>
    </w:p>
    <w:bookmarkStart w:name="z938" w:id="8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3-6-баптың</w:t>
      </w:r>
      <w:r>
        <w:rPr>
          <w:rFonts w:ascii="Times New Roman"/>
          <w:b w:val="false"/>
          <w:i w:val="false"/>
          <w:color w:val="000000"/>
          <w:sz w:val="28"/>
        </w:rPr>
        <w:t xml:space="preserve"> 4-тармағы мынадай мазмұндағы екінші бөлікпен толықтырылсын:</w:t>
      </w:r>
    </w:p>
    <w:bookmarkEnd w:id="842"/>
    <w:p>
      <w:pPr>
        <w:spacing w:after="0"/>
        <w:ind w:left="0"/>
        <w:jc w:val="both"/>
      </w:pPr>
      <w:r>
        <w:rPr>
          <w:rFonts w:ascii="Times New Roman"/>
          <w:b w:val="false"/>
          <w:i w:val="false"/>
          <w:color w:val="000000"/>
          <w:sz w:val="28"/>
        </w:rPr>
        <w:t>
      "Бағалы қағаздар нарығында қызметтің барлық немесе жекелеген түрлерін жүргiзуге арналған лицензиядан айыру туралы шешімге Қазақстан Республикасы бейрезидент-банкінің филиалы болып табылатын бағалы қағаздар нарығына кәсіби қатысушының атынан Қазақстан Республикасының бейрезидент-банкі ғана шағым жасауға құқылы.";</w:t>
      </w:r>
    </w:p>
    <w:bookmarkStart w:name="z939" w:id="8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6-бапта</w:t>
      </w:r>
      <w:r>
        <w:rPr>
          <w:rFonts w:ascii="Times New Roman"/>
          <w:b w:val="false"/>
          <w:i w:val="false"/>
          <w:color w:val="000000"/>
          <w:sz w:val="28"/>
        </w:rPr>
        <w:t>:</w:t>
      </w:r>
    </w:p>
    <w:bookmarkEnd w:id="843"/>
    <w:bookmarkStart w:name="z940" w:id="844"/>
    <w:p>
      <w:pPr>
        <w:spacing w:after="0"/>
        <w:ind w:left="0"/>
        <w:jc w:val="both"/>
      </w:pPr>
      <w:r>
        <w:rPr>
          <w:rFonts w:ascii="Times New Roman"/>
          <w:b w:val="false"/>
          <w:i w:val="false"/>
          <w:color w:val="000000"/>
          <w:sz w:val="28"/>
        </w:rPr>
        <w:t>
      1-тармақ мынадай редакцияда жазылсын:</w:t>
      </w:r>
    </w:p>
    <w:bookmarkEnd w:id="844"/>
    <w:p>
      <w:pPr>
        <w:spacing w:after="0"/>
        <w:ind w:left="0"/>
        <w:jc w:val="both"/>
      </w:pPr>
      <w:r>
        <w:rPr>
          <w:rFonts w:ascii="Times New Roman"/>
          <w:b w:val="false"/>
          <w:i w:val="false"/>
          <w:color w:val="000000"/>
          <w:sz w:val="28"/>
        </w:rPr>
        <w:t>
      "1. Эмиссиялық бағалы қағаздардың мемлекеттік тізілімі уәкілетті органның нормативтік құқықтық актісінде айқындалған тәртіппен, тіркелген эмиссиялық бағалы қағаздар және олардың эмитенттері туралы уәкілетті орган енгізген мәліметтер және басқа да орталық мемлекеттік органдардың, сондай-ақ "Азаматтарға арналған үкімет" мемлекеттік корпорациясының дерекқорлары негізінде қалыптастырылады.</w:t>
      </w:r>
    </w:p>
    <w:p>
      <w:pPr>
        <w:spacing w:after="0"/>
        <w:ind w:left="0"/>
        <w:jc w:val="both"/>
      </w:pPr>
      <w:r>
        <w:rPr>
          <w:rFonts w:ascii="Times New Roman"/>
          <w:b w:val="false"/>
          <w:i w:val="false"/>
          <w:color w:val="000000"/>
          <w:sz w:val="28"/>
        </w:rPr>
        <w:t>
      Пайдаланушылар үшін Эмиссиялық бағалы қағаздардың мемлекеттік тізілімінің деректеріне қол жеткізу уәкілетті органның веб-порталы арқылы беріледі.";</w:t>
      </w:r>
    </w:p>
    <w:bookmarkStart w:name="z941" w:id="845"/>
    <w:p>
      <w:pPr>
        <w:spacing w:after="0"/>
        <w:ind w:left="0"/>
        <w:jc w:val="both"/>
      </w:pPr>
      <w:r>
        <w:rPr>
          <w:rFonts w:ascii="Times New Roman"/>
          <w:b w:val="false"/>
          <w:i w:val="false"/>
          <w:color w:val="000000"/>
          <w:sz w:val="28"/>
        </w:rPr>
        <w:t>
      3-тармақ алып тасталсын;</w:t>
      </w:r>
    </w:p>
    <w:bookmarkEnd w:id="845"/>
    <w:bookmarkStart w:name="z942" w:id="8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w:t>
      </w:r>
      <w:r>
        <w:rPr>
          <w:rFonts w:ascii="Times New Roman"/>
          <w:b w:val="false"/>
          <w:i w:val="false"/>
          <w:color w:val="000000"/>
          <w:sz w:val="28"/>
        </w:rPr>
        <w:t xml:space="preserve"> мынадай мазмұндағы 9-тармақпен толықтырылсын:</w:t>
      </w:r>
    </w:p>
    <w:bookmarkEnd w:id="846"/>
    <w:p>
      <w:pPr>
        <w:spacing w:after="0"/>
        <w:ind w:left="0"/>
        <w:jc w:val="both"/>
      </w:pPr>
      <w:r>
        <w:rPr>
          <w:rFonts w:ascii="Times New Roman"/>
          <w:b w:val="false"/>
          <w:i w:val="false"/>
          <w:color w:val="000000"/>
          <w:sz w:val="28"/>
        </w:rPr>
        <w:t>
      "9. Осы баптың талаптары айналыс мерзімі он екі айдан аспайтын облигацияларға, жеке орналастыруға жататын мемлекеттік емес облигацияларға қолданылмайды.";</w:t>
      </w:r>
    </w:p>
    <w:bookmarkStart w:name="z943" w:id="8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w:t>
      </w:r>
      <w:r>
        <w:rPr>
          <w:rFonts w:ascii="Times New Roman"/>
          <w:b w:val="false"/>
          <w:i w:val="false"/>
          <w:color w:val="000000"/>
          <w:sz w:val="28"/>
        </w:rPr>
        <w:t xml:space="preserve"> мынадай мазмұндағы 10-тармақпен толықтырылсын:</w:t>
      </w:r>
    </w:p>
    <w:bookmarkEnd w:id="847"/>
    <w:p>
      <w:pPr>
        <w:spacing w:after="0"/>
        <w:ind w:left="0"/>
        <w:jc w:val="both"/>
      </w:pPr>
      <w:r>
        <w:rPr>
          <w:rFonts w:ascii="Times New Roman"/>
          <w:b w:val="false"/>
          <w:i w:val="false"/>
          <w:color w:val="000000"/>
          <w:sz w:val="28"/>
        </w:rPr>
        <w:t>
      "10. Осы баптың талаптары айналыс мерзімі он екі айдан аспайтын облигацияларға, жеке орналастыруға жататын облигацияларға қолданылмайды.";</w:t>
      </w:r>
    </w:p>
    <w:bookmarkStart w:name="z944" w:id="848"/>
    <w:p>
      <w:pPr>
        <w:spacing w:after="0"/>
        <w:ind w:left="0"/>
        <w:jc w:val="both"/>
      </w:pPr>
      <w:r>
        <w:rPr>
          <w:rFonts w:ascii="Times New Roman"/>
          <w:b w:val="false"/>
          <w:i w:val="false"/>
          <w:color w:val="000000"/>
          <w:sz w:val="28"/>
        </w:rPr>
        <w:t>
      9) мынадай мазмұндағы 12-1-баппен толықтырылсын:</w:t>
      </w:r>
    </w:p>
    <w:bookmarkEnd w:id="848"/>
    <w:p>
      <w:pPr>
        <w:spacing w:after="0"/>
        <w:ind w:left="0"/>
        <w:jc w:val="both"/>
      </w:pPr>
      <w:r>
        <w:rPr>
          <w:rFonts w:ascii="Times New Roman"/>
          <w:b w:val="false"/>
          <w:i w:val="false"/>
          <w:color w:val="000000"/>
          <w:sz w:val="28"/>
        </w:rPr>
        <w:t>
      "12-1-бап. Жеке орналастыруға жататын мемлекеттік емес облигацияларды шығару</w:t>
      </w:r>
    </w:p>
    <w:bookmarkStart w:name="z945" w:id="849"/>
    <w:p>
      <w:pPr>
        <w:spacing w:after="0"/>
        <w:ind w:left="0"/>
        <w:jc w:val="both"/>
      </w:pPr>
      <w:r>
        <w:rPr>
          <w:rFonts w:ascii="Times New Roman"/>
          <w:b w:val="false"/>
          <w:i w:val="false"/>
          <w:color w:val="000000"/>
          <w:sz w:val="28"/>
        </w:rPr>
        <w:t>
      1. Жеке орналастыруға жататын мемлекеттік емес облигацияларды шығару деп осы Заңның мақсатына орай инвесторлардың шектеулі саны арасында орналастырылатын облигацияларды шығару танылады.</w:t>
      </w:r>
    </w:p>
    <w:bookmarkEnd w:id="849"/>
    <w:bookmarkStart w:name="z946" w:id="850"/>
    <w:p>
      <w:pPr>
        <w:spacing w:after="0"/>
        <w:ind w:left="0"/>
        <w:jc w:val="both"/>
      </w:pPr>
      <w:r>
        <w:rPr>
          <w:rFonts w:ascii="Times New Roman"/>
          <w:b w:val="false"/>
          <w:i w:val="false"/>
          <w:color w:val="000000"/>
          <w:sz w:val="28"/>
        </w:rPr>
        <w:t>
      2. Жеке орналастыруға жататын мемлекеттік емес облигацияларды шығару шарттары жеке меморандумда айқындалады, оның мазмұнына қойылатын талаптар уәкілетті органның нормативтік құқықтық актісінде белгіленеді.</w:t>
      </w:r>
    </w:p>
    <w:bookmarkEnd w:id="850"/>
    <w:bookmarkStart w:name="z947" w:id="851"/>
    <w:p>
      <w:pPr>
        <w:spacing w:after="0"/>
        <w:ind w:left="0"/>
        <w:jc w:val="both"/>
      </w:pPr>
      <w:r>
        <w:rPr>
          <w:rFonts w:ascii="Times New Roman"/>
          <w:b w:val="false"/>
          <w:i w:val="false"/>
          <w:color w:val="000000"/>
          <w:sz w:val="28"/>
        </w:rPr>
        <w:t xml:space="preserve">
      3. Осы облигацияларды орналастыруға қатысатын инвесторлар саны елуден аспауға тиіс. </w:t>
      </w:r>
    </w:p>
    <w:bookmarkEnd w:id="851"/>
    <w:bookmarkStart w:name="z948" w:id="852"/>
    <w:p>
      <w:pPr>
        <w:spacing w:after="0"/>
        <w:ind w:left="0"/>
        <w:jc w:val="both"/>
      </w:pPr>
      <w:r>
        <w:rPr>
          <w:rFonts w:ascii="Times New Roman"/>
          <w:b w:val="false"/>
          <w:i w:val="false"/>
          <w:color w:val="000000"/>
          <w:sz w:val="28"/>
        </w:rPr>
        <w:t>
      4. Жеке орналастыруға жататын мемлекеттік емес облигацияларды білікті инвесторлар болып табылмайтын инвесторлардың арасында орналастыруға тыйым салынады.</w:t>
      </w:r>
    </w:p>
    <w:bookmarkEnd w:id="852"/>
    <w:bookmarkStart w:name="z949" w:id="853"/>
    <w:p>
      <w:pPr>
        <w:spacing w:after="0"/>
        <w:ind w:left="0"/>
        <w:jc w:val="both"/>
      </w:pPr>
      <w:r>
        <w:rPr>
          <w:rFonts w:ascii="Times New Roman"/>
          <w:b w:val="false"/>
          <w:i w:val="false"/>
          <w:color w:val="000000"/>
          <w:sz w:val="28"/>
        </w:rPr>
        <w:t>
      5. Жеке орналастыруға жататын мемлекеттік емес облигациялар шығарылымын мемлекеттік тіркеу, жеке меморандумға өзгерістерді және (немесе) толықтыруларды тіркеу тәртібі, шарттары және мерзімдері, сондай-ақ жеке орналастыруға жататын мемлекеттік емес облигациялар шығарылымын мемлекеттік тіркеуге, жеке меморандумға өзгерістерді және (немесе) толықтыруларды тіркеуге арналған құжаттарға қойылатын талаптар уәкілетті органның нормативтік құқықтық актісінде белгіленеді.</w:t>
      </w:r>
    </w:p>
    <w:bookmarkEnd w:id="853"/>
    <w:bookmarkStart w:name="z950" w:id="854"/>
    <w:p>
      <w:pPr>
        <w:spacing w:after="0"/>
        <w:ind w:left="0"/>
        <w:jc w:val="both"/>
      </w:pPr>
      <w:r>
        <w:rPr>
          <w:rFonts w:ascii="Times New Roman"/>
          <w:b w:val="false"/>
          <w:i w:val="false"/>
          <w:color w:val="000000"/>
          <w:sz w:val="28"/>
        </w:rPr>
        <w:t>
      6. Жеке орналастыруға жататын мемлекеттік емес облигацияларды қор биржасының ресми тізіміне енгізуге жол беріледі.";</w:t>
      </w:r>
    </w:p>
    <w:bookmarkEnd w:id="854"/>
    <w:bookmarkStart w:name="z951" w:id="85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15-бап</w:t>
      </w:r>
      <w:r>
        <w:rPr>
          <w:rFonts w:ascii="Times New Roman"/>
          <w:b w:val="false"/>
          <w:i w:val="false"/>
          <w:color w:val="000000"/>
          <w:sz w:val="28"/>
        </w:rPr>
        <w:t xml:space="preserve"> мынадай мазмұндағы 5-тармақпен толықтырылсын:</w:t>
      </w:r>
    </w:p>
    <w:bookmarkEnd w:id="855"/>
    <w:p>
      <w:pPr>
        <w:spacing w:after="0"/>
        <w:ind w:left="0"/>
        <w:jc w:val="both"/>
      </w:pPr>
      <w:r>
        <w:rPr>
          <w:rFonts w:ascii="Times New Roman"/>
          <w:b w:val="false"/>
          <w:i w:val="false"/>
          <w:color w:val="000000"/>
          <w:sz w:val="28"/>
        </w:rPr>
        <w:t>
      "5. Осы баптың талаптары айналыс мерзімі он екі айдан аспайтын облигацияларға, жеке орналастыруға жататын облигацияларға қолданылмайды.";</w:t>
      </w:r>
    </w:p>
    <w:bookmarkStart w:name="z952" w:id="85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16-баптың</w:t>
      </w:r>
      <w:r>
        <w:rPr>
          <w:rFonts w:ascii="Times New Roman"/>
          <w:b w:val="false"/>
          <w:i w:val="false"/>
          <w:color w:val="000000"/>
          <w:sz w:val="28"/>
        </w:rPr>
        <w:t xml:space="preserve"> 2-тармағы мынадай редакцияда жазылсын:</w:t>
      </w:r>
    </w:p>
    <w:bookmarkEnd w:id="856"/>
    <w:p>
      <w:pPr>
        <w:spacing w:after="0"/>
        <w:ind w:left="0"/>
        <w:jc w:val="both"/>
      </w:pPr>
      <w:r>
        <w:rPr>
          <w:rFonts w:ascii="Times New Roman"/>
          <w:b w:val="false"/>
          <w:i w:val="false"/>
          <w:color w:val="000000"/>
          <w:sz w:val="28"/>
        </w:rPr>
        <w:t>
      "2. Айналыс мерзімі он екі айдан аспайтын мемлекеттік емес облигациялар шығарылымын мемлекеттік тіркеу тәртібі, шарттары және мерзімдері, сондай-ақ айналыс мерзімі он екі айдан аспайтын мемлекеттік емес облигациялардың шығарылымын мемлекеттік тіркеуге арналған құжаттарға қойылатын талаптар уәкілетті органның нормативтік құқықтық актісінде белгіленеді.";</w:t>
      </w:r>
    </w:p>
    <w:bookmarkStart w:name="z953" w:id="85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18-3-баптың</w:t>
      </w:r>
      <w:r>
        <w:rPr>
          <w:rFonts w:ascii="Times New Roman"/>
          <w:b w:val="false"/>
          <w:i w:val="false"/>
          <w:color w:val="000000"/>
          <w:sz w:val="28"/>
        </w:rPr>
        <w:t xml:space="preserve"> 1-тармағындағы "Қазақстан Республикасының резиденті емес эмитенттер немесе халықаралық қаржы ұйымдары" деген сөздер "Эмитенттер" деген сөзбен ауыстырылсын;</w:t>
      </w:r>
    </w:p>
    <w:bookmarkEnd w:id="857"/>
    <w:bookmarkStart w:name="z954" w:id="85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31-баптың</w:t>
      </w:r>
      <w:r>
        <w:rPr>
          <w:rFonts w:ascii="Times New Roman"/>
          <w:b w:val="false"/>
          <w:i w:val="false"/>
          <w:color w:val="000000"/>
          <w:sz w:val="28"/>
        </w:rPr>
        <w:t xml:space="preserve"> 8-тармағындағы "қайта қаржыландырудың ресми мөлшерлемесін" деген сөздер "базалық мөлшерлемесін" деген сөздермен ауыстырылсын;</w:t>
      </w:r>
    </w:p>
    <w:bookmarkEnd w:id="858"/>
    <w:bookmarkStart w:name="z955" w:id="85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32-баптың</w:t>
      </w:r>
      <w:r>
        <w:rPr>
          <w:rFonts w:ascii="Times New Roman"/>
          <w:b w:val="false"/>
          <w:i w:val="false"/>
          <w:color w:val="000000"/>
          <w:sz w:val="28"/>
        </w:rPr>
        <w:t xml:space="preserve"> 1-тармағы мынадай редакцияда жазылсын: </w:t>
      </w:r>
    </w:p>
    <w:bookmarkEnd w:id="859"/>
    <w:p>
      <w:pPr>
        <w:spacing w:after="0"/>
        <w:ind w:left="0"/>
        <w:jc w:val="both"/>
      </w:pPr>
      <w:r>
        <w:rPr>
          <w:rFonts w:ascii="Times New Roman"/>
          <w:b w:val="false"/>
          <w:i w:val="false"/>
          <w:color w:val="000000"/>
          <w:sz w:val="28"/>
        </w:rPr>
        <w:t>
       "1. Эмитент немесе төлем агенті (эмитентте төлем агентімен шарт болған жағдайда) облигациялар шығарылымының проспектiсiнде (жеке меморандумда) белгiленген өтеу мерзiмi аяқталғаннан кейiн бiр ай iшiнде уәкiлеттi органды мемлекеттік емес облигацияларды өтеу қорытындылары жөнінде хабардар етеді.";</w:t>
      </w:r>
    </w:p>
    <w:bookmarkStart w:name="z956" w:id="86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36-бапта</w:t>
      </w:r>
      <w:r>
        <w:rPr>
          <w:rFonts w:ascii="Times New Roman"/>
          <w:b w:val="false"/>
          <w:i w:val="false"/>
          <w:color w:val="000000"/>
          <w:sz w:val="28"/>
        </w:rPr>
        <w:t>:</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Эмиссиялық бағалы қағаздармен мәмілелер, сондай-ақ эмиссиялық бағалы қағаздар жөніндегі эмитенттердің міндеттемелері бойынша талап ету құқығын басқаға беру номиналдық ұстауды есепке алу жүйесінде және бағалы қағаздарды ұстаушылар тізілімдерінің жүйесінде уәкілетті органның нормативтік құқықтық актілерінде белгіленген тәртіппен және мерзімдерде тіркелуге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алып тасталсын;</w:t>
      </w:r>
    </w:p>
    <w:bookmarkStart w:name="z959" w:id="86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41-баптағы</w:t>
      </w:r>
      <w:r>
        <w:rPr>
          <w:rFonts w:ascii="Times New Roman"/>
          <w:b w:val="false"/>
          <w:i w:val="false"/>
          <w:color w:val="000000"/>
          <w:sz w:val="28"/>
        </w:rPr>
        <w:t xml:space="preserve"> "акционерлері" деген сөз "ірі акционерлері" деген сөздермен ауыстырылсын;</w:t>
      </w:r>
    </w:p>
    <w:bookmarkEnd w:id="861"/>
    <w:bookmarkStart w:name="z960" w:id="86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43-баптың</w:t>
      </w:r>
      <w:r>
        <w:rPr>
          <w:rFonts w:ascii="Times New Roman"/>
          <w:b w:val="false"/>
          <w:i w:val="false"/>
          <w:color w:val="000000"/>
          <w:sz w:val="28"/>
        </w:rPr>
        <w:t xml:space="preserve"> 3-тармағы бірінші бөлігінің 9) тармақшасы мынадай редакцияда жазылсын:</w:t>
      </w:r>
    </w:p>
    <w:bookmarkEnd w:id="862"/>
    <w:p>
      <w:pPr>
        <w:spacing w:after="0"/>
        <w:ind w:left="0"/>
        <w:jc w:val="both"/>
      </w:pPr>
      <w:r>
        <w:rPr>
          <w:rFonts w:ascii="Times New Roman"/>
          <w:b w:val="false"/>
          <w:i w:val="false"/>
          <w:color w:val="000000"/>
          <w:sz w:val="28"/>
        </w:rPr>
        <w:t>
      "9) эмиссиялық бағалы қағазды немесе басқа да қаржы құралын ұстаушыға: оның эмиссиялық бағалы қағаздар немесе басқа да қаржы құралдары бойынша құқықтарына қатысты, ұстаушының жазбаша нысанда берген келісімі негізінде не бағалы қағаздарды ұстаушылар тізілімдерінің және (немесе) номиналды ұстау жүйесінде ұстаушы үшін ашылған жеке шот бойынша оның сәйкестендіру құралы арқылы кез келген үшінші тұлғаға;";</w:t>
      </w:r>
    </w:p>
    <w:bookmarkStart w:name="z961" w:id="86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46-бап</w:t>
      </w:r>
      <w:r>
        <w:rPr>
          <w:rFonts w:ascii="Times New Roman"/>
          <w:b w:val="false"/>
          <w:i w:val="false"/>
          <w:color w:val="000000"/>
          <w:sz w:val="28"/>
        </w:rPr>
        <w:t xml:space="preserve"> мынадай мазмұндағы 3-тармақпен толықтырылсын:</w:t>
      </w:r>
    </w:p>
    <w:bookmarkEnd w:id="863"/>
    <w:p>
      <w:pPr>
        <w:spacing w:after="0"/>
        <w:ind w:left="0"/>
        <w:jc w:val="both"/>
      </w:pPr>
      <w:r>
        <w:rPr>
          <w:rFonts w:ascii="Times New Roman"/>
          <w:b w:val="false"/>
          <w:i w:val="false"/>
          <w:color w:val="000000"/>
          <w:sz w:val="28"/>
        </w:rPr>
        <w:t>
      "3. Осы баптың ережелері Қазақстан Республикасы бейрезидент-банкінің филиалына қолданылмайды.";</w:t>
      </w:r>
    </w:p>
    <w:bookmarkStart w:name="z962" w:id="86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47-бап</w:t>
      </w:r>
      <w:r>
        <w:rPr>
          <w:rFonts w:ascii="Times New Roman"/>
          <w:b w:val="false"/>
          <w:i w:val="false"/>
          <w:color w:val="000000"/>
          <w:sz w:val="28"/>
        </w:rPr>
        <w:t xml:space="preserve"> мынадай мазмұндағы 4-тармақпен толықтырылсын:</w:t>
      </w:r>
    </w:p>
    <w:bookmarkEnd w:id="864"/>
    <w:p>
      <w:pPr>
        <w:spacing w:after="0"/>
        <w:ind w:left="0"/>
        <w:jc w:val="both"/>
      </w:pPr>
      <w:r>
        <w:rPr>
          <w:rFonts w:ascii="Times New Roman"/>
          <w:b w:val="false"/>
          <w:i w:val="false"/>
          <w:color w:val="000000"/>
          <w:sz w:val="28"/>
        </w:rPr>
        <w:t>
      "4. Осы баптың ережелері Қазақстан Республикасы бейрезидент-банкінің филиалына қолданылмайды.";</w:t>
      </w:r>
    </w:p>
    <w:bookmarkStart w:name="z963" w:id="86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47-1-бап</w:t>
      </w:r>
      <w:r>
        <w:rPr>
          <w:rFonts w:ascii="Times New Roman"/>
          <w:b w:val="false"/>
          <w:i w:val="false"/>
          <w:color w:val="000000"/>
          <w:sz w:val="28"/>
        </w:rPr>
        <w:t xml:space="preserve"> мынадай мазмұндағы 3-тармақпен толықтырылсын:</w:t>
      </w:r>
    </w:p>
    <w:bookmarkEnd w:id="865"/>
    <w:p>
      <w:pPr>
        <w:spacing w:after="0"/>
        <w:ind w:left="0"/>
        <w:jc w:val="both"/>
      </w:pPr>
      <w:r>
        <w:rPr>
          <w:rFonts w:ascii="Times New Roman"/>
          <w:b w:val="false"/>
          <w:i w:val="false"/>
          <w:color w:val="000000"/>
          <w:sz w:val="28"/>
        </w:rPr>
        <w:t>
      "3. Осы баптың ережелері Қазақстан Республикасы бейрезидент-банкінің филиалына қолданылмайды.";</w:t>
      </w:r>
    </w:p>
    <w:bookmarkStart w:name="z964" w:id="86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51-баптың</w:t>
      </w:r>
      <w:r>
        <w:rPr>
          <w:rFonts w:ascii="Times New Roman"/>
          <w:b w:val="false"/>
          <w:i w:val="false"/>
          <w:color w:val="000000"/>
          <w:sz w:val="28"/>
        </w:rPr>
        <w:t xml:space="preserve"> 1-тармағы 13) тармақшасындағы "жоймаған жағдайларда, лицензияның қолданылуын алты айға дейінгі мерзімге тоқтата тұруға құқылы." деген сөздер "жоймаған;" деп ауыстырылып, мынадай мазмұндағы 14) тармақшамен толықтырылсын:</w:t>
      </w:r>
    </w:p>
    <w:bookmarkEnd w:id="866"/>
    <w:p>
      <w:pPr>
        <w:spacing w:after="0"/>
        <w:ind w:left="0"/>
        <w:jc w:val="both"/>
      </w:pPr>
      <w:r>
        <w:rPr>
          <w:rFonts w:ascii="Times New Roman"/>
          <w:b w:val="false"/>
          <w:i w:val="false"/>
          <w:color w:val="000000"/>
          <w:sz w:val="28"/>
        </w:rPr>
        <w:t>
      "14) Қазақстан Республикасының бейрезидент-банкі резиденті болып табылатын мемлекеттің қаржылық қадағалау органы Қазақстан Республикасы бейрезидент-банкінің барлық немесе мәні бойынша ұқсас жекелеген қызмет түрлерін жүргізуге арналған лицензияның қолданысын тоқтата тұрған (Қазақстан Республикасы бейрезидент-банкінің филиалына берілген лицензияға қатысты) жағдайларда, лицензияның қолданысын алты айға дейінгі мерзімге тоқтата тұруға құқылы.";</w:t>
      </w:r>
    </w:p>
    <w:bookmarkStart w:name="z965" w:id="86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53-баптың</w:t>
      </w:r>
      <w:r>
        <w:rPr>
          <w:rFonts w:ascii="Times New Roman"/>
          <w:b w:val="false"/>
          <w:i w:val="false"/>
          <w:color w:val="000000"/>
          <w:sz w:val="28"/>
        </w:rPr>
        <w:t xml:space="preserve"> 3-тармағы мынадай редакцияда жазылсын:</w:t>
      </w:r>
    </w:p>
    <w:bookmarkEnd w:id="867"/>
    <w:p>
      <w:pPr>
        <w:spacing w:after="0"/>
        <w:ind w:left="0"/>
        <w:jc w:val="both"/>
      </w:pPr>
      <w:r>
        <w:rPr>
          <w:rFonts w:ascii="Times New Roman"/>
          <w:b w:val="false"/>
          <w:i w:val="false"/>
          <w:color w:val="000000"/>
          <w:sz w:val="28"/>
        </w:rPr>
        <w:t>
      "3. Банктердiң, Қазақстан Республикасы бейрезидент-банктері филиалдарының және банк операцияларының жекелеген түрлерiн жүзеге асыратын ұйымдардың, сақтандыру (қайта сақтандыру) ұйымдарының бағалы қағаздар нарығындағы қызметi Қазақстан Республикасының осы ұйымдардың қызметiн реттейтiн заңдарының талаптары ескерiле отырып жүзеге асырылады.";</w:t>
      </w:r>
    </w:p>
    <w:bookmarkStart w:name="z966" w:id="86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53-1-баптың</w:t>
      </w:r>
      <w:r>
        <w:rPr>
          <w:rFonts w:ascii="Times New Roman"/>
          <w:b w:val="false"/>
          <w:i w:val="false"/>
          <w:color w:val="000000"/>
          <w:sz w:val="28"/>
        </w:rPr>
        <w:t xml:space="preserve"> 3-тармағы мынадай редакцияда жазылсын:</w:t>
      </w:r>
    </w:p>
    <w:bookmarkEnd w:id="868"/>
    <w:p>
      <w:pPr>
        <w:spacing w:after="0"/>
        <w:ind w:left="0"/>
        <w:jc w:val="both"/>
      </w:pPr>
      <w:r>
        <w:rPr>
          <w:rFonts w:ascii="Times New Roman"/>
          <w:b w:val="false"/>
          <w:i w:val="false"/>
          <w:color w:val="000000"/>
          <w:sz w:val="28"/>
        </w:rPr>
        <w:t>
      "3. Бағалы қағаздар нарығына кәсіби қатысушылар ұсынатын көрсетілетін қызметтерге жарнама беруші ретінде мына тұлғаларға:</w:t>
      </w:r>
    </w:p>
    <w:p>
      <w:pPr>
        <w:spacing w:after="0"/>
        <w:ind w:left="0"/>
        <w:jc w:val="both"/>
      </w:pPr>
      <w:r>
        <w:rPr>
          <w:rFonts w:ascii="Times New Roman"/>
          <w:b w:val="false"/>
          <w:i w:val="false"/>
          <w:color w:val="000000"/>
          <w:sz w:val="28"/>
        </w:rPr>
        <w:t>
      уәкілетті органның бағалы қағаздар нарығында қызметті жүзеге асыруға арналған лицензиясы жоқ заңды тұлғаларға, Қазақстан Республикасы бейрезидент-банктерінің филиалдарына;</w:t>
      </w:r>
    </w:p>
    <w:p>
      <w:pPr>
        <w:spacing w:after="0"/>
        <w:ind w:left="0"/>
        <w:jc w:val="both"/>
      </w:pPr>
      <w:r>
        <w:rPr>
          <w:rFonts w:ascii="Times New Roman"/>
          <w:b w:val="false"/>
          <w:i w:val="false"/>
          <w:color w:val="000000"/>
          <w:sz w:val="28"/>
        </w:rPr>
        <w:t>
      лицензиаттардың қызметкерлері болып табылмайтын және лицензиаттар уәкілеттік бермеген жеке тұлғаларға әрекет етуге тыйым салынады.";</w:t>
      </w:r>
    </w:p>
    <w:bookmarkStart w:name="z967" w:id="86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54-бапта</w:t>
      </w:r>
      <w:r>
        <w:rPr>
          <w:rFonts w:ascii="Times New Roman"/>
          <w:b w:val="false"/>
          <w:i w:val="false"/>
          <w:color w:val="000000"/>
          <w:sz w:val="28"/>
        </w:rPr>
        <w:t>:</w:t>
      </w:r>
    </w:p>
    <w:bookmarkEnd w:id="8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және 5) тармақшалары мынадай редакцияда жазылсын:</w:t>
      </w:r>
    </w:p>
    <w:p>
      <w:pPr>
        <w:spacing w:after="0"/>
        <w:ind w:left="0"/>
        <w:jc w:val="both"/>
      </w:pPr>
      <w:r>
        <w:rPr>
          <w:rFonts w:ascii="Times New Roman"/>
          <w:b w:val="false"/>
          <w:i w:val="false"/>
          <w:color w:val="000000"/>
          <w:sz w:val="28"/>
        </w:rPr>
        <w:t>
      "4)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қызметін мәжбүрлеп тоқтату туралы сот шешімі заңды күшіне енгенге дейін бір жылдан аспайтын кезеңде бұрын қаржы ұйымының басқару органының басшысы, мүшесі, атқарушы органының басшысы, мүшесі (трансфер-агенттің атқарушы органының функцияларын жеке-дара жүзеге асыратын адам және оның орынбасары), бас бухгалтері, Қазақстан Республикасы-бейрезидент 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 заңды тұлғасының басшысы болған адам өтініш берушінің (лицензиаттың) басшы қызметкері болып тағайындала (сайлана) алмайды.</w:t>
      </w:r>
    </w:p>
    <w:bookmarkStart w:name="z969" w:id="870"/>
    <w:p>
      <w:pPr>
        <w:spacing w:after="0"/>
        <w:ind w:left="0"/>
        <w:jc w:val="both"/>
      </w:pPr>
      <w:r>
        <w:rPr>
          <w:rFonts w:ascii="Times New Roman"/>
          <w:b w:val="false"/>
          <w:i w:val="false"/>
          <w:color w:val="000000"/>
          <w:sz w:val="28"/>
        </w:rPr>
        <w:t>
      Көрсетілген талап уәкілетті орган оларды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bookmarkEnd w:id="870"/>
    <w:bookmarkStart w:name="z970" w:id="871"/>
    <w:p>
      <w:pPr>
        <w:spacing w:after="0"/>
        <w:ind w:left="0"/>
        <w:jc w:val="both"/>
      </w:pPr>
      <w:r>
        <w:rPr>
          <w:rFonts w:ascii="Times New Roman"/>
          <w:b w:val="false"/>
          <w:i w:val="false"/>
          <w:color w:val="000000"/>
          <w:sz w:val="28"/>
        </w:rPr>
        <w:t>
      5) лицензиаттың не өзге де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қызметкері лауазымына тағайындалуға (сайлануға) келісімі кері қайтарып алынған адам өтініш берушінің (лицензиаттың) басшы қызметкері болып тағайындала (сайлана) алмайды. Көрсетілген талап уәкілетті орган басшы қызметкер лауазымына тағайындауға (сайлауға) келісімін кері қайтарып алу туралы шешімді қабылдағаннан кейін қатарынан соңғы он екі ай бойы қолданылады.</w:t>
      </w:r>
    </w:p>
    <w:bookmarkEnd w:id="871"/>
    <w:p>
      <w:pPr>
        <w:spacing w:after="0"/>
        <w:ind w:left="0"/>
        <w:jc w:val="both"/>
      </w:pPr>
      <w:r>
        <w:rPr>
          <w:rFonts w:ascii="Times New Roman"/>
          <w:b w:val="false"/>
          <w:i w:val="false"/>
          <w:color w:val="000000"/>
          <w:sz w:val="28"/>
        </w:rPr>
        <w:t>
      Сыбайлас жемқорлық қылмысты жасаған не тағайындалу (сайлану) күніне дейінгі үш жыл ішінде сыбайлас жемқорлық құқық бұзушылық жасағаны үшін тәртіптік жауаптылыққа тартылған адам да өтініш берушінің (лицензиаттың) басшы қызметкері болып тағайындала (сайлана)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"Уәкілетті органның лицензиаттың басшы қызметкерін тағайындауға (сайлауға) келісімін кері қайтарып алуы осы басшы қызметкерге өзге де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бұрын берілген келісімді (келісімдерді) кері қайтарып алуға негіз болып табылады.";</w:t>
      </w:r>
    </w:p>
    <w:bookmarkStart w:name="z972" w:id="872"/>
    <w:p>
      <w:pPr>
        <w:spacing w:after="0"/>
        <w:ind w:left="0"/>
        <w:jc w:val="both"/>
      </w:pPr>
      <w:r>
        <w:rPr>
          <w:rFonts w:ascii="Times New Roman"/>
          <w:b w:val="false"/>
          <w:i w:val="false"/>
          <w:color w:val="000000"/>
          <w:sz w:val="28"/>
        </w:rPr>
        <w:t>
      мынадай мазмұндағы 12-тармақпен толықтырылсын:</w:t>
      </w:r>
    </w:p>
    <w:bookmarkEnd w:id="872"/>
    <w:p>
      <w:pPr>
        <w:spacing w:after="0"/>
        <w:ind w:left="0"/>
        <w:jc w:val="both"/>
      </w:pPr>
      <w:r>
        <w:rPr>
          <w:rFonts w:ascii="Times New Roman"/>
          <w:b w:val="false"/>
          <w:i w:val="false"/>
          <w:color w:val="000000"/>
          <w:sz w:val="28"/>
        </w:rPr>
        <w:t>
      "12. Осы баптың талаптары лауазымдық міндеттеріне бағалы қағаздар нарығындағы кәсіби қызметпен байланысты мәселелерге жетекшілік ету кірмейтін, ұлттық компаниялардың басқару органының басшысына және мүшелеріне, атқарушы органының басшысына, сондай-ақ атқарушы органының мүшелеріне қолданылмайды.";</w:t>
      </w:r>
    </w:p>
    <w:bookmarkStart w:name="z973" w:id="87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57-баптың</w:t>
      </w:r>
      <w:r>
        <w:rPr>
          <w:rFonts w:ascii="Times New Roman"/>
          <w:b w:val="false"/>
          <w:i w:val="false"/>
          <w:color w:val="000000"/>
          <w:sz w:val="28"/>
        </w:rPr>
        <w:t xml:space="preserve"> 3-тармағының бірінші бөлігі мынадай редакцияда жазылсын:</w:t>
      </w:r>
    </w:p>
    <w:bookmarkEnd w:id="873"/>
    <w:p>
      <w:pPr>
        <w:spacing w:after="0"/>
        <w:ind w:left="0"/>
        <w:jc w:val="both"/>
      </w:pPr>
      <w:r>
        <w:rPr>
          <w:rFonts w:ascii="Times New Roman"/>
          <w:b w:val="false"/>
          <w:i w:val="false"/>
          <w:color w:val="000000"/>
          <w:sz w:val="28"/>
        </w:rPr>
        <w:t>
      "3. Номиналды ұстаушы ретiнде клиенттердiң шоттарын жүргізу құқығы бар кастодиан және брокер және (немесе) дилер клиентпен номиналды ұстау туралы шарт жасалғаннан кейiн үш жұмыс күні iшiнде клиентке уәкілетті органның нормативтік құқықтық актісінде және орталық депозитарийдің қағидалар жинағында айқындалған тәртіппен, номиналды ұстауды есепке алу жүйесінде жеке шот, сондай-ақ орталық депозитарийдің есепке алу жүйесінде шоттар (қосалқы шоттар) ашуға міндетті.";</w:t>
      </w:r>
    </w:p>
    <w:bookmarkStart w:name="z974" w:id="87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58-бап</w:t>
      </w:r>
      <w:r>
        <w:rPr>
          <w:rFonts w:ascii="Times New Roman"/>
          <w:b w:val="false"/>
          <w:i w:val="false"/>
          <w:color w:val="000000"/>
          <w:sz w:val="28"/>
        </w:rPr>
        <w:t xml:space="preserve"> мынадай мазмұндағы 3-1) тармақшамен толықтырылсын:</w:t>
      </w:r>
    </w:p>
    <w:bookmarkEnd w:id="874"/>
    <w:p>
      <w:pPr>
        <w:spacing w:after="0"/>
        <w:ind w:left="0"/>
        <w:jc w:val="both"/>
      </w:pPr>
      <w:r>
        <w:rPr>
          <w:rFonts w:ascii="Times New Roman"/>
          <w:b w:val="false"/>
          <w:i w:val="false"/>
          <w:color w:val="000000"/>
          <w:sz w:val="28"/>
        </w:rPr>
        <w:t>
      "3-1) номиналды ұстауды есепке алу жүйесінен орталық депозитарийдің есепке алу жүйесіне уәкілетті органның нормативтік құқықтық актісінде және орталық депозитарийдің қағидалар жинағында белгіленген көлемде, тәртіппен және мерзімдерде электрондық деректерді ұсынуға;";</w:t>
      </w:r>
    </w:p>
    <w:bookmarkStart w:name="z975" w:id="87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59-бапта</w:t>
      </w:r>
      <w:r>
        <w:rPr>
          <w:rFonts w:ascii="Times New Roman"/>
          <w:b w:val="false"/>
          <w:i w:val="false"/>
          <w:color w:val="000000"/>
          <w:sz w:val="28"/>
        </w:rPr>
        <w:t>:</w:t>
      </w:r>
    </w:p>
    <w:bookmarkEnd w:id="875"/>
    <w:bookmarkStart w:name="z976" w:id="876"/>
    <w:p>
      <w:pPr>
        <w:spacing w:after="0"/>
        <w:ind w:left="0"/>
        <w:jc w:val="both"/>
      </w:pPr>
      <w:r>
        <w:rPr>
          <w:rFonts w:ascii="Times New Roman"/>
          <w:b w:val="false"/>
          <w:i w:val="false"/>
          <w:color w:val="000000"/>
          <w:sz w:val="28"/>
        </w:rPr>
        <w:t>
      1-тармақ мынадай мазмұндағы 4-1) тармақшамен толықтырылсын:</w:t>
      </w:r>
    </w:p>
    <w:bookmarkEnd w:id="876"/>
    <w:p>
      <w:pPr>
        <w:spacing w:after="0"/>
        <w:ind w:left="0"/>
        <w:jc w:val="both"/>
      </w:pPr>
      <w:r>
        <w:rPr>
          <w:rFonts w:ascii="Times New Roman"/>
          <w:b w:val="false"/>
          <w:i w:val="false"/>
          <w:color w:val="000000"/>
          <w:sz w:val="28"/>
        </w:rPr>
        <w:t>
      "4-1) акционерлердің жалпы жиналысында клиенттер атынан сенімхатсыз, сол клиенттерден алынған жазбаша нұсқаулыққа сәйкес, оның ішінде ақпараттық-коммуникациялық технологияларды пайдалана отырып, дауыс беру;";</w:t>
      </w:r>
    </w:p>
    <w:bookmarkStart w:name="z977" w:id="877"/>
    <w:p>
      <w:pPr>
        <w:spacing w:after="0"/>
        <w:ind w:left="0"/>
        <w:jc w:val="both"/>
      </w:pPr>
      <w:r>
        <w:rPr>
          <w:rFonts w:ascii="Times New Roman"/>
          <w:b w:val="false"/>
          <w:i w:val="false"/>
          <w:color w:val="000000"/>
          <w:sz w:val="28"/>
        </w:rPr>
        <w:t>
      2-тармақтың 1) тармақшасындағы "Қазақстан Республикасы заңдарының" деген сөздер "Қазақстан Республикасының бағалы қағаздар рыногы туралы заңнамасының" деген сөздермен ауыстырылсын;</w:t>
      </w:r>
    </w:p>
    <w:bookmarkEnd w:id="877"/>
    <w:bookmarkStart w:name="z978" w:id="87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60-баптың</w:t>
      </w:r>
      <w:r>
        <w:rPr>
          <w:rFonts w:ascii="Times New Roman"/>
          <w:b w:val="false"/>
          <w:i w:val="false"/>
          <w:color w:val="000000"/>
          <w:sz w:val="28"/>
        </w:rPr>
        <w:t xml:space="preserve"> 3-тармағының бірінші бөлігі мынадай мазмұндағы 2-1) тармақшамен толықтырылсын:</w:t>
      </w:r>
    </w:p>
    <w:bookmarkEnd w:id="878"/>
    <w:p>
      <w:pPr>
        <w:spacing w:after="0"/>
        <w:ind w:left="0"/>
        <w:jc w:val="both"/>
      </w:pPr>
      <w:r>
        <w:rPr>
          <w:rFonts w:ascii="Times New Roman"/>
          <w:b w:val="false"/>
          <w:i w:val="false"/>
          <w:color w:val="000000"/>
          <w:sz w:val="28"/>
        </w:rPr>
        <w:t>
      "2-1) клиентке қосалқы шот ашу және ол туралы ақпаратты орталық депозитарийдің есепке алу жүйесінде ашып көрсету шарттары;";</w:t>
      </w:r>
    </w:p>
    <w:bookmarkStart w:name="z979" w:id="87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61-бапта</w:t>
      </w:r>
      <w:r>
        <w:rPr>
          <w:rFonts w:ascii="Times New Roman"/>
          <w:b w:val="false"/>
          <w:i w:val="false"/>
          <w:color w:val="000000"/>
          <w:sz w:val="28"/>
        </w:rPr>
        <w:t>:</w:t>
      </w:r>
    </w:p>
    <w:bookmarkEnd w:id="879"/>
    <w:bookmarkStart w:name="z980" w:id="880"/>
    <w:p>
      <w:pPr>
        <w:spacing w:after="0"/>
        <w:ind w:left="0"/>
        <w:jc w:val="both"/>
      </w:pPr>
      <w:r>
        <w:rPr>
          <w:rFonts w:ascii="Times New Roman"/>
          <w:b w:val="false"/>
          <w:i w:val="false"/>
          <w:color w:val="000000"/>
          <w:sz w:val="28"/>
        </w:rPr>
        <w:t>
      1-тармақ мынадай редакцияда жазылсын:</w:t>
      </w:r>
    </w:p>
    <w:bookmarkEnd w:id="880"/>
    <w:p>
      <w:pPr>
        <w:spacing w:after="0"/>
        <w:ind w:left="0"/>
        <w:jc w:val="both"/>
      </w:pPr>
      <w:r>
        <w:rPr>
          <w:rFonts w:ascii="Times New Roman"/>
          <w:b w:val="false"/>
          <w:i w:val="false"/>
          <w:color w:val="000000"/>
          <w:sz w:val="28"/>
        </w:rPr>
        <w:t>
      "1. Номиналды ұстаудағы бағалы қағаздармен мәмiлелердi тiркеудi номиналды ұстаушы уәкілетті органның нормативтік құқықтық актісінде айқындалған тәртіппен жүзеге асырады.";</w:t>
      </w:r>
    </w:p>
    <w:bookmarkStart w:name="z981" w:id="881"/>
    <w:p>
      <w:pPr>
        <w:spacing w:after="0"/>
        <w:ind w:left="0"/>
        <w:jc w:val="both"/>
      </w:pPr>
      <w:r>
        <w:rPr>
          <w:rFonts w:ascii="Times New Roman"/>
          <w:b w:val="false"/>
          <w:i w:val="false"/>
          <w:color w:val="000000"/>
          <w:sz w:val="28"/>
        </w:rPr>
        <w:t>
      2-тармақтың бірінші бөлігі мынадай редакцияда жазылсын:</w:t>
      </w:r>
    </w:p>
    <w:bookmarkEnd w:id="881"/>
    <w:p>
      <w:pPr>
        <w:spacing w:after="0"/>
        <w:ind w:left="0"/>
        <w:jc w:val="both"/>
      </w:pPr>
      <w:r>
        <w:rPr>
          <w:rFonts w:ascii="Times New Roman"/>
          <w:b w:val="false"/>
          <w:i w:val="false"/>
          <w:color w:val="000000"/>
          <w:sz w:val="28"/>
        </w:rPr>
        <w:t>
      "2. Орталық депозитарийдiң есепке алу жүйесiнде ол туралы мәліметтер ашып көрсетілген депоненттiң клиентi орталық депозитарийдiң есепке алу жүйесiндегi өзiнiң қосалқы шотының жай-күйi туралы үзiндi көшірме алуға құқылы.";</w:t>
      </w:r>
    </w:p>
    <w:bookmarkStart w:name="z982" w:id="88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72-баптың</w:t>
      </w:r>
      <w:r>
        <w:rPr>
          <w:rFonts w:ascii="Times New Roman"/>
          <w:b w:val="false"/>
          <w:i w:val="false"/>
          <w:color w:val="000000"/>
          <w:sz w:val="28"/>
        </w:rPr>
        <w:t xml:space="preserve"> 1-тармағының екінші бөлігі мынадай редакцияда жазылсын:</w:t>
      </w:r>
    </w:p>
    <w:bookmarkEnd w:id="882"/>
    <w:p>
      <w:pPr>
        <w:spacing w:after="0"/>
        <w:ind w:left="0"/>
        <w:jc w:val="both"/>
      </w:pPr>
      <w:r>
        <w:rPr>
          <w:rFonts w:ascii="Times New Roman"/>
          <w:b w:val="false"/>
          <w:i w:val="false"/>
          <w:color w:val="000000"/>
          <w:sz w:val="28"/>
        </w:rPr>
        <w:t>
      "Осы тармақтың талаптары трансфер-агентке, сондай-ақ бағалы қағаздар нарығында кастодиандық және (немесе) брокерлік және (немесе) дилерлік қызметті жүзеге асыруға арналған лицензиясы бар банкке және Қазақстан Республикасы бейрезидент-банкінің филиалына қолданылмайды.";</w:t>
      </w:r>
    </w:p>
    <w:bookmarkStart w:name="z983" w:id="88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72-2-баптың</w:t>
      </w:r>
      <w:r>
        <w:rPr>
          <w:rFonts w:ascii="Times New Roman"/>
          <w:b w:val="false"/>
          <w:i w:val="false"/>
          <w:color w:val="000000"/>
          <w:sz w:val="28"/>
        </w:rPr>
        <w:t xml:space="preserve"> 1-тармағының 13) тармақшасы мынадай редакцияда жазылсын:</w:t>
      </w:r>
    </w:p>
    <w:bookmarkEnd w:id="883"/>
    <w:p>
      <w:pPr>
        <w:spacing w:after="0"/>
        <w:ind w:left="0"/>
        <w:jc w:val="both"/>
      </w:pPr>
      <w:r>
        <w:rPr>
          <w:rFonts w:ascii="Times New Roman"/>
          <w:b w:val="false"/>
          <w:i w:val="false"/>
          <w:color w:val="000000"/>
          <w:sz w:val="28"/>
        </w:rPr>
        <w:t>
      "13)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сақтандыру (қайта сақтандыру) ұйымын консервациялау,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мәжбүрлеп тарату, оны Қазақстан Республикасының заңнамасында белгіленген тәртіппен банкрот деп тану немесе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шешім қабылдағанға дейін бір жылдан аспайтын кезеңде тұлға бұрын ірі қатысушы – жеке тұлға не ірі қатысушы – заңды тұлғаның бірінші басшысы және (немесе)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қызметкері болып табылған не табылатын жағдайлар негіз болып табылады. Көрсетілген талап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сақтандыру (қайта сақтандыру) ұйымын консервациялау,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мәжбүрлеп тарату, оны Қазақстан Республикасының заңнамасында белгіленген тәртіппен банкрот деп тану немесе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шешім қабылдағаннан кейін бес жыл бойы қолданылады.";</w:t>
      </w:r>
    </w:p>
    <w:bookmarkStart w:name="z984" w:id="884"/>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77-1-бапта</w:t>
      </w:r>
      <w:r>
        <w:rPr>
          <w:rFonts w:ascii="Times New Roman"/>
          <w:b w:val="false"/>
          <w:i w:val="false"/>
          <w:color w:val="000000"/>
          <w:sz w:val="28"/>
        </w:rPr>
        <w:t>:</w:t>
      </w:r>
    </w:p>
    <w:bookmarkEnd w:id="884"/>
    <w:bookmarkStart w:name="z985" w:id="88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885"/>
    <w:p>
      <w:pPr>
        <w:spacing w:after="0"/>
        <w:ind w:left="0"/>
        <w:jc w:val="both"/>
      </w:pPr>
      <w:r>
        <w:rPr>
          <w:rFonts w:ascii="Times New Roman"/>
          <w:b w:val="false"/>
          <w:i w:val="false"/>
          <w:color w:val="000000"/>
          <w:sz w:val="28"/>
        </w:rPr>
        <w:t xml:space="preserve">
      "3-1. Орталық контрагенттің функцияларын жүзеге асыратын клирингтік ұйым клирингтік қатысу сертификаттарын шығаруға құқылы. </w:t>
      </w:r>
    </w:p>
    <w:p>
      <w:pPr>
        <w:spacing w:after="0"/>
        <w:ind w:left="0"/>
        <w:jc w:val="both"/>
      </w:pPr>
      <w:r>
        <w:rPr>
          <w:rFonts w:ascii="Times New Roman"/>
          <w:b w:val="false"/>
          <w:i w:val="false"/>
          <w:color w:val="000000"/>
          <w:sz w:val="28"/>
        </w:rPr>
        <w:t xml:space="preserve">
      3-2. Орталық контрагенттің функцияларын жүзеге асыратын клирингтік ұйымның клирингтік қатысу сертификаттарын шығару, сондай-ақ клирингтік ұйымның кепілдік немесе резервтік қорындағы активтерді есепке алу тәртібі клирингтік ұйымның қағидаларында айқындалады. </w:t>
      </w:r>
    </w:p>
    <w:p>
      <w:pPr>
        <w:spacing w:after="0"/>
        <w:ind w:left="0"/>
        <w:jc w:val="both"/>
      </w:pPr>
      <w:r>
        <w:rPr>
          <w:rFonts w:ascii="Times New Roman"/>
          <w:b w:val="false"/>
          <w:i w:val="false"/>
          <w:color w:val="000000"/>
          <w:sz w:val="28"/>
        </w:rPr>
        <w:t>
      3-3. Клирингтік қатысу сертификаттарын орналастыру, олардың айналысы мен өтеу тәртібі клирингтік ұйымның қағидаларында айқындалады.";</w:t>
      </w:r>
    </w:p>
    <w:bookmarkStart w:name="z986" w:id="886"/>
    <w:p>
      <w:pPr>
        <w:spacing w:after="0"/>
        <w:ind w:left="0"/>
        <w:jc w:val="both"/>
      </w:pPr>
      <w:r>
        <w:rPr>
          <w:rFonts w:ascii="Times New Roman"/>
          <w:b w:val="false"/>
          <w:i w:val="false"/>
          <w:color w:val="000000"/>
          <w:sz w:val="28"/>
        </w:rPr>
        <w:t>
      4-1-тармақ мынадай редакцияда жазылсын:</w:t>
      </w:r>
    </w:p>
    <w:bookmarkEnd w:id="886"/>
    <w:p>
      <w:pPr>
        <w:spacing w:after="0"/>
        <w:ind w:left="0"/>
        <w:jc w:val="both"/>
      </w:pPr>
      <w:r>
        <w:rPr>
          <w:rFonts w:ascii="Times New Roman"/>
          <w:b w:val="false"/>
          <w:i w:val="false"/>
          <w:color w:val="000000"/>
          <w:sz w:val="28"/>
        </w:rPr>
        <w:t>
      "4-1. Клирингтік ұйым клирингтік ұйымның (орталық контрагенттің) кепілдік немесе резервтік қорларының және клирингтік қатысушылардың өзге де қамтамасыз етуінің құрамына кіретін маржалық жарналар мен ақшаны клирингтік ұйымның ішкі құжаттарында белгіленген тәртіппен және шарттарда инвестициялайды.</w:t>
      </w:r>
    </w:p>
    <w:p>
      <w:pPr>
        <w:spacing w:after="0"/>
        <w:ind w:left="0"/>
        <w:jc w:val="both"/>
      </w:pPr>
      <w:r>
        <w:rPr>
          <w:rFonts w:ascii="Times New Roman"/>
          <w:b w:val="false"/>
          <w:i w:val="false"/>
          <w:color w:val="000000"/>
          <w:sz w:val="28"/>
        </w:rPr>
        <w:t>
      Клирингтік ұйым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етудің клирингтік ұйымның басқа активтерінен оқшауланған есебін, сондай-ақ клирингтік ұйымның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етудің инвестициялары нәтижесінде сатып алынған активтерін есепке алуды қамтамасыз етеді.</w:t>
      </w:r>
    </w:p>
    <w:p>
      <w:pPr>
        <w:spacing w:after="0"/>
        <w:ind w:left="0"/>
        <w:jc w:val="both"/>
      </w:pPr>
      <w:r>
        <w:rPr>
          <w:rFonts w:ascii="Times New Roman"/>
          <w:b w:val="false"/>
          <w:i w:val="false"/>
          <w:color w:val="000000"/>
          <w:sz w:val="28"/>
        </w:rPr>
        <w:t>
      Клирингтік ұйымның осы тармақтың екінші бөлігінде көрсетілген оқшауланған активтерін клирингтік ұйым клирингтік қызметті жүзеге асыруға арналған шоттарда есепке алады.</w:t>
      </w:r>
    </w:p>
    <w:p>
      <w:pPr>
        <w:spacing w:after="0"/>
        <w:ind w:left="0"/>
        <w:jc w:val="both"/>
      </w:pPr>
      <w:r>
        <w:rPr>
          <w:rFonts w:ascii="Times New Roman"/>
          <w:b w:val="false"/>
          <w:i w:val="false"/>
          <w:color w:val="000000"/>
          <w:sz w:val="28"/>
        </w:rPr>
        <w:t>
      Клирингтік қызметті жүзеге асыруға арналған шоттарда осы тармақтың екінші бөлігінде көрсетілгеннен өзгеше активтерді сақтауға жол берілмейді.";</w:t>
      </w:r>
    </w:p>
    <w:bookmarkStart w:name="z987" w:id="887"/>
    <w:p>
      <w:pPr>
        <w:spacing w:after="0"/>
        <w:ind w:left="0"/>
        <w:jc w:val="both"/>
      </w:pPr>
      <w:r>
        <w:rPr>
          <w:rFonts w:ascii="Times New Roman"/>
          <w:b w:val="false"/>
          <w:i w:val="false"/>
          <w:color w:val="000000"/>
          <w:sz w:val="28"/>
        </w:rPr>
        <w:t>
      мынадай мазмұндағы 4-2, 4-3 және 4-4-тармақтармен толықтырылсын:</w:t>
      </w:r>
    </w:p>
    <w:bookmarkEnd w:id="887"/>
    <w:p>
      <w:pPr>
        <w:spacing w:after="0"/>
        <w:ind w:left="0"/>
        <w:jc w:val="both"/>
      </w:pPr>
      <w:r>
        <w:rPr>
          <w:rFonts w:ascii="Times New Roman"/>
          <w:b w:val="false"/>
          <w:i w:val="false"/>
          <w:color w:val="000000"/>
          <w:sz w:val="28"/>
        </w:rPr>
        <w:t xml:space="preserve">
      "4-2. Клирингтік ұйымның Қазақстан Республикасының Ұлттық Банкіндегі корреспонденттік шоты, клирингтік ұйымның орталық депозитарийдегі корреспонденттік шоты, клирингтік ұйымның Қазақстан Республикасының банктеріндегі және шетелдік банктердегі корреспонденттік шоттары, клирингтік ұйымның номиналды ұстауды есепке алу жүйесінде ашылған, клирингтік қатысушылар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ретінде аударған қаражат есебінен жүзеге асырылған клирингтік ұйымның инвестицияларын есепке алуға арналған шот болып табылатын жеке шоты осы баптың 4-1-тармағының үшінші бөлігінде белгіленген шоттар болып табылады. </w:t>
      </w:r>
    </w:p>
    <w:p>
      <w:pPr>
        <w:spacing w:after="0"/>
        <w:ind w:left="0"/>
        <w:jc w:val="both"/>
      </w:pPr>
      <w:r>
        <w:rPr>
          <w:rFonts w:ascii="Times New Roman"/>
          <w:b w:val="false"/>
          <w:i w:val="false"/>
          <w:color w:val="000000"/>
          <w:sz w:val="28"/>
        </w:rPr>
        <w:t>
      4-3. Клирингтік ұйым клирингтік қызметті жүзеге асыруға арналған шоттарда есепте тұрған қаржы құралдарын меншікті активтерден бөлек есепке алады және бұлар оның банкрот болу жағдайында мүліктік массаға және (немесе) таратылған кезде оның мүлкінің құрамына осы баптың 4-4-тармағында көзделген жағдайларды қоспағанда, енгізілмейді.</w:t>
      </w:r>
    </w:p>
    <w:p>
      <w:pPr>
        <w:spacing w:after="0"/>
        <w:ind w:left="0"/>
        <w:jc w:val="both"/>
      </w:pPr>
      <w:r>
        <w:rPr>
          <w:rFonts w:ascii="Times New Roman"/>
          <w:b w:val="false"/>
          <w:i w:val="false"/>
          <w:color w:val="000000"/>
          <w:sz w:val="28"/>
        </w:rPr>
        <w:t>
      4-4. Клирингтік ұйымның резервтік қорының қаражаты ол банкрот болған жағдайда мүліктік массаның құрамына және (немесе) таратылған кезде оның мүлкінің құрамына клирингтік ұйым өзінің клирингтік қатысушылары алдындағы барлық міндеттемелерін атқарғаннан кейін қалған бөлігінде енгізіледі.";</w:t>
      </w:r>
    </w:p>
    <w:bookmarkStart w:name="z988" w:id="88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77-2-баптың</w:t>
      </w:r>
      <w:r>
        <w:rPr>
          <w:rFonts w:ascii="Times New Roman"/>
          <w:b w:val="false"/>
          <w:i w:val="false"/>
          <w:color w:val="000000"/>
          <w:sz w:val="28"/>
        </w:rPr>
        <w:t xml:space="preserve"> 1-тармағы мынадай мазмұндағы 4-1) тармақшамен толықтырылсын:</w:t>
      </w:r>
    </w:p>
    <w:bookmarkEnd w:id="888"/>
    <w:p>
      <w:pPr>
        <w:spacing w:after="0"/>
        <w:ind w:left="0"/>
        <w:jc w:val="both"/>
      </w:pPr>
      <w:r>
        <w:rPr>
          <w:rFonts w:ascii="Times New Roman"/>
          <w:b w:val="false"/>
          <w:i w:val="false"/>
          <w:color w:val="000000"/>
          <w:sz w:val="28"/>
        </w:rPr>
        <w:t>
      "4-1) клирингтік ұйым орталық контрагенттің функцияларын орындаған жағдайда, клирингтік қатысу сертификаттарын шығару;";</w:t>
      </w:r>
    </w:p>
    <w:bookmarkStart w:name="z989" w:id="88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77-3-баптың</w:t>
      </w:r>
      <w:r>
        <w:rPr>
          <w:rFonts w:ascii="Times New Roman"/>
          <w:b w:val="false"/>
          <w:i w:val="false"/>
          <w:color w:val="000000"/>
          <w:sz w:val="28"/>
        </w:rPr>
        <w:t xml:space="preserve"> 2-тармағында:</w:t>
      </w:r>
    </w:p>
    <w:bookmarkEnd w:id="889"/>
    <w:bookmarkStart w:name="z990" w:id="890"/>
    <w:p>
      <w:pPr>
        <w:spacing w:after="0"/>
        <w:ind w:left="0"/>
        <w:jc w:val="both"/>
      </w:pPr>
      <w:r>
        <w:rPr>
          <w:rFonts w:ascii="Times New Roman"/>
          <w:b w:val="false"/>
          <w:i w:val="false"/>
          <w:color w:val="000000"/>
          <w:sz w:val="28"/>
        </w:rPr>
        <w:t>
      6) тармақша мынадай редакцияда жазылсын:</w:t>
      </w:r>
    </w:p>
    <w:bookmarkEnd w:id="890"/>
    <w:p>
      <w:pPr>
        <w:spacing w:after="0"/>
        <w:ind w:left="0"/>
        <w:jc w:val="both"/>
      </w:pPr>
      <w:r>
        <w:rPr>
          <w:rFonts w:ascii="Times New Roman"/>
          <w:b w:val="false"/>
          <w:i w:val="false"/>
          <w:color w:val="000000"/>
          <w:sz w:val="28"/>
        </w:rPr>
        <w:t>
      "6) клирингтік ұйымның кепілдік қорларын қалыптастыру тәртібі мен шарттарын, клирингтік ұйымның кепілдік қорларындағы активтерді есепке алу тәртібін, сондай-ақ клирингтік ұйымның жарналары мен алымдарын төлеу тәртібі мен шарттарын;";</w:t>
      </w:r>
    </w:p>
    <w:bookmarkStart w:name="z991" w:id="891"/>
    <w:p>
      <w:pPr>
        <w:spacing w:after="0"/>
        <w:ind w:left="0"/>
        <w:jc w:val="both"/>
      </w:pPr>
      <w:r>
        <w:rPr>
          <w:rFonts w:ascii="Times New Roman"/>
          <w:b w:val="false"/>
          <w:i w:val="false"/>
          <w:color w:val="000000"/>
          <w:sz w:val="28"/>
        </w:rPr>
        <w:t>
      мынадай мазмұндағы 6-1) тармақшамен толықтырылсын:</w:t>
      </w:r>
    </w:p>
    <w:bookmarkEnd w:id="891"/>
    <w:p>
      <w:pPr>
        <w:spacing w:after="0"/>
        <w:ind w:left="0"/>
        <w:jc w:val="both"/>
      </w:pPr>
      <w:r>
        <w:rPr>
          <w:rFonts w:ascii="Times New Roman"/>
          <w:b w:val="false"/>
          <w:i w:val="false"/>
          <w:color w:val="000000"/>
          <w:sz w:val="28"/>
        </w:rPr>
        <w:t>
      "6-1) клирингтік қатысу сертификаттарын шығару, орналастыру, олардың айналысы мен өтеу тәртібін;";</w:t>
      </w:r>
    </w:p>
    <w:bookmarkStart w:name="z992" w:id="892"/>
    <w:p>
      <w:pPr>
        <w:spacing w:after="0"/>
        <w:ind w:left="0"/>
        <w:jc w:val="both"/>
      </w:pPr>
      <w:r>
        <w:rPr>
          <w:rFonts w:ascii="Times New Roman"/>
          <w:b w:val="false"/>
          <w:i w:val="false"/>
          <w:color w:val="000000"/>
          <w:sz w:val="28"/>
        </w:rPr>
        <w:t>
      7) тармақша мынадай редакцияда жазылсын:</w:t>
      </w:r>
    </w:p>
    <w:bookmarkEnd w:id="892"/>
    <w:p>
      <w:pPr>
        <w:spacing w:after="0"/>
        <w:ind w:left="0"/>
        <w:jc w:val="both"/>
      </w:pPr>
      <w:r>
        <w:rPr>
          <w:rFonts w:ascii="Times New Roman"/>
          <w:b w:val="false"/>
          <w:i w:val="false"/>
          <w:color w:val="000000"/>
          <w:sz w:val="28"/>
        </w:rPr>
        <w:t>
      "7) резервтік қорлардың түрлерін, клирингтік ұйымның резервтік қорларды қалыптастыру тәртібі мен шарттарын, сондай-ақ клирингтік ұйымның резервтік қорларындағы активтерді есепке алу тәртібін;";</w:t>
      </w:r>
    </w:p>
    <w:bookmarkStart w:name="z993" w:id="89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78-бапта</w:t>
      </w:r>
      <w:r>
        <w:rPr>
          <w:rFonts w:ascii="Times New Roman"/>
          <w:b w:val="false"/>
          <w:i w:val="false"/>
          <w:color w:val="000000"/>
          <w:sz w:val="28"/>
        </w:rPr>
        <w:t>:</w:t>
      </w:r>
    </w:p>
    <w:bookmarkEnd w:id="893"/>
    <w:bookmarkStart w:name="z994" w:id="894"/>
    <w:p>
      <w:pPr>
        <w:spacing w:after="0"/>
        <w:ind w:left="0"/>
        <w:jc w:val="both"/>
      </w:pPr>
      <w:r>
        <w:rPr>
          <w:rFonts w:ascii="Times New Roman"/>
          <w:b w:val="false"/>
          <w:i w:val="false"/>
          <w:color w:val="000000"/>
          <w:sz w:val="28"/>
        </w:rPr>
        <w:t>
      мынадай мазмұндағы 1-1-тармақпен толықтырылсын:</w:t>
      </w:r>
    </w:p>
    <w:bookmarkEnd w:id="894"/>
    <w:p>
      <w:pPr>
        <w:spacing w:after="0"/>
        <w:ind w:left="0"/>
        <w:jc w:val="both"/>
      </w:pPr>
      <w:r>
        <w:rPr>
          <w:rFonts w:ascii="Times New Roman"/>
          <w:b w:val="false"/>
          <w:i w:val="false"/>
          <w:color w:val="000000"/>
          <w:sz w:val="28"/>
        </w:rPr>
        <w:t>
      "1-1. Орталық депозитарий шарт негізінде шетелдік қаржы ұйымдарына және "Астана" халықаралық қаржы орталығының аумағында тіркелген ұйымдарға қызмет көрсетуге құқылы.</w:t>
      </w:r>
    </w:p>
    <w:p>
      <w:pPr>
        <w:spacing w:after="0"/>
        <w:ind w:left="0"/>
        <w:jc w:val="both"/>
      </w:pPr>
      <w:r>
        <w:rPr>
          <w:rFonts w:ascii="Times New Roman"/>
          <w:b w:val="false"/>
          <w:i w:val="false"/>
          <w:color w:val="000000"/>
          <w:sz w:val="28"/>
        </w:rPr>
        <w:t>
      Орталық депозитарий мен шетелдік қаржы ұйымы немесе "Астана" халықаралық қаржы орталығының аумағында тіркелген ұйым арасында жасалған шартта көрсетілетін қызметтер тізбесі қамтылуға тиіс, оларды көрсету шарттары мен тәртібі, егер Қазақстан Республикасының заңдарында өзгеше көзделмесе, тараптардың келісімімен таңдалған елдің құқығына сәйкес немесе "Астана" халықаралық қаржы орталығының актілеріне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7) және 8) тармақшалары мынадай редакцияда жазылсын:</w:t>
      </w:r>
    </w:p>
    <w:p>
      <w:pPr>
        <w:spacing w:after="0"/>
        <w:ind w:left="0"/>
        <w:jc w:val="both"/>
      </w:pPr>
      <w:r>
        <w:rPr>
          <w:rFonts w:ascii="Times New Roman"/>
          <w:b w:val="false"/>
          <w:i w:val="false"/>
          <w:color w:val="000000"/>
          <w:sz w:val="28"/>
        </w:rPr>
        <w:t>
      "7) номиналды ұстау туралы шарт талаптарына және орталық депозитарийдің қағидалар жинағына сәйкес осы тұлғалардың жекелеген деректемелерін ашып көрсетпей, депонент ұсынған мәліметтердің негізінде орталық депозитарийдің есепке алу жүйесінде қосалқы шоттар ашылған тұлғаларды қоспағанда, депоненттердің клиенттері;</w:t>
      </w:r>
    </w:p>
    <w:bookmarkStart w:name="z996" w:id="895"/>
    <w:p>
      <w:pPr>
        <w:spacing w:after="0"/>
        <w:ind w:left="0"/>
        <w:jc w:val="both"/>
      </w:pPr>
      <w:r>
        <w:rPr>
          <w:rFonts w:ascii="Times New Roman"/>
          <w:b w:val="false"/>
          <w:i w:val="false"/>
          <w:color w:val="000000"/>
          <w:sz w:val="28"/>
        </w:rPr>
        <w:t>
      8) іскерлік қатынастар орнату рәсімінен өткен өзге де жеке және заңды тұлғалар.";</w:t>
      </w:r>
    </w:p>
    <w:bookmarkEnd w:id="895"/>
    <w:bookmarkStart w:name="z997" w:id="89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80-бапта</w:t>
      </w:r>
      <w:r>
        <w:rPr>
          <w:rFonts w:ascii="Times New Roman"/>
          <w:b w:val="false"/>
          <w:i w:val="false"/>
          <w:color w:val="000000"/>
          <w:sz w:val="28"/>
        </w:rPr>
        <w:t>:</w:t>
      </w:r>
    </w:p>
    <w:bookmarkEnd w:id="896"/>
    <w:bookmarkStart w:name="z998" w:id="897"/>
    <w:p>
      <w:pPr>
        <w:spacing w:after="0"/>
        <w:ind w:left="0"/>
        <w:jc w:val="both"/>
      </w:pPr>
      <w:r>
        <w:rPr>
          <w:rFonts w:ascii="Times New Roman"/>
          <w:b w:val="false"/>
          <w:i w:val="false"/>
          <w:color w:val="000000"/>
          <w:sz w:val="28"/>
        </w:rPr>
        <w:t>
      1-тармақта:</w:t>
      </w:r>
    </w:p>
    <w:bookmarkEnd w:id="897"/>
    <w:bookmarkStart w:name="z999" w:id="898"/>
    <w:p>
      <w:pPr>
        <w:spacing w:after="0"/>
        <w:ind w:left="0"/>
        <w:jc w:val="both"/>
      </w:pPr>
      <w:r>
        <w:rPr>
          <w:rFonts w:ascii="Times New Roman"/>
          <w:b w:val="false"/>
          <w:i w:val="false"/>
          <w:color w:val="000000"/>
          <w:sz w:val="28"/>
        </w:rPr>
        <w:t>
      2) тармақша мынадай редакцияда жазылсын:</w:t>
      </w:r>
    </w:p>
    <w:bookmarkEnd w:id="898"/>
    <w:p>
      <w:pPr>
        <w:spacing w:after="0"/>
        <w:ind w:left="0"/>
        <w:jc w:val="both"/>
      </w:pPr>
      <w:r>
        <w:rPr>
          <w:rFonts w:ascii="Times New Roman"/>
          <w:b w:val="false"/>
          <w:i w:val="false"/>
          <w:color w:val="000000"/>
          <w:sz w:val="28"/>
        </w:rPr>
        <w:t>
      "2) ұйымдастырылған бағалы қағаздар нарығында жасалған мәмілелер бойынша және оның депоненттерінің, сондай-ақ өзге де клиенттердің қатысуымен ұйымдастырылмаған бағалы қағаздар нарығында жасалған мәмілелер бойынша қаржы құралдарымен есеп айырысуларды жүзеге асырады;";</w:t>
      </w:r>
    </w:p>
    <w:bookmarkStart w:name="z1000" w:id="899"/>
    <w:p>
      <w:pPr>
        <w:spacing w:after="0"/>
        <w:ind w:left="0"/>
        <w:jc w:val="both"/>
      </w:pPr>
      <w:r>
        <w:rPr>
          <w:rFonts w:ascii="Times New Roman"/>
          <w:b w:val="false"/>
          <w:i w:val="false"/>
          <w:color w:val="000000"/>
          <w:sz w:val="28"/>
        </w:rPr>
        <w:t>
      мынадай мазмұндағы 2-1) және 3-1) тармақшалармен толықтырылсын:</w:t>
      </w:r>
    </w:p>
    <w:bookmarkEnd w:id="899"/>
    <w:p>
      <w:pPr>
        <w:spacing w:after="0"/>
        <w:ind w:left="0"/>
        <w:jc w:val="both"/>
      </w:pPr>
      <w:r>
        <w:rPr>
          <w:rFonts w:ascii="Times New Roman"/>
          <w:b w:val="false"/>
          <w:i w:val="false"/>
          <w:color w:val="000000"/>
          <w:sz w:val="28"/>
        </w:rPr>
        <w:t>
      "2-1) Қазақстан Республикасының резидент-қаржы ұйымдарына және (немесе) шетелдік депозитарийлер, кастодиандар және (немесе) қаржы құралдарының номиналды ұстаушылары болып табылатын депоненттерге олардың клиенттері-Қазақстан Республикасының резиденттерін қылмыстық жолмен алынған кірістерді заңдастыруға (жылыстатуға) және терроризмді қаржыландыруға қарсы іс-қимыл мақсаттары үшін тиісінше тексеру жөніндегі қызмет көрсету шарты негізінде көрсетеді;";</w:t>
      </w:r>
    </w:p>
    <w:p>
      <w:pPr>
        <w:spacing w:after="0"/>
        <w:ind w:left="0"/>
        <w:jc w:val="both"/>
      </w:pPr>
      <w:r>
        <w:rPr>
          <w:rFonts w:ascii="Times New Roman"/>
          <w:b w:val="false"/>
          <w:i w:val="false"/>
          <w:color w:val="000000"/>
          <w:sz w:val="28"/>
        </w:rPr>
        <w:t>
      "3-1) бағалы қағаздар нарығында қызметтің барлық немесе жекелеген түрлерін жүргізуге арналған лицензиядан айырылған және өз клиентіне активтерді қайтару жөніндегі міндеттемелерді орындамаған номиналды ұстаушының клиентіне номиналды ұстаудағы активтерді қайтаруды жүзеге асырады, сондай-ақ уәкілетті органның нормативтік құқықтық актісінде және орталық депозитарийдің қағидалар жинағында айқындалған тәртіппен мұндай клиенттің активтеріне қатысты басқа операцияларды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4) тармақшасындағы "орындауды жүзеге асыруға құқылы." деген сөздер "орындауды;" деген сөзбен ауыстырылып, мынадай мазмұндағы 5) және 6) тармақшалармен толықтырылсын:</w:t>
      </w:r>
    </w:p>
    <w:bookmarkStart w:name="z1002" w:id="900"/>
    <w:p>
      <w:pPr>
        <w:spacing w:after="0"/>
        <w:ind w:left="0"/>
        <w:jc w:val="both"/>
      </w:pPr>
      <w:r>
        <w:rPr>
          <w:rFonts w:ascii="Times New Roman"/>
          <w:b w:val="false"/>
          <w:i w:val="false"/>
          <w:color w:val="000000"/>
          <w:sz w:val="28"/>
        </w:rPr>
        <w:t xml:space="preserve">
      "5) қолма-қол шетел валютасымен айырбастау операцияларын қоспағанда, шетел валютасымен айырбастау операцияларын; </w:t>
      </w:r>
    </w:p>
    <w:bookmarkEnd w:id="900"/>
    <w:bookmarkStart w:name="z1003" w:id="901"/>
    <w:p>
      <w:pPr>
        <w:spacing w:after="0"/>
        <w:ind w:left="0"/>
        <w:jc w:val="both"/>
      </w:pPr>
      <w:r>
        <w:rPr>
          <w:rFonts w:ascii="Times New Roman"/>
          <w:b w:val="false"/>
          <w:i w:val="false"/>
          <w:color w:val="000000"/>
          <w:sz w:val="28"/>
        </w:rPr>
        <w:t>
      6) сейфтік операцияларды: құжаттандырылған нысанда шығарылған бағалы қағаздарды және өзге де қаржы құралдарын сақтау жөніндегі көрсетілетін қызметтерді жүзеге асыруға құқылы.";</w:t>
      </w:r>
    </w:p>
    <w:bookmarkEnd w:id="901"/>
    <w:bookmarkStart w:name="z1004" w:id="902"/>
    <w:p>
      <w:pPr>
        <w:spacing w:after="0"/>
        <w:ind w:left="0"/>
        <w:jc w:val="both"/>
      </w:pPr>
      <w:r>
        <w:rPr>
          <w:rFonts w:ascii="Times New Roman"/>
          <w:b w:val="false"/>
          <w:i w:val="false"/>
          <w:color w:val="000000"/>
          <w:sz w:val="28"/>
        </w:rPr>
        <w:t>
      5-тармақтағы "тiзiлiмдер" деген сөз "тiзiлiмдері" деген сөзбен ауыстырылсын;</w:t>
      </w:r>
    </w:p>
    <w:bookmarkEnd w:id="902"/>
    <w:bookmarkStart w:name="z1005" w:id="903"/>
    <w:p>
      <w:pPr>
        <w:spacing w:after="0"/>
        <w:ind w:left="0"/>
        <w:jc w:val="both"/>
      </w:pPr>
      <w:r>
        <w:rPr>
          <w:rFonts w:ascii="Times New Roman"/>
          <w:b w:val="false"/>
          <w:i w:val="false"/>
          <w:color w:val="000000"/>
          <w:sz w:val="28"/>
        </w:rPr>
        <w:t>
      мынадай мазмұндағы 8-1-тармақпен толықтырылсын:</w:t>
      </w:r>
    </w:p>
    <w:bookmarkEnd w:id="903"/>
    <w:p>
      <w:pPr>
        <w:spacing w:after="0"/>
        <w:ind w:left="0"/>
        <w:jc w:val="both"/>
      </w:pPr>
      <w:r>
        <w:rPr>
          <w:rFonts w:ascii="Times New Roman"/>
          <w:b w:val="false"/>
          <w:i w:val="false"/>
          <w:color w:val="000000"/>
          <w:sz w:val="28"/>
        </w:rPr>
        <w:t>
      "8-1. Орталық депозитарий өз қызметін жүзеге асыру үшін пайдаланылатын меншікті бағдарламалық өнімді әзірлеуге және одан әрі жетілдіруге құқылы.";</w:t>
      </w:r>
    </w:p>
    <w:bookmarkStart w:name="z1006" w:id="904"/>
    <w:p>
      <w:pPr>
        <w:spacing w:after="0"/>
        <w:ind w:left="0"/>
        <w:jc w:val="both"/>
      </w:pPr>
      <w:r>
        <w:rPr>
          <w:rFonts w:ascii="Times New Roman"/>
          <w:b w:val="false"/>
          <w:i w:val="false"/>
          <w:color w:val="000000"/>
          <w:sz w:val="28"/>
        </w:rPr>
        <w:t>
      9-тармақтың 2) тармақшасы мынадай редакцияда жазылсын:</w:t>
      </w:r>
    </w:p>
    <w:bookmarkEnd w:id="904"/>
    <w:p>
      <w:pPr>
        <w:spacing w:after="0"/>
        <w:ind w:left="0"/>
        <w:jc w:val="both"/>
      </w:pPr>
      <w:r>
        <w:rPr>
          <w:rFonts w:ascii="Times New Roman"/>
          <w:b w:val="false"/>
          <w:i w:val="false"/>
          <w:color w:val="000000"/>
          <w:sz w:val="28"/>
        </w:rPr>
        <w:t>
      "2) бағалы қағаздар нарығындағы қызметке, сондай-ақ қылмыстық жолмен алынған кірістерді заңдастыруға (жылыстатуға) және терроризмді қаржыландыруға қарсы іс-қимылға байланысты мәселелер бойынша консультациялық және ақпараттық көрсетілетін қызметтерді ұсыну;";</w:t>
      </w:r>
    </w:p>
    <w:bookmarkStart w:name="z1007" w:id="905"/>
    <w:p>
      <w:pPr>
        <w:spacing w:after="0"/>
        <w:ind w:left="0"/>
        <w:jc w:val="both"/>
      </w:pPr>
      <w:r>
        <w:rPr>
          <w:rFonts w:ascii="Times New Roman"/>
          <w:b w:val="false"/>
          <w:i w:val="false"/>
          <w:color w:val="000000"/>
          <w:sz w:val="28"/>
        </w:rPr>
        <w:t>
      мынадай мазмұндағы 9-1 және 11-тармақтармен толықтырылсын:</w:t>
      </w:r>
    </w:p>
    <w:bookmarkEnd w:id="905"/>
    <w:p>
      <w:pPr>
        <w:spacing w:after="0"/>
        <w:ind w:left="0"/>
        <w:jc w:val="both"/>
      </w:pPr>
      <w:r>
        <w:rPr>
          <w:rFonts w:ascii="Times New Roman"/>
          <w:b w:val="false"/>
          <w:i w:val="false"/>
          <w:color w:val="000000"/>
          <w:sz w:val="28"/>
        </w:rPr>
        <w:t>
      "9-1. Орталық депозитарий мемлекеттік органдардың ақпараттық жүйелерінен, сондай-ақ мемлекет қатысатын кредиттік бюро жүйесінен осы бапта көрсетілген қызметті жүзеге асыру кезінде пайдаланылатын ақпаратты растау мақсатында қажет болатын ақпаратты алуға құқылы;";</w:t>
      </w:r>
    </w:p>
    <w:p>
      <w:pPr>
        <w:spacing w:after="0"/>
        <w:ind w:left="0"/>
        <w:jc w:val="both"/>
      </w:pPr>
      <w:r>
        <w:rPr>
          <w:rFonts w:ascii="Times New Roman"/>
          <w:b w:val="false"/>
          <w:i w:val="false"/>
          <w:color w:val="000000"/>
          <w:sz w:val="28"/>
        </w:rPr>
        <w:t>
      "11. Орталық депозитарий уәкілетті органның нормативтік құқықтық актісінде және орталық депозитарийдің қағидалар жинағында белгіленген тәртіппен және шарттарда инвесторлар үшін эмитент және оның бағалы қағаздары туралы ақпарат беруді жүзеге асырады.";</w:t>
      </w:r>
    </w:p>
    <w:bookmarkStart w:name="z1008" w:id="90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81-баптың</w:t>
      </w:r>
      <w:r>
        <w:rPr>
          <w:rFonts w:ascii="Times New Roman"/>
          <w:b w:val="false"/>
          <w:i w:val="false"/>
          <w:color w:val="000000"/>
          <w:sz w:val="28"/>
        </w:rPr>
        <w:t xml:space="preserve"> 2-тармағы мынадай мазмұндағы 6-1) және 7-1) тармақшалармен толықтырылсын:</w:t>
      </w:r>
    </w:p>
    <w:bookmarkEnd w:id="906"/>
    <w:p>
      <w:pPr>
        <w:spacing w:after="0"/>
        <w:ind w:left="0"/>
        <w:jc w:val="both"/>
      </w:pPr>
      <w:r>
        <w:rPr>
          <w:rFonts w:ascii="Times New Roman"/>
          <w:b w:val="false"/>
          <w:i w:val="false"/>
          <w:color w:val="000000"/>
          <w:sz w:val="28"/>
        </w:rPr>
        <w:t>
      "6-1) Қазақстан Республикасының резидент-қаржы ұйымдарына қылмыстық жолмен алынған кірістерді заңдастыруға (жылыстатуға) және терроризмді қаржыландыруға қарсы іс-қимыл мақсаттары үшін тиісінше тексеру жүргізу бойынша қызметтер көрсету;";</w:t>
      </w:r>
    </w:p>
    <w:p>
      <w:pPr>
        <w:spacing w:after="0"/>
        <w:ind w:left="0"/>
        <w:jc w:val="both"/>
      </w:pPr>
      <w:r>
        <w:rPr>
          <w:rFonts w:ascii="Times New Roman"/>
          <w:b w:val="false"/>
          <w:i w:val="false"/>
          <w:color w:val="000000"/>
          <w:sz w:val="28"/>
        </w:rPr>
        <w:t>
      "7-1) номиналды ұстауды есепке алу жүйесінен орталық депозитарийдің есепке алу жүйесіне деректер ұсыну, сондай-ақ орталық депозитарийдің көрсетілген электрондық деректерді қабылдауды, өңдеуді және сақтауды жүзеге асыруы;";</w:t>
      </w:r>
    </w:p>
    <w:bookmarkStart w:name="z1009" w:id="907"/>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90-1-баптың</w:t>
      </w:r>
      <w:r>
        <w:rPr>
          <w:rFonts w:ascii="Times New Roman"/>
          <w:b w:val="false"/>
          <w:i w:val="false"/>
          <w:color w:val="000000"/>
          <w:sz w:val="28"/>
        </w:rPr>
        <w:t xml:space="preserve"> 2-тармағының 2) тармақшасындағы "активтері есебінен қалыптастырылған кепілдік берілген қорды" деген сөздер "жарналары есебінен қалыптастырылған кепілдік қорларды" деген сөздермен ауыстырылсын;</w:t>
      </w:r>
    </w:p>
    <w:bookmarkEnd w:id="907"/>
    <w:bookmarkStart w:name="z1010" w:id="90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113-2-бап</w:t>
      </w:r>
      <w:r>
        <w:rPr>
          <w:rFonts w:ascii="Times New Roman"/>
          <w:b w:val="false"/>
          <w:i w:val="false"/>
          <w:color w:val="000000"/>
          <w:sz w:val="28"/>
        </w:rPr>
        <w:t xml:space="preserve"> алып тасталсын.</w:t>
      </w:r>
    </w:p>
    <w:bookmarkEnd w:id="908"/>
    <w:bookmarkStart w:name="z1011" w:id="909"/>
    <w:p>
      <w:pPr>
        <w:spacing w:after="0"/>
        <w:ind w:left="0"/>
        <w:jc w:val="both"/>
      </w:pPr>
      <w:r>
        <w:rPr>
          <w:rFonts w:ascii="Times New Roman"/>
          <w:b w:val="false"/>
          <w:i w:val="false"/>
          <w:color w:val="000000"/>
          <w:sz w:val="28"/>
        </w:rPr>
        <w:t xml:space="preserve">
      36.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 № 21-І, 128-құжат; № 22-VІ, 159-құжат; 2016 ж., № 6, 45-құжат; 2017 ж., № 4, 7-құжат; 2018 ж., № 13, 41-құжат; № 14, 44-құжат; 2019 ж., № 15-16, 67-құжат; 2020 ж., № 14, 75-құжат):</w:t>
      </w:r>
    </w:p>
    <w:bookmarkEnd w:id="909"/>
    <w:bookmarkStart w:name="z1012" w:id="9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6) тармақшасының бірінші абзацы мынадай редакцияда жазылсын:</w:t>
      </w:r>
    </w:p>
    <w:bookmarkEnd w:id="910"/>
    <w:p>
      <w:pPr>
        <w:spacing w:after="0"/>
        <w:ind w:left="0"/>
        <w:jc w:val="both"/>
      </w:pPr>
      <w:r>
        <w:rPr>
          <w:rFonts w:ascii="Times New Roman"/>
          <w:b w:val="false"/>
          <w:i w:val="false"/>
          <w:color w:val="000000"/>
          <w:sz w:val="28"/>
        </w:rPr>
        <w:t>
      "6) қаржылық көрсетілетін қызметтер – Қазақстан Республикасының заңнамасына сәйкес алынған лицензиялар негізінде жүзеге асырылатын, сақтандыру нарығына, бағалы қағаздар нарығына қатысушылардың, ерікті жинақтаушы зейнетақы қорының қызметі, банк қызметі, банк операцияларының жекелеген түрлерін жүргізу жөніндегі ұйымдардың, микроқаржылық қызметті жүзеге асыратын ұйымдардың қызметі, сондай-ақ:";</w:t>
      </w:r>
    </w:p>
    <w:bookmarkStart w:name="z1013" w:id="9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6-5-бапта</w:t>
      </w:r>
      <w:r>
        <w:rPr>
          <w:rFonts w:ascii="Times New Roman"/>
          <w:b w:val="false"/>
          <w:i w:val="false"/>
          <w:color w:val="000000"/>
          <w:sz w:val="28"/>
        </w:rPr>
        <w:t>:</w:t>
      </w:r>
    </w:p>
    <w:bookmarkEnd w:id="911"/>
    <w:p>
      <w:pPr>
        <w:spacing w:after="0"/>
        <w:ind w:left="0"/>
        <w:jc w:val="both"/>
      </w:pPr>
      <w:r>
        <w:rPr>
          <w:rFonts w:ascii="Times New Roman"/>
          <w:b w:val="false"/>
          <w:i w:val="false"/>
          <w:color w:val="000000"/>
          <w:sz w:val="28"/>
        </w:rPr>
        <w:t>
      екінші бөлік мынадай мазмұндағы 18-1) тармақшамен толықтырылсын:</w:t>
      </w:r>
    </w:p>
    <w:p>
      <w:pPr>
        <w:spacing w:after="0"/>
        <w:ind w:left="0"/>
        <w:jc w:val="both"/>
      </w:pPr>
      <w:r>
        <w:rPr>
          <w:rFonts w:ascii="Times New Roman"/>
          <w:b w:val="false"/>
          <w:i w:val="false"/>
          <w:color w:val="000000"/>
          <w:sz w:val="28"/>
        </w:rPr>
        <w:t>
      "18-1) Қазақстан Республикасының Ұлттық Банкімен және салықтардың және бюджетке төленетін басқа да міндетті төлемдердің түсуін қамтамасыз ету саласында басшылықты жүзеге асыратын уәкілетті органмен бірлесіп кәсіпкерлік субъектілерінің банктік шоттардан қолма-қол ақшаны алу қағидаларын бекітеді, онда кәсіпкерлік субъектілерінің банктік шоттардан қолма-қол ақшаны белгіленген шекті мөлшерден артық алу шарттары да, сондай-ақ салықтардың және бюджетке төленетін басқа да міндетті төлемдердің түсуін қамтамасыз ету саласында басшылықты жүзеге асыратын уәкілетті органға және уәкілетті органға кәсіпкерлік субъектілерінің банктік шоттардан қолма-қол ақшаны белгіленген шекті мөлшерден артық алуы туралы мәліметтер мен ақпараттың нысандарын, тізбесін және оларды ұсыну мерзімдерін қоса алғанда, оларды ұсыну тәртібі айқындалады;";</w:t>
      </w:r>
    </w:p>
    <w:bookmarkStart w:name="z1014" w:id="912"/>
    <w:p>
      <w:pPr>
        <w:spacing w:after="0"/>
        <w:ind w:left="0"/>
        <w:jc w:val="both"/>
      </w:pPr>
      <w:r>
        <w:rPr>
          <w:rFonts w:ascii="Times New Roman"/>
          <w:b w:val="false"/>
          <w:i w:val="false"/>
          <w:color w:val="000000"/>
          <w:sz w:val="28"/>
        </w:rPr>
        <w:t xml:space="preserve">
      үшінші бөлік мынадай редакцияда жазылсын: </w:t>
      </w:r>
    </w:p>
    <w:bookmarkEnd w:id="912"/>
    <w:p>
      <w:pPr>
        <w:spacing w:after="0"/>
        <w:ind w:left="0"/>
        <w:jc w:val="both"/>
      </w:pPr>
      <w:r>
        <w:rPr>
          <w:rFonts w:ascii="Times New Roman"/>
          <w:b w:val="false"/>
          <w:i w:val="false"/>
          <w:color w:val="000000"/>
          <w:sz w:val="28"/>
        </w:rPr>
        <w:t>
      "Осы баптың екінші бөлігі 2), 3), 14), 15) және 17) тармақшаларының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Start w:name="z1015" w:id="913"/>
    <w:p>
      <w:pPr>
        <w:spacing w:after="0"/>
        <w:ind w:left="0"/>
        <w:jc w:val="both"/>
      </w:pPr>
      <w:r>
        <w:rPr>
          <w:rFonts w:ascii="Times New Roman"/>
          <w:b w:val="false"/>
          <w:i w:val="false"/>
          <w:color w:val="000000"/>
          <w:sz w:val="28"/>
        </w:rPr>
        <w:t xml:space="preserve">
      мынадай мазмұндағы төртінші бөлікпен толықтырылсын: </w:t>
      </w:r>
    </w:p>
    <w:bookmarkEnd w:id="913"/>
    <w:p>
      <w:pPr>
        <w:spacing w:after="0"/>
        <w:ind w:left="0"/>
        <w:jc w:val="both"/>
      </w:pPr>
      <w:r>
        <w:rPr>
          <w:rFonts w:ascii="Times New Roman"/>
          <w:b w:val="false"/>
          <w:i w:val="false"/>
          <w:color w:val="000000"/>
          <w:sz w:val="28"/>
        </w:rPr>
        <w:t>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қатысты осы баптың екінші бөлігінің 14) тармақшасын қолдану мақсатында бухгалтерлік есептің деректері бойынша есептілік қаржылық есептілік деп түсініледі.";</w:t>
      </w:r>
    </w:p>
    <w:bookmarkStart w:name="z1016" w:id="9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5) және 6-1) тармақшалары мынадай редакцияда жазылсын:</w:t>
      </w:r>
    </w:p>
    <w:p>
      <w:pPr>
        <w:spacing w:after="0"/>
        <w:ind w:left="0"/>
        <w:jc w:val="both"/>
      </w:pPr>
      <w:r>
        <w:rPr>
          <w:rFonts w:ascii="Times New Roman"/>
          <w:b w:val="false"/>
          <w:i w:val="false"/>
          <w:color w:val="000000"/>
          <w:sz w:val="28"/>
        </w:rPr>
        <w:t>
      "1) Қазақстан Республикасының заңдарында көзделген жағдайларда қаржы ұйымдарын,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ашуға (құруға), оларды ерiктi түрде қайта ұйымдастыруға және таратуға, оның ішінде банк және сақтандыру холдингтерін ерікті түрде қайта ұйымдастыруға, Қазақстан Республикасы бейрезидент-банктері филиалдарының, Қазақстан Республикасы бейрезидент-сақтандыру (қайта сақтандыру) ұйымдары филиалдарының қызметін ерікті түрде тоқтатуға рұқсаттар бередi, сондай-ақ көрсетілген рұқсаттарды беру тәртiбiн айқындайды;";</w:t>
      </w:r>
    </w:p>
    <w:p>
      <w:pPr>
        <w:spacing w:after="0"/>
        <w:ind w:left="0"/>
        <w:jc w:val="both"/>
      </w:pPr>
      <w:r>
        <w:rPr>
          <w:rFonts w:ascii="Times New Roman"/>
          <w:b w:val="false"/>
          <w:i w:val="false"/>
          <w:color w:val="000000"/>
          <w:sz w:val="28"/>
        </w:rPr>
        <w:t>
      "5) қаржы ұйымдары,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үшiн, оның iшiнде шоғырландырылған негiзде пруденциялық нормативтердi және сақталуы мiндеттi өзге де нормалар мен лимиттердi бекiтедi;";</w:t>
      </w:r>
    </w:p>
    <w:p>
      <w:pPr>
        <w:spacing w:after="0"/>
        <w:ind w:left="0"/>
        <w:jc w:val="both"/>
      </w:pPr>
      <w:r>
        <w:rPr>
          <w:rFonts w:ascii="Times New Roman"/>
          <w:b w:val="false"/>
          <w:i w:val="false"/>
          <w:color w:val="000000"/>
          <w:sz w:val="28"/>
        </w:rPr>
        <w:t>
      "6-1) құзыреті шегінде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және Қазақстан Даму Банкінің бухгалтерлік есепке алуды жүргізуді автоматтандыру тәртібін сақтауына бақылау мен қадағалауды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19" w:id="915"/>
    <w:p>
      <w:pPr>
        <w:spacing w:after="0"/>
        <w:ind w:left="0"/>
        <w:jc w:val="both"/>
      </w:pPr>
      <w:r>
        <w:rPr>
          <w:rFonts w:ascii="Times New Roman"/>
          <w:b w:val="false"/>
          <w:i w:val="false"/>
          <w:color w:val="000000"/>
          <w:sz w:val="28"/>
        </w:rPr>
        <w:t>
      бірінші абзац мынадай редакцияда жазылсын:</w:t>
      </w:r>
    </w:p>
    <w:bookmarkEnd w:id="915"/>
    <w:p>
      <w:pPr>
        <w:spacing w:after="0"/>
        <w:ind w:left="0"/>
        <w:jc w:val="both"/>
      </w:pPr>
      <w:r>
        <w:rPr>
          <w:rFonts w:ascii="Times New Roman"/>
          <w:b w:val="false"/>
          <w:i w:val="false"/>
          <w:color w:val="000000"/>
          <w:sz w:val="28"/>
        </w:rPr>
        <w:t>
      "2. Уәкiлеттi орган қаржы ұйымдарына және олардың үлестес тұлғаларына,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оның iшiнде аудиторлық ұйымдарды тарта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үлестес тұлғаларын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Уәкiлеттi орган өз құзыреті шегінде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Ұлттық пошта операторының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сақтауына бақылау мен қадағалауды жүзеге асырады.";</w:t>
      </w:r>
    </w:p>
    <w:p>
      <w:pPr>
        <w:spacing w:after="0"/>
        <w:ind w:left="0"/>
        <w:jc w:val="both"/>
      </w:pPr>
      <w:r>
        <w:rPr>
          <w:rFonts w:ascii="Times New Roman"/>
          <w:b w:val="false"/>
          <w:i w:val="false"/>
          <w:color w:val="000000"/>
          <w:sz w:val="28"/>
        </w:rPr>
        <w:t>
      "6. Уәкілетті органның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операциялардың барлық түрлерін жүргізу мен қызметке арналған лицензиядан айыру туралы, банкті төлемге қабілетсіз банктер санатына жатқызу, Қазақстан Республикасы бейрезидент-банкінің филиалын төлемге қабілетсіз Қазақстан Республикасы бейрезидент-банктері филиалдары санатына жатқызу, төлемге қабілетсіз банктер санатына жатқызылған банкті реттеу жөнінде шаралар қолдану, қаржы ұйымына консервациялау режимін белгілеу туралы шешімдерінің, сондай-ақ банктің, сақтандыру (қайта сақтандыру) ұйымының уақытша әкімшілігінің банк активтері мен міндеттемелерін беру жөніндегі операцияны жүргізу, сақтандыру портфелін беру туралы шешімдерінің күшін жою көрсетілген шешімдерді қабылдау нәтижесінде туындаған құқықтық салдардың өзгеруіне немесе тоқтатылуына алып келмейді.";</w:t>
      </w:r>
    </w:p>
    <w:bookmarkStart w:name="z1022" w:id="9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916"/>
    <w:bookmarkStart w:name="z1023" w:id="917"/>
    <w:p>
      <w:pPr>
        <w:spacing w:after="0"/>
        <w:ind w:left="0"/>
        <w:jc w:val="both"/>
      </w:pPr>
      <w:r>
        <w:rPr>
          <w:rFonts w:ascii="Times New Roman"/>
          <w:b w:val="false"/>
          <w:i w:val="false"/>
          <w:color w:val="000000"/>
          <w:sz w:val="28"/>
        </w:rPr>
        <w:t>
      8) және 10) тармақшалар мынадай редакцияда жазылсын:</w:t>
      </w:r>
    </w:p>
    <w:bookmarkEnd w:id="917"/>
    <w:p>
      <w:pPr>
        <w:spacing w:after="0"/>
        <w:ind w:left="0"/>
        <w:jc w:val="both"/>
      </w:pPr>
      <w:r>
        <w:rPr>
          <w:rFonts w:ascii="Times New Roman"/>
          <w:b w:val="false"/>
          <w:i w:val="false"/>
          <w:color w:val="000000"/>
          <w:sz w:val="28"/>
        </w:rPr>
        <w:t>
      "8) банктің үлестес тұлғаларына Қазақстан Республикасының заңдарында көзделген мәжбүрлеу шараларын қолдану тәртiбiн айқындайды және оларды қолдану туралы шешім қабылдайды;";</w:t>
      </w:r>
    </w:p>
    <w:p>
      <w:pPr>
        <w:spacing w:after="0"/>
        <w:ind w:left="0"/>
        <w:jc w:val="both"/>
      </w:pPr>
      <w:r>
        <w:rPr>
          <w:rFonts w:ascii="Times New Roman"/>
          <w:b w:val="false"/>
          <w:i w:val="false"/>
          <w:color w:val="000000"/>
          <w:sz w:val="28"/>
        </w:rPr>
        <w:t>
      "10) Қазақстан Республикасының заңдарында белгiленген жағдайларда Қазақстан Республикасының банк заңнамасында көзделген барлық немесе жекелеген операцияларды жүргiзуге арналған лицензиядан айыру туралы шешiм қабылдайды және банктің уақытша әкiмшiлiгін (уақытша әкiмшісін), қызметі мәжбүрлеп тоқтатылатын Қазақстан Республикасы бейрезидент-банкі филиалының тарату комиссиясын тағайындайды;";</w:t>
      </w:r>
    </w:p>
    <w:bookmarkStart w:name="z1024" w:id="918"/>
    <w:p>
      <w:pPr>
        <w:spacing w:after="0"/>
        <w:ind w:left="0"/>
        <w:jc w:val="both"/>
      </w:pPr>
      <w:r>
        <w:rPr>
          <w:rFonts w:ascii="Times New Roman"/>
          <w:b w:val="false"/>
          <w:i w:val="false"/>
          <w:color w:val="000000"/>
          <w:sz w:val="28"/>
        </w:rPr>
        <w:t>
      мынадай мазмұндағы 10-1) тармақшамен толықтырылсын:</w:t>
      </w:r>
    </w:p>
    <w:bookmarkEnd w:id="918"/>
    <w:p>
      <w:pPr>
        <w:spacing w:after="0"/>
        <w:ind w:left="0"/>
        <w:jc w:val="both"/>
      </w:pPr>
      <w:r>
        <w:rPr>
          <w:rFonts w:ascii="Times New Roman"/>
          <w:b w:val="false"/>
          <w:i w:val="false"/>
          <w:color w:val="000000"/>
          <w:sz w:val="28"/>
        </w:rPr>
        <w:t>
      "10-1) Қазақстан Республикасының заңдарында белгiленген жағдайларда Қазақстан Республикасы бейрезидент-банкі филиалының қызметін ерікті түрде немесе мәжбүрлеп тоқтату рәсімін аяқтау туралы шешiм қабылдайды;";</w:t>
      </w:r>
    </w:p>
    <w:bookmarkStart w:name="z1025" w:id="9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919"/>
    <w:bookmarkStart w:name="z1026" w:id="920"/>
    <w:p>
      <w:pPr>
        <w:spacing w:after="0"/>
        <w:ind w:left="0"/>
        <w:jc w:val="both"/>
      </w:pPr>
      <w:r>
        <w:rPr>
          <w:rFonts w:ascii="Times New Roman"/>
          <w:b w:val="false"/>
          <w:i w:val="false"/>
          <w:color w:val="000000"/>
          <w:sz w:val="28"/>
        </w:rPr>
        <w:t>
      4) тармақшадағы ", Қазақстан Республикасы бейрезидент сақтандыру (қайта сақтандыру) ұйымдары филиалдарының" деген сөздер алып тасталсын;</w:t>
      </w:r>
    </w:p>
    <w:bookmarkEnd w:id="920"/>
    <w:bookmarkStart w:name="z1027" w:id="921"/>
    <w:p>
      <w:pPr>
        <w:spacing w:after="0"/>
        <w:ind w:left="0"/>
        <w:jc w:val="both"/>
      </w:pPr>
      <w:r>
        <w:rPr>
          <w:rFonts w:ascii="Times New Roman"/>
          <w:b w:val="false"/>
          <w:i w:val="false"/>
          <w:color w:val="000000"/>
          <w:sz w:val="28"/>
        </w:rPr>
        <w:t>
      9) және 10) тармақшалар мынадай редакцияда жазылсын:</w:t>
      </w:r>
    </w:p>
    <w:bookmarkEnd w:id="921"/>
    <w:p>
      <w:pPr>
        <w:spacing w:after="0"/>
        <w:ind w:left="0"/>
        <w:jc w:val="both"/>
      </w:pPr>
      <w:r>
        <w:rPr>
          <w:rFonts w:ascii="Times New Roman"/>
          <w:b w:val="false"/>
          <w:i w:val="false"/>
          <w:color w:val="000000"/>
          <w:sz w:val="28"/>
        </w:rPr>
        <w:t>
      "9) сақтандыру (қайта сақтандыру) ұйымдарының, сақтандыру брокерлерiнiң,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актуарийлердің тiзiлiмiн жүргiзедi;</w:t>
      </w:r>
    </w:p>
    <w:bookmarkStart w:name="z1028" w:id="922"/>
    <w:p>
      <w:pPr>
        <w:spacing w:after="0"/>
        <w:ind w:left="0"/>
        <w:jc w:val="both"/>
      </w:pPr>
      <w:r>
        <w:rPr>
          <w:rFonts w:ascii="Times New Roman"/>
          <w:b w:val="false"/>
          <w:i w:val="false"/>
          <w:color w:val="000000"/>
          <w:sz w:val="28"/>
        </w:rPr>
        <w:t>
      10) Қазақстан Республикасының заңдарында белгiленген жағдайларда сақтандыру (қайта сақтандыру) қызметiн жүзеге асыру құқығына арналған лицензиядан айыру туралы шешiм қабылдайды және сақтандыру (қайта сақтандыру) ұйымының уақытша әкiмшiлiгін (уақытша әкiмшісін), қызметі мәжбүрлеп тоқтатылатын Қазақстан Республикасы бейрезидент-сақтандыру (қайта сақтандыру) ұйымы филиалының тарату комиссиясын тағайындайды;";</w:t>
      </w:r>
    </w:p>
    <w:bookmarkEnd w:id="922"/>
    <w:bookmarkStart w:name="z1029" w:id="923"/>
    <w:p>
      <w:pPr>
        <w:spacing w:after="0"/>
        <w:ind w:left="0"/>
        <w:jc w:val="both"/>
      </w:pPr>
      <w:r>
        <w:rPr>
          <w:rFonts w:ascii="Times New Roman"/>
          <w:b w:val="false"/>
          <w:i w:val="false"/>
          <w:color w:val="000000"/>
          <w:sz w:val="28"/>
        </w:rPr>
        <w:t>
      мынадай мазмұндағы 10-1) тармақшамен толықтырылсын:</w:t>
      </w:r>
    </w:p>
    <w:bookmarkEnd w:id="923"/>
    <w:p>
      <w:pPr>
        <w:spacing w:after="0"/>
        <w:ind w:left="0"/>
        <w:jc w:val="both"/>
      </w:pPr>
      <w:r>
        <w:rPr>
          <w:rFonts w:ascii="Times New Roman"/>
          <w:b w:val="false"/>
          <w:i w:val="false"/>
          <w:color w:val="000000"/>
          <w:sz w:val="28"/>
        </w:rPr>
        <w:t>
      "10-1) Қазақстан Республикасының заңдарында белгіленген жағдайларда Қазақстан Республикасы бейрезидент-сақтандыру (қайта сақтандыру) ұйымы филиалының қызметін ерікті түрде немесе мәжбүрлеп тоқтату рәсімін аяқтау туралы шешiм қабылдайды;";</w:t>
      </w:r>
    </w:p>
    <w:bookmarkStart w:name="z1030" w:id="9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12-2-баптың</w:t>
      </w:r>
      <w:r>
        <w:rPr>
          <w:rFonts w:ascii="Times New Roman"/>
          <w:b w:val="false"/>
          <w:i w:val="false"/>
          <w:color w:val="000000"/>
          <w:sz w:val="28"/>
        </w:rPr>
        <w:t xml:space="preserve"> 1) тармақшасы мынадай редакцияда жазылсын:</w:t>
      </w:r>
    </w:p>
    <w:bookmarkEnd w:id="924"/>
    <w:p>
      <w:pPr>
        <w:spacing w:after="0"/>
        <w:ind w:left="0"/>
        <w:jc w:val="both"/>
      </w:pPr>
      <w:r>
        <w:rPr>
          <w:rFonts w:ascii="Times New Roman"/>
          <w:b w:val="false"/>
          <w:i w:val="false"/>
          <w:color w:val="000000"/>
          <w:sz w:val="28"/>
        </w:rPr>
        <w:t>
      "1) микроқаржылық қызметті лицензиялау қағидаларын, микроқаржылық қызметті жүзеге асыруға қойылатын біліктілік талаптарын және оларға сәйкестігін растайтын құжаттар тізбесін бекітеді;";</w:t>
      </w:r>
    </w:p>
    <w:bookmarkStart w:name="z1031" w:id="9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15-1-баптың</w:t>
      </w:r>
      <w:r>
        <w:rPr>
          <w:rFonts w:ascii="Times New Roman"/>
          <w:b w:val="false"/>
          <w:i w:val="false"/>
          <w:color w:val="000000"/>
          <w:sz w:val="28"/>
        </w:rPr>
        <w:t xml:space="preserve"> 1-тармағының екінші бөлігінде:</w:t>
      </w:r>
    </w:p>
    <w:bookmarkEnd w:id="925"/>
    <w:p>
      <w:pPr>
        <w:spacing w:after="0"/>
        <w:ind w:left="0"/>
        <w:jc w:val="both"/>
      </w:pPr>
      <w:r>
        <w:rPr>
          <w:rFonts w:ascii="Times New Roman"/>
          <w:b w:val="false"/>
          <w:i w:val="false"/>
          <w:color w:val="000000"/>
          <w:sz w:val="28"/>
        </w:rPr>
        <w:t>
      "микроқаржылық қызметті жүзеге асыратын ұйымдардың," деген сөздер алып тасталсын;</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ұйымдары филиалдарының," деген сөздерден кейін "Қазақстан Республикасы бейрезидент-банктері филиалдарының, Қазақстан Республикасы бейрезидент-сақтандыру (қайта сақтандыру) ұйымдары филиалдарының тарату комиссияларының, " деген сөздермен толықтырылсын;</w:t>
      </w:r>
    </w:p>
    <w:p>
      <w:pPr>
        <w:spacing w:after="0"/>
        <w:ind w:left="0"/>
        <w:jc w:val="both"/>
      </w:pPr>
      <w:r>
        <w:rPr>
          <w:rFonts w:ascii="Times New Roman"/>
          <w:b w:val="false"/>
          <w:i w:val="false"/>
          <w:color w:val="000000"/>
          <w:sz w:val="28"/>
        </w:rPr>
        <w:t>
      "қаржы ұйымдарының, банк" деген сөздер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деген сөздермен ауыстырылсын;</w:t>
      </w:r>
    </w:p>
    <w:bookmarkStart w:name="z1032" w:id="9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15-2-баптың</w:t>
      </w:r>
      <w:r>
        <w:rPr>
          <w:rFonts w:ascii="Times New Roman"/>
          <w:b w:val="false"/>
          <w:i w:val="false"/>
          <w:color w:val="000000"/>
          <w:sz w:val="28"/>
        </w:rPr>
        <w:t xml:space="preserve"> 3-тармағының бірінші бөлігінде: </w:t>
      </w:r>
    </w:p>
    <w:bookmarkEnd w:id="926"/>
    <w:bookmarkStart w:name="z1033" w:id="927"/>
    <w:p>
      <w:pPr>
        <w:spacing w:after="0"/>
        <w:ind w:left="0"/>
        <w:jc w:val="both"/>
      </w:pPr>
      <w:r>
        <w:rPr>
          <w:rFonts w:ascii="Times New Roman"/>
          <w:b w:val="false"/>
          <w:i w:val="false"/>
          <w:color w:val="000000"/>
          <w:sz w:val="28"/>
        </w:rPr>
        <w:t>
      2) тармақша мынадай редакцияда жазылсын:</w:t>
      </w:r>
    </w:p>
    <w:bookmarkEnd w:id="927"/>
    <w:p>
      <w:pPr>
        <w:spacing w:after="0"/>
        <w:ind w:left="0"/>
        <w:jc w:val="both"/>
      </w:pPr>
      <w:r>
        <w:rPr>
          <w:rFonts w:ascii="Times New Roman"/>
          <w:b w:val="false"/>
          <w:i w:val="false"/>
          <w:color w:val="000000"/>
          <w:sz w:val="28"/>
        </w:rPr>
        <w:t>
      "2) бақылау және қадағалау функцияларын орындау шеңберінде Қазақстан Республикасы заңнамасының талаптарын бұзушылықтар не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банк конгломератының, сақтандыру тобының тұрақты жұмыс істеуіне және (немесе) олардың клиенттерінің мүдделеріне қатер төндіретін жағдайдың жасалуына алып келуі мүмкін кемшіліктер және (немесе) тәуекелдер анықталған жағдайда;";</w:t>
      </w:r>
    </w:p>
    <w:bookmarkStart w:name="z1034" w:id="928"/>
    <w:p>
      <w:pPr>
        <w:spacing w:after="0"/>
        <w:ind w:left="0"/>
        <w:jc w:val="both"/>
      </w:pPr>
      <w:r>
        <w:rPr>
          <w:rFonts w:ascii="Times New Roman"/>
          <w:b w:val="false"/>
          <w:i w:val="false"/>
          <w:color w:val="000000"/>
          <w:sz w:val="28"/>
        </w:rPr>
        <w:t>
      5) тармақшадағы "жатқызған жағдайда, жүзеге асырады." деген сөздер "жатқызған жағдайда;" деген сөздермен ауыстырылып, мынадай мазмұндағы 6) тармақшамен толықтырылсын:</w:t>
      </w:r>
    </w:p>
    <w:bookmarkEnd w:id="928"/>
    <w:p>
      <w:pPr>
        <w:spacing w:after="0"/>
        <w:ind w:left="0"/>
        <w:jc w:val="both"/>
      </w:pPr>
      <w:r>
        <w:rPr>
          <w:rFonts w:ascii="Times New Roman"/>
          <w:b w:val="false"/>
          <w:i w:val="false"/>
          <w:color w:val="000000"/>
          <w:sz w:val="28"/>
        </w:rPr>
        <w:t>
      "6) Қазақстан Республикасы бейрезидент-банкінің филиалын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Қазақстан Республикасы бейрезидент-банктері филиалдары санатына жатқызған жағдайда жүзеге асырады.";</w:t>
      </w:r>
    </w:p>
    <w:bookmarkStart w:name="z1035" w:id="9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15-3-баптың</w:t>
      </w:r>
      <w:r>
        <w:rPr>
          <w:rFonts w:ascii="Times New Roman"/>
          <w:b w:val="false"/>
          <w:i w:val="false"/>
          <w:color w:val="000000"/>
          <w:sz w:val="28"/>
        </w:rPr>
        <w:t xml:space="preserve"> 4-тармағы мынадай редакцияда жазылсын:</w:t>
      </w:r>
    </w:p>
    <w:bookmarkEnd w:id="929"/>
    <w:p>
      <w:pPr>
        <w:spacing w:after="0"/>
        <w:ind w:left="0"/>
        <w:jc w:val="both"/>
      </w:pPr>
      <w:r>
        <w:rPr>
          <w:rFonts w:ascii="Times New Roman"/>
          <w:b w:val="false"/>
          <w:i w:val="false"/>
          <w:color w:val="000000"/>
          <w:sz w:val="28"/>
        </w:rPr>
        <w:t>
      "4. Тәуекел дәрежесін бағалау негізінде тексеру, жоспардан тыс тексеру жүргізу мерзімі отыз жұмыс күнінен аспауға тиіс. Тексеру көлемінің елеулі болуына байланысты тәуекел дәрежесін бағалау негізінде тексеру, жоспардан тыс тексеру жүргізу мерзімі бақылау және қадағалау органы басшысының орынбасары, бақылау және қадағалау органы аумақтық бөлімшелерінің басшылары не өзге де уәкілетті лауазымды адамдар тиісті бұйрық негізінде бекіткен тексеруді ұзарту туралы қосымша акті негізінде – отыз жұмыс күнінен аспайтын мерзімге бір рет қана, ал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не төлемге қабілетсіз банктер, Қазақстан Республикасы бейрезидент-банктерінің филиалдары санатына жатқызылған банкке, Қазақстан Республикасы бейрезидент-банкінің филиалына қатысты отыз жұмыс күнінен асатын мерзімге ұзартылуы мүмкін.";</w:t>
      </w:r>
    </w:p>
    <w:bookmarkStart w:name="z1036" w:id="93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15-6-баптың</w:t>
      </w:r>
      <w:r>
        <w:rPr>
          <w:rFonts w:ascii="Times New Roman"/>
          <w:b w:val="false"/>
          <w:i w:val="false"/>
          <w:color w:val="000000"/>
          <w:sz w:val="28"/>
        </w:rPr>
        <w:t xml:space="preserve"> 1-тармағында:</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банктердің, сақтандыру (қайта сақтандыру) ұйымдарының уақытша әкімшіліктері (уақытша әкімшілері), тарату комиссиялары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тарату комиссиялары ұсынатын есептілік пен өзге де ақпаратты қарау;</w:t>
      </w:r>
    </w:p>
    <w:bookmarkStart w:name="z1038" w:id="931"/>
    <w:p>
      <w:pPr>
        <w:spacing w:after="0"/>
        <w:ind w:left="0"/>
        <w:jc w:val="both"/>
      </w:pPr>
      <w:r>
        <w:rPr>
          <w:rFonts w:ascii="Times New Roman"/>
          <w:b w:val="false"/>
          <w:i w:val="false"/>
          <w:color w:val="000000"/>
          <w:sz w:val="28"/>
        </w:rPr>
        <w:t>
      9) мәжбүрлеп таратылатын банктің, сақтандыру (қайта сақтандыру) ұйымының филиалдары мен өкілдіктерін ескере отырып, тарату комиссияларының, қызметі мәжбүрлеп тоқтатылатын Қазақстан Республикасы бейрезидент-банкі филиалының, Қазақстан Республикасы бейрезидент-сақтандыру (қайта сақтандыру) ұйымы филиалының тарату комиссияларының төрағасы мен мүшелерін тағайындау және босату;</w:t>
      </w:r>
    </w:p>
    <w:bookmarkEnd w:id="931"/>
    <w:bookmarkStart w:name="z1039" w:id="932"/>
    <w:p>
      <w:pPr>
        <w:spacing w:after="0"/>
        <w:ind w:left="0"/>
        <w:jc w:val="both"/>
      </w:pPr>
      <w:r>
        <w:rPr>
          <w:rFonts w:ascii="Times New Roman"/>
          <w:b w:val="false"/>
          <w:i w:val="false"/>
          <w:color w:val="000000"/>
          <w:sz w:val="28"/>
        </w:rPr>
        <w:t>
      10) мәжбүрлеп таратылатын банктің, сақтандыру (қайта сақтандыру) ұйымының, қызметі мәжбүрлеп тоқтатылатын Қазақстан Республикасы бейрезидент-банкі филиалының, Қазақстан Республикасы бейрезидент-сақтандыру (қайта сақтандыру) ұйымы филиалының аралық тарату балансын және кредиторлары талаптарының тізілімін, ерікті түрде немесе мәжбүрлеп таратылатын банктердің, сақтандыру (қайта сақтандыру) ұйымдарының, қызметі ерікті түрде немесе мәжбүрлеп тоқтатылатын Қазақстан Республикасы бейрезидент-банкі филиалының, Қазақстан Республикасы бейрезидент-сақтандыру (қайта сақтандыру) ұйымы филиалының кредиторлар комитетінің құрамын бекіту;";</w:t>
      </w:r>
    </w:p>
    <w:bookmarkEnd w:id="932"/>
    <w:bookmarkStart w:name="z1040" w:id="933"/>
    <w:p>
      <w:pPr>
        <w:spacing w:after="0"/>
        <w:ind w:left="0"/>
        <w:jc w:val="both"/>
      </w:pPr>
      <w:r>
        <w:rPr>
          <w:rFonts w:ascii="Times New Roman"/>
          <w:b w:val="false"/>
          <w:i w:val="false"/>
          <w:color w:val="000000"/>
          <w:sz w:val="28"/>
        </w:rPr>
        <w:t>
      мынадай мазмұндағы 11-1) тармақшамен толықтырылсын:</w:t>
      </w:r>
    </w:p>
    <w:bookmarkEnd w:id="933"/>
    <w:p>
      <w:pPr>
        <w:spacing w:after="0"/>
        <w:ind w:left="0"/>
        <w:jc w:val="both"/>
      </w:pPr>
      <w:r>
        <w:rPr>
          <w:rFonts w:ascii="Times New Roman"/>
          <w:b w:val="false"/>
          <w:i w:val="false"/>
          <w:color w:val="000000"/>
          <w:sz w:val="28"/>
        </w:rPr>
        <w:t>
      "11-1) қызметі мәжбүрлеп тоқтатылатын Қазақстан Республикасы бейрезидент-банкі филиалын, Қазақстан Республикасы бейрезидент-сақтандыру (қайта сақтандыру) ұйымы филиалын тарату туралы есепті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банктің, сақтандыру (қайта сақтандыру) ұйымының уақытша әкімшілігінің (уақытша әкімшісінің) орындалған жұмыс туралы есебін бекіту;";</w:t>
      </w:r>
    </w:p>
    <w:bookmarkStart w:name="z1042" w:id="9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15-14-баптың</w:t>
      </w:r>
      <w:r>
        <w:rPr>
          <w:rFonts w:ascii="Times New Roman"/>
          <w:b w:val="false"/>
          <w:i w:val="false"/>
          <w:color w:val="000000"/>
          <w:sz w:val="28"/>
        </w:rPr>
        <w:t xml:space="preserve"> 7-тармағы мынадай редакцияда жазылсын:</w:t>
      </w:r>
    </w:p>
    <w:bookmarkEnd w:id="934"/>
    <w:p>
      <w:pPr>
        <w:spacing w:after="0"/>
        <w:ind w:left="0"/>
        <w:jc w:val="both"/>
      </w:pPr>
      <w:r>
        <w:rPr>
          <w:rFonts w:ascii="Times New Roman"/>
          <w:b w:val="false"/>
          <w:i w:val="false"/>
          <w:color w:val="000000"/>
          <w:sz w:val="28"/>
        </w:rPr>
        <w:t>
      "7. Уәкілетті орган бұрынғы жұмыскерлері мен Басқарма мүшелерін қоса алғанда, өз жұмыскерлерінің, Басқарма мүшелерiнің және өзі тартқан тұлғалардың уәкілетті органға жүктелген функцияларды жүзеге асыру мақсатындағы, оның ішінде банктердің, сақтандыру (қайта сақтандыру)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уақытша әкімшіліктері және тарату комиссиялары мүшелерінің міндеттерін орындауы кезеңіндегі әрекеттеріне (әрекетсіздігіне), шешімдер қабылдауына байланысты оларға қарсы талап қоюлар берілген жағдайда, оларды құқықтық қорғауды қамтамасыз етеді.".</w:t>
      </w:r>
    </w:p>
    <w:bookmarkStart w:name="z1043" w:id="935"/>
    <w:p>
      <w:pPr>
        <w:spacing w:after="0"/>
        <w:ind w:left="0"/>
        <w:jc w:val="both"/>
      </w:pPr>
      <w:r>
        <w:rPr>
          <w:rFonts w:ascii="Times New Roman"/>
          <w:b w:val="false"/>
          <w:i w:val="false"/>
          <w:color w:val="000000"/>
          <w:sz w:val="28"/>
        </w:rPr>
        <w:t xml:space="preserve">
      37.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96-құжат; № 21, 122-құжат; № 23, 143-құжат; 2015 ж., № 9, 46-құжат; № 19-І, 100, 101-құжаттар; № 20-IV, 113-құжат; № 23-II, 170-құжат; 2016 ж., № 6, 45-құжат; № 8-I, 65-құжат; 2017 ж., № 9, 17-құжат; № 23-ІІІ, 111-құжат; 2018 ж., № 10, 32-құжат; № 19, 62-құжат; № 24, 93-құжат; 2019 ж., № 8, 45-құжат; № 21-22, 91-құжат; 2020 ж., № 9, 31-құжат; № 12, 62-құжат):</w:t>
      </w:r>
    </w:p>
    <w:bookmarkEnd w:id="935"/>
    <w:bookmarkStart w:name="z1044" w:id="9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жолдама парақ – жүргізуші мен автокөлiк құралының жұмысын есепке алуды жүргізу мен бақылауға арналған қағаз немесе электрондық-цифрлық нысандағы құжат;";</w:t>
      </w:r>
    </w:p>
    <w:bookmarkStart w:name="z1046" w:id="937"/>
    <w:p>
      <w:pPr>
        <w:spacing w:after="0"/>
        <w:ind w:left="0"/>
        <w:jc w:val="both"/>
      </w:pPr>
      <w:r>
        <w:rPr>
          <w:rFonts w:ascii="Times New Roman"/>
          <w:b w:val="false"/>
          <w:i w:val="false"/>
          <w:color w:val="000000"/>
          <w:sz w:val="28"/>
        </w:rPr>
        <w:t xml:space="preserve">
      мынадай мазмұндағы 17-1) және 17-2) тармақшалармен толықтырылсын: </w:t>
      </w:r>
    </w:p>
    <w:bookmarkEnd w:id="937"/>
    <w:p>
      <w:pPr>
        <w:spacing w:after="0"/>
        <w:ind w:left="0"/>
        <w:jc w:val="both"/>
      </w:pPr>
      <w:r>
        <w:rPr>
          <w:rFonts w:ascii="Times New Roman"/>
          <w:b w:val="false"/>
          <w:i w:val="false"/>
          <w:color w:val="000000"/>
          <w:sz w:val="28"/>
        </w:rPr>
        <w:t>
      "17-1) жүктер – Автомобиль көлігімен жүк тасымалдау қағидаларында белгіленген талаптарға сәйкес тасымалдауға қабылданған мүлік;</w:t>
      </w:r>
    </w:p>
    <w:bookmarkStart w:name="z1047" w:id="938"/>
    <w:p>
      <w:pPr>
        <w:spacing w:after="0"/>
        <w:ind w:left="0"/>
        <w:jc w:val="both"/>
      </w:pPr>
      <w:r>
        <w:rPr>
          <w:rFonts w:ascii="Times New Roman"/>
          <w:b w:val="false"/>
          <w:i w:val="false"/>
          <w:color w:val="000000"/>
          <w:sz w:val="28"/>
        </w:rPr>
        <w:t>
      17-2) интеллектуалды көлік жүйесі – жол жүрісін және тасымалдау қызметін басқаруды, мониторингтеу мен бақылауды қамтамасыз ететін өзара байланысты автоматтандырылған жүйелердің, оның ішінде автоматты режимде жұмыс істейтін, автомобиль көлігі және жол жүрісі саласындағы құқық бұзушылықтарды тіркейтін сертификатталған арнайы бақылау-өлшеу техникалық құралдарының, аспаптары мен жабдықтарының кешені;";</w:t>
      </w:r>
    </w:p>
    <w:bookmarkEnd w:id="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көлік құжаттарын басқарудың бірыңғай жүйесі – автомобиль көлігі саласындағы тасымалдау қызметіне байланысты құжаттарды тіркеуді, есепке алуды, өңдеуді және сақтауды және осындай құжаттар туралы қалыпқа түсірілген ақпаратты тиісті уәкілетті мемлекеттік органдар мен тасымалдау процесіне қатысушыларға беруді қамтамасыз ететін ақпараттық жүйе;";</w:t>
      </w:r>
    </w:p>
    <w:bookmarkStart w:name="z1049" w:id="9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w:t>
      </w:r>
      <w:r>
        <w:rPr>
          <w:rFonts w:ascii="Times New Roman"/>
          <w:b w:val="false"/>
          <w:i w:val="false"/>
          <w:color w:val="000000"/>
          <w:sz w:val="28"/>
        </w:rPr>
        <w:t xml:space="preserve"> мынадай мазмұндағы 23-19) және 23-20) тармақшалармен толықтырылсын:</w:t>
      </w:r>
    </w:p>
    <w:bookmarkEnd w:id="939"/>
    <w:p>
      <w:pPr>
        <w:spacing w:after="0"/>
        <w:ind w:left="0"/>
        <w:jc w:val="both"/>
      </w:pPr>
      <w:r>
        <w:rPr>
          <w:rFonts w:ascii="Times New Roman"/>
          <w:b w:val="false"/>
          <w:i w:val="false"/>
          <w:color w:val="000000"/>
          <w:sz w:val="28"/>
        </w:rPr>
        <w:t>
      "23-19) көлік құжаттарын басқарудың бірыңғай жүйесін ұйымдастыру және пайдалану қағидаларын бекітеді;</w:t>
      </w:r>
    </w:p>
    <w:bookmarkStart w:name="z1050" w:id="940"/>
    <w:p>
      <w:pPr>
        <w:spacing w:after="0"/>
        <w:ind w:left="0"/>
        <w:jc w:val="both"/>
      </w:pPr>
      <w:r>
        <w:rPr>
          <w:rFonts w:ascii="Times New Roman"/>
          <w:b w:val="false"/>
          <w:i w:val="false"/>
          <w:color w:val="000000"/>
          <w:sz w:val="28"/>
        </w:rPr>
        <w:t>
      23-20) көлік құжаттарын басқарудың бірыңғай жүйесінде тіркеуге, есепке алуға, өңдеуге және сақтауға жататын құжаттардың тізбесін бекітеді;";</w:t>
      </w:r>
    </w:p>
    <w:bookmarkEnd w:id="940"/>
    <w:bookmarkStart w:name="z1051" w:id="9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22-бапта</w:t>
      </w:r>
      <w:r>
        <w:rPr>
          <w:rFonts w:ascii="Times New Roman"/>
          <w:b w:val="false"/>
          <w:i w:val="false"/>
          <w:color w:val="000000"/>
          <w:sz w:val="28"/>
        </w:rPr>
        <w:t>:</w:t>
      </w:r>
    </w:p>
    <w:bookmarkEnd w:id="941"/>
    <w:bookmarkStart w:name="z1052" w:id="942"/>
    <w:p>
      <w:pPr>
        <w:spacing w:after="0"/>
        <w:ind w:left="0"/>
        <w:jc w:val="both"/>
      </w:pPr>
      <w:r>
        <w:rPr>
          <w:rFonts w:ascii="Times New Roman"/>
          <w:b w:val="false"/>
          <w:i w:val="false"/>
          <w:color w:val="000000"/>
          <w:sz w:val="28"/>
        </w:rPr>
        <w:t>
      2-тармақтың 5-1) тармақшасы мынадай редакцияда жазылсын:</w:t>
      </w:r>
    </w:p>
    <w:bookmarkEnd w:id="942"/>
    <w:p>
      <w:pPr>
        <w:spacing w:after="0"/>
        <w:ind w:left="0"/>
        <w:jc w:val="both"/>
      </w:pPr>
      <w:r>
        <w:rPr>
          <w:rFonts w:ascii="Times New Roman"/>
          <w:b w:val="false"/>
          <w:i w:val="false"/>
          <w:color w:val="000000"/>
          <w:sz w:val="28"/>
        </w:rPr>
        <w:t>
      "5-1) тасымалдауды ұйымдастырушыға, халықаралық және облысаралық тасымалдауды жүзеге асыру кезінде уәкілетті органның диспетчерлік жүйесіне автокөлік құралының ағымдағы тұрған жері туралы ақпаратты нақты уақыт режимінде беретін спутниктік навигация аппаратурасымен автокөлік құралдарын жабдықтауға;";</w:t>
      </w:r>
    </w:p>
    <w:bookmarkStart w:name="z1053" w:id="943"/>
    <w:p>
      <w:pPr>
        <w:spacing w:after="0"/>
        <w:ind w:left="0"/>
        <w:jc w:val="both"/>
      </w:pPr>
      <w:r>
        <w:rPr>
          <w:rFonts w:ascii="Times New Roman"/>
          <w:b w:val="false"/>
          <w:i w:val="false"/>
          <w:color w:val="000000"/>
          <w:sz w:val="28"/>
        </w:rPr>
        <w:t>
      3-тармақтың 1) тармақшасы мынадай редакцияда жазылсын:</w:t>
      </w:r>
    </w:p>
    <w:bookmarkEnd w:id="943"/>
    <w:p>
      <w:pPr>
        <w:spacing w:after="0"/>
        <w:ind w:left="0"/>
        <w:jc w:val="both"/>
      </w:pPr>
      <w:r>
        <w:rPr>
          <w:rFonts w:ascii="Times New Roman"/>
          <w:b w:val="false"/>
          <w:i w:val="false"/>
          <w:color w:val="000000"/>
          <w:sz w:val="28"/>
        </w:rPr>
        <w:t>
      "1) осы баптың 2-тармағының 1), 1-1), 2), 3), 4) және 5-1) тармақшаларында көрсетілген талаптардың орындалуын қамтамасыз етуге;";</w:t>
      </w:r>
    </w:p>
    <w:bookmarkStart w:name="z1054" w:id="9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30-баптың </w:t>
      </w:r>
      <w:r>
        <w:rPr>
          <w:rFonts w:ascii="Times New Roman"/>
          <w:b w:val="false"/>
          <w:i w:val="false"/>
          <w:color w:val="000000"/>
          <w:sz w:val="28"/>
        </w:rPr>
        <w:t xml:space="preserve"> 2-тармағы мынадай редакцияда жазылсын:</w:t>
      </w:r>
    </w:p>
    <w:bookmarkEnd w:id="944"/>
    <w:p>
      <w:pPr>
        <w:spacing w:after="0"/>
        <w:ind w:left="0"/>
        <w:jc w:val="both"/>
      </w:pPr>
      <w:r>
        <w:rPr>
          <w:rFonts w:ascii="Times New Roman"/>
          <w:b w:val="false"/>
          <w:i w:val="false"/>
          <w:color w:val="000000"/>
          <w:sz w:val="28"/>
        </w:rPr>
        <w:t>
      "2. Жүктi автомобильмен тасымалдау шартын жасасу қағаз немесе электрондық нысанда тауар-көлiк жүкқұжатының жасалуымен расталады.".</w:t>
      </w:r>
    </w:p>
    <w:bookmarkStart w:name="z1055" w:id="945"/>
    <w:p>
      <w:pPr>
        <w:spacing w:after="0"/>
        <w:ind w:left="0"/>
        <w:jc w:val="both"/>
      </w:pPr>
      <w:r>
        <w:rPr>
          <w:rFonts w:ascii="Times New Roman"/>
          <w:b w:val="false"/>
          <w:i w:val="false"/>
          <w:color w:val="000000"/>
          <w:sz w:val="28"/>
        </w:rPr>
        <w:t xml:space="preserve">
      38. "Туристі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 № 20-ІV, 113-құжат; № 22-VІ, 159-құжат; 2016 ж., № 6, 45-құжат; 2018 ж., № 1, 4-құжат; № 13, 41-құжат; 2019 ж., № 15-16, 67-құжат;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Заңы):</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Start w:name="z1057" w:id="946"/>
    <w:p>
      <w:pPr>
        <w:spacing w:after="0"/>
        <w:ind w:left="0"/>
        <w:jc w:val="both"/>
      </w:pPr>
      <w:r>
        <w:rPr>
          <w:rFonts w:ascii="Times New Roman"/>
          <w:b w:val="false"/>
          <w:i w:val="false"/>
          <w:color w:val="000000"/>
          <w:sz w:val="28"/>
        </w:rPr>
        <w:t xml:space="preserve">
      39.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45-құжат; 2017 ж., № 4, 7-құжат; № 9, 21-құжат; 2018 ж., № 10, 32-құжат; № 14, 44-құжат; 2019 ж., № 15-16, 67-құжат; № 21-22, 90-құжат; 2020 ж., № 13, 67-құжат; № 14, 68-құжат):</w:t>
      </w:r>
    </w:p>
    <w:bookmarkEnd w:id="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2-2-тармақпен толықтырылсын: </w:t>
      </w:r>
    </w:p>
    <w:p>
      <w:pPr>
        <w:spacing w:after="0"/>
        <w:ind w:left="0"/>
        <w:jc w:val="both"/>
      </w:pPr>
      <w:r>
        <w:rPr>
          <w:rFonts w:ascii="Times New Roman"/>
          <w:b w:val="false"/>
          <w:i w:val="false"/>
          <w:color w:val="000000"/>
          <w:sz w:val="28"/>
        </w:rPr>
        <w:t>
      "2-2. Осы Заңның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Start w:name="z1059" w:id="947"/>
    <w:p>
      <w:pPr>
        <w:spacing w:after="0"/>
        <w:ind w:left="0"/>
        <w:jc w:val="both"/>
      </w:pPr>
      <w:r>
        <w:rPr>
          <w:rFonts w:ascii="Times New Roman"/>
          <w:b w:val="false"/>
          <w:i w:val="false"/>
          <w:color w:val="000000"/>
          <w:sz w:val="28"/>
        </w:rPr>
        <w:t xml:space="preserve">
      40. "Инвестициялық және венчурлік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 2018 ж., № 13, 41-құжат; № 14, 44-құжат; № 15, 50-құжат; 2019 ж., № 2, 6-құжат; № 7, 37-құжат; № 15-16, 67-құжат):</w:t>
      </w:r>
    </w:p>
    <w:bookmarkEnd w:id="947"/>
    <w:bookmarkStart w:name="z1060" w:id="9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12-1) тармақшамен толықтырылсын:</w:t>
      </w:r>
    </w:p>
    <w:bookmarkEnd w:id="948"/>
    <w:p>
      <w:pPr>
        <w:spacing w:after="0"/>
        <w:ind w:left="0"/>
        <w:jc w:val="both"/>
      </w:pPr>
      <w:r>
        <w:rPr>
          <w:rFonts w:ascii="Times New Roman"/>
          <w:b w:val="false"/>
          <w:i w:val="false"/>
          <w:color w:val="000000"/>
          <w:sz w:val="28"/>
        </w:rPr>
        <w:t>
      "12-1) маркет-мейкер – қор биржасының ішкі құжаттарына сәйкес қаржы құралы бойынша баға белгіленімдерді жариялау және ұстап тұру жөніндегі қызметтерді ұсынатын ұйым;";</w:t>
      </w:r>
    </w:p>
    <w:bookmarkStart w:name="z1061" w:id="9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5-тармақпен толықтырылсын:</w:t>
      </w:r>
    </w:p>
    <w:bookmarkEnd w:id="949"/>
    <w:p>
      <w:pPr>
        <w:spacing w:after="0"/>
        <w:ind w:left="0"/>
        <w:jc w:val="both"/>
      </w:pPr>
      <w:r>
        <w:rPr>
          <w:rFonts w:ascii="Times New Roman"/>
          <w:b w:val="false"/>
          <w:i w:val="false"/>
          <w:color w:val="000000"/>
          <w:sz w:val="28"/>
        </w:rPr>
        <w:t>
      "5.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инвестициялық қорлардың активтерін басқару жөніндегі қызметті жүзеге асыратын басқарушы компанияларға осы Заңның және уәкілетті орган, Қазақстан Республикасының Ұлттық Банкі осы Заңға сәйкес қабылдайтын нормативтік құқықтық актілерінің нормалары ерекше реттеу режимінің шарттарында көзделген шекте қолданылады.";</w:t>
      </w:r>
    </w:p>
    <w:bookmarkStart w:name="z1062" w:id="9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3-тармағы мынадай редакцияда жазылсын:</w:t>
      </w:r>
    </w:p>
    <w:bookmarkEnd w:id="950"/>
    <w:p>
      <w:pPr>
        <w:spacing w:after="0"/>
        <w:ind w:left="0"/>
        <w:jc w:val="both"/>
      </w:pPr>
      <w:r>
        <w:rPr>
          <w:rFonts w:ascii="Times New Roman"/>
          <w:b w:val="false"/>
          <w:i w:val="false"/>
          <w:color w:val="000000"/>
          <w:sz w:val="28"/>
        </w:rPr>
        <w:t>
      "3. Тәуекелмен инвестициялайтын акционерлік инвестициялық қорлардың акцияларын қор биржасының сауда жүйесінде орналастыру мен айналысқа жіберуге, егер мұндай орналастыру мен айналысқа жіберу уәкілетті органның нормативтік құқықтық актісінде белгіленген тәртіппен және шарттарда жүзеге асырылатын жағдайларды қоспағанда, жол берілмейді.";</w:t>
      </w:r>
    </w:p>
    <w:bookmarkStart w:name="z1063" w:id="9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3-тармағы мынадай мазмұндағы үшінші бөлікпен толықтырылсын:</w:t>
      </w:r>
    </w:p>
    <w:bookmarkEnd w:id="951"/>
    <w:p>
      <w:pPr>
        <w:spacing w:after="0"/>
        <w:ind w:left="0"/>
        <w:jc w:val="both"/>
      </w:pPr>
      <w:r>
        <w:rPr>
          <w:rFonts w:ascii="Times New Roman"/>
          <w:b w:val="false"/>
          <w:i w:val="false"/>
          <w:color w:val="000000"/>
          <w:sz w:val="28"/>
        </w:rPr>
        <w:t>
      "Осы тармақтың бірінші бөлігінің талабы басқарушы компания өзі маркет-мейкер функциясын орындау шеңберінде (басқарушы компания инвестициялық портфельді басқару жөніндегі қызметті брокерлік және (немесе) дилерлік қызметпен қоса атқарған жағдайда) өзі басқаратын қор пайларын ұстаушы болған жағдайларға қолданылмайды. Бұл ретте осы басқарушы компанияның ұстауындағы пайлар саны ол басқаратын қордың барлық орналастырылған пайлары (сатып алынған пайларды қоспағанда) санының он пайызынан кем болуға тиіс.";</w:t>
      </w:r>
    </w:p>
    <w:bookmarkStart w:name="z1064" w:id="9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20-бапта</w:t>
      </w:r>
      <w:r>
        <w:rPr>
          <w:rFonts w:ascii="Times New Roman"/>
          <w:b w:val="false"/>
          <w:i w:val="false"/>
          <w:color w:val="000000"/>
          <w:sz w:val="28"/>
        </w:rPr>
        <w:t>:</w:t>
      </w:r>
    </w:p>
    <w:bookmarkEnd w:id="952"/>
    <w:bookmarkStart w:name="z1065" w:id="953"/>
    <w:p>
      <w:pPr>
        <w:spacing w:after="0"/>
        <w:ind w:left="0"/>
        <w:jc w:val="both"/>
      </w:pPr>
      <w:r>
        <w:rPr>
          <w:rFonts w:ascii="Times New Roman"/>
          <w:b w:val="false"/>
          <w:i w:val="false"/>
          <w:color w:val="000000"/>
          <w:sz w:val="28"/>
        </w:rPr>
        <w:t>
      1-1-тармақтың бірінші бөлігіндегі "қағаз түрінде не" деген сөздер алып тасталсын;</w:t>
      </w:r>
    </w:p>
    <w:bookmarkEnd w:id="953"/>
    <w:p>
      <w:pPr>
        <w:spacing w:after="0"/>
        <w:ind w:left="0"/>
        <w:jc w:val="both"/>
      </w:pPr>
      <w:r>
        <w:rPr>
          <w:rFonts w:ascii="Times New Roman"/>
          <w:b w:val="false"/>
          <w:i w:val="false"/>
          <w:color w:val="000000"/>
          <w:sz w:val="28"/>
        </w:rPr>
        <w:t>
      мынадай мазмұндағы 7-тармақпен толықтырылсын:</w:t>
      </w:r>
    </w:p>
    <w:p>
      <w:pPr>
        <w:spacing w:after="0"/>
        <w:ind w:left="0"/>
        <w:jc w:val="both"/>
      </w:pPr>
      <w:r>
        <w:rPr>
          <w:rFonts w:ascii="Times New Roman"/>
          <w:b w:val="false"/>
          <w:i w:val="false"/>
          <w:color w:val="000000"/>
          <w:sz w:val="28"/>
        </w:rPr>
        <w:t>
      "7. Инвестициялық пай қорлары пайларының шығарылымын мемлекеттік тіркеу тәртібі уәкілетті органның нормативтік құқықтық актісінде айқындалады.";</w:t>
      </w:r>
    </w:p>
    <w:bookmarkStart w:name="z1066" w:id="9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21-баптың</w:t>
      </w:r>
      <w:r>
        <w:rPr>
          <w:rFonts w:ascii="Times New Roman"/>
          <w:b w:val="false"/>
          <w:i w:val="false"/>
          <w:color w:val="000000"/>
          <w:sz w:val="28"/>
        </w:rPr>
        <w:t xml:space="preserve"> 5-тармағы мынадай редакцияда жазылсын:</w:t>
      </w:r>
    </w:p>
    <w:bookmarkEnd w:id="954"/>
    <w:p>
      <w:pPr>
        <w:spacing w:after="0"/>
        <w:ind w:left="0"/>
        <w:jc w:val="both"/>
      </w:pPr>
      <w:r>
        <w:rPr>
          <w:rFonts w:ascii="Times New Roman"/>
          <w:b w:val="false"/>
          <w:i w:val="false"/>
          <w:color w:val="000000"/>
          <w:sz w:val="28"/>
        </w:rPr>
        <w:t>
      "5. Ашық инвестициялық пай қорларының және тәуекелмен инвестициялайтын инвестициялық пай қорларының пайларын қор биржасының сауда жүйесiнде орналастыру мен айналысқа жiберуге, егер мұндай орналастыру мен айналысқа жіберу уәкілетті органның нормативтік құқықтық актісінде белгіленген тәртіппен және шарттарда жүзеге асырылатын жағдайларды қоспағанда, жол берiлмейдi.";</w:t>
      </w:r>
    </w:p>
    <w:bookmarkStart w:name="z1067" w:id="9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23-баптың</w:t>
      </w:r>
      <w:r>
        <w:rPr>
          <w:rFonts w:ascii="Times New Roman"/>
          <w:b w:val="false"/>
          <w:i w:val="false"/>
          <w:color w:val="000000"/>
          <w:sz w:val="28"/>
        </w:rPr>
        <w:t xml:space="preserve"> 6-тармағының төртінші бөлігі мынадай редакцияда жазылсын:</w:t>
      </w:r>
    </w:p>
    <w:bookmarkEnd w:id="955"/>
    <w:p>
      <w:pPr>
        <w:spacing w:after="0"/>
        <w:ind w:left="0"/>
        <w:jc w:val="both"/>
      </w:pPr>
      <w:r>
        <w:rPr>
          <w:rFonts w:ascii="Times New Roman"/>
          <w:b w:val="false"/>
          <w:i w:val="false"/>
          <w:color w:val="000000"/>
          <w:sz w:val="28"/>
        </w:rPr>
        <w:t>
      "Пайларды орналастыру кезінде орталық депозитарийдің есепке алу жүйесінде пайларды сатып алушының жеке шотына (қосалқы шотына) немесе номиналды ұстаушының жеке шотына есепке жатқызу мәмілесін тіркеу басқарушы компанияның бұйрығы негізінде жүзеге асырылады.";</w:t>
      </w:r>
    </w:p>
    <w:bookmarkStart w:name="z1068" w:id="9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w:t>
      </w:r>
      <w:r>
        <w:rPr>
          <w:rFonts w:ascii="Times New Roman"/>
          <w:b w:val="false"/>
          <w:i w:val="false"/>
          <w:color w:val="000000"/>
          <w:sz w:val="28"/>
        </w:rPr>
        <w:t xml:space="preserve"> мынадай мазмұндағы 9-тармақпен толықтырылсын:</w:t>
      </w:r>
    </w:p>
    <w:bookmarkEnd w:id="956"/>
    <w:p>
      <w:pPr>
        <w:spacing w:after="0"/>
        <w:ind w:left="0"/>
        <w:jc w:val="both"/>
      </w:pPr>
      <w:r>
        <w:rPr>
          <w:rFonts w:ascii="Times New Roman"/>
          <w:b w:val="false"/>
          <w:i w:val="false"/>
          <w:color w:val="000000"/>
          <w:sz w:val="28"/>
        </w:rPr>
        <w:t xml:space="preserve">
      "9. Осы баптың 3, 4, 5, 6 және 8-тармақтарының талаптары ашық немесе аралық инвестициялық пай қорының пайларын басқарушы компания өзі маркет-мейкер функциясын орындау шеңберінде (басқарушы компания инвестициялық портфельді басқару жөніндегі қызметті брокерлік және (немесе) дилерлік қызметпен қоса атқарған жағдайда) осы сатып алуды жүзеге асырған жағдайда қор бижасында оларды сатып алу арқылы сатып алуға қатысты қолданылмайды."; </w:t>
      </w:r>
    </w:p>
    <w:bookmarkStart w:name="z1069" w:id="9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27-баптың</w:t>
      </w:r>
      <w:r>
        <w:rPr>
          <w:rFonts w:ascii="Times New Roman"/>
          <w:b w:val="false"/>
          <w:i w:val="false"/>
          <w:color w:val="000000"/>
          <w:sz w:val="28"/>
        </w:rPr>
        <w:t xml:space="preserve"> 3-тармағының 2) тармақшасы "шарттары," деген сөзден кейін "мерзімдері мен" деген сөздермен толықтырылсын;</w:t>
      </w:r>
    </w:p>
    <w:bookmarkEnd w:id="957"/>
    <w:bookmarkStart w:name="z1070" w:id="9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37-бапта</w:t>
      </w:r>
      <w:r>
        <w:rPr>
          <w:rFonts w:ascii="Times New Roman"/>
          <w:b w:val="false"/>
          <w:i w:val="false"/>
          <w:color w:val="000000"/>
          <w:sz w:val="28"/>
        </w:rPr>
        <w:t>:</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мазмұндағы 1-1) және 1-2) тармақшалармен толықтырылсын:</w:t>
      </w:r>
    </w:p>
    <w:p>
      <w:pPr>
        <w:spacing w:after="0"/>
        <w:ind w:left="0"/>
        <w:jc w:val="both"/>
      </w:pPr>
      <w:r>
        <w:rPr>
          <w:rFonts w:ascii="Times New Roman"/>
          <w:b w:val="false"/>
          <w:i w:val="false"/>
          <w:color w:val="000000"/>
          <w:sz w:val="28"/>
        </w:rPr>
        <w:t>
      "1-1) аяқталмаған құрылыс объектілері;</w:t>
      </w:r>
    </w:p>
    <w:bookmarkStart w:name="z1072" w:id="959"/>
    <w:p>
      <w:pPr>
        <w:spacing w:after="0"/>
        <w:ind w:left="0"/>
        <w:jc w:val="both"/>
      </w:pPr>
      <w:r>
        <w:rPr>
          <w:rFonts w:ascii="Times New Roman"/>
          <w:b w:val="false"/>
          <w:i w:val="false"/>
          <w:color w:val="000000"/>
          <w:sz w:val="28"/>
        </w:rPr>
        <w:t>
      1-2) халықаралық қаржылық есептілік стандарттарына сәйкес осындай деп танылатын инвестициялық жылжымайтын мүлік;";</w:t>
      </w:r>
    </w:p>
    <w:bookmarkEnd w:id="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"жылжымайтын мүлiк қорының" деген сөздерден кейін "қаржы жылының қорытындысы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9-1-тармақтар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Бір тұлға және оның үлестес тұлғалары шығарған (берген) қаржы құралдарына (ақшаны қоспағанда) инвестициялық қордың активтері есебінен жасалатын инвестициялардың жинақталған мөлшері уәкілетті органның нормативтік құқықтық актісінде белгіленеді.</w:t>
      </w:r>
    </w:p>
    <w:bookmarkStart w:name="z1075" w:id="960"/>
    <w:p>
      <w:pPr>
        <w:spacing w:after="0"/>
        <w:ind w:left="0"/>
        <w:jc w:val="both"/>
      </w:pPr>
      <w:r>
        <w:rPr>
          <w:rFonts w:ascii="Times New Roman"/>
          <w:b w:val="false"/>
          <w:i w:val="false"/>
          <w:color w:val="000000"/>
          <w:sz w:val="28"/>
        </w:rPr>
        <w:t>
      9-1. Дауыс беретін акцияларының елу пайыздан астамы мемлекетке немесе ұлттық басқарушы холдингке немесе ұлттық холдингке және оның ұлттық экономиканың бір саласында қызметін жүзеге асыратын үлестес тұлғаларына тиесілі бiр тұлға шығарған (берген) қаржы құралдарына инвестициялық қордың активтерi есебiнен жасалатын инвестициялардың жинақталған мөлшерi уәкілетті органның нормативтік құқықтық актісінде белгіленеді.";</w:t>
      </w:r>
    </w:p>
    <w:bookmarkEnd w:id="960"/>
    <w:bookmarkStart w:name="z1076" w:id="96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41-баптың</w:t>
      </w:r>
      <w:r>
        <w:rPr>
          <w:rFonts w:ascii="Times New Roman"/>
          <w:b w:val="false"/>
          <w:i w:val="false"/>
          <w:color w:val="000000"/>
          <w:sz w:val="28"/>
        </w:rPr>
        <w:t xml:space="preserve"> 1-тармағында:</w:t>
      </w:r>
    </w:p>
    <w:bookmarkEnd w:id="961"/>
    <w:bookmarkStart w:name="z1077" w:id="962"/>
    <w:p>
      <w:pPr>
        <w:spacing w:after="0"/>
        <w:ind w:left="0"/>
        <w:jc w:val="both"/>
      </w:pPr>
      <w:r>
        <w:rPr>
          <w:rFonts w:ascii="Times New Roman"/>
          <w:b w:val="false"/>
          <w:i w:val="false"/>
          <w:color w:val="000000"/>
          <w:sz w:val="28"/>
        </w:rPr>
        <w:t>
      бірінші бөліктің 11) тармақшасы алып тасталсын;</w:t>
      </w:r>
    </w:p>
    <w:bookmarkEnd w:id="962"/>
    <w:bookmarkStart w:name="z1078" w:id="963"/>
    <w:p>
      <w:pPr>
        <w:spacing w:after="0"/>
        <w:ind w:left="0"/>
        <w:jc w:val="both"/>
      </w:pPr>
      <w:r>
        <w:rPr>
          <w:rFonts w:ascii="Times New Roman"/>
          <w:b w:val="false"/>
          <w:i w:val="false"/>
          <w:color w:val="000000"/>
          <w:sz w:val="28"/>
        </w:rPr>
        <w:t>
      екінші бөліктегі "5) және 11) тармақшаларының" деген сөздер "5) тармақшасының" деген сөздермен ауыстырылсын;</w:t>
      </w:r>
    </w:p>
    <w:bookmarkEnd w:id="963"/>
    <w:bookmarkStart w:name="z1079" w:id="96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45-баптың</w:t>
      </w:r>
      <w:r>
        <w:rPr>
          <w:rFonts w:ascii="Times New Roman"/>
          <w:b w:val="false"/>
          <w:i w:val="false"/>
          <w:color w:val="000000"/>
          <w:sz w:val="28"/>
        </w:rPr>
        <w:t xml:space="preserve"> 5-тармағы мынадай редакцияда жазылсын:</w:t>
      </w:r>
    </w:p>
    <w:bookmarkEnd w:id="964"/>
    <w:p>
      <w:pPr>
        <w:spacing w:after="0"/>
        <w:ind w:left="0"/>
        <w:jc w:val="both"/>
      </w:pPr>
      <w:r>
        <w:rPr>
          <w:rFonts w:ascii="Times New Roman"/>
          <w:b w:val="false"/>
          <w:i w:val="false"/>
          <w:color w:val="000000"/>
          <w:sz w:val="28"/>
        </w:rPr>
        <w:t>
      "5. Акционерлер мен пай ұстаушыларды қор қағидаларына өзгерiстер және (немесе) толықтырулар енгiзу туралы хабардар ету, акционерлiк инвестициялық қор акционерлерiнiң жалпы жиналысын және жабық инвестициялық пай қоры пай ұстаушыларының жалпы жиналысын шақыру, пайларды орналастыруды тоқтата тұру, акционерлiк инвестициялық қорды тарату және инвестициялық пай қорының жұмыс істеуін тоқтату жағдайларын қоспағанда, тәуекелмен инвестициялайтын инвестициялық қор туралы мәлiметтер, басқарушы компанияның және осы қордың бағалы қағаздары айналыста болатын қор биржасының интернет-ресурстарын қоспағанда, бұқаралық ақпарат құралдарында орналастырылмайды және сыртқы (көрнекі) жарнама арқылы таратылмайды.".</w:t>
      </w:r>
    </w:p>
    <w:bookmarkStart w:name="z1080" w:id="965"/>
    <w:p>
      <w:pPr>
        <w:spacing w:after="0"/>
        <w:ind w:left="0"/>
        <w:jc w:val="both"/>
      </w:pPr>
      <w:r>
        <w:rPr>
          <w:rFonts w:ascii="Times New Roman"/>
          <w:b w:val="false"/>
          <w:i w:val="false"/>
          <w:color w:val="000000"/>
          <w:sz w:val="28"/>
        </w:rPr>
        <w:t xml:space="preserve">
      41. "Қызметі үшінші тұлғаларға зиян келтіру қаупімен байланысты объектілер иелерінің азаматтық-құқықтық жауапкершілігін міндетті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 2009 ж., № 24, 134-құжат; 2010 ж., № 9, 44-құжат; 2012 ж., № 13, 91-құжат; 2014 ж., № 7, 37-құжат; № 14, 84-құжат; № 19-І, 19-ІІ, 96-құжат; 2015 ж., № 8, 45-құжат; 2018 ж., № 10, 32-құжат; № 13, 41-құжат; 2019 ж., № 15-16, 67-құжат):</w:t>
      </w:r>
    </w:p>
    <w:bookmarkEnd w:id="9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Start w:name="z1082" w:id="966"/>
    <w:p>
      <w:pPr>
        <w:spacing w:after="0"/>
        <w:ind w:left="0"/>
        <w:jc w:val="both"/>
      </w:pPr>
      <w:r>
        <w:rPr>
          <w:rFonts w:ascii="Times New Roman"/>
          <w:b w:val="false"/>
          <w:i w:val="false"/>
          <w:color w:val="000000"/>
          <w:sz w:val="28"/>
        </w:rPr>
        <w:t xml:space="preserve">
      42.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19-І, 19-ІІ, 96-құжат; № 23, 143-құжат; 2015 ж., № 20-ІV, 113-құжат; 2016 ж., № 6, 45-құжат; 2017 ж., № 12, 34-құжат; 2018 ж., № 10, 32-құжат; 2019 ж., № 7, 37-құжат; № 19-20, cт.86):</w:t>
      </w:r>
    </w:p>
    <w:bookmarkEnd w:id="966"/>
    <w:bookmarkStart w:name="z1083" w:id="9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967"/>
    <w:bookmarkStart w:name="z1084" w:id="968"/>
    <w:p>
      <w:pPr>
        <w:spacing w:after="0"/>
        <w:ind w:left="0"/>
        <w:jc w:val="both"/>
      </w:pPr>
      <w:r>
        <w:rPr>
          <w:rFonts w:ascii="Times New Roman"/>
          <w:b w:val="false"/>
          <w:i w:val="false"/>
          <w:color w:val="000000"/>
          <w:sz w:val="28"/>
        </w:rPr>
        <w:t xml:space="preserve">
      мынадай мазмұндағы 28-1) тармақшамен толықтырылсын: </w:t>
      </w:r>
    </w:p>
    <w:bookmarkEnd w:id="968"/>
    <w:p>
      <w:pPr>
        <w:spacing w:after="0"/>
        <w:ind w:left="0"/>
        <w:jc w:val="both"/>
      </w:pPr>
      <w:r>
        <w:rPr>
          <w:rFonts w:ascii="Times New Roman"/>
          <w:b w:val="false"/>
          <w:i w:val="false"/>
          <w:color w:val="000000"/>
          <w:sz w:val="28"/>
        </w:rPr>
        <w:t>
      "28-1) балық шаруашылығы технологиялық су айдыны – гидротехникалық құрылысжайлардың немесе құрылғылардың көмегімен сумен толтырылатын, акваөсіру объектілерін өсіруге жағдай жасауға арналған, жасанды жасалған су айдыны (тоған, балық өсіру бассейні);";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жануарлар дүниесі объектілерін қолдан өсіру – көлде тауарлы балық өсіру шаруашылықтарын, тор қоршамада балық өсіру шаруашылықтарын, тоғанда балық өсіру шаруашылықтарын және сумен қамтамасыз ету циклі тұйықталған балық өсіру шаруашылықтарын қоса алғанда, жануарлар түрлерін еріксіз және (немесе) жартылай ерікті жағдайларда ұстау және өсіру;";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73-1)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"73-1) тоғанда балық өсіру шаруашылығы – балық шаруашылығы технологиялық су айдындарын пайдалана отырып, балықтар мен басқа да су жануарларын өсіру жөніндегі шаруашылық қызмет түрі;";</w:t>
      </w:r>
    </w:p>
    <w:bookmarkStart w:name="z1087" w:id="969"/>
    <w:p>
      <w:pPr>
        <w:spacing w:after="0"/>
        <w:ind w:left="0"/>
        <w:jc w:val="both"/>
      </w:pPr>
      <w:r>
        <w:rPr>
          <w:rFonts w:ascii="Times New Roman"/>
          <w:b w:val="false"/>
          <w:i w:val="false"/>
          <w:color w:val="000000"/>
          <w:sz w:val="28"/>
        </w:rPr>
        <w:t>
      мынадай мазмұндағы 73-2) тармақшамен толықтырылсын:</w:t>
      </w:r>
    </w:p>
    <w:bookmarkEnd w:id="969"/>
    <w:p>
      <w:pPr>
        <w:spacing w:after="0"/>
        <w:ind w:left="0"/>
        <w:jc w:val="both"/>
      </w:pPr>
      <w:r>
        <w:rPr>
          <w:rFonts w:ascii="Times New Roman"/>
          <w:b w:val="false"/>
          <w:i w:val="false"/>
          <w:color w:val="000000"/>
          <w:sz w:val="28"/>
        </w:rPr>
        <w:t>
      "73-2) тор қоршамада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w:t>
      </w:r>
    </w:p>
    <w:bookmarkStart w:name="z1088" w:id="9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1-тармағының бірінші бөлігінде:</w:t>
      </w:r>
    </w:p>
    <w:bookmarkEnd w:id="9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"77) халықаралық, республикалық және жергілікті маңызы бар су айдындарының балық шаруашылығы учаскелерін бекітіп беру жөнінде конкурс өткізеді;";</w:t>
      </w:r>
    </w:p>
    <w:bookmarkStart w:name="z1090" w:id="971"/>
    <w:p>
      <w:pPr>
        <w:spacing w:after="0"/>
        <w:ind w:left="0"/>
        <w:jc w:val="both"/>
      </w:pPr>
      <w:r>
        <w:rPr>
          <w:rFonts w:ascii="Times New Roman"/>
          <w:b w:val="false"/>
          <w:i w:val="false"/>
          <w:color w:val="000000"/>
          <w:sz w:val="28"/>
        </w:rPr>
        <w:t>
      мынадай мазмұндағы 77-12), 77-13) және 77-14) тармақшалармен толықтырылсын:</w:t>
      </w:r>
    </w:p>
    <w:bookmarkEnd w:id="971"/>
    <w:p>
      <w:pPr>
        <w:spacing w:after="0"/>
        <w:ind w:left="0"/>
        <w:jc w:val="both"/>
      </w:pPr>
      <w:r>
        <w:rPr>
          <w:rFonts w:ascii="Times New Roman"/>
          <w:b w:val="false"/>
          <w:i w:val="false"/>
          <w:color w:val="000000"/>
          <w:sz w:val="28"/>
        </w:rPr>
        <w:t>
      "77-12) әртүрлі технологияларды пайдалана отырып, акваөсірудің негізгі объектілерінің қолдан өсімін молайту, оларды тауарлы өсіру және тасымалдау жөніндегі балық өсіру нормативтерін әзірлейді және бекітеді;</w:t>
      </w:r>
    </w:p>
    <w:bookmarkStart w:name="z1091" w:id="972"/>
    <w:p>
      <w:pPr>
        <w:spacing w:after="0"/>
        <w:ind w:left="0"/>
        <w:jc w:val="both"/>
      </w:pPr>
      <w:r>
        <w:rPr>
          <w:rFonts w:ascii="Times New Roman"/>
          <w:b w:val="false"/>
          <w:i w:val="false"/>
          <w:color w:val="000000"/>
          <w:sz w:val="28"/>
        </w:rPr>
        <w:t>
      77-13) бекіре тұқымдас балық түрлерінің құртшабақтарын өсіруді жүзеге асыратын мемлекеттік кәсіпорынның балық өсіру материалын және бекіре тұқымдас балық түрлерінің дара нұсқаларын өсімді молайту мақсатында олардан жыныстық өнімдер алынғаннан кейін тірі күйінде өткізу қағидаларын әзірлейді және бекітеді;</w:t>
      </w:r>
    </w:p>
    <w:bookmarkEnd w:id="972"/>
    <w:bookmarkStart w:name="z1092" w:id="973"/>
    <w:p>
      <w:pPr>
        <w:spacing w:after="0"/>
        <w:ind w:left="0"/>
        <w:jc w:val="both"/>
      </w:pPr>
      <w:r>
        <w:rPr>
          <w:rFonts w:ascii="Times New Roman"/>
          <w:b w:val="false"/>
          <w:i w:val="false"/>
          <w:color w:val="000000"/>
          <w:sz w:val="28"/>
        </w:rPr>
        <w:t>
      77-14) балық шаруашылығын жүргізуге шарт жасайды;";</w:t>
      </w:r>
    </w:p>
    <w:bookmarkEnd w:id="973"/>
    <w:bookmarkStart w:name="z1093" w:id="9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2-тармағының 5-3) тармақшасы алып тасталсын;</w:t>
      </w:r>
    </w:p>
    <w:bookmarkEnd w:id="974"/>
    <w:bookmarkStart w:name="z1094" w:id="9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19-бапта</w:t>
      </w:r>
      <w:r>
        <w:rPr>
          <w:rFonts w:ascii="Times New Roman"/>
          <w:b w:val="false"/>
          <w:i w:val="false"/>
          <w:color w:val="000000"/>
          <w:sz w:val="28"/>
        </w:rPr>
        <w:t>:</w:t>
      </w:r>
    </w:p>
    <w:bookmarkEnd w:id="975"/>
    <w:p>
      <w:pPr>
        <w:spacing w:after="0"/>
        <w:ind w:left="0"/>
        <w:jc w:val="both"/>
      </w:pPr>
      <w:r>
        <w:rPr>
          <w:rFonts w:ascii="Times New Roman"/>
          <w:b w:val="false"/>
          <w:i w:val="false"/>
          <w:color w:val="000000"/>
          <w:sz w:val="28"/>
        </w:rPr>
        <w:t>
      мынадай мазмұндағы 2-2-тармақпен толықтырылсын:</w:t>
      </w:r>
    </w:p>
    <w:p>
      <w:pPr>
        <w:spacing w:after="0"/>
        <w:ind w:left="0"/>
        <w:jc w:val="both"/>
      </w:pPr>
      <w:r>
        <w:rPr>
          <w:rFonts w:ascii="Times New Roman"/>
          <w:b w:val="false"/>
          <w:i w:val="false"/>
          <w:color w:val="000000"/>
          <w:sz w:val="28"/>
        </w:rPr>
        <w:t>
      "2-2. Балықтарды қолдан өсіру мақсатында табиғи және (немесе) жасанды тоғандарды, күріш чектерін, сондай-ақ басқа да жасанды жасалған су айдындарын пайдалануға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Жануарлар түрлерін, оның ішінде көлде тауарлы балық өсіру шаруашылықтарында, тор қоршамада балық өсіру шаруашылықтарында, тоғанда балық өсіру шаруашылықтарында және сумен қамтамасыз ету циклі тұйықталған балық өсіру шаруашылықтарында қолдан өсіру жеке және заңды тұлғалардың қаражаты мен Қазақстан Республикасының заңнамасында тыйым салынбаған басқа да көздер есебінен кәсіпкерлік қызмет мақсатында жүзеге асырылады.";</w:t>
      </w:r>
    </w:p>
    <w:bookmarkStart w:name="z1096" w:id="9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27-бапта</w:t>
      </w:r>
      <w:r>
        <w:rPr>
          <w:rFonts w:ascii="Times New Roman"/>
          <w:b w:val="false"/>
          <w:i w:val="false"/>
          <w:color w:val="000000"/>
          <w:sz w:val="28"/>
        </w:rPr>
        <w:t>:</w:t>
      </w:r>
    </w:p>
    <w:bookmarkEnd w:id="976"/>
    <w:bookmarkStart w:name="z1097" w:id="977"/>
    <w:p>
      <w:pPr>
        <w:spacing w:after="0"/>
        <w:ind w:left="0"/>
        <w:jc w:val="both"/>
      </w:pPr>
      <w:r>
        <w:rPr>
          <w:rFonts w:ascii="Times New Roman"/>
          <w:b w:val="false"/>
          <w:i w:val="false"/>
          <w:color w:val="000000"/>
          <w:sz w:val="28"/>
        </w:rPr>
        <w:t>
      1-тармақ 8) тармақшасындағы "ауыстыруға құқығы бар." деген сөздер "ауыстыруға;" деген сөзбен ауыстырылып, мынадай мазмұндағы 9) тармақшамен толықтырылсын:</w:t>
      </w:r>
    </w:p>
    <w:bookmarkEnd w:id="977"/>
    <w:p>
      <w:pPr>
        <w:spacing w:after="0"/>
        <w:ind w:left="0"/>
        <w:jc w:val="both"/>
      </w:pPr>
      <w:r>
        <w:rPr>
          <w:rFonts w:ascii="Times New Roman"/>
          <w:b w:val="false"/>
          <w:i w:val="false"/>
          <w:color w:val="000000"/>
          <w:sz w:val="28"/>
        </w:rPr>
        <w:t>
      "9) мемлекеттік экологиялық сараптаманың оң қорытындысымен бірге биологиялық негіздеме болған кезде кәсіпшілік балық аулауды жүргізу үшін өзіне бекітіп берілген балық шаруашылығы су айдындарында және (немесе) учаскелерінде тор қоршамада балық өсіру шаруашылығын ұйымдастыруға құқығы бар.";</w:t>
      </w:r>
    </w:p>
    <w:bookmarkStart w:name="z1098" w:id="978"/>
    <w:p>
      <w:pPr>
        <w:spacing w:after="0"/>
        <w:ind w:left="0"/>
        <w:jc w:val="both"/>
      </w:pPr>
      <w:r>
        <w:rPr>
          <w:rFonts w:ascii="Times New Roman"/>
          <w:b w:val="false"/>
          <w:i w:val="false"/>
          <w:color w:val="000000"/>
          <w:sz w:val="28"/>
        </w:rPr>
        <w:t>
      2-тармақтың бірінші бөлігі 24) тармақшасындағы "жүргізуге міндетті." деген сөздер "жүргізуге;" деген сөзбен ауыстырылып, мынадай мазмұндағы 25) тармақшамен толықтырылсын:</w:t>
      </w:r>
    </w:p>
    <w:bookmarkEnd w:id="978"/>
    <w:p>
      <w:pPr>
        <w:spacing w:after="0"/>
        <w:ind w:left="0"/>
        <w:jc w:val="both"/>
      </w:pPr>
      <w:r>
        <w:rPr>
          <w:rFonts w:ascii="Times New Roman"/>
          <w:b w:val="false"/>
          <w:i w:val="false"/>
          <w:color w:val="000000"/>
          <w:sz w:val="28"/>
        </w:rPr>
        <w:t>
      "25) мемлекеттік экологиялық сараптаманың оң қорытындысымен бірге биологиялық негіздемеде айқындалған су айдынының жобалық қуатына сәйкес балықтарды тауарлы өсіруді қамтамасыз етуге міндетті.";</w:t>
      </w:r>
    </w:p>
    <w:bookmarkStart w:name="z1099" w:id="97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35-баптың</w:t>
      </w:r>
      <w:r>
        <w:rPr>
          <w:rFonts w:ascii="Times New Roman"/>
          <w:b w:val="false"/>
          <w:i w:val="false"/>
          <w:color w:val="000000"/>
          <w:sz w:val="28"/>
        </w:rPr>
        <w:t xml:space="preserve"> 1-тармағының 2) тармақшасы мынадай редакцияда жазылсын:</w:t>
      </w:r>
    </w:p>
    <w:bookmarkEnd w:id="979"/>
    <w:p>
      <w:pPr>
        <w:spacing w:after="0"/>
        <w:ind w:left="0"/>
        <w:jc w:val="both"/>
      </w:pPr>
      <w:r>
        <w:rPr>
          <w:rFonts w:ascii="Times New Roman"/>
          <w:b w:val="false"/>
          <w:i w:val="false"/>
          <w:color w:val="000000"/>
          <w:sz w:val="28"/>
        </w:rPr>
        <w:t>
      "2) ведомствоның аумақтық бөлімшесімен балық шаруашылығын жүргізуге арналған шарт болған кезде беріледі.";</w:t>
      </w:r>
    </w:p>
    <w:bookmarkStart w:name="z1100" w:id="98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37-баптың</w:t>
      </w:r>
      <w:r>
        <w:rPr>
          <w:rFonts w:ascii="Times New Roman"/>
          <w:b w:val="false"/>
          <w:i w:val="false"/>
          <w:color w:val="000000"/>
          <w:sz w:val="28"/>
        </w:rPr>
        <w:t xml:space="preserve"> 1-тармағы мынадай редакцияда жазылсын:</w:t>
      </w:r>
    </w:p>
    <w:bookmarkEnd w:id="980"/>
    <w:p>
      <w:pPr>
        <w:spacing w:after="0"/>
        <w:ind w:left="0"/>
        <w:jc w:val="both"/>
      </w:pPr>
      <w:r>
        <w:rPr>
          <w:rFonts w:ascii="Times New Roman"/>
          <w:b w:val="false"/>
          <w:i w:val="false"/>
          <w:color w:val="000000"/>
          <w:sz w:val="28"/>
        </w:rPr>
        <w:t>
      "1. Аңшылық шаруашылығын, сондай-ақ балық шаруашылығы су айдындары және (немесе) учаскелерi бекiтіп беріле отырып, балық шаруашылығын жүргiзу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 мен балық шаруашылығы су айдындарын және (немесе) учаскелерiн бекiтiп беру туралы шешiмi, ведомствоның аумақтық бөлімшесі мен жануарлар дүниесiн пайдаланушы арасында жасалатын аңшылық, балық шаруашылықтарын жүргізуге арналған шарттар негiзiнде берiледi.";</w:t>
      </w:r>
    </w:p>
    <w:bookmarkStart w:name="z1101" w:id="981"/>
    <w:p>
      <w:pPr>
        <w:spacing w:after="0"/>
        <w:ind w:left="0"/>
        <w:jc w:val="both"/>
      </w:pPr>
      <w:r>
        <w:rPr>
          <w:rFonts w:ascii="Times New Roman"/>
          <w:b w:val="false"/>
          <w:i w:val="false"/>
          <w:color w:val="000000"/>
          <w:sz w:val="28"/>
        </w:rPr>
        <w:t>
      8) мынадай мазмұндағы 39-2-баппен толықтырылсын:</w:t>
      </w:r>
    </w:p>
    <w:bookmarkEnd w:id="981"/>
    <w:p>
      <w:pPr>
        <w:spacing w:after="0"/>
        <w:ind w:left="0"/>
        <w:jc w:val="both"/>
      </w:pPr>
      <w:r>
        <w:rPr>
          <w:rFonts w:ascii="Times New Roman"/>
          <w:b w:val="false"/>
          <w:i w:val="false"/>
          <w:color w:val="000000"/>
          <w:sz w:val="28"/>
        </w:rPr>
        <w:t>
      "39-2-бап. Балық шаруашылығы технологиялық су айдындары</w:t>
      </w:r>
    </w:p>
    <w:bookmarkStart w:name="z1102" w:id="982"/>
    <w:p>
      <w:pPr>
        <w:spacing w:after="0"/>
        <w:ind w:left="0"/>
        <w:jc w:val="both"/>
      </w:pPr>
      <w:r>
        <w:rPr>
          <w:rFonts w:ascii="Times New Roman"/>
          <w:b w:val="false"/>
          <w:i w:val="false"/>
          <w:color w:val="000000"/>
          <w:sz w:val="28"/>
        </w:rPr>
        <w:t xml:space="preserve">
      1. Жеке және заңды тұлғалар балық шаруашылығы технологиялық су айдындарын ұйымдастыру үшін жергілікті атқарушы органдарға жер учаскесіне тиісті құқық беру туралы өтініш жасайды. </w:t>
      </w:r>
    </w:p>
    <w:bookmarkEnd w:id="982"/>
    <w:bookmarkStart w:name="z1103" w:id="983"/>
    <w:p>
      <w:pPr>
        <w:spacing w:after="0"/>
        <w:ind w:left="0"/>
        <w:jc w:val="both"/>
      </w:pPr>
      <w:r>
        <w:rPr>
          <w:rFonts w:ascii="Times New Roman"/>
          <w:b w:val="false"/>
          <w:i w:val="false"/>
          <w:color w:val="000000"/>
          <w:sz w:val="28"/>
        </w:rPr>
        <w:t>
      2. Балық шаруашылығы технологиялық су айдындарын жасау үшін жер учаскелерін беру осы Заңға және Қазақстан Республикасының жер заңнамасына сәйкес жүзеге асырылады.</w:t>
      </w:r>
    </w:p>
    <w:bookmarkEnd w:id="983"/>
    <w:bookmarkStart w:name="z1104" w:id="984"/>
    <w:p>
      <w:pPr>
        <w:spacing w:after="0"/>
        <w:ind w:left="0"/>
        <w:jc w:val="both"/>
      </w:pPr>
      <w:r>
        <w:rPr>
          <w:rFonts w:ascii="Times New Roman"/>
          <w:b w:val="false"/>
          <w:i w:val="false"/>
          <w:color w:val="000000"/>
          <w:sz w:val="28"/>
        </w:rPr>
        <w:t>
      3. Балық шаруашылығы технологиялық су айдындарын пайдалану кезінде су ресурстарын пайдалану Қазақстан Республикасының су заңнамасына сәйкес жүзеге асырылады.</w:t>
      </w:r>
    </w:p>
    <w:bookmarkEnd w:id="984"/>
    <w:bookmarkStart w:name="z1105" w:id="985"/>
    <w:p>
      <w:pPr>
        <w:spacing w:after="0"/>
        <w:ind w:left="0"/>
        <w:jc w:val="both"/>
      </w:pPr>
      <w:r>
        <w:rPr>
          <w:rFonts w:ascii="Times New Roman"/>
          <w:b w:val="false"/>
          <w:i w:val="false"/>
          <w:color w:val="000000"/>
          <w:sz w:val="28"/>
        </w:rPr>
        <w:t>
      4. Жеке және заңды тұлғалар ведомствоның аумақтық бөлімшесімен осы Заңның 40-бабының талаптарын ескерусіз, балық шаруашылығы технологиялық су айдындарында балық шаруашылығын жүргізуге шарт жасасады.</w:t>
      </w:r>
    </w:p>
    <w:bookmarkEnd w:id="985"/>
    <w:bookmarkStart w:name="z1106" w:id="986"/>
    <w:p>
      <w:pPr>
        <w:spacing w:after="0"/>
        <w:ind w:left="0"/>
        <w:jc w:val="both"/>
      </w:pPr>
      <w:r>
        <w:rPr>
          <w:rFonts w:ascii="Times New Roman"/>
          <w:b w:val="false"/>
          <w:i w:val="false"/>
          <w:color w:val="000000"/>
          <w:sz w:val="28"/>
        </w:rPr>
        <w:t>
      5. Балық өсіру учаскесін пайдалану шарты қырық тоғыз жылға жасалады.".</w:t>
      </w:r>
    </w:p>
    <w:bookmarkEnd w:id="986"/>
    <w:bookmarkStart w:name="z1107" w:id="987"/>
    <w:p>
      <w:pPr>
        <w:spacing w:after="0"/>
        <w:ind w:left="0"/>
        <w:jc w:val="both"/>
      </w:pPr>
      <w:r>
        <w:rPr>
          <w:rFonts w:ascii="Times New Roman"/>
          <w:b w:val="false"/>
          <w:i w:val="false"/>
          <w:color w:val="000000"/>
          <w:sz w:val="28"/>
        </w:rPr>
        <w:t xml:space="preserve">
      43.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19-ІІ, 104-құжат; № 22-І, 140-құжат; 2017 ж., № 11, 29-құжат; № 13, 45-құжат; № 16, 56-құжат; 2018 ж., № 15, 47-құжат; 2019 ж., № 5-6, 27-құжат; № 24-I, 119-құжат; 2020 ж., № 10, 44, 48-құжаттар; № 11, 57-құжат;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87"/>
    <w:bookmarkStart w:name="z1108" w:id="9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бірінші бөлігі мынадай мазмұндағы 24-2) тармақшамен толықтырылсын:</w:t>
      </w:r>
    </w:p>
    <w:bookmarkEnd w:id="988"/>
    <w:p>
      <w:pPr>
        <w:spacing w:after="0"/>
        <w:ind w:left="0"/>
        <w:jc w:val="both"/>
      </w:pPr>
      <w:r>
        <w:rPr>
          <w:rFonts w:ascii="Times New Roman"/>
          <w:b w:val="false"/>
          <w:i w:val="false"/>
          <w:color w:val="000000"/>
          <w:sz w:val="28"/>
        </w:rPr>
        <w:t>
      "24-2) Қазақстан Республикасының Президентімен келісу бойынша мемлекеттік-жекешелік әріптестік шарттары бойынша, оның ішінде концессия шарты бойынша иеліктен шығарылатын қорғаныс объектілерінің тізбесін бекітеді;";</w:t>
      </w:r>
    </w:p>
    <w:bookmarkStart w:name="z1109" w:id="9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1-тармағы мынадай редакцияда жазылсын:</w:t>
      </w:r>
    </w:p>
    <w:bookmarkEnd w:id="989"/>
    <w:p>
      <w:pPr>
        <w:spacing w:after="0"/>
        <w:ind w:left="0"/>
        <w:jc w:val="both"/>
      </w:pPr>
      <w:r>
        <w:rPr>
          <w:rFonts w:ascii="Times New Roman"/>
          <w:b w:val="false"/>
          <w:i w:val="false"/>
          <w:color w:val="000000"/>
          <w:sz w:val="28"/>
        </w:rPr>
        <w:t xml:space="preserve">
      "1. Пайдаланылмайтын әскери мүлікті және мемлекеттік-жекешелік әріптестік шарттары бойынша, оның ішінде концессия шарты бойынша жекеше әріптеске немесе концессионерге шығындарды өтеу шеңберінде беруге жататын қорғаныс объектілерін қоспағанда, мемлекеттік меншік болып табылатын, экономика салаларының ұйымдарына жедел басқару, шаруашылық жүргізу құқығымен бекітіліп берілген және қорғаныс мұқтажын қамтамасыз етуге және жұмылдыру тапсырмаларын орындауға арналған объектілер мен мүлік иеліктен шығаруға жатпайды."; </w:t>
      </w:r>
    </w:p>
    <w:bookmarkStart w:name="z1110" w:id="990"/>
    <w:p>
      <w:pPr>
        <w:spacing w:after="0"/>
        <w:ind w:left="0"/>
        <w:jc w:val="both"/>
      </w:pPr>
      <w:r>
        <w:rPr>
          <w:rFonts w:ascii="Times New Roman"/>
          <w:b w:val="false"/>
          <w:i w:val="false"/>
          <w:color w:val="000000"/>
          <w:sz w:val="28"/>
        </w:rPr>
        <w:t>
      3) мынадай мазмұндағы 15-1-баппен толықтырылсын:</w:t>
      </w:r>
    </w:p>
    <w:bookmarkEnd w:id="990"/>
    <w:p>
      <w:pPr>
        <w:spacing w:after="0"/>
        <w:ind w:left="0"/>
        <w:jc w:val="both"/>
      </w:pPr>
      <w:r>
        <w:rPr>
          <w:rFonts w:ascii="Times New Roman"/>
          <w:b w:val="false"/>
          <w:i w:val="false"/>
          <w:color w:val="000000"/>
          <w:sz w:val="28"/>
        </w:rPr>
        <w:t>
      "15-1-бап. Мемлекеттік-жекешелік әріптестік шарттарын іске асыру мақсатында мүлікті пайдалану және иеліктен шығару</w:t>
      </w:r>
    </w:p>
    <w:bookmarkStart w:name="z1111" w:id="991"/>
    <w:p>
      <w:pPr>
        <w:spacing w:after="0"/>
        <w:ind w:left="0"/>
        <w:jc w:val="both"/>
      </w:pPr>
      <w:r>
        <w:rPr>
          <w:rFonts w:ascii="Times New Roman"/>
          <w:b w:val="false"/>
          <w:i w:val="false"/>
          <w:color w:val="000000"/>
          <w:sz w:val="28"/>
        </w:rPr>
        <w:t>
      1. Қару-жарақты, әскери техниканы және арнайы құралдарды қоспағанда, әскери мүлік Қазақстан Республикасының заңнамасына сәйкес мемлекеттік-жекешелік әріптестікті іске асыру үшін уақытша иеленуге және пайдалануға берілуі мүмкін.</w:t>
      </w:r>
    </w:p>
    <w:bookmarkEnd w:id="991"/>
    <w:bookmarkStart w:name="z1112" w:id="992"/>
    <w:p>
      <w:pPr>
        <w:spacing w:after="0"/>
        <w:ind w:left="0"/>
        <w:jc w:val="both"/>
      </w:pPr>
      <w:r>
        <w:rPr>
          <w:rFonts w:ascii="Times New Roman"/>
          <w:b w:val="false"/>
          <w:i w:val="false"/>
          <w:color w:val="000000"/>
          <w:sz w:val="28"/>
        </w:rPr>
        <w:t>
      2. Қорғаныс объектілері мемлекеттік-жекешелік әріптестік шарты бойынша, оның ішінде концессия шарты бойынша шығындарды өтеу мақсатында жекеше әріптеске немесе концессионерге иеліктен шығарылуы мүмкін.</w:t>
      </w:r>
    </w:p>
    <w:bookmarkEnd w:id="992"/>
    <w:bookmarkStart w:name="z1113" w:id="993"/>
    <w:p>
      <w:pPr>
        <w:spacing w:after="0"/>
        <w:ind w:left="0"/>
        <w:jc w:val="both"/>
      </w:pPr>
      <w:r>
        <w:rPr>
          <w:rFonts w:ascii="Times New Roman"/>
          <w:b w:val="false"/>
          <w:i w:val="false"/>
          <w:color w:val="000000"/>
          <w:sz w:val="28"/>
        </w:rPr>
        <w:t>
      3. Осы баптың 2-тармағына сәйкес иеліктен шығарылатын қорғаныс объектілерінің инвестициялық шығындары мен құны өтемақысының жиынтық көлемі жекеше әріптестің немесе концессионердің инвестициялық шығындарының көлемінен аспауға тиіс.</w:t>
      </w:r>
    </w:p>
    <w:bookmarkEnd w:id="993"/>
    <w:bookmarkStart w:name="z1114" w:id="994"/>
    <w:p>
      <w:pPr>
        <w:spacing w:after="0"/>
        <w:ind w:left="0"/>
        <w:jc w:val="both"/>
      </w:pPr>
      <w:r>
        <w:rPr>
          <w:rFonts w:ascii="Times New Roman"/>
          <w:b w:val="false"/>
          <w:i w:val="false"/>
          <w:color w:val="000000"/>
          <w:sz w:val="28"/>
        </w:rPr>
        <w:t>
      Мемлекеттік-жекешелік әріптестік шарттары бойынша, оның ішінде концессия шарты бойынша иеліктен шығарылатын қорғаныс объектілері Қазақстан Республикасының бағалау қызметі туралы заңнамасында айқындалған тәртіппен бағалауға жатады.";</w:t>
      </w:r>
    </w:p>
    <w:bookmarkEnd w:id="994"/>
    <w:bookmarkStart w:name="z1115" w:id="9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22-баптың</w:t>
      </w:r>
      <w:r>
        <w:rPr>
          <w:rFonts w:ascii="Times New Roman"/>
          <w:b w:val="false"/>
          <w:i w:val="false"/>
          <w:color w:val="000000"/>
          <w:sz w:val="28"/>
        </w:rPr>
        <w:t xml:space="preserve"> 2-тармағы мынадай мазмұндағы 26-26), 26-27) және 26-28) тармақшалармен толықтырылсын:</w:t>
      </w:r>
    </w:p>
    <w:bookmarkEnd w:id="995"/>
    <w:p>
      <w:pPr>
        <w:spacing w:after="0"/>
        <w:ind w:left="0"/>
        <w:jc w:val="both"/>
      </w:pPr>
      <w:r>
        <w:rPr>
          <w:rFonts w:ascii="Times New Roman"/>
          <w:b w:val="false"/>
          <w:i w:val="false"/>
          <w:color w:val="000000"/>
          <w:sz w:val="28"/>
        </w:rPr>
        <w:t>
      "26-26) қорғаныс объектілерін салу, реконструкциялау және пайдалану үшін мемлекеттік-жекешелік әріптестік шарттары бойынша, оның ішінде концессия шарты бойынша жер учаскесін уақытша өтеусіз пайдалануға беру қағидаларын әзірлейді және бекітеді;</w:t>
      </w:r>
    </w:p>
    <w:bookmarkStart w:name="z1116" w:id="996"/>
    <w:p>
      <w:pPr>
        <w:spacing w:after="0"/>
        <w:ind w:left="0"/>
        <w:jc w:val="both"/>
      </w:pPr>
      <w:r>
        <w:rPr>
          <w:rFonts w:ascii="Times New Roman"/>
          <w:b w:val="false"/>
          <w:i w:val="false"/>
          <w:color w:val="000000"/>
          <w:sz w:val="28"/>
        </w:rPr>
        <w:t>
      26-27) мемлекеттік-жекешелік әріптестік шарттары бойынша, оның ішінде концессия шарты бойынша жекеше әріптеске және концессионерге шығындарды өтеу үшін қорғаныс объектілерін иеліктен шығару қағидаларын әзірлейді және бекітеді;</w:t>
      </w:r>
    </w:p>
    <w:bookmarkEnd w:id="996"/>
    <w:bookmarkStart w:name="z1117" w:id="997"/>
    <w:p>
      <w:pPr>
        <w:spacing w:after="0"/>
        <w:ind w:left="0"/>
        <w:jc w:val="both"/>
      </w:pPr>
      <w:r>
        <w:rPr>
          <w:rFonts w:ascii="Times New Roman"/>
          <w:b w:val="false"/>
          <w:i w:val="false"/>
          <w:color w:val="000000"/>
          <w:sz w:val="28"/>
        </w:rPr>
        <w:t>
      26-28) мемлекеттік-жекешелік әріптестік шарттары бойынша, оның ішінде концессия шарты бойынша иеліктен шығарылатын қорғаныс объектілерінің тізбесін әзірлейді;".</w:t>
      </w:r>
    </w:p>
    <w:bookmarkEnd w:id="997"/>
    <w:bookmarkStart w:name="z1118" w:id="998"/>
    <w:p>
      <w:pPr>
        <w:spacing w:after="0"/>
        <w:ind w:left="0"/>
        <w:jc w:val="both"/>
      </w:pPr>
      <w:r>
        <w:rPr>
          <w:rFonts w:ascii="Times New Roman"/>
          <w:b w:val="false"/>
          <w:i w:val="false"/>
          <w:color w:val="000000"/>
          <w:sz w:val="28"/>
        </w:rPr>
        <w:t xml:space="preserve">
      44.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19-І, 19-ІІ, 96-құжат; № 23, 143-құжат; 2015 ж., № 8, 45-құжат; № 22-V, 152-құжат; № 22-VІ, 159-құжат; 2017 ж., № 4, 7-құжат; № 13, 45-құжат; 2018 ж., № 10, 32-құжат; № 13, 41-құжат; 2019 ж., № 15-16, 67-құжат; 2020 ж., № 13, 67-құжат;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w:t>
      </w:r>
      <w:r>
        <w:rPr>
          <w:rFonts w:ascii="Times New Roman"/>
          <w:b w:val="false"/>
          <w:i w:val="false"/>
          <w:color w:val="000000"/>
          <w:sz w:val="28"/>
        </w:rPr>
        <w:t xml:space="preserve"> мынадай мазмұндағы 3-тармақпен толықтырылсын:</w:t>
      </w:r>
    </w:p>
    <w:p>
      <w:pPr>
        <w:spacing w:after="0"/>
        <w:ind w:left="0"/>
        <w:jc w:val="both"/>
      </w:pPr>
      <w:r>
        <w:rPr>
          <w:rFonts w:ascii="Times New Roman"/>
          <w:b w:val="false"/>
          <w:i w:val="false"/>
          <w:color w:val="000000"/>
          <w:sz w:val="28"/>
        </w:rPr>
        <w:t>
      "3.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Start w:name="z1120" w:id="999"/>
    <w:p>
      <w:pPr>
        <w:spacing w:after="0"/>
        <w:ind w:left="0"/>
        <w:jc w:val="both"/>
      </w:pPr>
      <w:r>
        <w:rPr>
          <w:rFonts w:ascii="Times New Roman"/>
          <w:b w:val="false"/>
          <w:i w:val="false"/>
          <w:color w:val="000000"/>
          <w:sz w:val="28"/>
        </w:rPr>
        <w:t xml:space="preserve">
      45. "Агроөнеркәсiптiк кешендi және ауылдық аумақтарды дамытуды мемлекеттiк реттеу туралы" 2005 жылғы 8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 № 20-I, 110-құжат; № 20-IV, 113-құжат; № 22-V, 156-құжат; № 22-VII, 161-құжат; № 23-II, 172-құжат; 2016 ж., № 8-I, 65-құжат; № 8-II, 72-құжат; 2017 ж., № 12, 34-құжат; 2018 ж., № 10, 32-құжат; № 14, 42-құжат; 2019 ж., № 7, 37-құжат; № 19-20, 86-құжат; 2020 ж., № 14, 73-құжат):</w:t>
      </w:r>
    </w:p>
    <w:bookmarkEnd w:id="999"/>
    <w:bookmarkStart w:name="z1121" w:id="10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24-1) тармақшасы мынадай редакцияда жазылсын:</w:t>
      </w:r>
    </w:p>
    <w:bookmarkEnd w:id="1000"/>
    <w:p>
      <w:pPr>
        <w:spacing w:after="0"/>
        <w:ind w:left="0"/>
        <w:jc w:val="both"/>
      </w:pPr>
      <w:r>
        <w:rPr>
          <w:rFonts w:ascii="Times New Roman"/>
          <w:b w:val="false"/>
          <w:i w:val="false"/>
          <w:color w:val="000000"/>
          <w:sz w:val="28"/>
        </w:rPr>
        <w:t>
      "24-1) сарапшылық кеңес – агроөнеркәсіптік кешендегі сақтандыру саласындағы оператордың жанынан құрылатын, құрылуының және қызметінің мақсаты сақтандыру өнімдерін қарау болып табылатын және сақтандыру ұйымдарының, Қазақстан Республикасы бейрезидент-сақтандыру ұйымдары филиалдарының, агроөнеркәсіптік кешенді дамыту саласындағы уәкілетті органның, агроөнеркәсіптік кешендегі сақтандыру саласындағы оператордың, тәуелсіз сарапшылар мен өзге де тұлғалардың өкілдерінен тұратын алқалы орган;";</w:t>
      </w:r>
    </w:p>
    <w:bookmarkStart w:name="z1122" w:id="10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10-1-баптың</w:t>
      </w:r>
      <w:r>
        <w:rPr>
          <w:rFonts w:ascii="Times New Roman"/>
          <w:b w:val="false"/>
          <w:i w:val="false"/>
          <w:color w:val="000000"/>
          <w:sz w:val="28"/>
        </w:rPr>
        <w:t xml:space="preserve"> 2-тармағының бірінші абзацы мынадай редакцияда жазылсын:</w:t>
      </w:r>
    </w:p>
    <w:bookmarkEnd w:id="1001"/>
    <w:p>
      <w:pPr>
        <w:spacing w:after="0"/>
        <w:ind w:left="0"/>
        <w:jc w:val="both"/>
      </w:pPr>
      <w:r>
        <w:rPr>
          <w:rFonts w:ascii="Times New Roman"/>
          <w:b w:val="false"/>
          <w:i w:val="false"/>
          <w:color w:val="000000"/>
          <w:sz w:val="28"/>
        </w:rPr>
        <w:t>
      "2. Сақтандыру ұйымдары, Қазақстан Республикасы бейрезидент-сақтандыру ұйымдарының филиалдары (бұдан әрі – сақтандырушылар):".</w:t>
      </w:r>
    </w:p>
    <w:bookmarkStart w:name="z1123" w:id="1002"/>
    <w:p>
      <w:pPr>
        <w:spacing w:after="0"/>
        <w:ind w:left="0"/>
        <w:jc w:val="both"/>
      </w:pPr>
      <w:r>
        <w:rPr>
          <w:rFonts w:ascii="Times New Roman"/>
          <w:b w:val="false"/>
          <w:i w:val="false"/>
          <w:color w:val="000000"/>
          <w:sz w:val="28"/>
        </w:rPr>
        <w:t xml:space="preserve">
      46.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 2014 ж., № 14, 84-құжат; 2015 ж., № 8, 45-құжат; 2018 ж., № 10, 32-құжат; № 13, 41-құжат; 2019 ж., № 15-16, 67-құжат):</w:t>
      </w:r>
    </w:p>
    <w:bookmarkEnd w:id="1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4-тармақпен толықтырылсын:</w:t>
      </w:r>
    </w:p>
    <w:p>
      <w:pPr>
        <w:spacing w:after="0"/>
        <w:ind w:left="0"/>
        <w:jc w:val="both"/>
      </w:pPr>
      <w:r>
        <w:rPr>
          <w:rFonts w:ascii="Times New Roman"/>
          <w:b w:val="false"/>
          <w:i w:val="false"/>
          <w:color w:val="000000"/>
          <w:sz w:val="28"/>
        </w:rPr>
        <w:t>
      "4. Осы Заңның сақтандырушыға, оның ішінде сақтандыру ұйымына қатысты қолданылатын ережелері Қазақстан Республикасының аумағында ашылған Қазақстан Республикасы бейрезидент-сақтандыру ұйымдарының филиалдарына қолданылады.".</w:t>
      </w:r>
    </w:p>
    <w:bookmarkStart w:name="z1125" w:id="1003"/>
    <w:p>
      <w:pPr>
        <w:spacing w:after="0"/>
        <w:ind w:left="0"/>
        <w:jc w:val="both"/>
      </w:pPr>
      <w:r>
        <w:rPr>
          <w:rFonts w:ascii="Times New Roman"/>
          <w:b w:val="false"/>
          <w:i w:val="false"/>
          <w:color w:val="000000"/>
          <w:sz w:val="28"/>
        </w:rPr>
        <w:t xml:space="preserve">
      47.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 № 13, 91-құжат; 2015 ж., № 20-ІV, 113-құжат; № 20-VІІ, 117-құжат; № 22-VІ, 159-құжат; 2017 ж., № 4, 7-құжат; 2018 ж., № 14, 44-құжат; 2019 ж., № 15-16, 67-құжат; 2020 ж., № 13, 67-құжат):</w:t>
      </w:r>
    </w:p>
    <w:bookmarkEnd w:id="1003"/>
    <w:bookmarkStart w:name="z1126" w:id="1004"/>
    <w:p>
      <w:pPr>
        <w:spacing w:after="0"/>
        <w:ind w:left="0"/>
        <w:jc w:val="both"/>
      </w:pPr>
      <w:r>
        <w:rPr>
          <w:rFonts w:ascii="Times New Roman"/>
          <w:b w:val="false"/>
          <w:i w:val="false"/>
          <w:color w:val="000000"/>
          <w:sz w:val="28"/>
        </w:rPr>
        <w:t>
      1) кіріспе мынадай редакцияда жазылсын:</w:t>
      </w:r>
    </w:p>
    <w:bookmarkEnd w:id="1004"/>
    <w:p>
      <w:pPr>
        <w:spacing w:after="0"/>
        <w:ind w:left="0"/>
        <w:jc w:val="both"/>
      </w:pPr>
      <w:r>
        <w:rPr>
          <w:rFonts w:ascii="Times New Roman"/>
          <w:b w:val="false"/>
          <w:i w:val="false"/>
          <w:color w:val="000000"/>
          <w:sz w:val="28"/>
        </w:rPr>
        <w:t>
      "Осы Заң Қазақстан Республикасында жобалық қаржыландырудың және секьюритилендірудің құқықтық негіздері мен шарттарын белгілейді, жобалық қаржыландыру және секьюритилендіру кезінде талап ету құқықтарын басқаға беруді жүзеге асырудың ерекшеліктерін және мүліктің құқықтық режимін, арнайы қаржы компаниясының құқықтық жағдайын, сондай-ақ синдикатталған қаржыландырудың құқықтық негіздері мен шарттарын айқындайды.";</w:t>
      </w:r>
    </w:p>
    <w:bookmarkStart w:name="z1127" w:id="10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 xml:space="preserve">: </w:t>
      </w:r>
    </w:p>
    <w:bookmarkEnd w:id="1005"/>
    <w:bookmarkStart w:name="z1128" w:id="1006"/>
    <w:p>
      <w:pPr>
        <w:spacing w:after="0"/>
        <w:ind w:left="0"/>
        <w:jc w:val="both"/>
      </w:pPr>
      <w:r>
        <w:rPr>
          <w:rFonts w:ascii="Times New Roman"/>
          <w:b w:val="false"/>
          <w:i w:val="false"/>
          <w:color w:val="000000"/>
          <w:sz w:val="28"/>
        </w:rPr>
        <w:t>
      мынадай мазмұндағы 4-1) және 9-1) тармақшалармен толықтырылсын:</w:t>
      </w:r>
    </w:p>
    <w:bookmarkEnd w:id="1006"/>
    <w:p>
      <w:pPr>
        <w:spacing w:after="0"/>
        <w:ind w:left="0"/>
        <w:jc w:val="both"/>
      </w:pPr>
      <w:r>
        <w:rPr>
          <w:rFonts w:ascii="Times New Roman"/>
          <w:b w:val="false"/>
          <w:i w:val="false"/>
          <w:color w:val="000000"/>
          <w:sz w:val="28"/>
        </w:rPr>
        <w:t>
      "4-1) банк-агент – екінші деңгейдегі банк, Қазақстанның Даму Банкі;";</w:t>
      </w:r>
    </w:p>
    <w:p>
      <w:pPr>
        <w:spacing w:after="0"/>
        <w:ind w:left="0"/>
        <w:jc w:val="both"/>
      </w:pPr>
      <w:r>
        <w:rPr>
          <w:rFonts w:ascii="Times New Roman"/>
          <w:b w:val="false"/>
          <w:i w:val="false"/>
          <w:color w:val="000000"/>
          <w:sz w:val="28"/>
        </w:rPr>
        <w:t>
      "9-1) кепілді басқарушы – тең кепіл ұстаушылардың арасында жасалған кепілді басқару шартына байланысты солардың атынан және мүдделерінде әрекет ететін, тең кепіл ұстаушылардың атынан кепіл шартын жасайтын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кредитор – облигациялар ұстаушы болып табылатын жеке және (немесе) заңды тұлға немесе жобалық қаржыландыру кезінде кредит беруді жүзеге асыратын заңды тұлға немесе синдикатталған қаржыландыру кезінде кредит беруді жүзеге асыратын тұлға;";</w:t>
      </w:r>
    </w:p>
    <w:bookmarkStart w:name="z1130" w:id="1007"/>
    <w:p>
      <w:pPr>
        <w:spacing w:after="0"/>
        <w:ind w:left="0"/>
        <w:jc w:val="both"/>
      </w:pPr>
      <w:r>
        <w:rPr>
          <w:rFonts w:ascii="Times New Roman"/>
          <w:b w:val="false"/>
          <w:i w:val="false"/>
          <w:color w:val="000000"/>
          <w:sz w:val="28"/>
        </w:rPr>
        <w:t>
      мынадай мазмұндағы 10-1), 10-2) және 15-1) тармақшалармен толықтырылсын:</w:t>
      </w:r>
    </w:p>
    <w:bookmarkEnd w:id="1007"/>
    <w:p>
      <w:pPr>
        <w:spacing w:after="0"/>
        <w:ind w:left="0"/>
        <w:jc w:val="both"/>
      </w:pPr>
      <w:r>
        <w:rPr>
          <w:rFonts w:ascii="Times New Roman"/>
          <w:b w:val="false"/>
          <w:i w:val="false"/>
          <w:color w:val="000000"/>
          <w:sz w:val="28"/>
        </w:rPr>
        <w:t>
      "10-1) кредиторлар синдикатына қатысушылар – екінші деңгейдегі банктер, Қазақстанның Даму Банкі, халықаралық қаржы ұйымдары;</w:t>
      </w:r>
    </w:p>
    <w:bookmarkStart w:name="z1131" w:id="1008"/>
    <w:p>
      <w:pPr>
        <w:spacing w:after="0"/>
        <w:ind w:left="0"/>
        <w:jc w:val="both"/>
      </w:pPr>
      <w:r>
        <w:rPr>
          <w:rFonts w:ascii="Times New Roman"/>
          <w:b w:val="false"/>
          <w:i w:val="false"/>
          <w:color w:val="000000"/>
          <w:sz w:val="28"/>
        </w:rPr>
        <w:t>
      10-2) қарыз алушы – синдикатталған қаржыландыру шеңберінде қарыз берілетін заңды тұлға;";</w:t>
      </w:r>
    </w:p>
    <w:bookmarkEnd w:id="1008"/>
    <w:p>
      <w:pPr>
        <w:spacing w:after="0"/>
        <w:ind w:left="0"/>
        <w:jc w:val="both"/>
      </w:pPr>
      <w:r>
        <w:rPr>
          <w:rFonts w:ascii="Times New Roman"/>
          <w:b w:val="false"/>
          <w:i w:val="false"/>
          <w:color w:val="000000"/>
          <w:sz w:val="28"/>
        </w:rPr>
        <w:t>
      "15-1) синдикатталған қаржыландыру – бір синдикатталған қарыз шарты негізінде бірнеше кредитордың қарыз алушыны қаржыландыру тәсілі;";</w:t>
      </w:r>
    </w:p>
    <w:bookmarkStart w:name="z1132" w:id="1009"/>
    <w:p>
      <w:pPr>
        <w:spacing w:after="0"/>
        <w:ind w:left="0"/>
        <w:jc w:val="both"/>
      </w:pPr>
      <w:r>
        <w:rPr>
          <w:rFonts w:ascii="Times New Roman"/>
          <w:b w:val="false"/>
          <w:i w:val="false"/>
          <w:color w:val="000000"/>
          <w:sz w:val="28"/>
        </w:rPr>
        <w:t>
      3) мынадай мазмұндағы 3-1-тараумен толықтырылсын:</w:t>
      </w:r>
    </w:p>
    <w:bookmarkEnd w:id="1009"/>
    <w:p>
      <w:pPr>
        <w:spacing w:after="0"/>
        <w:ind w:left="0"/>
        <w:jc w:val="both"/>
      </w:pPr>
      <w:r>
        <w:rPr>
          <w:rFonts w:ascii="Times New Roman"/>
          <w:b w:val="false"/>
          <w:i w:val="false"/>
          <w:color w:val="000000"/>
          <w:sz w:val="28"/>
        </w:rPr>
        <w:t>
      "3-1-тарау. Синдикатталған қаржыландыру</w:t>
      </w:r>
    </w:p>
    <w:bookmarkStart w:name="z1133" w:id="1010"/>
    <w:p>
      <w:pPr>
        <w:spacing w:after="0"/>
        <w:ind w:left="0"/>
        <w:jc w:val="both"/>
      </w:pPr>
      <w:r>
        <w:rPr>
          <w:rFonts w:ascii="Times New Roman"/>
          <w:b w:val="false"/>
          <w:i w:val="false"/>
          <w:color w:val="000000"/>
          <w:sz w:val="28"/>
        </w:rPr>
        <w:t xml:space="preserve">
      14-1-бап. Синдикатталған қарыз шартының ерекшеліктері </w:t>
      </w:r>
    </w:p>
    <w:bookmarkEnd w:id="1010"/>
    <w:bookmarkStart w:name="z1134" w:id="1011"/>
    <w:p>
      <w:pPr>
        <w:spacing w:after="0"/>
        <w:ind w:left="0"/>
        <w:jc w:val="both"/>
      </w:pPr>
      <w:r>
        <w:rPr>
          <w:rFonts w:ascii="Times New Roman"/>
          <w:b w:val="false"/>
          <w:i w:val="false"/>
          <w:color w:val="000000"/>
          <w:sz w:val="28"/>
        </w:rPr>
        <w:t>
      1. Синдикатталған қарыз шарты бойынша бірнеше кредитор (бұдан әрі – кредиторлар синдикаты) бір-бірімен келісе отырып, қарыз алушының меншігіне әрбір кредитор үшін шартта көзделген мөлшерде және мерзімдерде ақша беруге немесе беріп тұруға міндеттенеді, ал қарыз алушы кредиторларға олардан алған ақшаны қайтаруға, сыйақыны, сондай-ақ, егер шартта өзге де төлемдерді төлеу міндеті көзделсе, оларды төлеуге міндеттенеді.</w:t>
      </w:r>
    </w:p>
    <w:bookmarkEnd w:id="1011"/>
    <w:bookmarkStart w:name="z1135" w:id="1012"/>
    <w:p>
      <w:pPr>
        <w:spacing w:after="0"/>
        <w:ind w:left="0"/>
        <w:jc w:val="both"/>
      </w:pPr>
      <w:r>
        <w:rPr>
          <w:rFonts w:ascii="Times New Roman"/>
          <w:b w:val="false"/>
          <w:i w:val="false"/>
          <w:color w:val="000000"/>
          <w:sz w:val="28"/>
        </w:rPr>
        <w:t>
      2. Қарыз алушы мен кредиторлар синдикатына қатысушылар (кредиторлар синдикатына бастапқы қатысушылар) арасында жасалған синдикатталған қарыз шартында оған кредиторлар синдикатына жаңа қатысушылардың қосылу мүмкіндігі көзделуі мүмкін, оларға қатысты синдикатталған қарыз шарты кредиторлар синдикатына жаңа қатысушылардың шартта көзделген тәртіппен оған қосылған кезінен бастап қолданылады. Егер синдикатталған қарыз шартында өзгеше көзделмесе, кредиторлар синдикатына жаңа қатысушылар шартқа қосылған кезде кредиторлар синдикатына бастапқы қатысушылардың және қарыз алушының міндеттемелері өзгермейді.</w:t>
      </w:r>
    </w:p>
    <w:bookmarkEnd w:id="1012"/>
    <w:bookmarkStart w:name="z1136" w:id="1013"/>
    <w:p>
      <w:pPr>
        <w:spacing w:after="0"/>
        <w:ind w:left="0"/>
        <w:jc w:val="both"/>
      </w:pPr>
      <w:r>
        <w:rPr>
          <w:rFonts w:ascii="Times New Roman"/>
          <w:b w:val="false"/>
          <w:i w:val="false"/>
          <w:color w:val="000000"/>
          <w:sz w:val="28"/>
        </w:rPr>
        <w:t>
      3. Синдикатталған қарыз шартында жиынтығында қаржыландырудың жалпы көлемінің кемінде үштен екісін құрайтын қаржыландыру үлесі бар кредиторлар қабылдаған шешімдер негізінде және осындай шешімде көзделген тәртіппен:</w:t>
      </w:r>
    </w:p>
    <w:bookmarkEnd w:id="1013"/>
    <w:bookmarkStart w:name="z1137" w:id="1014"/>
    <w:p>
      <w:pPr>
        <w:spacing w:after="0"/>
        <w:ind w:left="0"/>
        <w:jc w:val="both"/>
      </w:pPr>
      <w:r>
        <w:rPr>
          <w:rFonts w:ascii="Times New Roman"/>
          <w:b w:val="false"/>
          <w:i w:val="false"/>
          <w:color w:val="000000"/>
          <w:sz w:val="28"/>
        </w:rPr>
        <w:t>
      1) кредиторлар синдикатына барлық қатысушылардың құқықтарды жүзеге асыруы немесе белгілі бір құқықтардан бас тартуы;</w:t>
      </w:r>
    </w:p>
    <w:bookmarkEnd w:id="1014"/>
    <w:bookmarkStart w:name="z1138" w:id="1015"/>
    <w:p>
      <w:pPr>
        <w:spacing w:after="0"/>
        <w:ind w:left="0"/>
        <w:jc w:val="both"/>
      </w:pPr>
      <w:r>
        <w:rPr>
          <w:rFonts w:ascii="Times New Roman"/>
          <w:b w:val="false"/>
          <w:i w:val="false"/>
          <w:color w:val="000000"/>
          <w:sz w:val="28"/>
        </w:rPr>
        <w:t>
      2) Қазақстан Республикасының заңдарында немесе шартта көзделген жағдайларда қарыз алушыға синдикатталған қарыз шартынан бас тарту туралы хабарламаны немесе оны өзгерту не бұзу туралы талапты жіберу;</w:t>
      </w:r>
    </w:p>
    <w:bookmarkEnd w:id="1015"/>
    <w:bookmarkStart w:name="z1139" w:id="1016"/>
    <w:p>
      <w:pPr>
        <w:spacing w:after="0"/>
        <w:ind w:left="0"/>
        <w:jc w:val="both"/>
      </w:pPr>
      <w:r>
        <w:rPr>
          <w:rFonts w:ascii="Times New Roman"/>
          <w:b w:val="false"/>
          <w:i w:val="false"/>
          <w:color w:val="000000"/>
          <w:sz w:val="28"/>
        </w:rPr>
        <w:t>
      3) кредиторлар синдикатына қатысушылар немесе үшінші тұлғалар қатарынан банк-агентті және (немесе) кепілді басқарушыны таңдау, оларға белгілі бір өкілеттіктер беру және оларға осындай өкілеттіктерді жүзеге асыру мәселелері бойынша нұсқаулар жіберу;</w:t>
      </w:r>
    </w:p>
    <w:bookmarkEnd w:id="1016"/>
    <w:bookmarkStart w:name="z1140" w:id="10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синдикатталған қарыз шарты бойынша барлық кредиторлардың талап ету құқықтарын кредиторлар синдикатына басқа қатысушыға, сондай-ақ осы Заңға сәйкес кредиторлар синдикатына қатысушылар болуға құқылы тұлғаларға беру;</w:t>
      </w:r>
    </w:p>
    <w:bookmarkEnd w:id="1017"/>
    <w:bookmarkStart w:name="z1142" w:id="1018"/>
    <w:p>
      <w:pPr>
        <w:spacing w:after="0"/>
        <w:ind w:left="0"/>
        <w:jc w:val="both"/>
      </w:pPr>
      <w:r>
        <w:rPr>
          <w:rFonts w:ascii="Times New Roman"/>
          <w:b w:val="false"/>
          <w:i w:val="false"/>
          <w:color w:val="000000"/>
          <w:sz w:val="28"/>
        </w:rPr>
        <w:t>
      5) синдикатталған қарыз шартында айқындалған жағдайларда, қарыз нысанасының барлық немесе қалған бөлігін сыйақымен бірге мерзімінен бұрын қайтару;</w:t>
      </w:r>
    </w:p>
    <w:bookmarkEnd w:id="1018"/>
    <w:bookmarkStart w:name="z1143" w:id="1019"/>
    <w:p>
      <w:pPr>
        <w:spacing w:after="0"/>
        <w:ind w:left="0"/>
        <w:jc w:val="both"/>
      </w:pPr>
      <w:r>
        <w:rPr>
          <w:rFonts w:ascii="Times New Roman"/>
          <w:b w:val="false"/>
          <w:i w:val="false"/>
          <w:color w:val="000000"/>
          <w:sz w:val="28"/>
        </w:rPr>
        <w:t>
      6) кепілге салынған мүлікке соттан тыс тәртіппен не сот тәртібімен өндіріп алуды қолдану;</w:t>
      </w:r>
    </w:p>
    <w:bookmarkEnd w:id="1019"/>
    <w:bookmarkStart w:name="z1144" w:id="1020"/>
    <w:p>
      <w:pPr>
        <w:spacing w:after="0"/>
        <w:ind w:left="0"/>
        <w:jc w:val="both"/>
      </w:pPr>
      <w:r>
        <w:rPr>
          <w:rFonts w:ascii="Times New Roman"/>
          <w:b w:val="false"/>
          <w:i w:val="false"/>
          <w:color w:val="000000"/>
          <w:sz w:val="28"/>
        </w:rPr>
        <w:t>
      7) синдикатталған қарыз шарты бойынша борыш сомасын өндіріп алу туралы талап қоюмен сотқа жүгіну;</w:t>
      </w:r>
    </w:p>
    <w:bookmarkEnd w:id="1020"/>
    <w:bookmarkStart w:name="z1145" w:id="1021"/>
    <w:p>
      <w:pPr>
        <w:spacing w:after="0"/>
        <w:ind w:left="0"/>
        <w:jc w:val="both"/>
      </w:pPr>
      <w:r>
        <w:rPr>
          <w:rFonts w:ascii="Times New Roman"/>
          <w:b w:val="false"/>
          <w:i w:val="false"/>
          <w:color w:val="000000"/>
          <w:sz w:val="28"/>
        </w:rPr>
        <w:t>
      8) Қазақстан Республикасының заңнамасына сәйкес қарыз алушыға қатысты оңалту рәсімін қолдану не қарыз алушыны банкрот деп тану туралы арызбен сотқа жүгіну жүргізілетіні көзделуге тиіс.</w:t>
      </w:r>
    </w:p>
    <w:bookmarkEnd w:id="1021"/>
    <w:bookmarkStart w:name="z1146" w:id="1022"/>
    <w:p>
      <w:pPr>
        <w:spacing w:after="0"/>
        <w:ind w:left="0"/>
        <w:jc w:val="both"/>
      </w:pPr>
      <w:r>
        <w:rPr>
          <w:rFonts w:ascii="Times New Roman"/>
          <w:b w:val="false"/>
          <w:i w:val="false"/>
          <w:color w:val="000000"/>
          <w:sz w:val="28"/>
        </w:rPr>
        <w:t>
      4. Синдикатталған қарыз шарты жазбаша нысанда жасалуға тиіс. Синдикатталған қарыз шартының жазбаша нысанын сақтамау оның маңызсыз болуына алып келеді.</w:t>
      </w:r>
    </w:p>
    <w:bookmarkEnd w:id="1022"/>
    <w:bookmarkStart w:name="z1147" w:id="1023"/>
    <w:p>
      <w:pPr>
        <w:spacing w:after="0"/>
        <w:ind w:left="0"/>
        <w:jc w:val="both"/>
      </w:pPr>
      <w:r>
        <w:rPr>
          <w:rFonts w:ascii="Times New Roman"/>
          <w:b w:val="false"/>
          <w:i w:val="false"/>
          <w:color w:val="000000"/>
          <w:sz w:val="28"/>
        </w:rPr>
        <w:t>
      14-2-бап. Синдикатталған қаржыландыру талаптары</w:t>
      </w:r>
    </w:p>
    <w:bookmarkEnd w:id="1023"/>
    <w:bookmarkStart w:name="z1148" w:id="1024"/>
    <w:p>
      <w:pPr>
        <w:spacing w:after="0"/>
        <w:ind w:left="0"/>
        <w:jc w:val="both"/>
      </w:pPr>
      <w:r>
        <w:rPr>
          <w:rFonts w:ascii="Times New Roman"/>
          <w:b w:val="false"/>
          <w:i w:val="false"/>
          <w:color w:val="000000"/>
          <w:sz w:val="28"/>
        </w:rPr>
        <w:t>
      1. Синдикатталған қаржыландыру кемінде екі кредитор қатысқан кезде жүзеге асырылады.</w:t>
      </w:r>
    </w:p>
    <w:bookmarkEnd w:id="1024"/>
    <w:bookmarkStart w:name="z1149" w:id="1025"/>
    <w:p>
      <w:pPr>
        <w:spacing w:after="0"/>
        <w:ind w:left="0"/>
        <w:jc w:val="both"/>
      </w:pPr>
      <w:r>
        <w:rPr>
          <w:rFonts w:ascii="Times New Roman"/>
          <w:b w:val="false"/>
          <w:i w:val="false"/>
          <w:color w:val="000000"/>
          <w:sz w:val="28"/>
        </w:rPr>
        <w:t>
      2. Әрбір кредитор қарыз алушыға беретін ақшаның мөлшері синдикатталған қарыз шартында тұрақты ақша сомасында немесе қарыз алушыға беруге жататын ақшаның белгілі бір үлесі түрінде белгіленуі мүмкін.</w:t>
      </w:r>
    </w:p>
    <w:bookmarkEnd w:id="1025"/>
    <w:bookmarkStart w:name="z1150" w:id="1026"/>
    <w:p>
      <w:pPr>
        <w:spacing w:after="0"/>
        <w:ind w:left="0"/>
        <w:jc w:val="both"/>
      </w:pPr>
      <w:r>
        <w:rPr>
          <w:rFonts w:ascii="Times New Roman"/>
          <w:b w:val="false"/>
          <w:i w:val="false"/>
          <w:color w:val="000000"/>
          <w:sz w:val="28"/>
        </w:rPr>
        <w:t>
      Әрбір кредитордың қарыз алушыға берілген ақшаның мөлшеріне пропорционалды қарыз алушыға қатысты дербес құқықтары (талаптары) болады.</w:t>
      </w:r>
    </w:p>
    <w:bookmarkEnd w:id="1026"/>
    <w:bookmarkStart w:name="z1151" w:id="1027"/>
    <w:p>
      <w:pPr>
        <w:spacing w:after="0"/>
        <w:ind w:left="0"/>
        <w:jc w:val="both"/>
      </w:pPr>
      <w:r>
        <w:rPr>
          <w:rFonts w:ascii="Times New Roman"/>
          <w:b w:val="false"/>
          <w:i w:val="false"/>
          <w:color w:val="000000"/>
          <w:sz w:val="28"/>
        </w:rPr>
        <w:t xml:space="preserve">
      Егер синдикатталған қарыз шартында өзгеше көзделмесе, кредитор өзге кредиторлардың қарыз алушыға ақша беру жөніндегі міндеттемелерін орындамағаны үшін жауапты болмайды. </w:t>
      </w:r>
    </w:p>
    <w:bookmarkEnd w:id="1027"/>
    <w:bookmarkStart w:name="z1152" w:id="1028"/>
    <w:p>
      <w:pPr>
        <w:spacing w:after="0"/>
        <w:ind w:left="0"/>
        <w:jc w:val="both"/>
      </w:pPr>
      <w:r>
        <w:rPr>
          <w:rFonts w:ascii="Times New Roman"/>
          <w:b w:val="false"/>
          <w:i w:val="false"/>
          <w:color w:val="000000"/>
          <w:sz w:val="28"/>
        </w:rPr>
        <w:t>
      Қарыз алушы банк-агенттің кредиторлар синдикатына қатысушылардың құрамы туралы және олардың қарыз алушыға қоятын талаптарының мөлшері туралы ақпарат беруін талап етуге құқылы.</w:t>
      </w:r>
    </w:p>
    <w:bookmarkEnd w:id="1028"/>
    <w:bookmarkStart w:name="z1153" w:id="1029"/>
    <w:p>
      <w:pPr>
        <w:spacing w:after="0"/>
        <w:ind w:left="0"/>
        <w:jc w:val="both"/>
      </w:pPr>
      <w:r>
        <w:rPr>
          <w:rFonts w:ascii="Times New Roman"/>
          <w:b w:val="false"/>
          <w:i w:val="false"/>
          <w:color w:val="000000"/>
          <w:sz w:val="28"/>
        </w:rPr>
        <w:t>
      Егер синдикатталған қарыз шартында өзгеше көзделмесе, қарыз алушы синдикатталған қарыз шарты бойынша міндеттемелерді мерзімінен бұрын орындауға құқылы.</w:t>
      </w:r>
    </w:p>
    <w:bookmarkEnd w:id="1029"/>
    <w:bookmarkStart w:name="z1154" w:id="1030"/>
    <w:p>
      <w:pPr>
        <w:spacing w:after="0"/>
        <w:ind w:left="0"/>
        <w:jc w:val="both"/>
      </w:pPr>
      <w:r>
        <w:rPr>
          <w:rFonts w:ascii="Times New Roman"/>
          <w:b w:val="false"/>
          <w:i w:val="false"/>
          <w:color w:val="000000"/>
          <w:sz w:val="28"/>
        </w:rPr>
        <w:t>
      Егер синдикатталған қарыз шартында өзгеше көзделмесе, кредиторлар синдикатына қатысушылар арасындағы келісімді, кепілді басқару шартын жасасу, өзгерту немесе тоқтату кредиторлар синдикатына әрбір қатысушы мен қарыз алушы арасында синдикатталған қарыз шарты бойынша туындайтын міндеттемелерді өзгертуге немесе тоқтатуға алып келмейді.</w:t>
      </w:r>
    </w:p>
    <w:bookmarkEnd w:id="1030"/>
    <w:bookmarkStart w:name="z1155" w:id="1031"/>
    <w:p>
      <w:pPr>
        <w:spacing w:after="0"/>
        <w:ind w:left="0"/>
        <w:jc w:val="both"/>
      </w:pPr>
      <w:r>
        <w:rPr>
          <w:rFonts w:ascii="Times New Roman"/>
          <w:b w:val="false"/>
          <w:i w:val="false"/>
          <w:color w:val="000000"/>
          <w:sz w:val="28"/>
        </w:rPr>
        <w:t>
      Кредиторлар синдикатына қатысушылар синдикатталған қарыз шартының талаптарын, оның ішінде синдикатталған қарыз шартын жасасу күніне белгіленген әрбір кредитор қарыз алушыға беретін ақша мөлшерін біржақты тәртіппен өзгертуге құқылы емес.</w:t>
      </w:r>
    </w:p>
    <w:bookmarkEnd w:id="1031"/>
    <w:bookmarkStart w:name="z1156" w:id="1032"/>
    <w:p>
      <w:pPr>
        <w:spacing w:after="0"/>
        <w:ind w:left="0"/>
        <w:jc w:val="both"/>
      </w:pPr>
      <w:r>
        <w:rPr>
          <w:rFonts w:ascii="Times New Roman"/>
          <w:b w:val="false"/>
          <w:i w:val="false"/>
          <w:color w:val="000000"/>
          <w:sz w:val="28"/>
        </w:rPr>
        <w:t xml:space="preserve">
      3. Кредиторлар синдикатына қатысушылар арасындағы қатынастар кредиторлар синдикатына қатысушылар арасындағы келісіммен реттеледі. </w:t>
      </w:r>
    </w:p>
    <w:bookmarkEnd w:id="1032"/>
    <w:bookmarkStart w:name="z1157" w:id="1033"/>
    <w:p>
      <w:pPr>
        <w:spacing w:after="0"/>
        <w:ind w:left="0"/>
        <w:jc w:val="both"/>
      </w:pPr>
      <w:r>
        <w:rPr>
          <w:rFonts w:ascii="Times New Roman"/>
          <w:b w:val="false"/>
          <w:i w:val="false"/>
          <w:color w:val="000000"/>
          <w:sz w:val="28"/>
        </w:rPr>
        <w:t>
      Кредиторлар синдикатына қатысушылар арасындағы келісім синдикатталған қарыз шарты жасалғанға дейін де, ол жасалғаннан кейін де, оның ішінде қарыз нысанасы берілгеннен кейін кредиторлар синдикатына қатысушылар арасында жасалуы мүмкін.</w:t>
      </w:r>
    </w:p>
    <w:bookmarkEnd w:id="1033"/>
    <w:bookmarkStart w:name="z1158" w:id="1034"/>
    <w:p>
      <w:pPr>
        <w:spacing w:after="0"/>
        <w:ind w:left="0"/>
        <w:jc w:val="both"/>
      </w:pPr>
      <w:r>
        <w:rPr>
          <w:rFonts w:ascii="Times New Roman"/>
          <w:b w:val="false"/>
          <w:i w:val="false"/>
          <w:color w:val="000000"/>
          <w:sz w:val="28"/>
        </w:rPr>
        <w:t>
      Кредиторлар синдикатына қатысушылардың арасындағы келісімде, соның ішінде кредиторлар синдикатына қатысушылардың біреуі немесе бірнеше қатысушысы синдикатталған қарыз шарты бойынша міндеттемелерді орындаудан біржақты бас тартқан жағдайда, кредиторлар синдикатына қатысушылардың жауапкершілігі және кредиторлар синдикатына қатысушы құқықтарының басқа тұлғаға ауысуы жөнінде шешім қабылдау тәртібі айқындалады.</w:t>
      </w:r>
    </w:p>
    <w:bookmarkEnd w:id="1034"/>
    <w:bookmarkStart w:name="z1159" w:id="1035"/>
    <w:p>
      <w:pPr>
        <w:spacing w:after="0"/>
        <w:ind w:left="0"/>
        <w:jc w:val="both"/>
      </w:pPr>
      <w:r>
        <w:rPr>
          <w:rFonts w:ascii="Times New Roman"/>
          <w:b w:val="false"/>
          <w:i w:val="false"/>
          <w:color w:val="000000"/>
          <w:sz w:val="28"/>
        </w:rPr>
        <w:t>
      Кредиторлар синдикатына қатысушылардың құқықтарын банк-агент жүзеге асырған кезде кредиторлар синдикатына өзге де қатысушылар шартта көзделген құқықтарды синдикатталған қарыз шарты тоқтатылған кезге дейін немесе синдикатталған қарыз шартында көзделген кредиторлар синдикатына қатысушылардың құқықтарын банк-агенттің жүзеге асыруы туралы талаптың күші жойылғанға дейін жүзеге асыруға құқылы емес.</w:t>
      </w:r>
    </w:p>
    <w:bookmarkEnd w:id="1035"/>
    <w:bookmarkStart w:name="z1160" w:id="1036"/>
    <w:p>
      <w:pPr>
        <w:spacing w:after="0"/>
        <w:ind w:left="0"/>
        <w:jc w:val="both"/>
      </w:pPr>
      <w:r>
        <w:rPr>
          <w:rFonts w:ascii="Times New Roman"/>
          <w:b w:val="false"/>
          <w:i w:val="false"/>
          <w:color w:val="000000"/>
          <w:sz w:val="28"/>
        </w:rPr>
        <w:t>
      Банк-агент кредиторлар тізілімін жүргізеді, кредиторлардың әрқайсысы қарыз алушыға берген барлық қарыздарды есепке алуды жүзеге асырады, қарыз алушыдан немесе үшінші тұлғалардан синдикатталған қарыз шарты бойынша орындауды, оның ішінде сыйақы мен өзге де төлемдерді алады, келіп түскен ақшаны есепке алуды жүргізеді және оларды кредиторлар арасында бөледі, кредиттік дерекнама мен құжаттама жинауды, қалыптастыруды және жүргізуді, қарыз алушының қарызды нысаналы пайдалануына және қарыз алушының синдикатталған қарыз шарты бойынша міндеттемелерді орындауына бақылауды, қарыз алушының қаржылық жағдайына мониторингті жүзеге асырады, қарыз алушыны синдикатталған қарыз шарты бойынша міндеттемелердің орындалу мерзімін өткізіп алғаны туралы хабардар етеді, сондай-ақ кредиторлар синдикатына қатысушылар арасындағы келісімге сәйкес өзге де функцияларды жүзеге асырады.</w:t>
      </w:r>
    </w:p>
    <w:bookmarkEnd w:id="1036"/>
    <w:bookmarkStart w:name="z1161" w:id="1037"/>
    <w:p>
      <w:pPr>
        <w:spacing w:after="0"/>
        <w:ind w:left="0"/>
        <w:jc w:val="both"/>
      </w:pPr>
      <w:r>
        <w:rPr>
          <w:rFonts w:ascii="Times New Roman"/>
          <w:b w:val="false"/>
          <w:i w:val="false"/>
          <w:color w:val="000000"/>
          <w:sz w:val="28"/>
        </w:rPr>
        <w:t>
      Кредиторлар синдикатына қатысушы әрбір кредитор банк-агент функцияларының тиісінше орындалмауынан туындаған шығындарды өтеу жөніндегі өз талаптарын мәлімдеуге құқылы.</w:t>
      </w:r>
    </w:p>
    <w:bookmarkEnd w:id="1037"/>
    <w:bookmarkStart w:name="z1162" w:id="1038"/>
    <w:p>
      <w:pPr>
        <w:spacing w:after="0"/>
        <w:ind w:left="0"/>
        <w:jc w:val="both"/>
      </w:pPr>
      <w:r>
        <w:rPr>
          <w:rFonts w:ascii="Times New Roman"/>
          <w:b w:val="false"/>
          <w:i w:val="false"/>
          <w:color w:val="000000"/>
          <w:sz w:val="28"/>
        </w:rPr>
        <w:t>
      4. Кредиторлар (бірлесіп кепіл ұстаушылар) кепілмен қамтамасыз етілетін міндеттеме бойынша кепілді басқарушымен кепілді басқару шартын жасасуға құқылы.</w:t>
      </w:r>
    </w:p>
    <w:bookmarkEnd w:id="1038"/>
    <w:bookmarkStart w:name="z1163" w:id="1039"/>
    <w:p>
      <w:pPr>
        <w:spacing w:after="0"/>
        <w:ind w:left="0"/>
        <w:jc w:val="both"/>
      </w:pPr>
      <w:r>
        <w:rPr>
          <w:rFonts w:ascii="Times New Roman"/>
          <w:b w:val="false"/>
          <w:i w:val="false"/>
          <w:color w:val="000000"/>
          <w:sz w:val="28"/>
        </w:rPr>
        <w:t>
      Кепілді басқару шарты бойынша кепілді басқарушы барлық кредиторлардың (бірлесіп кепіл ұстаушылардың) атынан және мүдделерінде әрекет етеді, кепіл берушімен кепіл шартын жасасады және кепіл шарты бойынша кепіл ұстаушылардың барлық құқықтары мен міндеттерін, сондай-ақ кепілді басқару шартына сәйкес өзге де функцияларды жүзеге асырады.</w:t>
      </w:r>
    </w:p>
    <w:bookmarkEnd w:id="1039"/>
    <w:bookmarkStart w:name="z1164" w:id="1040"/>
    <w:p>
      <w:pPr>
        <w:spacing w:after="0"/>
        <w:ind w:left="0"/>
        <w:jc w:val="both"/>
      </w:pPr>
      <w:r>
        <w:rPr>
          <w:rFonts w:ascii="Times New Roman"/>
          <w:b w:val="false"/>
          <w:i w:val="false"/>
          <w:color w:val="000000"/>
          <w:sz w:val="28"/>
        </w:rPr>
        <w:t>
      5. Кредиторлар (бірлесіп кепіл ұстаушылар) кепілді басқару шарты тоқтатылған кезге дейін өздерінің кепіл ұстаушы құқықтары мен міндеттерін жүзеге асыруға құқылы емес.</w:t>
      </w:r>
    </w:p>
    <w:bookmarkEnd w:id="1040"/>
    <w:bookmarkStart w:name="z1165" w:id="1041"/>
    <w:p>
      <w:pPr>
        <w:spacing w:after="0"/>
        <w:ind w:left="0"/>
        <w:jc w:val="both"/>
      </w:pPr>
      <w:r>
        <w:rPr>
          <w:rFonts w:ascii="Times New Roman"/>
          <w:b w:val="false"/>
          <w:i w:val="false"/>
          <w:color w:val="000000"/>
          <w:sz w:val="28"/>
        </w:rPr>
        <w:t>
      Кредиторлар синдикатталған қарыз шарты бойынша талап ету құқықтарын кредиторлар синдикатына қатысушы басқа кредиторға, сондай-ақ осы Заңға сәйкес кредиторлар синдикатына қатысушылар болуға құқылы тұлғаларға беруді жүргізуге құқылы.</w:t>
      </w:r>
    </w:p>
    <w:bookmarkEnd w:id="1041"/>
    <w:bookmarkStart w:name="z1166" w:id="1042"/>
    <w:p>
      <w:pPr>
        <w:spacing w:after="0"/>
        <w:ind w:left="0"/>
        <w:jc w:val="both"/>
      </w:pPr>
      <w:r>
        <w:rPr>
          <w:rFonts w:ascii="Times New Roman"/>
          <w:b w:val="false"/>
          <w:i w:val="false"/>
          <w:color w:val="000000"/>
          <w:sz w:val="28"/>
        </w:rPr>
        <w:t>
      Синдикатталған қарыз шартында кредиторлар синдикатына қатысушының қарыз беру жөніндегі өз міндетін аударуына қарыз алушының алдын ала келісімі болуы мүмкін.</w:t>
      </w:r>
    </w:p>
    <w:bookmarkEnd w:id="1042"/>
    <w:bookmarkStart w:name="z1167" w:id="1043"/>
    <w:p>
      <w:pPr>
        <w:spacing w:after="0"/>
        <w:ind w:left="0"/>
        <w:jc w:val="both"/>
      </w:pPr>
      <w:r>
        <w:rPr>
          <w:rFonts w:ascii="Times New Roman"/>
          <w:b w:val="false"/>
          <w:i w:val="false"/>
          <w:color w:val="000000"/>
          <w:sz w:val="28"/>
        </w:rPr>
        <w:t>
      Банк-агенттің барлық құқықтары мен міндеттері осы Заңға сәйкес банк-агент болуға құқылы басқа тұлғаға берілген жағдайда, жаңа банк-агент қарыз алушыға мұндай берудің жасалғаны туралы хабарлама жіберуге міндетті. Егер қарыз алушы мұндай хабарламаны алмаса, қарыз алушы бастапқы банк-агентке ақша беру арқылы жүргізген синдикатталған қарыз шарты бойынша міндеттемелер тиісінше орындалды деп есептеледі.</w:t>
      </w:r>
    </w:p>
    <w:bookmarkEnd w:id="1043"/>
    <w:bookmarkStart w:name="z1168" w:id="1044"/>
    <w:p>
      <w:pPr>
        <w:spacing w:after="0"/>
        <w:ind w:left="0"/>
        <w:jc w:val="both"/>
      </w:pPr>
      <w:r>
        <w:rPr>
          <w:rFonts w:ascii="Times New Roman"/>
          <w:b w:val="false"/>
          <w:i w:val="false"/>
          <w:color w:val="000000"/>
          <w:sz w:val="28"/>
        </w:rPr>
        <w:t>
      Синдикатталған қарыз шарты бойынша талап ету құқықтарын басқаға беру кезінде басқаға беруді жасаған кредитор жаңа кредиторға талап ету құқықтарының ауысқаны туралы растайтын құжаттарды ұсына отырып, банк-агентті және кепілді басқарушыны талап ету құқықтарының ауысқаны туралы хабардар етуге міндетті.</w:t>
      </w:r>
    </w:p>
    <w:bookmarkEnd w:id="1044"/>
    <w:bookmarkStart w:name="z1169" w:id="1045"/>
    <w:p>
      <w:pPr>
        <w:spacing w:after="0"/>
        <w:ind w:left="0"/>
        <w:jc w:val="both"/>
      </w:pPr>
      <w:r>
        <w:rPr>
          <w:rFonts w:ascii="Times New Roman"/>
          <w:b w:val="false"/>
          <w:i w:val="false"/>
          <w:color w:val="000000"/>
          <w:sz w:val="28"/>
        </w:rPr>
        <w:t>
      Қарыз алушыны кредиторлар синдикатына қатысушының талап ету құқықтарының басқа тұлғаға өтуі туралы хабардар етуді банк-агент және кепілді басқарушы кредитордың талап ету құқықтарының жаңа кредиторға өтуі туралы хабарламасын алған күннен кейінгі бір жұмыс күні ішінде жүргізеді.</w:t>
      </w:r>
    </w:p>
    <w:bookmarkEnd w:id="1045"/>
    <w:bookmarkStart w:name="z1170" w:id="1046"/>
    <w:p>
      <w:pPr>
        <w:spacing w:after="0"/>
        <w:ind w:left="0"/>
        <w:jc w:val="both"/>
      </w:pPr>
      <w:r>
        <w:rPr>
          <w:rFonts w:ascii="Times New Roman"/>
          <w:b w:val="false"/>
          <w:i w:val="false"/>
          <w:color w:val="000000"/>
          <w:sz w:val="28"/>
        </w:rPr>
        <w:t>
      14-3-бап. Берешекті сотқа дейін реттеудің шарттары мен тәртібі және төлемге қабілетсіз қарыз алушыға қатысты қолданылатын шаралар</w:t>
      </w:r>
    </w:p>
    <w:bookmarkEnd w:id="1046"/>
    <w:bookmarkStart w:name="z1171" w:id="1047"/>
    <w:p>
      <w:pPr>
        <w:spacing w:after="0"/>
        <w:ind w:left="0"/>
        <w:jc w:val="both"/>
      </w:pPr>
      <w:r>
        <w:rPr>
          <w:rFonts w:ascii="Times New Roman"/>
          <w:b w:val="false"/>
          <w:i w:val="false"/>
          <w:color w:val="000000"/>
          <w:sz w:val="28"/>
        </w:rPr>
        <w:t>
      1. Синдикатталған қарыз шарты бойынша міндеттемені орындаудың өткізіп алынған мерзімі болған кезде, бірақ ол басталған күннен бастап күнтізбелік он бес күннен кешіктірмей банк-агент синдикатталған қарыз шартында көзделген тәсілмен және мерзімдерде қарыз алушыны:</w:t>
      </w:r>
    </w:p>
    <w:bookmarkEnd w:id="1047"/>
    <w:bookmarkStart w:name="z1172" w:id="1048"/>
    <w:p>
      <w:pPr>
        <w:spacing w:after="0"/>
        <w:ind w:left="0"/>
        <w:jc w:val="both"/>
      </w:pPr>
      <w:r>
        <w:rPr>
          <w:rFonts w:ascii="Times New Roman"/>
          <w:b w:val="false"/>
          <w:i w:val="false"/>
          <w:color w:val="000000"/>
          <w:sz w:val="28"/>
        </w:rPr>
        <w:t>
      1) синдикатталған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синдикатталған қарыз шарты бойынша төлемдер енгізу қажеттігі;</w:t>
      </w:r>
    </w:p>
    <w:bookmarkEnd w:id="1048"/>
    <w:bookmarkStart w:name="z1173" w:id="1049"/>
    <w:p>
      <w:pPr>
        <w:spacing w:after="0"/>
        <w:ind w:left="0"/>
        <w:jc w:val="both"/>
      </w:pPr>
      <w:r>
        <w:rPr>
          <w:rFonts w:ascii="Times New Roman"/>
          <w:b w:val="false"/>
          <w:i w:val="false"/>
          <w:color w:val="000000"/>
          <w:sz w:val="28"/>
        </w:rPr>
        <w:t>
      2) қарыз алушының синдикатталған қарыз шартының талаптарын өзгерту туралы өтінішпен банк-агентке өтініш жасау құқығы;</w:t>
      </w:r>
    </w:p>
    <w:bookmarkEnd w:id="1049"/>
    <w:bookmarkStart w:name="z1174" w:id="1050"/>
    <w:p>
      <w:pPr>
        <w:spacing w:after="0"/>
        <w:ind w:left="0"/>
        <w:jc w:val="both"/>
      </w:pPr>
      <w:r>
        <w:rPr>
          <w:rFonts w:ascii="Times New Roman"/>
          <w:b w:val="false"/>
          <w:i w:val="false"/>
          <w:color w:val="000000"/>
          <w:sz w:val="28"/>
        </w:rPr>
        <w:t>
      3) синдикатталған қарыз шартының төлемге қабілетсіз қарыз алушыға қатысты шараларды көздейтін тармақтарын көрсете отырып, қарыз алушының синдикатталған қарыз шарты бойынша өз міндеттемелерін орындамауының салдары туралы хабардар етуге міндетті.</w:t>
      </w:r>
    </w:p>
    <w:bookmarkEnd w:id="1050"/>
    <w:bookmarkStart w:name="z1175" w:id="1051"/>
    <w:p>
      <w:pPr>
        <w:spacing w:after="0"/>
        <w:ind w:left="0"/>
        <w:jc w:val="both"/>
      </w:pPr>
      <w:r>
        <w:rPr>
          <w:rFonts w:ascii="Times New Roman"/>
          <w:b w:val="false"/>
          <w:i w:val="false"/>
          <w:color w:val="000000"/>
          <w:sz w:val="28"/>
        </w:rPr>
        <w:t>
      2. Қарыз алушы міндеттемені орындау мерзімін өткізіп алу басталған күннен бастап күнтізбелік отыз күн ішінде банк-агентке өзінің синдикатталған қаржыландыру шартының талаптарына өзгерістер, оның ішінде:</w:t>
      </w:r>
    </w:p>
    <w:bookmarkEnd w:id="1051"/>
    <w:bookmarkStart w:name="z1176" w:id="1052"/>
    <w:p>
      <w:pPr>
        <w:spacing w:after="0"/>
        <w:ind w:left="0"/>
        <w:jc w:val="both"/>
      </w:pPr>
      <w:r>
        <w:rPr>
          <w:rFonts w:ascii="Times New Roman"/>
          <w:b w:val="false"/>
          <w:i w:val="false"/>
          <w:color w:val="000000"/>
          <w:sz w:val="28"/>
        </w:rPr>
        <w:t>
      1) синдикатталған қарыз шарты бойынша сыйақы мөлшерлемесін азайту жағына қарай өзгертуге;</w:t>
      </w:r>
    </w:p>
    <w:bookmarkEnd w:id="1052"/>
    <w:bookmarkStart w:name="z1177" w:id="1053"/>
    <w:p>
      <w:pPr>
        <w:spacing w:after="0"/>
        <w:ind w:left="0"/>
        <w:jc w:val="both"/>
      </w:pPr>
      <w:r>
        <w:rPr>
          <w:rFonts w:ascii="Times New Roman"/>
          <w:b w:val="false"/>
          <w:i w:val="false"/>
          <w:color w:val="000000"/>
          <w:sz w:val="28"/>
        </w:rPr>
        <w:t>
      2) негізгі борыш және (немесе) сыйақы бойынша төлемді кейінге қалдыруға;</w:t>
      </w:r>
    </w:p>
    <w:bookmarkEnd w:id="1053"/>
    <w:bookmarkStart w:name="z1178" w:id="1054"/>
    <w:p>
      <w:pPr>
        <w:spacing w:after="0"/>
        <w:ind w:left="0"/>
        <w:jc w:val="both"/>
      </w:pPr>
      <w:r>
        <w:rPr>
          <w:rFonts w:ascii="Times New Roman"/>
          <w:b w:val="false"/>
          <w:i w:val="false"/>
          <w:color w:val="000000"/>
          <w:sz w:val="28"/>
        </w:rPr>
        <w:t>
      3) берешекті өтеу әдісін немесе берешекті өтеу кезектілігін, оның ішінде негізгі борышты басым тәртіппен өтей отырып өзгертуге;</w:t>
      </w:r>
    </w:p>
    <w:bookmarkEnd w:id="1054"/>
    <w:bookmarkStart w:name="z1179" w:id="1055"/>
    <w:p>
      <w:pPr>
        <w:spacing w:after="0"/>
        <w:ind w:left="0"/>
        <w:jc w:val="both"/>
      </w:pPr>
      <w:r>
        <w:rPr>
          <w:rFonts w:ascii="Times New Roman"/>
          <w:b w:val="false"/>
          <w:i w:val="false"/>
          <w:color w:val="000000"/>
          <w:sz w:val="28"/>
        </w:rPr>
        <w:t xml:space="preserve">
      4) синдикатталған қарыз шартының қолданылу мерзімін өзгертуге байланысты өзгерістер енгізу туралы өтінішін негіздейтін, синдикатталған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өтініш не синдикатталған қарыз шартында көзделген тәсілмен ұсынуға құқылы. </w:t>
      </w:r>
    </w:p>
    <w:bookmarkEnd w:id="1055"/>
    <w:bookmarkStart w:name="z1180" w:id="1056"/>
    <w:p>
      <w:pPr>
        <w:spacing w:after="0"/>
        <w:ind w:left="0"/>
        <w:jc w:val="both"/>
      </w:pPr>
      <w:r>
        <w:rPr>
          <w:rFonts w:ascii="Times New Roman"/>
          <w:b w:val="false"/>
          <w:i w:val="false"/>
          <w:color w:val="000000"/>
          <w:sz w:val="28"/>
        </w:rPr>
        <w:t>
      3. Банк-агент қарыз алушының жазбаша өтінішін алған күннен кейінгі бір жұмыс күні ішінде оны кредиторлар синдикатына қатысушыларға жібереді, олар қарыз алушының жазбаша өтінішін алған күннен кейін күнтізбелік отыз күн ішінде синдикатталған қарыз шартының талаптарына ұсынылған өзгерістерді қарайды және жиынтығында қаржыландырудың жалпы көлемінің кемінде үштен екісін құрайтын қаржыландыру үлесі бар кредиторлар қабылдаған шешім негізінде жазбаша нысанда не синдикатталған қарыз шартында көзделген тәсілмен банк-агентке:</w:t>
      </w:r>
    </w:p>
    <w:bookmarkEnd w:id="1056"/>
    <w:bookmarkStart w:name="z1181" w:id="1057"/>
    <w:p>
      <w:pPr>
        <w:spacing w:after="0"/>
        <w:ind w:left="0"/>
        <w:jc w:val="both"/>
      </w:pPr>
      <w:r>
        <w:rPr>
          <w:rFonts w:ascii="Times New Roman"/>
          <w:b w:val="false"/>
          <w:i w:val="false"/>
          <w:color w:val="000000"/>
          <w:sz w:val="28"/>
        </w:rPr>
        <w:t>
      1) синдикатталған қарыз шартының талаптарына ұсынылған өзгерістермен келісетіні;</w:t>
      </w:r>
    </w:p>
    <w:bookmarkEnd w:id="1057"/>
    <w:bookmarkStart w:name="z1182" w:id="1058"/>
    <w:p>
      <w:pPr>
        <w:spacing w:after="0"/>
        <w:ind w:left="0"/>
        <w:jc w:val="both"/>
      </w:pPr>
      <w:r>
        <w:rPr>
          <w:rFonts w:ascii="Times New Roman"/>
          <w:b w:val="false"/>
          <w:i w:val="false"/>
          <w:color w:val="000000"/>
          <w:sz w:val="28"/>
        </w:rPr>
        <w:t>
      2) синдикатталған қарыз шартының талаптарын өзгерту жөніндегі өз ұсыныстары;</w:t>
      </w:r>
    </w:p>
    <w:bookmarkEnd w:id="1058"/>
    <w:bookmarkStart w:name="z1183" w:id="1059"/>
    <w:p>
      <w:pPr>
        <w:spacing w:after="0"/>
        <w:ind w:left="0"/>
        <w:jc w:val="both"/>
      </w:pPr>
      <w:r>
        <w:rPr>
          <w:rFonts w:ascii="Times New Roman"/>
          <w:b w:val="false"/>
          <w:i w:val="false"/>
          <w:color w:val="000000"/>
          <w:sz w:val="28"/>
        </w:rPr>
        <w:t>
      3) синдикатталған қарыз шартының талаптарын өзгертуден бас тарту себептерінің уәжді негіздемесін көрсете отырып, мұндай бас тарту туралы хабарлайды.</w:t>
      </w:r>
    </w:p>
    <w:bookmarkEnd w:id="1059"/>
    <w:bookmarkStart w:name="z1184" w:id="1060"/>
    <w:p>
      <w:pPr>
        <w:spacing w:after="0"/>
        <w:ind w:left="0"/>
        <w:jc w:val="both"/>
      </w:pPr>
      <w:r>
        <w:rPr>
          <w:rFonts w:ascii="Times New Roman"/>
          <w:b w:val="false"/>
          <w:i w:val="false"/>
          <w:color w:val="000000"/>
          <w:sz w:val="28"/>
        </w:rPr>
        <w:t>
      Банк-агент кредиторлар синдикатына қатысушылардың шешімін алған күннен кейінгі бір жұмыс күні ішінде оны қарыз алушыға жібереді.</w:t>
      </w:r>
    </w:p>
    <w:bookmarkEnd w:id="1060"/>
    <w:bookmarkStart w:name="z1185" w:id="1061"/>
    <w:p>
      <w:pPr>
        <w:spacing w:after="0"/>
        <w:ind w:left="0"/>
        <w:jc w:val="both"/>
      </w:pPr>
      <w:r>
        <w:rPr>
          <w:rFonts w:ascii="Times New Roman"/>
          <w:b w:val="false"/>
          <w:i w:val="false"/>
          <w:color w:val="000000"/>
          <w:sz w:val="28"/>
        </w:rPr>
        <w:t>
      4. Осы баптың 1-тармағының 1) тармақшасында көзделген талап қанағаттандырылмаған, сондай-ақ қарыз алушы осы баптың 2-тармағында көзделген құқықтарды іске асырмаған не қарыз алушы мен кредиторлар арасында синдикатталған қарыз шартының талаптарын өзгерту бойынша келісім болмаған жағдайларда, кредиторлар:</w:t>
      </w:r>
    </w:p>
    <w:bookmarkEnd w:id="1061"/>
    <w:bookmarkStart w:name="z1186" w:id="1062"/>
    <w:p>
      <w:pPr>
        <w:spacing w:after="0"/>
        <w:ind w:left="0"/>
        <w:jc w:val="both"/>
      </w:pPr>
      <w:r>
        <w:rPr>
          <w:rFonts w:ascii="Times New Roman"/>
          <w:b w:val="false"/>
          <w:i w:val="false"/>
          <w:color w:val="000000"/>
          <w:sz w:val="28"/>
        </w:rPr>
        <w:t>
      1) кепілге салынған мүлікке соттан тыс тәртіппен не сот тәртібімен өндіріп алуды қолдану;</w:t>
      </w:r>
    </w:p>
    <w:bookmarkEnd w:id="1062"/>
    <w:bookmarkStart w:name="z1187" w:id="1063"/>
    <w:p>
      <w:pPr>
        <w:spacing w:after="0"/>
        <w:ind w:left="0"/>
        <w:jc w:val="both"/>
      </w:pPr>
      <w:r>
        <w:rPr>
          <w:rFonts w:ascii="Times New Roman"/>
          <w:b w:val="false"/>
          <w:i w:val="false"/>
          <w:color w:val="000000"/>
          <w:sz w:val="28"/>
        </w:rPr>
        <w:t>
      2) синдикатталған қарыз шарты бойынша құқықты (талап етуді) басқаға беру;</w:t>
      </w:r>
    </w:p>
    <w:bookmarkEnd w:id="1063"/>
    <w:bookmarkStart w:name="z1188" w:id="1064"/>
    <w:p>
      <w:pPr>
        <w:spacing w:after="0"/>
        <w:ind w:left="0"/>
        <w:jc w:val="both"/>
      </w:pPr>
      <w:r>
        <w:rPr>
          <w:rFonts w:ascii="Times New Roman"/>
          <w:b w:val="false"/>
          <w:i w:val="false"/>
          <w:color w:val="000000"/>
          <w:sz w:val="28"/>
        </w:rPr>
        <w:t xml:space="preserve">
      3) төрелікке, сотқа синдикатталған қарыз шарты бойынша борыш сомасын өндіріп алу туралы талап қоюмен жүгіну; </w:t>
      </w:r>
    </w:p>
    <w:bookmarkEnd w:id="1064"/>
    <w:bookmarkStart w:name="z1189" w:id="1065"/>
    <w:p>
      <w:pPr>
        <w:spacing w:after="0"/>
        <w:ind w:left="0"/>
        <w:jc w:val="both"/>
      </w:pPr>
      <w:r>
        <w:rPr>
          <w:rFonts w:ascii="Times New Roman"/>
          <w:b w:val="false"/>
          <w:i w:val="false"/>
          <w:color w:val="000000"/>
          <w:sz w:val="28"/>
        </w:rPr>
        <w:t>
      4) Қазақстан Республикасының заңнамасына сәйкес қарыз алушыға қатысты оңалту рәсімін қолдану туралы не қарыз алушыны банкрот деп тану туралы арызбен сотқа жүгіну туралы шешім қабылдауға құқылы.</w:t>
      </w:r>
    </w:p>
    <w:bookmarkEnd w:id="1065"/>
    <w:bookmarkStart w:name="z1190" w:id="1066"/>
    <w:p>
      <w:pPr>
        <w:spacing w:after="0"/>
        <w:ind w:left="0"/>
        <w:jc w:val="both"/>
      </w:pPr>
      <w:r>
        <w:rPr>
          <w:rFonts w:ascii="Times New Roman"/>
          <w:b w:val="false"/>
          <w:i w:val="false"/>
          <w:color w:val="000000"/>
          <w:sz w:val="28"/>
        </w:rPr>
        <w:t>
      Осы баптың 4-тармағының 1), 3) және 4) тармақшаларына сәйкес кредиторлар синдикатына қатысушылардың атынан және мүдделерінде әрекет етуді банк-агент жүзеге асырады.</w:t>
      </w:r>
    </w:p>
    <w:bookmarkEnd w:id="1066"/>
    <w:bookmarkStart w:name="z1191" w:id="1067"/>
    <w:p>
      <w:pPr>
        <w:spacing w:after="0"/>
        <w:ind w:left="0"/>
        <w:jc w:val="both"/>
      </w:pPr>
      <w:r>
        <w:rPr>
          <w:rFonts w:ascii="Times New Roman"/>
          <w:b w:val="false"/>
          <w:i w:val="false"/>
          <w:color w:val="000000"/>
          <w:sz w:val="28"/>
        </w:rPr>
        <w:t>
      5. Кредиторлар осы баптың 4-тармағында көрсетілген шешімдерді қабылдағанға дейін кредиторлар осы баптың 1, 2 және 3-тармақтарында көзделген сотқа дейінгі реттеу жөніндегі шараларды қабылдауға міндетті.".</w:t>
      </w:r>
    </w:p>
    <w:bookmarkEnd w:id="1067"/>
    <w:bookmarkStart w:name="z1192" w:id="1068"/>
    <w:p>
      <w:pPr>
        <w:spacing w:after="0"/>
        <w:ind w:left="0"/>
        <w:jc w:val="both"/>
      </w:pPr>
      <w:r>
        <w:rPr>
          <w:rFonts w:ascii="Times New Roman"/>
          <w:b w:val="false"/>
          <w:i w:val="false"/>
          <w:color w:val="000000"/>
          <w:sz w:val="28"/>
        </w:rPr>
        <w:t xml:space="preserve">
      48.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19-II, 96-құжат; 2015 ж., № 20-IV, 113-құжат; № 20-VII, 117-құжат; 2016 ж., № 7-II, 55-құжат; 2017 ж., № 14, 51-құжат; № 20, 96-құжат; № 23-V, 113-құжат; 2018 ж., № 15, 47-құжат; № 24, 93-құжат; 2019 ж., № 23, 106-құжат; 2020 ж., № 14, 68-құжат; № 16, 77-құжат):</w:t>
      </w:r>
    </w:p>
    <w:bookmarkEnd w:id="1068"/>
    <w:bookmarkStart w:name="z1193" w:id="10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 концедент – Қазақстан Республикасының немесе Қазақстан Республикасы Үкіметінің атынан әрекет ететін, осы Заңға сәйкес концессия шартын жасасатын Қазақстан Республикасының бір немесе бірнеше мемлекеттік органы не осы Заңға сәйкес әкімшілік-аумақтық бірліктің (облыс немесе республикалық маңызы бар қала немесе астана) атынан концессия шартын жасасатын Қазақстан Республикасының жергілікті атқарушы органы;";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концессия жөніндегі конкурсты (аукционды) ұйымдастырушы (бұдан әрі – конкурсты (аукционды) ұйымдастырушы) – концессионер таңдау жөніндегі конкурстарды (аукциондарды) өткізуді жүзеге асыратын мемлекеттік орган;";</w:t>
      </w:r>
    </w:p>
    <w:bookmarkStart w:name="z1195" w:id="1070"/>
    <w:p>
      <w:pPr>
        <w:spacing w:after="0"/>
        <w:ind w:left="0"/>
        <w:jc w:val="both"/>
      </w:pPr>
      <w:r>
        <w:rPr>
          <w:rFonts w:ascii="Times New Roman"/>
          <w:b w:val="false"/>
          <w:i w:val="false"/>
          <w:color w:val="000000"/>
          <w:sz w:val="28"/>
        </w:rPr>
        <w:t>
      мынадай мазмұндағы 8-1) тармақшамен толықтырылсын:</w:t>
      </w:r>
    </w:p>
    <w:bookmarkEnd w:id="1070"/>
    <w:p>
      <w:pPr>
        <w:spacing w:after="0"/>
        <w:ind w:left="0"/>
        <w:jc w:val="both"/>
      </w:pPr>
      <w:r>
        <w:rPr>
          <w:rFonts w:ascii="Times New Roman"/>
          <w:b w:val="false"/>
          <w:i w:val="false"/>
          <w:color w:val="000000"/>
          <w:sz w:val="28"/>
        </w:rPr>
        <w:t>
      "8-1) концессиялық жоба бойынша инвестициялық шығындардың өтемақысы – концессия объектісі пайдалануға берілгеннен кейін концессия шартына сәйкес инвестициялық шығындардың белгілі бір көлемін кемінде бес жылды құрайтын мерзім ішінде теңдей үлестермен өтеуге бюджет қаражаты есебінен бағытталған ақшалай төлемдер. Бұл ретте концессия шартында белгіленген инвестициялық шығындардың өтемақысын төлеу мерзімдерін ерте кезеңдерге ауыстыруға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25)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концессиялық жобаларды консультативтік қолдап отыру – Қазақстан Республикасының Үкіметі немесе жергілікті атқарушы органдар айқындайтын концессиялық жобаларды қолдап отыру бойынша заңды тұлғалар көрсететін, конкурстық (аукциондық) құжаттаманы, концессия шарттарының жобаларын әзірлеуді және (немесе) түзетуді, комиссияның конкурсқа (аукционға) қатысушымен келіссөз процесінде консультациялық қызметтер көрсетуді қамтитын қызметтер;";</w:t>
      </w:r>
    </w:p>
    <w:p>
      <w:pPr>
        <w:spacing w:after="0"/>
        <w:ind w:left="0"/>
        <w:jc w:val="both"/>
      </w:pPr>
      <w:r>
        <w:rPr>
          <w:rFonts w:ascii="Times New Roman"/>
          <w:b w:val="false"/>
          <w:i w:val="false"/>
          <w:color w:val="000000"/>
          <w:sz w:val="28"/>
        </w:rPr>
        <w:t>
      "25) тікелей келісім – осы Заңның 26-2-бабының ережелеріне сәйкес концессиялық жобаларды іске асыру үшін концедент, концессионер және концессионердің кредиторлары арасында жасалатын жазбаша келісім.";</w:t>
      </w:r>
    </w:p>
    <w:bookmarkStart w:name="z1197" w:id="10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5) тармақшасындағы "жол бермеуге негізделеді." деген сөздер "жол бермеуге;" деген сөздермен ауыстырылып, мынадай мазмұндағы 6) және 7) тармақшалармен толықтырылсын:</w:t>
      </w:r>
    </w:p>
    <w:bookmarkEnd w:id="1071"/>
    <w:p>
      <w:pPr>
        <w:spacing w:after="0"/>
        <w:ind w:left="0"/>
        <w:jc w:val="both"/>
      </w:pPr>
      <w:r>
        <w:rPr>
          <w:rFonts w:ascii="Times New Roman"/>
          <w:b w:val="false"/>
          <w:i w:val="false"/>
          <w:color w:val="000000"/>
          <w:sz w:val="28"/>
        </w:rPr>
        <w:t>
      "6) концессиялық жобаны іске асыру үшін концессионердің инвестицияларды жүзеге асыруына;</w:t>
      </w:r>
    </w:p>
    <w:bookmarkStart w:name="z1198" w:id="1072"/>
    <w:p>
      <w:pPr>
        <w:spacing w:after="0"/>
        <w:ind w:left="0"/>
        <w:jc w:val="both"/>
      </w:pPr>
      <w:r>
        <w:rPr>
          <w:rFonts w:ascii="Times New Roman"/>
          <w:b w:val="false"/>
          <w:i w:val="false"/>
          <w:color w:val="000000"/>
          <w:sz w:val="28"/>
        </w:rPr>
        <w:t>
      7) халық үшін концессиялық жобаның құндылығына негізделеді.";</w:t>
      </w:r>
    </w:p>
    <w:bookmarkEnd w:id="1072"/>
    <w:bookmarkStart w:name="z1199" w:id="10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073"/>
    <w:p>
      <w:pPr>
        <w:spacing w:after="0"/>
        <w:ind w:left="0"/>
        <w:jc w:val="both"/>
      </w:pPr>
      <w:r>
        <w:rPr>
          <w:rFonts w:ascii="Times New Roman"/>
          <w:b w:val="false"/>
          <w:i w:val="false"/>
          <w:color w:val="000000"/>
          <w:sz w:val="28"/>
        </w:rPr>
        <w:t>
      "4-бап. Концессияны қолдану салалары</w:t>
      </w:r>
    </w:p>
    <w:bookmarkStart w:name="z1200" w:id="1074"/>
    <w:p>
      <w:pPr>
        <w:spacing w:after="0"/>
        <w:ind w:left="0"/>
        <w:jc w:val="both"/>
      </w:pPr>
      <w:r>
        <w:rPr>
          <w:rFonts w:ascii="Times New Roman"/>
          <w:b w:val="false"/>
          <w:i w:val="false"/>
          <w:color w:val="000000"/>
          <w:sz w:val="28"/>
        </w:rPr>
        <w:t>
      Тізбесін Қазақстан Республикасының Үкіметі айқындайтын объектілерді қоспағанда, экономиканың барлық саласындағы (аясындағы) туристік қызмет, әлеуметтік және қоғамдық инфрақұрылым мен тыныс-тіршілікті қамтамасыз ету объектілері концессияға берілуі мүмкін.";</w:t>
      </w:r>
    </w:p>
    <w:bookmarkEnd w:id="1074"/>
    <w:bookmarkStart w:name="z1201" w:id="10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4-тармағы "конкурс" деген сөзден кейін "(аукцион)" деген сөзбен толықтырылсын;</w:t>
      </w:r>
    </w:p>
    <w:bookmarkEnd w:id="1075"/>
    <w:bookmarkStart w:name="z1202" w:id="10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076"/>
    <w:bookmarkStart w:name="z1203" w:id="1077"/>
    <w:p>
      <w:pPr>
        <w:spacing w:after="0"/>
        <w:ind w:left="0"/>
        <w:jc w:val="both"/>
      </w:pPr>
      <w:r>
        <w:rPr>
          <w:rFonts w:ascii="Times New Roman"/>
          <w:b w:val="false"/>
          <w:i w:val="false"/>
          <w:color w:val="000000"/>
          <w:sz w:val="28"/>
        </w:rPr>
        <w:t>
      1) тармақшаның екінші және үшінші абзацтары "конкурстық", "конкурсты", "конкурсқа" деген сөздерден кейін тиісінше "(аукциондық)", "(аукционды)", "(аукционға)" деген сөздермен толықтырылсын;</w:t>
      </w:r>
    </w:p>
    <w:bookmarkEnd w:id="1077"/>
    <w:bookmarkStart w:name="z1204" w:id="1078"/>
    <w:p>
      <w:pPr>
        <w:spacing w:after="0"/>
        <w:ind w:left="0"/>
        <w:jc w:val="both"/>
      </w:pPr>
      <w:r>
        <w:rPr>
          <w:rFonts w:ascii="Times New Roman"/>
          <w:b w:val="false"/>
          <w:i w:val="false"/>
          <w:color w:val="000000"/>
          <w:sz w:val="28"/>
        </w:rPr>
        <w:t>
      2) тармақшадағы "орта мерзімді кезеңге" деген сөздер алып тасталсын;</w:t>
      </w:r>
    </w:p>
    <w:bookmarkEnd w:id="1078"/>
    <w:bookmarkStart w:name="z1205" w:id="1079"/>
    <w:p>
      <w:pPr>
        <w:spacing w:after="0"/>
        <w:ind w:left="0"/>
        <w:jc w:val="both"/>
      </w:pPr>
      <w:r>
        <w:rPr>
          <w:rFonts w:ascii="Times New Roman"/>
          <w:b w:val="false"/>
          <w:i w:val="false"/>
          <w:color w:val="000000"/>
          <w:sz w:val="28"/>
        </w:rPr>
        <w:t>
      3) тармақша "конкурстық" деген сөзден кейін "(аукциондық)" деген сөзбен толықтырылсын;</w:t>
      </w:r>
    </w:p>
    <w:bookmarkEnd w:id="1079"/>
    <w:bookmarkStart w:name="z1206" w:id="1080"/>
    <w:p>
      <w:pPr>
        <w:spacing w:after="0"/>
        <w:ind w:left="0"/>
        <w:jc w:val="both"/>
      </w:pPr>
      <w:r>
        <w:rPr>
          <w:rFonts w:ascii="Times New Roman"/>
          <w:b w:val="false"/>
          <w:i w:val="false"/>
          <w:color w:val="000000"/>
          <w:sz w:val="28"/>
        </w:rPr>
        <w:t>
      7) тармақша "конкурстық", "конкурсқа", "конкурсты" деген сөздерден кейін тиісінше "(аукциондық)", "(аукционға)", "(аукционды)" деген сөздермен толықтырылсын;</w:t>
      </w:r>
    </w:p>
    <w:bookmarkEnd w:id="1080"/>
    <w:bookmarkStart w:name="z1207" w:id="1081"/>
    <w:p>
      <w:pPr>
        <w:spacing w:after="0"/>
        <w:ind w:left="0"/>
        <w:jc w:val="both"/>
      </w:pPr>
      <w:r>
        <w:rPr>
          <w:rFonts w:ascii="Times New Roman"/>
          <w:b w:val="false"/>
          <w:i w:val="false"/>
          <w:color w:val="000000"/>
          <w:sz w:val="28"/>
        </w:rPr>
        <w:t>
      7-5) тармақша "конкурсты" деген сөзден кейін "(аукционды)" деген сөзбен толықтырылсын;</w:t>
      </w:r>
    </w:p>
    <w:bookmarkEnd w:id="1081"/>
    <w:bookmarkStart w:name="z1208" w:id="1082"/>
    <w:p>
      <w:pPr>
        <w:spacing w:after="0"/>
        <w:ind w:left="0"/>
        <w:jc w:val="both"/>
      </w:pPr>
      <w:r>
        <w:rPr>
          <w:rFonts w:ascii="Times New Roman"/>
          <w:b w:val="false"/>
          <w:i w:val="false"/>
          <w:color w:val="000000"/>
          <w:sz w:val="28"/>
        </w:rPr>
        <w:t>
      7-7) тармақша алып тасталсын;</w:t>
      </w:r>
    </w:p>
    <w:bookmarkEnd w:id="1082"/>
    <w:bookmarkStart w:name="z1209" w:id="10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10-баптың</w:t>
      </w:r>
      <w:r>
        <w:rPr>
          <w:rFonts w:ascii="Times New Roman"/>
          <w:b w:val="false"/>
          <w:i w:val="false"/>
          <w:color w:val="000000"/>
          <w:sz w:val="28"/>
        </w:rPr>
        <w:t xml:space="preserve"> 2) тармақшасы "конкурстық" деген сөзден кейін "(аукциондық)" деген сөзбен толықтырылсын;</w:t>
      </w:r>
    </w:p>
    <w:bookmarkEnd w:id="1083"/>
    <w:bookmarkStart w:name="z1210" w:id="108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10-1-баптың</w:t>
      </w:r>
      <w:r>
        <w:rPr>
          <w:rFonts w:ascii="Times New Roman"/>
          <w:b w:val="false"/>
          <w:i w:val="false"/>
          <w:color w:val="000000"/>
          <w:sz w:val="28"/>
        </w:rPr>
        <w:t xml:space="preserve"> 1) тармақшасы "конкурстық" деген сөзден кейін "(аукциондық)" деген сөзбен толықтырылсын; </w:t>
      </w:r>
    </w:p>
    <w:bookmarkEnd w:id="1084"/>
    <w:bookmarkStart w:name="z1211" w:id="10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12-баптың</w:t>
      </w:r>
      <w:r>
        <w:rPr>
          <w:rFonts w:ascii="Times New Roman"/>
          <w:b w:val="false"/>
          <w:i w:val="false"/>
          <w:color w:val="000000"/>
          <w:sz w:val="28"/>
        </w:rPr>
        <w:t xml:space="preserve"> 1), 2) және 7) тармақшалары "конкурстық", "конкурстың", "конкурсты" деген сөздерден кейін тиісінше "(аукциондық)", "(аукционның)", "(аукционды)" деген сөздермен толықтырылсын;</w:t>
      </w:r>
    </w:p>
    <w:bookmarkEnd w:id="1085"/>
    <w:bookmarkStart w:name="z1212" w:id="108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13-бапта</w:t>
      </w:r>
      <w:r>
        <w:rPr>
          <w:rFonts w:ascii="Times New Roman"/>
          <w:b w:val="false"/>
          <w:i w:val="false"/>
          <w:color w:val="000000"/>
          <w:sz w:val="28"/>
        </w:rPr>
        <w:t>:</w:t>
      </w:r>
    </w:p>
    <w:bookmarkEnd w:id="10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"конкурсты" деген сөзден кейін "(аукционды)"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w:t>
      </w:r>
    </w:p>
    <w:bookmarkStart w:name="z1215" w:id="1087"/>
    <w:p>
      <w:pPr>
        <w:spacing w:after="0"/>
        <w:ind w:left="0"/>
        <w:jc w:val="both"/>
      </w:pPr>
      <w:r>
        <w:rPr>
          <w:rFonts w:ascii="Times New Roman"/>
          <w:b w:val="false"/>
          <w:i w:val="false"/>
          <w:color w:val="000000"/>
          <w:sz w:val="28"/>
        </w:rPr>
        <w:t>
      "3-2) коммуналдық меншікке жататын концессия объектілері бойынша, егер концессия объектісін құру (реконструкциялау) құны республикалық бюджет туралы заңда белгіленген және тиісті қаржы жылының 1 қаңтарына қолданыста болатын айлық есептік көрсеткіштің 4000000 еселенген мөлшеріне дейінгіні құраған жағдайда, мемлекеттік жоспарлау жөніндегі жергілікті уәкілетті органдар атынан:</w:t>
      </w:r>
    </w:p>
    <w:bookmarkEnd w:id="1087"/>
    <w:bookmarkStart w:name="z1216" w:id="1088"/>
    <w:p>
      <w:pPr>
        <w:spacing w:after="0"/>
        <w:ind w:left="0"/>
        <w:jc w:val="both"/>
      </w:pPr>
      <w:r>
        <w:rPr>
          <w:rFonts w:ascii="Times New Roman"/>
          <w:b w:val="false"/>
          <w:i w:val="false"/>
          <w:color w:val="000000"/>
          <w:sz w:val="28"/>
        </w:rPr>
        <w:t>
      конкурстық (аукциондық) құжаттама бойынша, оның ішінде оған өзгерістер мен толықтырулар енгізу кезінде;</w:t>
      </w:r>
    </w:p>
    <w:bookmarkEnd w:id="1088"/>
    <w:bookmarkStart w:name="z1217" w:id="1089"/>
    <w:p>
      <w:pPr>
        <w:spacing w:after="0"/>
        <w:ind w:left="0"/>
        <w:jc w:val="both"/>
      </w:pPr>
      <w:r>
        <w:rPr>
          <w:rFonts w:ascii="Times New Roman"/>
          <w:b w:val="false"/>
          <w:i w:val="false"/>
          <w:color w:val="000000"/>
          <w:sz w:val="28"/>
        </w:rPr>
        <w:t>
      концессионер таңдау жөніндегі конкурс (аукцион) өткізілген кезде конкурсқа (аукционға) қатысушылар ұсынған концессиялық өтінімдер бойынша;</w:t>
      </w:r>
    </w:p>
    <w:bookmarkEnd w:id="1089"/>
    <w:bookmarkStart w:name="z1218" w:id="1090"/>
    <w:p>
      <w:pPr>
        <w:spacing w:after="0"/>
        <w:ind w:left="0"/>
        <w:jc w:val="both"/>
      </w:pPr>
      <w:r>
        <w:rPr>
          <w:rFonts w:ascii="Times New Roman"/>
          <w:b w:val="false"/>
          <w:i w:val="false"/>
          <w:color w:val="000000"/>
          <w:sz w:val="28"/>
        </w:rPr>
        <w:t>
      концессия шарттарының жобалары бойынша, оның ішінде концессия шарттарына өзгерістер мен толықтырулар енгізу кезінде қорытындылар дайындайды.</w:t>
      </w:r>
    </w:p>
    <w:bookmarkEnd w:id="1090"/>
    <w:bookmarkStart w:name="z1219" w:id="1091"/>
    <w:p>
      <w:pPr>
        <w:spacing w:after="0"/>
        <w:ind w:left="0"/>
        <w:jc w:val="both"/>
      </w:pPr>
      <w:r>
        <w:rPr>
          <w:rFonts w:ascii="Times New Roman"/>
          <w:b w:val="false"/>
          <w:i w:val="false"/>
          <w:color w:val="000000"/>
          <w:sz w:val="28"/>
        </w:rPr>
        <w:t>
      Мемлекеттік жоспарлау жөніндегі жергілікті уәкілетті органдар осы тармақшада көзделген құжаттарға сараптама жүргізу үшін облыстардың, республикалық маңызы бар қалалардың, астананың жергілікті атқарушы органдары айқындайтын заңды тұлғаларды тартады;";</w:t>
      </w:r>
    </w:p>
    <w:bookmarkEnd w:id="10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"4 000 000 айлық есептік көрсеткішке" деген сөздер "республикалық бюджет туралы заңда белгіленген және тиісті қаржы жылының 1 қаңтарына қолданыста болатын айлық есептік көрсеткіштің 4000000 еселенген мөлшеріне" деген сөздермен ауыстырылсын;</w:t>
      </w:r>
    </w:p>
    <w:p>
      <w:pPr>
        <w:spacing w:after="0"/>
        <w:ind w:left="0"/>
        <w:jc w:val="both"/>
      </w:pPr>
      <w:r>
        <w:rPr>
          <w:rFonts w:ascii="Times New Roman"/>
          <w:b w:val="false"/>
          <w:i w:val="false"/>
          <w:color w:val="000000"/>
          <w:sz w:val="28"/>
        </w:rPr>
        <w:t>
      "конкурстық" деген сөзден кейін "(аукциондық)"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 тармақшалардағы</w:t>
      </w:r>
      <w:r>
        <w:rPr>
          <w:rFonts w:ascii="Times New Roman"/>
          <w:b w:val="false"/>
          <w:i w:val="false"/>
          <w:color w:val="000000"/>
          <w:sz w:val="28"/>
        </w:rPr>
        <w:t xml:space="preserve"> "конкурстың ұйымдастырушысы", "конкурсты" деген сөздер тиісінше "конкурстың (аукционның) ұйымдастырушылары", "конкурсты (аукционды)" деген сөздермен ауыстырылсын; </w:t>
      </w:r>
    </w:p>
    <w:bookmarkStart w:name="z1222" w:id="109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092"/>
    <w:p>
      <w:pPr>
        <w:spacing w:after="0"/>
        <w:ind w:left="0"/>
        <w:jc w:val="both"/>
      </w:pPr>
      <w:r>
        <w:rPr>
          <w:rFonts w:ascii="Times New Roman"/>
          <w:b w:val="false"/>
          <w:i w:val="false"/>
          <w:color w:val="000000"/>
          <w:sz w:val="28"/>
        </w:rPr>
        <w:t>
      "15-бап. Объектілерді концессияға беру тәртібі</w:t>
      </w:r>
    </w:p>
    <w:bookmarkStart w:name="z1223" w:id="1093"/>
    <w:p>
      <w:pPr>
        <w:spacing w:after="0"/>
        <w:ind w:left="0"/>
        <w:jc w:val="both"/>
      </w:pPr>
      <w:r>
        <w:rPr>
          <w:rFonts w:ascii="Times New Roman"/>
          <w:b w:val="false"/>
          <w:i w:val="false"/>
          <w:color w:val="000000"/>
          <w:sz w:val="28"/>
        </w:rPr>
        <w:t>
      1. Объектілерді концессияға беру үш кезеңде жүзеге асырылады:</w:t>
      </w:r>
    </w:p>
    <w:bookmarkEnd w:id="1093"/>
    <w:bookmarkStart w:name="z1224" w:id="1094"/>
    <w:p>
      <w:pPr>
        <w:spacing w:after="0"/>
        <w:ind w:left="0"/>
        <w:jc w:val="both"/>
      </w:pPr>
      <w:r>
        <w:rPr>
          <w:rFonts w:ascii="Times New Roman"/>
          <w:b w:val="false"/>
          <w:i w:val="false"/>
          <w:color w:val="000000"/>
          <w:sz w:val="28"/>
        </w:rPr>
        <w:t>
      1) тізбені қалыптастыру;</w:t>
      </w:r>
    </w:p>
    <w:bookmarkEnd w:id="1094"/>
    <w:bookmarkStart w:name="z1225" w:id="1095"/>
    <w:p>
      <w:pPr>
        <w:spacing w:after="0"/>
        <w:ind w:left="0"/>
        <w:jc w:val="both"/>
      </w:pPr>
      <w:r>
        <w:rPr>
          <w:rFonts w:ascii="Times New Roman"/>
          <w:b w:val="false"/>
          <w:i w:val="false"/>
          <w:color w:val="000000"/>
          <w:sz w:val="28"/>
        </w:rPr>
        <w:t>
      2) концессионер таңдау жөніндегі конкурсты (аукционды) өткізу;</w:t>
      </w:r>
    </w:p>
    <w:bookmarkEnd w:id="1095"/>
    <w:bookmarkStart w:name="z1226" w:id="1096"/>
    <w:p>
      <w:pPr>
        <w:spacing w:after="0"/>
        <w:ind w:left="0"/>
        <w:jc w:val="both"/>
      </w:pPr>
      <w:r>
        <w:rPr>
          <w:rFonts w:ascii="Times New Roman"/>
          <w:b w:val="false"/>
          <w:i w:val="false"/>
          <w:color w:val="000000"/>
          <w:sz w:val="28"/>
        </w:rPr>
        <w:t>
      3) концессионерді айқындау және концессия шартын жасасу.</w:t>
      </w:r>
    </w:p>
    <w:bookmarkEnd w:id="1096"/>
    <w:bookmarkStart w:name="z1227" w:id="1097"/>
    <w:p>
      <w:pPr>
        <w:spacing w:after="0"/>
        <w:ind w:left="0"/>
        <w:jc w:val="both"/>
      </w:pPr>
      <w:r>
        <w:rPr>
          <w:rFonts w:ascii="Times New Roman"/>
          <w:b w:val="false"/>
          <w:i w:val="false"/>
          <w:color w:val="000000"/>
          <w:sz w:val="28"/>
        </w:rPr>
        <w:t>
      2. Қазақстан Республикасының қор биржасында инфрақұрылымдық облигацияларды орналастыру концессионерге мемлекет кепілгерлігін берудің міндетті шарты болып табылады.";</w:t>
      </w:r>
    </w:p>
    <w:bookmarkEnd w:id="1097"/>
    <w:bookmarkStart w:name="z1228" w:id="109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15-2-баптың</w:t>
      </w:r>
      <w:r>
        <w:rPr>
          <w:rFonts w:ascii="Times New Roman"/>
          <w:b w:val="false"/>
          <w:i w:val="false"/>
          <w:color w:val="000000"/>
          <w:sz w:val="28"/>
        </w:rPr>
        <w:t xml:space="preserve"> тақырыбы мен мәтіні "конкурстық", "конкурсты", "конкурс" деген сөздерден кейін тиісінше "(аукциондық)" "(аукционды)" "(аукцион)" деген сөздермен толықтырылсын;</w:t>
      </w:r>
    </w:p>
    <w:bookmarkEnd w:id="1098"/>
    <w:bookmarkStart w:name="z1229" w:id="109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16-баптың</w:t>
      </w:r>
      <w:r>
        <w:rPr>
          <w:rFonts w:ascii="Times New Roman"/>
          <w:b w:val="false"/>
          <w:i w:val="false"/>
          <w:color w:val="000000"/>
          <w:sz w:val="28"/>
        </w:rPr>
        <w:t xml:space="preserve"> 1-тармағы "конкурстық" деген сөзден кейін "(аукциондық)" деген сөзбен толықтырылсын;</w:t>
      </w:r>
    </w:p>
    <w:bookmarkEnd w:id="1099"/>
    <w:bookmarkStart w:name="z1230" w:id="110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17-бапта</w:t>
      </w:r>
      <w:r>
        <w:rPr>
          <w:rFonts w:ascii="Times New Roman"/>
          <w:b w:val="false"/>
          <w:i w:val="false"/>
          <w:color w:val="000000"/>
          <w:sz w:val="28"/>
        </w:rPr>
        <w:t>:</w:t>
      </w:r>
    </w:p>
    <w:bookmarkEnd w:id="1100"/>
    <w:bookmarkStart w:name="z1231" w:id="1101"/>
    <w:p>
      <w:pPr>
        <w:spacing w:after="0"/>
        <w:ind w:left="0"/>
        <w:jc w:val="both"/>
      </w:pPr>
      <w:r>
        <w:rPr>
          <w:rFonts w:ascii="Times New Roman"/>
          <w:b w:val="false"/>
          <w:i w:val="false"/>
          <w:color w:val="000000"/>
          <w:sz w:val="28"/>
        </w:rPr>
        <w:t>
      тақырып "Конкурстық" деген сөзден кейін "(аукциондық)" деген сөзбен толықтырылсын;</w:t>
      </w:r>
    </w:p>
    <w:bookmarkEnd w:id="1101"/>
    <w:bookmarkStart w:name="z1232" w:id="1102"/>
    <w:p>
      <w:pPr>
        <w:spacing w:after="0"/>
        <w:ind w:left="0"/>
        <w:jc w:val="both"/>
      </w:pPr>
      <w:r>
        <w:rPr>
          <w:rFonts w:ascii="Times New Roman"/>
          <w:b w:val="false"/>
          <w:i w:val="false"/>
          <w:color w:val="000000"/>
          <w:sz w:val="28"/>
        </w:rPr>
        <w:t>
      1-тармақта:</w:t>
      </w:r>
    </w:p>
    <w:bookmarkEnd w:id="1102"/>
    <w:bookmarkStart w:name="z1233" w:id="1103"/>
    <w:p>
      <w:pPr>
        <w:spacing w:after="0"/>
        <w:ind w:left="0"/>
        <w:jc w:val="both"/>
      </w:pPr>
      <w:r>
        <w:rPr>
          <w:rFonts w:ascii="Times New Roman"/>
          <w:b w:val="false"/>
          <w:i w:val="false"/>
          <w:color w:val="000000"/>
          <w:sz w:val="28"/>
        </w:rPr>
        <w:t>
      бірінші абзац "Конкурсты" деген сөзден кейін "(аукционды)" деген сөзбен толықтырылсын;</w:t>
      </w:r>
    </w:p>
    <w:bookmarkEnd w:id="1103"/>
    <w:bookmarkStart w:name="z1234" w:id="1104"/>
    <w:p>
      <w:pPr>
        <w:spacing w:after="0"/>
        <w:ind w:left="0"/>
        <w:jc w:val="both"/>
      </w:pPr>
      <w:r>
        <w:rPr>
          <w:rFonts w:ascii="Times New Roman"/>
          <w:b w:val="false"/>
          <w:i w:val="false"/>
          <w:color w:val="000000"/>
          <w:sz w:val="28"/>
        </w:rPr>
        <w:t>
      1) тармақша "талаптарды" деген сөзден кейін "және оларды бағалау тәртібін" деген сөздермен толықтырылсын;</w:t>
      </w:r>
    </w:p>
    <w:bookmarkEnd w:id="1104"/>
    <w:bookmarkStart w:name="z1235" w:id="1105"/>
    <w:p>
      <w:pPr>
        <w:spacing w:after="0"/>
        <w:ind w:left="0"/>
        <w:jc w:val="both"/>
      </w:pPr>
      <w:r>
        <w:rPr>
          <w:rFonts w:ascii="Times New Roman"/>
          <w:b w:val="false"/>
          <w:i w:val="false"/>
          <w:color w:val="000000"/>
          <w:sz w:val="28"/>
        </w:rPr>
        <w:t xml:space="preserve">
      4), 7), 8), 9), 10), 11), 12), 13) және 14) тармақшалар мынадай редакцияда жазылсын: </w:t>
      </w:r>
    </w:p>
    <w:bookmarkEnd w:id="1105"/>
    <w:p>
      <w:pPr>
        <w:spacing w:after="0"/>
        <w:ind w:left="0"/>
        <w:jc w:val="both"/>
      </w:pPr>
      <w:r>
        <w:rPr>
          <w:rFonts w:ascii="Times New Roman"/>
          <w:b w:val="false"/>
          <w:i w:val="false"/>
          <w:color w:val="000000"/>
          <w:sz w:val="28"/>
        </w:rPr>
        <w:t>
      "4) концессия шартының жобасын;";</w:t>
      </w:r>
    </w:p>
    <w:p>
      <w:pPr>
        <w:spacing w:after="0"/>
        <w:ind w:left="0"/>
        <w:jc w:val="both"/>
      </w:pPr>
      <w:r>
        <w:rPr>
          <w:rFonts w:ascii="Times New Roman"/>
          <w:b w:val="false"/>
          <w:i w:val="false"/>
          <w:color w:val="000000"/>
          <w:sz w:val="28"/>
        </w:rPr>
        <w:t>
      "7) Қазақстан Республикасының тіл туралы заңнамасына сәйкес концессиялық (аукциондық) өтінімдерді жасау және ұсыну тіліне қойылатын талаптарды;</w:t>
      </w:r>
    </w:p>
    <w:bookmarkStart w:name="z1236" w:id="1106"/>
    <w:p>
      <w:pPr>
        <w:spacing w:after="0"/>
        <w:ind w:left="0"/>
        <w:jc w:val="both"/>
      </w:pPr>
      <w:r>
        <w:rPr>
          <w:rFonts w:ascii="Times New Roman"/>
          <w:b w:val="false"/>
          <w:i w:val="false"/>
          <w:color w:val="000000"/>
          <w:sz w:val="28"/>
        </w:rPr>
        <w:t>
      8) әлеуетті концессионердің конкурстық (аукциондық) өтінімдерді ұсынудың соңғы мерзімі өткенге дейін өзінің конкурстық (аукциондық) өтінімін өзгерту немесе кері қайтарып алу құқығына тиісті нұсқауды;</w:t>
      </w:r>
    </w:p>
    <w:bookmarkEnd w:id="1106"/>
    <w:bookmarkStart w:name="z1237" w:id="1107"/>
    <w:p>
      <w:pPr>
        <w:spacing w:after="0"/>
        <w:ind w:left="0"/>
        <w:jc w:val="both"/>
      </w:pPr>
      <w:r>
        <w:rPr>
          <w:rFonts w:ascii="Times New Roman"/>
          <w:b w:val="false"/>
          <w:i w:val="false"/>
          <w:color w:val="000000"/>
          <w:sz w:val="28"/>
        </w:rPr>
        <w:t>
      9) конкурстық (аукциондық) өтінімдерді ұсыну тәсілін, орны мен соңғы мерзімін (бiрақ жергiлiктi уақыт бойынша жұмыс күнiнiң он бес сағатынан кеш емес) және олардың қолданылу мерзімін;</w:t>
      </w:r>
    </w:p>
    <w:bookmarkEnd w:id="1107"/>
    <w:bookmarkStart w:name="z1238" w:id="1108"/>
    <w:p>
      <w:pPr>
        <w:spacing w:after="0"/>
        <w:ind w:left="0"/>
        <w:jc w:val="both"/>
      </w:pPr>
      <w:r>
        <w:rPr>
          <w:rFonts w:ascii="Times New Roman"/>
          <w:b w:val="false"/>
          <w:i w:val="false"/>
          <w:color w:val="000000"/>
          <w:sz w:val="28"/>
        </w:rPr>
        <w:t>
      10) әлеуетті концессионердің концессия объектісінің құны көрсетілетін конкурстық (аукциондық) өтінімнің бір бөлігін тікелей конкурстық (аукциондық) өтінімдер бар конверттерді ашу кезінде ұсыну құқығына тиісті нұсқауды;</w:t>
      </w:r>
    </w:p>
    <w:bookmarkEnd w:id="1108"/>
    <w:bookmarkStart w:name="z1239" w:id="1109"/>
    <w:p>
      <w:pPr>
        <w:spacing w:after="0"/>
        <w:ind w:left="0"/>
        <w:jc w:val="both"/>
      </w:pPr>
      <w:r>
        <w:rPr>
          <w:rFonts w:ascii="Times New Roman"/>
          <w:b w:val="false"/>
          <w:i w:val="false"/>
          <w:color w:val="000000"/>
          <w:sz w:val="28"/>
        </w:rPr>
        <w:t>
      11) әлеуетті концессионерлер конкурстық құжаттаманың мазмұны бойынша түсіндіру сұрату үшін көмегіне сүйене алатын тәсілдерді және конкурсты (аукционды) ұйымдастырушының осы кезеңде әлеуетті концессионерлермен ашық нысанда өткізілетін және хаттама жасалатын кездесу өткізу ниеті туралы хабарламаны;</w:t>
      </w:r>
    </w:p>
    <w:bookmarkEnd w:id="1109"/>
    <w:bookmarkStart w:name="z1240" w:id="1110"/>
    <w:p>
      <w:pPr>
        <w:spacing w:after="0"/>
        <w:ind w:left="0"/>
        <w:jc w:val="both"/>
      </w:pPr>
      <w:r>
        <w:rPr>
          <w:rFonts w:ascii="Times New Roman"/>
          <w:b w:val="false"/>
          <w:i w:val="false"/>
          <w:color w:val="000000"/>
          <w:sz w:val="28"/>
        </w:rPr>
        <w:t>
      12) конкурстық (аукциондық) өтінімді енгізу шарттарын және оның мазмұнын, оның ішінде конкурстық (аукциондық) өтінімді қамтамасыз етуді енгізу шарттарын;</w:t>
      </w:r>
    </w:p>
    <w:bookmarkEnd w:id="1110"/>
    <w:bookmarkStart w:name="z1241" w:id="1111"/>
    <w:p>
      <w:pPr>
        <w:spacing w:after="0"/>
        <w:ind w:left="0"/>
        <w:jc w:val="both"/>
      </w:pPr>
      <w:r>
        <w:rPr>
          <w:rFonts w:ascii="Times New Roman"/>
          <w:b w:val="false"/>
          <w:i w:val="false"/>
          <w:color w:val="000000"/>
          <w:sz w:val="28"/>
        </w:rPr>
        <w:t>
      13) конкурстық (аукциондық) өтінімдер бар конверттерді ашу орнын, күні мен уақытын (бірақ конкурстық (аукциондық) өтінімдерді ұсынудың соңғы мерзімі өткен кезден бастап екі сағаттан кеш емес);</w:t>
      </w:r>
    </w:p>
    <w:bookmarkEnd w:id="1111"/>
    <w:bookmarkStart w:name="z1242" w:id="1112"/>
    <w:p>
      <w:pPr>
        <w:spacing w:after="0"/>
        <w:ind w:left="0"/>
        <w:jc w:val="both"/>
      </w:pPr>
      <w:r>
        <w:rPr>
          <w:rFonts w:ascii="Times New Roman"/>
          <w:b w:val="false"/>
          <w:i w:val="false"/>
          <w:color w:val="000000"/>
          <w:sz w:val="28"/>
        </w:rPr>
        <w:t>
      14) конкурстық (аукциондық) өтінімдер бар конверттерді ашу үшін пайдаланылатын рәсімдерді және оларды қарауды қамтитын, осы Заңның 9-бабының 3) тармақшасында көзделген жағдайларда, мемлекеттік жоспарлау жөніндегі уәкілетті органмен және осы Заңның 10-бабының 2) тармақшасында көзделген жағдайларда, бюджетті атқару жөніндегі уәкілетті мемлекеттік органмен келісілген конкурстық (аукциондық) құжаттаманы ұсынуға міндетті.";</w:t>
      </w:r>
    </w:p>
    <w:bookmarkEnd w:id="1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"Конкурсты", "конкурстық" деген сөздерден кейін тиісінше "(аукционды)", "(аукциондық)"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Әлеуетті концессионер конкурстық (аукциондық) құжаттаманың ережелерiн түсiндiру туралы сұрау салумен, бiрақ конкурстық (аукциондық) өтiнiмдердi ұсынудың соңғы мерзiмi өткенге дейiн күнтiзбелiк отыз күннен кешiктiрмей өтініш жасауға құқылы. Конкурсты (аукционды) ұйымдастырушы сұрау салу тiркелген кезден бастап күнтізбелік үш күн ішінде оған жауап қайтаруға және сұрау салудың кiмнен түскенін көрсетпей, конкурсты (аукционды) ұйымдастырушы конкурстық (аукциондық) құжаттаманы ұсынған барлық әлеуетті концессионерлерге осындай түсiндiруді хабарлауға мiндеттi.</w:t>
      </w:r>
    </w:p>
    <w:bookmarkStart w:name="z1246" w:id="1113"/>
    <w:p>
      <w:pPr>
        <w:spacing w:after="0"/>
        <w:ind w:left="0"/>
        <w:jc w:val="both"/>
      </w:pPr>
      <w:r>
        <w:rPr>
          <w:rFonts w:ascii="Times New Roman"/>
          <w:b w:val="false"/>
          <w:i w:val="false"/>
          <w:color w:val="000000"/>
          <w:sz w:val="28"/>
        </w:rPr>
        <w:t>
      Қайта конкурс (аукцион) өткізілген кезде әлеуетті концессионер конкурстық (аукциондық) құжаттаманың ережелерін түсіндіру туралы сұрау салумен, бірақ конкурстық (аукциондық) өтінімдерді ұсынудың соңғы мерзімі өткенге дейін күнтізбелік он бес күннен кешіктірмей өтініш жасауға құқылы.</w:t>
      </w:r>
    </w:p>
    <w:bookmarkEnd w:id="1113"/>
    <w:bookmarkStart w:name="z1247" w:id="1114"/>
    <w:p>
      <w:pPr>
        <w:spacing w:after="0"/>
        <w:ind w:left="0"/>
        <w:jc w:val="both"/>
      </w:pPr>
      <w:r>
        <w:rPr>
          <w:rFonts w:ascii="Times New Roman"/>
          <w:b w:val="false"/>
          <w:i w:val="false"/>
          <w:color w:val="000000"/>
          <w:sz w:val="28"/>
        </w:rPr>
        <w:t>
      4. Конкурсты (аукционды) ұйымдастырушы конкурстық (аукциондық) өтiнiмдердi ұсынудың соңғы мерзiмi өткенге дейiн күнтiзбелiк жиырма күннен кешiктiрілмейтін мерзімде, ал қайта конкурс (аукцион) өткізілген кезде – күнтізбелік он күннен кешіктірілмейтін мерзімде өз бастамасымен немесе әлеуетті концессионердiң сұрау сауалына жауап ретiнде хаттама ресiмдеу арқылы конкурстық (аукциондық) құжаттамаға өзгерiстер және (немесе) толықтырулар енгiзуге құқылы. Енгiзiлген өзгерiстердiң және (немесе) толықтырулардың мiндеттi күшi болады.</w:t>
      </w:r>
    </w:p>
    <w:bookmarkEnd w:id="1114"/>
    <w:bookmarkStart w:name="z1248" w:id="1115"/>
    <w:p>
      <w:pPr>
        <w:spacing w:after="0"/>
        <w:ind w:left="0"/>
        <w:jc w:val="both"/>
      </w:pPr>
      <w:r>
        <w:rPr>
          <w:rFonts w:ascii="Times New Roman"/>
          <w:b w:val="false"/>
          <w:i w:val="false"/>
          <w:color w:val="000000"/>
          <w:sz w:val="28"/>
        </w:rPr>
        <w:t>
      Конкурсты (аукционды) ұйымдастырушы конкурстық (аукциондық) құжаттамаға өзгерiстер және (немесе) толықтырулар енгiзу туралы шешім қабылданған күннен бастап бір жұмыс күнінен кешіктірмей, енгізілген өзгерістердің және (немесе) толықтырулардың мәтінін конкурстық (аукциондық) құжаттама ұсынылған барлық әлеуетті концессионерлерге өтеусіз түрде ұсынады. Бұл ретте конкурсты (аукционды) ұйымдастырушы конкурстық (аукциондық) өтiнiмдердi ұсынудың соңғы мерзiмiн – әлеуетті концессионерлердiң осы өзгерiстердi және (немесе) толықтыруларды конкурстық (аукциондық) өтiнiмдерде ескеруі үшiн кемiнде күнтiзбелiк отыз күн мерзімге, ал қайта конкурс (аукцион) кезінде кемінде күнтізбелік он бес күн мерзімге ұзартады.</w:t>
      </w:r>
    </w:p>
    <w:bookmarkEnd w:id="1115"/>
    <w:bookmarkStart w:name="z1249" w:id="1116"/>
    <w:p>
      <w:pPr>
        <w:spacing w:after="0"/>
        <w:ind w:left="0"/>
        <w:jc w:val="both"/>
      </w:pPr>
      <w:r>
        <w:rPr>
          <w:rFonts w:ascii="Times New Roman"/>
          <w:b w:val="false"/>
          <w:i w:val="false"/>
          <w:color w:val="000000"/>
          <w:sz w:val="28"/>
        </w:rPr>
        <w:t>
      5. Конкурсты (аукционды) ұйымдастырушы конкурстық (аукциондық) құжаттаманың ережелерін түсіндіру үшін конкурстық (аукциондық) құжаттамада көрсетілген белгілі бір орында және тиісті уақытта әлеуетті концессионерлермен кездесу өткізуге құқылы. Бұл ретте конкурсты (аукционды) ұйымдастырушы осы кездесу барысында дереккөздерін көрсетпестен, конкурстық (аукциондық) құжаттаманы түсіндіру туралы ұсынылған сұрау салуларды, сондай-ақ осы сұрау салуларға жауаптарды қамтитын хаттама жасайды. Хаттама комиссияға және конкурсты (аукционды) ұйымдастырушы конкурстық (аукциондық) құжаттаманы ұсынған барлық әлеуетті концессионерлерге дереу жіберіледі.</w:t>
      </w:r>
    </w:p>
    <w:bookmarkEnd w:id="1116"/>
    <w:bookmarkStart w:name="z1250" w:id="1117"/>
    <w:p>
      <w:pPr>
        <w:spacing w:after="0"/>
        <w:ind w:left="0"/>
        <w:jc w:val="both"/>
      </w:pPr>
      <w:r>
        <w:rPr>
          <w:rFonts w:ascii="Times New Roman"/>
          <w:b w:val="false"/>
          <w:i w:val="false"/>
          <w:color w:val="000000"/>
          <w:sz w:val="28"/>
        </w:rPr>
        <w:t>
      6. Конкурстық (аукциондық) құжаттаманы конкурсты (аукционды) ұйымдастырушы бекітеді.";</w:t>
      </w:r>
    </w:p>
    <w:bookmarkEnd w:id="1117"/>
    <w:bookmarkStart w:name="z1251" w:id="111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18-бапта</w:t>
      </w:r>
      <w:r>
        <w:rPr>
          <w:rFonts w:ascii="Times New Roman"/>
          <w:b w:val="false"/>
          <w:i w:val="false"/>
          <w:color w:val="000000"/>
          <w:sz w:val="28"/>
        </w:rPr>
        <w:t>:</w:t>
      </w:r>
    </w:p>
    <w:bookmarkEnd w:id="1118"/>
    <w:bookmarkStart w:name="z1252" w:id="1119"/>
    <w:p>
      <w:pPr>
        <w:spacing w:after="0"/>
        <w:ind w:left="0"/>
        <w:jc w:val="both"/>
      </w:pPr>
      <w:r>
        <w:rPr>
          <w:rFonts w:ascii="Times New Roman"/>
          <w:b w:val="false"/>
          <w:i w:val="false"/>
          <w:color w:val="000000"/>
          <w:sz w:val="28"/>
        </w:rPr>
        <w:t>
      1-тармақ мынадай редакцияда жазылсын:</w:t>
      </w:r>
    </w:p>
    <w:bookmarkEnd w:id="1119"/>
    <w:p>
      <w:pPr>
        <w:spacing w:after="0"/>
        <w:ind w:left="0"/>
        <w:jc w:val="both"/>
      </w:pPr>
      <w:r>
        <w:rPr>
          <w:rFonts w:ascii="Times New Roman"/>
          <w:b w:val="false"/>
          <w:i w:val="false"/>
          <w:color w:val="000000"/>
          <w:sz w:val="28"/>
        </w:rPr>
        <w:t>
      "1. Концессионер таңдау жөніндегі конкурсқа (аукционға) қатысу үшін әлеуетті концессионер мынадай біліктілік талаптарына сай келуге тиіс:</w:t>
      </w:r>
    </w:p>
    <w:bookmarkStart w:name="z1253" w:id="1120"/>
    <w:p>
      <w:pPr>
        <w:spacing w:after="0"/>
        <w:ind w:left="0"/>
        <w:jc w:val="both"/>
      </w:pPr>
      <w:r>
        <w:rPr>
          <w:rFonts w:ascii="Times New Roman"/>
          <w:b w:val="false"/>
          <w:i w:val="false"/>
          <w:color w:val="000000"/>
          <w:sz w:val="28"/>
        </w:rPr>
        <w:t>
      1) концессия шарты бойынша міндеттемелерді орындау үшін қажетті қаржылық және (немесе) материалдық және (немесе) еңбек ресурстары болуға;</w:t>
      </w:r>
    </w:p>
    <w:bookmarkEnd w:id="1120"/>
    <w:bookmarkStart w:name="z1254" w:id="1121"/>
    <w:p>
      <w:pPr>
        <w:spacing w:after="0"/>
        <w:ind w:left="0"/>
        <w:jc w:val="both"/>
      </w:pPr>
      <w:r>
        <w:rPr>
          <w:rFonts w:ascii="Times New Roman"/>
          <w:b w:val="false"/>
          <w:i w:val="false"/>
          <w:color w:val="000000"/>
          <w:sz w:val="28"/>
        </w:rPr>
        <w:t>
      2) төлемге қабілетті болуға, республикалық бюджет туралы заңда тиісті қаржы жылына белгіленген және тиісті қаржы жылының 1 қаңтарына қолданыста болатын айлық есептік көрсеткіштің алты еселенген мөлшерінен асатын салық берешегі болмауға, банкроттық не тарату рәсіміне жатпауға, баланстық құны тиісті негізгі құралдар құнының он пайызынан асатын мүлкіне тыйым салынбауға, қаржы-шаруашылық қызметі Қазақстан Республикасының заңнамасына сәйкес тоқтатыла тұрмаған болуға тиіс;</w:t>
      </w:r>
    </w:p>
    <w:bookmarkEnd w:id="1121"/>
    <w:bookmarkStart w:name="z1255" w:id="1122"/>
    <w:p>
      <w:pPr>
        <w:spacing w:after="0"/>
        <w:ind w:left="0"/>
        <w:jc w:val="both"/>
      </w:pPr>
      <w:r>
        <w:rPr>
          <w:rFonts w:ascii="Times New Roman"/>
          <w:b w:val="false"/>
          <w:i w:val="false"/>
          <w:color w:val="000000"/>
          <w:sz w:val="28"/>
        </w:rPr>
        <w:t>
      3) соңғы үш жыл ішінде жасалған мемлекеттік-жекешелік әріптестік не концессия шарттары бойынша өз міндеттемелерін орындамағаны немесе тиісінше орындамағаны үшін жосықсыз әлеуетті жекеше әріптес не концессионер деп тану туралы соттың заңды күшіне енген шешімі негізінде жауаптылыққа тартылмаған болуға;</w:t>
      </w:r>
    </w:p>
    <w:bookmarkEnd w:id="1122"/>
    <w:bookmarkStart w:name="z1256" w:id="1123"/>
    <w:p>
      <w:pPr>
        <w:spacing w:after="0"/>
        <w:ind w:left="0"/>
        <w:jc w:val="both"/>
      </w:pPr>
      <w:r>
        <w:rPr>
          <w:rFonts w:ascii="Times New Roman"/>
          <w:b w:val="false"/>
          <w:i w:val="false"/>
          <w:color w:val="000000"/>
          <w:sz w:val="28"/>
        </w:rPr>
        <w:t>
      4) концессия объектісін құру (реконструкциялау) құнының кемінде он пайызын құрайтын меншікті қаражаты болуға тиіс.</w:t>
      </w:r>
    </w:p>
    <w:bookmarkEnd w:id="1123"/>
    <w:p>
      <w:pPr>
        <w:spacing w:after="0"/>
        <w:ind w:left="0"/>
        <w:jc w:val="both"/>
      </w:pPr>
      <w:r>
        <w:rPr>
          <w:rFonts w:ascii="Times New Roman"/>
          <w:b w:val="false"/>
          <w:i w:val="false"/>
          <w:color w:val="000000"/>
          <w:sz w:val="28"/>
        </w:rPr>
        <w:t>
      Меншікті қаражат деп әлеуетті концессионерге тиесілі меншікті капитал, ақша және өзге де активтер түсініледі, олар концессиялық жобаны іске асыруға тікелей тартылады;</w:t>
      </w:r>
    </w:p>
    <w:bookmarkStart w:name="z1257" w:id="1124"/>
    <w:p>
      <w:pPr>
        <w:spacing w:after="0"/>
        <w:ind w:left="0"/>
        <w:jc w:val="both"/>
      </w:pPr>
      <w:r>
        <w:rPr>
          <w:rFonts w:ascii="Times New Roman"/>
          <w:b w:val="false"/>
          <w:i w:val="false"/>
          <w:color w:val="000000"/>
          <w:sz w:val="28"/>
        </w:rPr>
        <w:t>
      5) Қазақстан Республикасының заңнамасында белгіленген тәртіппен әлеуетті концессионердің құрылтайшылары, басшылары терроризмді және экстремизмді қаржыландыруға байланысты ұйымдар мен тұлғалардың тізбесіне енгізілмеген болуға тиіс;</w:t>
      </w:r>
    </w:p>
    <w:bookmarkEnd w:id="1124"/>
    <w:bookmarkStart w:name="z1258" w:id="1125"/>
    <w:p>
      <w:pPr>
        <w:spacing w:after="0"/>
        <w:ind w:left="0"/>
        <w:jc w:val="both"/>
      </w:pPr>
      <w:r>
        <w:rPr>
          <w:rFonts w:ascii="Times New Roman"/>
          <w:b w:val="false"/>
          <w:i w:val="false"/>
          <w:color w:val="000000"/>
          <w:sz w:val="28"/>
        </w:rPr>
        <w:t>
      6) мемлекеттік сатып алуға жосықсыз қатысушылардың тізіліміне енгізілмеген болуға тиіс;</w:t>
      </w:r>
    </w:p>
    <w:bookmarkEnd w:id="1125"/>
    <w:bookmarkStart w:name="z1259" w:id="1126"/>
    <w:p>
      <w:pPr>
        <w:spacing w:after="0"/>
        <w:ind w:left="0"/>
        <w:jc w:val="both"/>
      </w:pPr>
      <w:r>
        <w:rPr>
          <w:rFonts w:ascii="Times New Roman"/>
          <w:b w:val="false"/>
          <w:i w:val="false"/>
          <w:color w:val="000000"/>
          <w:sz w:val="28"/>
        </w:rPr>
        <w:t>
      7) азаматтық әрекет қабілеттілігі (дара кәсіпкер үшін) және құқықтық қабілеттілігі (заңды тұлғалар үшін) болуға тиіс.";</w:t>
      </w:r>
    </w:p>
    <w:bookmarkEnd w:id="1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Әлеуетті концессионер өзінің осы баптың 1-тармағында көзделген біліктілік талаптарына сай келетінін растау үшін конкурсты (аукционды) ұйымдастырушыға құжаттар ұсынады, олардың тізбесі мемлекеттік жоспарлау жөніндегі уәкілетті орган бекітетін қағидаларда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Әлеуетті концессионер біліктілік талаптары жөнінде анық емес ақпарат ұсынған жағдайда, мұндай факт анықталған кезден бастап үш жыл бойы мемлекеттік-жекешелік әріптестіктің барлық түрлері бойынша жекеше әріптесті айқындау жөніндегі конкурсқа (аукционға) қатысуға жіберілмейді.</w:t>
      </w:r>
    </w:p>
    <w:p>
      <w:pPr>
        <w:spacing w:after="0"/>
        <w:ind w:left="0"/>
        <w:jc w:val="both"/>
      </w:pPr>
      <w:r>
        <w:rPr>
          <w:rFonts w:ascii="Times New Roman"/>
          <w:b w:val="false"/>
          <w:i w:val="false"/>
          <w:color w:val="000000"/>
          <w:sz w:val="28"/>
        </w:rPr>
        <w:t>
      Әлеуетті концессионер ұсынатын біліктілік талаптары жөніндегі ақпараттың анықтығын комиссия, конкурсты (аукционды) ұйымдастырушы, уәкілетті мемлекеттік органдар концессионер таңдау жөніндегі конкурсты (аукционды) өткізудің кез келген сатысында анықтай алады.</w:t>
      </w:r>
    </w:p>
    <w:bookmarkStart w:name="z1262" w:id="1127"/>
    <w:p>
      <w:pPr>
        <w:spacing w:after="0"/>
        <w:ind w:left="0"/>
        <w:jc w:val="both"/>
      </w:pPr>
      <w:r>
        <w:rPr>
          <w:rFonts w:ascii="Times New Roman"/>
          <w:b w:val="false"/>
          <w:i w:val="false"/>
          <w:color w:val="000000"/>
          <w:sz w:val="28"/>
        </w:rPr>
        <w:t>
      3-1. Әлеуетті концессионердің біліктілік талаптары жөнінде анық емес ақпарат беру фактісін анықтаған комиссия, конкурсты (аукционды) ұйымдастырушы, уәкілетті мемлекеттік органдар мұндай факт анықталған күннен бастап үш жұмыс күнінен кешіктірмей бұл туралы мемлекеттік жоспарлау жөніндегі уәкілетті органды хабарламаға осы фактілерді растайтын құжаттардың көшірмесін қоса бере отырып, жазбаша хабарлауға міндетті.</w:t>
      </w:r>
    </w:p>
    <w:bookmarkEnd w:id="1127"/>
    <w:bookmarkStart w:name="z1263" w:id="1128"/>
    <w:p>
      <w:pPr>
        <w:spacing w:after="0"/>
        <w:ind w:left="0"/>
        <w:jc w:val="both"/>
      </w:pPr>
      <w:r>
        <w:rPr>
          <w:rFonts w:ascii="Times New Roman"/>
          <w:b w:val="false"/>
          <w:i w:val="false"/>
          <w:color w:val="000000"/>
          <w:sz w:val="28"/>
        </w:rPr>
        <w:t>
      3-2. Концессионер таңдау жөніндегі конкурсқа (аукционға) жеке және (немесе) заңды тұлғалардың жай серіктестік нысанындағы бірлестіктері қатысқан жағдайда, аталған тұлғалардың әрқайсысы жай серіктестіктің барлық қатысушыларының қаржылық және материалдық ресурстарының жиынтығы бойынша осы баптың 1-тармағының 1), 2), 3) және 4) тармақшаларында көзделген біліктілік талаптарына сай болуға тиіс.</w:t>
      </w:r>
    </w:p>
    <w:bookmarkEnd w:id="1128"/>
    <w:bookmarkStart w:name="z1264" w:id="1129"/>
    <w:p>
      <w:pPr>
        <w:spacing w:after="0"/>
        <w:ind w:left="0"/>
        <w:jc w:val="both"/>
      </w:pPr>
      <w:r>
        <w:rPr>
          <w:rFonts w:ascii="Times New Roman"/>
          <w:b w:val="false"/>
          <w:i w:val="false"/>
          <w:color w:val="000000"/>
          <w:sz w:val="28"/>
        </w:rPr>
        <w:t>
      4. Конкурсты (аукционды) ұйымдастырушы әлеуетті концессионерге осы Заңда көзделмеген біліктілік талаптарын қоюға құқылы емес. Әлеуетті концессионер өзіне қойылатын біліктілік талаптарына қатысы жоқ ақпаратты ұсынбауға құқылы.</w:t>
      </w:r>
    </w:p>
    <w:bookmarkEnd w:id="1129"/>
    <w:bookmarkStart w:name="z1265" w:id="1130"/>
    <w:p>
      <w:pPr>
        <w:spacing w:after="0"/>
        <w:ind w:left="0"/>
        <w:jc w:val="both"/>
      </w:pPr>
      <w:r>
        <w:rPr>
          <w:rFonts w:ascii="Times New Roman"/>
          <w:b w:val="false"/>
          <w:i w:val="false"/>
          <w:color w:val="000000"/>
          <w:sz w:val="28"/>
        </w:rPr>
        <w:t>
      5. Әлеуетті концессионердің осы баптың 1-тармағында көрсетілген біліктілік талаптарына сай келетінін конкурсты (аукционды) ұйымдастырушы концессионер таңдау жөніндегі конкурсты (аукционды) өткізу кезінде біліктілік іріктеуді жүзеге асыру арқылы айқындайды.</w:t>
      </w:r>
    </w:p>
    <w:bookmarkEnd w:id="1130"/>
    <w:p>
      <w:pPr>
        <w:spacing w:after="0"/>
        <w:ind w:left="0"/>
        <w:jc w:val="both"/>
      </w:pPr>
      <w:r>
        <w:rPr>
          <w:rFonts w:ascii="Times New Roman"/>
          <w:b w:val="false"/>
          <w:i w:val="false"/>
          <w:color w:val="000000"/>
          <w:sz w:val="28"/>
        </w:rPr>
        <w:t>
      Әлеуетті концессионер осы баптың 1-тармағында көрсетілген біліктілік талаптарына сай келмеген жағдайда, ол конкурсқа (аукционға) қатысуға жіберілмейді, ал оның конкурстық (аукциондық) өтінімі қабылданбайды.";</w:t>
      </w:r>
    </w:p>
    <w:bookmarkStart w:name="z1266" w:id="113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18-1-бапта</w:t>
      </w:r>
      <w:r>
        <w:rPr>
          <w:rFonts w:ascii="Times New Roman"/>
          <w:b w:val="false"/>
          <w:i w:val="false"/>
          <w:color w:val="000000"/>
          <w:sz w:val="28"/>
        </w:rPr>
        <w:t>:</w:t>
      </w:r>
    </w:p>
    <w:bookmarkEnd w:id="1131"/>
    <w:bookmarkStart w:name="z1267" w:id="1132"/>
    <w:p>
      <w:pPr>
        <w:spacing w:after="0"/>
        <w:ind w:left="0"/>
        <w:jc w:val="both"/>
      </w:pPr>
      <w:r>
        <w:rPr>
          <w:rFonts w:ascii="Times New Roman"/>
          <w:b w:val="false"/>
          <w:i w:val="false"/>
          <w:color w:val="000000"/>
          <w:sz w:val="28"/>
        </w:rPr>
        <w:t>
      тақырып "Конкурстық" деген сөзден кейін "(аукциондық)" деген сөзбен толықтырылсын;</w:t>
      </w:r>
    </w:p>
    <w:bookmarkEnd w:id="1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 түзету орыс тіліндегі мәтінге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өзінің конкурстық (аукциондық) өтінімін осындай конкурстық (аукциондық) өтінімдерді ұсынудың соңғы мерзімі өткеннен кейін кері қайтарып алмайтынына не өзгертпейтініне және (немесе) толықтырмайтынына;";</w:t>
      </w:r>
    </w:p>
    <w:bookmarkStart w:name="z1270" w:id="1133"/>
    <w:p>
      <w:pPr>
        <w:spacing w:after="0"/>
        <w:ind w:left="0"/>
        <w:jc w:val="both"/>
      </w:pPr>
      <w:r>
        <w:rPr>
          <w:rFonts w:ascii="Times New Roman"/>
          <w:b w:val="false"/>
          <w:i w:val="false"/>
          <w:color w:val="000000"/>
          <w:sz w:val="28"/>
        </w:rPr>
        <w:t>
      3) тармақ "конкурстың", "конкурстық" деген сөздерден кейін тиісінше "(аукционның)", "(аукциондық)" деген сөздермен толықтырылсын;</w:t>
      </w:r>
    </w:p>
    <w:bookmarkEnd w:id="1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Конкурсқа (аукционға) қатысуға конкурстық (аукциондық) өтінімді қамтамасыз ету концессия шарты бойынша болжамды инвестициялар құнының оннан бір пайызы мөлшерінде енгізіледі.</w:t>
      </w:r>
    </w:p>
    <w:p>
      <w:pPr>
        <w:spacing w:after="0"/>
        <w:ind w:left="0"/>
        <w:jc w:val="both"/>
      </w:pPr>
      <w:r>
        <w:rPr>
          <w:rFonts w:ascii="Times New Roman"/>
          <w:b w:val="false"/>
          <w:i w:val="false"/>
          <w:color w:val="000000"/>
          <w:sz w:val="28"/>
        </w:rPr>
        <w:t>
      Концессия шарты бойынша болжамды инвестициялар құны конкурстық (аукциондық) құжаттамада айқындалады.";</w:t>
      </w:r>
    </w:p>
    <w:bookmarkStart w:name="z1272" w:id="1134"/>
    <w:p>
      <w:pPr>
        <w:spacing w:after="0"/>
        <w:ind w:left="0"/>
        <w:jc w:val="both"/>
      </w:pPr>
      <w:r>
        <w:rPr>
          <w:rFonts w:ascii="Times New Roman"/>
          <w:b w:val="false"/>
          <w:i w:val="false"/>
          <w:color w:val="000000"/>
          <w:sz w:val="28"/>
        </w:rPr>
        <w:t>
      3-тармақша "конкурстың", "конкурстық" деген сөздерден кейін тиісінше "(аукционның)", "(аукциондық)" деген сөздермен толықтырылсын;</w:t>
      </w:r>
    </w:p>
    <w:bookmarkEnd w:id="1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274" w:id="1135"/>
    <w:p>
      <w:pPr>
        <w:spacing w:after="0"/>
        <w:ind w:left="0"/>
        <w:jc w:val="both"/>
      </w:pPr>
      <w:r>
        <w:rPr>
          <w:rFonts w:ascii="Times New Roman"/>
          <w:b w:val="false"/>
          <w:i w:val="false"/>
          <w:color w:val="000000"/>
          <w:sz w:val="28"/>
        </w:rPr>
        <w:t>
      бірінші бөлікте:</w:t>
      </w:r>
    </w:p>
    <w:bookmarkEnd w:id="1135"/>
    <w:p>
      <w:pPr>
        <w:spacing w:after="0"/>
        <w:ind w:left="0"/>
        <w:jc w:val="both"/>
      </w:pPr>
      <w:r>
        <w:rPr>
          <w:rFonts w:ascii="Times New Roman"/>
          <w:b w:val="false"/>
          <w:i w:val="false"/>
          <w:color w:val="000000"/>
          <w:sz w:val="28"/>
        </w:rPr>
        <w:t>
      бірінші абзац "конкурстық" деген сөзден кейін "(аукциондық)"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мемлекеттік орган болып табылатын конкурстарды (аукциондарды) ұйымдастырушылар үшін Қазақстан Республикасының бюджет заңнамасында көзделген шотқа енгізілетін кепілдік ақша жарнасын;";</w:t>
      </w:r>
    </w:p>
    <w:p>
      <w:pPr>
        <w:spacing w:after="0"/>
        <w:ind w:left="0"/>
        <w:jc w:val="both"/>
      </w:pPr>
      <w:r>
        <w:rPr>
          <w:rFonts w:ascii="Times New Roman"/>
          <w:b w:val="false"/>
          <w:i w:val="false"/>
          <w:color w:val="000000"/>
          <w:sz w:val="28"/>
        </w:rPr>
        <w:t>
      екінші бөлік "конкурстық" деген сөзден кейін "(аукциондық)" деген сөзбен толықтырылсын;</w:t>
      </w:r>
    </w:p>
    <w:p>
      <w:pPr>
        <w:spacing w:after="0"/>
        <w:ind w:left="0"/>
        <w:jc w:val="both"/>
      </w:pPr>
      <w:r>
        <w:rPr>
          <w:rFonts w:ascii="Times New Roman"/>
          <w:b w:val="false"/>
          <w:i w:val="false"/>
          <w:color w:val="000000"/>
          <w:sz w:val="28"/>
        </w:rPr>
        <w:t>
      үшінші бөлік "конкурсты" деген сөзден кейін "(аукционды)"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Конкурсты (аукционды) ұйымдастырушы конкурстық (аукциондық) өтінімді қамтамасыз етуді мынадай жағдайлардың бірі басталған кезде: </w:t>
      </w:r>
    </w:p>
    <w:bookmarkStart w:name="z1277" w:id="1136"/>
    <w:p>
      <w:pPr>
        <w:spacing w:after="0"/>
        <w:ind w:left="0"/>
        <w:jc w:val="both"/>
      </w:pPr>
      <w:r>
        <w:rPr>
          <w:rFonts w:ascii="Times New Roman"/>
          <w:b w:val="false"/>
          <w:i w:val="false"/>
          <w:color w:val="000000"/>
          <w:sz w:val="28"/>
        </w:rPr>
        <w:t>
      1) әлеуетті концессионер конкурстық (аукциондық) өтінімдерді ұсынудың соңғы мерзімі өткеннен кейін конкурстық (аукциондық) өтінімді кері қайтарып алған не өзгерткен және (немесе) толықтырған;</w:t>
      </w:r>
    </w:p>
    <w:bookmarkEnd w:id="1136"/>
    <w:p>
      <w:pPr>
        <w:spacing w:after="0"/>
        <w:ind w:left="0"/>
        <w:jc w:val="both"/>
      </w:pPr>
      <w:r>
        <w:rPr>
          <w:rFonts w:ascii="Times New Roman"/>
          <w:b w:val="false"/>
          <w:i w:val="false"/>
          <w:color w:val="000000"/>
          <w:sz w:val="28"/>
        </w:rPr>
        <w:t>
      2) конкурстың (аукционның) жеңімпазы деп айқындалған әлеуетті концессионер концессия шартын жасасудан жалтарған жағдайда қайтармайды.</w:t>
      </w:r>
    </w:p>
    <w:p>
      <w:pPr>
        <w:spacing w:after="0"/>
        <w:ind w:left="0"/>
        <w:jc w:val="both"/>
      </w:pPr>
      <w:r>
        <w:rPr>
          <w:rFonts w:ascii="Times New Roman"/>
          <w:b w:val="false"/>
          <w:i w:val="false"/>
          <w:color w:val="000000"/>
          <w:sz w:val="28"/>
        </w:rPr>
        <w:t>
      6. Осы баптың 5-тармағында көзделген жағдайлардың бірі басталған кезде конкурстық (аукциондық) өтінімді қамтамасыз ету сомасы тиісті бюджеттің кірісіне есепке жатқызылады.</w:t>
      </w:r>
    </w:p>
    <w:p>
      <w:pPr>
        <w:spacing w:after="0"/>
        <w:ind w:left="0"/>
        <w:jc w:val="both"/>
      </w:pPr>
      <w:r>
        <w:rPr>
          <w:rFonts w:ascii="Times New Roman"/>
          <w:b w:val="false"/>
          <w:i w:val="false"/>
          <w:color w:val="000000"/>
          <w:sz w:val="28"/>
        </w:rPr>
        <w:t>
      7. Конкурсты (аукционды) ұйымдастырушы әлеуетті концессионерге ол енгізген конкурстық (аукциондық) өтінімді қамтамасыз етуді мынадай жағдайлардың бірі басталған:</w:t>
      </w:r>
    </w:p>
    <w:p>
      <w:pPr>
        <w:spacing w:after="0"/>
        <w:ind w:left="0"/>
        <w:jc w:val="both"/>
      </w:pPr>
      <w:r>
        <w:rPr>
          <w:rFonts w:ascii="Times New Roman"/>
          <w:b w:val="false"/>
          <w:i w:val="false"/>
          <w:color w:val="000000"/>
          <w:sz w:val="28"/>
        </w:rPr>
        <w:t>
      1) осы әлеуетті концессионер конкурстық (аукциондық) өтінімдерді ұсынудың соңғы мерзімі өткенге дейін өзінің конкурстық (аукциондық) өтінімін кері қайтарып алған;</w:t>
      </w:r>
    </w:p>
    <w:p>
      <w:pPr>
        <w:spacing w:after="0"/>
        <w:ind w:left="0"/>
        <w:jc w:val="both"/>
      </w:pPr>
      <w:r>
        <w:rPr>
          <w:rFonts w:ascii="Times New Roman"/>
          <w:b w:val="false"/>
          <w:i w:val="false"/>
          <w:color w:val="000000"/>
          <w:sz w:val="28"/>
        </w:rPr>
        <w:t>
      2) конкурсқа (аукционға) қатысуға жіберу туралы хаттамаға қол қойылған күннен бастап үш жұмыс күні ішінде қайтарады. Аталған жағдай конкурсқа (аукционға) қатысушылар деп танылған әлеуетті концессионерлерге қолданылмайды;</w:t>
      </w:r>
    </w:p>
    <w:p>
      <w:pPr>
        <w:spacing w:after="0"/>
        <w:ind w:left="0"/>
        <w:jc w:val="both"/>
      </w:pPr>
      <w:r>
        <w:rPr>
          <w:rFonts w:ascii="Times New Roman"/>
          <w:b w:val="false"/>
          <w:i w:val="false"/>
          <w:color w:val="000000"/>
          <w:sz w:val="28"/>
        </w:rPr>
        <w:t>
      3) концессионер таңдау жөніндегі конкурстың (аукционның) қорытындысы туралы хаттамаға қол қойылған күннен бастап үш жұмыс күні ішінде қайтарады. Аталған жағдай конкурс (аукцион) жеңімпазы деп айқындалған конкурсқа (аукционға) қатысушыға қолданылмайды;</w:t>
      </w:r>
    </w:p>
    <w:p>
      <w:pPr>
        <w:spacing w:after="0"/>
        <w:ind w:left="0"/>
        <w:jc w:val="both"/>
      </w:pPr>
      <w:r>
        <w:rPr>
          <w:rFonts w:ascii="Times New Roman"/>
          <w:b w:val="false"/>
          <w:i w:val="false"/>
          <w:color w:val="000000"/>
          <w:sz w:val="28"/>
        </w:rPr>
        <w:t xml:space="preserve">
      4) концессия шарты күшіне енген; </w:t>
      </w:r>
    </w:p>
    <w:p>
      <w:pPr>
        <w:spacing w:after="0"/>
        <w:ind w:left="0"/>
        <w:jc w:val="both"/>
      </w:pPr>
      <w:r>
        <w:rPr>
          <w:rFonts w:ascii="Times New Roman"/>
          <w:b w:val="false"/>
          <w:i w:val="false"/>
          <w:color w:val="000000"/>
          <w:sz w:val="28"/>
        </w:rPr>
        <w:t>
      5) әлеуетті концессионердің конкурстық (аукциондық) өтінімінің қолданылу мерзімі өткен күннен бастап үш жұмыс күні ішінде қайтарады.";</w:t>
      </w:r>
    </w:p>
    <w:bookmarkStart w:name="z1278" w:id="113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w:t>
      </w:r>
      <w:r>
        <w:rPr>
          <w:rFonts w:ascii="Times New Roman"/>
          <w:b w:val="false"/>
          <w:i w:val="false"/>
          <w:color w:val="000000"/>
          <w:sz w:val="28"/>
        </w:rPr>
        <w:t xml:space="preserve"> мынадай редакцияда жазылсын:</w:t>
      </w:r>
    </w:p>
    <w:bookmarkEnd w:id="1137"/>
    <w:p>
      <w:pPr>
        <w:spacing w:after="0"/>
        <w:ind w:left="0"/>
        <w:jc w:val="both"/>
      </w:pPr>
      <w:r>
        <w:rPr>
          <w:rFonts w:ascii="Times New Roman"/>
          <w:b w:val="false"/>
          <w:i w:val="false"/>
          <w:color w:val="000000"/>
          <w:sz w:val="28"/>
        </w:rPr>
        <w:t>
      "18-2-бап. Концессионер таңдау жөніндегі конкурсқа (аукционға) қатысуға байланысты шектеулер</w:t>
      </w:r>
    </w:p>
    <w:p>
      <w:pPr>
        <w:spacing w:after="0"/>
        <w:ind w:left="0"/>
        <w:jc w:val="both"/>
      </w:pPr>
      <w:r>
        <w:rPr>
          <w:rFonts w:ascii="Times New Roman"/>
          <w:b w:val="false"/>
          <w:i w:val="false"/>
          <w:color w:val="000000"/>
          <w:sz w:val="28"/>
        </w:rPr>
        <w:t>
      1. Әлеуетті концессионер, егер:</w:t>
      </w:r>
    </w:p>
    <w:p>
      <w:pPr>
        <w:spacing w:after="0"/>
        <w:ind w:left="0"/>
        <w:jc w:val="both"/>
      </w:pPr>
      <w:r>
        <w:rPr>
          <w:rFonts w:ascii="Times New Roman"/>
          <w:b w:val="false"/>
          <w:i w:val="false"/>
          <w:color w:val="000000"/>
          <w:sz w:val="28"/>
        </w:rPr>
        <w:t>
      1) осы әлеуетті концессионер басшыларының және (немесе) осы әлеуетті концессионердің уәкілетті өкілінің жақын туыстары, жұбайы (зайыбы) немесе жекжаттары концессионер таңдау туралы шешім қабылдау құқығына ие болса не конкурсты (аукционды) ұйымдастырушының өкілі болып табылса;</w:t>
      </w:r>
    </w:p>
    <w:p>
      <w:pPr>
        <w:spacing w:after="0"/>
        <w:ind w:left="0"/>
        <w:jc w:val="both"/>
      </w:pPr>
      <w:r>
        <w:rPr>
          <w:rFonts w:ascii="Times New Roman"/>
          <w:b w:val="false"/>
          <w:i w:val="false"/>
          <w:color w:val="000000"/>
          <w:sz w:val="28"/>
        </w:rPr>
        <w:t>
      2) әлеуетті концессионер және (немесе) оның жұмыскері конкурсты (аукционды) ұйымдастырушыға өткізілетін конкурстарды (аукциондарды) дайындау жөнінде сарапшылық, консультациялық және (немесе) өзге де қызметтер көрсетсе, оның ішінде конкурстың (аукционның) нысанасы болып табылатын объектіні құруға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қатысса;</w:t>
      </w:r>
    </w:p>
    <w:p>
      <w:pPr>
        <w:spacing w:after="0"/>
        <w:ind w:left="0"/>
        <w:jc w:val="both"/>
      </w:pPr>
      <w:r>
        <w:rPr>
          <w:rFonts w:ascii="Times New Roman"/>
          <w:b w:val="false"/>
          <w:i w:val="false"/>
          <w:color w:val="000000"/>
          <w:sz w:val="28"/>
        </w:rPr>
        <w:t>
      3) әлеуетті концессионердің баланстық құны тиісті негізгі құралдар құнының он пайызынан асатын мүлкіне тыйым салынса;</w:t>
      </w:r>
    </w:p>
    <w:p>
      <w:pPr>
        <w:spacing w:after="0"/>
        <w:ind w:left="0"/>
        <w:jc w:val="both"/>
      </w:pPr>
      <w:r>
        <w:rPr>
          <w:rFonts w:ascii="Times New Roman"/>
          <w:b w:val="false"/>
          <w:i w:val="false"/>
          <w:color w:val="000000"/>
          <w:sz w:val="28"/>
        </w:rPr>
        <w:t>
      4) әлеуетті концессионердің атқарушылық құжаттар бойынша орындалмаған міндеттемелері болса және оны атқарушылық құжаттардың орындалуын қамтамасыз ету саласындағы уәкілетті орган борышкерлердің бірыңғай тізіліміне енгізсе;</w:t>
      </w:r>
    </w:p>
    <w:p>
      <w:pPr>
        <w:spacing w:after="0"/>
        <w:ind w:left="0"/>
        <w:jc w:val="both"/>
      </w:pPr>
      <w:r>
        <w:rPr>
          <w:rFonts w:ascii="Times New Roman"/>
          <w:b w:val="false"/>
          <w:i w:val="false"/>
          <w:color w:val="000000"/>
          <w:sz w:val="28"/>
        </w:rPr>
        <w:t>
      5) әлеуетті концессионердің қаржы-шаруашылық қызметі Қазақстан Республикасының заңдарына не Қазақстан Республикасы бейрезидент-әлеуетті концессионері мемлекетінің заңнамасына сәйкес тоқтатыла тұрған болса, өткізілетін конкурсқа (аукционға) қатысуға құқылы емес.</w:t>
      </w:r>
    </w:p>
    <w:p>
      <w:pPr>
        <w:spacing w:after="0"/>
        <w:ind w:left="0"/>
        <w:jc w:val="both"/>
      </w:pPr>
      <w:r>
        <w:rPr>
          <w:rFonts w:ascii="Times New Roman"/>
          <w:b w:val="false"/>
          <w:i w:val="false"/>
          <w:color w:val="000000"/>
          <w:sz w:val="28"/>
        </w:rPr>
        <w:t>
      2. Әлеуетті концессионердің және әлеуетті концессионердің үлестес тұлғасының бір конкурсқа (аукционға) қатысуға құқығы жоқ.</w:t>
      </w:r>
    </w:p>
    <w:p>
      <w:pPr>
        <w:spacing w:after="0"/>
        <w:ind w:left="0"/>
        <w:jc w:val="both"/>
      </w:pPr>
      <w:r>
        <w:rPr>
          <w:rFonts w:ascii="Times New Roman"/>
          <w:b w:val="false"/>
          <w:i w:val="false"/>
          <w:color w:val="000000"/>
          <w:sz w:val="28"/>
        </w:rPr>
        <w:t>
      3. Осы бап талаптарының бұзылуын конкурстық (аукциондық) комиссия, конкурсты (аукционды) ұйымдастырушы, уәкілетті мемлекеттік органдар концессиялық жобаны жоспарлаудың және іске асырудың кез келген сатысында анықтай алады.</w:t>
      </w:r>
    </w:p>
    <w:bookmarkStart w:name="z1279" w:id="1138"/>
    <w:p>
      <w:pPr>
        <w:spacing w:after="0"/>
        <w:ind w:left="0"/>
        <w:jc w:val="both"/>
      </w:pPr>
      <w:r>
        <w:rPr>
          <w:rFonts w:ascii="Times New Roman"/>
          <w:b w:val="false"/>
          <w:i w:val="false"/>
          <w:color w:val="000000"/>
          <w:sz w:val="28"/>
        </w:rPr>
        <w:t>
      19-бап. Концессионер таңдау жөніндегі конкурсты (аукционды) өткізу</w:t>
      </w:r>
    </w:p>
    <w:bookmarkEnd w:id="1138"/>
    <w:p>
      <w:pPr>
        <w:spacing w:after="0"/>
        <w:ind w:left="0"/>
        <w:jc w:val="both"/>
      </w:pPr>
      <w:r>
        <w:rPr>
          <w:rFonts w:ascii="Times New Roman"/>
          <w:b w:val="false"/>
          <w:i w:val="false"/>
          <w:color w:val="000000"/>
          <w:sz w:val="28"/>
        </w:rPr>
        <w:t>
      1. Концессионер таңдау концессиялық жобалар бойынша конкурс (аукцион) өткізу арқылы жүзеге асырылады.</w:t>
      </w:r>
    </w:p>
    <w:p>
      <w:pPr>
        <w:spacing w:after="0"/>
        <w:ind w:left="0"/>
        <w:jc w:val="both"/>
      </w:pPr>
      <w:r>
        <w:rPr>
          <w:rFonts w:ascii="Times New Roman"/>
          <w:b w:val="false"/>
          <w:i w:val="false"/>
          <w:color w:val="000000"/>
          <w:sz w:val="28"/>
        </w:rPr>
        <w:t>
      2. Республикалық меншікке жатқызылған және осы Заңның 16-бабының 2-тармағында көзделген концессия объектілеріне қатысты тиісті саланың уәкілетті мемлекеттік органы конкурсты (аукционды) ұйымдастырушы болып табылады.</w:t>
      </w:r>
    </w:p>
    <w:p>
      <w:pPr>
        <w:spacing w:after="0"/>
        <w:ind w:left="0"/>
        <w:jc w:val="both"/>
      </w:pPr>
      <w:r>
        <w:rPr>
          <w:rFonts w:ascii="Times New Roman"/>
          <w:b w:val="false"/>
          <w:i w:val="false"/>
          <w:color w:val="000000"/>
          <w:sz w:val="28"/>
        </w:rPr>
        <w:t>
      Коммуналдық меншікке жатқызылған және тізбеде көзделген концессия объектілеріне қатысты облыстың (республикалық маңызы бар қаланың, астананың) тиісті жергілікті атқарушы органы конкурсты (аукционды) ұйымдастырушы болып табылады.</w:t>
      </w:r>
    </w:p>
    <w:p>
      <w:pPr>
        <w:spacing w:after="0"/>
        <w:ind w:left="0"/>
        <w:jc w:val="both"/>
      </w:pPr>
      <w:r>
        <w:rPr>
          <w:rFonts w:ascii="Times New Roman"/>
          <w:b w:val="false"/>
          <w:i w:val="false"/>
          <w:color w:val="000000"/>
          <w:sz w:val="28"/>
        </w:rPr>
        <w:t>
      3. Конкурсты (аукционды) ұйымдастырушы конкурс (аукцион) өткізу туралы ақпаратты Қазақстан Республикасының бүкіл аумағында таратылатын мерзімді баспасөз басылымдарында қазақ және орыс тілдерінде конкурс (аукцион) өткізілетін күнге дейін – кемінде күнтізбелік алпыс күн бұрын, ал конкурс (аукцион) қайта өткізген кезде кемінде күнтізбелік отыз күн бұрын міндетті түрде жариялайды. Конкурс (аукцион) өткізу туралы ақпаратта концессия объектілері, конкурсты (аукционды) ұйымдастырушыға ұсыну үшін қажетті құжаттардың тізбесі туралы мәліметтер, конкурс (аукцион) жарияланған объектінің сипатына қарай әлеуетті қатысушыларға қойылатын талаптар; конкурс (аукцион) өткізілетін орын, уақыт және күн туралы мәліметтер қамтылуға тиіс.</w:t>
      </w:r>
    </w:p>
    <w:p>
      <w:pPr>
        <w:spacing w:after="0"/>
        <w:ind w:left="0"/>
        <w:jc w:val="both"/>
      </w:pPr>
      <w:r>
        <w:rPr>
          <w:rFonts w:ascii="Times New Roman"/>
          <w:b w:val="false"/>
          <w:i w:val="false"/>
          <w:color w:val="000000"/>
          <w:sz w:val="28"/>
        </w:rPr>
        <w:t>
      4. Концессиялық (аукциондық) өтінімдерді қарауды және іріктеуді ерекше маңызы бар концессиялық жобалар бойынша Премьер-Министрдің өкімімен құрылатын комиссия немесе қалған жобалар бойынша конкурсты (аукционды) ұйымдастырушы жүзеге асырады.</w:t>
      </w:r>
    </w:p>
    <w:p>
      <w:pPr>
        <w:spacing w:after="0"/>
        <w:ind w:left="0"/>
        <w:jc w:val="both"/>
      </w:pPr>
      <w:r>
        <w:rPr>
          <w:rFonts w:ascii="Times New Roman"/>
          <w:b w:val="false"/>
          <w:i w:val="false"/>
          <w:color w:val="000000"/>
          <w:sz w:val="28"/>
        </w:rPr>
        <w:t>
      Тиісті конкурсты (аукционды) ұйымдастырушы комиссияның жұмыс органы болып табылады.</w:t>
      </w:r>
    </w:p>
    <w:p>
      <w:pPr>
        <w:spacing w:after="0"/>
        <w:ind w:left="0"/>
        <w:jc w:val="both"/>
      </w:pPr>
      <w:r>
        <w:rPr>
          <w:rFonts w:ascii="Times New Roman"/>
          <w:b w:val="false"/>
          <w:i w:val="false"/>
          <w:color w:val="000000"/>
          <w:sz w:val="28"/>
        </w:rPr>
        <w:t>
      Осы Заңның 20-бабының 5-тармағына сәйкес ерекше маңызы бар жобалар бойынша конкурстың (аукционның) шарттарына, сондай-ақ концессиялық (аукциондық) өтінімнің бастапқы параметрлері мен сипаттамаларына өзгерістер мен толықтырулар енгізілген кезде тиісті шешімдер комиссияның хаттамалық шешімімен ресімделеді.</w:t>
      </w:r>
    </w:p>
    <w:bookmarkStart w:name="z1280" w:id="1139"/>
    <w:p>
      <w:pPr>
        <w:spacing w:after="0"/>
        <w:ind w:left="0"/>
        <w:jc w:val="both"/>
      </w:pPr>
      <w:r>
        <w:rPr>
          <w:rFonts w:ascii="Times New Roman"/>
          <w:b w:val="false"/>
          <w:i w:val="false"/>
          <w:color w:val="000000"/>
          <w:sz w:val="28"/>
        </w:rPr>
        <w:t>
      20-бап. Концессионерді айқындау және концессия шартын жасасу</w:t>
      </w:r>
    </w:p>
    <w:bookmarkEnd w:id="1139"/>
    <w:p>
      <w:pPr>
        <w:spacing w:after="0"/>
        <w:ind w:left="0"/>
        <w:jc w:val="both"/>
      </w:pPr>
      <w:r>
        <w:rPr>
          <w:rFonts w:ascii="Times New Roman"/>
          <w:b w:val="false"/>
          <w:i w:val="false"/>
          <w:color w:val="000000"/>
          <w:sz w:val="28"/>
        </w:rPr>
        <w:t>
      1. Комиссия конкурстық (аукциондық) өтінімдер бар конверттерді конкурстық (аукциондық) құжаттамада көрсетілген мерзімде, уақытта және орында ашады.</w:t>
      </w:r>
    </w:p>
    <w:p>
      <w:pPr>
        <w:spacing w:after="0"/>
        <w:ind w:left="0"/>
        <w:jc w:val="both"/>
      </w:pPr>
      <w:r>
        <w:rPr>
          <w:rFonts w:ascii="Times New Roman"/>
          <w:b w:val="false"/>
          <w:i w:val="false"/>
          <w:color w:val="000000"/>
          <w:sz w:val="28"/>
        </w:rPr>
        <w:t>
      Конкурсты (аукционды) ұйымдастырушы мемлекеттік жоспарлау жөніндегі уәкілетті органға тиісті конкурстық (аукциондық) өтінімдердегі концессиялық өтінімдерді оларға сараптама жүргізу үшін жібереді.</w:t>
      </w:r>
    </w:p>
    <w:p>
      <w:pPr>
        <w:spacing w:after="0"/>
        <w:ind w:left="0"/>
        <w:jc w:val="both"/>
      </w:pPr>
      <w:r>
        <w:rPr>
          <w:rFonts w:ascii="Times New Roman"/>
          <w:b w:val="false"/>
          <w:i w:val="false"/>
          <w:color w:val="000000"/>
          <w:sz w:val="28"/>
        </w:rPr>
        <w:t>
      Конкурсты (аукционды) ұйымдастырушы конкурстық (аукциондық) құжаттаманы, концессия шартының жобасын әзірлеу, тиісті конкурстық (аукциондық) өтінімдегі ұсынылған концессиялық өтінімдерді тәуелсіз бағалау үшін, сондай-ақ әлеуетті концессионерлермен келіссөздерге қатысу үшін Қазақстан Республикасының Үкіметі немесе жергілікті атқарушы органдар айқындайтын концессиялық жобаларды консультативтік қолдап отыру бойынша заңды тұлғаларды тартады.</w:t>
      </w:r>
    </w:p>
    <w:p>
      <w:pPr>
        <w:spacing w:after="0"/>
        <w:ind w:left="0"/>
        <w:jc w:val="both"/>
      </w:pPr>
      <w:r>
        <w:rPr>
          <w:rFonts w:ascii="Times New Roman"/>
          <w:b w:val="false"/>
          <w:i w:val="false"/>
          <w:color w:val="000000"/>
          <w:sz w:val="28"/>
        </w:rPr>
        <w:t>
      Қазақстан Республикасының Үкіметі немесе жергілікті атқарушы органдар айқындайтын концессиялық жобаларды консультативтік қолдап отыру бойынша заңды тұлғаларды тарту үшін конкурсты (аукционды) ұйымдастырушы мемлекеттік жоспарлау жөніндегі уәкілетті органға концессиялық жобаны консультативтік қолдап отыру бойынша көрсетілетін қызметтерді қаржыландыруға өтінім жібереді.</w:t>
      </w:r>
    </w:p>
    <w:p>
      <w:pPr>
        <w:spacing w:after="0"/>
        <w:ind w:left="0"/>
        <w:jc w:val="both"/>
      </w:pPr>
      <w:r>
        <w:rPr>
          <w:rFonts w:ascii="Times New Roman"/>
          <w:b w:val="false"/>
          <w:i w:val="false"/>
          <w:color w:val="000000"/>
          <w:sz w:val="28"/>
        </w:rPr>
        <w:t>
      Бюджеттік жоспарлау жөніндегі уәкілетті орган немесе бюджеттік жоспарлау жөніндегі жергілікті уәкілетті орган концессиялық жобаларды консультативтік қолдап отыру бойынша қызметтер көрсетуге арналған қорытындыны тиісті бюджет комиссиясының қарауына енгізеді.</w:t>
      </w:r>
    </w:p>
    <w:p>
      <w:pPr>
        <w:spacing w:after="0"/>
        <w:ind w:left="0"/>
        <w:jc w:val="both"/>
      </w:pPr>
      <w:r>
        <w:rPr>
          <w:rFonts w:ascii="Times New Roman"/>
          <w:b w:val="false"/>
          <w:i w:val="false"/>
          <w:color w:val="000000"/>
          <w:sz w:val="28"/>
        </w:rPr>
        <w:t>
      Бюджет комиссиялары мақұлдаған әрбір концессиялық жобаны консультативтік қолдап отыру бойынша көрсетілетін қызметтерді қаржыландыру көлемдері бойынша мемлекеттік жоспарлау жөніндегі уәкілетті орган концессиялық жобаларды консультативтік қолдап отыру бойынша көрсетілетін қызметтердің тізбесін қалыптастырады, бұл мемлекеттік жоспарлау жөніндегі уәкілетті органның тиісті бөлінетін бюджеттік бағдарламасының қаражаты есебінен жүзеге асырылады.</w:t>
      </w:r>
    </w:p>
    <w:p>
      <w:pPr>
        <w:spacing w:after="0"/>
        <w:ind w:left="0"/>
        <w:jc w:val="both"/>
      </w:pPr>
      <w:r>
        <w:rPr>
          <w:rFonts w:ascii="Times New Roman"/>
          <w:b w:val="false"/>
          <w:i w:val="false"/>
          <w:color w:val="000000"/>
          <w:sz w:val="28"/>
        </w:rPr>
        <w:t>
      Концессиялық жобаларды консультативтік қолдап отыру бюджетті атқару жөніндегі уәкілетті органмен келісу бойынша мемлекеттік жоспарлау жөніндегі уәкілетті орган айқындайтын тәртіппен жүзеге асырылады.</w:t>
      </w:r>
    </w:p>
    <w:p>
      <w:pPr>
        <w:spacing w:after="0"/>
        <w:ind w:left="0"/>
        <w:jc w:val="both"/>
      </w:pPr>
      <w:r>
        <w:rPr>
          <w:rFonts w:ascii="Times New Roman"/>
          <w:b w:val="false"/>
          <w:i w:val="false"/>
          <w:color w:val="000000"/>
          <w:sz w:val="28"/>
        </w:rPr>
        <w:t xml:space="preserve">
      2. Комиссия конкурсқа (аукционға) қатысушылар ұсынған барлық конкурстық (аукциондық) өтінімдерді конкурстық (аукциондық) құжаттама талаптарына сәйкестігін, концессиялық (аукциондық) өтінім және әлеуетті концессионерлердің біліктілік талаптарына сай келуін бағалау жөніндегі қорытындыларды ескере отырып қарайды. </w:t>
      </w:r>
    </w:p>
    <w:p>
      <w:pPr>
        <w:spacing w:after="0"/>
        <w:ind w:left="0"/>
        <w:jc w:val="both"/>
      </w:pPr>
      <w:r>
        <w:rPr>
          <w:rFonts w:ascii="Times New Roman"/>
          <w:b w:val="false"/>
          <w:i w:val="false"/>
          <w:color w:val="000000"/>
          <w:sz w:val="28"/>
        </w:rPr>
        <w:t>
      Егер белгіленген мерзімдерде конкурсты (аукционды) ұйымдастырушыға конкурстық (аукциондық) өтінімдер келіп түспесе не ұсынылған барлық конкурстық (аукциондық) өтінімдер конкурстық (аукциондық) құжаттаманың талаптарына сәйкес келмесе, онда конкурс (аукцион) өткізілмеді деп есептеледі.</w:t>
      </w:r>
    </w:p>
    <w:p>
      <w:pPr>
        <w:spacing w:after="0"/>
        <w:ind w:left="0"/>
        <w:jc w:val="both"/>
      </w:pPr>
      <w:r>
        <w:rPr>
          <w:rFonts w:ascii="Times New Roman"/>
          <w:b w:val="false"/>
          <w:i w:val="false"/>
          <w:color w:val="000000"/>
          <w:sz w:val="28"/>
        </w:rPr>
        <w:t>
      Бір ғана конкурстық (аукциондық) өтінім ұсынылған жағдайда, бұл өтінімді комиссия осы тармақтың бірінші бөлігіне сәйкес қарайды.</w:t>
      </w:r>
    </w:p>
    <w:p>
      <w:pPr>
        <w:spacing w:after="0"/>
        <w:ind w:left="0"/>
        <w:jc w:val="both"/>
      </w:pPr>
      <w:r>
        <w:rPr>
          <w:rFonts w:ascii="Times New Roman"/>
          <w:b w:val="false"/>
          <w:i w:val="false"/>
          <w:color w:val="000000"/>
          <w:sz w:val="28"/>
        </w:rPr>
        <w:t>
      3. Комиссия концессиялық өтінімі мемлекеттік жоспарлау жөніндегі уәкілетті орган белгілейтін өлшемшарттар негізінде үздік деп танылған конкурсқа (аукционға) қатысушымен концессиялық жобаны және концессия шартының талаптарын нақтылау жөнінде келіссөздер жүргізеді.</w:t>
      </w:r>
    </w:p>
    <w:p>
      <w:pPr>
        <w:spacing w:after="0"/>
        <w:ind w:left="0"/>
        <w:jc w:val="both"/>
      </w:pPr>
      <w:r>
        <w:rPr>
          <w:rFonts w:ascii="Times New Roman"/>
          <w:b w:val="false"/>
          <w:i w:val="false"/>
          <w:color w:val="000000"/>
          <w:sz w:val="28"/>
        </w:rPr>
        <w:t>
      4. Комиссия келіссөздерді дайындау шеңберінде концессиялық жоба және концессия шарты бойынша ескертулер мен ұсыныстарды өтініш берушіге жазбаша нысанда жіберуге тиіс.</w:t>
      </w:r>
    </w:p>
    <w:p>
      <w:pPr>
        <w:spacing w:after="0"/>
        <w:ind w:left="0"/>
        <w:jc w:val="both"/>
      </w:pPr>
      <w:r>
        <w:rPr>
          <w:rFonts w:ascii="Times New Roman"/>
          <w:b w:val="false"/>
          <w:i w:val="false"/>
          <w:color w:val="000000"/>
          <w:sz w:val="28"/>
        </w:rPr>
        <w:t xml:space="preserve">
      Келіссөздер жүргізудің қорытындысы бойынша олардың нәтижелері туралы комиссияның тиісті шешімі қабылданады. </w:t>
      </w:r>
    </w:p>
    <w:p>
      <w:pPr>
        <w:spacing w:after="0"/>
        <w:ind w:left="0"/>
        <w:jc w:val="both"/>
      </w:pPr>
      <w:r>
        <w:rPr>
          <w:rFonts w:ascii="Times New Roman"/>
          <w:b w:val="false"/>
          <w:i w:val="false"/>
          <w:color w:val="000000"/>
          <w:sz w:val="28"/>
        </w:rPr>
        <w:t>
      Келіссөздер барысында, осы баптың 5-тармағында көзделген жағдайды қоспағанда, конкурс (аукцион) шарттарына, сондай-ақ концессиялық (аукциондық) өтінімнің бастапқы параметрлері мен сипаттамаларына өзгерістер енгізуге жол берілмейді.</w:t>
      </w:r>
    </w:p>
    <w:p>
      <w:pPr>
        <w:spacing w:after="0"/>
        <w:ind w:left="0"/>
        <w:jc w:val="both"/>
      </w:pPr>
      <w:r>
        <w:rPr>
          <w:rFonts w:ascii="Times New Roman"/>
          <w:b w:val="false"/>
          <w:i w:val="false"/>
          <w:color w:val="000000"/>
          <w:sz w:val="28"/>
        </w:rPr>
        <w:t>
      5. Конкурс (аукцион) өткізу барысында ұлттық валюта бағамы айтарлықтай өзгерген жағдайда, ерекше маңызы бар жобалар бойынша конкурс (аукцион) шарттарына, сондай-ақ концессиялық (аукциондық) өтінімнің бастапқы параметрлері мен сипаттамаларына өзгерістер мен толықтырулар енгізуге жол беріледі.</w:t>
      </w:r>
    </w:p>
    <w:p>
      <w:pPr>
        <w:spacing w:after="0"/>
        <w:ind w:left="0"/>
        <w:jc w:val="both"/>
      </w:pPr>
      <w:r>
        <w:rPr>
          <w:rFonts w:ascii="Times New Roman"/>
          <w:b w:val="false"/>
          <w:i w:val="false"/>
          <w:color w:val="000000"/>
          <w:sz w:val="28"/>
        </w:rPr>
        <w:t>
      Конкурс (аукцион) шарттарына, оның ішінде құрылыс-монтаж жұмыстарының құны мен мемлекет төлемдері бойынша, сондай-ақ концессиялық (аукциондық) өтінімнің бастапқы параметрлері мен сипаттамаларына өзгерістер мен толықтырулар енгізу туралы шешім келіссөздер хаттамасы және комиссия шешімі негізінде жүзеге асырылады және Республикалық бюджет комиссиясының қарауына шығарылады.</w:t>
      </w:r>
    </w:p>
    <w:p>
      <w:pPr>
        <w:spacing w:after="0"/>
        <w:ind w:left="0"/>
        <w:jc w:val="both"/>
      </w:pPr>
      <w:r>
        <w:rPr>
          <w:rFonts w:ascii="Times New Roman"/>
          <w:b w:val="false"/>
          <w:i w:val="false"/>
          <w:color w:val="000000"/>
          <w:sz w:val="28"/>
        </w:rPr>
        <w:t>
      6. Егер концессиялық өтінімі үздік деп танылған конкурсқа (аукционға) қатысушы комиссияның ескертулері мен ұсыныстарына сәйкес концессиялық өтінімді және концессия шартының талаптарын талқылаудан және нақтылаудан бас тартса не оның ұсыныстары конкурс (аукцион) шарттары тұрғысынан пайдалануға келмейтін болып табылса, онда комиссия осы концессиялық өтінімді қарамайды және үздік концессиялық өтінімді жаңадан таңдайды.</w:t>
      </w:r>
    </w:p>
    <w:p>
      <w:pPr>
        <w:spacing w:after="0"/>
        <w:ind w:left="0"/>
        <w:jc w:val="both"/>
      </w:pPr>
      <w:r>
        <w:rPr>
          <w:rFonts w:ascii="Times New Roman"/>
          <w:b w:val="false"/>
          <w:i w:val="false"/>
          <w:color w:val="000000"/>
          <w:sz w:val="28"/>
        </w:rPr>
        <w:t>
      7. Концессионер таңдау жөніндегі конкурстың (аукционның) қорытындысы бойынша комиссияның шешімімен үздік концессиялық өтінім айқындалады, ал өтінім беруші конкурстың (аукционның) жеңімпазы деп танылады.</w:t>
      </w:r>
    </w:p>
    <w:p>
      <w:pPr>
        <w:spacing w:after="0"/>
        <w:ind w:left="0"/>
        <w:jc w:val="both"/>
      </w:pPr>
      <w:r>
        <w:rPr>
          <w:rFonts w:ascii="Times New Roman"/>
          <w:b w:val="false"/>
          <w:i w:val="false"/>
          <w:color w:val="000000"/>
          <w:sz w:val="28"/>
        </w:rPr>
        <w:t>
      8. Конкурсты (аукционды) ұйымдастырушы комиссияның шешімі негізінде конкурстың (аукционның) жеңімпазымен концессия шартын жасасады.</w:t>
      </w:r>
    </w:p>
    <w:p>
      <w:pPr>
        <w:spacing w:after="0"/>
        <w:ind w:left="0"/>
        <w:jc w:val="both"/>
      </w:pPr>
      <w:r>
        <w:rPr>
          <w:rFonts w:ascii="Times New Roman"/>
          <w:b w:val="false"/>
          <w:i w:val="false"/>
          <w:color w:val="000000"/>
          <w:sz w:val="28"/>
        </w:rPr>
        <w:t>
      Ерекше маңызы бар концессиялық жобаларды іске асыру үшін конкурсты (аукционды) ұйымдастырушы комиссияның шешімі негізінде, құрылатынын конкурс (аукцион) жеңімпазы конкурстық (аукциондық) өтінімде мәлімдеген, конкурстың (аукционның) жеңімпазы құрған заңды тұлғамен концессиялық жобаны іске асыру мақсатында (концедентке концессия шартында айқындалған көлемде және шарттарда осындай заңды тұлғаның міндеттемелерін орындаудың банк кепілдіктері ұсынылған жағдайда) концессия шартын жасасады.</w:t>
      </w:r>
    </w:p>
    <w:p>
      <w:pPr>
        <w:spacing w:after="0"/>
        <w:ind w:left="0"/>
        <w:jc w:val="both"/>
      </w:pPr>
      <w:r>
        <w:rPr>
          <w:rFonts w:ascii="Times New Roman"/>
          <w:b w:val="false"/>
          <w:i w:val="false"/>
          <w:color w:val="000000"/>
          <w:sz w:val="28"/>
        </w:rPr>
        <w:t>
      9. Концессия шартын жасасу мерзімі конкурстың (аукционның) қорытындысы шығарылған күннен бастап күнтізбелік тоқсан күннен аспауға тиіс.</w:t>
      </w:r>
    </w:p>
    <w:p>
      <w:pPr>
        <w:spacing w:after="0"/>
        <w:ind w:left="0"/>
        <w:jc w:val="both"/>
      </w:pPr>
      <w:r>
        <w:rPr>
          <w:rFonts w:ascii="Times New Roman"/>
          <w:b w:val="false"/>
          <w:i w:val="false"/>
          <w:color w:val="000000"/>
          <w:sz w:val="28"/>
        </w:rPr>
        <w:t>
      10. Конкурсты (аукционды) ұйымдастырушы мемлекеттік құпияларды немесе заңмен қорғалатын өзге де құпияны құрайтын мәліметтерді қоспағанда, концессионер таңдау жөніндегі конкурстардың (аукциондардың) нәтижелері туралы мәліметтерді Қазақстан Республикасының бүкіл аумағында таратылатын мерзімді баспасөз басылымдарында қазақ және орыс тілдерінде жариялайды.";</w:t>
      </w:r>
    </w:p>
    <w:bookmarkStart w:name="z1281" w:id="114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21-баптың</w:t>
      </w:r>
      <w:r>
        <w:rPr>
          <w:rFonts w:ascii="Times New Roman"/>
          <w:b w:val="false"/>
          <w:i w:val="false"/>
          <w:color w:val="000000"/>
          <w:sz w:val="28"/>
        </w:rPr>
        <w:t xml:space="preserve"> 6-тармағының алтыншы бөлігі "конкурс" деген сөзден кейін "(аукцион)" деген сөзбен толықтырылсын;</w:t>
      </w:r>
    </w:p>
    <w:bookmarkEnd w:id="1140"/>
    <w:bookmarkStart w:name="z1282" w:id="114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23-баптың</w:t>
      </w:r>
      <w:r>
        <w:rPr>
          <w:rFonts w:ascii="Times New Roman"/>
          <w:b w:val="false"/>
          <w:i w:val="false"/>
          <w:color w:val="000000"/>
          <w:sz w:val="28"/>
        </w:rPr>
        <w:t xml:space="preserve"> 2-тармағының екінші бөлігі "конкурссыз" деген сөзден кейін "(аукционсыз)" деген сөзбен толықтырылсын;</w:t>
      </w:r>
    </w:p>
    <w:bookmarkEnd w:id="1141"/>
    <w:bookmarkStart w:name="z1283" w:id="114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25-баптың</w:t>
      </w:r>
      <w:r>
        <w:rPr>
          <w:rFonts w:ascii="Times New Roman"/>
          <w:b w:val="false"/>
          <w:i w:val="false"/>
          <w:color w:val="000000"/>
          <w:sz w:val="28"/>
        </w:rPr>
        <w:t xml:space="preserve"> 2-тармағының 6) тармақшасы "конкурстық" деген сөзден кейін "(аукциондық)" деген сөзбен толықтырылсын;</w:t>
      </w:r>
    </w:p>
    <w:bookmarkEnd w:id="1142"/>
    <w:bookmarkStart w:name="z1284" w:id="114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26-3-баптың</w:t>
      </w:r>
      <w:r>
        <w:rPr>
          <w:rFonts w:ascii="Times New Roman"/>
          <w:b w:val="false"/>
          <w:i w:val="false"/>
          <w:color w:val="000000"/>
          <w:sz w:val="28"/>
        </w:rPr>
        <w:t xml:space="preserve"> 1-тармағы "конкурс" деген сөзден кейін "(аукцион)" деген сөзбен толықтырылсын.</w:t>
      </w:r>
    </w:p>
    <w:bookmarkEnd w:id="1143"/>
    <w:bookmarkStart w:name="z1285" w:id="1144"/>
    <w:p>
      <w:pPr>
        <w:spacing w:after="0"/>
        <w:ind w:left="0"/>
        <w:jc w:val="both"/>
      </w:pPr>
      <w:r>
        <w:rPr>
          <w:rFonts w:ascii="Times New Roman"/>
          <w:b w:val="false"/>
          <w:i w:val="false"/>
          <w:color w:val="000000"/>
          <w:sz w:val="28"/>
        </w:rPr>
        <w:t xml:space="preserve">
      49.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 2011 ж., № 24, 196-құжат; 2012 ж., № 13, 91-құжат; № 21-22, 124-құжат; 2013 ж., № 21-22, 115-құжат; 2015 ж., № 8, 45-құжат; № 22-VІ, 159-құжат; 2018 ж., № 14, 44-құжат; 2019 ж., № 15-16, 67-құжат):</w:t>
      </w:r>
    </w:p>
    <w:bookmarkEnd w:id="1144"/>
    <w:bookmarkStart w:name="z1286" w:id="1145"/>
    <w:p>
      <w:pPr>
        <w:spacing w:after="0"/>
        <w:ind w:left="0"/>
        <w:jc w:val="both"/>
      </w:pPr>
      <w:r>
        <w:rPr>
          <w:rFonts w:ascii="Times New Roman"/>
          <w:b w:val="false"/>
          <w:i w:val="false"/>
          <w:color w:val="000000"/>
          <w:sz w:val="28"/>
        </w:rPr>
        <w:t>
      1) кіріспе мынадай редакцияда жазылсын:</w:t>
      </w:r>
    </w:p>
    <w:bookmarkEnd w:id="1145"/>
    <w:p>
      <w:pPr>
        <w:spacing w:after="0"/>
        <w:ind w:left="0"/>
        <w:jc w:val="both"/>
      </w:pPr>
      <w:r>
        <w:rPr>
          <w:rFonts w:ascii="Times New Roman"/>
          <w:b w:val="false"/>
          <w:i w:val="false"/>
          <w:color w:val="000000"/>
          <w:sz w:val="28"/>
        </w:rPr>
        <w:t>
      "Осы Заң депозиторлар – жеке тұлғалардың, оның ішінде дара кәсіпкерлік субъектілерінің құқықтарын қорғауға бағытталған және талап етуге дейінгі пайызсыз депозиттерді және ислам банктерінде (Қазақстан Республикасы бейрезидент-ислам банктерінің филиалдарында) орналастырылған инвестициялық депозиттерді қоспағанда, Қазақстан Республикасының екінші деңгейдегі банктерінде (Қазақстан Республикасы бейрезидент-банктерінің филиалдарында) орналастырылған депозиттерге міндетті кепілдік беру жүйесі жұмыс істеуінің құқықтық негіздерін, депозиттерге міндетті кепілдік беруді жүзеге асыратын ұйымның құрылу және қызмет ету, Қазақстан Республикасы екінші деңгейдегі банктерінің (Қазақстан Республикасы бейрезидент-банктері филиалдарының) депозиттерге міндетті кепілдік беру жүйесіне қатысу тәртібін, сондай-ақ жүйеге қатысушылардың өзара қарым-қатынастарының өзге де мәселелерін айқындайды.";</w:t>
      </w:r>
    </w:p>
    <w:bookmarkStart w:name="z1287" w:id="11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 xml:space="preserve">: </w:t>
      </w:r>
    </w:p>
    <w:bookmarkEnd w:id="1146"/>
    <w:p>
      <w:pPr>
        <w:spacing w:after="0"/>
        <w:ind w:left="0"/>
        <w:jc w:val="both"/>
      </w:pPr>
      <w:r>
        <w:rPr>
          <w:rFonts w:ascii="Times New Roman"/>
          <w:b w:val="false"/>
          <w:i w:val="false"/>
          <w:color w:val="000000"/>
          <w:sz w:val="28"/>
        </w:rPr>
        <w:t>
      мынадай мазмұндағы 6-1) және 6-2) тармақшалармен толықтырылсын:</w:t>
      </w:r>
    </w:p>
    <w:p>
      <w:pPr>
        <w:spacing w:after="0"/>
        <w:ind w:left="0"/>
        <w:jc w:val="both"/>
      </w:pPr>
      <w:r>
        <w:rPr>
          <w:rFonts w:ascii="Times New Roman"/>
          <w:b w:val="false"/>
          <w:i w:val="false"/>
          <w:color w:val="000000"/>
          <w:sz w:val="28"/>
        </w:rPr>
        <w:t>
      "6-1) кепілді өтем төлемдерінің электрондық порталы (бұдан әрі – төлемдердің электрондық порталы) – депозиттерге міндетті кепілдік беруді жүзеге асыратын ұйымның қатысушы банк барлық банк операцияларын жүргізуге арналған лицензиядан айырылған күнге жасалған кепілдік берілген депозиттер бойынша кепілді өтемнің есеп-қисабы бар депозиторлар тізілімін (бұдан әрі – депозиторлар тізілімі) қамтитын және кепілді өтемді төлеуге өтініштер қабылдауға, сондай-ақ кепілді өтемді төлеудің автоматтандырылған есебін жүргізуге арналған, ақпараттық жүйесі;</w:t>
      </w:r>
    </w:p>
    <w:p>
      <w:pPr>
        <w:spacing w:after="0"/>
        <w:ind w:left="0"/>
        <w:jc w:val="both"/>
      </w:pPr>
      <w:r>
        <w:rPr>
          <w:rFonts w:ascii="Times New Roman"/>
          <w:b w:val="false"/>
          <w:i w:val="false"/>
          <w:color w:val="000000"/>
          <w:sz w:val="28"/>
        </w:rPr>
        <w:t>
      6-2) кепілді өтемнің талап етілмеген сомасы – кепілді өтемді төлеу басталған күннен бастап бір жыл ішінде депозитор талап етпеген кепілді өтем сомасы;";</w:t>
      </w:r>
    </w:p>
    <w:bookmarkStart w:name="z1288" w:id="1147"/>
    <w:p>
      <w:pPr>
        <w:spacing w:after="0"/>
        <w:ind w:left="0"/>
        <w:jc w:val="both"/>
      </w:pPr>
      <w:r>
        <w:rPr>
          <w:rFonts w:ascii="Times New Roman"/>
          <w:b w:val="false"/>
          <w:i w:val="false"/>
          <w:color w:val="000000"/>
          <w:sz w:val="28"/>
        </w:rPr>
        <w:t>
      7) және 9) тармақшалар мынадай редакцияда жазылсын:</w:t>
      </w:r>
    </w:p>
    <w:bookmarkEnd w:id="1147"/>
    <w:p>
      <w:pPr>
        <w:spacing w:after="0"/>
        <w:ind w:left="0"/>
        <w:jc w:val="both"/>
      </w:pPr>
      <w:r>
        <w:rPr>
          <w:rFonts w:ascii="Times New Roman"/>
          <w:b w:val="false"/>
          <w:i w:val="false"/>
          <w:color w:val="000000"/>
          <w:sz w:val="28"/>
        </w:rPr>
        <w:t>
      "7) қатысушы банк – депозиттерге міндетті кепілдік беру жүйесінің қатысушысы болып табылатын, тартылған депозиттерін қайтару жөніндегі міндеттемелеріне осы Заңға сәйкес кепілдік берілетін банк (Қазақстан Республикасы бейрезидент-банкінің филиалы);";</w:t>
      </w:r>
    </w:p>
    <w:p>
      <w:pPr>
        <w:spacing w:after="0"/>
        <w:ind w:left="0"/>
        <w:jc w:val="both"/>
      </w:pPr>
      <w:r>
        <w:rPr>
          <w:rFonts w:ascii="Times New Roman"/>
          <w:b w:val="false"/>
          <w:i w:val="false"/>
          <w:color w:val="000000"/>
          <w:sz w:val="28"/>
        </w:rPr>
        <w:t>
      "9) қосылу шарты – банктің (Қазақстан Республикасы бейрезидент-банкі филиалының) депозиттерге міндетті кепілдік беру жүйесіне қосылу шарты, оның талаптарын депозиттерге міндетті кепілдік беруді жүзеге асыратын ұйым айқындайды және олар жүйеге кіретін барлық банктер (Қазақстан Республикасы бейрезидент-банктерінің филиалдары) үшін стандартты болып табылады;";</w:t>
      </w:r>
    </w:p>
    <w:bookmarkStart w:name="z1289" w:id="11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3-баптың</w:t>
      </w:r>
      <w:r>
        <w:rPr>
          <w:rFonts w:ascii="Times New Roman"/>
          <w:b w:val="false"/>
          <w:i w:val="false"/>
          <w:color w:val="000000"/>
          <w:sz w:val="28"/>
        </w:rPr>
        <w:t xml:space="preserve"> 2-тармағының 1) тармақшасы мынадай редакцияда жазылсын:</w:t>
      </w:r>
    </w:p>
    <w:bookmarkEnd w:id="1148"/>
    <w:p>
      <w:pPr>
        <w:spacing w:after="0"/>
        <w:ind w:left="0"/>
        <w:jc w:val="both"/>
      </w:pPr>
      <w:r>
        <w:rPr>
          <w:rFonts w:ascii="Times New Roman"/>
          <w:b w:val="false"/>
          <w:i w:val="false"/>
          <w:color w:val="000000"/>
          <w:sz w:val="28"/>
        </w:rPr>
        <w:t>
      "1) жеке тұлғалардың депозиттерін қабылдауды, банктік шоттарын ашуды және жүргізуді жүзеге асыратын банктердің (Қазақстан Республикасы бейрезидент-банктері филиалдарының) депозиттерге міндетті кепілдік беру жүйесіне қатысу міндеттілігі;";</w:t>
      </w:r>
    </w:p>
    <w:bookmarkStart w:name="z1290" w:id="11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2-тармағында:</w:t>
      </w:r>
    </w:p>
    <w:bookmarkEnd w:id="1149"/>
    <w:bookmarkStart w:name="z1291" w:id="1150"/>
    <w:p>
      <w:pPr>
        <w:spacing w:after="0"/>
        <w:ind w:left="0"/>
        <w:jc w:val="both"/>
      </w:pPr>
      <w:r>
        <w:rPr>
          <w:rFonts w:ascii="Times New Roman"/>
          <w:b w:val="false"/>
          <w:i w:val="false"/>
          <w:color w:val="000000"/>
          <w:sz w:val="28"/>
        </w:rPr>
        <w:t>
      5) тармақша мынадай редакцияда жазылсын:</w:t>
      </w:r>
    </w:p>
    <w:bookmarkEnd w:id="1150"/>
    <w:p>
      <w:pPr>
        <w:spacing w:after="0"/>
        <w:ind w:left="0"/>
        <w:jc w:val="both"/>
      </w:pPr>
      <w:r>
        <w:rPr>
          <w:rFonts w:ascii="Times New Roman"/>
          <w:b w:val="false"/>
          <w:i w:val="false"/>
          <w:color w:val="000000"/>
          <w:sz w:val="28"/>
        </w:rPr>
        <w:t>
      "5) депозиттерге міндетті кепілдік беруді жүзеге асыратын ұйымның басқарушы органы айқындаған тәртіппен банк-агенттерге қойылатын талаптарды белгілейді;";</w:t>
      </w:r>
    </w:p>
    <w:bookmarkStart w:name="z1292" w:id="1151"/>
    <w:p>
      <w:pPr>
        <w:spacing w:after="0"/>
        <w:ind w:left="0"/>
        <w:jc w:val="both"/>
      </w:pPr>
      <w:r>
        <w:rPr>
          <w:rFonts w:ascii="Times New Roman"/>
          <w:b w:val="false"/>
          <w:i w:val="false"/>
          <w:color w:val="000000"/>
          <w:sz w:val="28"/>
        </w:rPr>
        <w:t>
      мынадай мазмұндағы 5-1) тармақшамен толықтырылсын:</w:t>
      </w:r>
    </w:p>
    <w:bookmarkEnd w:id="1151"/>
    <w:p>
      <w:pPr>
        <w:spacing w:after="0"/>
        <w:ind w:left="0"/>
        <w:jc w:val="both"/>
      </w:pPr>
      <w:r>
        <w:rPr>
          <w:rFonts w:ascii="Times New Roman"/>
          <w:b w:val="false"/>
          <w:i w:val="false"/>
          <w:color w:val="000000"/>
          <w:sz w:val="28"/>
        </w:rPr>
        <w:t>
      "5-1) депозиттерге міндетті кепілдік беруді жүзеге асыратын ұйымның басқарушы органы айқындаған тәртіппен кепілді өтемді төлеуді жүзеге асыру үшін банк-агенттердің алдын ала тізбесін бекітеді;";</w:t>
      </w:r>
    </w:p>
    <w:bookmarkStart w:name="z1293" w:id="1152"/>
    <w:p>
      <w:pPr>
        <w:spacing w:after="0"/>
        <w:ind w:left="0"/>
        <w:jc w:val="both"/>
      </w:pPr>
      <w:r>
        <w:rPr>
          <w:rFonts w:ascii="Times New Roman"/>
          <w:b w:val="false"/>
          <w:i w:val="false"/>
          <w:color w:val="000000"/>
          <w:sz w:val="28"/>
        </w:rPr>
        <w:t>
      6), 8) және 9) тармақшалар мынадай редакцияда жазылсын:</w:t>
      </w:r>
    </w:p>
    <w:bookmarkEnd w:id="1152"/>
    <w:p>
      <w:pPr>
        <w:spacing w:after="0"/>
        <w:ind w:left="0"/>
        <w:jc w:val="both"/>
      </w:pPr>
      <w:r>
        <w:rPr>
          <w:rFonts w:ascii="Times New Roman"/>
          <w:b w:val="false"/>
          <w:i w:val="false"/>
          <w:color w:val="000000"/>
          <w:sz w:val="28"/>
        </w:rPr>
        <w:t>
      "6) қатысушы банкті консервациялау кезеңінде тағайындалатын банкті басқару жөніндегі уақытша әкімшіліктің құрамына қатысады;";</w:t>
      </w:r>
    </w:p>
    <w:p>
      <w:pPr>
        <w:spacing w:after="0"/>
        <w:ind w:left="0"/>
        <w:jc w:val="both"/>
      </w:pPr>
      <w:r>
        <w:rPr>
          <w:rFonts w:ascii="Times New Roman"/>
          <w:b w:val="false"/>
          <w:i w:val="false"/>
          <w:color w:val="000000"/>
          <w:sz w:val="28"/>
        </w:rPr>
        <w:t>
      "8) тарату комиссиясы депозиттерге міндетті кепілдік беруді жүзеге асыратын ұйым алдында өзі төлеген (төлейтін) кепілді өтемнің сомасы бойынша берешекті өтеген кезге дейін мәжбүрлеп таратылатын қатысушы банктің (қызметі мәжбүрлеп тоқтатылатын Қазақстан Республикасы бейрезидент-банкі филиалының) тарату комиссиясының құрамына қатысады;</w:t>
      </w:r>
    </w:p>
    <w:bookmarkStart w:name="z1294" w:id="1153"/>
    <w:p>
      <w:pPr>
        <w:spacing w:after="0"/>
        <w:ind w:left="0"/>
        <w:jc w:val="both"/>
      </w:pPr>
      <w:r>
        <w:rPr>
          <w:rFonts w:ascii="Times New Roman"/>
          <w:b w:val="false"/>
          <w:i w:val="false"/>
          <w:color w:val="000000"/>
          <w:sz w:val="28"/>
        </w:rPr>
        <w:t>
      9) тарату комиссиясы депозиттерге міндетті кепілдік беруді жүзеге асыратын ұйым алдында өзі төлеген (төлейтін) кепілді өтемнің сомасы бойынша берешекті өтеген кезге дейін мәжбүрлеп таратылатын қатысушы банктің (қызметі мәжбүрлеп тоқтатылатын Қазақстан Республикасы бейрезидент-банкі филиалының) кредиторлар комитетінің құрамына қатысады.";</w:t>
      </w:r>
    </w:p>
    <w:bookmarkEnd w:id="1153"/>
    <w:bookmarkStart w:name="z1295" w:id="11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6-баптың</w:t>
      </w:r>
      <w:r>
        <w:rPr>
          <w:rFonts w:ascii="Times New Roman"/>
          <w:b w:val="false"/>
          <w:i w:val="false"/>
          <w:color w:val="000000"/>
          <w:sz w:val="28"/>
        </w:rPr>
        <w:t xml:space="preserve"> 2-тармағында:</w:t>
      </w:r>
    </w:p>
    <w:bookmarkEnd w:id="1154"/>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"2. Депозиттерге міндетті кепілдік беруді жүзеге асыратын ұйымның депозиторларға кепілді өтемді төлеу жөніндегі міндеттемелері, осы Заңның 21-1-бабының 4-тармағында көзделген жағдайды қоспағанда, кепілді өтемді төлеу басталған күннен бастап бір жыл өткен соң және (немесе) кепілді өтемнің талап етілмеген сомалары осы Заңның 21-1-бабының 1 және 2-тармақтарында көзделген тәртіппен бірыңғай жинақтаушы зейнетақы қорына аударылғаннан кейін тоқтатылуға жатады.";</w:t>
      </w:r>
    </w:p>
    <w:bookmarkStart w:name="z1296" w:id="1155"/>
    <w:p>
      <w:pPr>
        <w:spacing w:after="0"/>
        <w:ind w:left="0"/>
        <w:jc w:val="both"/>
      </w:pPr>
      <w:r>
        <w:rPr>
          <w:rFonts w:ascii="Times New Roman"/>
          <w:b w:val="false"/>
          <w:i w:val="false"/>
          <w:color w:val="000000"/>
          <w:sz w:val="28"/>
        </w:rPr>
        <w:t>
      төртінші бөліктегі "21" және "5" деген цифрлар тиісінше "18" және "3" деген цифрлармен ауыстырылсын;</w:t>
      </w:r>
    </w:p>
    <w:bookmarkEnd w:id="1155"/>
    <w:bookmarkStart w:name="z1297" w:id="115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 xml:space="preserve">: </w:t>
      </w:r>
    </w:p>
    <w:bookmarkEnd w:id="1156"/>
    <w:bookmarkStart w:name="z1298" w:id="1157"/>
    <w:p>
      <w:pPr>
        <w:spacing w:after="0"/>
        <w:ind w:left="0"/>
        <w:jc w:val="both"/>
      </w:pPr>
      <w:r>
        <w:rPr>
          <w:rFonts w:ascii="Times New Roman"/>
          <w:b w:val="false"/>
          <w:i w:val="false"/>
          <w:color w:val="000000"/>
          <w:sz w:val="28"/>
        </w:rPr>
        <w:t>
      1-тармақтың 2) және 8) тармақшалары мынадай редакцияда жазылсын:</w:t>
      </w:r>
    </w:p>
    <w:bookmarkEnd w:id="1157"/>
    <w:p>
      <w:pPr>
        <w:spacing w:after="0"/>
        <w:ind w:left="0"/>
        <w:jc w:val="both"/>
      </w:pPr>
      <w:r>
        <w:rPr>
          <w:rFonts w:ascii="Times New Roman"/>
          <w:b w:val="false"/>
          <w:i w:val="false"/>
          <w:color w:val="000000"/>
          <w:sz w:val="28"/>
        </w:rPr>
        <w:t>
      "2)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жатқызылған және (немесе) төлемге қабілетсіз банктер, Қазақстан Республикасы бейрезидент-банктерінің филиалдары санатына жатқызылған қатысушы банктен, банкті басқару жөніндегі уақытша әкімшіліктен (банкті уақытша басқарушыдан)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сұратуға;";</w:t>
      </w:r>
    </w:p>
    <w:p>
      <w:pPr>
        <w:spacing w:after="0"/>
        <w:ind w:left="0"/>
        <w:jc w:val="both"/>
      </w:pPr>
      <w:r>
        <w:rPr>
          <w:rFonts w:ascii="Times New Roman"/>
          <w:b w:val="false"/>
          <w:i w:val="false"/>
          <w:color w:val="000000"/>
          <w:sz w:val="28"/>
        </w:rPr>
        <w:t>
      "8) қатысушы банктің барлық банк операцияларын жүргізуге арналған лицензиядан айырылу кезеңіне тағайындалатын уақытша әкімшіліктен, мәжбүрлеп таратылатын қатысушы банктің (қызметі мәжбүрлеп тоқтатылатын Қазақстан Республикасы бейрезидент-банкі филиалының) тарату комиссиясынан депозиторлар тізілімін және оған енгізілген өзгерістерді депозиттерге міндетті кепілдік беруді жүзеге асыратын ұйымның басқарушы органы айқындаған нысан бойынша және тәртіппен уақтылы ұсынуды талап етуге;";</w:t>
      </w:r>
    </w:p>
    <w:bookmarkStart w:name="z1299" w:id="1158"/>
    <w:p>
      <w:pPr>
        <w:spacing w:after="0"/>
        <w:ind w:left="0"/>
        <w:jc w:val="both"/>
      </w:pPr>
      <w:r>
        <w:rPr>
          <w:rFonts w:ascii="Times New Roman"/>
          <w:b w:val="false"/>
          <w:i w:val="false"/>
          <w:color w:val="000000"/>
          <w:sz w:val="28"/>
        </w:rPr>
        <w:t>
      2-тармақтың 6) тармақшасы мынадай редакцияда жазылсын:</w:t>
      </w:r>
    </w:p>
    <w:bookmarkEnd w:id="1158"/>
    <w:p>
      <w:pPr>
        <w:spacing w:after="0"/>
        <w:ind w:left="0"/>
        <w:jc w:val="both"/>
      </w:pPr>
      <w:r>
        <w:rPr>
          <w:rFonts w:ascii="Times New Roman"/>
          <w:b w:val="false"/>
          <w:i w:val="false"/>
          <w:color w:val="000000"/>
          <w:sz w:val="28"/>
        </w:rPr>
        <w:t>
      "6) депозиторларға осы Заңның 21-бабының 1-тармағында және 21-1-бабының 1-тармағында көзделген ақпаратты беруге және депозиттерге міндетті кепілдік беру жүйесінің жұмыс істеуі мәселелері бойынша ақпараттық-түсіндіру жұмысын жүргізуге міндетті.</w:t>
      </w:r>
    </w:p>
    <w:p>
      <w:pPr>
        <w:spacing w:after="0"/>
        <w:ind w:left="0"/>
        <w:jc w:val="both"/>
      </w:pPr>
      <w:r>
        <w:rPr>
          <w:rFonts w:ascii="Times New Roman"/>
          <w:b w:val="false"/>
          <w:i w:val="false"/>
          <w:color w:val="000000"/>
          <w:sz w:val="28"/>
        </w:rPr>
        <w:t>
      Депозиттерге міндетті кепілдік беруді жүзеге асыратын ұйымның депозиторларға хабарлау тәртібін депозиттерге міндетті кепілдік беруді жүзеге асыратын ұйымның басқарушы органы айқындайды;";</w:t>
      </w:r>
    </w:p>
    <w:bookmarkStart w:name="z1300" w:id="1159"/>
    <w:p>
      <w:pPr>
        <w:spacing w:after="0"/>
        <w:ind w:left="0"/>
        <w:jc w:val="both"/>
      </w:pPr>
      <w:r>
        <w:rPr>
          <w:rFonts w:ascii="Times New Roman"/>
          <w:b w:val="false"/>
          <w:i w:val="false"/>
          <w:color w:val="000000"/>
          <w:sz w:val="28"/>
        </w:rPr>
        <w:t>
      3-тармақ мынадай редакцияда жазылсын:</w:t>
      </w:r>
    </w:p>
    <w:bookmarkEnd w:id="1159"/>
    <w:p>
      <w:pPr>
        <w:spacing w:after="0"/>
        <w:ind w:left="0"/>
        <w:jc w:val="both"/>
      </w:pPr>
      <w:r>
        <w:rPr>
          <w:rFonts w:ascii="Times New Roman"/>
          <w:b w:val="false"/>
          <w:i w:val="false"/>
          <w:color w:val="000000"/>
          <w:sz w:val="28"/>
        </w:rPr>
        <w:t>
      "3. Депозиттерге міндетті кепілдік беруді жүзеге асыратын ұйым бұрынғы жұмыскерлерін қоса алғанда, өз жұмыскерлерінің қатысушы банктердің уақытша әкімшіліктері мен тарату комиссиялары мүшелерінің міндеттерін орындауы кезеңіндегі әрекеттеріне (әрекетсіздігіне), шешімдер қабылдауына байланысты оларға қарсы талап қоюлар берілген жағдайда, оларды құқықтық қорғауды қамтамасыз етеді.";</w:t>
      </w:r>
    </w:p>
    <w:bookmarkStart w:name="z1301" w:id="11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End w:id="1160"/>
    <w:p>
      <w:pPr>
        <w:spacing w:after="0"/>
        <w:ind w:left="0"/>
        <w:jc w:val="both"/>
      </w:pPr>
      <w:r>
        <w:rPr>
          <w:rFonts w:ascii="Times New Roman"/>
          <w:b w:val="false"/>
          <w:i w:val="false"/>
          <w:color w:val="000000"/>
          <w:sz w:val="28"/>
        </w:rPr>
        <w:t>
      "3-тарау. Депозиттерге міндетті кепілдік беру жүйесіне қатысу тәртібі";</w:t>
      </w:r>
    </w:p>
    <w:bookmarkStart w:name="z1302" w:id="116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10-бапта</w:t>
      </w:r>
      <w:r>
        <w:rPr>
          <w:rFonts w:ascii="Times New Roman"/>
          <w:b w:val="false"/>
          <w:i w:val="false"/>
          <w:color w:val="000000"/>
          <w:sz w:val="28"/>
        </w:rPr>
        <w:t>:</w:t>
      </w:r>
    </w:p>
    <w:bookmarkEnd w:id="1161"/>
    <w:bookmarkStart w:name="z1303" w:id="1162"/>
    <w:p>
      <w:pPr>
        <w:spacing w:after="0"/>
        <w:ind w:left="0"/>
        <w:jc w:val="both"/>
      </w:pPr>
      <w:r>
        <w:rPr>
          <w:rFonts w:ascii="Times New Roman"/>
          <w:b w:val="false"/>
          <w:i w:val="false"/>
          <w:color w:val="000000"/>
          <w:sz w:val="28"/>
        </w:rPr>
        <w:t>
      тақырып мынадай редакцияда жазылсын:</w:t>
      </w:r>
    </w:p>
    <w:bookmarkEnd w:id="1162"/>
    <w:p>
      <w:pPr>
        <w:spacing w:after="0"/>
        <w:ind w:left="0"/>
        <w:jc w:val="both"/>
      </w:pPr>
      <w:r>
        <w:rPr>
          <w:rFonts w:ascii="Times New Roman"/>
          <w:b w:val="false"/>
          <w:i w:val="false"/>
          <w:color w:val="000000"/>
          <w:sz w:val="28"/>
        </w:rPr>
        <w:t>
      "10-бап. Депозиттерге міндетті кепілдік беру жүйесіне кіру";</w:t>
      </w:r>
    </w:p>
    <w:bookmarkStart w:name="z1304" w:id="1163"/>
    <w:p>
      <w:pPr>
        <w:spacing w:after="0"/>
        <w:ind w:left="0"/>
        <w:jc w:val="both"/>
      </w:pPr>
      <w:r>
        <w:rPr>
          <w:rFonts w:ascii="Times New Roman"/>
          <w:b w:val="false"/>
          <w:i w:val="false"/>
          <w:color w:val="000000"/>
          <w:sz w:val="28"/>
        </w:rPr>
        <w:t>
      1, 2, 3, 4 және 5-тармақтар мынадай редакцияда жазылсын:</w:t>
      </w:r>
    </w:p>
    <w:bookmarkEnd w:id="1163"/>
    <w:bookmarkStart w:name="z1305" w:id="1164"/>
    <w:p>
      <w:pPr>
        <w:spacing w:after="0"/>
        <w:ind w:left="0"/>
        <w:jc w:val="both"/>
      </w:pPr>
      <w:r>
        <w:rPr>
          <w:rFonts w:ascii="Times New Roman"/>
          <w:b w:val="false"/>
          <w:i w:val="false"/>
          <w:color w:val="000000"/>
          <w:sz w:val="28"/>
        </w:rPr>
        <w:t>
      "1. Депозиттерге міндетті кепілдік беру жүйесіне кіру үшін банк (Қазақстан Республикасы бейрезидент-банкінің филиалы) уәкілетті органның жеке тұлғалардың депозиттерін қабылдауға, банктік шоттарын ашуға және жүргізуге арналған лицензиясын алған күннен кейінгі күннен кешіктірмей депозиттерге міндетті кепілдік беруді жүзеге асыратын ұйымға аталған лицензияның нотариат куәландырған көшірмесін ұсынады.</w:t>
      </w:r>
    </w:p>
    <w:bookmarkEnd w:id="1164"/>
    <w:bookmarkStart w:name="z1306" w:id="1165"/>
    <w:p>
      <w:pPr>
        <w:spacing w:after="0"/>
        <w:ind w:left="0"/>
        <w:jc w:val="both"/>
      </w:pPr>
      <w:r>
        <w:rPr>
          <w:rFonts w:ascii="Times New Roman"/>
          <w:b w:val="false"/>
          <w:i w:val="false"/>
          <w:color w:val="000000"/>
          <w:sz w:val="28"/>
        </w:rPr>
        <w:t>
      2. Депозиттерге міндетті кепілдік беру жүйесіне кіретін банк (Қазақстан Республикасы бейрезидент-банкінің филиалы) уәкілетті органның жеке тұлғалардың депозиттерін қабылдауға, банктік шоттарын ашуға және жүргізуге арналған лицензиясын алған күні депозиттерге міндетті кепілдік беруді жүзеге асыратын ұйымға уәкілетті органның нормативтік құқықтық актілерінде белгіленген нысан бойынша жасалған өтінішті ұсыну арқылы қосылу шартына қосылуға міндетті.</w:t>
      </w:r>
    </w:p>
    <w:bookmarkEnd w:id="1165"/>
    <w:p>
      <w:pPr>
        <w:spacing w:after="0"/>
        <w:ind w:left="0"/>
        <w:jc w:val="both"/>
      </w:pPr>
      <w:r>
        <w:rPr>
          <w:rFonts w:ascii="Times New Roman"/>
          <w:b w:val="false"/>
          <w:i w:val="false"/>
          <w:color w:val="000000"/>
          <w:sz w:val="28"/>
        </w:rPr>
        <w:t>
      Депозиттерге міндетті кепілдік беру жүйесіне кіретін банк (Қазақстан Республикасы бейрезидент-банкінің филиалы) қосылу шартына қосылу туралы өтініш ұсынбаған жағдайда, депозиттерге міндетті кепілдік беруді жүзеге асыратын ұйым екі жұмыс күні ішінде осы факт туралы уәкілетті органға хабарлайды.</w:t>
      </w:r>
    </w:p>
    <w:bookmarkStart w:name="z1307" w:id="1166"/>
    <w:p>
      <w:pPr>
        <w:spacing w:after="0"/>
        <w:ind w:left="0"/>
        <w:jc w:val="both"/>
      </w:pPr>
      <w:r>
        <w:rPr>
          <w:rFonts w:ascii="Times New Roman"/>
          <w:b w:val="false"/>
          <w:i w:val="false"/>
          <w:color w:val="000000"/>
          <w:sz w:val="28"/>
        </w:rPr>
        <w:t>
      3. Уәкілетті орган қосылу шартына қосылу туралы өтініш ұсынбаған банкке (Қазақстан Республикасы бейрезидент-банкінің филиалына) Қазақстан Республикасы заңнамасының талаптарына сәйкес санкциялар қолдану туралы мәселені қарайды.</w:t>
      </w:r>
    </w:p>
    <w:bookmarkEnd w:id="1166"/>
    <w:bookmarkStart w:name="z1308" w:id="1167"/>
    <w:p>
      <w:pPr>
        <w:spacing w:after="0"/>
        <w:ind w:left="0"/>
        <w:jc w:val="both"/>
      </w:pPr>
      <w:r>
        <w:rPr>
          <w:rFonts w:ascii="Times New Roman"/>
          <w:b w:val="false"/>
          <w:i w:val="false"/>
          <w:color w:val="000000"/>
          <w:sz w:val="28"/>
        </w:rPr>
        <w:t>
      4. Депозиттерге міндетті кепілдік беруді жүзеге асыратын ұйым банктен (Қазақстан Республикасы бейрезидент-банкінің филиалынан) қосылу шартына қосылуы туралы өтініш алған күннен бастап екі жұмыс күні ішінде оған қатысушы банк куәлігін береді.</w:t>
      </w:r>
    </w:p>
    <w:bookmarkEnd w:id="1167"/>
    <w:p>
      <w:pPr>
        <w:spacing w:after="0"/>
        <w:ind w:left="0"/>
        <w:jc w:val="both"/>
      </w:pPr>
      <w:r>
        <w:rPr>
          <w:rFonts w:ascii="Times New Roman"/>
          <w:b w:val="false"/>
          <w:i w:val="false"/>
          <w:color w:val="000000"/>
          <w:sz w:val="28"/>
        </w:rPr>
        <w:t>
      Қатысушы банк куәлігі депозиттерге міндетті кепілдік беру жүйесіне қатысушы банктер тізіліміне ақпарат енгізілген күні беріледі.</w:t>
      </w:r>
    </w:p>
    <w:bookmarkStart w:name="z1309" w:id="1168"/>
    <w:p>
      <w:pPr>
        <w:spacing w:after="0"/>
        <w:ind w:left="0"/>
        <w:jc w:val="both"/>
      </w:pPr>
      <w:r>
        <w:rPr>
          <w:rFonts w:ascii="Times New Roman"/>
          <w:b w:val="false"/>
          <w:i w:val="false"/>
          <w:color w:val="000000"/>
          <w:sz w:val="28"/>
        </w:rPr>
        <w:t>
      5. Банк (Қазақстан Республикасы бейрезидент-банкінің филиалы) депозиттерге міндетті кепілдік беру жүйесіне қатысушы банктер тізіліміне ақпарат енгізілген күннен бастап депозиттерге міндетті кепілдік беру жүйесіне қатысушы болады.";</w:t>
      </w:r>
    </w:p>
    <w:bookmarkEnd w:id="1168"/>
    <w:bookmarkStart w:name="z1310" w:id="116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p>
    <w:bookmarkEnd w:id="1169"/>
    <w:bookmarkStart w:name="z1311" w:id="1170"/>
    <w:p>
      <w:pPr>
        <w:spacing w:after="0"/>
        <w:ind w:left="0"/>
        <w:jc w:val="both"/>
      </w:pPr>
      <w:r>
        <w:rPr>
          <w:rFonts w:ascii="Times New Roman"/>
          <w:b w:val="false"/>
          <w:i w:val="false"/>
          <w:color w:val="000000"/>
          <w:sz w:val="28"/>
        </w:rPr>
        <w:t>
      1-тармақ мынадай редакцияда жазылсын:</w:t>
      </w:r>
    </w:p>
    <w:bookmarkEnd w:id="1170"/>
    <w:p>
      <w:pPr>
        <w:spacing w:after="0"/>
        <w:ind w:left="0"/>
        <w:jc w:val="both"/>
      </w:pPr>
      <w:r>
        <w:rPr>
          <w:rFonts w:ascii="Times New Roman"/>
          <w:b w:val="false"/>
          <w:i w:val="false"/>
          <w:color w:val="000000"/>
          <w:sz w:val="28"/>
        </w:rPr>
        <w:t>
      "1. Банктің (Қазақстан Республикасы бейрезидент-банкі филиалының) қосылу шартына қосылуы оның депозиттерге міндетті кепілдік беру жүйесіне қатысуының міндетті шарты болып табылады.";</w:t>
      </w:r>
    </w:p>
    <w:bookmarkStart w:name="z1312" w:id="1171"/>
    <w:p>
      <w:pPr>
        <w:spacing w:after="0"/>
        <w:ind w:left="0"/>
        <w:jc w:val="both"/>
      </w:pPr>
      <w:r>
        <w:rPr>
          <w:rFonts w:ascii="Times New Roman"/>
          <w:b w:val="false"/>
          <w:i w:val="false"/>
          <w:color w:val="000000"/>
          <w:sz w:val="28"/>
        </w:rPr>
        <w:t>
      2-тармақ 9) тармақшасындағы "шарттары қамтылуға тиіс." деген сөздер "шарттары;" деген сөзбен ауыстырылып, мынадай мазмұндағы 10) тармақшамен толықтырылсын:</w:t>
      </w:r>
    </w:p>
    <w:bookmarkEnd w:id="1171"/>
    <w:p>
      <w:pPr>
        <w:spacing w:after="0"/>
        <w:ind w:left="0"/>
        <w:jc w:val="both"/>
      </w:pPr>
      <w:r>
        <w:rPr>
          <w:rFonts w:ascii="Times New Roman"/>
          <w:b w:val="false"/>
          <w:i w:val="false"/>
          <w:color w:val="000000"/>
          <w:sz w:val="28"/>
        </w:rPr>
        <w:t>
      "10) қатысушы банк куәлігін алған күннен бастап бес жұмыс күні ішінде қатысушы банктің депозиттерге міндетті кепілдік беруді жүзеге асыратын ұйыммен төлемдердің электрондық порталына қосылу және қол жеткізу шарттары мен тәртібін айқындайтын келісім жасасу міндеті қамтылуға тиіс.";</w:t>
      </w:r>
    </w:p>
    <w:bookmarkStart w:name="z1313" w:id="117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13-бапта</w:t>
      </w:r>
      <w:r>
        <w:rPr>
          <w:rFonts w:ascii="Times New Roman"/>
          <w:b w:val="false"/>
          <w:i w:val="false"/>
          <w:color w:val="000000"/>
          <w:sz w:val="28"/>
        </w:rPr>
        <w:t>:</w:t>
      </w:r>
    </w:p>
    <w:bookmarkEnd w:id="1172"/>
    <w:bookmarkStart w:name="z1314" w:id="1173"/>
    <w:p>
      <w:pPr>
        <w:spacing w:after="0"/>
        <w:ind w:left="0"/>
        <w:jc w:val="both"/>
      </w:pPr>
      <w:r>
        <w:rPr>
          <w:rFonts w:ascii="Times New Roman"/>
          <w:b w:val="false"/>
          <w:i w:val="false"/>
          <w:color w:val="000000"/>
          <w:sz w:val="28"/>
        </w:rPr>
        <w:t>
      1-тармақта:</w:t>
      </w:r>
    </w:p>
    <w:bookmarkEnd w:id="1173"/>
    <w:bookmarkStart w:name="z1315" w:id="1174"/>
    <w:p>
      <w:pPr>
        <w:spacing w:after="0"/>
        <w:ind w:left="0"/>
        <w:jc w:val="both"/>
      </w:pPr>
      <w:r>
        <w:rPr>
          <w:rFonts w:ascii="Times New Roman"/>
          <w:b w:val="false"/>
          <w:i w:val="false"/>
          <w:color w:val="000000"/>
          <w:sz w:val="28"/>
        </w:rPr>
        <w:t>
      2) тармақша алып тасталсын;</w:t>
      </w:r>
    </w:p>
    <w:bookmarkEnd w:id="1174"/>
    <w:bookmarkStart w:name="z1317" w:id="1175"/>
    <w:p>
      <w:pPr>
        <w:spacing w:after="0"/>
        <w:ind w:left="0"/>
        <w:jc w:val="both"/>
      </w:pPr>
      <w:r>
        <w:rPr>
          <w:rFonts w:ascii="Times New Roman"/>
          <w:b w:val="false"/>
          <w:i w:val="false"/>
          <w:color w:val="000000"/>
          <w:sz w:val="28"/>
        </w:rPr>
        <w:t>
      мынадай мазмұндағы екінші бөлікпен толықтырылсын:</w:t>
      </w:r>
    </w:p>
    <w:bookmarkEnd w:id="1175"/>
    <w:p>
      <w:pPr>
        <w:spacing w:after="0"/>
        <w:ind w:left="0"/>
        <w:jc w:val="both"/>
      </w:pPr>
      <w:r>
        <w:rPr>
          <w:rFonts w:ascii="Times New Roman"/>
          <w:b w:val="false"/>
          <w:i w:val="false"/>
          <w:color w:val="000000"/>
          <w:sz w:val="28"/>
        </w:rPr>
        <w:t>
      "Осы тармақтың бірінші бөлігі 2) тармақшасының ережесі Қазақстан Республикасы бейрезидент-банкінің филиалына қолданылмайды;";</w:t>
      </w:r>
    </w:p>
    <w:bookmarkStart w:name="z1316" w:id="1176"/>
    <w:p>
      <w:pPr>
        <w:spacing w:after="0"/>
        <w:ind w:left="0"/>
        <w:jc w:val="both"/>
      </w:pPr>
      <w:r>
        <w:rPr>
          <w:rFonts w:ascii="Times New Roman"/>
          <w:b w:val="false"/>
          <w:i w:val="false"/>
          <w:color w:val="000000"/>
          <w:sz w:val="28"/>
        </w:rPr>
        <w:t>
      2-тармақта:</w:t>
      </w:r>
    </w:p>
    <w:bookmarkEnd w:id="1176"/>
    <w:bookmarkStart w:name="z1318" w:id="1177"/>
    <w:p>
      <w:pPr>
        <w:spacing w:after="0"/>
        <w:ind w:left="0"/>
        <w:jc w:val="both"/>
      </w:pPr>
      <w:r>
        <w:rPr>
          <w:rFonts w:ascii="Times New Roman"/>
          <w:b w:val="false"/>
          <w:i w:val="false"/>
          <w:color w:val="000000"/>
          <w:sz w:val="28"/>
        </w:rPr>
        <w:t>
      2) және 5-1) тармақшалар мынадай редакцияда жазылсын:</w:t>
      </w:r>
    </w:p>
    <w:bookmarkEnd w:id="1177"/>
    <w:p>
      <w:pPr>
        <w:spacing w:after="0"/>
        <w:ind w:left="0"/>
        <w:jc w:val="both"/>
      </w:pPr>
      <w:r>
        <w:rPr>
          <w:rFonts w:ascii="Times New Roman"/>
          <w:b w:val="false"/>
          <w:i w:val="false"/>
          <w:color w:val="000000"/>
          <w:sz w:val="28"/>
        </w:rPr>
        <w:t>
      "2) клиенттерге қатысушы банк куәлігінің нөмірі мен берілген күнін көрсете отырып, өзінің депозиттерге міндетті кепілдік беру жүйесіне қатысатыны туралы хабарлауға, сондай-ақ банктік шот шартын және (немесе) банктік салым шартын жасасқан кезде жазбаша немесе банктік шот шартында және (немесе) банктік салым шартында көзделген тәсілмен оларды депозиттерге міндетті кепілдік беруді жүзеге асыратын ұйымның басқарушы органы бекіткен нысан бойынша осы Заңда көзделген кепілді өтемді төлеу мерзімдері мен тәртібі туралы, оның ішінде депозиттерге міндетті кепілдік беруді жүзеге асыратын ұйымның өтемнің талап етілмеген сомасын Қазақстан Республикасының зейнетақымен қамсыздандыру туралы заңнамасында көзделген тәртіппен ашылған, ерікті зейнетақы жарналарын есепке алуға арналған жеке зейнетақы шотына аударуы туралы хабардар етуге;";</w:t>
      </w:r>
    </w:p>
    <w:p>
      <w:pPr>
        <w:spacing w:after="0"/>
        <w:ind w:left="0"/>
        <w:jc w:val="both"/>
      </w:pPr>
      <w:r>
        <w:rPr>
          <w:rFonts w:ascii="Times New Roman"/>
          <w:b w:val="false"/>
          <w:i w:val="false"/>
          <w:color w:val="000000"/>
          <w:sz w:val="28"/>
        </w:rPr>
        <w:t>
       "5-1) қатысушы банк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және (немесе) төлемге қабілетсіз банктер, Қазақстан Республикасы бейрезидент-банктерінің филиалдары санатына жатқызылған жағдайда, депозиттерге міндетті кепілдік беруді жүзеге асыратын ұйымның сұрау салуы бойынша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ұсынуға;";</w:t>
      </w:r>
    </w:p>
    <w:bookmarkStart w:name="z1319" w:id="1178"/>
    <w:p>
      <w:pPr>
        <w:spacing w:after="0"/>
        <w:ind w:left="0"/>
        <w:jc w:val="both"/>
      </w:pPr>
      <w:r>
        <w:rPr>
          <w:rFonts w:ascii="Times New Roman"/>
          <w:b w:val="false"/>
          <w:i w:val="false"/>
          <w:color w:val="000000"/>
          <w:sz w:val="28"/>
        </w:rPr>
        <w:t>
      7) тармақшадағы "қайтаруға міндетті." деген сөздер "қайтаруға;" деген сөзбен ауыстырылып, мынадай мазмұндағы 8) тармақшамен толықтырылсын:</w:t>
      </w:r>
    </w:p>
    <w:bookmarkEnd w:id="1178"/>
    <w:p>
      <w:pPr>
        <w:spacing w:after="0"/>
        <w:ind w:left="0"/>
        <w:jc w:val="both"/>
      </w:pPr>
      <w:r>
        <w:rPr>
          <w:rFonts w:ascii="Times New Roman"/>
          <w:b w:val="false"/>
          <w:i w:val="false"/>
          <w:color w:val="000000"/>
          <w:sz w:val="28"/>
        </w:rPr>
        <w:t>
      "8) қатысушы банк барлық банк операцияларын жүргізуге арналған лицензиядан айырылған жағдайда депозиттерге міндетті кепілдік беруді жүзеге асыратын ұйым жүргізетін, кепілді өтемді төлеуді жүзеге асыру үшін банк-агенттердің алдын ала тізбесін бекіту жөніндегі рәсімдерге қатысуға міндетті.";</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"Осы тармақтың бірінші бөлігі 8) тармақшасының ережесі Қазақстан Республикасы бейрезидент-банкінің филиалына қолданылмайды.";</w:t>
      </w:r>
    </w:p>
    <w:bookmarkStart w:name="z1320" w:id="1179"/>
    <w:p>
      <w:pPr>
        <w:spacing w:after="0"/>
        <w:ind w:left="0"/>
        <w:jc w:val="both"/>
      </w:pPr>
      <w:r>
        <w:rPr>
          <w:rFonts w:ascii="Times New Roman"/>
          <w:b w:val="false"/>
          <w:i w:val="false"/>
          <w:color w:val="000000"/>
          <w:sz w:val="28"/>
        </w:rPr>
        <w:t>
      3-тармақ мынадай редакцияда жазылсын:</w:t>
      </w:r>
    </w:p>
    <w:bookmarkEnd w:id="1179"/>
    <w:p>
      <w:pPr>
        <w:spacing w:after="0"/>
        <w:ind w:left="0"/>
        <w:jc w:val="both"/>
      </w:pPr>
      <w:r>
        <w:rPr>
          <w:rFonts w:ascii="Times New Roman"/>
          <w:b w:val="false"/>
          <w:i w:val="false"/>
          <w:color w:val="000000"/>
          <w:sz w:val="28"/>
        </w:rPr>
        <w:t>
      "3. Қатысушы банктің барлық банк операцияларын жүргізуге арналған лицензиядан айырылу кезеңіне тағайындалатын уақытша әкімшілік (қызметі мәжбүрлеп тоқтатылатын Қазақстан Республикасы бейрезидент-банкі филиалының тарату комиссиясы) қатысушы банк барлық банк операцияларын жүргізуге арналған лицензиядан айырылған күннен бастап жиырма бес жұмыс күні ішінде депозиттерге міндетті кепілдік беруді жүзеге асыратын ұйымға қатысушы банк барлық банк операцияларын жүргізуге арналған лицензиядан айырылған күнге жасалған депозиторлар тізілімін депозиттерге міндетті кепілдік беруді жүзеге асыратын ұйымның басқарушы органы айқындайтын нысан бойынша және тәртіппен ұсынуға міндетті.</w:t>
      </w:r>
    </w:p>
    <w:p>
      <w:pPr>
        <w:spacing w:after="0"/>
        <w:ind w:left="0"/>
        <w:jc w:val="both"/>
      </w:pPr>
      <w:r>
        <w:rPr>
          <w:rFonts w:ascii="Times New Roman"/>
          <w:b w:val="false"/>
          <w:i w:val="false"/>
          <w:color w:val="000000"/>
          <w:sz w:val="28"/>
        </w:rPr>
        <w:t>
      Осы Заңның талаптарына сәйкес кепілді өтемді төлеу мақсаттары үшін депозиттерге міндетті кепілдік беруді жүзеге асыратын ұйым барлық банк операцияларын жүргізуге арналған лицензиядан айырылған қатысушы банк депозиторларының дербес деректерін жинауды және өңдеуді дербес деректер субъектілерінің немесе олардың заңды өкілдерінің келісімінсіз жүзеге асырады.</w:t>
      </w:r>
    </w:p>
    <w:p>
      <w:pPr>
        <w:spacing w:after="0"/>
        <w:ind w:left="0"/>
        <w:jc w:val="both"/>
      </w:pPr>
      <w:r>
        <w:rPr>
          <w:rFonts w:ascii="Times New Roman"/>
          <w:b w:val="false"/>
          <w:i w:val="false"/>
          <w:color w:val="000000"/>
          <w:sz w:val="28"/>
        </w:rPr>
        <w:t>
      Бұл ретте депозиттерге міндетті кепілдік беруді жүзеге асыратын ұйым барлық банк операцияларын жүргізуге арналған лицензиядан айырылған қатысушы банк депозиторларының дербес деректерін өңдеуді және қорғауды Қазақстан Республикасының дербес деректер және оларды қорғау туралы заңнамасына сәйкес жүзеге асырады.";</w:t>
      </w:r>
    </w:p>
    <w:bookmarkStart w:name="z1321" w:id="118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14-баптың</w:t>
      </w:r>
      <w:r>
        <w:rPr>
          <w:rFonts w:ascii="Times New Roman"/>
          <w:b w:val="false"/>
          <w:i w:val="false"/>
          <w:color w:val="000000"/>
          <w:sz w:val="28"/>
        </w:rPr>
        <w:t xml:space="preserve"> 1-тармағы мынадай редакцияда жазылсын:</w:t>
      </w:r>
    </w:p>
    <w:bookmarkEnd w:id="1180"/>
    <w:p>
      <w:pPr>
        <w:spacing w:after="0"/>
        <w:ind w:left="0"/>
        <w:jc w:val="both"/>
      </w:pPr>
      <w:r>
        <w:rPr>
          <w:rFonts w:ascii="Times New Roman"/>
          <w:b w:val="false"/>
          <w:i w:val="false"/>
          <w:color w:val="000000"/>
          <w:sz w:val="28"/>
        </w:rPr>
        <w:t>
      "1. Қатысушы банк мемлекеттік қайта тіркеу туралы (есептік қайта тіркеу туралы) анықтаманы алған күнінен бастап бес жұмыс күні ішінде депозиттерге міндетті кепілдік беруді жүзеге асыратын ұйымды өз атауының өзгергені туралы жазбаша нысанда хабардар етеді.";</w:t>
      </w:r>
    </w:p>
    <w:bookmarkStart w:name="z1322" w:id="118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15-бапта</w:t>
      </w:r>
      <w:r>
        <w:rPr>
          <w:rFonts w:ascii="Times New Roman"/>
          <w:b w:val="false"/>
          <w:i w:val="false"/>
          <w:color w:val="000000"/>
          <w:sz w:val="28"/>
        </w:rPr>
        <w:t>:</w:t>
      </w:r>
    </w:p>
    <w:bookmarkEnd w:id="1181"/>
    <w:bookmarkStart w:name="z1323" w:id="1182"/>
    <w:p>
      <w:pPr>
        <w:spacing w:after="0"/>
        <w:ind w:left="0"/>
        <w:jc w:val="both"/>
      </w:pPr>
      <w:r>
        <w:rPr>
          <w:rFonts w:ascii="Times New Roman"/>
          <w:b w:val="false"/>
          <w:i w:val="false"/>
          <w:color w:val="000000"/>
          <w:sz w:val="28"/>
        </w:rPr>
        <w:t>
      1-тармақтың 2) тармақшасы мынадай редакцияда жазылсын:</w:t>
      </w:r>
    </w:p>
    <w:bookmarkEnd w:id="1182"/>
    <w:p>
      <w:pPr>
        <w:spacing w:after="0"/>
        <w:ind w:left="0"/>
        <w:jc w:val="both"/>
      </w:pPr>
      <w:r>
        <w:rPr>
          <w:rFonts w:ascii="Times New Roman"/>
          <w:b w:val="false"/>
          <w:i w:val="false"/>
          <w:color w:val="000000"/>
          <w:sz w:val="28"/>
        </w:rPr>
        <w:t>
      "2) қайта ұйымдастыру, тарату жолымен қатысушы банктің қызметін тоқтату немесе Қазақстан Республикасы бейрезидент-банкі филиалының қызметін тоқтату;";</w:t>
      </w:r>
    </w:p>
    <w:bookmarkStart w:name="z1324" w:id="1183"/>
    <w:p>
      <w:pPr>
        <w:spacing w:after="0"/>
        <w:ind w:left="0"/>
        <w:jc w:val="both"/>
      </w:pPr>
      <w:r>
        <w:rPr>
          <w:rFonts w:ascii="Times New Roman"/>
          <w:b w:val="false"/>
          <w:i w:val="false"/>
          <w:color w:val="000000"/>
          <w:sz w:val="28"/>
        </w:rPr>
        <w:t>
      2-тармақ мынадай мазмұндағы 3-2) тармақшамен толықтырылсын:</w:t>
      </w:r>
    </w:p>
    <w:bookmarkEnd w:id="1183"/>
    <w:p>
      <w:pPr>
        <w:spacing w:after="0"/>
        <w:ind w:left="0"/>
        <w:jc w:val="both"/>
      </w:pPr>
      <w:r>
        <w:rPr>
          <w:rFonts w:ascii="Times New Roman"/>
          <w:b w:val="false"/>
          <w:i w:val="false"/>
          <w:color w:val="000000"/>
          <w:sz w:val="28"/>
        </w:rPr>
        <w:t>
      "3-2) Қазақстан Республикасы бейрезидент-банкі филиалының қызметі ерікті түрде тоқтатылған кезде – Қазақстан Республикасы бейрезидент-банкі филиалының қызметін ерікті түрде тоқтатуға уәкілетті органның рұқсаты алынған күннен бастап;";</w:t>
      </w:r>
    </w:p>
    <w:bookmarkStart w:name="z1325" w:id="1184"/>
    <w:p>
      <w:pPr>
        <w:spacing w:after="0"/>
        <w:ind w:left="0"/>
        <w:jc w:val="both"/>
      </w:pPr>
      <w:r>
        <w:rPr>
          <w:rFonts w:ascii="Times New Roman"/>
          <w:b w:val="false"/>
          <w:i w:val="false"/>
          <w:color w:val="000000"/>
          <w:sz w:val="28"/>
        </w:rPr>
        <w:t>
      4-тармақтың екінші және үшінші бөліктері мынадай редакцияда жазылсын:</w:t>
      </w:r>
    </w:p>
    <w:bookmarkEnd w:id="1184"/>
    <w:p>
      <w:pPr>
        <w:spacing w:after="0"/>
        <w:ind w:left="0"/>
        <w:jc w:val="both"/>
      </w:pPr>
      <w:r>
        <w:rPr>
          <w:rFonts w:ascii="Times New Roman"/>
          <w:b w:val="false"/>
          <w:i w:val="false"/>
          <w:color w:val="000000"/>
          <w:sz w:val="28"/>
        </w:rPr>
        <w:t>
      "Қатысушы банк депозиттерге міндетті кепілдік беру жүйесінен уәкілетті органның жеке тұлғалардың депозиттерін қабылдауға, банктік шоттарын ашуға және жүргізуге арналған лицензиядан айыру, ерікті түрде қайта ұйымдастыру негіздері бойынша, сондай-ақ осы баптың 2-тармағының 5) тармақшасында көзделген негіз бойынша шығарылған кезде жүйеден шығарылған банк (Қазақстан Республикасы бейрезидент-банкінің филиалы) өзін шығарған күннен бастап үш ай ішінде жеке тұлғалардың депозиттерін Қазақстан Республикасы заңнамасының талаптарын ескере отырып, тікелей төлеу арқылы не оларды басқа қатысушы банкке аудару арқылы қайтарып беруге міндетті.</w:t>
      </w:r>
    </w:p>
    <w:p>
      <w:pPr>
        <w:spacing w:after="0"/>
        <w:ind w:left="0"/>
        <w:jc w:val="both"/>
      </w:pPr>
      <w:r>
        <w:rPr>
          <w:rFonts w:ascii="Times New Roman"/>
          <w:b w:val="false"/>
          <w:i w:val="false"/>
          <w:color w:val="000000"/>
          <w:sz w:val="28"/>
        </w:rPr>
        <w:t>
      Қатысушы банк депозиттерге міндетті кепілдік беру жүйесінен осы баптың 2-тармағының 2) және 4) тармақшаларында көрсетілген негіздер бойынша шығарылған кезде жүйеден шығарылған банк (Қазақстан Республикасы бейрезидент-банкінің филиалы) Қазақстан Республикасы заңнамасының талаптарына сәйкес депозиттерді қайтарып беруге міндетті.";</w:t>
      </w:r>
    </w:p>
    <w:bookmarkStart w:name="z1326" w:id="118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18-бап</w:t>
      </w:r>
      <w:r>
        <w:rPr>
          <w:rFonts w:ascii="Times New Roman"/>
          <w:b w:val="false"/>
          <w:i w:val="false"/>
          <w:color w:val="000000"/>
          <w:sz w:val="28"/>
        </w:rPr>
        <w:t xml:space="preserve"> мынадай мазмұндағы 3-тармақпен толықтырылсын:</w:t>
      </w:r>
    </w:p>
    <w:bookmarkEnd w:id="1185"/>
    <w:p>
      <w:pPr>
        <w:spacing w:after="0"/>
        <w:ind w:left="0"/>
        <w:jc w:val="both"/>
      </w:pPr>
      <w:r>
        <w:rPr>
          <w:rFonts w:ascii="Times New Roman"/>
          <w:b w:val="false"/>
          <w:i w:val="false"/>
          <w:color w:val="000000"/>
          <w:sz w:val="28"/>
        </w:rPr>
        <w:t>
      "3. Барлық банк операцияларын жүргізуге арналған лицензиядан айырылған қатысушы банк депозиторға қатысты кредитор ретінде әрекет еткен жағдайда, кепілді өтемнің мөлшері аталған қатысушы банктің кепілдік берілген депозит сомасын және қарсы талаптарының сомасын есепке жатқызу нәтижесінде түзілген айырма сомасы негізге алына отырып, қатысушы банк барлық банк операцияларын жүргізуге арналған лицензиядан айырылған күнге айқындалады.";</w:t>
      </w:r>
    </w:p>
    <w:bookmarkStart w:name="z1327" w:id="118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19-баптың</w:t>
      </w:r>
      <w:r>
        <w:rPr>
          <w:rFonts w:ascii="Times New Roman"/>
          <w:b w:val="false"/>
          <w:i w:val="false"/>
          <w:color w:val="000000"/>
          <w:sz w:val="28"/>
        </w:rPr>
        <w:t xml:space="preserve"> 1-тармағындағы "белгіленген мөлшерде және тәртіппен" деген сөздер "белгіленген мөлшерде, тәртіппен және мерзімдерде" деген сөздермен ауыстырылсын;</w:t>
      </w:r>
    </w:p>
    <w:bookmarkEnd w:id="1186"/>
    <w:bookmarkStart w:name="z1328" w:id="118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187"/>
    <w:bookmarkStart w:name="z1329" w:id="1188"/>
    <w:p>
      <w:pPr>
        <w:spacing w:after="0"/>
        <w:ind w:left="0"/>
        <w:jc w:val="both"/>
      </w:pPr>
      <w:r>
        <w:rPr>
          <w:rFonts w:ascii="Times New Roman"/>
          <w:b w:val="false"/>
          <w:i w:val="false"/>
          <w:color w:val="000000"/>
          <w:sz w:val="28"/>
        </w:rPr>
        <w:t xml:space="preserve">
      "20-бап. Кепілді өтемді банк-агенттер арқылы төлеу </w:t>
      </w:r>
    </w:p>
    <w:bookmarkEnd w:id="1188"/>
    <w:p>
      <w:pPr>
        <w:spacing w:after="0"/>
        <w:ind w:left="0"/>
        <w:jc w:val="both"/>
      </w:pPr>
      <w:r>
        <w:rPr>
          <w:rFonts w:ascii="Times New Roman"/>
          <w:b w:val="false"/>
          <w:i w:val="false"/>
          <w:color w:val="000000"/>
          <w:sz w:val="28"/>
        </w:rPr>
        <w:t xml:space="preserve">
      Кепілді өтем төлеуді депозиттерге міндетті кепілдік беруді жүзеге асыратын ұйым кепілді өтем төлеуді жүзеге асыру үшін банк-агенттердің алдын ала тізбесінен таңдап алынған банк-агенттер арқылы жүргізеді. </w:t>
      </w:r>
    </w:p>
    <w:p>
      <w:pPr>
        <w:spacing w:after="0"/>
        <w:ind w:left="0"/>
        <w:jc w:val="both"/>
      </w:pPr>
      <w:r>
        <w:rPr>
          <w:rFonts w:ascii="Times New Roman"/>
          <w:b w:val="false"/>
          <w:i w:val="false"/>
          <w:color w:val="000000"/>
          <w:sz w:val="28"/>
        </w:rPr>
        <w:t>
      Депозиттерге міндетті кепілдік беруді жүзеге асыратын ұйым қоятын талаптарға сай келетін банк-агенттер қатысушы банктің барлық банк операцияларын жүргізуге арналған лицензиядан айырылған күніне депозиттерге міндетті кепілдік беруді жүзеге асыратын ұйыммен кепілді өтемді төлеу туралы келісім жасасуға міндетті.</w:t>
      </w:r>
    </w:p>
    <w:p>
      <w:pPr>
        <w:spacing w:after="0"/>
        <w:ind w:left="0"/>
        <w:jc w:val="both"/>
      </w:pPr>
      <w:r>
        <w:rPr>
          <w:rFonts w:ascii="Times New Roman"/>
          <w:b w:val="false"/>
          <w:i w:val="false"/>
          <w:color w:val="000000"/>
          <w:sz w:val="28"/>
        </w:rPr>
        <w:t>
      Кепілді өтем сомасын және депозиторларға кепілді өтемді төлеу жөніндегі рәсімдерді орындауға байланысты шығыстарды банк-агентке аудару шарттары мен тәртібі депозиттерге міндетті кепілдік беруді жүзеге асыратын ұйыммен жасасқан кепілді өтемді төлеу туралы келісімде айқындалады.";</w:t>
      </w:r>
    </w:p>
    <w:bookmarkStart w:name="z1330" w:id="118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21-бапта</w:t>
      </w:r>
      <w:r>
        <w:rPr>
          <w:rFonts w:ascii="Times New Roman"/>
          <w:b w:val="false"/>
          <w:i w:val="false"/>
          <w:color w:val="000000"/>
          <w:sz w:val="28"/>
        </w:rPr>
        <w:t>:</w:t>
      </w:r>
    </w:p>
    <w:bookmarkEnd w:id="1189"/>
    <w:bookmarkStart w:name="z1331" w:id="1190"/>
    <w:p>
      <w:pPr>
        <w:spacing w:after="0"/>
        <w:ind w:left="0"/>
        <w:jc w:val="both"/>
      </w:pPr>
      <w:r>
        <w:rPr>
          <w:rFonts w:ascii="Times New Roman"/>
          <w:b w:val="false"/>
          <w:i w:val="false"/>
          <w:color w:val="000000"/>
          <w:sz w:val="28"/>
        </w:rPr>
        <w:t>
      1-тармақта:</w:t>
      </w:r>
    </w:p>
    <w:bookmarkEnd w:id="1190"/>
    <w:bookmarkStart w:name="z1332" w:id="1191"/>
    <w:p>
      <w:pPr>
        <w:spacing w:after="0"/>
        <w:ind w:left="0"/>
        <w:jc w:val="both"/>
      </w:pPr>
      <w:r>
        <w:rPr>
          <w:rFonts w:ascii="Times New Roman"/>
          <w:b w:val="false"/>
          <w:i w:val="false"/>
          <w:color w:val="000000"/>
          <w:sz w:val="28"/>
        </w:rPr>
        <w:t>
      бірінші бөлік мынадай редакцияда жазылсын:</w:t>
      </w:r>
    </w:p>
    <w:bookmarkEnd w:id="1191"/>
    <w:p>
      <w:pPr>
        <w:spacing w:after="0"/>
        <w:ind w:left="0"/>
        <w:jc w:val="both"/>
      </w:pPr>
      <w:r>
        <w:rPr>
          <w:rFonts w:ascii="Times New Roman"/>
          <w:b w:val="false"/>
          <w:i w:val="false"/>
          <w:color w:val="000000"/>
          <w:sz w:val="28"/>
        </w:rPr>
        <w:t xml:space="preserve">
      "1. Депозиттерге міндетті кепілдік беруді жүзеге асыратын ұйым қатысушы банктің барлық банк операцияларын жүргізуге арналған лицензиядан айырылған күнінен бастап отыз жұмыс күні ішінде депозиторларға кепілді өтем төлеуді жүзеге асыратын банк-агенттердің тізбесін көрсете отырып, кепілді өтем төлеудің басталу күні, төлеу кезеңі мен орындары не осы Заңның 23-бабында көзделген жағдайда, кепілді өтемді төлеудің басталуын кейінге қалдыру туралы қазақ және орыс тілдеріндегі ақпаратты Қазақстан Республикасының бүкіл аумағында таратылатын мерзімді баспасөз басылымдарында жариялау арқылы, сондай-ақ өзінің интернет-ресурсында орналастыру арқылы хабарлайды."; </w:t>
      </w:r>
    </w:p>
    <w:bookmarkStart w:name="z1333" w:id="1192"/>
    <w:p>
      <w:pPr>
        <w:spacing w:after="0"/>
        <w:ind w:left="0"/>
        <w:jc w:val="both"/>
      </w:pPr>
      <w:r>
        <w:rPr>
          <w:rFonts w:ascii="Times New Roman"/>
          <w:b w:val="false"/>
          <w:i w:val="false"/>
          <w:color w:val="000000"/>
          <w:sz w:val="28"/>
        </w:rPr>
        <w:t>
      үшінші бөлікте:</w:t>
      </w:r>
    </w:p>
    <w:bookmarkEnd w:id="1192"/>
    <w:p>
      <w:pPr>
        <w:spacing w:after="0"/>
        <w:ind w:left="0"/>
        <w:jc w:val="both"/>
      </w:pPr>
      <w:r>
        <w:rPr>
          <w:rFonts w:ascii="Times New Roman"/>
          <w:b w:val="false"/>
          <w:i w:val="false"/>
          <w:color w:val="000000"/>
          <w:sz w:val="28"/>
        </w:rPr>
        <w:t>
      "орны (орындары)" деген сөздер "орындары" деген сөзбен ауыстырылсын;</w:t>
      </w:r>
    </w:p>
    <w:p>
      <w:pPr>
        <w:spacing w:after="0"/>
        <w:ind w:left="0"/>
        <w:jc w:val="both"/>
      </w:pPr>
      <w:r>
        <w:rPr>
          <w:rFonts w:ascii="Times New Roman"/>
          <w:b w:val="false"/>
          <w:i w:val="false"/>
          <w:color w:val="000000"/>
          <w:sz w:val="28"/>
        </w:rPr>
        <w:t>
      "мемлекеттік және орыс тілдерінде таралатын мерзімді баспасөз басылымдарында жариялау арқылы" деген сөздер "таратылатын мерзімді баспасөз басылымдарында жариялау арқылы, сондай-ақ өзінің интернет-ресурсында орналастыру арқылы қазақ және орыс тілдерінде" деген сөздермен ауыстырылсын;</w:t>
      </w:r>
    </w:p>
    <w:bookmarkStart w:name="z1334" w:id="1193"/>
    <w:p>
      <w:pPr>
        <w:spacing w:after="0"/>
        <w:ind w:left="0"/>
        <w:jc w:val="both"/>
      </w:pPr>
      <w:r>
        <w:rPr>
          <w:rFonts w:ascii="Times New Roman"/>
          <w:b w:val="false"/>
          <w:i w:val="false"/>
          <w:color w:val="000000"/>
          <w:sz w:val="28"/>
        </w:rPr>
        <w:t>
      2, 3 және 4-тармақтар мынадай редакцияда жазылсын:</w:t>
      </w:r>
    </w:p>
    <w:bookmarkEnd w:id="1193"/>
    <w:p>
      <w:pPr>
        <w:spacing w:after="0"/>
        <w:ind w:left="0"/>
        <w:jc w:val="both"/>
      </w:pPr>
      <w:r>
        <w:rPr>
          <w:rFonts w:ascii="Times New Roman"/>
          <w:b w:val="false"/>
          <w:i w:val="false"/>
          <w:color w:val="000000"/>
          <w:sz w:val="28"/>
        </w:rPr>
        <w:t>
      "2. Кепілді өтемді алу үшін депозитор кепілді өтемді төлеу басталған күннен бастап бір жыл ішінде:</w:t>
      </w:r>
    </w:p>
    <w:p>
      <w:pPr>
        <w:spacing w:after="0"/>
        <w:ind w:left="0"/>
        <w:jc w:val="both"/>
      </w:pPr>
      <w:r>
        <w:rPr>
          <w:rFonts w:ascii="Times New Roman"/>
          <w:b w:val="false"/>
          <w:i w:val="false"/>
          <w:color w:val="000000"/>
          <w:sz w:val="28"/>
        </w:rPr>
        <w:t>
      депозиттерге міндетті кепілдік беруді жүзеге асыратын ұйымға төлемдердің электрондық порталы не "электрондық үкіметтің" веб-порталы арқылы электрондық нысанда;</w:t>
      </w:r>
    </w:p>
    <w:p>
      <w:pPr>
        <w:spacing w:after="0"/>
        <w:ind w:left="0"/>
        <w:jc w:val="both"/>
      </w:pPr>
      <w:r>
        <w:rPr>
          <w:rFonts w:ascii="Times New Roman"/>
          <w:b w:val="false"/>
          <w:i w:val="false"/>
          <w:color w:val="000000"/>
          <w:sz w:val="28"/>
        </w:rPr>
        <w:t xml:space="preserve">
      осы Заңның 21-бабының 1-тармағында көрсетілген банк-агенттер тізбесінен таңдап алынған банк-агентке қағаз жеткізгіште кепілді өтемді төлеуге өтініш беруге құқылы. </w:t>
      </w:r>
    </w:p>
    <w:p>
      <w:pPr>
        <w:spacing w:after="0"/>
        <w:ind w:left="0"/>
        <w:jc w:val="both"/>
      </w:pPr>
      <w:r>
        <w:rPr>
          <w:rFonts w:ascii="Times New Roman"/>
          <w:b w:val="false"/>
          <w:i w:val="false"/>
          <w:color w:val="000000"/>
          <w:sz w:val="28"/>
        </w:rPr>
        <w:t>
      3. Депозитордың барлық банк операцияларын жүргізуге арналған лицензиядан айырылған қатысушы банкке талап ету құқығы расталған кезде кепілді өтемді төлеу кепілді өтемді төлеуге өтініш және растайтын құжаттар келіп түскен күннен бастап бес жұмыс күнінен кешіктірілмей жүргізіледі.</w:t>
      </w:r>
    </w:p>
    <w:p>
      <w:pPr>
        <w:spacing w:after="0"/>
        <w:ind w:left="0"/>
        <w:jc w:val="both"/>
      </w:pPr>
      <w:r>
        <w:rPr>
          <w:rFonts w:ascii="Times New Roman"/>
          <w:b w:val="false"/>
          <w:i w:val="false"/>
          <w:color w:val="000000"/>
          <w:sz w:val="28"/>
        </w:rPr>
        <w:t>
      4. Депозиторларға кепілді өтемді төлеу, сондай-ақ қатысушы банктерді, қатысушы банктің барлық банк операцияларын жүргізуге арналған лицензиядан айырылу кезеңіне тағайындалатын уақытша әкімшілікті және мәжбүрлеп таратылатын қатысушы банктің (қызметі мәжбүрлеп тоқтатылатын Қазақстан Республикасы бейрезидент-банкі филиалының) тарату комиссиясын төлемдердің электрондық порталына қосу және олардың қол жеткізу тәртібін депозиттерге міндетті кепілдік беруді жүзеге асыратын ұйымның басқарушы органы айқындайды.";</w:t>
      </w:r>
    </w:p>
    <w:bookmarkStart w:name="z1335" w:id="1194"/>
    <w:p>
      <w:pPr>
        <w:spacing w:after="0"/>
        <w:ind w:left="0"/>
        <w:jc w:val="both"/>
      </w:pPr>
      <w:r>
        <w:rPr>
          <w:rFonts w:ascii="Times New Roman"/>
          <w:b w:val="false"/>
          <w:i w:val="false"/>
          <w:color w:val="000000"/>
          <w:sz w:val="28"/>
        </w:rPr>
        <w:t>
      5-тармақ алып тасталсын;</w:t>
      </w:r>
    </w:p>
    <w:bookmarkEnd w:id="1194"/>
    <w:bookmarkStart w:name="z1336" w:id="1195"/>
    <w:p>
      <w:pPr>
        <w:spacing w:after="0"/>
        <w:ind w:left="0"/>
        <w:jc w:val="both"/>
      </w:pPr>
      <w:r>
        <w:rPr>
          <w:rFonts w:ascii="Times New Roman"/>
          <w:b w:val="false"/>
          <w:i w:val="false"/>
          <w:color w:val="000000"/>
          <w:sz w:val="28"/>
        </w:rPr>
        <w:t>
      17) мынадай мазмұндағы 21-1-баппен толықтырылсын:</w:t>
      </w:r>
    </w:p>
    <w:bookmarkEnd w:id="1195"/>
    <w:p>
      <w:pPr>
        <w:spacing w:after="0"/>
        <w:ind w:left="0"/>
        <w:jc w:val="both"/>
      </w:pPr>
      <w:r>
        <w:rPr>
          <w:rFonts w:ascii="Times New Roman"/>
          <w:b w:val="false"/>
          <w:i w:val="false"/>
          <w:color w:val="000000"/>
          <w:sz w:val="28"/>
        </w:rPr>
        <w:t>
      "21-1-бап. Кепілді өтемнің талап етілмеген сомасы</w:t>
      </w:r>
    </w:p>
    <w:bookmarkStart w:name="z1337" w:id="1196"/>
    <w:p>
      <w:pPr>
        <w:spacing w:after="0"/>
        <w:ind w:left="0"/>
        <w:jc w:val="both"/>
      </w:pPr>
      <w:r>
        <w:rPr>
          <w:rFonts w:ascii="Times New Roman"/>
          <w:b w:val="false"/>
          <w:i w:val="false"/>
          <w:color w:val="000000"/>
          <w:sz w:val="28"/>
        </w:rPr>
        <w:t>
      1. Депозиттерге міндетті кепілдік беруді жүзеге асыратын ұйым осы Заңның 21-бабының 2-тармағында көзделген кепілді өтемді төлеу мерзімі өткенге дейін отыз жұмыс күні бұрын:</w:t>
      </w:r>
    </w:p>
    <w:bookmarkEnd w:id="1196"/>
    <w:p>
      <w:pPr>
        <w:spacing w:after="0"/>
        <w:ind w:left="0"/>
        <w:jc w:val="both"/>
      </w:pPr>
      <w:r>
        <w:rPr>
          <w:rFonts w:ascii="Times New Roman"/>
          <w:b w:val="false"/>
          <w:i w:val="false"/>
          <w:color w:val="000000"/>
          <w:sz w:val="28"/>
        </w:rPr>
        <w:t>
      кепілді өтемді төлеу мерзімінің аяқталатын күні;</w:t>
      </w:r>
    </w:p>
    <w:p>
      <w:pPr>
        <w:spacing w:after="0"/>
        <w:ind w:left="0"/>
        <w:jc w:val="both"/>
      </w:pPr>
      <w:r>
        <w:rPr>
          <w:rFonts w:ascii="Times New Roman"/>
          <w:b w:val="false"/>
          <w:i w:val="false"/>
          <w:color w:val="000000"/>
          <w:sz w:val="28"/>
        </w:rPr>
        <w:t>
      осы баптың 2-тармағында көзделген шарттар болған кезде кепілді өтемнің талап етілмеген сомасының бірыңғай жинақтаушы зейнетақы қорына аударылатыны туралы қазақ және орыс тілдеріндегі ақпаратты Қазақстан Республикасының бүкіл аумағында таратылатын мерзімді баспасөз басылымдарында жариялау, сондай-ақ өзінің интернет-ресурсында орналастыру арқылы хабарлайды.</w:t>
      </w:r>
    </w:p>
    <w:p>
      <w:pPr>
        <w:spacing w:after="0"/>
        <w:ind w:left="0"/>
        <w:jc w:val="both"/>
      </w:pPr>
      <w:r>
        <w:rPr>
          <w:rFonts w:ascii="Times New Roman"/>
          <w:b w:val="false"/>
          <w:i w:val="false"/>
          <w:color w:val="000000"/>
          <w:sz w:val="28"/>
        </w:rPr>
        <w:t>
      Бұл ретте депозиттерге міндетті кепілдік беруді жүзеге асыратын ұйым осы Заңның 21-бабының 2-тармағында көзделген кепілді өтемді төлеу мерзімі өткенге дейін депозиттерге міндетті кепілдік беруді жүзеге асыратын ұйымның басқарушы органы айқындаған тәртіппен, кепілді өтемді төлеуге өтініш жасамаған депозиторларға ақпарат берудің Қазақстан Республикасының заңнамасында көзделген өзге де тәсілдері мен нысандарын пайдаланады.</w:t>
      </w:r>
    </w:p>
    <w:p>
      <w:pPr>
        <w:spacing w:after="0"/>
        <w:ind w:left="0"/>
        <w:jc w:val="both"/>
      </w:pPr>
      <w:r>
        <w:rPr>
          <w:rFonts w:ascii="Times New Roman"/>
          <w:b w:val="false"/>
          <w:i w:val="false"/>
          <w:color w:val="000000"/>
          <w:sz w:val="28"/>
        </w:rPr>
        <w:t>
      Депозитор осы Заңның 21-бабының 2-тармағында көзделген кепілді өтемді төлеу мерзімі аяқталғанға дейін кепілді өтемді төлеуге өтініш жасамаған жағдайда, депозиттерге міндетті кепілдік беруді жүзеге асыратын ұйым кепілді өтемнің талап етілмеген сомасын Қазақстан Республикасының зейнетақымен қамсыздандыру туралы заңнамасында көзделген тәртіппен депозитордың атына ашылған, ерікті зейнетақы жарналарын есепке алуға арналған жеке зейнетақы шотына аударады.</w:t>
      </w:r>
    </w:p>
    <w:bookmarkStart w:name="z1338" w:id="1197"/>
    <w:p>
      <w:pPr>
        <w:spacing w:after="0"/>
        <w:ind w:left="0"/>
        <w:jc w:val="both"/>
      </w:pPr>
      <w:r>
        <w:rPr>
          <w:rFonts w:ascii="Times New Roman"/>
          <w:b w:val="false"/>
          <w:i w:val="false"/>
          <w:color w:val="000000"/>
          <w:sz w:val="28"/>
        </w:rPr>
        <w:t>
      2. Депозиттерге міндетті кепілдік беруді жүзеге асыратын ұйым осы Заңның 21-бабының 2-тармағында көзделген кепілді өтемді төлеу мерзімі өткеннен кейін күнтізбелік отыз күн ішінде кепілді өтемнің талап етілмеген сомасын Қазақстан Республикасының зейнетақымен қамсыздандыру туралы заңнамасында көзделген тәртіппен депозитордың атына ашылған, ерікті зейнетақы жарналарын есепке алуға арналған жеке зейнетақы шотына:</w:t>
      </w:r>
    </w:p>
    <w:bookmarkEnd w:id="1197"/>
    <w:p>
      <w:pPr>
        <w:spacing w:after="0"/>
        <w:ind w:left="0"/>
        <w:jc w:val="both"/>
      </w:pPr>
      <w:r>
        <w:rPr>
          <w:rFonts w:ascii="Times New Roman"/>
          <w:b w:val="false"/>
          <w:i w:val="false"/>
          <w:color w:val="000000"/>
          <w:sz w:val="28"/>
        </w:rPr>
        <w:t>
      депозиторлар тізіліміндегі депозитордың дербес деректерінің (жеке сәйкестендіру нөмірі, тегі, аты, әкесінің аты (егер ол жеке басын куәландыратын құжатта көрсетілген болса), туған күні) жеке тұлғалар туралы ақпаратты тіркеу мен сақтаудың бірыңғай жүйесіндегі жеке тұлғаның дербес деректеріне (жеке сәйкестендіру нөмірі, тегі, аты, әкесінің аты (егер ол жеке басын куәландыратын құжатта көрсетілген болса), туған күні) сәйкес келген, сондай-ақ депозитордың жеке басын куәландыратын қолданыстағы құжат болған;</w:t>
      </w:r>
    </w:p>
    <w:p>
      <w:pPr>
        <w:spacing w:after="0"/>
        <w:ind w:left="0"/>
        <w:jc w:val="both"/>
      </w:pPr>
      <w:r>
        <w:rPr>
          <w:rFonts w:ascii="Times New Roman"/>
          <w:b w:val="false"/>
          <w:i w:val="false"/>
          <w:color w:val="000000"/>
          <w:sz w:val="28"/>
        </w:rPr>
        <w:t>
      депозитордың бірыңғай жинақтаушы зейнетақы қорында міндетті зейнетақы жарналары және (немесе) міндетті кәсіптік зейнетақы жарналары және (немесе) ерікті зейнетақы жарналары есебінен зейнетақы жинақтары бар жеке зейнетақы шоты болған жағдайларда, аударуды жүзеге асырады.</w:t>
      </w:r>
    </w:p>
    <w:bookmarkStart w:name="z1339" w:id="1198"/>
    <w:p>
      <w:pPr>
        <w:spacing w:after="0"/>
        <w:ind w:left="0"/>
        <w:jc w:val="both"/>
      </w:pPr>
      <w:r>
        <w:rPr>
          <w:rFonts w:ascii="Times New Roman"/>
          <w:b w:val="false"/>
          <w:i w:val="false"/>
          <w:color w:val="000000"/>
          <w:sz w:val="28"/>
        </w:rPr>
        <w:t>
      3. Депозиттерге міндетті кепілдік беруді жүзеге асыратын ұйым мен бірыңғай жинақтаушы зейнетақы қорының өзара іс-қимылы келісім негізінде жүзеге асырылады, онда:</w:t>
      </w:r>
    </w:p>
    <w:bookmarkEnd w:id="1198"/>
    <w:bookmarkStart w:name="z1340" w:id="1199"/>
    <w:p>
      <w:pPr>
        <w:spacing w:after="0"/>
        <w:ind w:left="0"/>
        <w:jc w:val="both"/>
      </w:pPr>
      <w:r>
        <w:rPr>
          <w:rFonts w:ascii="Times New Roman"/>
          <w:b w:val="false"/>
          <w:i w:val="false"/>
          <w:color w:val="000000"/>
          <w:sz w:val="28"/>
        </w:rPr>
        <w:t>
      1) депозиттерге міндетті кепілдік беруді жүзеге асыратын ұйым мен бірыңғай жинақтаушы зейнетақы қоры арасында ақпарат алмасу тәртібі мен мерзімдері;</w:t>
      </w:r>
    </w:p>
    <w:bookmarkEnd w:id="1199"/>
    <w:bookmarkStart w:name="z1341" w:id="1200"/>
    <w:p>
      <w:pPr>
        <w:spacing w:after="0"/>
        <w:ind w:left="0"/>
        <w:jc w:val="both"/>
      </w:pPr>
      <w:r>
        <w:rPr>
          <w:rFonts w:ascii="Times New Roman"/>
          <w:b w:val="false"/>
          <w:i w:val="false"/>
          <w:color w:val="000000"/>
          <w:sz w:val="28"/>
        </w:rPr>
        <w:t xml:space="preserve">
      2) кепілді өтемнің талап етілмеген сомасын Қазақстан Республикасының зейнетақымен қамсыздандыру туралы заңнамасында көзделген тәртіппен депозитордың атына ашылған, ерікті зейнетақы жарналарын есепке алуға арналған жеке зейнетақы шотына аудару, сондай-ақ бірыңғай жинақтаушы зейнетақы қорының кепілді өтемнің талап етілмеген сомасын депозиттерге міндетті кепілдік беруді жүзеге асыратын ұйымға қайтару тәртібі, мерзімдері және шарттары қамтылуға тиіс. </w:t>
      </w:r>
    </w:p>
    <w:bookmarkEnd w:id="1200"/>
    <w:bookmarkStart w:name="z1342" w:id="1201"/>
    <w:p>
      <w:pPr>
        <w:spacing w:after="0"/>
        <w:ind w:left="0"/>
        <w:jc w:val="both"/>
      </w:pPr>
      <w:r>
        <w:rPr>
          <w:rFonts w:ascii="Times New Roman"/>
          <w:b w:val="false"/>
          <w:i w:val="false"/>
          <w:color w:val="000000"/>
          <w:sz w:val="28"/>
        </w:rPr>
        <w:t>
      4. Осы Заңның 21-бабының 2-тармағында көзделген мерзім өткеннен кейін берілген кепілді өтемді төлеуге өтініш депозиттерге міндетті кепілдік беруді жүзеге асыратын ұйымның осы Заңның 21-бабының 2-тармағында көзделген мерзім кезеңінде кепілді өтемді төлеуге өтініш беруге кедергі келтірген мынадай мән-жайлардың бірі болған кезде қарауына жатады:</w:t>
      </w:r>
    </w:p>
    <w:bookmarkEnd w:id="1201"/>
    <w:p>
      <w:pPr>
        <w:spacing w:after="0"/>
        <w:ind w:left="0"/>
        <w:jc w:val="both"/>
      </w:pPr>
      <w:r>
        <w:rPr>
          <w:rFonts w:ascii="Times New Roman"/>
          <w:b w:val="false"/>
          <w:i w:val="false"/>
          <w:color w:val="000000"/>
          <w:sz w:val="28"/>
        </w:rPr>
        <w:t>
      депозитордың әскери қызметке кіруі;</w:t>
      </w:r>
    </w:p>
    <w:p>
      <w:pPr>
        <w:spacing w:after="0"/>
        <w:ind w:left="0"/>
        <w:jc w:val="both"/>
      </w:pPr>
      <w:r>
        <w:rPr>
          <w:rFonts w:ascii="Times New Roman"/>
          <w:b w:val="false"/>
          <w:i w:val="false"/>
          <w:color w:val="000000"/>
          <w:sz w:val="28"/>
        </w:rPr>
        <w:t xml:space="preserve">
      депозитордың Қазақстан Республикасының шегінен тыс жерде болуы; </w:t>
      </w:r>
    </w:p>
    <w:p>
      <w:pPr>
        <w:spacing w:after="0"/>
        <w:ind w:left="0"/>
        <w:jc w:val="both"/>
      </w:pPr>
      <w:r>
        <w:rPr>
          <w:rFonts w:ascii="Times New Roman"/>
          <w:b w:val="false"/>
          <w:i w:val="false"/>
          <w:color w:val="000000"/>
          <w:sz w:val="28"/>
        </w:rPr>
        <w:t>
      депозитордың мұрасын қабылдау және мұраны иемденуге немесе ашуға байланысты өзге де себептер;</w:t>
      </w:r>
    </w:p>
    <w:p>
      <w:pPr>
        <w:spacing w:after="0"/>
        <w:ind w:left="0"/>
        <w:jc w:val="both"/>
      </w:pPr>
      <w:r>
        <w:rPr>
          <w:rFonts w:ascii="Times New Roman"/>
          <w:b w:val="false"/>
          <w:i w:val="false"/>
          <w:color w:val="000000"/>
          <w:sz w:val="28"/>
        </w:rPr>
        <w:t>
      депозитордың бас бостандығынан айыру орындарында болуы;</w:t>
      </w:r>
    </w:p>
    <w:p>
      <w:pPr>
        <w:spacing w:after="0"/>
        <w:ind w:left="0"/>
        <w:jc w:val="both"/>
      </w:pPr>
      <w:r>
        <w:rPr>
          <w:rFonts w:ascii="Times New Roman"/>
          <w:b w:val="false"/>
          <w:i w:val="false"/>
          <w:color w:val="000000"/>
          <w:sz w:val="28"/>
        </w:rPr>
        <w:t>
      сот анықтаған өзге де мән-жайлар.</w:t>
      </w:r>
    </w:p>
    <w:p>
      <w:pPr>
        <w:spacing w:after="0"/>
        <w:ind w:left="0"/>
        <w:jc w:val="both"/>
      </w:pPr>
      <w:r>
        <w:rPr>
          <w:rFonts w:ascii="Times New Roman"/>
          <w:b w:val="false"/>
          <w:i w:val="false"/>
          <w:color w:val="000000"/>
          <w:sz w:val="28"/>
        </w:rPr>
        <w:t xml:space="preserve">
      Кепілді өтемді төлеуге өтініш осы Заңның 21-бабының 2-тармағында көзделген мерзім кезеңінде кепілді өтемді төлеуге өтініш беруге кедергі келтірген мән-жайлардың бірінің болғанын растайтын құжаттар қоса беріле отырып, қағаз жеткізгіште беріледі. </w:t>
      </w:r>
    </w:p>
    <w:p>
      <w:pPr>
        <w:spacing w:after="0"/>
        <w:ind w:left="0"/>
        <w:jc w:val="both"/>
      </w:pPr>
      <w:r>
        <w:rPr>
          <w:rFonts w:ascii="Times New Roman"/>
          <w:b w:val="false"/>
          <w:i w:val="false"/>
          <w:color w:val="000000"/>
          <w:sz w:val="28"/>
        </w:rPr>
        <w:t>
      Кепілді өтемді төлеуге өтініш қатысушы банкті мәжбүрлеп тарату (Қазақстан Республикасы бейрезидент-банкі филиалының қызметін мәжбүрлеп тоқтату) туралы мәліметтер Бизнес-сәйкестендіру нөмірлерінің ұлттық тізіліміне енгізілген күнге дейін не кепілді өтемнің талап етілмеген сомасы Қазақстан Республикасының зейнетақымен қамсыздандыру туралы заңнамасында көзделген тәртіппен депозитордың атына ашылған, ерікті зейнетақы жарналарын есепке алуға арналған жеке зейнетақы шотына аударылған жағдайда "Қазақстан Республикасында зейнетақымен қамсыздандыру туралы" Қазақстан Республикасы Заңының 33-бабына сәйкес ерікті зейнетақы жарналары есебінен зейнетақы төлемдеріне құқық басталғанға дейін берілуі мүмкін.</w:t>
      </w:r>
    </w:p>
    <w:p>
      <w:pPr>
        <w:spacing w:after="0"/>
        <w:ind w:left="0"/>
        <w:jc w:val="both"/>
      </w:pPr>
      <w:r>
        <w:rPr>
          <w:rFonts w:ascii="Times New Roman"/>
          <w:b w:val="false"/>
          <w:i w:val="false"/>
          <w:color w:val="000000"/>
          <w:sz w:val="28"/>
        </w:rPr>
        <w:t>
      Депозиттерге міндетті кепілдік беруді жүзеге асыратын ұйым кепілді өтемді төлеуге өтініш келіп түскен күнінен бастап бес жұмыс күнінен кешіктірмей қарайды.</w:t>
      </w:r>
    </w:p>
    <w:bookmarkStart w:name="z1343" w:id="1202"/>
    <w:p>
      <w:pPr>
        <w:spacing w:after="0"/>
        <w:ind w:left="0"/>
        <w:jc w:val="both"/>
      </w:pPr>
      <w:r>
        <w:rPr>
          <w:rFonts w:ascii="Times New Roman"/>
          <w:b w:val="false"/>
          <w:i w:val="false"/>
          <w:color w:val="000000"/>
          <w:sz w:val="28"/>
        </w:rPr>
        <w:t>
      5. Депозитор осы баптың 4-тармағына сәйкес кепілді өтемді төлеу туралы өтініш берген жағдайда, депозиттерге міндетті кепілдік беруді жүзеге асыратын ұйым осы баптың 3-тармағында көзделген келісімге сәйкес бірыңғай жинақтаушы зейнетақы қорына хабарлама жібереді.</w:t>
      </w:r>
    </w:p>
    <w:bookmarkEnd w:id="1202"/>
    <w:p>
      <w:pPr>
        <w:spacing w:after="0"/>
        <w:ind w:left="0"/>
        <w:jc w:val="both"/>
      </w:pPr>
      <w:r>
        <w:rPr>
          <w:rFonts w:ascii="Times New Roman"/>
          <w:b w:val="false"/>
          <w:i w:val="false"/>
          <w:color w:val="000000"/>
          <w:sz w:val="28"/>
        </w:rPr>
        <w:t>
      Бірыңғай жинақтаушы зейнетақы қоры хабарламаны алғаннан кейін кепілді өтемнің талап етілмеген сомасын депозиттерге міндетті кепілдік беруді жүзеге асыратын ұйымға Қазақстан Республикасының зейнетақымен қамсыздандыру туралы заңнамасында көзделген тәртіппен депозитор атына ашылған, ерікті зейнетақы жарналарын есепке алуға арналған жеке зейнетақы шотындағы зейнетақы жинақтарының қалдығы шегінде қайтаруды жүзеге асырады.</w:t>
      </w:r>
    </w:p>
    <w:p>
      <w:pPr>
        <w:spacing w:after="0"/>
        <w:ind w:left="0"/>
        <w:jc w:val="both"/>
      </w:pPr>
      <w:r>
        <w:rPr>
          <w:rFonts w:ascii="Times New Roman"/>
          <w:b w:val="false"/>
          <w:i w:val="false"/>
          <w:color w:val="000000"/>
          <w:sz w:val="28"/>
        </w:rPr>
        <w:t>
      Қазақстан Республикасының зейнетақымен қамсыздандыру туралы заңнамасында көзделген тәртіппен депозитордың атына ашылған, ерікті зейнетақы жарналарын есепке алуға арналған жеке зейнетақы шотындағы қалдық кепілді өтемнің талап етілмеген сомасынан аз болған жағдайда, жетіспейтін бөліктің орнын толтыруды депозиттерге міндетті кепілдік беруді жүзеге асыратын ұйым арнайы резерв қаражаты есебінен жүзеге асырады.";</w:t>
      </w:r>
    </w:p>
    <w:bookmarkStart w:name="z1344" w:id="120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22-бапта</w:t>
      </w:r>
      <w:r>
        <w:rPr>
          <w:rFonts w:ascii="Times New Roman"/>
          <w:b w:val="false"/>
          <w:i w:val="false"/>
          <w:color w:val="000000"/>
          <w:sz w:val="28"/>
        </w:rPr>
        <w:t>:</w:t>
      </w:r>
    </w:p>
    <w:bookmarkEnd w:id="1203"/>
    <w:bookmarkStart w:name="z1345" w:id="1204"/>
    <w:p>
      <w:pPr>
        <w:spacing w:after="0"/>
        <w:ind w:left="0"/>
        <w:jc w:val="both"/>
      </w:pPr>
      <w:r>
        <w:rPr>
          <w:rFonts w:ascii="Times New Roman"/>
          <w:b w:val="false"/>
          <w:i w:val="false"/>
          <w:color w:val="000000"/>
          <w:sz w:val="28"/>
        </w:rPr>
        <w:t>
      1-тармақта:</w:t>
      </w:r>
    </w:p>
    <w:bookmarkEnd w:id="1204"/>
    <w:bookmarkStart w:name="z1346" w:id="1205"/>
    <w:p>
      <w:pPr>
        <w:spacing w:after="0"/>
        <w:ind w:left="0"/>
        <w:jc w:val="both"/>
      </w:pPr>
      <w:r>
        <w:rPr>
          <w:rFonts w:ascii="Times New Roman"/>
          <w:b w:val="false"/>
          <w:i w:val="false"/>
          <w:color w:val="000000"/>
          <w:sz w:val="28"/>
        </w:rPr>
        <w:t>
      4) тармақша мынадай редакцияда жазылсын:</w:t>
      </w:r>
    </w:p>
    <w:bookmarkEnd w:id="1205"/>
    <w:p>
      <w:pPr>
        <w:spacing w:after="0"/>
        <w:ind w:left="0"/>
        <w:jc w:val="both"/>
      </w:pPr>
      <w:r>
        <w:rPr>
          <w:rFonts w:ascii="Times New Roman"/>
          <w:b w:val="false"/>
          <w:i w:val="false"/>
          <w:color w:val="000000"/>
          <w:sz w:val="28"/>
        </w:rPr>
        <w:t>
      "4) мәжбүрлеп таратылатын қатысушы банктің (қызметі мәжбүрлеп тоқтатылатын Қазақстан Республикасы бейрезидент-банкі филиалының) депозиттерге міндетті кепілдік беруді жүзеге асыратын ұйымның төленген (төленетін) кепілді өтемнің сомалары жөніндегі талаптарын қанағаттандыру тәртібімен алынған ақша;";</w:t>
      </w:r>
    </w:p>
    <w:bookmarkStart w:name="z1347" w:id="1206"/>
    <w:p>
      <w:pPr>
        <w:spacing w:after="0"/>
        <w:ind w:left="0"/>
        <w:jc w:val="both"/>
      </w:pPr>
      <w:r>
        <w:rPr>
          <w:rFonts w:ascii="Times New Roman"/>
          <w:b w:val="false"/>
          <w:i w:val="false"/>
          <w:color w:val="000000"/>
          <w:sz w:val="28"/>
        </w:rPr>
        <w:t xml:space="preserve">
      7) тармақшадағы "ақша шегінде және есебінен арнайы резерв қалыптастырады." деген сөздер "ақша;" деген сөзбен ауыстырылып, мынадай мазмұндағы 8) тармақшамен толықтырылсын: </w:t>
      </w:r>
    </w:p>
    <w:bookmarkEnd w:id="1206"/>
    <w:p>
      <w:pPr>
        <w:spacing w:after="0"/>
        <w:ind w:left="0"/>
        <w:jc w:val="both"/>
      </w:pPr>
      <w:r>
        <w:rPr>
          <w:rFonts w:ascii="Times New Roman"/>
          <w:b w:val="false"/>
          <w:i w:val="false"/>
          <w:color w:val="000000"/>
          <w:sz w:val="28"/>
        </w:rPr>
        <w:t>
      "8) кепілді өтемнің талап етілмеген сомасы Қазақстан Республикасының зейнетақымен қамсыздандыру туралы заңнамасында көзделген тәртіппен депозитордың атына ашылған, ерікті зейнетақы жарналарын есепке алуға арналған жеке зейнетақы шотынан қайтарылған жағдайда, осы Заңның 21-1-бабының 5-тармағына сәйкес бірыңғай жинақтаушы зейнетақы қорынан алынған ақша шегінде және есебінен арнайы резерв қалыптастырады.";</w:t>
      </w:r>
    </w:p>
    <w:bookmarkStart w:name="z1348" w:id="1207"/>
    <w:p>
      <w:pPr>
        <w:spacing w:after="0"/>
        <w:ind w:left="0"/>
        <w:jc w:val="both"/>
      </w:pPr>
      <w:r>
        <w:rPr>
          <w:rFonts w:ascii="Times New Roman"/>
          <w:b w:val="false"/>
          <w:i w:val="false"/>
          <w:color w:val="000000"/>
          <w:sz w:val="28"/>
        </w:rPr>
        <w:t>
      3-тармақ мынадай редакцияда жазылсын:</w:t>
      </w:r>
    </w:p>
    <w:bookmarkEnd w:id="1207"/>
    <w:p>
      <w:pPr>
        <w:spacing w:after="0"/>
        <w:ind w:left="0"/>
        <w:jc w:val="both"/>
      </w:pPr>
      <w:r>
        <w:rPr>
          <w:rFonts w:ascii="Times New Roman"/>
          <w:b w:val="false"/>
          <w:i w:val="false"/>
          <w:color w:val="000000"/>
          <w:sz w:val="28"/>
        </w:rPr>
        <w:t>
      "3. Депозиттерге міндетті кепілдік беруді жүзеге асыратын ұйымның арнайы резерві:</w:t>
      </w:r>
    </w:p>
    <w:p>
      <w:pPr>
        <w:spacing w:after="0"/>
        <w:ind w:left="0"/>
        <w:jc w:val="both"/>
      </w:pPr>
      <w:r>
        <w:rPr>
          <w:rFonts w:ascii="Times New Roman"/>
          <w:b w:val="false"/>
          <w:i w:val="false"/>
          <w:color w:val="000000"/>
          <w:sz w:val="28"/>
        </w:rPr>
        <w:t>
      кепілді өтемді төлеу;</w:t>
      </w:r>
    </w:p>
    <w:p>
      <w:pPr>
        <w:spacing w:after="0"/>
        <w:ind w:left="0"/>
        <w:jc w:val="both"/>
      </w:pPr>
      <w:r>
        <w:rPr>
          <w:rFonts w:ascii="Times New Roman"/>
          <w:b w:val="false"/>
          <w:i w:val="false"/>
          <w:color w:val="000000"/>
          <w:sz w:val="28"/>
        </w:rPr>
        <w:t>
      банк мүлкінің мөлшері мен басқа банкке (банктерге) берілетін кепілдік берілетін депозиттер бойынша міндеттемелердің мөлшері арасындағы айырманың орнын толтыру;</w:t>
      </w:r>
    </w:p>
    <w:p>
      <w:pPr>
        <w:spacing w:after="0"/>
        <w:ind w:left="0"/>
        <w:jc w:val="both"/>
      </w:pPr>
      <w:r>
        <w:rPr>
          <w:rFonts w:ascii="Times New Roman"/>
          <w:b w:val="false"/>
          <w:i w:val="false"/>
          <w:color w:val="000000"/>
          <w:sz w:val="28"/>
        </w:rPr>
        <w:t>
      депозиттерге міндетті кепілдік беруді жүзеге асыратын ұйыммен жасалған кепілді өтемді төлеу туралы келісімде айқындалған шарттарда және тәртіппен депозиторларға кепілді өтемді төлеу жөніндегі рәсімдерді орындауға байланысты шығыстарды банк-агентке өтеу;</w:t>
      </w:r>
    </w:p>
    <w:bookmarkStart w:name="z1349" w:id="1208"/>
    <w:p>
      <w:pPr>
        <w:spacing w:after="0"/>
        <w:ind w:left="0"/>
        <w:jc w:val="both"/>
      </w:pPr>
      <w:r>
        <w:rPr>
          <w:rFonts w:ascii="Times New Roman"/>
          <w:b w:val="false"/>
          <w:i w:val="false"/>
          <w:color w:val="000000"/>
          <w:sz w:val="28"/>
        </w:rPr>
        <w:t>
      осы Заңның 21-1-бабының 5-тармағына сәйкес кепілді өтемнің талап етілмеген сомасының жетіспейтін бөлігінің орнын толтыру үшін пайдаланылуы мүмкін.".</w:t>
      </w:r>
    </w:p>
    <w:bookmarkEnd w:id="1208"/>
    <w:bookmarkStart w:name="z1350" w:id="1209"/>
    <w:p>
      <w:pPr>
        <w:spacing w:after="0"/>
        <w:ind w:left="0"/>
        <w:jc w:val="both"/>
      </w:pPr>
      <w:r>
        <w:rPr>
          <w:rFonts w:ascii="Times New Roman"/>
          <w:b w:val="false"/>
          <w:i w:val="false"/>
          <w:color w:val="000000"/>
          <w:sz w:val="28"/>
        </w:rPr>
        <w:t xml:space="preserve">
      50.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19-І, 19-ІІ, 96-құжат; 2015 ж., № 23-ІІ, 172-құжат; 2017 ж., № 3, 6-құжат; № 12, 34-құжат; № 23-V, 113-құжат; 2018 ж., № 10, 32-құжат; 2019 ж., № 19-20, 86-құжат; 2020 ж., № 13, 67-құжат; № 17-18, 78-құжат):</w:t>
      </w:r>
    </w:p>
    <w:bookmarkEnd w:id="1209"/>
    <w:bookmarkStart w:name="z1351" w:id="12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23-баптың</w:t>
      </w:r>
      <w:r>
        <w:rPr>
          <w:rFonts w:ascii="Times New Roman"/>
          <w:b w:val="false"/>
          <w:i w:val="false"/>
          <w:color w:val="000000"/>
          <w:sz w:val="28"/>
        </w:rPr>
        <w:t xml:space="preserve"> 2-тармағында:</w:t>
      </w:r>
    </w:p>
    <w:bookmarkEnd w:id="1210"/>
    <w:p>
      <w:pPr>
        <w:spacing w:after="0"/>
        <w:ind w:left="0"/>
        <w:jc w:val="both"/>
      </w:pPr>
      <w:r>
        <w:rPr>
          <w:rFonts w:ascii="Times New Roman"/>
          <w:b w:val="false"/>
          <w:i w:val="false"/>
          <w:color w:val="000000"/>
          <w:sz w:val="28"/>
        </w:rPr>
        <w:t xml:space="preserve">
      екінші бөлік мынадай редакцияда жазылсын: </w:t>
      </w:r>
    </w:p>
    <w:bookmarkStart w:name="z1352" w:id="1211"/>
    <w:p>
      <w:pPr>
        <w:spacing w:after="0"/>
        <w:ind w:left="0"/>
        <w:jc w:val="both"/>
      </w:pPr>
      <w:r>
        <w:rPr>
          <w:rFonts w:ascii="Times New Roman"/>
          <w:b w:val="false"/>
          <w:i w:val="false"/>
          <w:color w:val="000000"/>
          <w:sz w:val="28"/>
        </w:rPr>
        <w:t>
      "Мемлекеттік экологиялық сараптаманың оң қорытындысы болған кезде Қазақстан Республикасының Үкіметі айқындаған тәртіппен:</w:t>
      </w:r>
    </w:p>
    <w:bookmarkEnd w:id="1211"/>
    <w:p>
      <w:pPr>
        <w:spacing w:after="0"/>
        <w:ind w:left="0"/>
        <w:jc w:val="both"/>
      </w:pPr>
      <w:r>
        <w:rPr>
          <w:rFonts w:ascii="Times New Roman"/>
          <w:b w:val="false"/>
          <w:i w:val="false"/>
          <w:color w:val="000000"/>
          <w:sz w:val="28"/>
        </w:rPr>
        <w:t>
      1) ықтимал орналастырудың басқа жолдары болмаған кезде Қазақстан Республикасы Мемлекеттік шекарасының объектілерін және қорғаныс мұқтажы үшін объектілерді салу, жайластыру, олардың жұмыс істеуі үшін;</w:t>
      </w:r>
    </w:p>
    <w:p>
      <w:pPr>
        <w:spacing w:after="0"/>
        <w:ind w:left="0"/>
        <w:jc w:val="both"/>
      </w:pPr>
      <w:r>
        <w:rPr>
          <w:rFonts w:ascii="Times New Roman"/>
          <w:b w:val="false"/>
          <w:i w:val="false"/>
          <w:color w:val="000000"/>
          <w:sz w:val="28"/>
        </w:rPr>
        <w:t xml:space="preserve">
      2) ықтимал орналастырудың басқа жолдары болмаған кезде ерекше стратегиялық маңызы бар су шаруашылығы құрылысжайларын салу және олардың жұмыс істеуі үшін және шаруашылық қызметтің шектеулі режимі белгіленген жер учаскелерін ғана; </w:t>
      </w:r>
    </w:p>
    <w:p>
      <w:pPr>
        <w:spacing w:after="0"/>
        <w:ind w:left="0"/>
        <w:jc w:val="both"/>
      </w:pPr>
      <w:r>
        <w:rPr>
          <w:rFonts w:ascii="Times New Roman"/>
          <w:b w:val="false"/>
          <w:i w:val="false"/>
          <w:color w:val="000000"/>
          <w:sz w:val="28"/>
        </w:rPr>
        <w:t>
      3) осы Заңның 84-2-бабының 1-тармағына сәйкес пайдалы қатты қазбаларды (кең таралған пайдалы қазбаларды қоспағанда) өндіру үшін және шаруашылық қызметтің шектеулі режимі белгіленген жер учаскелерін ғана;</w:t>
      </w:r>
    </w:p>
    <w:p>
      <w:pPr>
        <w:spacing w:after="0"/>
        <w:ind w:left="0"/>
        <w:jc w:val="both"/>
      </w:pPr>
      <w:r>
        <w:rPr>
          <w:rFonts w:ascii="Times New Roman"/>
          <w:b w:val="false"/>
          <w:i w:val="false"/>
          <w:color w:val="000000"/>
          <w:sz w:val="28"/>
        </w:rPr>
        <w:t>
      4) туризм объектілеріне инженерлік инфрақұрылым (жолдар, электр беру желілері, құбыржолдар)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w:t>
      </w:r>
    </w:p>
    <w:bookmarkStart w:name="z1353" w:id="1212"/>
    <w:p>
      <w:pPr>
        <w:spacing w:after="0"/>
        <w:ind w:left="0"/>
        <w:jc w:val="both"/>
      </w:pPr>
      <w:r>
        <w:rPr>
          <w:rFonts w:ascii="Times New Roman"/>
          <w:b w:val="false"/>
          <w:i w:val="false"/>
          <w:color w:val="000000"/>
          <w:sz w:val="28"/>
        </w:rPr>
        <w:t xml:space="preserve">
      мынадай мазмұндағы үшінші, төртінші және бесінші бөліктермен толықтырылсын: </w:t>
      </w:r>
    </w:p>
    <w:bookmarkEnd w:id="1212"/>
    <w:p>
      <w:pPr>
        <w:spacing w:after="0"/>
        <w:ind w:left="0"/>
        <w:jc w:val="both"/>
      </w:pPr>
      <w:r>
        <w:rPr>
          <w:rFonts w:ascii="Times New Roman"/>
          <w:b w:val="false"/>
          <w:i w:val="false"/>
          <w:color w:val="000000"/>
          <w:sz w:val="28"/>
        </w:rPr>
        <w:t xml:space="preserve">
      "Барлауға арналған келісімшарт немесе барлауға арналған лицензия бойынша барлау не геологиялық бөлу учаскесі шегінде орналасқан жер қойнауы учаскесінде ресурстары мен қорлары Қазақстан Республикасының жер қойнауы және жер қойнауын пайдалану туралы заңнамасына сәйкес пайдалы қатты қазбалардың ресурстары мен қорларын бағалау туралы есеппен расталған пайдалы қатты қазбалар кен орнының табылуы пайдалы қатты қазбаларды өндіру үшін осы тармақтың екінші бөлігінің 3) тармақшасына сәйкес ерекше қорғалатын табиғи аумақтардың жерін босалқы жерге ауыстыруға негіз болып табылады. </w:t>
      </w:r>
    </w:p>
    <w:bookmarkStart w:name="z1354" w:id="1213"/>
    <w:p>
      <w:pPr>
        <w:spacing w:after="0"/>
        <w:ind w:left="0"/>
        <w:jc w:val="both"/>
      </w:pPr>
      <w:r>
        <w:rPr>
          <w:rFonts w:ascii="Times New Roman"/>
          <w:b w:val="false"/>
          <w:i w:val="false"/>
          <w:color w:val="000000"/>
          <w:sz w:val="28"/>
        </w:rPr>
        <w:t>
      Осы тармақтың екінші бөлігінің 3) тармақшасына сәйкес ерекше қорғалатын табиғи аумақтардың жерін пайдалы қатты қазбаларды өндіру мақсаттары үшін ауыстырған кезде:</w:t>
      </w:r>
    </w:p>
    <w:bookmarkEnd w:id="1213"/>
    <w:bookmarkStart w:name="z1355" w:id="1214"/>
    <w:p>
      <w:pPr>
        <w:spacing w:after="0"/>
        <w:ind w:left="0"/>
        <w:jc w:val="both"/>
      </w:pPr>
      <w:r>
        <w:rPr>
          <w:rFonts w:ascii="Times New Roman"/>
          <w:b w:val="false"/>
          <w:i w:val="false"/>
          <w:color w:val="000000"/>
          <w:sz w:val="28"/>
        </w:rPr>
        <w:t>
      1) жер қойнауын пайдаланушының ерекше қорғалатын табиғи аумақтар саласындағы уәкілетті органмен келісу бойынша ауыстырылатын учаске алаңының екі еселенген мөлшерінде орман дақылдарын өтемдік отырғызу, сондай-ақ жұмыстар аяқталғаннан кейін пайдалы қатты қазбаларды өндіру учаскесінің құнарлы қабатын қалпына келтіруді қамтамасыз ету жөніндегі міндеттемелерді қабылдауы;</w:t>
      </w:r>
    </w:p>
    <w:bookmarkEnd w:id="1214"/>
    <w:bookmarkStart w:name="z1356" w:id="1215"/>
    <w:p>
      <w:pPr>
        <w:spacing w:after="0"/>
        <w:ind w:left="0"/>
        <w:jc w:val="both"/>
      </w:pPr>
      <w:r>
        <w:rPr>
          <w:rFonts w:ascii="Times New Roman"/>
          <w:b w:val="false"/>
          <w:i w:val="false"/>
          <w:color w:val="000000"/>
          <w:sz w:val="28"/>
        </w:rPr>
        <w:t>
      2) экологиялық әсер етуге бағалау жүргізу;</w:t>
      </w:r>
    </w:p>
    <w:bookmarkEnd w:id="1215"/>
    <w:bookmarkStart w:name="z1357" w:id="1216"/>
    <w:p>
      <w:pPr>
        <w:spacing w:after="0"/>
        <w:ind w:left="0"/>
        <w:jc w:val="both"/>
      </w:pPr>
      <w:r>
        <w:rPr>
          <w:rFonts w:ascii="Times New Roman"/>
          <w:b w:val="false"/>
          <w:i w:val="false"/>
          <w:color w:val="000000"/>
          <w:sz w:val="28"/>
        </w:rPr>
        <w:t>
      3) мемлекеттік экологиялық сараптаманың оң қорытындысының болуы;</w:t>
      </w:r>
    </w:p>
    <w:bookmarkEnd w:id="1216"/>
    <w:bookmarkStart w:name="z1358" w:id="1217"/>
    <w:p>
      <w:pPr>
        <w:spacing w:after="0"/>
        <w:ind w:left="0"/>
        <w:jc w:val="both"/>
      </w:pPr>
      <w:r>
        <w:rPr>
          <w:rFonts w:ascii="Times New Roman"/>
          <w:b w:val="false"/>
          <w:i w:val="false"/>
          <w:color w:val="000000"/>
          <w:sz w:val="28"/>
        </w:rPr>
        <w:t>
      4) тиісті әкімшілік-аумақтық бірліктерде және ерекше қорғалатын табиғи аумақтар орналасқан елді мекендерде бұқаралық ақпарат құралдарында жазып-көрсете отырып, кең ауқымда қоғамдық тыңдаулар өткізу өндіру жөніндегі операцияларды жүргізудің басталу шарттары болып табылады.</w:t>
      </w:r>
    </w:p>
    <w:bookmarkEnd w:id="1217"/>
    <w:bookmarkStart w:name="z1359" w:id="1218"/>
    <w:p>
      <w:pPr>
        <w:spacing w:after="0"/>
        <w:ind w:left="0"/>
        <w:jc w:val="both"/>
      </w:pPr>
      <w:r>
        <w:rPr>
          <w:rFonts w:ascii="Times New Roman"/>
          <w:b w:val="false"/>
          <w:i w:val="false"/>
          <w:color w:val="000000"/>
          <w:sz w:val="28"/>
        </w:rPr>
        <w:t>
      Бұл ретте жер учаскесін үшінші тұлғаларға немесе кепілге беруге жол берілмейді.";</w:t>
      </w:r>
    </w:p>
    <w:bookmarkEnd w:id="1218"/>
    <w:bookmarkStart w:name="z1360" w:id="1219"/>
    <w:p>
      <w:pPr>
        <w:spacing w:after="0"/>
        <w:ind w:left="0"/>
        <w:jc w:val="both"/>
      </w:pPr>
      <w:r>
        <w:rPr>
          <w:rFonts w:ascii="Times New Roman"/>
          <w:b w:val="false"/>
          <w:i w:val="false"/>
          <w:color w:val="000000"/>
          <w:sz w:val="28"/>
        </w:rPr>
        <w:t>
      үшінші бөліктің бірінші абзацындағы "Бұл ретте ерекше" деген сөздер "Ерекше" деген сөзбен ауыстырылсын;</w:t>
      </w:r>
    </w:p>
    <w:bookmarkEnd w:id="1219"/>
    <w:bookmarkStart w:name="z1361" w:id="12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48-баптың</w:t>
      </w:r>
      <w:r>
        <w:rPr>
          <w:rFonts w:ascii="Times New Roman"/>
          <w:b w:val="false"/>
          <w:i w:val="false"/>
          <w:color w:val="000000"/>
          <w:sz w:val="28"/>
        </w:rPr>
        <w:t xml:space="preserve"> 1-тармағының 3) тармақшасы мынадай редакцияда жазылсын: </w:t>
      </w:r>
    </w:p>
    <w:bookmarkEnd w:id="1220"/>
    <w:p>
      <w:pPr>
        <w:spacing w:after="0"/>
        <w:ind w:left="0"/>
        <w:jc w:val="both"/>
      </w:pPr>
      <w:r>
        <w:rPr>
          <w:rFonts w:ascii="Times New Roman"/>
          <w:b w:val="false"/>
          <w:i w:val="false"/>
          <w:color w:val="000000"/>
          <w:sz w:val="28"/>
        </w:rPr>
        <w:t>
      "3) осы Заңның 84-2-бабының 2-тармағында көрсетілген жағдайларды қоспағанда, пайдалы қазбаларды барлау мен өндіруге;";</w:t>
      </w:r>
    </w:p>
    <w:bookmarkStart w:name="z1362" w:id="1221"/>
    <w:p>
      <w:pPr>
        <w:spacing w:after="0"/>
        <w:ind w:left="0"/>
        <w:jc w:val="both"/>
      </w:pPr>
      <w:r>
        <w:rPr>
          <w:rFonts w:ascii="Times New Roman"/>
          <w:b w:val="false"/>
          <w:i w:val="false"/>
          <w:color w:val="000000"/>
          <w:sz w:val="28"/>
        </w:rPr>
        <w:t xml:space="preserve">
      3) мынадай мазмұндағы 84-2-баппен толықтырылсын: </w:t>
      </w:r>
    </w:p>
    <w:bookmarkEnd w:id="1221"/>
    <w:p>
      <w:pPr>
        <w:spacing w:after="0"/>
        <w:ind w:left="0"/>
        <w:jc w:val="both"/>
      </w:pPr>
      <w:r>
        <w:rPr>
          <w:rFonts w:ascii="Times New Roman"/>
          <w:b w:val="false"/>
          <w:i w:val="false"/>
          <w:color w:val="000000"/>
          <w:sz w:val="28"/>
        </w:rPr>
        <w:t>
      "84-2-бап. Өтпелі ережелер</w:t>
      </w:r>
    </w:p>
    <w:bookmarkStart w:name="z1363" w:id="1222"/>
    <w:p>
      <w:pPr>
        <w:spacing w:after="0"/>
        <w:ind w:left="0"/>
        <w:jc w:val="both"/>
      </w:pPr>
      <w:r>
        <w:rPr>
          <w:rFonts w:ascii="Times New Roman"/>
          <w:b w:val="false"/>
          <w:i w:val="false"/>
          <w:color w:val="000000"/>
          <w:sz w:val="28"/>
        </w:rPr>
        <w:t>
      1. Осы Заңның 23-бабы 2-тармағының екінші, үшінші, төртінші және бесінші бөліктерінің ережелері осы бап қолданысқа енгізілгенге дейін жасалған не берілген пайдалы қатты қазбаларды барлауға арналған келісімшарт немесе пайдалы қатты қазбаларды барлауға арналған лицензия бойынша барлау не геологиялық бөлу учаскесі шегінде орналасқан жер қойнауы учаскесінде табылған кен орнында ғана пайдалы қатты қазбаларды (кең таралған пайдалы қазбаларды қоспағанда) өндіру мақсаттары үшін қолданылады.</w:t>
      </w:r>
    </w:p>
    <w:bookmarkEnd w:id="1222"/>
    <w:bookmarkStart w:name="z1364" w:id="1223"/>
    <w:p>
      <w:pPr>
        <w:spacing w:after="0"/>
        <w:ind w:left="0"/>
        <w:jc w:val="both"/>
      </w:pPr>
      <w:r>
        <w:rPr>
          <w:rFonts w:ascii="Times New Roman"/>
          <w:b w:val="false"/>
          <w:i w:val="false"/>
          <w:color w:val="000000"/>
          <w:sz w:val="28"/>
        </w:rPr>
        <w:t>
      2. Осы Заңның 48-бабы 1-тармағының 3) тармақшасында белгіленген тыйым салу пайдалы қатты қазбаларды (кең таралған пайдалы қазбаларды қоспағанда) барлау немесе өндіру жөніндегі операцияларды жүргізу үшін осы бап қолданысқа енгізілгенге дейін жасалған және берілген келісімшарттар мен лицензияларға қолданылмайды.".</w:t>
      </w:r>
    </w:p>
    <w:bookmarkEnd w:id="1223"/>
    <w:bookmarkStart w:name="z1365" w:id="1224"/>
    <w:p>
      <w:pPr>
        <w:spacing w:after="0"/>
        <w:ind w:left="0"/>
        <w:jc w:val="both"/>
      </w:pPr>
      <w:r>
        <w:rPr>
          <w:rFonts w:ascii="Times New Roman"/>
          <w:b w:val="false"/>
          <w:i w:val="false"/>
          <w:color w:val="000000"/>
          <w:sz w:val="28"/>
        </w:rPr>
        <w:t xml:space="preserve">
      51.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19-І, 19-ІІ, 96-құжат; № 21, 122-құжат; 2015 ж., № 15, 78-құжат; № 22-І, 143-құжат; № 22-V, 156, 158-құжаттар; 2016 ж., № 22, 116-құжат; 2017 ж., № 22-ІІІ, 109-құжат; 2018 ж., № 14, 44-құжат; 2019 ж., № 7, 37-құжат; № 21-22, 90-құжат; 2020 ж., № 10, 39-құжат):</w:t>
      </w:r>
    </w:p>
    <w:bookmarkEnd w:id="1224"/>
    <w:bookmarkStart w:name="z1366" w:id="1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4-тармағының 5) тармақшасы мынадай редакцияда жазылсын:</w:t>
      </w:r>
    </w:p>
    <w:bookmarkEnd w:id="1225"/>
    <w:p>
      <w:pPr>
        <w:spacing w:after="0"/>
        <w:ind w:left="0"/>
        <w:jc w:val="both"/>
      </w:pPr>
      <w:r>
        <w:rPr>
          <w:rFonts w:ascii="Times New Roman"/>
          <w:b w:val="false"/>
          <w:i w:val="false"/>
          <w:color w:val="000000"/>
          <w:sz w:val="28"/>
        </w:rPr>
        <w:t>
      "5) шетелдік корреспондент-банктердің корреспонденттік шоттарын және бейрезидент-заңды тұлғалардың, шетелдіктер мен азаматтығы жоқ адамдардың жинақ шоттарын қоспағанда, банктерде, бейрезидент-банктердің филиалдарында және банк операцияларының жекелеген түрлерін жүзеге асыратын ұйымдарда банктік шоттарды ашу және жүргізу;";</w:t>
      </w:r>
    </w:p>
    <w:bookmarkStart w:name="z1367" w:id="12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2-тармағы мынадай редакцияда жазылсын:</w:t>
      </w:r>
    </w:p>
    <w:bookmarkEnd w:id="1226"/>
    <w:p>
      <w:pPr>
        <w:spacing w:after="0"/>
        <w:ind w:left="0"/>
        <w:jc w:val="both"/>
      </w:pPr>
      <w:r>
        <w:rPr>
          <w:rFonts w:ascii="Times New Roman"/>
          <w:b w:val="false"/>
          <w:i w:val="false"/>
          <w:color w:val="000000"/>
          <w:sz w:val="28"/>
        </w:rPr>
        <w:t>
      "2. Сәйкестендіру нөмірлерінің ұлттық тізілімдері Қазақстан Республикасы мемлекеттік органдарының, мекемелерінің және өзге де заңды тұлғаларының ақпараттық жүйелері үшін электрондық ақпараттық ресурс болып табылады.";</w:t>
      </w:r>
    </w:p>
    <w:bookmarkStart w:name="z1368" w:id="12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1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"Банктер, бейрезидент-банктердің филиалдары және банк операцияларының жекелеген түрлерін жүзеге асыратын ұйымдар сәйкестендіру нөмірін ескеруге, сондай-ақ Қазақстан Республикасының заңнамасында белгіленген қалыптастыру алгоритміне сәйкес бизнес-сәйкестендіру нөмірінің және (немесе) есептеу алгоритміне сәйкес жеке сәйкестендіру нөміріндегі бақылау разрядының дұрыс көрсетілуін бақылауға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4) тармақшасының жетінші абзацы мынадай редакцияда жазылсын:</w:t>
      </w:r>
    </w:p>
    <w:p>
      <w:pPr>
        <w:spacing w:after="0"/>
        <w:ind w:left="0"/>
        <w:jc w:val="both"/>
      </w:pPr>
      <w:r>
        <w:rPr>
          <w:rFonts w:ascii="Times New Roman"/>
          <w:b w:val="false"/>
          <w:i w:val="false"/>
          <w:color w:val="000000"/>
          <w:sz w:val="28"/>
        </w:rPr>
        <w:t xml:space="preserve">
      "резидент-банктерде, бейрезидент-банктердің филиалдарында ағымдағы шоттар ашатын бейрезидент-заңды тұлғаларды мемлекеттік кірістер органында салық төлеушілер ретінде тіркеу кезінде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7) тармақшасы мынадай редакцияда жазылсын:</w:t>
      </w:r>
    </w:p>
    <w:p>
      <w:pPr>
        <w:spacing w:after="0"/>
        <w:ind w:left="0"/>
        <w:jc w:val="both"/>
      </w:pPr>
      <w:r>
        <w:rPr>
          <w:rFonts w:ascii="Times New Roman"/>
          <w:b w:val="false"/>
          <w:i w:val="false"/>
          <w:color w:val="000000"/>
          <w:sz w:val="28"/>
        </w:rPr>
        <w:t>
      "7) резидент-банктің, бейрезидент-банк филиалының орналасқан жері бойынша:</w:t>
      </w:r>
    </w:p>
    <w:bookmarkStart w:name="z1372" w:id="1228"/>
    <w:p>
      <w:pPr>
        <w:spacing w:after="0"/>
        <w:ind w:left="0"/>
        <w:jc w:val="both"/>
      </w:pPr>
      <w:r>
        <w:rPr>
          <w:rFonts w:ascii="Times New Roman"/>
          <w:b w:val="false"/>
          <w:i w:val="false"/>
          <w:color w:val="000000"/>
          <w:sz w:val="28"/>
        </w:rPr>
        <w:t>
      резидент-банктерде, бейрезидент-банктердің филиалдарында ағымдағы шоттар ашатын және осы тармақтың 2) – 6) тармақшаларында көзделген негіздер бойынша сәйкестендіру нөмірін қалыптастыру жүргізілмейтін бейрезиденттер үшін жүзеге асырылады.";</w:t>
      </w:r>
    </w:p>
    <w:bookmarkEnd w:id="1228"/>
    <w:bookmarkStart w:name="z1373" w:id="12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6) тармақшасы мынадай редакцияда жазылсын:</w:t>
      </w:r>
    </w:p>
    <w:p>
      <w:pPr>
        <w:spacing w:after="0"/>
        <w:ind w:left="0"/>
        <w:jc w:val="both"/>
      </w:pPr>
      <w:r>
        <w:rPr>
          <w:rFonts w:ascii="Times New Roman"/>
          <w:b w:val="false"/>
          <w:i w:val="false"/>
          <w:color w:val="000000"/>
          <w:sz w:val="28"/>
        </w:rPr>
        <w:t>
      "6) бейрезидент-жеке тұлға резидент-банктегі, бейрезидент-банк филиалындағы ағымдағы шотын жапқан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376" w:id="1230"/>
    <w:p>
      <w:pPr>
        <w:spacing w:after="0"/>
        <w:ind w:left="0"/>
        <w:jc w:val="both"/>
      </w:pPr>
      <w:r>
        <w:rPr>
          <w:rFonts w:ascii="Times New Roman"/>
          <w:b w:val="false"/>
          <w:i w:val="false"/>
          <w:color w:val="000000"/>
          <w:sz w:val="28"/>
        </w:rPr>
        <w:t>
      мынадай мазмұндағы 1-1) тармақшамен толықтырылсын:</w:t>
      </w:r>
    </w:p>
    <w:bookmarkEnd w:id="1230"/>
    <w:p>
      <w:pPr>
        <w:spacing w:after="0"/>
        <w:ind w:left="0"/>
        <w:jc w:val="both"/>
      </w:pPr>
      <w:r>
        <w:rPr>
          <w:rFonts w:ascii="Times New Roman"/>
          <w:b w:val="false"/>
          <w:i w:val="false"/>
          <w:color w:val="000000"/>
          <w:sz w:val="28"/>
        </w:rPr>
        <w:t>
      "1-1) қызмет нысанасы қаржылық қызметтер көрсету болып табылатын шетелдік заңды тұлға филиалының қызметі тоқтатылған кезде;";</w:t>
      </w:r>
    </w:p>
    <w:bookmarkStart w:name="z1377" w:id="1231"/>
    <w:p>
      <w:pPr>
        <w:spacing w:after="0"/>
        <w:ind w:left="0"/>
        <w:jc w:val="both"/>
      </w:pPr>
      <w:r>
        <w:rPr>
          <w:rFonts w:ascii="Times New Roman"/>
          <w:b w:val="false"/>
          <w:i w:val="false"/>
          <w:color w:val="000000"/>
          <w:sz w:val="28"/>
        </w:rPr>
        <w:t>
      4) тармақша мынадай редакцияда жазылсын:</w:t>
      </w:r>
    </w:p>
    <w:bookmarkEnd w:id="1231"/>
    <w:bookmarkStart w:name="z1378" w:id="1232"/>
    <w:p>
      <w:pPr>
        <w:spacing w:after="0"/>
        <w:ind w:left="0"/>
        <w:jc w:val="both"/>
      </w:pPr>
      <w:r>
        <w:rPr>
          <w:rFonts w:ascii="Times New Roman"/>
          <w:b w:val="false"/>
          <w:i w:val="false"/>
          <w:color w:val="000000"/>
          <w:sz w:val="28"/>
        </w:rPr>
        <w:t>
      "4) бейрезидент-заңды тұлға резидент-банктегі, бейрезидент-банк филиалындағы ағымдағы шотын жапқан жағдайда;";</w:t>
      </w:r>
    </w:p>
    <w:bookmarkEnd w:id="1232"/>
    <w:bookmarkStart w:name="z1379" w:id="12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1233"/>
    <w:bookmarkStart w:name="z1380" w:id="1234"/>
    <w:p>
      <w:pPr>
        <w:spacing w:after="0"/>
        <w:ind w:left="0"/>
        <w:jc w:val="both"/>
      </w:pPr>
      <w:r>
        <w:rPr>
          <w:rFonts w:ascii="Times New Roman"/>
          <w:b w:val="false"/>
          <w:i w:val="false"/>
          <w:color w:val="000000"/>
          <w:sz w:val="28"/>
        </w:rPr>
        <w:t>
      1-тармақта:</w:t>
      </w:r>
    </w:p>
    <w:bookmarkEnd w:id="1234"/>
    <w:bookmarkStart w:name="z1381" w:id="1235"/>
    <w:p>
      <w:pPr>
        <w:spacing w:after="0"/>
        <w:ind w:left="0"/>
        <w:jc w:val="both"/>
      </w:pPr>
      <w:r>
        <w:rPr>
          <w:rFonts w:ascii="Times New Roman"/>
          <w:b w:val="false"/>
          <w:i w:val="false"/>
          <w:color w:val="000000"/>
          <w:sz w:val="28"/>
        </w:rPr>
        <w:t>
      мынадай мазмұндағы 3-3) және 3-4) тармақшалармен толықтырылсын:</w:t>
      </w:r>
    </w:p>
    <w:bookmarkEnd w:id="1235"/>
    <w:p>
      <w:pPr>
        <w:spacing w:after="0"/>
        <w:ind w:left="0"/>
        <w:jc w:val="both"/>
      </w:pPr>
      <w:r>
        <w:rPr>
          <w:rFonts w:ascii="Times New Roman"/>
          <w:b w:val="false"/>
          <w:i w:val="false"/>
          <w:color w:val="000000"/>
          <w:sz w:val="28"/>
        </w:rPr>
        <w:t>
      "3-3) Қазақстан Республикасының Үкіметі айқындайтын тәртіппен бизнес-әріптестердің тізілімін жасау, жүргізу және пайдалану үшін Қазақстан Республикасының Ұлттық кәсіпкерлер палатасына;</w:t>
      </w:r>
    </w:p>
    <w:bookmarkStart w:name="z1382" w:id="1236"/>
    <w:p>
      <w:pPr>
        <w:spacing w:after="0"/>
        <w:ind w:left="0"/>
        <w:jc w:val="both"/>
      </w:pPr>
      <w:r>
        <w:rPr>
          <w:rFonts w:ascii="Times New Roman"/>
          <w:b w:val="false"/>
          <w:i w:val="false"/>
          <w:color w:val="000000"/>
          <w:sz w:val="28"/>
        </w:rPr>
        <w:t>
      3-4) орталық депозитарийдің есепке алу жүйесін жүргізу мақсатында орталық депозитарийге;";</w:t>
      </w:r>
    </w:p>
    <w:bookmarkEnd w:id="1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84" w:id="1237"/>
    <w:p>
      <w:pPr>
        <w:spacing w:after="0"/>
        <w:ind w:left="0"/>
        <w:jc w:val="both"/>
      </w:pPr>
      <w:r>
        <w:rPr>
          <w:rFonts w:ascii="Times New Roman"/>
          <w:b w:val="false"/>
          <w:i w:val="false"/>
          <w:color w:val="000000"/>
          <w:sz w:val="28"/>
        </w:rPr>
        <w:t>
      "2. Жалпыға қолжетімді ақпаратты қоспағанда, жеке немесе заңды тұлғаға қатысты ақпарат Қазақстан Республикасының дербес деректер және оларды қорғау туралы заңнамасына сәйкес жеке немесе заңды тұлғаның келісімімен беріледі.".</w:t>
      </w:r>
    </w:p>
    <w:bookmarkEnd w:id="1237"/>
    <w:bookmarkStart w:name="z1385" w:id="1238"/>
    <w:p>
      <w:pPr>
        <w:spacing w:after="0"/>
        <w:ind w:left="0"/>
        <w:jc w:val="both"/>
      </w:pPr>
      <w:r>
        <w:rPr>
          <w:rFonts w:ascii="Times New Roman"/>
          <w:b w:val="false"/>
          <w:i w:val="false"/>
          <w:color w:val="000000"/>
          <w:sz w:val="28"/>
        </w:rPr>
        <w:t xml:space="preserve">
      52.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19-І, 19-ІІ, 96-құжат; № 23, 143-құжат; 2015 ж., № 20-ІV, 113-құжат; № 21-ІІ, 130-құжат; № 22-VІ, 159-құжат; 2016 ж., № 8-ІІ, 68-құжат; № 24, 124-құжат; 2018 ж., № 10, 32-құжат; № 14, 44-құжат; 2019 ж., № 15-16, 67-құжат; 2020 ж., № 9, 33-құжат; № 13, 67-құжат; № 14, 74-құжат):</w:t>
      </w:r>
    </w:p>
    <w:bookmarkEnd w:id="1238"/>
    <w:bookmarkStart w:name="z1386" w:id="12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7) тармақшасы мынадай редакцияда жазылсын:</w:t>
      </w:r>
    </w:p>
    <w:bookmarkEnd w:id="1239"/>
    <w:p>
      <w:pPr>
        <w:spacing w:after="0"/>
        <w:ind w:left="0"/>
        <w:jc w:val="both"/>
      </w:pPr>
      <w:r>
        <w:rPr>
          <w:rFonts w:ascii="Times New Roman"/>
          <w:b w:val="false"/>
          <w:i w:val="false"/>
          <w:color w:val="000000"/>
          <w:sz w:val="28"/>
        </w:rPr>
        <w:t>
      "7) жария мүдделі ұйымдар – қаржы ұйымдары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шаруашылық серіктестік нысанында құрылған, микроқаржылық қызметті жүзеге асыратын ұйымдарды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және жарғылық капиталында мемлекеттің қатысу үлесі бар ұйымдар, сондай-ақ шаруашылық жүргізу құқығына негізделген мемлекеттік кәсіпорындар;";</w:t>
      </w:r>
    </w:p>
    <w:bookmarkStart w:name="z1387" w:id="12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19-баптың</w:t>
      </w:r>
      <w:r>
        <w:rPr>
          <w:rFonts w:ascii="Times New Roman"/>
          <w:b w:val="false"/>
          <w:i w:val="false"/>
          <w:color w:val="000000"/>
          <w:sz w:val="28"/>
        </w:rPr>
        <w:t xml:space="preserve"> 3-1-тармағы мынадай редакцияда жазылсын:</w:t>
      </w:r>
    </w:p>
    <w:bookmarkEnd w:id="1240"/>
    <w:p>
      <w:pPr>
        <w:spacing w:after="0"/>
        <w:ind w:left="0"/>
        <w:jc w:val="both"/>
      </w:pPr>
      <w:r>
        <w:rPr>
          <w:rFonts w:ascii="Times New Roman"/>
          <w:b w:val="false"/>
          <w:i w:val="false"/>
          <w:color w:val="000000"/>
          <w:sz w:val="28"/>
        </w:rPr>
        <w:t>
      "3-1. Қаржы ұйымдары (банкноттарды, монеталарды және құндылықтарды инкассациялау айрықша қызметі болып табылатын заңды тұлғаларды қоспағанда) жылдық қаржылық есептерін қаржы нарығы мен қаржы ұйымдарын реттеу, бақылау және қадағалау жөніндегі уәкілетті органмен келісу бойынша Қазақстан Республикасының Ұлттық Банкі белгілеген мерзімдерде ұсынады.";</w:t>
      </w:r>
    </w:p>
    <w:bookmarkStart w:name="z1388" w:id="12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"(Директорат)"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Қазақстанның Даму Банкінде бухгалтерлік есеп пен қаржылық есептілік жүйесін мемлекеттік реттеуді Қазақстан Республикасының Ұлттық Банкі нормативтік құқықтық актілер және оларға әдістемелік ұсынымдарды қабылдау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1392" w:id="1242"/>
    <w:p>
      <w:pPr>
        <w:spacing w:after="0"/>
        <w:ind w:left="0"/>
        <w:jc w:val="both"/>
      </w:pPr>
      <w:r>
        <w:rPr>
          <w:rFonts w:ascii="Times New Roman"/>
          <w:b w:val="false"/>
          <w:i w:val="false"/>
          <w:color w:val="000000"/>
          <w:sz w:val="28"/>
        </w:rPr>
        <w:t>
      "1) қаржы ұйымдары үшін:";</w:t>
      </w:r>
    </w:p>
    <w:bookmarkEnd w:id="1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Қаржы ұйымдарының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Қазақстан Республикасының бухгалтерлік есеп пен қаржылық есептілік туралы заңнамасының талаптарын сақтауына бақылауды қаржы нарығы мен қаржы ұйымдарын реттеу, бақылау және қадағалау жөніндегі уәкілетті орган жүзеге асырады.". </w:t>
      </w:r>
    </w:p>
    <w:bookmarkStart w:name="z1394" w:id="1243"/>
    <w:p>
      <w:pPr>
        <w:spacing w:after="0"/>
        <w:ind w:left="0"/>
        <w:jc w:val="both"/>
      </w:pPr>
      <w:r>
        <w:rPr>
          <w:rFonts w:ascii="Times New Roman"/>
          <w:b w:val="false"/>
          <w:i w:val="false"/>
          <w:color w:val="000000"/>
          <w:sz w:val="28"/>
        </w:rPr>
        <w:t xml:space="preserve">
      53.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19-І, 19-ІІ, 96-құжат; № 21, 122-құжат; № 23, 143-құжат; 2015 ж., № 8, 45-құжат; № 16, 79-құжат; № 20-ІV, 113-құжат; № 22-ІІ, 145-құжат; № 22-V, 156-құжат; № 22-VІ, 159-құжат; 2016 ж., № 6, 45-құжат; 2017 ж., № 4, 7-құжат; 2018 ж., № 10, 32-құжат; № 15, 50-құжат; 2019 ж., № 2, 6-құжат; № 7, 37-құжат; № 21-22, 90-құжат; № 23, 103-құжат; 2020 ж., № 9, 33-құжат; № 12, 61-құжат; № 13, 67-құжат; № 14, 68, 75-құжаттар):</w:t>
      </w:r>
    </w:p>
    <w:bookmarkEnd w:id="1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38-баптың</w:t>
      </w:r>
      <w:r>
        <w:rPr>
          <w:rFonts w:ascii="Times New Roman"/>
          <w:b w:val="false"/>
          <w:i w:val="false"/>
          <w:color w:val="000000"/>
          <w:sz w:val="28"/>
        </w:rPr>
        <w:t xml:space="preserve"> 3-тармағы мынадай редакцияда жазылсын: </w:t>
      </w:r>
    </w:p>
    <w:p>
      <w:pPr>
        <w:spacing w:after="0"/>
        <w:ind w:left="0"/>
        <w:jc w:val="both"/>
      </w:pPr>
      <w:r>
        <w:rPr>
          <w:rFonts w:ascii="Times New Roman"/>
          <w:b w:val="false"/>
          <w:i w:val="false"/>
          <w:color w:val="000000"/>
          <w:sz w:val="28"/>
        </w:rPr>
        <w:t>
      "3. "Байқоңыр" кешенінің мемлекеттік заңды тұлғаға бекітіліп берілген ғимараттарына (құрылыстарына, құрылысжайларына) құқықтарды мемлекеттік тіркеу, сондай-ақ меншік құқығымен басқа тұлғаға тиесілі жер учаскелерінде жер учаскесі меншік иесінің келісімімен, инвесторлар есебінен салынған өндірістік ғимараттарға (құрылыстарға, құрылысжайларға) құқықтарды мемлекеттік тіркеу Қазақстан Республикасының Жер кодексінде көзделген жағдайларда, жер учаскесіне байланыстырылмай жүзеге асырылады.".</w:t>
      </w:r>
    </w:p>
    <w:bookmarkStart w:name="z1396" w:id="1244"/>
    <w:p>
      <w:pPr>
        <w:spacing w:after="0"/>
        <w:ind w:left="0"/>
        <w:jc w:val="both"/>
      </w:pPr>
      <w:r>
        <w:rPr>
          <w:rFonts w:ascii="Times New Roman"/>
          <w:b w:val="false"/>
          <w:i w:val="false"/>
          <w:color w:val="000000"/>
          <w:sz w:val="28"/>
        </w:rPr>
        <w:t xml:space="preserve">
      54.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19-І, 19-ІІ, 96-құжат; № 23, 143-құжат; 2015 ж., № 2, 3-құжат; № 10, 50-құжат; № 14, 72-құжат; № 20-ІV, 113-құжат; № 21-ІІІ, 135-құжат; № 22-І, 140-құжат; № 22-V, 156, 158-құжаттар; № 23-ІІ, 170, 172-құжаттар; 2016 ж., № 8-ІІ, 67-құжат; № 23, 119-құжат; 2017 ж., № 8, 16-құжат; № 9, 17, 18-құжаттар; № 13, 45-құжат; № 14, 50, 53-құжаттар; № 16, 56-құжат; № 22-ІІІ, 109-құжат; № 24, 115-құжат; 2018 ж., № 9, 31-құжат; № 10, 32-құжат; № 14, 42-құжат; № 15, 47, 48-құжаттар; № 22, 83-құжат; 2019 ж., № 3-4, 16-құжат; № 7, 36-құжат; № 8, 46-құжат; № 19-20, 86-құжат; № 21-22, 90, 91-құжаттар; № 23, 106-құжат; № 24-І, 119-құжат; № 24-ІІ, 122-құжат; 2020 ж., № 9, 31-құжат; № 10, 39-құжат; № 11, 57-құжат; № 12, 61-құжат; № 13, 67-құжат; № 16, 77-құжат):</w:t>
      </w:r>
    </w:p>
    <w:bookmarkEnd w:id="1244"/>
    <w:bookmarkStart w:name="z1397" w:id="12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44-2) тармақшамен толықтырылсын:</w:t>
      </w:r>
    </w:p>
    <w:bookmarkEnd w:id="1245"/>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Start w:name="z1398" w:id="12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11-2) тармақшамен толықтырылсын:</w:t>
      </w:r>
    </w:p>
    <w:bookmarkEnd w:id="1246"/>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Start w:name="z1399" w:id="12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26-баптың</w:t>
      </w:r>
      <w:r>
        <w:rPr>
          <w:rFonts w:ascii="Times New Roman"/>
          <w:b w:val="false"/>
          <w:i w:val="false"/>
          <w:color w:val="000000"/>
          <w:sz w:val="28"/>
        </w:rPr>
        <w:t xml:space="preserve"> 8-тармағы 6) тармақшасындағы "азаматтарын қабылдау үшін квота көзделеді." деген сөздер "азаматтары үшін;" деген сөздермен ауыстырылып, мынадай мазмұндағы 7), 8) және 9) тармақшалармен толықтырылсын:</w:t>
      </w:r>
    </w:p>
    <w:bookmarkEnd w:id="1247"/>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Start w:name="z1400" w:id="1248"/>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1248"/>
    <w:bookmarkStart w:name="z1401" w:id="1249"/>
    <w:p>
      <w:pPr>
        <w:spacing w:after="0"/>
        <w:ind w:left="0"/>
        <w:jc w:val="both"/>
      </w:pPr>
      <w:r>
        <w:rPr>
          <w:rFonts w:ascii="Times New Roman"/>
          <w:b w:val="false"/>
          <w:i w:val="false"/>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bookmarkEnd w:id="1249"/>
    <w:bookmarkStart w:name="z1402" w:id="1250"/>
    <w:p>
      <w:pPr>
        <w:spacing w:after="0"/>
        <w:ind w:left="0"/>
        <w:jc w:val="both"/>
      </w:pPr>
      <w:r>
        <w:rPr>
          <w:rFonts w:ascii="Times New Roman"/>
          <w:b w:val="false"/>
          <w:i w:val="false"/>
          <w:color w:val="000000"/>
          <w:sz w:val="28"/>
        </w:rPr>
        <w:t xml:space="preserve">
      55.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19-І, 19-ІІ, 96-құжат; № 23, 143-құжат; 2015 ж., № 19-І, 101-құжат; № 20-ІV, 113-құжат; № 22-ІІІ, 149-құжат; 2016 ж., № 7-ІІ, 55-құжат; № 24, 126-құжат; 2018 ж., № 10, 32-құжат; 2019 ж., № 2, 6-құжат; № 7, 37-құжат):</w:t>
      </w:r>
    </w:p>
    <w:bookmarkEnd w:id="1250"/>
    <w:bookmarkStart w:name="z1403" w:id="12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4-1), 5, 10) және 10-1) тармақшалары алып тасталсын;</w:t>
      </w:r>
    </w:p>
    <w:bookmarkEnd w:id="1251"/>
    <w:bookmarkStart w:name="z1404" w:id="1252"/>
    <w:p>
      <w:pPr>
        <w:spacing w:after="0"/>
        <w:ind w:left="0"/>
        <w:jc w:val="both"/>
      </w:pPr>
      <w:r>
        <w:rPr>
          <w:rFonts w:ascii="Times New Roman"/>
          <w:b w:val="false"/>
          <w:i w:val="false"/>
          <w:color w:val="000000"/>
          <w:sz w:val="28"/>
        </w:rPr>
        <w:t xml:space="preserve">
      2) мынадай мазмұндағы 4-3-баппен толықтырылсын: </w:t>
      </w:r>
    </w:p>
    <w:bookmarkEnd w:id="1252"/>
    <w:p>
      <w:pPr>
        <w:spacing w:after="0"/>
        <w:ind w:left="0"/>
        <w:jc w:val="both"/>
      </w:pPr>
      <w:r>
        <w:rPr>
          <w:rFonts w:ascii="Times New Roman"/>
          <w:b w:val="false"/>
          <w:i w:val="false"/>
          <w:color w:val="000000"/>
          <w:sz w:val="28"/>
        </w:rPr>
        <w:t>
      "4-3-бап. Монополияға қарсы органның тауар биржалары саласындағы құзыреті</w:t>
      </w:r>
    </w:p>
    <w:bookmarkStart w:name="z1405" w:id="1253"/>
    <w:p>
      <w:pPr>
        <w:spacing w:after="0"/>
        <w:ind w:left="0"/>
        <w:jc w:val="both"/>
      </w:pPr>
      <w:r>
        <w:rPr>
          <w:rFonts w:ascii="Times New Roman"/>
          <w:b w:val="false"/>
          <w:i w:val="false"/>
          <w:color w:val="000000"/>
          <w:sz w:val="28"/>
        </w:rPr>
        <w:t>
      Монополияға қарсы орган:</w:t>
      </w:r>
    </w:p>
    <w:bookmarkEnd w:id="1253"/>
    <w:bookmarkStart w:name="z1406" w:id="1254"/>
    <w:p>
      <w:pPr>
        <w:spacing w:after="0"/>
        <w:ind w:left="0"/>
        <w:jc w:val="both"/>
      </w:pPr>
      <w:r>
        <w:rPr>
          <w:rFonts w:ascii="Times New Roman"/>
          <w:b w:val="false"/>
          <w:i w:val="false"/>
          <w:color w:val="000000"/>
          <w:sz w:val="28"/>
        </w:rPr>
        <w:t>
      1) тауар биржаларының қызметін реттеу саласындағы нормативтік құқықтық актілерді келіседі;</w:t>
      </w:r>
    </w:p>
    <w:bookmarkEnd w:id="1254"/>
    <w:bookmarkStart w:name="z1407" w:id="1255"/>
    <w:p>
      <w:pPr>
        <w:spacing w:after="0"/>
        <w:ind w:left="0"/>
        <w:jc w:val="both"/>
      </w:pPr>
      <w:r>
        <w:rPr>
          <w:rFonts w:ascii="Times New Roman"/>
          <w:b w:val="false"/>
          <w:i w:val="false"/>
          <w:color w:val="000000"/>
          <w:sz w:val="28"/>
        </w:rPr>
        <w:t>
      2) Қазақстан Республикасының тауар биржалары туралы заңнамасының сақталуына мемлекеттік бақылауды жүзеге асырады;</w:t>
      </w:r>
    </w:p>
    <w:bookmarkEnd w:id="1255"/>
    <w:bookmarkStart w:name="z1408" w:id="1256"/>
    <w:p>
      <w:pPr>
        <w:spacing w:after="0"/>
        <w:ind w:left="0"/>
        <w:jc w:val="both"/>
      </w:pPr>
      <w:r>
        <w:rPr>
          <w:rFonts w:ascii="Times New Roman"/>
          <w:b w:val="false"/>
          <w:i w:val="false"/>
          <w:color w:val="000000"/>
          <w:sz w:val="28"/>
        </w:rPr>
        <w:t>
      3) тауар биржасының монополияға қарсы органға есептер ұсыну қағидаларын бекітеді;</w:t>
      </w:r>
    </w:p>
    <w:bookmarkEnd w:id="1256"/>
    <w:bookmarkStart w:name="z1409" w:id="1257"/>
    <w:p>
      <w:pPr>
        <w:spacing w:after="0"/>
        <w:ind w:left="0"/>
        <w:jc w:val="both"/>
      </w:pPr>
      <w:r>
        <w:rPr>
          <w:rFonts w:ascii="Times New Roman"/>
          <w:b w:val="false"/>
          <w:i w:val="false"/>
          <w:color w:val="000000"/>
          <w:sz w:val="28"/>
        </w:rPr>
        <w:t>
      4) тауар биржаларының қызметіне талдау мен мониторинг жүргізеді;</w:t>
      </w:r>
    </w:p>
    <w:bookmarkEnd w:id="1257"/>
    <w:bookmarkStart w:name="z1410" w:id="1258"/>
    <w:p>
      <w:pPr>
        <w:spacing w:after="0"/>
        <w:ind w:left="0"/>
        <w:jc w:val="both"/>
      </w:pPr>
      <w:r>
        <w:rPr>
          <w:rFonts w:ascii="Times New Roman"/>
          <w:b w:val="false"/>
          <w:i w:val="false"/>
          <w:color w:val="000000"/>
          <w:sz w:val="28"/>
        </w:rPr>
        <w:t>
      5) коммерциялық немесе заңмен қорғалатын өзге де құпияны құрайтын мәліметтерді қоспағанда, тауар биржаларының қызметі және биржалық сауда мәселелері бойынша ақпаратты жариялайды;</w:t>
      </w:r>
    </w:p>
    <w:bookmarkEnd w:id="1258"/>
    <w:bookmarkStart w:name="z1411" w:id="1259"/>
    <w:p>
      <w:pPr>
        <w:spacing w:after="0"/>
        <w:ind w:left="0"/>
        <w:jc w:val="both"/>
      </w:pPr>
      <w:r>
        <w:rPr>
          <w:rFonts w:ascii="Times New Roman"/>
          <w:b w:val="false"/>
          <w:i w:val="false"/>
          <w:color w:val="000000"/>
          <w:sz w:val="28"/>
        </w:rPr>
        <w:t>
      6) Қазақстан Республикасының рұқсаттар және хабарламалар туралы заңнамасында белгіленген тәртіппен тауар биржалары саласындағы қызметті лицензиялауды жүзеге асырады;</w:t>
      </w:r>
    </w:p>
    <w:bookmarkEnd w:id="1259"/>
    <w:bookmarkStart w:name="z1412" w:id="1260"/>
    <w:p>
      <w:pPr>
        <w:spacing w:after="0"/>
        <w:ind w:left="0"/>
        <w:jc w:val="both"/>
      </w:pPr>
      <w:r>
        <w:rPr>
          <w:rFonts w:ascii="Times New Roman"/>
          <w:b w:val="false"/>
          <w:i w:val="false"/>
          <w:color w:val="000000"/>
          <w:sz w:val="28"/>
        </w:rPr>
        <w:t>
      7) тауар биржаларының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асырады;</w:t>
      </w:r>
    </w:p>
    <w:bookmarkEnd w:id="1260"/>
    <w:bookmarkStart w:name="z1413" w:id="1261"/>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61"/>
    <w:bookmarkStart w:name="z1414" w:id="12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1-тармағының үшінші бөлігіндегі "уәкілетті орган" деген сөздер "монополияға қарсы орган" деген сөздермен ауыстырылсын;</w:t>
      </w:r>
    </w:p>
    <w:bookmarkEnd w:id="1262"/>
    <w:bookmarkStart w:name="z1415" w:id="12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15-баптың</w:t>
      </w:r>
      <w:r>
        <w:rPr>
          <w:rFonts w:ascii="Times New Roman"/>
          <w:b w:val="false"/>
          <w:i w:val="false"/>
          <w:color w:val="000000"/>
          <w:sz w:val="28"/>
        </w:rPr>
        <w:t xml:space="preserve"> 3-тармағы мынадай редакцияда жазылсын: </w:t>
      </w:r>
    </w:p>
    <w:bookmarkEnd w:id="1263"/>
    <w:p>
      <w:pPr>
        <w:spacing w:after="0"/>
        <w:ind w:left="0"/>
        <w:jc w:val="both"/>
      </w:pPr>
      <w:r>
        <w:rPr>
          <w:rFonts w:ascii="Times New Roman"/>
          <w:b w:val="false"/>
          <w:i w:val="false"/>
          <w:color w:val="000000"/>
          <w:sz w:val="28"/>
        </w:rPr>
        <w:t>
      "3. Биржалық тауарлар тізбесіне енгізілген тауарлармен тауар биржаларынан тыс жасалған мәмілелер мүдделі тұлғалардың, монополияға қарсы органның не прокурордың талап қоюы бойынша жарамсыз деп танылады.";</w:t>
      </w:r>
    </w:p>
    <w:bookmarkStart w:name="z1416" w:id="12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3-тармағының 7) тармақшасы мынадай редакцияда жазылсын: </w:t>
      </w:r>
    </w:p>
    <w:bookmarkEnd w:id="1264"/>
    <w:p>
      <w:pPr>
        <w:spacing w:after="0"/>
        <w:ind w:left="0"/>
        <w:jc w:val="both"/>
      </w:pPr>
      <w:r>
        <w:rPr>
          <w:rFonts w:ascii="Times New Roman"/>
          <w:b w:val="false"/>
          <w:i w:val="false"/>
          <w:color w:val="000000"/>
          <w:sz w:val="28"/>
        </w:rPr>
        <w:t>
      "7) монополияға қарсы органға: Қазақстан Республикасының Кәсіпкерлік кодексінде көзделген мақсаттарда және тәртіппен, сондай-ақ осы Заңда көзделген құзыреті шеңберінде сұрау салуы бойынша ұсынылуға тиіс.";</w:t>
      </w:r>
    </w:p>
    <w:bookmarkStart w:name="z1417" w:id="12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27-бапта</w:t>
      </w:r>
      <w:r>
        <w:rPr>
          <w:rFonts w:ascii="Times New Roman"/>
          <w:b w:val="false"/>
          <w:i w:val="false"/>
          <w:color w:val="000000"/>
          <w:sz w:val="28"/>
        </w:rPr>
        <w:t>:</w:t>
      </w:r>
    </w:p>
    <w:bookmarkEnd w:id="1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 монополияға қарсы орган олардың қызметі бойынша әртүрлі ақпарат көздерінен алынған мәліметтерді салыстыру жолымен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мынадай редакцияда жазылсын: </w:t>
      </w:r>
    </w:p>
    <w:p>
      <w:pPr>
        <w:spacing w:after="0"/>
        <w:ind w:left="0"/>
        <w:jc w:val="both"/>
      </w:pPr>
      <w:r>
        <w:rPr>
          <w:rFonts w:ascii="Times New Roman"/>
          <w:b w:val="false"/>
          <w:i w:val="false"/>
          <w:color w:val="000000"/>
          <w:sz w:val="28"/>
        </w:rPr>
        <w:t>
      "3) электрондық тәсілмен – монополияға қарсы орган сұрау салған кезде бақылау субъектісінің хатта көрсетілген электрондық мекенжайына жіберілген күннен бастап табыс етілді деп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 Бақылау субъектісі ұсынымда көрсетілген бұзушылықтармен келіспеген жағдайда ұсыным табыс етілген күннен кейінгі күннен бастап бес жұмыс күні ішінде ұсынымды жіберген монополияға қарсы органға қарсылық жіберуге құқылы.";</w:t>
      </w:r>
    </w:p>
    <w:bookmarkStart w:name="z1421" w:id="126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 </w:t>
      </w:r>
    </w:p>
    <w:bookmarkEnd w:id="1266"/>
    <w:p>
      <w:pPr>
        <w:spacing w:after="0"/>
        <w:ind w:left="0"/>
        <w:jc w:val="both"/>
      </w:pPr>
      <w:r>
        <w:rPr>
          <w:rFonts w:ascii="Times New Roman"/>
          <w:b w:val="false"/>
          <w:i w:val="false"/>
          <w:color w:val="000000"/>
          <w:sz w:val="28"/>
        </w:rPr>
        <w:t>
      "28-бап. Монополияға қарсы органның нұсқамалары</w:t>
      </w:r>
    </w:p>
    <w:bookmarkStart w:name="z1422" w:id="1267"/>
    <w:p>
      <w:pPr>
        <w:spacing w:after="0"/>
        <w:ind w:left="0"/>
        <w:jc w:val="both"/>
      </w:pPr>
      <w:r>
        <w:rPr>
          <w:rFonts w:ascii="Times New Roman"/>
          <w:b w:val="false"/>
          <w:i w:val="false"/>
          <w:color w:val="000000"/>
          <w:sz w:val="28"/>
        </w:rPr>
        <w:t>
      Монополияға қарсы органның нұсқамаларын тауар биржалары нұсқамаларда көзделген мерзімде, бірақ оларды алған күннен бастап күнтізбелік отыз күннен кешіктірмей орындайды.".</w:t>
      </w:r>
    </w:p>
    <w:bookmarkEnd w:id="1267"/>
    <w:bookmarkStart w:name="z1423" w:id="1268"/>
    <w:p>
      <w:pPr>
        <w:spacing w:after="0"/>
        <w:ind w:left="0"/>
        <w:jc w:val="both"/>
      </w:pPr>
      <w:r>
        <w:rPr>
          <w:rFonts w:ascii="Times New Roman"/>
          <w:b w:val="false"/>
          <w:i w:val="false"/>
          <w:color w:val="000000"/>
          <w:sz w:val="28"/>
        </w:rPr>
        <w:t xml:space="preserve">
      56.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19-І, 19-ІІ, 94, 96-құжаттар; № 21, 122-құжат; № 22, 131-құжат; № 23, 143-құжат; № 24, 144-құжат; 2015 ж., № 8, 42-құжат; № 19-ІІ, 106-құжат; № 20-ІV, 113-құжат; № 20-VІІ, 115-құжат; № 21-І, 128-құжат; № 21-ІІІ, 136-құжат; № 22-І, 143-құжат; № 22-VІ, 159-құжат; № 23-ІІ, 170-құжат; 2016 ж., № 7-ІІ, 55-құжат; № 12, 87-құжат; 2017 ж., № 4, 7-құжат; № 16, 56-құжат; № 21, 98-құжат; № 22-ІІІ, 109-құжат; 2018 ж., № 10, 32-құжат; № 13, 41-құжат; № 14, 44-құжат; № 15, 47-құжат; № 16, 56-құжат; № 22, 83-құжат; 2019 ж., № 2, 6-құжат; № 15-16, 67-құжат; № 21-22, 91-құжат; № 23, 103, 106-құжаттар; № 24-І, 118-құжат; 2020 ж., № 12, 63-құжат; № 13, 67-құжат; № 14, 68-құжат; № 16, 77-құжат):</w:t>
      </w:r>
    </w:p>
    <w:bookmarkEnd w:id="1268"/>
    <w:bookmarkStart w:name="z1424" w:id="12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мазмұндағы 3-тармақпен толықтырылсын:</w:t>
      </w:r>
    </w:p>
    <w:bookmarkEnd w:id="1269"/>
    <w:p>
      <w:pPr>
        <w:spacing w:after="0"/>
        <w:ind w:left="0"/>
        <w:jc w:val="both"/>
      </w:pPr>
      <w:r>
        <w:rPr>
          <w:rFonts w:ascii="Times New Roman"/>
          <w:b w:val="false"/>
          <w:i w:val="false"/>
          <w:color w:val="000000"/>
          <w:sz w:val="28"/>
        </w:rPr>
        <w:t>
      "3. Осы Заңның екінші деңгейдегі банктерге, сақтандыру (қайта сақтандыру) ұйымдарына қатысты қолданылатын ережелері Қазақстан Республикасының аумағында ашылған Қазақстан Республикасы бейрезидент-банктерінің филиалдарына, Қазақстан Республикасы бейрезидент-сақтандыру ұйымдарының филиалдарына қолданылады.";</w:t>
      </w:r>
    </w:p>
    <w:bookmarkStart w:name="z1425" w:id="12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42-баптың</w:t>
      </w:r>
      <w:r>
        <w:rPr>
          <w:rFonts w:ascii="Times New Roman"/>
          <w:b w:val="false"/>
          <w:i w:val="false"/>
          <w:color w:val="000000"/>
          <w:sz w:val="28"/>
        </w:rPr>
        <w:t xml:space="preserve"> бірінші бөлігі мынадай мазмұндағы 9-1) тармақшамен толықтырылсын:</w:t>
      </w:r>
    </w:p>
    <w:bookmarkEnd w:id="1270"/>
    <w:p>
      <w:pPr>
        <w:spacing w:after="0"/>
        <w:ind w:left="0"/>
        <w:jc w:val="both"/>
      </w:pPr>
      <w:r>
        <w:rPr>
          <w:rFonts w:ascii="Times New Roman"/>
          <w:b w:val="false"/>
          <w:i w:val="false"/>
          <w:color w:val="000000"/>
          <w:sz w:val="28"/>
        </w:rPr>
        <w:t>
      "9-1) қаржы нарығы мен қаржы ұйымдарын реттеу, бақылау және қадағалау жөніндегі уәкілетті орган Қазақстан Республикасы бейрезидент-банкінің филиалын, Қазақстан Республикасы бейрезидент-сақтандыру (қайта сақтандыру) ұйымының филиалын лицензиядан айыру туралы шешім қабылдаған;";</w:t>
      </w:r>
    </w:p>
    <w:bookmarkStart w:name="z1426" w:id="12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58-баптың</w:t>
      </w:r>
      <w:r>
        <w:rPr>
          <w:rFonts w:ascii="Times New Roman"/>
          <w:b w:val="false"/>
          <w:i w:val="false"/>
          <w:color w:val="000000"/>
          <w:sz w:val="28"/>
        </w:rPr>
        <w:t xml:space="preserve"> 2-тармағы екінші бөлігінің 2) тармақшасы "төлемдерін" деген сөзден кейін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деген сөздермен толықтырылсын;</w:t>
      </w:r>
    </w:p>
    <w:bookmarkEnd w:id="1271"/>
    <w:bookmarkStart w:name="z1427" w:id="12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62-баптың</w:t>
      </w:r>
      <w:r>
        <w:rPr>
          <w:rFonts w:ascii="Times New Roman"/>
          <w:b w:val="false"/>
          <w:i w:val="false"/>
          <w:color w:val="000000"/>
          <w:sz w:val="28"/>
        </w:rPr>
        <w:t xml:space="preserve"> 3-тармағының екінші бөлігінде:</w:t>
      </w:r>
    </w:p>
    <w:bookmarkEnd w:id="1272"/>
    <w:bookmarkStart w:name="z1428" w:id="1273"/>
    <w:p>
      <w:pPr>
        <w:spacing w:after="0"/>
        <w:ind w:left="0"/>
        <w:jc w:val="both"/>
      </w:pPr>
      <w:r>
        <w:rPr>
          <w:rFonts w:ascii="Times New Roman"/>
          <w:b w:val="false"/>
          <w:i w:val="false"/>
          <w:color w:val="000000"/>
          <w:sz w:val="28"/>
        </w:rPr>
        <w:t xml:space="preserve">
      2) тармақша "төлемдерін" деген сөзден кейін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деген сөздермен толықтырылсын; </w:t>
      </w:r>
    </w:p>
    <w:bookmarkEnd w:id="1273"/>
    <w:bookmarkStart w:name="z1429" w:id="1274"/>
    <w:p>
      <w:pPr>
        <w:spacing w:after="0"/>
        <w:ind w:left="0"/>
        <w:jc w:val="both"/>
      </w:pPr>
      <w:r>
        <w:rPr>
          <w:rFonts w:ascii="Times New Roman"/>
          <w:b w:val="false"/>
          <w:i w:val="false"/>
          <w:color w:val="000000"/>
          <w:sz w:val="28"/>
        </w:rPr>
        <w:t>
      7) тармақша мынадай редакцияда жазылсын:</w:t>
      </w:r>
    </w:p>
    <w:bookmarkEnd w:id="1274"/>
    <w:p>
      <w:pPr>
        <w:spacing w:after="0"/>
        <w:ind w:left="0"/>
        <w:jc w:val="both"/>
      </w:pPr>
      <w:r>
        <w:rPr>
          <w:rFonts w:ascii="Times New Roman"/>
          <w:b w:val="false"/>
          <w:i w:val="false"/>
          <w:color w:val="000000"/>
          <w:sz w:val="28"/>
        </w:rPr>
        <w:t>
      "7)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bookmarkStart w:name="z1430" w:id="12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98-баптың</w:t>
      </w:r>
      <w:r>
        <w:rPr>
          <w:rFonts w:ascii="Times New Roman"/>
          <w:b w:val="false"/>
          <w:i w:val="false"/>
          <w:color w:val="000000"/>
          <w:sz w:val="28"/>
        </w:rPr>
        <w:t xml:space="preserve"> бірінші бөлігі мынадай мазмұндағы 14-1) тармақшамен толықтырылсын:</w:t>
      </w:r>
    </w:p>
    <w:bookmarkEnd w:id="1275"/>
    <w:p>
      <w:pPr>
        <w:spacing w:after="0"/>
        <w:ind w:left="0"/>
        <w:jc w:val="both"/>
      </w:pPr>
      <w:r>
        <w:rPr>
          <w:rFonts w:ascii="Times New Roman"/>
          <w:b w:val="false"/>
          <w:i w:val="false"/>
          <w:color w:val="000000"/>
          <w:sz w:val="28"/>
        </w:rPr>
        <w:t>
      "14-1)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төлемдерінен;".</w:t>
      </w:r>
    </w:p>
    <w:bookmarkStart w:name="z1431" w:id="1276"/>
    <w:p>
      <w:pPr>
        <w:spacing w:after="0"/>
        <w:ind w:left="0"/>
        <w:jc w:val="both"/>
      </w:pPr>
      <w:r>
        <w:rPr>
          <w:rFonts w:ascii="Times New Roman"/>
          <w:b w:val="false"/>
          <w:i w:val="false"/>
          <w:color w:val="000000"/>
          <w:sz w:val="28"/>
        </w:rPr>
        <w:t xml:space="preserve">
      57.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19-І, 19-ІІ, 96-құжат; № 23, 143-құжат; 2015 ж., № 19-І, 100-құжат; № 20-ІV, 113-құжат; № 23-ІІ, 170, 172-құжаттар; 2016 ж., № 8-І, 65-құжат; № 24, 124-құжат; 2017 ж., № 9, 22-құжат; № 11, 29-құжат; № 14, 51-құжат; № 16, 56-құжат; № 22-ІІІ, 109-құжат; 2018 ж., № 10, 32-құжат; № 19, 62-құжат; 2019 ж., № 8, 45-құжат; № 23, 103-құжат; 2020 ж., № 9, 33-құжат; № 12, 61-құжат; № 13, 67-құжат; № 14, 68-құжат; № 16, 77-құжат;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Заңы):</w:t>
      </w:r>
    </w:p>
    <w:bookmarkEnd w:id="1276"/>
    <w:bookmarkStart w:name="z1432" w:id="12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39-бап</w:t>
      </w:r>
      <w:r>
        <w:rPr>
          <w:rFonts w:ascii="Times New Roman"/>
          <w:b w:val="false"/>
          <w:i w:val="false"/>
          <w:color w:val="000000"/>
          <w:sz w:val="28"/>
        </w:rPr>
        <w:t xml:space="preserve"> мынадай мазмұндағы 4-1 және 5-1-тармақтармен толықтырылсын:</w:t>
      </w:r>
    </w:p>
    <w:bookmarkEnd w:id="1277"/>
    <w:p>
      <w:pPr>
        <w:spacing w:after="0"/>
        <w:ind w:left="0"/>
        <w:jc w:val="both"/>
      </w:pPr>
      <w:r>
        <w:rPr>
          <w:rFonts w:ascii="Times New Roman"/>
          <w:b w:val="false"/>
          <w:i w:val="false"/>
          <w:color w:val="000000"/>
          <w:sz w:val="28"/>
        </w:rPr>
        <w:t>
      "4-1. Қазақстан Республикасы әуе кеңістігінің шегінен тыс жерде тұрақты емес ұшуды орындайтын азаматтық әуе кемесін пайдаланушының бас офисі Қазақстан Республикасының аумағында орналасуға тиіс және ұйымның қызметі мен операцияларын бағыттауға, бақылауға және үйлестіруге әсер ететін операциялық-қаржылық шешімдер құзыретті мемлекеттік органдардың тексеруі үшін қолжетімді болуға тиіс.";</w:t>
      </w:r>
    </w:p>
    <w:p>
      <w:pPr>
        <w:spacing w:after="0"/>
        <w:ind w:left="0"/>
        <w:jc w:val="both"/>
      </w:pPr>
      <w:r>
        <w:rPr>
          <w:rFonts w:ascii="Times New Roman"/>
          <w:b w:val="false"/>
          <w:i w:val="false"/>
          <w:color w:val="000000"/>
          <w:sz w:val="28"/>
        </w:rPr>
        <w:t>
      "5-1. Азаматтық авиация саласындағы уәкілетті ұйымды осы баптың 4-тармағына сәйкес орындалған ұшудың күні мен мақсаты туралы хабардар етпеу не хабарламада анық емес ақпарат ұсыну, сондай-ақ осы баптың 4-1 және 5-тармақтарының талаптарын бұзу пайдаланушы сертификатын кері қайтарып алуға негіз болып табылады.";</w:t>
      </w:r>
    </w:p>
    <w:bookmarkStart w:name="z1433" w:id="1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45-баптың</w:t>
      </w:r>
      <w:r>
        <w:rPr>
          <w:rFonts w:ascii="Times New Roman"/>
          <w:b w:val="false"/>
          <w:i w:val="false"/>
          <w:color w:val="000000"/>
          <w:sz w:val="28"/>
        </w:rPr>
        <w:t xml:space="preserve"> 2-тармағының екінші бөлігі 3) тармақшасындағы "жарамды деп таныған жағдайда ғана Қазақстан Республикасы азаматтық әуе кемелерінің мемлекеттік тізілімінде тіркеледі." деген сөздер "жарамды деп таныған;" деген сөздермен ауыстырылып, мынадай мазмұндағы 4), 5) және 6) тармақшалармен толықтырылсын:</w:t>
      </w:r>
    </w:p>
    <w:bookmarkEnd w:id="1278"/>
    <w:bookmarkStart w:name="z1434" w:id="1279"/>
    <w:p>
      <w:pPr>
        <w:spacing w:after="0"/>
        <w:ind w:left="0"/>
        <w:jc w:val="both"/>
      </w:pPr>
      <w:r>
        <w:rPr>
          <w:rFonts w:ascii="Times New Roman"/>
          <w:b w:val="false"/>
          <w:i w:val="false"/>
          <w:color w:val="000000"/>
          <w:sz w:val="28"/>
        </w:rPr>
        <w:t>
      "4) жүктерді тасымалдауға арналған әуе кемелерін пайдаланудың күнтізбелік мерзімі (әуе кемесі шығарылған күннен бастап тіркелген күнге дейін есептелетін мерзім) жиырма бес жылдан аспайтын;</w:t>
      </w:r>
    </w:p>
    <w:bookmarkEnd w:id="1279"/>
    <w:bookmarkStart w:name="z1435" w:id="1280"/>
    <w:p>
      <w:pPr>
        <w:spacing w:after="0"/>
        <w:ind w:left="0"/>
        <w:jc w:val="both"/>
      </w:pPr>
      <w:r>
        <w:rPr>
          <w:rFonts w:ascii="Times New Roman"/>
          <w:b w:val="false"/>
          <w:i w:val="false"/>
          <w:color w:val="000000"/>
          <w:sz w:val="28"/>
        </w:rPr>
        <w:t xml:space="preserve">
      5) жүктерді тасымалдауға арналған әуе кемесінің ұшу циклдерінің саны бойынша және сағат бойынша есептелетін ресурсы белгіленген зауыт ресурсының (дайындаушы зауыттың немесе конструкторлық бюроның ресми растауымен) үштен екі бөлігінен аспайтын; </w:t>
      </w:r>
    </w:p>
    <w:bookmarkEnd w:id="1280"/>
    <w:bookmarkStart w:name="z1436" w:id="1281"/>
    <w:p>
      <w:pPr>
        <w:spacing w:after="0"/>
        <w:ind w:left="0"/>
        <w:jc w:val="both"/>
      </w:pPr>
      <w:r>
        <w:rPr>
          <w:rFonts w:ascii="Times New Roman"/>
          <w:b w:val="false"/>
          <w:i w:val="false"/>
          <w:color w:val="000000"/>
          <w:sz w:val="28"/>
        </w:rPr>
        <w:t>
      6) жүктерді тасымалдауға арналған борттың жай-күйі мен тұрған жері туралы деректерді жер үсті және спутниктік арналар арқылы беруді қамтамасыз ететін жабдық болған жағдайда ғана Қазақстан Республикасы азаматтық әуе кемелерінің мемлекеттік тізілімінде тіркеледі.";</w:t>
      </w:r>
    </w:p>
    <w:bookmarkEnd w:id="1281"/>
    <w:bookmarkStart w:name="z1437" w:id="12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46-баптың</w:t>
      </w:r>
      <w:r>
        <w:rPr>
          <w:rFonts w:ascii="Times New Roman"/>
          <w:b w:val="false"/>
          <w:i w:val="false"/>
          <w:color w:val="000000"/>
          <w:sz w:val="28"/>
        </w:rPr>
        <w:t xml:space="preserve"> 1-тармағы мынадай мазмұндағы 4-1) тармақшамен толықтырылсын:</w:t>
      </w:r>
    </w:p>
    <w:bookmarkEnd w:id="1282"/>
    <w:p>
      <w:pPr>
        <w:spacing w:after="0"/>
        <w:ind w:left="0"/>
        <w:jc w:val="both"/>
      </w:pPr>
      <w:r>
        <w:rPr>
          <w:rFonts w:ascii="Times New Roman"/>
          <w:b w:val="false"/>
          <w:i w:val="false"/>
          <w:color w:val="000000"/>
          <w:sz w:val="28"/>
        </w:rPr>
        <w:t>
      "4-1) мүлікке ауыртпалық салу болған жағдайлардан басқа кезде пайдаланудың күнтізбелік мерзімі әуе кемесі шығарылған күннен бастап қырық жылдан асатын, бір жылдан астам ұшу жарамдылығының жарамды сертификаты болмаған;".</w:t>
      </w:r>
    </w:p>
    <w:bookmarkStart w:name="z1438" w:id="1283"/>
    <w:p>
      <w:pPr>
        <w:spacing w:after="0"/>
        <w:ind w:left="0"/>
        <w:jc w:val="both"/>
      </w:pPr>
      <w:r>
        <w:rPr>
          <w:rFonts w:ascii="Times New Roman"/>
          <w:b w:val="false"/>
          <w:i w:val="false"/>
          <w:color w:val="000000"/>
          <w:sz w:val="28"/>
        </w:rPr>
        <w:t xml:space="preserve">
      58.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 21-22, 91-құжат; № 23, 103, 106, 108-құжаттар; № 24-І, 118, 119-құжаттар; 2020 ж., № 9, 33-құжат; № 12, 61-құжат; № 14, 68-құжат; № 19-20, 81-құжат; 2020 жылғы 3 қарашада "Егемен Қазақстан" және "Казахстанская правда" газеттерінде жарияланған "Қазақстан Республикасының кейбір заңнамалық актілеріне мәдениет мәселелері бойынша өзгерістер мен толықтырулар енгізу туралы" 2020 жылғы 2 қарашадағы Қазақстан Республикасының Заңы;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Заңы):</w:t>
      </w:r>
    </w:p>
    <w:bookmarkEnd w:id="1283"/>
    <w:bookmarkStart w:name="z1439" w:id="12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14-бапта</w:t>
      </w:r>
      <w:r>
        <w:rPr>
          <w:rFonts w:ascii="Times New Roman"/>
          <w:b w:val="false"/>
          <w:i w:val="false"/>
          <w:color w:val="000000"/>
          <w:sz w:val="28"/>
        </w:rPr>
        <w:t>:</w:t>
      </w:r>
    </w:p>
    <w:bookmarkEnd w:id="1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тиісті саланың уәкілетті органының ұсынуы бойынша республикалық мемлекеттік кәсіпорынның өзіне бекітіліп берілген мүлікті (өзі өндірген өнімді сатуын қоспағанда) иеліктен шығаруына немесе оған өзгеше тәсілмен билік етуіне, филиалдар (өкілдіктер) құруына жазбаша келісім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"26-1) мемлекеттік материалдық резервті және арнаулы мемлекеттік органдардың және құқық қорғау органдарының, Қазақстан Республикасы Қарулы Күштерінің, басқа да әскерлер мен әскери құралымдардың жедел басқаруындағы мүлікті қоспағанда, орталық мемлекеттік органдардың аумақтық бөлімшелерін мемлекеттік мүлік жөніндегі уәкілетті орган бекітетін тізбе бойынша, жүктелген функцияларды орындауға қажетті мүлікпен қамтамасыз етеді;";</w:t>
      </w:r>
    </w:p>
    <w:bookmarkStart w:name="z1443" w:id="12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w:t>
      </w:r>
      <w:r>
        <w:rPr>
          <w:rFonts w:ascii="Times New Roman"/>
          <w:b w:val="false"/>
          <w:i w:val="false"/>
          <w:color w:val="000000"/>
          <w:sz w:val="28"/>
        </w:rPr>
        <w:t xml:space="preserve"> мынадай мазмұндағы 20-1) тармақшамен толықтырылсын:</w:t>
      </w:r>
    </w:p>
    <w:bookmarkEnd w:id="1285"/>
    <w:p>
      <w:pPr>
        <w:spacing w:after="0"/>
        <w:ind w:left="0"/>
        <w:jc w:val="both"/>
      </w:pPr>
      <w:r>
        <w:rPr>
          <w:rFonts w:ascii="Times New Roman"/>
          <w:b w:val="false"/>
          <w:i w:val="false"/>
          <w:color w:val="000000"/>
          <w:sz w:val="28"/>
        </w:rPr>
        <w:t>
      "20-1) мемлекеттік мүлік жөніндегі уәкілетті органға республикалық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 беру жөнінде ұсыныстар енгізеді;";</w:t>
      </w:r>
    </w:p>
    <w:bookmarkStart w:name="z1444" w:id="12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5) тармақшасы алып тасталсын;</w:t>
      </w:r>
    </w:p>
    <w:bookmarkEnd w:id="1286"/>
    <w:bookmarkStart w:name="z1445" w:id="12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5) тармақшасы алып тасталсын;</w:t>
      </w:r>
    </w:p>
    <w:bookmarkEnd w:id="1287"/>
    <w:bookmarkStart w:name="z1446" w:id="12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45-баптың</w:t>
      </w:r>
      <w:r>
        <w:rPr>
          <w:rFonts w:ascii="Times New Roman"/>
          <w:b w:val="false"/>
          <w:i w:val="false"/>
          <w:color w:val="000000"/>
          <w:sz w:val="28"/>
        </w:rPr>
        <w:t xml:space="preserve"> 3-тармағындағы "қайта қаржыландыруының ресми ставкасы" деген сөздер "базалық мөлшерлемесі" деген сөздермен ауыстырылсын;</w:t>
      </w:r>
    </w:p>
    <w:bookmarkEnd w:id="1288"/>
    <w:bookmarkStart w:name="z1447" w:id="12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98-баптың</w:t>
      </w:r>
      <w:r>
        <w:rPr>
          <w:rFonts w:ascii="Times New Roman"/>
          <w:b w:val="false"/>
          <w:i w:val="false"/>
          <w:color w:val="000000"/>
          <w:sz w:val="28"/>
        </w:rPr>
        <w:t xml:space="preserve"> 4-тармағы мынадай редакцияда жазылсын:</w:t>
      </w:r>
    </w:p>
    <w:bookmarkEnd w:id="1289"/>
    <w:p>
      <w:pPr>
        <w:spacing w:after="0"/>
        <w:ind w:left="0"/>
        <w:jc w:val="both"/>
      </w:pPr>
      <w:r>
        <w:rPr>
          <w:rFonts w:ascii="Times New Roman"/>
          <w:b w:val="false"/>
          <w:i w:val="false"/>
          <w:color w:val="000000"/>
          <w:sz w:val="28"/>
        </w:rPr>
        <w:t>
      "4. Сауда-саттыққа шығарылған, мемлекетке тиесілі, акционерлік қоғамдар акцияларының жүз пайызы және жауапкершілігі шектеулі серіктестіктердің жарғылық капиталдарына қатысу үлестері өткізілген үш сауда-саттық нәтижелері бойынша өткізілмеген жағдайда, осы заңды тұлғалар қосылу не бірігу арқылы қайта ұйымдастырылуға немесе таратылуға жатады.";</w:t>
      </w:r>
    </w:p>
    <w:bookmarkStart w:name="z1448" w:id="129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100-бапта</w:t>
      </w:r>
      <w:r>
        <w:rPr>
          <w:rFonts w:ascii="Times New Roman"/>
          <w:b w:val="false"/>
          <w:i w:val="false"/>
          <w:color w:val="000000"/>
          <w:sz w:val="28"/>
        </w:rPr>
        <w:t>:</w:t>
      </w:r>
    </w:p>
    <w:bookmarkEnd w:id="1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Сауда-саттық ашық болуға тиіс. Қазақстан Республикасының ұлттық қауіпсіздігін, қоршаған табиғи ортасын қорғауды, сыртқы экономикалық жағдайын қозғайтын айрықша жағдайларда Қазақстан Республикасы Үкіметінің шешімімен тендер жабық болуы мүмкін.";</w:t>
      </w:r>
    </w:p>
    <w:bookmarkStart w:name="z1450" w:id="1291"/>
    <w:p>
      <w:pPr>
        <w:spacing w:after="0"/>
        <w:ind w:left="0"/>
        <w:jc w:val="both"/>
      </w:pPr>
      <w:r>
        <w:rPr>
          <w:rFonts w:ascii="Times New Roman"/>
          <w:b w:val="false"/>
          <w:i w:val="false"/>
          <w:color w:val="000000"/>
          <w:sz w:val="28"/>
        </w:rPr>
        <w:t>
      3-тармақ мынадай редакцияда жазылсын:</w:t>
      </w:r>
    </w:p>
    <w:bookmarkEnd w:id="1291"/>
    <w:p>
      <w:pPr>
        <w:spacing w:after="0"/>
        <w:ind w:left="0"/>
        <w:jc w:val="both"/>
      </w:pPr>
      <w:r>
        <w:rPr>
          <w:rFonts w:ascii="Times New Roman"/>
          <w:b w:val="false"/>
          <w:i w:val="false"/>
          <w:color w:val="000000"/>
          <w:sz w:val="28"/>
        </w:rPr>
        <w:t>
      "3. Бір ғана қатысушы қатысқан аукциондар, егер қатысушы бастапқы немесе жарияланған бағаны растаса, өткізілді деп танылады.</w:t>
      </w:r>
    </w:p>
    <w:p>
      <w:pPr>
        <w:spacing w:after="0"/>
        <w:ind w:left="0"/>
        <w:jc w:val="both"/>
      </w:pPr>
      <w:r>
        <w:rPr>
          <w:rFonts w:ascii="Times New Roman"/>
          <w:b w:val="false"/>
          <w:i w:val="false"/>
          <w:color w:val="000000"/>
          <w:sz w:val="28"/>
        </w:rPr>
        <w:t>
      Бір ғана қатысушы қатысқан тендерлер, егер қатысушы бастапқы бағадан кем емес құнды ұсынса, өткізілді деп танылады.";</w:t>
      </w:r>
    </w:p>
    <w:bookmarkStart w:name="z1451" w:id="129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100-1-баптың</w:t>
      </w:r>
      <w:r>
        <w:rPr>
          <w:rFonts w:ascii="Times New Roman"/>
          <w:b w:val="false"/>
          <w:i w:val="false"/>
          <w:color w:val="000000"/>
          <w:sz w:val="28"/>
        </w:rPr>
        <w:t xml:space="preserve"> 1-тармағы мынадай мазмұндағы үшінші бөлікпен толықтырылсын: </w:t>
      </w:r>
    </w:p>
    <w:bookmarkEnd w:id="1292"/>
    <w:p>
      <w:pPr>
        <w:spacing w:after="0"/>
        <w:ind w:left="0"/>
        <w:jc w:val="both"/>
      </w:pPr>
      <w:r>
        <w:rPr>
          <w:rFonts w:ascii="Times New Roman"/>
          <w:b w:val="false"/>
          <w:i w:val="false"/>
          <w:color w:val="000000"/>
          <w:sz w:val="28"/>
        </w:rPr>
        <w:t>
      "Жекешелендіру объектісінің алғашқы бағасы тәуелсіз консультанттар немесе бағалаушы ұсынған жекешелендіру объектісінің құнын бағалау туралы есептің негізінде айқындалады және оны мемлекеттік меншік объектілерін жекешелендіру мәселелері жөніндегі комиссия белгілейді.";</w:t>
      </w:r>
    </w:p>
    <w:bookmarkStart w:name="z1452" w:id="129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101-бапта</w:t>
      </w:r>
      <w:r>
        <w:rPr>
          <w:rFonts w:ascii="Times New Roman"/>
          <w:b w:val="false"/>
          <w:i w:val="false"/>
          <w:color w:val="000000"/>
          <w:sz w:val="28"/>
        </w:rPr>
        <w:t>:</w:t>
      </w:r>
    </w:p>
    <w:bookmarkEnd w:id="1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 Сауда-саттық өткізу туралы хабарламаны сатушы оны өткізуден кемінде күнтізбелік он бес күн бұрын жариялауға тиіс. Хабарлама мемлекеттік мүлік тізілімінің веб-порталында қазақ және орыс тілдерінде жариялануға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Аукцион екі әдіспен:</w:t>
      </w:r>
    </w:p>
    <w:p>
      <w:pPr>
        <w:spacing w:after="0"/>
        <w:ind w:left="0"/>
        <w:jc w:val="both"/>
      </w:pPr>
      <w:r>
        <w:rPr>
          <w:rFonts w:ascii="Times New Roman"/>
          <w:b w:val="false"/>
          <w:i w:val="false"/>
          <w:color w:val="000000"/>
          <w:sz w:val="28"/>
        </w:rPr>
        <w:t>
      бағаны көтеру;</w:t>
      </w:r>
    </w:p>
    <w:p>
      <w:pPr>
        <w:spacing w:after="0"/>
        <w:ind w:left="0"/>
        <w:jc w:val="both"/>
      </w:pPr>
      <w:r>
        <w:rPr>
          <w:rFonts w:ascii="Times New Roman"/>
          <w:b w:val="false"/>
          <w:i w:val="false"/>
          <w:color w:val="000000"/>
          <w:sz w:val="28"/>
        </w:rPr>
        <w:t>
      бағаны төмендету әдісімен өткізіледі.</w:t>
      </w:r>
    </w:p>
    <w:p>
      <w:pPr>
        <w:spacing w:after="0"/>
        <w:ind w:left="0"/>
        <w:jc w:val="both"/>
      </w:pPr>
      <w:r>
        <w:rPr>
          <w:rFonts w:ascii="Times New Roman"/>
          <w:b w:val="false"/>
          <w:i w:val="false"/>
          <w:color w:val="000000"/>
          <w:sz w:val="28"/>
        </w:rPr>
        <w:t>
      Бағаны көтеру әдісі қолданылатын аукционды өткізу кезінде жекешелендіру объектісінің бастапқы бағасы жекешелендіру объектісінің алғашқы бағасына тең болады.</w:t>
      </w:r>
    </w:p>
    <w:p>
      <w:pPr>
        <w:spacing w:after="0"/>
        <w:ind w:left="0"/>
        <w:jc w:val="both"/>
      </w:pPr>
      <w:r>
        <w:rPr>
          <w:rFonts w:ascii="Times New Roman"/>
          <w:b w:val="false"/>
          <w:i w:val="false"/>
          <w:color w:val="000000"/>
          <w:sz w:val="28"/>
        </w:rPr>
        <w:t>
      Бағаны төмендету әдісі қолданылатын аукционды өткізу кезінде жекешелендіру объектісінің бастапқы бағасы алғашқы бағаны 3-ке тең болатын арттыру коэффициентіне көбейту жолымен айқындалады.</w:t>
      </w:r>
    </w:p>
    <w:p>
      <w:pPr>
        <w:spacing w:after="0"/>
        <w:ind w:left="0"/>
        <w:jc w:val="both"/>
      </w:pPr>
      <w:r>
        <w:rPr>
          <w:rFonts w:ascii="Times New Roman"/>
          <w:b w:val="false"/>
          <w:i w:val="false"/>
          <w:color w:val="000000"/>
          <w:sz w:val="28"/>
        </w:rPr>
        <w:t>
      Жекешелендіру объектісі бірінші сауда-саттыққа бағаны көтеру әдісі қолданылатын аукционға шығарылады.</w:t>
      </w:r>
    </w:p>
    <w:p>
      <w:pPr>
        <w:spacing w:after="0"/>
        <w:ind w:left="0"/>
        <w:jc w:val="both"/>
      </w:pPr>
      <w:r>
        <w:rPr>
          <w:rFonts w:ascii="Times New Roman"/>
          <w:b w:val="false"/>
          <w:i w:val="false"/>
          <w:color w:val="000000"/>
          <w:sz w:val="28"/>
        </w:rPr>
        <w:t>
      Екінші сауда-саттыққа жекешелендіру объектісі алғашқы бағаның елу пайызы мөлшерінде ең төмен баға белгіленіп, бағаны төмендету әдісі қолданылатын аукционға шығарылады.</w:t>
      </w:r>
    </w:p>
    <w:p>
      <w:pPr>
        <w:spacing w:after="0"/>
        <w:ind w:left="0"/>
        <w:jc w:val="both"/>
      </w:pPr>
      <w:r>
        <w:rPr>
          <w:rFonts w:ascii="Times New Roman"/>
          <w:b w:val="false"/>
          <w:i w:val="false"/>
          <w:color w:val="000000"/>
          <w:sz w:val="28"/>
        </w:rPr>
        <w:t>
      Үшінші сауда-саттыққа жекешелендіру объектісі ең төмен баға белгіленбей, бағаны төмендету әдісі қолданылатын аукционға шығарылады.</w:t>
      </w:r>
    </w:p>
    <w:p>
      <w:pPr>
        <w:spacing w:after="0"/>
        <w:ind w:left="0"/>
        <w:jc w:val="both"/>
      </w:pPr>
      <w:r>
        <w:rPr>
          <w:rFonts w:ascii="Times New Roman"/>
          <w:b w:val="false"/>
          <w:i w:val="false"/>
          <w:color w:val="000000"/>
          <w:sz w:val="28"/>
        </w:rPr>
        <w:t>
      Әрбір кейінгі аукцион алдыңғы аукцион күнінен бастап күнтізбелік отыз күннен кешіктірілмей өткізіледі.</w:t>
      </w:r>
    </w:p>
    <w:bookmarkStart w:name="z1455" w:id="1294"/>
    <w:p>
      <w:pPr>
        <w:spacing w:after="0"/>
        <w:ind w:left="0"/>
        <w:jc w:val="both"/>
      </w:pPr>
      <w:r>
        <w:rPr>
          <w:rFonts w:ascii="Times New Roman"/>
          <w:b w:val="false"/>
          <w:i w:val="false"/>
          <w:color w:val="000000"/>
          <w:sz w:val="28"/>
        </w:rPr>
        <w:t>
      4-2. Жекешелендіру объектісі бірінші тендерге шығарылған кезде жекешелендіру объектісінің бастапқы бағасы алғашқы бағаға тең болады.</w:t>
      </w:r>
    </w:p>
    <w:bookmarkEnd w:id="1294"/>
    <w:p>
      <w:pPr>
        <w:spacing w:after="0"/>
        <w:ind w:left="0"/>
        <w:jc w:val="both"/>
      </w:pPr>
      <w:r>
        <w:rPr>
          <w:rFonts w:ascii="Times New Roman"/>
          <w:b w:val="false"/>
          <w:i w:val="false"/>
          <w:color w:val="000000"/>
          <w:sz w:val="28"/>
        </w:rPr>
        <w:t>
      Жекешелендіру объектісі екінші және үшінші тендерге шығарылған кезде бастапқы баға алдыңғы тендердің бастапқы бағасының елу пайызына төмендетіледі.</w:t>
      </w:r>
    </w:p>
    <w:bookmarkStart w:name="z1456" w:id="1295"/>
    <w:p>
      <w:pPr>
        <w:spacing w:after="0"/>
        <w:ind w:left="0"/>
        <w:jc w:val="both"/>
      </w:pPr>
      <w:r>
        <w:rPr>
          <w:rFonts w:ascii="Times New Roman"/>
          <w:b w:val="false"/>
          <w:i w:val="false"/>
          <w:color w:val="000000"/>
          <w:sz w:val="28"/>
        </w:rPr>
        <w:t>
      Әрбір кейінгі тендер алдыңғы тендер күнінен бастап күнтізбелік отыз күннен кешіктірілмей өткізіледі.";</w:t>
      </w:r>
    </w:p>
    <w:bookmarkEnd w:id="1295"/>
    <w:bookmarkStart w:name="z1457" w:id="129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102-бапта</w:t>
      </w:r>
      <w:r>
        <w:rPr>
          <w:rFonts w:ascii="Times New Roman"/>
          <w:b w:val="false"/>
          <w:i w:val="false"/>
          <w:color w:val="000000"/>
          <w:sz w:val="28"/>
        </w:rPr>
        <w:t>:</w:t>
      </w:r>
    </w:p>
    <w:bookmarkEnd w:id="1296"/>
    <w:bookmarkStart w:name="z1458" w:id="1297"/>
    <w:p>
      <w:pPr>
        <w:spacing w:after="0"/>
        <w:ind w:left="0"/>
        <w:jc w:val="both"/>
      </w:pPr>
      <w:r>
        <w:rPr>
          <w:rFonts w:ascii="Times New Roman"/>
          <w:b w:val="false"/>
          <w:i w:val="false"/>
          <w:color w:val="000000"/>
          <w:sz w:val="28"/>
        </w:rPr>
        <w:t>
      2-тармақтың бірінші бөлігі мынадай редакцияда жазылсын:</w:t>
      </w:r>
    </w:p>
    <w:bookmarkEnd w:id="1297"/>
    <w:bookmarkStart w:name="z1459" w:id="1298"/>
    <w:p>
      <w:pPr>
        <w:spacing w:after="0"/>
        <w:ind w:left="0"/>
        <w:jc w:val="both"/>
      </w:pPr>
      <w:r>
        <w:rPr>
          <w:rFonts w:ascii="Times New Roman"/>
          <w:b w:val="false"/>
          <w:i w:val="false"/>
          <w:color w:val="000000"/>
          <w:sz w:val="28"/>
        </w:rPr>
        <w:t>
      "2. Сату туралы хабарлама мемлекеттік мүлік тізілімінің веб-порталында және қор биржасының интернет-ресурсында қазақ және орыс тілдерінде жариялануға тиіс. Сату туралы хабарлама қор биржасында сауда-саттық өткізу басталардан кемінде күнтізбелік он бес күн бұрын жариялануға және сауда-саттықтың басталу күні, сауда-саттықты өткізу орны, сату объектісі мен оның мөлшері туралы мәліметтерді қамтуға тиіс.";</w:t>
      </w:r>
    </w:p>
    <w:bookmarkEnd w:id="1298"/>
    <w:bookmarkStart w:name="z1460" w:id="1299"/>
    <w:p>
      <w:pPr>
        <w:spacing w:after="0"/>
        <w:ind w:left="0"/>
        <w:jc w:val="both"/>
      </w:pPr>
      <w:r>
        <w:rPr>
          <w:rFonts w:ascii="Times New Roman"/>
          <w:b w:val="false"/>
          <w:i w:val="false"/>
          <w:color w:val="000000"/>
          <w:sz w:val="28"/>
        </w:rPr>
        <w:t>
      мынадай мазмұндағы 4-тармақпен толықтырылсын:</w:t>
      </w:r>
    </w:p>
    <w:bookmarkEnd w:id="1299"/>
    <w:bookmarkStart w:name="z1461" w:id="1300"/>
    <w:p>
      <w:pPr>
        <w:spacing w:after="0"/>
        <w:ind w:left="0"/>
        <w:jc w:val="both"/>
      </w:pPr>
      <w:r>
        <w:rPr>
          <w:rFonts w:ascii="Times New Roman"/>
          <w:b w:val="false"/>
          <w:i w:val="false"/>
          <w:color w:val="000000"/>
          <w:sz w:val="28"/>
        </w:rPr>
        <w:t>
      "4. Мемлекетке тиесілі бағалы қағаздарды шет мемлекеттердің қор биржаларында сатуға жол беріледі.</w:t>
      </w:r>
    </w:p>
    <w:bookmarkEnd w:id="1300"/>
    <w:bookmarkStart w:name="z1462" w:id="1301"/>
    <w:p>
      <w:pPr>
        <w:spacing w:after="0"/>
        <w:ind w:left="0"/>
        <w:jc w:val="both"/>
      </w:pPr>
      <w:r>
        <w:rPr>
          <w:rFonts w:ascii="Times New Roman"/>
          <w:b w:val="false"/>
          <w:i w:val="false"/>
          <w:color w:val="000000"/>
          <w:sz w:val="28"/>
        </w:rPr>
        <w:t>
      Мемлекетке тиесілі бағалы қағаздарды шет мемлекеттердің қор биржаларында сату кезінде сол мемлекеттің заңнамасы қолданылады.";</w:t>
      </w:r>
    </w:p>
    <w:bookmarkEnd w:id="1301"/>
    <w:bookmarkStart w:name="z1463" w:id="130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103-баптың</w:t>
      </w:r>
      <w:r>
        <w:rPr>
          <w:rFonts w:ascii="Times New Roman"/>
          <w:b w:val="false"/>
          <w:i w:val="false"/>
          <w:color w:val="000000"/>
          <w:sz w:val="28"/>
        </w:rPr>
        <w:t xml:space="preserve"> 2-тармағының 2) тармақшасы мынадай редакцияда жазылсын:</w:t>
      </w:r>
    </w:p>
    <w:bookmarkEnd w:id="1302"/>
    <w:p>
      <w:pPr>
        <w:spacing w:after="0"/>
        <w:ind w:left="0"/>
        <w:jc w:val="both"/>
      </w:pPr>
      <w:r>
        <w:rPr>
          <w:rFonts w:ascii="Times New Roman"/>
          <w:b w:val="false"/>
          <w:i w:val="false"/>
          <w:color w:val="000000"/>
          <w:sz w:val="28"/>
        </w:rPr>
        <w:t>
      "2) сатушының жекешелендіру объектісін сату туралы хабарламаны мемлекеттік мүлік тізілімінің веб-порталында қазақ және орыс тілдерінде жариялауын, сондай-ақ тәуелсіз консультанттың әлеуетті сатып алушыларға (инвесторларға) сату туралы ұсынысты жіберуін;";</w:t>
      </w:r>
    </w:p>
    <w:bookmarkStart w:name="z1464" w:id="130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105-бапта</w:t>
      </w:r>
      <w:r>
        <w:rPr>
          <w:rFonts w:ascii="Times New Roman"/>
          <w:b w:val="false"/>
          <w:i w:val="false"/>
          <w:color w:val="000000"/>
          <w:sz w:val="28"/>
        </w:rPr>
        <w:t>:</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466" w:id="1304"/>
    <w:p>
      <w:pPr>
        <w:spacing w:after="0"/>
        <w:ind w:left="0"/>
        <w:jc w:val="both"/>
      </w:pPr>
      <w:r>
        <w:rPr>
          <w:rFonts w:ascii="Times New Roman"/>
          <w:b w:val="false"/>
          <w:i w:val="false"/>
          <w:color w:val="000000"/>
          <w:sz w:val="28"/>
        </w:rPr>
        <w:t>
      үшінші бөлік мынадай редакцияда жазылсын:</w:t>
      </w:r>
    </w:p>
    <w:bookmarkEnd w:id="1304"/>
    <w:p>
      <w:pPr>
        <w:spacing w:after="0"/>
        <w:ind w:left="0"/>
        <w:jc w:val="both"/>
      </w:pPr>
      <w:r>
        <w:rPr>
          <w:rFonts w:ascii="Times New Roman"/>
          <w:b w:val="false"/>
          <w:i w:val="false"/>
          <w:color w:val="000000"/>
          <w:sz w:val="28"/>
        </w:rPr>
        <w:t>
      "Қазақстан Республикасы Үкіметінің тікелей атаулы сату туралы шешімі объектінің және стратегиялық инвестордың атауын, сондай-ақ стратегиялық инвесторға қойылатын осы тармақта көрсетілген міндеттемелер тізбесінен міндеттемелерді қабылдау туралы талаптарды және міндеттемелердің орындалу мерзімдерін қамтиды.";</w:t>
      </w:r>
    </w:p>
    <w:bookmarkStart w:name="z1467" w:id="1305"/>
    <w:p>
      <w:pPr>
        <w:spacing w:after="0"/>
        <w:ind w:left="0"/>
        <w:jc w:val="both"/>
      </w:pPr>
      <w:r>
        <w:rPr>
          <w:rFonts w:ascii="Times New Roman"/>
          <w:b w:val="false"/>
          <w:i w:val="false"/>
          <w:color w:val="000000"/>
          <w:sz w:val="28"/>
        </w:rPr>
        <w:t>
      төртінші және бесінші бөліктер алып тасталсын;</w:t>
      </w:r>
    </w:p>
    <w:bookmarkEnd w:id="1305"/>
    <w:bookmarkStart w:name="z1468" w:id="130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106-баптың </w:t>
      </w:r>
      <w:r>
        <w:rPr>
          <w:rFonts w:ascii="Times New Roman"/>
          <w:b w:val="false"/>
          <w:i w:val="false"/>
          <w:color w:val="000000"/>
          <w:sz w:val="28"/>
        </w:rPr>
        <w:t xml:space="preserve"> 2-тармағы мынадай редакцияда жазылсын:</w:t>
      </w:r>
    </w:p>
    <w:bookmarkEnd w:id="1306"/>
    <w:p>
      <w:pPr>
        <w:spacing w:after="0"/>
        <w:ind w:left="0"/>
        <w:jc w:val="both"/>
      </w:pPr>
      <w:r>
        <w:rPr>
          <w:rFonts w:ascii="Times New Roman"/>
          <w:b w:val="false"/>
          <w:i w:val="false"/>
          <w:color w:val="000000"/>
          <w:sz w:val="28"/>
        </w:rPr>
        <w:t>
      "2. Сенімгерлік басқарушы немесе жалдаушы (жалға алушы) тендердің әлеуетті қатысушыларына қатысты бәсекелестікке қарсы болып табылмайтын талаптар мен шарттар белгілене отырып, осы Заңның 100 және 101-баптарына сәйкес тендер негізінде таңдалады.";</w:t>
      </w:r>
    </w:p>
    <w:bookmarkStart w:name="z1469" w:id="130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108-баптың</w:t>
      </w:r>
      <w:r>
        <w:rPr>
          <w:rFonts w:ascii="Times New Roman"/>
          <w:b w:val="false"/>
          <w:i w:val="false"/>
          <w:color w:val="000000"/>
          <w:sz w:val="28"/>
        </w:rPr>
        <w:t xml:space="preserve"> 4-тармағының үшінші бөлігі мынадай редакцияда жазылсын:</w:t>
      </w:r>
    </w:p>
    <w:bookmarkEnd w:id="1307"/>
    <w:p>
      <w:pPr>
        <w:spacing w:after="0"/>
        <w:ind w:left="0"/>
        <w:jc w:val="both"/>
      </w:pPr>
      <w:r>
        <w:rPr>
          <w:rFonts w:ascii="Times New Roman"/>
          <w:b w:val="false"/>
          <w:i w:val="false"/>
          <w:color w:val="000000"/>
          <w:sz w:val="28"/>
        </w:rPr>
        <w:t>
      "Бұл ретте кейіннен енгізілетін сомаларға Қазақстан Республикасы Ұлттық Банкінің базалық мөлшерлемесі негізге алына отырып пайыздар есепке жазылады.";</w:t>
      </w:r>
    </w:p>
    <w:bookmarkStart w:name="z1470" w:id="1308"/>
    <w:p>
      <w:pPr>
        <w:spacing w:after="0"/>
        <w:ind w:left="0"/>
        <w:jc w:val="both"/>
      </w:pPr>
      <w:r>
        <w:rPr>
          <w:rFonts w:ascii="Times New Roman"/>
          <w:b w:val="false"/>
          <w:i w:val="false"/>
          <w:color w:val="000000"/>
          <w:sz w:val="28"/>
        </w:rPr>
        <w:t>
      15) мынадай мазмұндағы 120-1-баппен толықтырылсын:</w:t>
      </w:r>
    </w:p>
    <w:bookmarkEnd w:id="1308"/>
    <w:p>
      <w:pPr>
        <w:spacing w:after="0"/>
        <w:ind w:left="0"/>
        <w:jc w:val="both"/>
      </w:pPr>
      <w:r>
        <w:rPr>
          <w:rFonts w:ascii="Times New Roman"/>
          <w:b w:val="false"/>
          <w:i w:val="false"/>
          <w:color w:val="000000"/>
          <w:sz w:val="28"/>
        </w:rPr>
        <w:t>
      "120-1-бап. Қорғаныс объектілерін мемлекеттік-жекешелік әріптестік, оның ішінде концессия шарттары бойынша иеліктен шығару</w:t>
      </w:r>
    </w:p>
    <w:p>
      <w:pPr>
        <w:spacing w:after="0"/>
        <w:ind w:left="0"/>
        <w:jc w:val="both"/>
      </w:pPr>
      <w:r>
        <w:rPr>
          <w:rFonts w:ascii="Times New Roman"/>
          <w:b w:val="false"/>
          <w:i w:val="false"/>
          <w:color w:val="000000"/>
          <w:sz w:val="28"/>
        </w:rPr>
        <w:t>
      Қорғаныс объектілерін мемлекеттік-жекешелік әріптестік, оның ішінде концессия шарттары бойынша иеліктен шығару "Қазақстан Республикасының қорғанысы және Қарулы Күштері туралы" Қазақстан Республикасының Заңына сәйкес жүзеге асырылады.";</w:t>
      </w:r>
    </w:p>
    <w:bookmarkStart w:name="z1471" w:id="130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140-баптың</w:t>
      </w:r>
      <w:r>
        <w:rPr>
          <w:rFonts w:ascii="Times New Roman"/>
          <w:b w:val="false"/>
          <w:i w:val="false"/>
          <w:color w:val="000000"/>
          <w:sz w:val="28"/>
        </w:rPr>
        <w:t xml:space="preserve"> 4-тармағының үшінші бөлігіндегі "Қазақстан Республикасының Ұлттық Банкі белгілеген қайта қаржыландырудың 2,5 еселенген ресми" деген сөздер "Қазақстан Республикасы Ұлттық Банкінің 2,5 еселенген базалық" деген сөздермен ауыстырылсын;</w:t>
      </w:r>
    </w:p>
    <w:bookmarkEnd w:id="1309"/>
    <w:bookmarkStart w:name="z1472" w:id="131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145-баптың</w:t>
      </w:r>
      <w:r>
        <w:rPr>
          <w:rFonts w:ascii="Times New Roman"/>
          <w:b w:val="false"/>
          <w:i w:val="false"/>
          <w:color w:val="000000"/>
          <w:sz w:val="28"/>
        </w:rPr>
        <w:t xml:space="preserve"> 2-тармағы мынадай редакцияда жазылсын:</w:t>
      </w:r>
    </w:p>
    <w:bookmarkEnd w:id="1310"/>
    <w:p>
      <w:pPr>
        <w:spacing w:after="0"/>
        <w:ind w:left="0"/>
        <w:jc w:val="both"/>
      </w:pPr>
      <w:r>
        <w:rPr>
          <w:rFonts w:ascii="Times New Roman"/>
          <w:b w:val="false"/>
          <w:i w:val="false"/>
          <w:color w:val="000000"/>
          <w:sz w:val="28"/>
        </w:rPr>
        <w:t>
      "2. Шаруашылық жүргізу құқығындағы мемлекеттік кәсіпорын тиісті сала уәкілетті органының ұсынуы бойынша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w:t>
      </w:r>
    </w:p>
    <w:bookmarkStart w:name="z1473" w:id="1311"/>
    <w:p>
      <w:pPr>
        <w:spacing w:after="0"/>
        <w:ind w:left="0"/>
        <w:jc w:val="both"/>
      </w:pPr>
      <w:r>
        <w:rPr>
          <w:rFonts w:ascii="Times New Roman"/>
          <w:b w:val="false"/>
          <w:i w:val="false"/>
          <w:color w:val="000000"/>
          <w:sz w:val="28"/>
        </w:rPr>
        <w:t>
      1) филиалдар, өкілдіктер құруға;</w:t>
      </w:r>
    </w:p>
    <w:bookmarkEnd w:id="1311"/>
    <w:bookmarkStart w:name="z1474" w:id="1312"/>
    <w:p>
      <w:pPr>
        <w:spacing w:after="0"/>
        <w:ind w:left="0"/>
        <w:jc w:val="both"/>
      </w:pPr>
      <w:r>
        <w:rPr>
          <w:rFonts w:ascii="Times New Roman"/>
          <w:b w:val="false"/>
          <w:i w:val="false"/>
          <w:color w:val="000000"/>
          <w:sz w:val="28"/>
        </w:rPr>
        <w:t>
      2) акционерлік қоғамдардың өзіне тиесілі акцияларына билік етуге;</w:t>
      </w:r>
    </w:p>
    <w:bookmarkEnd w:id="1312"/>
    <w:bookmarkStart w:name="z1475" w:id="1313"/>
    <w:p>
      <w:pPr>
        <w:spacing w:after="0"/>
        <w:ind w:left="0"/>
        <w:jc w:val="both"/>
      </w:pPr>
      <w:r>
        <w:rPr>
          <w:rFonts w:ascii="Times New Roman"/>
          <w:b w:val="false"/>
          <w:i w:val="false"/>
          <w:color w:val="000000"/>
          <w:sz w:val="28"/>
        </w:rPr>
        <w:t>
      3) үшінші тұлғалардың міндеттемелері бойынша кепілгерлік немесе кепілдік беруге құқылы.</w:t>
      </w:r>
    </w:p>
    <w:bookmarkEnd w:id="1313"/>
    <w:p>
      <w:pPr>
        <w:spacing w:after="0"/>
        <w:ind w:left="0"/>
        <w:jc w:val="both"/>
      </w:pPr>
      <w:r>
        <w:rPr>
          <w:rFonts w:ascii="Times New Roman"/>
          <w:b w:val="false"/>
          <w:i w:val="false"/>
          <w:color w:val="000000"/>
          <w:sz w:val="28"/>
        </w:rPr>
        <w:t>
      Шаруашылық жүргізу құқығындағы мемлекеттік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ғана дебиторлық берешекті беруге және есептен шығаруға, қарыздар беруге құқылы.";</w:t>
      </w:r>
    </w:p>
    <w:bookmarkStart w:name="z1476" w:id="131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153-баптың</w:t>
      </w:r>
      <w:r>
        <w:rPr>
          <w:rFonts w:ascii="Times New Roman"/>
          <w:b w:val="false"/>
          <w:i w:val="false"/>
          <w:color w:val="000000"/>
          <w:sz w:val="28"/>
        </w:rPr>
        <w:t xml:space="preserve"> бірінші бөлігі мынадай редакцияда жазылсын:</w:t>
      </w:r>
    </w:p>
    <w:bookmarkEnd w:id="1314"/>
    <w:p>
      <w:pPr>
        <w:spacing w:after="0"/>
        <w:ind w:left="0"/>
        <w:jc w:val="both"/>
      </w:pPr>
      <w:r>
        <w:rPr>
          <w:rFonts w:ascii="Times New Roman"/>
          <w:b w:val="false"/>
          <w:i w:val="false"/>
          <w:color w:val="000000"/>
          <w:sz w:val="28"/>
        </w:rPr>
        <w:t>
      "Қазыналық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дебиторлық берешекті беруге және есептен шығаруға құқылы.";</w:t>
      </w:r>
    </w:p>
    <w:bookmarkStart w:name="z1477" w:id="131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213-баптың</w:t>
      </w:r>
      <w:r>
        <w:rPr>
          <w:rFonts w:ascii="Times New Roman"/>
          <w:b w:val="false"/>
          <w:i w:val="false"/>
          <w:color w:val="000000"/>
          <w:sz w:val="28"/>
        </w:rPr>
        <w:t xml:space="preserve"> 1-тармағы мынадай редакцияда жазылсын:</w:t>
      </w:r>
    </w:p>
    <w:bookmarkEnd w:id="1315"/>
    <w:p>
      <w:pPr>
        <w:spacing w:after="0"/>
        <w:ind w:left="0"/>
        <w:jc w:val="both"/>
      </w:pPr>
      <w:r>
        <w:rPr>
          <w:rFonts w:ascii="Times New Roman"/>
          <w:b w:val="false"/>
          <w:i w:val="false"/>
          <w:color w:val="000000"/>
          <w:sz w:val="28"/>
        </w:rPr>
        <w:t xml:space="preserve">
      "1. Мемлекет жекелеген негіздер бойынша сатып алған мемлекеттік мүлікті өткізу мынадай тәртіп сақтала отырып жүргізіледі: </w:t>
      </w:r>
    </w:p>
    <w:bookmarkStart w:name="z1478" w:id="1316"/>
    <w:p>
      <w:pPr>
        <w:spacing w:after="0"/>
        <w:ind w:left="0"/>
        <w:jc w:val="both"/>
      </w:pPr>
      <w:r>
        <w:rPr>
          <w:rFonts w:ascii="Times New Roman"/>
          <w:b w:val="false"/>
          <w:i w:val="false"/>
          <w:color w:val="000000"/>
          <w:sz w:val="28"/>
        </w:rPr>
        <w:t>
      1) мемлекеттік сатып алу туралы шарт (комиссия шарты) негізінде сауда ұйымдары арқылы:</w:t>
      </w:r>
    </w:p>
    <w:bookmarkEnd w:id="1316"/>
    <w:p>
      <w:pPr>
        <w:spacing w:after="0"/>
        <w:ind w:left="0"/>
        <w:jc w:val="both"/>
      </w:pPr>
      <w:r>
        <w:rPr>
          <w:rFonts w:ascii="Times New Roman"/>
          <w:b w:val="false"/>
          <w:i w:val="false"/>
          <w:color w:val="000000"/>
          <w:sz w:val="28"/>
        </w:rPr>
        <w:t>
      жарамдылық (сақталу) мерзімі шектелген азық-түлік тауарлары;</w:t>
      </w:r>
    </w:p>
    <w:p>
      <w:pPr>
        <w:spacing w:after="0"/>
        <w:ind w:left="0"/>
        <w:jc w:val="both"/>
      </w:pPr>
      <w:r>
        <w:rPr>
          <w:rFonts w:ascii="Times New Roman"/>
          <w:b w:val="false"/>
          <w:i w:val="false"/>
          <w:color w:val="000000"/>
          <w:sz w:val="28"/>
        </w:rPr>
        <w:t>
      бұрын пайдалануда болған өнеркәсіп тауарлары (көлік құралдарынан, антикварлық бұйымдар мен тауарлардан басқа) өткізіледі;</w:t>
      </w:r>
    </w:p>
    <w:bookmarkStart w:name="z1479" w:id="1317"/>
    <w:p>
      <w:pPr>
        <w:spacing w:after="0"/>
        <w:ind w:left="0"/>
        <w:jc w:val="both"/>
      </w:pPr>
      <w:r>
        <w:rPr>
          <w:rFonts w:ascii="Times New Roman"/>
          <w:b w:val="false"/>
          <w:i w:val="false"/>
          <w:color w:val="000000"/>
          <w:sz w:val="28"/>
        </w:rPr>
        <w:t>
      2) қор биржасындағы сауда-саттықта бағалы қағаздар өткізіледі;</w:t>
      </w:r>
    </w:p>
    <w:bookmarkEnd w:id="1317"/>
    <w:bookmarkStart w:name="z1480" w:id="1318"/>
    <w:p>
      <w:pPr>
        <w:spacing w:after="0"/>
        <w:ind w:left="0"/>
        <w:jc w:val="both"/>
      </w:pPr>
      <w:r>
        <w:rPr>
          <w:rFonts w:ascii="Times New Roman"/>
          <w:b w:val="false"/>
          <w:i w:val="false"/>
          <w:color w:val="000000"/>
          <w:sz w:val="28"/>
        </w:rPr>
        <w:t>
      3) осы бөліктің 1) тармақшасында көрсетілмеген өзге де мүлік аукциондарда өткізіледі.</w:t>
      </w:r>
    </w:p>
    <w:bookmarkEnd w:id="1318"/>
    <w:p>
      <w:pPr>
        <w:spacing w:after="0"/>
        <w:ind w:left="0"/>
        <w:jc w:val="both"/>
      </w:pPr>
      <w:r>
        <w:rPr>
          <w:rFonts w:ascii="Times New Roman"/>
          <w:b w:val="false"/>
          <w:i w:val="false"/>
          <w:color w:val="000000"/>
          <w:sz w:val="28"/>
        </w:rPr>
        <w:t>
      Қазақстан Республикасының нормативтік құқықтық актілерінде көзделген жағдайларды қоспағанда, аукциондарда екінші сауда-саттық нәтижелері бойынша өткізілмеген мүлік мемлекеттік сатып алу туралы шарт (комиссия шарты) негізінде сауда ұйымдары арқылы өткізуге беріледі.</w:t>
      </w:r>
    </w:p>
    <w:p>
      <w:pPr>
        <w:spacing w:after="0"/>
        <w:ind w:left="0"/>
        <w:jc w:val="both"/>
      </w:pPr>
      <w:r>
        <w:rPr>
          <w:rFonts w:ascii="Times New Roman"/>
          <w:b w:val="false"/>
          <w:i w:val="false"/>
          <w:color w:val="000000"/>
          <w:sz w:val="28"/>
        </w:rPr>
        <w:t>
      Ең төмен баға бойынша өткізілмеген мүлікті пайдалану және жою тәртібін Қазақстан Республикасының Үкіметі айқындайды.".</w:t>
      </w:r>
    </w:p>
    <w:bookmarkStart w:name="z1481" w:id="1319"/>
    <w:p>
      <w:pPr>
        <w:spacing w:after="0"/>
        <w:ind w:left="0"/>
        <w:jc w:val="both"/>
      </w:pPr>
      <w:r>
        <w:rPr>
          <w:rFonts w:ascii="Times New Roman"/>
          <w:b w:val="false"/>
          <w:i w:val="false"/>
          <w:color w:val="000000"/>
          <w:sz w:val="28"/>
        </w:rPr>
        <w:t xml:space="preserve">
      59.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19-І, 19-ІІ, 96-құжат; № 21, 122-құжат; № 22, 131-құжат; № 23, 143-құжат; 2015 ж., № 9, 46-құжат; № 20-ІV, 113-құжат; № 23-І, 169-құжат; 2016 ж., № 8-ІІ, 66-құжат; № 22, 116-құжат; № 24, 124-құжат; 2017 ж., № 22-ІІІ, 109-құжат; № 23-V, 113-құжат; 2018 ж., № 10, 32-құжат; № 19, 62-құжат; 2019 ж., № 7, 37, 39-құжаттар; № 24-ІІ, 124-құжат):</w:t>
      </w:r>
    </w:p>
    <w:bookmarkEnd w:id="1319"/>
    <w:bookmarkStart w:name="z1482" w:id="13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26-1) және 26-2) тармақшалармен толықтырылсын: </w:t>
      </w:r>
    </w:p>
    <w:bookmarkEnd w:id="1320"/>
    <w:p>
      <w:pPr>
        <w:spacing w:after="0"/>
        <w:ind w:left="0"/>
        <w:jc w:val="both"/>
      </w:pPr>
      <w:r>
        <w:rPr>
          <w:rFonts w:ascii="Times New Roman"/>
          <w:b w:val="false"/>
          <w:i w:val="false"/>
          <w:color w:val="000000"/>
          <w:sz w:val="28"/>
        </w:rPr>
        <w:t>
      "26-1) технологиялық қажеттіліктер – технологиялық отынды және (немесе) мұнай өнімдерін жылу энергиясын алуға және мұнай өнімдерін өндірушінің жабдықтарды пайдалану режиміне және олардың технологиялық сипаттамаларына байланысты өзге де технологиялық процестеріне пайдаланудың өндірістік процесі;</w:t>
      </w:r>
    </w:p>
    <w:bookmarkStart w:name="z1483" w:id="1321"/>
    <w:p>
      <w:pPr>
        <w:spacing w:after="0"/>
        <w:ind w:left="0"/>
        <w:jc w:val="both"/>
      </w:pPr>
      <w:r>
        <w:rPr>
          <w:rFonts w:ascii="Times New Roman"/>
          <w:b w:val="false"/>
          <w:i w:val="false"/>
          <w:color w:val="000000"/>
          <w:sz w:val="28"/>
        </w:rPr>
        <w:t>
      26-2) технологиялық отын – шикі мұнайды және (немесе) газ конденсатын және (немесе) қайта өңдеу өнімдерін қайта өңдеу процесінде бөлінетін және мұнай өнімдерін өндіруші жылу энергиясын алуға және мұнай өнімдерін өндірушінің жабдықтарды пайдалану режиміне және олардың технологиялық сипаттамаларына байланысты өзге де технологиялық процестеріне жіберген ауыспалы құрамдағы газ тәрізді, сұйық және (немесе) қатты отын;";</w:t>
      </w:r>
    </w:p>
    <w:bookmarkEnd w:id="1321"/>
    <w:bookmarkStart w:name="z1484" w:id="13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1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10) тармақшасындағы "қабылдауға міндетті." деген сөздер "қабылдауға;" деген сөзбен ауыстырылып, мынадай мазмұндағы 11) және 12) тармақшалармен толықтырылсын:</w:t>
      </w:r>
    </w:p>
    <w:p>
      <w:pPr>
        <w:spacing w:after="0"/>
        <w:ind w:left="0"/>
        <w:jc w:val="both"/>
      </w:pPr>
      <w:r>
        <w:rPr>
          <w:rFonts w:ascii="Times New Roman"/>
          <w:b w:val="false"/>
          <w:i w:val="false"/>
          <w:color w:val="000000"/>
          <w:sz w:val="28"/>
        </w:rPr>
        <w:t>
      "11) технологиялық қажеттіліктер үшін пайдаланылатын технологиялық отын көлемдерін есепке алуды жүргізуге;</w:t>
      </w:r>
    </w:p>
    <w:bookmarkStart w:name="z1486" w:id="1323"/>
    <w:p>
      <w:pPr>
        <w:spacing w:after="0"/>
        <w:ind w:left="0"/>
        <w:jc w:val="both"/>
      </w:pPr>
      <w:r>
        <w:rPr>
          <w:rFonts w:ascii="Times New Roman"/>
          <w:b w:val="false"/>
          <w:i w:val="false"/>
          <w:color w:val="000000"/>
          <w:sz w:val="28"/>
        </w:rPr>
        <w:t>
      12) алыс-беріс шикізатын қайта өңдеу кезінде алынатын және технологиялық қажеттіліктер үшін пайдаланылатын технологиялық отынды мұнай берушілерден сатып алуға міндетті.";</w:t>
      </w:r>
    </w:p>
    <w:bookmarkEnd w:id="1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"8) және 9)" деген сөздер "8), 9), 11) және 12)" деген сөздермен ауыстырылсын;</w:t>
      </w:r>
    </w:p>
    <w:bookmarkStart w:name="z1488" w:id="13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w:t>
      </w:r>
      <w:r>
        <w:rPr>
          <w:rFonts w:ascii="Times New Roman"/>
          <w:b w:val="false"/>
          <w:i w:val="false"/>
          <w:color w:val="000000"/>
          <w:sz w:val="28"/>
        </w:rPr>
        <w:t xml:space="preserve"> мынадай мазмұндағы 13 және 14-тармақтармен толықтырылсын: </w:t>
      </w:r>
    </w:p>
    <w:bookmarkEnd w:id="1324"/>
    <w:p>
      <w:pPr>
        <w:spacing w:after="0"/>
        <w:ind w:left="0"/>
        <w:jc w:val="both"/>
      </w:pPr>
      <w:r>
        <w:rPr>
          <w:rFonts w:ascii="Times New Roman"/>
          <w:b w:val="false"/>
          <w:i w:val="false"/>
          <w:color w:val="000000"/>
          <w:sz w:val="28"/>
        </w:rPr>
        <w:t>
      "13. Мұнай өнімдерін өндіруші алыс-беріс шикізатын қайта өңдеген жағдайда, қайта өңдеу процесінде, оның ішінде жылу энергиясын алу және жабдықтардың пайдаланылу режиміне және технологиялық сипаттамаларына байланысты өзге де технологиялық процестерді жүзеге асыру кезінде, сондай-ақ сақтау, төгу-құю операцияларын жүргізу кезінде және мұнай өңдеу зауытының технологиялық қондырғыларында авариялық жағдайлар болған жағдайларда жоғалған шикі мұнайдың және (немесе) газ конденсатының және (немесе) қайта өңдеу өнімдерінің көлемдері мұнай берушінің меншігі болып табылады немесе оған өзге де заңды негіздерде тиесілі болады.</w:t>
      </w:r>
    </w:p>
    <w:bookmarkStart w:name="z1489" w:id="1325"/>
    <w:p>
      <w:pPr>
        <w:spacing w:after="0"/>
        <w:ind w:left="0"/>
        <w:jc w:val="both"/>
      </w:pPr>
      <w:r>
        <w:rPr>
          <w:rFonts w:ascii="Times New Roman"/>
          <w:b w:val="false"/>
          <w:i w:val="false"/>
          <w:color w:val="000000"/>
          <w:sz w:val="28"/>
        </w:rPr>
        <w:t>
      14. Мұнай беруші мұнай өнімдерін өндірушіге осындай мұнай берушіге тиесілі алыс-беріс шикізатын қайта өңдеу нәтижесінде алынған технологиялық отынды өткізеді.</w:t>
      </w:r>
    </w:p>
    <w:bookmarkEnd w:id="1325"/>
    <w:p>
      <w:pPr>
        <w:spacing w:after="0"/>
        <w:ind w:left="0"/>
        <w:jc w:val="both"/>
      </w:pPr>
      <w:r>
        <w:rPr>
          <w:rFonts w:ascii="Times New Roman"/>
          <w:b w:val="false"/>
          <w:i w:val="false"/>
          <w:color w:val="000000"/>
          <w:sz w:val="28"/>
        </w:rPr>
        <w:t>
      Бұл ретте мұнай беруші мұнай өнімдерін өндірушіге алыс-беріс шикізатын қайта өңдеу кезінде технологиялық қажеттіліктер үшін пайдаланылған технологиялық отынды сатып алуға байланысты шығыстарды мұнай беруші мен мұнай өнімдерін өндіруші арасындағы шартта белгіленген тәртіппен және шарттарда өтейді.";</w:t>
      </w:r>
    </w:p>
    <w:bookmarkStart w:name="z1490" w:id="13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19-бапта</w:t>
      </w:r>
      <w:r>
        <w:rPr>
          <w:rFonts w:ascii="Times New Roman"/>
          <w:b w:val="false"/>
          <w:i w:val="false"/>
          <w:color w:val="000000"/>
          <w:sz w:val="28"/>
        </w:rPr>
        <w:t>:</w:t>
      </w:r>
    </w:p>
    <w:bookmarkEnd w:id="1326"/>
    <w:bookmarkStart w:name="z1491" w:id="1327"/>
    <w:p>
      <w:pPr>
        <w:spacing w:after="0"/>
        <w:ind w:left="0"/>
        <w:jc w:val="both"/>
      </w:pPr>
      <w:r>
        <w:rPr>
          <w:rFonts w:ascii="Times New Roman"/>
          <w:b w:val="false"/>
          <w:i w:val="false"/>
          <w:color w:val="000000"/>
          <w:sz w:val="28"/>
        </w:rPr>
        <w:t xml:space="preserve">
      1-тармақ мынадай мазмұндағы екінші бөлікпен толықтырылсын: </w:t>
      </w:r>
    </w:p>
    <w:bookmarkEnd w:id="1327"/>
    <w:p>
      <w:pPr>
        <w:spacing w:after="0"/>
        <w:ind w:left="0"/>
        <w:jc w:val="both"/>
      </w:pPr>
      <w:r>
        <w:rPr>
          <w:rFonts w:ascii="Times New Roman"/>
          <w:b w:val="false"/>
          <w:i w:val="false"/>
          <w:color w:val="000000"/>
          <w:sz w:val="28"/>
        </w:rPr>
        <w:t>
      "Осы тармақтың ережелері технологиялық қажеттіліктер үшін мұнай өнімдерін өндірушіге технологиялық отынды өткізу жағдайларына қолданылмайды.";</w:t>
      </w:r>
    </w:p>
    <w:bookmarkStart w:name="z1492" w:id="1328"/>
    <w:p>
      <w:pPr>
        <w:spacing w:after="0"/>
        <w:ind w:left="0"/>
        <w:jc w:val="both"/>
      </w:pPr>
      <w:r>
        <w:rPr>
          <w:rFonts w:ascii="Times New Roman"/>
          <w:b w:val="false"/>
          <w:i w:val="false"/>
          <w:color w:val="000000"/>
          <w:sz w:val="28"/>
        </w:rPr>
        <w:t xml:space="preserve">
      3-тармақтың 2) тармақшасының екінші бөлігі мынадай мазмұндағы екінші сөйлеммен толықтырылсын: </w:t>
      </w:r>
    </w:p>
    <w:bookmarkEnd w:id="1328"/>
    <w:p>
      <w:pPr>
        <w:spacing w:after="0"/>
        <w:ind w:left="0"/>
        <w:jc w:val="both"/>
      </w:pPr>
      <w:r>
        <w:rPr>
          <w:rFonts w:ascii="Times New Roman"/>
          <w:b w:val="false"/>
          <w:i w:val="false"/>
          <w:color w:val="000000"/>
          <w:sz w:val="28"/>
        </w:rPr>
        <w:t>
      "Бұл ретте мұнай берушінің технологиялық қажеттіліктер үшін мұнай өнімдерін өндірушіге технологиялық отынды өткізуі есепке алатын бақылау аспаптарын қолданбай жүзеге асырылады.".</w:t>
      </w:r>
    </w:p>
    <w:bookmarkStart w:name="z1493" w:id="1329"/>
    <w:p>
      <w:pPr>
        <w:spacing w:after="0"/>
        <w:ind w:left="0"/>
        <w:jc w:val="both"/>
      </w:pPr>
      <w:r>
        <w:rPr>
          <w:rFonts w:ascii="Times New Roman"/>
          <w:b w:val="false"/>
          <w:i w:val="false"/>
          <w:color w:val="000000"/>
          <w:sz w:val="28"/>
        </w:rPr>
        <w:t xml:space="preserve">
      60.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 2018 ж., № 10, 32-құжат; № 15, 49-құжат; № 19, 62-құжат; 2019 ж., № 7, 37-құжат; № 23, 103-құжат; № 24-II, 124-құжат; 2020 ж., № 12, 61-құжат):</w:t>
      </w:r>
    </w:p>
    <w:bookmarkEnd w:id="1329"/>
    <w:bookmarkStart w:name="z1494" w:id="13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42) тармақшасы мынадай редакцияда жазылсын: </w:t>
      </w:r>
    </w:p>
    <w:bookmarkEnd w:id="1330"/>
    <w:p>
      <w:pPr>
        <w:spacing w:after="0"/>
        <w:ind w:left="0"/>
        <w:jc w:val="both"/>
      </w:pPr>
      <w:r>
        <w:rPr>
          <w:rFonts w:ascii="Times New Roman"/>
          <w:b w:val="false"/>
          <w:i w:val="false"/>
          <w:color w:val="000000"/>
          <w:sz w:val="28"/>
        </w:rPr>
        <w:t>
      "42) шикі газ – қалыпты атмосфералық температура мен қысым кезінде жер қойнауынан газ тәріздес күйде алынатын, үлес салмағына қарамастан кез келген көмірсутектер, оның ішінде тазартылмаған табиғи, ілеспе, қатпарлы газ, көмір қабаттарындағы метан, сондай-ақ олардың құрамындағы көмірсутекті емес газдар;";</w:t>
      </w:r>
    </w:p>
    <w:bookmarkStart w:name="z1495" w:id="13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 мынадай редакцияда жазылсын: </w:t>
      </w:r>
    </w:p>
    <w:bookmarkEnd w:id="1331"/>
    <w:p>
      <w:pPr>
        <w:spacing w:after="0"/>
        <w:ind w:left="0"/>
        <w:jc w:val="both"/>
      </w:pPr>
      <w:r>
        <w:rPr>
          <w:rFonts w:ascii="Times New Roman"/>
          <w:b w:val="false"/>
          <w:i w:val="false"/>
          <w:color w:val="000000"/>
          <w:sz w:val="28"/>
        </w:rPr>
        <w:t>
      "2. Осы Заңның ережелері:</w:t>
      </w:r>
    </w:p>
    <w:bookmarkStart w:name="z1496" w:id="1332"/>
    <w:p>
      <w:pPr>
        <w:spacing w:after="0"/>
        <w:ind w:left="0"/>
        <w:jc w:val="both"/>
      </w:pPr>
      <w:r>
        <w:rPr>
          <w:rFonts w:ascii="Times New Roman"/>
          <w:b w:val="false"/>
          <w:i w:val="false"/>
          <w:color w:val="000000"/>
          <w:sz w:val="28"/>
        </w:rPr>
        <w:t>
      1) сұйытылған мұнай газын сыйымдылығы бір килограмнан аз баллондарда өткізу кезінде туындайтын;</w:t>
      </w:r>
    </w:p>
    <w:bookmarkEnd w:id="1332"/>
    <w:bookmarkStart w:name="z1497" w:id="1333"/>
    <w:p>
      <w:pPr>
        <w:spacing w:after="0"/>
        <w:ind w:left="0"/>
        <w:jc w:val="both"/>
      </w:pPr>
      <w:r>
        <w:rPr>
          <w:rFonts w:ascii="Times New Roman"/>
          <w:b w:val="false"/>
          <w:i w:val="false"/>
          <w:color w:val="000000"/>
          <w:sz w:val="28"/>
        </w:rPr>
        <w:t>
      2) мұнай өнімдерін өндірушілер технологиялық қажеттіліктерге өндіретін және пайдаланатын газды өндіру және оның айналымы саласындағы қатынастарға қолданылмайды.".</w:t>
      </w:r>
    </w:p>
    <w:bookmarkEnd w:id="1333"/>
    <w:bookmarkStart w:name="z1498" w:id="1334"/>
    <w:p>
      <w:pPr>
        <w:spacing w:after="0"/>
        <w:ind w:left="0"/>
        <w:jc w:val="both"/>
      </w:pPr>
      <w:r>
        <w:rPr>
          <w:rFonts w:ascii="Times New Roman"/>
          <w:b w:val="false"/>
          <w:i w:val="false"/>
          <w:color w:val="000000"/>
          <w:sz w:val="28"/>
        </w:rPr>
        <w:t xml:space="preserve">
      61.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 № 9, 21-құжат; № 22-III, 109-құжат; 2018 ж., № 10, 32-құжат; № 14, 44-құжат; 2019 ж., № 2, 6-құжат; № 7, 37-құжат; № 15-16, 67-құжат; № 24-I, 119-құжат; 2020 ж., № 9, 33-құжат; № 13, 67-құжат; № 14, 75-құжат):</w:t>
      </w:r>
    </w:p>
    <w:bookmarkEnd w:id="1334"/>
    <w:bookmarkStart w:name="z1499" w:id="13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1501" w:id="1336"/>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1336"/>
    <w:p>
      <w:pPr>
        <w:spacing w:after="0"/>
        <w:ind w:left="0"/>
        <w:jc w:val="both"/>
      </w:pPr>
      <w:r>
        <w:rPr>
          <w:rFonts w:ascii="Times New Roman"/>
          <w:b w:val="false"/>
          <w:i w:val="false"/>
          <w:color w:val="000000"/>
          <w:sz w:val="28"/>
        </w:rPr>
        <w:t>
      "6-1) микроқаржылық қызметті жүзеге асыратын ұйымның ірі қатысушысы – микроқаржылық қызметті жүзеге асыратын ұйымның жарғылық капиталына қатысу үлестерінің немесе дауыс беретін (артықшылықты акцияларды шегере отырып) акцияларының он немесе одан көп пайызын тікелей немесе жанама иеленетін жеке немесе заңды тұлға;</w:t>
      </w:r>
    </w:p>
    <w:p>
      <w:pPr>
        <w:spacing w:after="0"/>
        <w:ind w:left="0"/>
        <w:jc w:val="both"/>
      </w:pPr>
      <w:r>
        <w:rPr>
          <w:rFonts w:ascii="Times New Roman"/>
          <w:b w:val="false"/>
          <w:i w:val="false"/>
          <w:color w:val="000000"/>
          <w:sz w:val="28"/>
        </w:rPr>
        <w:t>
      6-2) мінсіз іскерлік бедел – өтелмеген немесе алынбаған сотталғандының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Start w:name="z1502" w:id="13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5-тармақпен толықтырылсын:</w:t>
      </w:r>
    </w:p>
    <w:bookmarkEnd w:id="1337"/>
    <w:p>
      <w:pPr>
        <w:spacing w:after="0"/>
        <w:ind w:left="0"/>
        <w:jc w:val="both"/>
      </w:pPr>
      <w:r>
        <w:rPr>
          <w:rFonts w:ascii="Times New Roman"/>
          <w:b w:val="false"/>
          <w:i w:val="false"/>
          <w:color w:val="000000"/>
          <w:sz w:val="28"/>
        </w:rPr>
        <w:t>
      "5.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Start w:name="z1503" w:id="13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3-баптың</w:t>
      </w:r>
      <w:r>
        <w:rPr>
          <w:rFonts w:ascii="Times New Roman"/>
          <w:b w:val="false"/>
          <w:i w:val="false"/>
          <w:color w:val="000000"/>
          <w:sz w:val="28"/>
        </w:rPr>
        <w:t xml:space="preserve"> 1-2-тармағы мынадай мазмұндағы 4-1) тармақшамен толықтырылсын: </w:t>
      </w:r>
    </w:p>
    <w:bookmarkEnd w:id="1338"/>
    <w:p>
      <w:pPr>
        <w:spacing w:after="0"/>
        <w:ind w:left="0"/>
        <w:jc w:val="both"/>
      </w:pPr>
      <w:r>
        <w:rPr>
          <w:rFonts w:ascii="Times New Roman"/>
          <w:b w:val="false"/>
          <w:i w:val="false"/>
          <w:color w:val="000000"/>
          <w:sz w:val="28"/>
        </w:rPr>
        <w:t>
      "4-1) меншікті мүлкін өткізу;";</w:t>
      </w:r>
    </w:p>
    <w:bookmarkStart w:name="z1504" w:id="1339"/>
    <w:p>
      <w:pPr>
        <w:spacing w:after="0"/>
        <w:ind w:left="0"/>
        <w:jc w:val="both"/>
      </w:pPr>
      <w:r>
        <w:rPr>
          <w:rFonts w:ascii="Times New Roman"/>
          <w:b w:val="false"/>
          <w:i w:val="false"/>
          <w:color w:val="000000"/>
          <w:sz w:val="28"/>
        </w:rPr>
        <w:t>
      4) 7-баптың 2-тармағында:</w:t>
      </w:r>
    </w:p>
    <w:bookmarkEnd w:id="1339"/>
    <w:p>
      <w:pPr>
        <w:spacing w:after="0"/>
        <w:ind w:left="0"/>
        <w:jc w:val="both"/>
      </w:pPr>
      <w:r>
        <w:rPr>
          <w:rFonts w:ascii="Times New Roman"/>
          <w:b w:val="false"/>
          <w:i w:val="false"/>
          <w:color w:val="000000"/>
          <w:sz w:val="28"/>
        </w:rPr>
        <w:t xml:space="preserve">
      мынадай мазмұндағы 1-1) тармақшамен толықтырылсын: </w:t>
      </w:r>
    </w:p>
    <w:p>
      <w:pPr>
        <w:spacing w:after="0"/>
        <w:ind w:left="0"/>
        <w:jc w:val="both"/>
      </w:pPr>
      <w:r>
        <w:rPr>
          <w:rFonts w:ascii="Times New Roman"/>
          <w:b w:val="false"/>
          <w:i w:val="false"/>
          <w:color w:val="000000"/>
          <w:sz w:val="28"/>
        </w:rPr>
        <w:t>
      "1-1) қатысушылардың (акционерлердің) құрамы өзгерген жағдайда, бұл туралы және қатысушылардың (акционерлердің) осы Заңның 14-бабы 6-тармағының талаптарына сай келуі туралы уәкілетті органға мұндай өзгеріс болған күннен бастап күнтізбелік он күннен кешіктірілмейтін мерзімде жазбаша хабарлауға;";</w:t>
      </w:r>
    </w:p>
    <w:bookmarkStart w:name="z1505" w:id="1340"/>
    <w:p>
      <w:pPr>
        <w:spacing w:after="0"/>
        <w:ind w:left="0"/>
        <w:jc w:val="both"/>
      </w:pPr>
      <w:r>
        <w:rPr>
          <w:rFonts w:ascii="Times New Roman"/>
          <w:b w:val="false"/>
          <w:i w:val="false"/>
          <w:color w:val="000000"/>
          <w:sz w:val="28"/>
        </w:rPr>
        <w:t xml:space="preserve">
      8-1) тармақшаның екінші бөлігі мынадай редакцияда жазылсын: </w:t>
      </w:r>
    </w:p>
    <w:bookmarkEnd w:id="1340"/>
    <w:p>
      <w:pPr>
        <w:spacing w:after="0"/>
        <w:ind w:left="0"/>
        <w:jc w:val="both"/>
      </w:pPr>
      <w:r>
        <w:rPr>
          <w:rFonts w:ascii="Times New Roman"/>
          <w:b w:val="false"/>
          <w:i w:val="false"/>
          <w:color w:val="000000"/>
          <w:sz w:val="28"/>
        </w:rPr>
        <w:t>
      "Осы тармақшада белгіленген талап ломбардтарға қолданылмайды;";</w:t>
      </w:r>
    </w:p>
    <w:bookmarkStart w:name="z1506" w:id="13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2-тармағындағы "осы Заңның 20-бабының 3 және 4-тармақтарында" деген сөздер "микрокредит алуға қажетті құжаттардың тізбесінде, сондай-ақ микрокредит беру туралы шарт бойынша кредиттік дерекнаманы жүргізу тәртібінде" деген сөздермен ауыстырылсын;</w:t>
      </w:r>
    </w:p>
    <w:bookmarkEnd w:id="1341"/>
    <w:bookmarkStart w:name="z1507" w:id="13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14-бапта</w:t>
      </w:r>
      <w:r>
        <w:rPr>
          <w:rFonts w:ascii="Times New Roman"/>
          <w:b w:val="false"/>
          <w:i w:val="false"/>
          <w:color w:val="000000"/>
          <w:sz w:val="28"/>
        </w:rPr>
        <w:t>:</w:t>
      </w:r>
    </w:p>
    <w:bookmarkEnd w:id="1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Микроқаржы ұйымы микроқаржылық қызметті жүзеге асыруға арналған лицензияны алу (қайта ресімдеу) үшін уәкілетті органға "Рұқсаттар және хабарламалар туралы" Қазақстан Республикасының Заңында айқындалған құжаттардан басқа, микроқаржылық қызметті лицензиялау қағидаларында айқындалған жағдайларда, микроқаржылық қызметті лицензиялау кезінде қойылатын біліктілік талаптарына сәйкес келуін растайтын құжаттарды ұсынады.</w:t>
      </w:r>
    </w:p>
    <w:p>
      <w:pPr>
        <w:spacing w:after="0"/>
        <w:ind w:left="0"/>
        <w:jc w:val="both"/>
      </w:pPr>
      <w:r>
        <w:rPr>
          <w:rFonts w:ascii="Times New Roman"/>
          <w:b w:val="false"/>
          <w:i w:val="false"/>
          <w:color w:val="000000"/>
          <w:sz w:val="28"/>
        </w:rPr>
        <w:t>
      Микроқаржылық қызметті жүзеге асыруға арналған лицензияны қайта ресімдеу "Рұқсаттар және хабарламалар туралы" Қазақстан Республикасы Заңының 33-бабының 1-тармағында көзделген, сондай-ақ жарғылық капиталдың ұлғаюына алып келетін, микроқаржы ұйымының орналасқан жерін өзгерту жағдайларында жүзеге асырылады.</w:t>
      </w:r>
    </w:p>
    <w:p>
      <w:pPr>
        <w:spacing w:after="0"/>
        <w:ind w:left="0"/>
        <w:jc w:val="both"/>
      </w:pPr>
      <w:r>
        <w:rPr>
          <w:rFonts w:ascii="Times New Roman"/>
          <w:b w:val="false"/>
          <w:i w:val="false"/>
          <w:color w:val="000000"/>
          <w:sz w:val="28"/>
        </w:rPr>
        <w:t>
      Микроқаржылық қызметті жүзеге асыруға арналған лицензияны қайта ресімдеу кезінде микроқаржы ұйымының біліктілік талаптарына сай келуін тексеру лицензияны қайта ресімдеуге себеп болған негіз микроқаржылық қызмет түрінің немесе ұйымдық-құқықтық нысанның өзгеруіне не орналасқан жерін өзгертумен байланысты жарғылық капиталдың ұлғаюына алып келген жағдайларда жүзеге асырылады.</w:t>
      </w:r>
    </w:p>
    <w:p>
      <w:pPr>
        <w:spacing w:after="0"/>
        <w:ind w:left="0"/>
        <w:jc w:val="both"/>
      </w:pPr>
      <w:r>
        <w:rPr>
          <w:rFonts w:ascii="Times New Roman"/>
          <w:b w:val="false"/>
          <w:i w:val="false"/>
          <w:color w:val="000000"/>
          <w:sz w:val="28"/>
        </w:rPr>
        <w:t>
      Осы тармақтың екінші бөлігінде көзделген жағдайларда микроқаржылық қызметті жүзеге асыруға арналған лицензияны қайта ресімдеу туралы өтінішті микроқаржы ұйымы лицензияны қайта ресімдеуге негіз болған өзгерістер туындаған кезден бастап күнтізбелік отыз күн ішінде береді.";</w:t>
      </w:r>
    </w:p>
    <w:p>
      <w:pPr>
        <w:spacing w:after="0"/>
        <w:ind w:left="0"/>
        <w:jc w:val="both"/>
      </w:pPr>
      <w:r>
        <w:rPr>
          <w:rFonts w:ascii="Times New Roman"/>
          <w:b w:val="false"/>
          <w:i w:val="false"/>
          <w:color w:val="000000"/>
          <w:sz w:val="28"/>
        </w:rPr>
        <w:t>
      "5. Атқарушы органның (алқалы немесе жеке-дара) бірінші басшысы мен мүшелері, байқау кеңесінің (болған кезде) мүшелері, директорлар кеңесінің (болған кезде) мүшелері, бас бухгалтер микроқаржы ұйымының басшы қызметкерлері деп танылады.</w:t>
      </w:r>
    </w:p>
    <w:bookmarkStart w:name="z1509" w:id="1343"/>
    <w:p>
      <w:pPr>
        <w:spacing w:after="0"/>
        <w:ind w:left="0"/>
        <w:jc w:val="both"/>
      </w:pPr>
      <w:r>
        <w:rPr>
          <w:rFonts w:ascii="Times New Roman"/>
          <w:b w:val="false"/>
          <w:i w:val="false"/>
          <w:color w:val="000000"/>
          <w:sz w:val="28"/>
        </w:rPr>
        <w:t>
      Мынадай:</w:t>
      </w:r>
    </w:p>
    <w:bookmarkEnd w:id="1343"/>
    <w:bookmarkStart w:name="z1510" w:id="1344"/>
    <w:p>
      <w:pPr>
        <w:spacing w:after="0"/>
        <w:ind w:left="0"/>
        <w:jc w:val="both"/>
      </w:pPr>
      <w:r>
        <w:rPr>
          <w:rFonts w:ascii="Times New Roman"/>
          <w:b w:val="false"/>
          <w:i w:val="false"/>
          <w:color w:val="000000"/>
          <w:sz w:val="28"/>
        </w:rPr>
        <w:t>
      1) жоғары білімі жоқ;</w:t>
      </w:r>
    </w:p>
    <w:bookmarkEnd w:id="1344"/>
    <w:bookmarkStart w:name="z1511" w:id="1345"/>
    <w:p>
      <w:pPr>
        <w:spacing w:after="0"/>
        <w:ind w:left="0"/>
        <w:jc w:val="both"/>
      </w:pPr>
      <w:r>
        <w:rPr>
          <w:rFonts w:ascii="Times New Roman"/>
          <w:b w:val="false"/>
          <w:i w:val="false"/>
          <w:color w:val="000000"/>
          <w:sz w:val="28"/>
        </w:rPr>
        <w:t xml:space="preserve">
      2) мінсіз іскерлік беделі жоқ; </w:t>
      </w:r>
    </w:p>
    <w:bookmarkEnd w:id="1345"/>
    <w:bookmarkStart w:name="z1512" w:id="1346"/>
    <w:p>
      <w:pPr>
        <w:spacing w:after="0"/>
        <w:ind w:left="0"/>
        <w:jc w:val="both"/>
      </w:pPr>
      <w:r>
        <w:rPr>
          <w:rFonts w:ascii="Times New Roman"/>
          <w:b w:val="false"/>
          <w:i w:val="false"/>
          <w:color w:val="000000"/>
          <w:sz w:val="28"/>
        </w:rPr>
        <w:t>
      3)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басқарушы органының басшысы, мүшесі, атқарушы органының басшысы, мүшесі,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(банк холдингі) – заңды тұлғасының басшысы болған жеке тұлға микроқаржы ұйымының басшы қызметкері бола алмайды.</w:t>
      </w:r>
    </w:p>
    <w:bookmarkEnd w:id="1346"/>
    <w:p>
      <w:pPr>
        <w:spacing w:after="0"/>
        <w:ind w:left="0"/>
        <w:jc w:val="both"/>
      </w:pPr>
      <w:r>
        <w:rPr>
          <w:rFonts w:ascii="Times New Roman"/>
          <w:b w:val="false"/>
          <w:i w:val="false"/>
          <w:color w:val="000000"/>
          <w:sz w:val="28"/>
        </w:rPr>
        <w:t>
      Көрсетілген талап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bookmarkStart w:name="z1513" w:id="1347"/>
    <w:p>
      <w:pPr>
        <w:spacing w:after="0"/>
        <w:ind w:left="0"/>
        <w:jc w:val="both"/>
      </w:pPr>
      <w:r>
        <w:rPr>
          <w:rFonts w:ascii="Times New Roman"/>
          <w:b w:val="false"/>
          <w:i w:val="false"/>
          <w:color w:val="000000"/>
          <w:sz w:val="28"/>
        </w:rPr>
        <w:t>
      4) осы және (немесе) өзге қаржы ұйымында, осы және (немесе) өзге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берілген келісім кері қайтарып алынған жеке тұлға микроқаржы ұйымының басшы қызметкері бола алмайды. Көрсетілген талап уәкілетті орган басшы қызметкер лауазымына тағайындауға (сайлауға) келісімді кері қайтарып алу туралы шешім қабылдағаннан кейін қатарынан соңғы он екі ай бойы қолданылады;</w:t>
      </w:r>
    </w:p>
    <w:bookmarkEnd w:id="1347"/>
    <w:bookmarkStart w:name="z1514" w:id="1348"/>
    <w:p>
      <w:pPr>
        <w:spacing w:after="0"/>
        <w:ind w:left="0"/>
        <w:jc w:val="both"/>
      </w:pPr>
      <w:r>
        <w:rPr>
          <w:rFonts w:ascii="Times New Roman"/>
          <w:b w:val="false"/>
          <w:i w:val="false"/>
          <w:color w:val="000000"/>
          <w:sz w:val="28"/>
        </w:rPr>
        <w:t>
      5) сыбайлас жемқорлық қылмыс жасаған не тағайындау (сайлау) күніне дейін сыбайлас жемқорлық құқық бұзушылық жасағаны үшін әкімшілік жазаға тартылған;</w:t>
      </w:r>
    </w:p>
    <w:bookmarkEnd w:id="1348"/>
    <w:bookmarkStart w:name="z1515" w:id="1349"/>
    <w:p>
      <w:pPr>
        <w:spacing w:after="0"/>
        <w:ind w:left="0"/>
        <w:jc w:val="both"/>
      </w:pPr>
      <w:r>
        <w:rPr>
          <w:rFonts w:ascii="Times New Roman"/>
          <w:b w:val="false"/>
          <w:i w:val="false"/>
          <w:color w:val="000000"/>
          <w:sz w:val="28"/>
        </w:rPr>
        <w:t>
      6) қатарынан төрт және одан көп кезең ішінде шығарылған эмиссиялық бағалы қағаздар бойынша купондық сыйақы төлеу бойынша дефолтқа жол берген не дефолтқа жол берілген шығарылған эмиссиялық бағалы қағаздар бойынша купондық сыйақы төлеу жөніндегі берешегінің сомасы купондық сыйақының төрт еселенген және (немесе) одан көп мөлшерін құрайтын не шығарылған эмиссиялық бағалы қағаздар бойынша негізгі борышты төлеу бойынша дефолт мөлшері төлем күніне республикалық бюджет туралы заңда белгіленген айлық есептік көрсеткіштің мөлшерінен он мың есе асып түсетін соманы құрайтын, бұрын қаржы ұйымының басқарушы органының басшысы, мүшесі, атқарушы органының басшысы, мүшесі, бас бухгалтері, ірі қатысушы (ірі акционер) – жеке тұлға, ірі қатысушы (ірі акционер) – эмитент-заңды тұлғаның басқарушы органының басшысы, мүшесі, атқарушы органының басшысы, мүшесі, бас бухгалтері болған жеке тұлға микроқаржы ұйымының басшы қызметкері бола алмайды. Көрсетілген талап осы тармақшада көзделген мән-жайлар туындаған кезден бастап бес жыл бойы қолданылады.";</w:t>
      </w:r>
    </w:p>
    <w:bookmarkEnd w:id="1349"/>
    <w:bookmarkStart w:name="z1516" w:id="1350"/>
    <w:p>
      <w:pPr>
        <w:spacing w:after="0"/>
        <w:ind w:left="0"/>
        <w:jc w:val="both"/>
      </w:pPr>
      <w:r>
        <w:rPr>
          <w:rFonts w:ascii="Times New Roman"/>
          <w:b w:val="false"/>
          <w:i w:val="false"/>
          <w:color w:val="000000"/>
          <w:sz w:val="28"/>
        </w:rPr>
        <w:t>
      мынадай мазмұндағы 5-1-тармақпен толықтырылсын:</w:t>
      </w:r>
    </w:p>
    <w:bookmarkEnd w:id="1350"/>
    <w:p>
      <w:pPr>
        <w:spacing w:after="0"/>
        <w:ind w:left="0"/>
        <w:jc w:val="both"/>
      </w:pPr>
      <w:r>
        <w:rPr>
          <w:rFonts w:ascii="Times New Roman"/>
          <w:b w:val="false"/>
          <w:i w:val="false"/>
          <w:color w:val="000000"/>
          <w:sz w:val="28"/>
        </w:rPr>
        <w:t>
      "5-1. Микроқаржы ұйымының ірі қатысушысы микроқаржы ұйымы атқарушы органының басшысы лауазымына тағайындала (сайлана) алмайды.</w:t>
      </w:r>
    </w:p>
    <w:p>
      <w:pPr>
        <w:spacing w:after="0"/>
        <w:ind w:left="0"/>
        <w:jc w:val="both"/>
      </w:pPr>
      <w:r>
        <w:rPr>
          <w:rFonts w:ascii="Times New Roman"/>
          <w:b w:val="false"/>
          <w:i w:val="false"/>
          <w:color w:val="000000"/>
          <w:sz w:val="28"/>
        </w:rPr>
        <w:t>
      Алқалы атқарушы орган мүшелерінің саны кемінде үш адамды құрауға тиіс.</w:t>
      </w:r>
    </w:p>
    <w:p>
      <w:pPr>
        <w:spacing w:after="0"/>
        <w:ind w:left="0"/>
        <w:jc w:val="both"/>
      </w:pPr>
      <w:r>
        <w:rPr>
          <w:rFonts w:ascii="Times New Roman"/>
          <w:b w:val="false"/>
          <w:i w:val="false"/>
          <w:color w:val="000000"/>
          <w:sz w:val="28"/>
        </w:rPr>
        <w:t>
      Жеке-дара атқарушы орган бір адамнан тұрады.</w:t>
      </w:r>
    </w:p>
    <w:p>
      <w:pPr>
        <w:spacing w:after="0"/>
        <w:ind w:left="0"/>
        <w:jc w:val="both"/>
      </w:pPr>
      <w:r>
        <w:rPr>
          <w:rFonts w:ascii="Times New Roman"/>
          <w:b w:val="false"/>
          <w:i w:val="false"/>
          <w:color w:val="000000"/>
          <w:sz w:val="28"/>
        </w:rPr>
        <w:t>
      Осы тармақтың бірінші бөлігінің талабы шаруашылық серіктестік нысанында құрылған микроқаржы ұйымына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сақтандыру (қайта сақтандыру) ұйымын консервациялау,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ірі қатысушы – жеке тұлға не ірі қатысушы – заңды тұлғаның бірінші басшысы және (немесе) қаржы ұйымының басшы қызметкері,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болған не болып табылса, дербес немесе басқа тұлғамен (тұлғалармен) бірлесіп тікелей немесе жанама түрде иелене және (немесе) пайдалана және (немесе) оларға билік ете алмайды.";</w:t>
      </w:r>
    </w:p>
    <w:bookmarkStart w:name="z1518" w:id="1351"/>
    <w:p>
      <w:pPr>
        <w:spacing w:after="0"/>
        <w:ind w:left="0"/>
        <w:jc w:val="both"/>
      </w:pPr>
      <w:r>
        <w:rPr>
          <w:rFonts w:ascii="Times New Roman"/>
          <w:b w:val="false"/>
          <w:i w:val="false"/>
          <w:color w:val="000000"/>
          <w:sz w:val="28"/>
        </w:rPr>
        <w:t>
      7) мынадай мазмұндағы 14-1-баппен толықтырылсын:</w:t>
      </w:r>
    </w:p>
    <w:bookmarkEnd w:id="1351"/>
    <w:p>
      <w:pPr>
        <w:spacing w:after="0"/>
        <w:ind w:left="0"/>
        <w:jc w:val="both"/>
      </w:pPr>
      <w:r>
        <w:rPr>
          <w:rFonts w:ascii="Times New Roman"/>
          <w:b w:val="false"/>
          <w:i w:val="false"/>
          <w:color w:val="000000"/>
          <w:sz w:val="28"/>
        </w:rPr>
        <w:t>
      "14-1-бап. Микроқаржы ұйымының филиалдары мен өкілдіктерін құру, жабу</w:t>
      </w:r>
    </w:p>
    <w:bookmarkStart w:name="z1519" w:id="1352"/>
    <w:p>
      <w:pPr>
        <w:spacing w:after="0"/>
        <w:ind w:left="0"/>
        <w:jc w:val="both"/>
      </w:pPr>
      <w:r>
        <w:rPr>
          <w:rFonts w:ascii="Times New Roman"/>
          <w:b w:val="false"/>
          <w:i w:val="false"/>
          <w:color w:val="000000"/>
          <w:sz w:val="28"/>
        </w:rPr>
        <w:t>
      1. Микроқаржы ұйымы уәкілетті органның келісімінсіз Қазақстан Республикасының аумағында да, оның шегінен тыс жерде де өзінің оқшауланған бөлімшелерін – филиалдары мен өкілдіктерін құруға құқылы.</w:t>
      </w:r>
    </w:p>
    <w:bookmarkEnd w:id="1352"/>
    <w:bookmarkStart w:name="z1520" w:id="1353"/>
    <w:p>
      <w:pPr>
        <w:spacing w:after="0"/>
        <w:ind w:left="0"/>
        <w:jc w:val="both"/>
      </w:pPr>
      <w:r>
        <w:rPr>
          <w:rFonts w:ascii="Times New Roman"/>
          <w:b w:val="false"/>
          <w:i w:val="false"/>
          <w:color w:val="000000"/>
          <w:sz w:val="28"/>
        </w:rPr>
        <w:t>
      2. Микроқаржы ұйымы өзінің филиалы немесе өкілдігі "Азаматтарға арналған үкімет" мемлекеттік корпорациясында есептік тіркелген күннен бастап отыз жұмыс күні ішінде олардың құрылғаны туралы уәкілетті органды:</w:t>
      </w:r>
    </w:p>
    <w:bookmarkEnd w:id="1353"/>
    <w:bookmarkStart w:name="z1521" w:id="1354"/>
    <w:p>
      <w:pPr>
        <w:spacing w:after="0"/>
        <w:ind w:left="0"/>
        <w:jc w:val="both"/>
      </w:pPr>
      <w:r>
        <w:rPr>
          <w:rFonts w:ascii="Times New Roman"/>
          <w:b w:val="false"/>
          <w:i w:val="false"/>
          <w:color w:val="000000"/>
          <w:sz w:val="28"/>
        </w:rPr>
        <w:t>
      1) "Азаматтарға арналған үкімет" мемлекеттік корпорациясының белгісі соғылған филиал немесе өкілдік туралы ереженің нотариат куәландырған көшірмесін;</w:t>
      </w:r>
    </w:p>
    <w:bookmarkEnd w:id="1354"/>
    <w:bookmarkStart w:name="z1522" w:id="1355"/>
    <w:p>
      <w:pPr>
        <w:spacing w:after="0"/>
        <w:ind w:left="0"/>
        <w:jc w:val="both"/>
      </w:pPr>
      <w:r>
        <w:rPr>
          <w:rFonts w:ascii="Times New Roman"/>
          <w:b w:val="false"/>
          <w:i w:val="false"/>
          <w:color w:val="000000"/>
          <w:sz w:val="28"/>
        </w:rPr>
        <w:t>
      2) филиалды (өкілдікті) есептік тіркеу туралы анықтаманы;</w:t>
      </w:r>
    </w:p>
    <w:bookmarkEnd w:id="1355"/>
    <w:bookmarkStart w:name="z1523" w:id="1356"/>
    <w:p>
      <w:pPr>
        <w:spacing w:after="0"/>
        <w:ind w:left="0"/>
        <w:jc w:val="both"/>
      </w:pPr>
      <w:r>
        <w:rPr>
          <w:rFonts w:ascii="Times New Roman"/>
          <w:b w:val="false"/>
          <w:i w:val="false"/>
          <w:color w:val="000000"/>
          <w:sz w:val="28"/>
        </w:rPr>
        <w:t>
      3) филиалдың немесе өкілдіктің бірінші басшысына берілген сенімхаттың нотариат куәландырған көшірмесін қоса бере отырып, жазбаша хабардар етуге міндетті.</w:t>
      </w:r>
    </w:p>
    <w:bookmarkEnd w:id="1356"/>
    <w:bookmarkStart w:name="z1524" w:id="1357"/>
    <w:p>
      <w:pPr>
        <w:spacing w:after="0"/>
        <w:ind w:left="0"/>
        <w:jc w:val="both"/>
      </w:pPr>
      <w:r>
        <w:rPr>
          <w:rFonts w:ascii="Times New Roman"/>
          <w:b w:val="false"/>
          <w:i w:val="false"/>
          <w:color w:val="000000"/>
          <w:sz w:val="28"/>
        </w:rPr>
        <w:t>
      3. Микроқаржы ұйымы филиалының микроқаржы ұйымымен бірыңғай балансы және микроқаржы ұйымының атауымен толық сәйкес келетін атауы болады.</w:t>
      </w:r>
    </w:p>
    <w:bookmarkEnd w:id="1357"/>
    <w:p>
      <w:pPr>
        <w:spacing w:after="0"/>
        <w:ind w:left="0"/>
        <w:jc w:val="both"/>
      </w:pPr>
      <w:r>
        <w:rPr>
          <w:rFonts w:ascii="Times New Roman"/>
          <w:b w:val="false"/>
          <w:i w:val="false"/>
          <w:color w:val="000000"/>
          <w:sz w:val="28"/>
        </w:rPr>
        <w:t>
      Микроқаржы ұйымының филиалы бір облыс шегінде бірнеше мекенжай бойынша орналасқан үй-жайларға ие болуға құқылы.</w:t>
      </w:r>
    </w:p>
    <w:p>
      <w:pPr>
        <w:spacing w:after="0"/>
        <w:ind w:left="0"/>
        <w:jc w:val="both"/>
      </w:pPr>
      <w:r>
        <w:rPr>
          <w:rFonts w:ascii="Times New Roman"/>
          <w:b w:val="false"/>
          <w:i w:val="false"/>
          <w:color w:val="000000"/>
          <w:sz w:val="28"/>
        </w:rPr>
        <w:t>
      Микроқаржы ұйымының астанада және (немесе) республикалық маңызы бар қалада орналасқан филиалы бірнеше мекенжай бойынша:</w:t>
      </w:r>
    </w:p>
    <w:p>
      <w:pPr>
        <w:spacing w:after="0"/>
        <w:ind w:left="0"/>
        <w:jc w:val="both"/>
      </w:pPr>
      <w:r>
        <w:rPr>
          <w:rFonts w:ascii="Times New Roman"/>
          <w:b w:val="false"/>
          <w:i w:val="false"/>
          <w:color w:val="000000"/>
          <w:sz w:val="28"/>
        </w:rPr>
        <w:t>
      астанада және (немесе) республикалық маңызы бар қалада;</w:t>
      </w:r>
    </w:p>
    <w:p>
      <w:pPr>
        <w:spacing w:after="0"/>
        <w:ind w:left="0"/>
        <w:jc w:val="both"/>
      </w:pPr>
      <w:r>
        <w:rPr>
          <w:rFonts w:ascii="Times New Roman"/>
          <w:b w:val="false"/>
          <w:i w:val="false"/>
          <w:color w:val="000000"/>
          <w:sz w:val="28"/>
        </w:rPr>
        <w:t>
      астанаға (республикалық маңызы бар қалаға) іргелес жатқан облыс шегінде орналасқан үй-жайларға ие болуға құқылы.</w:t>
      </w:r>
    </w:p>
    <w:bookmarkStart w:name="z1525" w:id="1358"/>
    <w:p>
      <w:pPr>
        <w:spacing w:after="0"/>
        <w:ind w:left="0"/>
        <w:jc w:val="both"/>
      </w:pPr>
      <w:r>
        <w:rPr>
          <w:rFonts w:ascii="Times New Roman"/>
          <w:b w:val="false"/>
          <w:i w:val="false"/>
          <w:color w:val="000000"/>
          <w:sz w:val="28"/>
        </w:rPr>
        <w:t>
      4. Микроқаржы ұйымының өкілдігі микроқаржы ұйымының атынан және тапсыруы бойынша әрекет етеді және микроқаржылық қызметті жүзеге асырмайды.</w:t>
      </w:r>
    </w:p>
    <w:bookmarkEnd w:id="1358"/>
    <w:bookmarkStart w:name="z1526" w:id="1359"/>
    <w:p>
      <w:pPr>
        <w:spacing w:after="0"/>
        <w:ind w:left="0"/>
        <w:jc w:val="both"/>
      </w:pPr>
      <w:r>
        <w:rPr>
          <w:rFonts w:ascii="Times New Roman"/>
          <w:b w:val="false"/>
          <w:i w:val="false"/>
          <w:color w:val="000000"/>
          <w:sz w:val="28"/>
        </w:rPr>
        <w:t>
      5. Филиал "Азаматтарға арналған үкімет" мемлекеттік корпорациясында есептік тіркелген күннің немесе микроқаржы ұйымының тиісті органы микроқаржы ұйымының жұмыс істеп тұрған филиалының қосымша үй-жайларының, оның ішінде бірнеше мекенжайдағы үй-жайларының санын көбейту туралы шешім қабылдаған күннің алдындағы үш ай ішінде уәкілетті органның микроқаржы ұйымына микроқаржылық қызметті жүзеге асыруға арналған лицензияның қолданысын тоқтата тұру түрінде санкцияны, сондай-ақ Қазақстан Республикасы Әкімшілік құқық бұзушылық туралы кодексінің 211-бабының бірінші және үшінші бөліктерінде, 227-бабының үшінші бөлігінде көзделген әкімшілік құқық бұзушылықтар үшін әкімшілік жазаларды қолданбауы микроқаржы ұйымының филиалдар құруының, жұмыс істеп тұрған филиалдарының қосымша үй-жайларының, оның ішінде бірнеше мекенжайдағы үй-жайларының санын көбейтудің міндетті шарты болып табылады.</w:t>
      </w:r>
    </w:p>
    <w:bookmarkEnd w:id="1359"/>
    <w:bookmarkStart w:name="z1527" w:id="1360"/>
    <w:p>
      <w:pPr>
        <w:spacing w:after="0"/>
        <w:ind w:left="0"/>
        <w:jc w:val="both"/>
      </w:pPr>
      <w:r>
        <w:rPr>
          <w:rFonts w:ascii="Times New Roman"/>
          <w:b w:val="false"/>
          <w:i w:val="false"/>
          <w:color w:val="000000"/>
          <w:sz w:val="28"/>
        </w:rPr>
        <w:t>
      6. Филиал, өкілдік туралы ережелерге "Азаматтарға арналған үкімет" мемлекеттік корпорациясында есептік қайта тіркеуді талап ететін өзгерістер және (немесе) толықтырулар енгізілген кезде микроқаржы ұйымы "Азаматтарға арналған үкімет" мемлекеттік корпорациясында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bookmarkEnd w:id="1360"/>
    <w:p>
      <w:pPr>
        <w:spacing w:after="0"/>
        <w:ind w:left="0"/>
        <w:jc w:val="both"/>
      </w:pPr>
      <w:r>
        <w:rPr>
          <w:rFonts w:ascii="Times New Roman"/>
          <w:b w:val="false"/>
          <w:i w:val="false"/>
          <w:color w:val="000000"/>
          <w:sz w:val="28"/>
        </w:rPr>
        <w:t>
      Филиал, өкілдік туралы ережелерге "Азаматтарға арналған үкімет" мемлекеттік корпорациясында есептік қайта тіркеуді талап етпейтін өзгерістер және (немесе) толықтырулар енгізілген кезде микроқаржы ұйымы "Азаматтарға арналған үкімет" мемлекеттік корпорациясының микроқаржы ұйымының хатын қабылдағаны туралы белгісі соғылған күннен бастап отыз жұмыс күні ішінде уәкілетті органға микроқаржы ұйымының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bookmarkStart w:name="z1528" w:id="1361"/>
    <w:p>
      <w:pPr>
        <w:spacing w:after="0"/>
        <w:ind w:left="0"/>
        <w:jc w:val="both"/>
      </w:pPr>
      <w:r>
        <w:rPr>
          <w:rFonts w:ascii="Times New Roman"/>
          <w:b w:val="false"/>
          <w:i w:val="false"/>
          <w:color w:val="000000"/>
          <w:sz w:val="28"/>
        </w:rPr>
        <w:t>
      7. Микроқаржы ұйымы филиалының қосымша үй-жайларының саны көбейген немесе микроқаржы ұйымы филиалы үй-жайларының саны азайған жағдайда, микроқаржы ұйымының органы тиісті шешім қабылдаған күннен бастап отыз жұмыс күні ішінде микроқаржы ұйымы уәкілетті органға микроқаржы ұйымы органының шешімінен микроқаржы ұйымы филиалының көрсетілген үй-жайларының мекенжайларын қамтитын үзінді көшірмені қоса бере отырып, қабылданған шешім туралы жазбаша хабарлама ұсынуға міндетті.</w:t>
      </w:r>
    </w:p>
    <w:bookmarkEnd w:id="1361"/>
    <w:bookmarkStart w:name="z1529" w:id="1362"/>
    <w:p>
      <w:pPr>
        <w:spacing w:after="0"/>
        <w:ind w:left="0"/>
        <w:jc w:val="both"/>
      </w:pPr>
      <w:r>
        <w:rPr>
          <w:rFonts w:ascii="Times New Roman"/>
          <w:b w:val="false"/>
          <w:i w:val="false"/>
          <w:color w:val="000000"/>
          <w:sz w:val="28"/>
        </w:rPr>
        <w:t>
      8. Микроқаржы ұйымы өзінің филиалы және (немесе) өкілдігі "Азаматтарға арналған үкімет" мемлекеттік корпорациясында есептік тіркеуден шығарылған күннен бастап отыз жұмыс күні ішінде уәкілетті органды микроқаржы ұйымы филиалының және (немесе) өкілдігінің есептік тіркеуден шығарылғанын растайтын "Азаматтарға арналған үкімет" мемлекеттік корпорациясы құжатының көшірмесін қоса бере отырып, олардың қызметінің тоқтатылғаны туралы жазбаша хабардар етуге тиіс.</w:t>
      </w:r>
    </w:p>
    <w:bookmarkEnd w:id="1362"/>
    <w:bookmarkStart w:name="z1530" w:id="1363"/>
    <w:p>
      <w:pPr>
        <w:spacing w:after="0"/>
        <w:ind w:left="0"/>
        <w:jc w:val="both"/>
      </w:pPr>
      <w:r>
        <w:rPr>
          <w:rFonts w:ascii="Times New Roman"/>
          <w:b w:val="false"/>
          <w:i w:val="false"/>
          <w:color w:val="000000"/>
          <w:sz w:val="28"/>
        </w:rPr>
        <w:t>
      9. Уәкілетті орган осы баптың 3, 5 және 7-тармақтарының талаптары орындалмаған жағдайда, микроқаржы ұйымының филиалын не филиалының қосымша үй-жайын немесе өкілдігін жабуды талап етеді.";</w:t>
      </w:r>
    </w:p>
    <w:bookmarkEnd w:id="1363"/>
    <w:bookmarkStart w:name="z1531" w:id="13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15-бапта</w:t>
      </w:r>
      <w:r>
        <w:rPr>
          <w:rFonts w:ascii="Times New Roman"/>
          <w:b w:val="false"/>
          <w:i w:val="false"/>
          <w:color w:val="000000"/>
          <w:sz w:val="28"/>
        </w:rPr>
        <w:t>:</w:t>
      </w:r>
    </w:p>
    <w:bookmarkEnd w:id="1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533" w:id="1365"/>
    <w:p>
      <w:pPr>
        <w:spacing w:after="0"/>
        <w:ind w:left="0"/>
        <w:jc w:val="both"/>
      </w:pPr>
      <w:r>
        <w:rPr>
          <w:rFonts w:ascii="Times New Roman"/>
          <w:b w:val="false"/>
          <w:i w:val="false"/>
          <w:color w:val="000000"/>
          <w:sz w:val="28"/>
        </w:rPr>
        <w:t>
      4) тармақша мынадай редакцияда жазылсын:</w:t>
      </w:r>
    </w:p>
    <w:bookmarkEnd w:id="1365"/>
    <w:p>
      <w:pPr>
        <w:spacing w:after="0"/>
        <w:ind w:left="0"/>
        <w:jc w:val="both"/>
      </w:pPr>
      <w:r>
        <w:rPr>
          <w:rFonts w:ascii="Times New Roman"/>
          <w:b w:val="false"/>
          <w:i w:val="false"/>
          <w:color w:val="000000"/>
          <w:sz w:val="28"/>
        </w:rPr>
        <w:t>
      "4) осы Заңның 11, 12, 13-баптарында, 14-бабының 5 және 6-тармақтарында, 14-1-бабының 3-тармағында белгіленген талаптардың бірі сақталмаған;";</w:t>
      </w:r>
    </w:p>
    <w:bookmarkStart w:name="z1534" w:id="1366"/>
    <w:p>
      <w:pPr>
        <w:spacing w:after="0"/>
        <w:ind w:left="0"/>
        <w:jc w:val="both"/>
      </w:pPr>
      <w:r>
        <w:rPr>
          <w:rFonts w:ascii="Times New Roman"/>
          <w:b w:val="false"/>
          <w:i w:val="false"/>
          <w:color w:val="000000"/>
          <w:sz w:val="28"/>
        </w:rPr>
        <w:t>
      6) тармақшадағы "сақталмаған жағдайларда жүргізіледі." деген сөздер "сақталмаған;" деген сөзбен ауыстырылып, мынадай мазмұндағы 7) тармақшамен толықтырылсын:</w:t>
      </w:r>
    </w:p>
    <w:bookmarkEnd w:id="1366"/>
    <w:p>
      <w:pPr>
        <w:spacing w:after="0"/>
        <w:ind w:left="0"/>
        <w:jc w:val="both"/>
      </w:pPr>
      <w:r>
        <w:rPr>
          <w:rFonts w:ascii="Times New Roman"/>
          <w:b w:val="false"/>
          <w:i w:val="false"/>
          <w:color w:val="000000"/>
          <w:sz w:val="28"/>
        </w:rPr>
        <w:t>
      "7) микроқаржылық қызметті жүзеге асыруға арналған лицензияны алуға өтініш беру үшін осы Заңның 31-бабының 2-1-тармағында белгіленген мерзім сақталмаған жағдайларда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"Осы тармақтың бірінші бөлігінде көзделген құқықтан бас тартылған, сондай-ақ осы баптың 1-тармағының 3), 6) және 7) тармақшаларында көзделген негіздер бойынша бас тарту алынған кезде, микроқаржы ұйымы, кредиттік серіктестік, ломбард ретінде тіркелген заңды тұлға бас тартуды алған күннен кейін отыз жұмыс күні ішінде өзінің атауынан "микроқаржы ұйымы", "кредиттік серіктестік", "ломбард" деген сөздерді, олардан туындайтын сөздерді немесе көрсетілген заңды тұлғаның микрокредиттер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bookmarkStart w:name="z1536" w:id="136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16-баптың</w:t>
      </w:r>
      <w:r>
        <w:rPr>
          <w:rFonts w:ascii="Times New Roman"/>
          <w:b w:val="false"/>
          <w:i w:val="false"/>
          <w:color w:val="000000"/>
          <w:sz w:val="28"/>
        </w:rPr>
        <w:t xml:space="preserve"> 1-тармағының 1) тармақшасы мынадай редакцияда жазылсын:</w:t>
      </w:r>
    </w:p>
    <w:bookmarkEnd w:id="1367"/>
    <w:p>
      <w:pPr>
        <w:spacing w:after="0"/>
        <w:ind w:left="0"/>
        <w:jc w:val="both"/>
      </w:pPr>
      <w:r>
        <w:rPr>
          <w:rFonts w:ascii="Times New Roman"/>
          <w:b w:val="false"/>
          <w:i w:val="false"/>
          <w:color w:val="000000"/>
          <w:sz w:val="28"/>
        </w:rPr>
        <w:t>
      "1) қызметін осы Заңның 14-бабының 5 және 6-тармақтарында, 14-1-бабының 3, 5 және 7-тармақтарында көзделген талаптарды бұза отырып жүзеге асырған;";</w:t>
      </w:r>
    </w:p>
    <w:bookmarkStart w:name="z1537" w:id="136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w:t>
      </w:r>
      <w:r>
        <w:rPr>
          <w:rFonts w:ascii="Times New Roman"/>
          <w:b w:val="false"/>
          <w:i w:val="false"/>
          <w:color w:val="000000"/>
          <w:sz w:val="28"/>
        </w:rPr>
        <w:t xml:space="preserve"> алып тасталсын;</w:t>
      </w:r>
    </w:p>
    <w:bookmarkEnd w:id="1368"/>
    <w:bookmarkStart w:name="z1538" w:id="136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24-баптың</w:t>
      </w:r>
      <w:r>
        <w:rPr>
          <w:rFonts w:ascii="Times New Roman"/>
          <w:b w:val="false"/>
          <w:i w:val="false"/>
          <w:color w:val="000000"/>
          <w:sz w:val="28"/>
        </w:rPr>
        <w:t xml:space="preserve"> 4-тармағы мынадай редакцияда жазылсын:</w:t>
      </w:r>
    </w:p>
    <w:bookmarkEnd w:id="1369"/>
    <w:p>
      <w:pPr>
        <w:spacing w:after="0"/>
        <w:ind w:left="0"/>
        <w:jc w:val="both"/>
      </w:pPr>
      <w:r>
        <w:rPr>
          <w:rFonts w:ascii="Times New Roman"/>
          <w:b w:val="false"/>
          <w:i w:val="false"/>
          <w:color w:val="000000"/>
          <w:sz w:val="28"/>
        </w:rPr>
        <w:t>
      "4. Микроқаржылық қызметті жүзеге асыруға арналған лицензиясы жоқ заңды тұлғалардың микроқаржылық қызмет санатына жататын, жүзеге асырылатын қызмет көрсетулерді жарнамалауына тыйым салынады.";</w:t>
      </w:r>
    </w:p>
    <w:bookmarkStart w:name="z1539" w:id="137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27-баптың</w:t>
      </w:r>
      <w:r>
        <w:rPr>
          <w:rFonts w:ascii="Times New Roman"/>
          <w:b w:val="false"/>
          <w:i w:val="false"/>
          <w:color w:val="000000"/>
          <w:sz w:val="28"/>
        </w:rPr>
        <w:t xml:space="preserve"> бірінші бөлігінде:</w:t>
      </w:r>
    </w:p>
    <w:bookmarkEnd w:id="1370"/>
    <w:bookmarkStart w:name="z1540" w:id="1371"/>
    <w:p>
      <w:pPr>
        <w:spacing w:after="0"/>
        <w:ind w:left="0"/>
        <w:jc w:val="both"/>
      </w:pPr>
      <w:r>
        <w:rPr>
          <w:rFonts w:ascii="Times New Roman"/>
          <w:b w:val="false"/>
          <w:i w:val="false"/>
          <w:color w:val="000000"/>
          <w:sz w:val="28"/>
        </w:rPr>
        <w:t>
      2) тармақша алып тасталсын;</w:t>
      </w:r>
    </w:p>
    <w:bookmarkEnd w:id="1371"/>
    <w:bookmarkStart w:name="z1541" w:id="1372"/>
    <w:p>
      <w:pPr>
        <w:spacing w:after="0"/>
        <w:ind w:left="0"/>
        <w:jc w:val="both"/>
      </w:pPr>
      <w:r>
        <w:rPr>
          <w:rFonts w:ascii="Times New Roman"/>
          <w:b w:val="false"/>
          <w:i w:val="false"/>
          <w:color w:val="000000"/>
          <w:sz w:val="28"/>
        </w:rPr>
        <w:t>
      4-1) және 4-2) тармақшалар мынадай редакцияда жазылсын:</w:t>
      </w:r>
    </w:p>
    <w:bookmarkEnd w:id="1372"/>
    <w:bookmarkStart w:name="z1542" w:id="1373"/>
    <w:p>
      <w:pPr>
        <w:spacing w:after="0"/>
        <w:ind w:left="0"/>
        <w:jc w:val="both"/>
      </w:pPr>
      <w:r>
        <w:rPr>
          <w:rFonts w:ascii="Times New Roman"/>
          <w:b w:val="false"/>
          <w:i w:val="false"/>
          <w:color w:val="000000"/>
          <w:sz w:val="28"/>
        </w:rPr>
        <w:t>
      "4-1) микроқаржы ұйымы (ломбардты қоспағанда) қарыз алушысының борыштық жүктемесінің коэффициентін есептеу тәртібін және оның шекті мәнін айқындайды;</w:t>
      </w:r>
    </w:p>
    <w:bookmarkEnd w:id="1373"/>
    <w:bookmarkStart w:name="z1543" w:id="1374"/>
    <w:p>
      <w:pPr>
        <w:spacing w:after="0"/>
        <w:ind w:left="0"/>
        <w:jc w:val="both"/>
      </w:pPr>
      <w:r>
        <w:rPr>
          <w:rFonts w:ascii="Times New Roman"/>
          <w:b w:val="false"/>
          <w:i w:val="false"/>
          <w:color w:val="000000"/>
          <w:sz w:val="28"/>
        </w:rPr>
        <w:t>
      4-2) микрокредит алуға қажетті құжаттардың тізбесін, сондай-ақ микрокредит беру туралы шарт бойынша кредиттік дерекнаманы жүргізу тәртібін айқындайды;";</w:t>
      </w:r>
    </w:p>
    <w:bookmarkEnd w:id="1374"/>
    <w:bookmarkStart w:name="z1544" w:id="1375"/>
    <w:p>
      <w:pPr>
        <w:spacing w:after="0"/>
        <w:ind w:left="0"/>
        <w:jc w:val="both"/>
      </w:pPr>
      <w:r>
        <w:rPr>
          <w:rFonts w:ascii="Times New Roman"/>
          <w:b w:val="false"/>
          <w:i w:val="false"/>
          <w:color w:val="000000"/>
          <w:sz w:val="28"/>
        </w:rPr>
        <w:t>
      7) тармақша мынадай мазмұндағы төртінші абзацпен толықтырылсын:</w:t>
      </w:r>
    </w:p>
    <w:bookmarkEnd w:id="1375"/>
    <w:p>
      <w:pPr>
        <w:spacing w:after="0"/>
        <w:ind w:left="0"/>
        <w:jc w:val="both"/>
      </w:pPr>
      <w:r>
        <w:rPr>
          <w:rFonts w:ascii="Times New Roman"/>
          <w:b w:val="false"/>
          <w:i w:val="false"/>
          <w:color w:val="000000"/>
          <w:sz w:val="28"/>
        </w:rPr>
        <w:t>
      "2021 жылға дейін микроқаржы ұйымдары, кредиттік серіктестіктер, ломбардтар ретінде тіркелген, микроқаржылық қызметті жүзеге асыруға арналған лицензияны алуға осы Заңның 31-бабының 2-1-тармағында белгіленген мерзім ішінде өтініш жасамаған заңды тұлғаларды;";</w:t>
      </w:r>
    </w:p>
    <w:bookmarkStart w:name="z1545" w:id="137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1376"/>
    <w:p>
      <w:pPr>
        <w:spacing w:after="0"/>
        <w:ind w:left="0"/>
        <w:jc w:val="both"/>
      </w:pPr>
      <w:r>
        <w:rPr>
          <w:rFonts w:ascii="Times New Roman"/>
          <w:b w:val="false"/>
          <w:i w:val="false"/>
          <w:color w:val="000000"/>
          <w:sz w:val="28"/>
        </w:rPr>
        <w:t>
      "30-бап. Қазақстан Республикасының микроқаржылық қызмет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микроқаржылық қызмет туралы заңнамасын бұзу Қазақстан Республикасының заңдарында белгіленген жауаптылыққа алып келеді.";</w:t>
      </w:r>
    </w:p>
    <w:bookmarkStart w:name="z1546" w:id="137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31-бап</w:t>
      </w:r>
      <w:r>
        <w:rPr>
          <w:rFonts w:ascii="Times New Roman"/>
          <w:b w:val="false"/>
          <w:i w:val="false"/>
          <w:color w:val="000000"/>
          <w:sz w:val="28"/>
        </w:rPr>
        <w:t xml:space="preserve"> мынадай мазмұндағы 2-1, 2-2 және 2-3-тармақтармен толықтырылсын:</w:t>
      </w:r>
    </w:p>
    <w:bookmarkEnd w:id="1377"/>
    <w:p>
      <w:pPr>
        <w:spacing w:after="0"/>
        <w:ind w:left="0"/>
        <w:jc w:val="both"/>
      </w:pPr>
      <w:r>
        <w:rPr>
          <w:rFonts w:ascii="Times New Roman"/>
          <w:b w:val="false"/>
          <w:i w:val="false"/>
          <w:color w:val="000000"/>
          <w:sz w:val="28"/>
        </w:rPr>
        <w:t>
      "2-1. 2021 жылға дейін құрылған және 2021 жылғы 1 наурызға дейін уәкілетті органға микроқаржылық қызметті жүзеге асыруға арналған лицензияны алуға өтініш бермеген микроқаржы ұйымдары Қазақстан Республикасының заңдарына сәйкес қайта ұйымдастырылуға не таратылуға жатады.</w:t>
      </w:r>
    </w:p>
    <w:p>
      <w:pPr>
        <w:spacing w:after="0"/>
        <w:ind w:left="0"/>
        <w:jc w:val="both"/>
      </w:pPr>
      <w:r>
        <w:rPr>
          <w:rFonts w:ascii="Times New Roman"/>
          <w:b w:val="false"/>
          <w:i w:val="false"/>
          <w:color w:val="000000"/>
          <w:sz w:val="28"/>
        </w:rPr>
        <w:t>
      2-2. Ешбір тұлға, егер ол көрсетілген ұйымдар өзінің қызметін қайта ұйымдастыру немесе тарату арқылы ерікті түрде тоқтату туралы шешім қабылдауына байланысты микроқаржы ұйымдарының тізілімінен алып тасталған жағдайды қоспағанда, уәкілетті орган микроқаржы ұйымдарының тізілімінен алып тастау туралы шешім қабылдағанға дейін бір жылдан аспайтын кезеңде құрылтайшысы (акционері, қатысушысы) не басшы қызметкері бұрын микроқаржы ұйымының бірінші басшысы немесе құрылтайшысы (қатысушысы) болған заңды тұлға болып табылса, микроқаржы ұйымдарының жарғылық капиталдарына қатысу үлестерін не орналастырылған акцияларын дербес өзі немесе басқа тұлғамен (тұлғалармен) бірлесіп тікелей немесе жанама түрде иелене және (немесе) пайдалана және (немесе) оларға билік ете алмайды.</w:t>
      </w:r>
    </w:p>
    <w:p>
      <w:pPr>
        <w:spacing w:after="0"/>
        <w:ind w:left="0"/>
        <w:jc w:val="both"/>
      </w:pPr>
      <w:r>
        <w:rPr>
          <w:rFonts w:ascii="Times New Roman"/>
          <w:b w:val="false"/>
          <w:i w:val="false"/>
          <w:color w:val="000000"/>
          <w:sz w:val="28"/>
        </w:rPr>
        <w:t>
      2-3. Микроқаржы ұйымдары микроқаржылық қызметті жүзеге асыруға арналған лицензияны алуға өтініш бергенге дейін орналасқан жері осы Заңның 14-1-бабы 3-тармағының талаптарына сәйкес келмейтін филиалдардың үй-жайларын жабуға міндетті.";</w:t>
      </w:r>
    </w:p>
    <w:bookmarkStart w:name="z1547" w:id="137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31-1-бап</w:t>
      </w:r>
      <w:r>
        <w:rPr>
          <w:rFonts w:ascii="Times New Roman"/>
          <w:b w:val="false"/>
          <w:i w:val="false"/>
          <w:color w:val="000000"/>
          <w:sz w:val="28"/>
        </w:rPr>
        <w:t xml:space="preserve"> мынадай редакцияда жазылсын:</w:t>
      </w:r>
    </w:p>
    <w:bookmarkEnd w:id="1378"/>
    <w:p>
      <w:pPr>
        <w:spacing w:after="0"/>
        <w:ind w:left="0"/>
        <w:jc w:val="both"/>
      </w:pPr>
      <w:r>
        <w:rPr>
          <w:rFonts w:ascii="Times New Roman"/>
          <w:b w:val="false"/>
          <w:i w:val="false"/>
          <w:color w:val="000000"/>
          <w:sz w:val="28"/>
        </w:rPr>
        <w:t>
      "31-1-бап. Микроқаржы ұйымының қаржы өнімдерінің бекітілгені туралы хабардар етуі</w:t>
      </w:r>
    </w:p>
    <w:p>
      <w:pPr>
        <w:spacing w:after="0"/>
        <w:ind w:left="0"/>
        <w:jc w:val="both"/>
      </w:pPr>
      <w:r>
        <w:rPr>
          <w:rFonts w:ascii="Times New Roman"/>
          <w:b w:val="false"/>
          <w:i w:val="false"/>
          <w:color w:val="000000"/>
          <w:sz w:val="28"/>
        </w:rPr>
        <w:t>
      Микроқаржы ұйымы уәкілетті органды қаржы өнімдерін бекітуге уәкілеттік берілген микроқаржы ұйымы органының қаржы өнімдерін бекіткені туралы олар бекітілген күннен бастап он жұмыс күні ішінде хабардар етеді.</w:t>
      </w:r>
    </w:p>
    <w:p>
      <w:pPr>
        <w:spacing w:after="0"/>
        <w:ind w:left="0"/>
        <w:jc w:val="both"/>
      </w:pPr>
      <w:r>
        <w:rPr>
          <w:rFonts w:ascii="Times New Roman"/>
          <w:b w:val="false"/>
          <w:i w:val="false"/>
          <w:color w:val="000000"/>
          <w:sz w:val="28"/>
        </w:rPr>
        <w:t>
      Микроқаржы ұйымы бекітілгені туралы уәкілетті органды хабардар ететін қаржы өнімдерінің тізбесі, уәкілетті органды микроқаржы ұйымының қаржы өнімдерінің бекітілгені туралы хабардар ету тәртібі, сондай-ақ хабарламаға қоса берілетін құжаттардың тізбесі уәкілетті органның нормативтік құқықтық актілерінде айқындалады.".</w:t>
      </w:r>
    </w:p>
    <w:bookmarkStart w:name="z1548" w:id="1379"/>
    <w:p>
      <w:pPr>
        <w:spacing w:after="0"/>
        <w:ind w:left="0"/>
        <w:jc w:val="both"/>
      </w:pPr>
      <w:r>
        <w:rPr>
          <w:rFonts w:ascii="Times New Roman"/>
          <w:b w:val="false"/>
          <w:i w:val="false"/>
          <w:color w:val="000000"/>
          <w:sz w:val="28"/>
        </w:rPr>
        <w:t xml:space="preserve">
      62.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 2015 ж., № 21-I, 121-құжат; № 22-II, 145-құжат; № 22-V, 154, 156-құжаттар; № 23-II, 170-құжат; 2016 ж., № 7-I, 50-құжат; 2018 ж., № 10, 32-құжат; № 11, 36-құжат; 2019 ж., № 7, 37-құжат; № 21-22, 90-құжат; 2020 ж., № 12, 61-құжат):</w:t>
      </w:r>
    </w:p>
    <w:bookmarkEnd w:id="1379"/>
    <w:bookmarkStart w:name="z1549" w:id="13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18-баптың</w:t>
      </w:r>
      <w:r>
        <w:rPr>
          <w:rFonts w:ascii="Times New Roman"/>
          <w:b w:val="false"/>
          <w:i w:val="false"/>
          <w:color w:val="000000"/>
          <w:sz w:val="28"/>
        </w:rPr>
        <w:t xml:space="preserve"> 3) тармақшасы мынадай редакцияда жазылсын:</w:t>
      </w:r>
    </w:p>
    <w:bookmarkEnd w:id="1380"/>
    <w:p>
      <w:pPr>
        <w:spacing w:after="0"/>
        <w:ind w:left="0"/>
        <w:jc w:val="both"/>
      </w:pPr>
      <w:r>
        <w:rPr>
          <w:rFonts w:ascii="Times New Roman"/>
          <w:b w:val="false"/>
          <w:i w:val="false"/>
          <w:color w:val="000000"/>
          <w:sz w:val="28"/>
        </w:rPr>
        <w:t>
      "3) "электрондық үкіметтің" веб-порталы, ұялы байланыс абоненттік құрылғысы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w:t>
      </w:r>
    </w:p>
    <w:bookmarkStart w:name="z1550" w:id="13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p>
    <w:bookmarkEnd w:id="1381"/>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bookmarkStart w:name="z1551" w:id="1382"/>
    <w:p>
      <w:pPr>
        <w:spacing w:after="0"/>
        <w:ind w:left="0"/>
        <w:jc w:val="both"/>
      </w:pPr>
      <w:r>
        <w:rPr>
          <w:rFonts w:ascii="Times New Roman"/>
          <w:b w:val="false"/>
          <w:i w:val="false"/>
          <w:color w:val="000000"/>
          <w:sz w:val="28"/>
        </w:rPr>
        <w:t xml:space="preserve">
      63.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7, 35-құжат; 2015 ж., № 22-II, 145-құжат; № 22-V, 156-құжат; 2017 ж., № 16, 56-құжат; № 24, 115-құжат; 2020 ж., № 12, 61-құжат; № 14, 75-құжат):</w:t>
      </w:r>
    </w:p>
    <w:bookmarkEnd w:id="1382"/>
    <w:bookmarkStart w:name="z1552" w:id="13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w:t>
      </w:r>
      <w:r>
        <w:rPr>
          <w:rFonts w:ascii="Times New Roman"/>
          <w:b w:val="false"/>
          <w:i w:val="false"/>
          <w:color w:val="000000"/>
          <w:sz w:val="28"/>
        </w:rPr>
        <w:t xml:space="preserve"> мынадай мазмұндағы 9-2) және 9-3) тармақшалармен толықтырылсын:</w:t>
      </w:r>
    </w:p>
    <w:bookmarkEnd w:id="1383"/>
    <w:p>
      <w:pPr>
        <w:spacing w:after="0"/>
        <w:ind w:left="0"/>
        <w:jc w:val="both"/>
      </w:pPr>
      <w:r>
        <w:rPr>
          <w:rFonts w:ascii="Times New Roman"/>
          <w:b w:val="false"/>
          <w:i w:val="false"/>
          <w:color w:val="000000"/>
          <w:sz w:val="28"/>
        </w:rPr>
        <w:t>
      "9-2) Қазақстан Республикасының заңдарында көзделген жағдайларда, қолжетімділігі шектеулі дербес деректерді қамтитын электрондық ақпараттық ресурстардың резервтік көшірмесі электрондық ақпараттық ресурстарды сақтаудың бірыңғай ұлттық резервтік платформасына сақтауға берілген;</w:t>
      </w:r>
    </w:p>
    <w:p>
      <w:pPr>
        <w:spacing w:after="0"/>
        <w:ind w:left="0"/>
        <w:jc w:val="both"/>
      </w:pPr>
      <w:r>
        <w:rPr>
          <w:rFonts w:ascii="Times New Roman"/>
          <w:b w:val="false"/>
          <w:i w:val="false"/>
          <w:color w:val="000000"/>
          <w:sz w:val="28"/>
        </w:rPr>
        <w:t>
      9-3) Қазақстан Республикасы заңнамасының талаптарын сақтау шарттарымен кәсіпкерлік субъектілерінің тікелей өз кәсіпкерлік қызметіне қатысты дербес деректері бизнес-әріптестердің тізілімін қалыптастыру үшін пайдаланылған;";</w:t>
      </w:r>
    </w:p>
    <w:bookmarkStart w:name="z1553" w:id="13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2-тармағының бірінші бөлігі мынадай редакцияда жазылсын: </w:t>
      </w:r>
    </w:p>
    <w:bookmarkEnd w:id="1384"/>
    <w:p>
      <w:pPr>
        <w:spacing w:after="0"/>
        <w:ind w:left="0"/>
        <w:jc w:val="both"/>
      </w:pPr>
      <w:r>
        <w:rPr>
          <w:rFonts w:ascii="Times New Roman"/>
          <w:b w:val="false"/>
          <w:i w:val="false"/>
          <w:color w:val="000000"/>
          <w:sz w:val="28"/>
        </w:rPr>
        <w:t>
      "2. Дербес деректерді сақтауды меншік иесі және (немесе) оператор, сондай-ақ үшінші тұлға Қазақстан Республикасының аумағындағы базада жүзеге асырады.";</w:t>
      </w:r>
    </w:p>
    <w:bookmarkStart w:name="z1554" w:id="13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1-тармағы мынадай редакцияда жазылсын:</w:t>
      </w:r>
    </w:p>
    <w:bookmarkEnd w:id="1385"/>
    <w:p>
      <w:pPr>
        <w:spacing w:after="0"/>
        <w:ind w:left="0"/>
        <w:jc w:val="both"/>
      </w:pPr>
      <w:r>
        <w:rPr>
          <w:rFonts w:ascii="Times New Roman"/>
          <w:b w:val="false"/>
          <w:i w:val="false"/>
          <w:color w:val="000000"/>
          <w:sz w:val="28"/>
        </w:rPr>
        <w:t>
      "1. Дербес деректер қорғалуға жатады, оған мемлекет кепілдік береді және Қазақстан Республикасының Үкіметі айқындайтын тәртіппен жүзеге асырылады.";</w:t>
      </w:r>
    </w:p>
    <w:bookmarkStart w:name="z1555" w:id="13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22-баптың</w:t>
      </w:r>
      <w:r>
        <w:rPr>
          <w:rFonts w:ascii="Times New Roman"/>
          <w:b w:val="false"/>
          <w:i w:val="false"/>
          <w:color w:val="000000"/>
          <w:sz w:val="28"/>
        </w:rPr>
        <w:t xml:space="preserve"> 1-тармағында:</w:t>
      </w:r>
    </w:p>
    <w:bookmarkEnd w:id="1386"/>
    <w:bookmarkStart w:name="z1556" w:id="1387"/>
    <w:p>
      <w:pPr>
        <w:spacing w:after="0"/>
        <w:ind w:left="0"/>
        <w:jc w:val="both"/>
      </w:pPr>
      <w:r>
        <w:rPr>
          <w:rFonts w:ascii="Times New Roman"/>
          <w:b w:val="false"/>
          <w:i w:val="false"/>
          <w:color w:val="000000"/>
          <w:sz w:val="28"/>
        </w:rPr>
        <w:t>
      бірінші абзац мынадай редакцияда жазылсын:</w:t>
      </w:r>
    </w:p>
    <w:bookmarkEnd w:id="1387"/>
    <w:p>
      <w:pPr>
        <w:spacing w:after="0"/>
        <w:ind w:left="0"/>
        <w:jc w:val="both"/>
      </w:pPr>
      <w:r>
        <w:rPr>
          <w:rFonts w:ascii="Times New Roman"/>
          <w:b w:val="false"/>
          <w:i w:val="false"/>
          <w:color w:val="000000"/>
          <w:sz w:val="28"/>
        </w:rPr>
        <w:t>
      "1. Меншік иесі және (немесе) оператор, сондай-ақ үшінші тұлға Қазақстан Республикасының Үкіметі айқындайтын тәртіпке сәйкес:";</w:t>
      </w:r>
    </w:p>
    <w:bookmarkStart w:name="z1557" w:id="1388"/>
    <w:p>
      <w:pPr>
        <w:spacing w:after="0"/>
        <w:ind w:left="0"/>
        <w:jc w:val="both"/>
      </w:pPr>
      <w:r>
        <w:rPr>
          <w:rFonts w:ascii="Times New Roman"/>
          <w:b w:val="false"/>
          <w:i w:val="false"/>
          <w:color w:val="000000"/>
          <w:sz w:val="28"/>
        </w:rPr>
        <w:t>
      3) тармақшадағы "азайтуды қамтамасыз ететін дербес деректерді қорғау жөніндегі қажетті шараларды қолдануға міндетті." деген сөздер "азайтуды;" деген сөзбен ауыстырылып, мынадай мазмұндағы 4) тармақшамен толықтырылсын:</w:t>
      </w:r>
    </w:p>
    <w:bookmarkEnd w:id="1388"/>
    <w:p>
      <w:pPr>
        <w:spacing w:after="0"/>
        <w:ind w:left="0"/>
        <w:jc w:val="both"/>
      </w:pPr>
      <w:r>
        <w:rPr>
          <w:rFonts w:ascii="Times New Roman"/>
          <w:b w:val="false"/>
          <w:i w:val="false"/>
          <w:color w:val="000000"/>
          <w:sz w:val="28"/>
        </w:rPr>
        <w:t>
      "4) уәкілетті орган айқындайтын тәртіппен мемлекеттік техникалық қызметке электрондық ақпараттық ресурстардағы қолжетімділігі шектеулі дербес деректерді сақтау, өңдеу және тарату процестерінің қорғалуын қамтамасыз етуге зерттеп-қарауды жүзеге асыру үшін электрондық ақпараттық ресурстардағы қолжетімділігі шектеулі дербес деректерді пайдаланатын, сақтайтын, өңдейтін және тарататын ақпараттандыру объектілеріне қолжетімділік беруді қамтамасыз ететін дербес деректерді қорғау жөніндегі қажетті шараларды қолдануға міндетті.";</w:t>
      </w:r>
    </w:p>
    <w:bookmarkStart w:name="z1558" w:id="13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w:t>
      </w:r>
      <w:r>
        <w:rPr>
          <w:rFonts w:ascii="Times New Roman"/>
          <w:b w:val="false"/>
          <w:i w:val="false"/>
          <w:color w:val="000000"/>
          <w:sz w:val="28"/>
        </w:rPr>
        <w:t xml:space="preserve"> мынадай редакцияда жазылсын:</w:t>
      </w:r>
    </w:p>
    <w:bookmarkEnd w:id="1389"/>
    <w:p>
      <w:pPr>
        <w:spacing w:after="0"/>
        <w:ind w:left="0"/>
        <w:jc w:val="both"/>
      </w:pPr>
      <w:r>
        <w:rPr>
          <w:rFonts w:ascii="Times New Roman"/>
          <w:b w:val="false"/>
          <w:i w:val="false"/>
          <w:color w:val="000000"/>
          <w:sz w:val="28"/>
        </w:rPr>
        <w:t>
      "23-бап. Дербес деректерді қамтитын электрондық ақпараттық ресурстарды қорғау</w:t>
      </w:r>
    </w:p>
    <w:p>
      <w:pPr>
        <w:spacing w:after="0"/>
        <w:ind w:left="0"/>
        <w:jc w:val="both"/>
      </w:pPr>
      <w:r>
        <w:rPr>
          <w:rFonts w:ascii="Times New Roman"/>
          <w:b w:val="false"/>
          <w:i w:val="false"/>
          <w:color w:val="000000"/>
          <w:sz w:val="28"/>
        </w:rPr>
        <w:t>
      Дербес деректерді қамтитын электрондық ақпараттық ресурстарды қорғау ерекшеліктері осы Заңға және Қазақстан Республикасының ақпараттандыру туралы заңнамасына сәйкес жүзеге асырылады.";</w:t>
      </w:r>
    </w:p>
    <w:bookmarkStart w:name="z1559" w:id="139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27-1-баптың</w:t>
      </w:r>
      <w:r>
        <w:rPr>
          <w:rFonts w:ascii="Times New Roman"/>
          <w:b w:val="false"/>
          <w:i w:val="false"/>
          <w:color w:val="000000"/>
          <w:sz w:val="28"/>
        </w:rPr>
        <w:t xml:space="preserve"> 1-тармағы мынадай мазмұндағы 2-1) және 7-1) тармақшалармен толықтырылсын:</w:t>
      </w:r>
    </w:p>
    <w:bookmarkEnd w:id="1390"/>
    <w:bookmarkStart w:name="z1560" w:id="1391"/>
    <w:p>
      <w:pPr>
        <w:spacing w:after="0"/>
        <w:ind w:left="0"/>
        <w:jc w:val="both"/>
      </w:pPr>
      <w:r>
        <w:rPr>
          <w:rFonts w:ascii="Times New Roman"/>
          <w:b w:val="false"/>
          <w:i w:val="false"/>
          <w:color w:val="000000"/>
          <w:sz w:val="28"/>
        </w:rPr>
        <w:t>
      "2-1) меншік иесінің және (немесе) оператордың өздері жүзеге асыратын міндеттерді орындауна қажетті және жеткілікті дербес деректер тізбесін айқындау қағидаларын әзірлейді;";</w:t>
      </w:r>
    </w:p>
    <w:bookmarkEnd w:id="1391"/>
    <w:bookmarkStart w:name="z1561" w:id="1392"/>
    <w:p>
      <w:pPr>
        <w:spacing w:after="0"/>
        <w:ind w:left="0"/>
        <w:jc w:val="both"/>
      </w:pPr>
      <w:r>
        <w:rPr>
          <w:rFonts w:ascii="Times New Roman"/>
          <w:b w:val="false"/>
          <w:i w:val="false"/>
          <w:color w:val="000000"/>
          <w:sz w:val="28"/>
        </w:rPr>
        <w:t>
       "7-1) Қазақстан Республикасы Ұлттық қауіпсіздік комитетімен келісу бойынша электрондық ақпараттық ресурстардағы қолжетімділігі шектеулі дербес деректерді сақтау, өңдеу және тарату процестерінің қорғалуын қамтамасыз етуге зерттеп-қарауды жүзеге асыру қағидаларын бекітеді;".</w:t>
      </w:r>
    </w:p>
    <w:bookmarkEnd w:id="1392"/>
    <w:bookmarkStart w:name="z1562" w:id="1393"/>
    <w:p>
      <w:pPr>
        <w:spacing w:after="0"/>
        <w:ind w:left="0"/>
        <w:jc w:val="both"/>
      </w:pPr>
      <w:r>
        <w:rPr>
          <w:rFonts w:ascii="Times New Roman"/>
          <w:b w:val="false"/>
          <w:i w:val="false"/>
          <w:color w:val="000000"/>
          <w:sz w:val="28"/>
        </w:rPr>
        <w:t xml:space="preserve">
      64.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 № 22, 83-құжат; 2019 ж., № 2, 6-құжат; № 15-16, 67-құжат; № 21-22, 90-құжат; № 23, 106-құжат; 2020 ж., № 9, 31-құжат; № 13, 67-құжат; № 14, 75-құжат; № 16, 77-құжат):</w:t>
      </w:r>
    </w:p>
    <w:bookmarkEnd w:id="1393"/>
    <w:bookmarkStart w:name="z1563" w:id="13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 xml:space="preserve">: </w:t>
      </w:r>
    </w:p>
    <w:bookmarkEnd w:id="1394"/>
    <w:bookmarkStart w:name="z1564" w:id="1395"/>
    <w:p>
      <w:pPr>
        <w:spacing w:after="0"/>
        <w:ind w:left="0"/>
        <w:jc w:val="both"/>
      </w:pPr>
      <w:r>
        <w:rPr>
          <w:rFonts w:ascii="Times New Roman"/>
          <w:b w:val="false"/>
          <w:i w:val="false"/>
          <w:color w:val="000000"/>
          <w:sz w:val="28"/>
        </w:rPr>
        <w:t>
      мынадай мазмұндағы 2-1-тармақшамен толықтырылсын:</w:t>
      </w:r>
    </w:p>
    <w:bookmarkEnd w:id="1395"/>
    <w:p>
      <w:pPr>
        <w:spacing w:after="0"/>
        <w:ind w:left="0"/>
        <w:jc w:val="both"/>
      </w:pPr>
      <w:r>
        <w:rPr>
          <w:rFonts w:ascii="Times New Roman"/>
          <w:b w:val="false"/>
          <w:i w:val="false"/>
          <w:color w:val="000000"/>
          <w:sz w:val="28"/>
        </w:rPr>
        <w:t>
      "2-1) біржолғы зейнетақы төлемі – осы Заңда белгіленген тәртіппен салымшы (алушы) тұрғын үй жағдайларын жақсарту және (немесе) емделуге ақы төлеу мақсатында бірыңғай жинақтаушы зейнетақы қорынан алып қоятын, міндетті зейнетақы жарналары және (немесе) міндетті кәсіптік зейнетақы жарналары есебінен қалыптастырылған зейнетақы жинақтарының сомасы;";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"қызметті" деген сөзден кейін ", сондай-ақ осы Заңда айқындалған өзге де функцияларды"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ерiктi зейнетақы жарналары – Қазақстан Республикасының заңнамасында және ерікті зейнетақы жарналары есебінен зейнетақымен қамсыздандыру туралы шартта айқындалатын тәртіппен зейнетақы төлемдерін алушының пайдасына бірыңғай жинақтаушы зейнетақы қорына және (немесе) ерікті жинақтаушы зейнетақы қорына салымшылар өз бастамасы бойынша салатын ақша және (немесе) депозиттерге міндетті кепілдік беруді жүзеге асыратын ұйым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бірыңғай жинақтаушы зейнетақы қорына аударатын кепілдік берілген депозит бойынша кепілді өтемнің талап етілмеген сомасы;</w:t>
      </w:r>
    </w:p>
    <w:bookmarkStart w:name="z1567" w:id="1396"/>
    <w:p>
      <w:pPr>
        <w:spacing w:after="0"/>
        <w:ind w:left="0"/>
        <w:jc w:val="both"/>
      </w:pPr>
      <w:r>
        <w:rPr>
          <w:rFonts w:ascii="Times New Roman"/>
          <w:b w:val="false"/>
          <w:i w:val="false"/>
          <w:color w:val="000000"/>
          <w:sz w:val="28"/>
        </w:rPr>
        <w:t>
      7) ерікті зейнетақы жарналары есебінен зейнетақымен қамсыздандыру туралы шарт – талаптарын салымшы (алушы) ұсынылған шартқа тұтастай қосылу жолымен ғана қабылдайтын, ерікті зейнетақы жарналарына, жинақтарына және зейнетақы төлемдерін алуға байланысты құқықтық қатынастарды белгілеу, өзгерту немесе тоқтату туралы шарт;";</w:t>
      </w:r>
    </w:p>
    <w:bookmarkEnd w:id="1396"/>
    <w:bookmarkStart w:name="z1568" w:id="1397"/>
    <w:p>
      <w:pPr>
        <w:spacing w:after="0"/>
        <w:ind w:left="0"/>
        <w:jc w:val="both"/>
      </w:pPr>
      <w:r>
        <w:rPr>
          <w:rFonts w:ascii="Times New Roman"/>
          <w:b w:val="false"/>
          <w:i w:val="false"/>
          <w:color w:val="000000"/>
          <w:sz w:val="28"/>
        </w:rPr>
        <w:t xml:space="preserve">
      8) тармақша "айқындалатын" деген сөзден кейін ", жеке тұлға өз бетінше айқындайтын және оның қалауы бойынша өзгертілуі мүмкін" деген сөздермен толықтырылсын; </w:t>
      </w:r>
    </w:p>
    <w:bookmarkEnd w:id="1397"/>
    <w:bookmarkStart w:name="z1569" w:id="1398"/>
    <w:p>
      <w:pPr>
        <w:spacing w:after="0"/>
        <w:ind w:left="0"/>
        <w:jc w:val="both"/>
      </w:pPr>
      <w:r>
        <w:rPr>
          <w:rFonts w:ascii="Times New Roman"/>
          <w:b w:val="false"/>
          <w:i w:val="false"/>
          <w:color w:val="000000"/>
          <w:sz w:val="28"/>
        </w:rPr>
        <w:t xml:space="preserve">
      9) тармақша ", сондай-ақ кепілдік берілген депозит бойынша кепілді өтемнің талап етілмеген сомасы есебінен жүзеге асыратын жеке тұлға" деген сөздермен толықтырылсын; </w:t>
      </w:r>
    </w:p>
    <w:bookmarkEnd w:id="1398"/>
    <w:bookmarkStart w:name="z1570" w:id="1399"/>
    <w:p>
      <w:pPr>
        <w:spacing w:after="0"/>
        <w:ind w:left="0"/>
        <w:jc w:val="both"/>
      </w:pPr>
      <w:r>
        <w:rPr>
          <w:rFonts w:ascii="Times New Roman"/>
          <w:b w:val="false"/>
          <w:i w:val="false"/>
          <w:color w:val="000000"/>
          <w:sz w:val="28"/>
        </w:rPr>
        <w:t>
      мынадай мазмұндағы 15-1) және 19-1) тармақшалармен толықтырылсын:</w:t>
      </w:r>
    </w:p>
    <w:bookmarkEnd w:id="1399"/>
    <w:p>
      <w:pPr>
        <w:spacing w:after="0"/>
        <w:ind w:left="0"/>
        <w:jc w:val="both"/>
      </w:pPr>
      <w:r>
        <w:rPr>
          <w:rFonts w:ascii="Times New Roman"/>
          <w:b w:val="false"/>
          <w:i w:val="false"/>
          <w:color w:val="000000"/>
          <w:sz w:val="28"/>
        </w:rPr>
        <w:t>
      "15-1) зейнетақы жинақтарының ең төмен жеткіліктілік шегі – республикалық бюджет туралы заңда белгіленген және тиісті қаржы жылының 1 қаңтарына қолданыста болатын ең төмен зейнетақы мөлшерінен төмен емес ай сайынғы зейнетақымен қамсыздандыру үшін қажетті, Қазақстан Республикасының Үкіметі бекіткен әдістемеге сәйкес айқындалған, міндетті зейнетақы жарналары және (немесе) міндетті кәсіптік зейнетақы жарналары есебінен қалыптастырылған зейнетақы жинақтарының ең төмен мөлшері;";</w:t>
      </w:r>
    </w:p>
    <w:p>
      <w:pPr>
        <w:spacing w:after="0"/>
        <w:ind w:left="0"/>
        <w:jc w:val="both"/>
      </w:pPr>
      <w:r>
        <w:rPr>
          <w:rFonts w:ascii="Times New Roman"/>
          <w:b w:val="false"/>
          <w:i w:val="false"/>
          <w:color w:val="000000"/>
          <w:sz w:val="28"/>
        </w:rPr>
        <w:t>
      "19-1) инвестициялық портфельді басқарушы – "Бағалы қағаздар рыногы туралы" және "Рұқсаттар және хабарламалар туралы" Қазақстан Республикасының заңдарына сәйкес лицензия негізінде инвестициялық портфельді басқару жөніндегі қызметті өз атынан және клиенттің мүддесінде және соның есебінен жүзеге асыратын, сондай-ақ зейнетақы активтерін басқаруды жүзеге асыру үшін уәкілетті органның талаптарына сай келетін бағалы қағаздар нарығына кәсіби қатысушы;";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572" w:id="1400"/>
    <w:p>
      <w:pPr>
        <w:spacing w:after="0"/>
        <w:ind w:left="0"/>
        <w:jc w:val="both"/>
      </w:pPr>
      <w:r>
        <w:rPr>
          <w:rFonts w:ascii="Times New Roman"/>
          <w:b w:val="false"/>
          <w:i w:val="false"/>
          <w:color w:val="000000"/>
          <w:sz w:val="28"/>
        </w:rPr>
        <w:t>
      "22) кастодиан-банк – Қазақстан Республикасының Ұлттық Банкі немесе уәкілетті органның кастодиандық қызметке арналған лицензиясы бар екінші деңгейдегі банк;";</w:t>
      </w:r>
    </w:p>
    <w:bookmarkEnd w:id="1400"/>
    <w:bookmarkStart w:name="z1573" w:id="1401"/>
    <w:p>
      <w:pPr>
        <w:spacing w:after="0"/>
        <w:ind w:left="0"/>
        <w:jc w:val="both"/>
      </w:pPr>
      <w:r>
        <w:rPr>
          <w:rFonts w:ascii="Times New Roman"/>
          <w:b w:val="false"/>
          <w:i w:val="false"/>
          <w:color w:val="000000"/>
          <w:sz w:val="28"/>
        </w:rPr>
        <w:t xml:space="preserve">
      мынадай мазмұндағы 37-1) тармақшамен толықтырылсын: </w:t>
      </w:r>
    </w:p>
    <w:bookmarkEnd w:id="1401"/>
    <w:p>
      <w:pPr>
        <w:spacing w:after="0"/>
        <w:ind w:left="0"/>
        <w:jc w:val="both"/>
      </w:pPr>
      <w:r>
        <w:rPr>
          <w:rFonts w:ascii="Times New Roman"/>
          <w:b w:val="false"/>
          <w:i w:val="false"/>
          <w:color w:val="000000"/>
          <w:sz w:val="28"/>
        </w:rPr>
        <w:t>
      "37-1) уәкілетті оператор – Қазақстан Республикасының Үкіметі айқындайтын,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арналған арнаулы шоттарды ашуды және жүргізуді жүзеге асыратын заңды тұлға (заңды тұлғалар), сол шоттарға бірыңғай жинақтаушы зейнетақы қоры міндетті зейнетақы жарналары және (немесе) міндетін кәсіптік зейнетақы жарналары есебінен қалыптастырылған зейнетақы жинақтарынан біржолғы зейнетақы төлемдерін аударуды жүзеге асырады;";</w:t>
      </w:r>
    </w:p>
    <w:bookmarkStart w:name="z1574" w:id="14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мазмұндағы 1-2-тармақпен толықтырылсын:</w:t>
      </w:r>
    </w:p>
    <w:bookmarkEnd w:id="1402"/>
    <w:p>
      <w:pPr>
        <w:spacing w:after="0"/>
        <w:ind w:left="0"/>
        <w:jc w:val="both"/>
      </w:pPr>
      <w:r>
        <w:rPr>
          <w:rFonts w:ascii="Times New Roman"/>
          <w:b w:val="false"/>
          <w:i w:val="false"/>
          <w:color w:val="000000"/>
          <w:sz w:val="28"/>
        </w:rPr>
        <w:t>
      "1-2. Қазақстан Республикасының зейнетақымен қамсыздандыру туралы заңнамасының сақтандыру ұйымдарына қатысты қолданылатын ережелері, осы Заңның 60-бабының 8-тармағын қоспағанда, Қазақстан Респуликасының аумағында уәкілетті органның тиісті лицензиясы негізінде "өмірді сақтандыру" саласында сақтандыру шарттарын жасау және орындау жөніндегі қызметті жүзеге асыратын Қазақстан Республикасы бейрезидент-сақтандыру ұйымдарының филиалдарына қолданылады.";</w:t>
      </w:r>
    </w:p>
    <w:bookmarkStart w:name="z1575" w:id="14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1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"Мемлекет осы Заңның 31-бабының 1-1-тармағында және 32-бабының 1-1-тармағында аталған, сондай-ақ осы Заңның 35-1-бабы 5-тармағының 1) тармақшасына сәйкес зейнетақы жинақтарын инвестициялық портфельді басқарушыға сенімгерлік басқаруға аударуды жүзеге асырған адамдарға тұрғын үй жағдайларын жақсарту және (немесе) емделуге ақы төлеу мақсатында зейнетақы жинақтарын алып қойған күннен не зейнетақы жинақтары инвестициялық портфельді басқарушыға сенімгерлік басқаруға аударылған күннен бастап осы Заңның 11-бабының 1-тармағында белгіленген жасқа жеткенге дейінгі кезең ішінде жүзеге асырылған, инфляция деңгейі ескеріле отырып нақты енгізілген міндетті зейнетақы жарналары, міндетті кәсіптік зейнетақы жарналары мөлшерінде бірыңғай жинақтаушы зейнетақы қорындағы міндетті зейнетақы жарналарының, міндетті кәсіптік зейнетақы жарналарының сақталуына кепілдік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578" w:id="1404"/>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1404"/>
    <w:bookmarkStart w:name="z1579" w:id="1405"/>
    <w:p>
      <w:pPr>
        <w:spacing w:after="0"/>
        <w:ind w:left="0"/>
        <w:jc w:val="both"/>
      </w:pPr>
      <w:r>
        <w:rPr>
          <w:rFonts w:ascii="Times New Roman"/>
          <w:b w:val="false"/>
          <w:i w:val="false"/>
          <w:color w:val="000000"/>
          <w:sz w:val="28"/>
        </w:rPr>
        <w:t>
      "1-1) зейнетақы активтері есебінен инвестициялық портфельді басқару жөніндегі қызметтің шарттары мен тәртібін белгілеу;</w:t>
      </w:r>
    </w:p>
    <w:bookmarkEnd w:id="1405"/>
    <w:bookmarkStart w:name="z1580" w:id="1406"/>
    <w:p>
      <w:pPr>
        <w:spacing w:after="0"/>
        <w:ind w:left="0"/>
        <w:jc w:val="both"/>
      </w:pPr>
      <w:r>
        <w:rPr>
          <w:rFonts w:ascii="Times New Roman"/>
          <w:b w:val="false"/>
          <w:i w:val="false"/>
          <w:color w:val="000000"/>
          <w:sz w:val="28"/>
        </w:rPr>
        <w:t xml:space="preserve">
      1-2) инвестициялық портфельді басқарушыларға осы Заңға және уәкілетті органның нормативтік құқықтық актісіне сәйкес есептелген,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меншікті капиталы есебінен өтеу жөнінде қойылатын талаптарды белгілеу;"; </w:t>
      </w:r>
    </w:p>
    <w:bookmarkEnd w:id="1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инвестициялық портфельді басқарушының сенімгерлік басқаруына берілген зейнетақы активтерін қоспағанда, бірыңғай жинақтаушы зейнетақы қорының зейнетақы активтерін Қазақстан Республикасы Ұлттық Банкінің инвестициялық басқаруды жүзеге асыруы;";</w:t>
      </w:r>
    </w:p>
    <w:p>
      <w:pPr>
        <w:spacing w:after="0"/>
        <w:ind w:left="0"/>
        <w:jc w:val="both"/>
      </w:pPr>
      <w:r>
        <w:rPr>
          <w:rFonts w:ascii="Times New Roman"/>
          <w:b w:val="false"/>
          <w:i w:val="false"/>
          <w:color w:val="000000"/>
          <w:sz w:val="28"/>
        </w:rPr>
        <w:t>
      "7) бірыңғай жинақтаушы зейнетақы қорының зейнетақы активтерін кастодиан-банкте сақтау жөніндегі талаптарды белгілеу;";</w:t>
      </w:r>
    </w:p>
    <w:bookmarkStart w:name="z1582" w:id="14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1-1) және 5) тармақшалары мынадай редакцияда жазылсын:</w:t>
      </w:r>
    </w:p>
    <w:bookmarkEnd w:id="1407"/>
    <w:p>
      <w:pPr>
        <w:spacing w:after="0"/>
        <w:ind w:left="0"/>
        <w:jc w:val="both"/>
      </w:pPr>
      <w:r>
        <w:rPr>
          <w:rFonts w:ascii="Times New Roman"/>
          <w:b w:val="false"/>
          <w:i w:val="false"/>
          <w:color w:val="000000"/>
          <w:sz w:val="28"/>
        </w:rPr>
        <w:t>
      "1-1) бірыңғай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 тізбесін бекітеді;";</w:t>
      </w:r>
    </w:p>
    <w:p>
      <w:pPr>
        <w:spacing w:after="0"/>
        <w:ind w:left="0"/>
        <w:jc w:val="both"/>
      </w:pPr>
      <w:r>
        <w:rPr>
          <w:rFonts w:ascii="Times New Roman"/>
          <w:b w:val="false"/>
          <w:i w:val="false"/>
          <w:color w:val="000000"/>
          <w:sz w:val="28"/>
        </w:rPr>
        <w:t>
      "5)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бекітеді;";</w:t>
      </w:r>
    </w:p>
    <w:bookmarkStart w:name="z1583" w:id="14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7-баптың</w:t>
      </w:r>
      <w:r>
        <w:rPr>
          <w:rFonts w:ascii="Times New Roman"/>
          <w:b w:val="false"/>
          <w:i w:val="false"/>
          <w:color w:val="000000"/>
          <w:sz w:val="28"/>
        </w:rPr>
        <w:t xml:space="preserve"> 8) және 9) тармақшалары мынадай редакцияда жазылсын:</w:t>
      </w:r>
    </w:p>
    <w:bookmarkEnd w:id="1408"/>
    <w:p>
      <w:pPr>
        <w:spacing w:after="0"/>
        <w:ind w:left="0"/>
        <w:jc w:val="both"/>
      </w:pPr>
      <w:r>
        <w:rPr>
          <w:rFonts w:ascii="Times New Roman"/>
          <w:b w:val="false"/>
          <w:i w:val="false"/>
          <w:color w:val="000000"/>
          <w:sz w:val="28"/>
        </w:rPr>
        <w:t>
      "8) орталық атқарушы орган мен бірыңғай жинақтаушы зейнетақы қорының ақпараттық жүйелері арасында жеке зейнетақы шоттары бойынша қозғалыстар туралы, сондай-ақ зейнетақы төлемдерін алушылар мен олардың мөлшері туралы ақпарат алмасу қағидаларын әзірлейді және бекітеді;</w:t>
      </w:r>
    </w:p>
    <w:p>
      <w:pPr>
        <w:spacing w:after="0"/>
        <w:ind w:left="0"/>
        <w:jc w:val="both"/>
      </w:pPr>
      <w:r>
        <w:rPr>
          <w:rFonts w:ascii="Times New Roman"/>
          <w:b w:val="false"/>
          <w:i w:val="false"/>
          <w:color w:val="000000"/>
          <w:sz w:val="28"/>
        </w:rPr>
        <w:t>
      9)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әзірлейді;";</w:t>
      </w:r>
    </w:p>
    <w:bookmarkStart w:name="z1584" w:id="140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w:t>
      </w:r>
      <w:r>
        <w:rPr>
          <w:rFonts w:ascii="Times New Roman"/>
          <w:b w:val="false"/>
          <w:i w:val="false"/>
          <w:color w:val="000000"/>
          <w:sz w:val="28"/>
        </w:rPr>
        <w:t xml:space="preserve"> мынадай мазмұндағы 1-3), 1-4), 6) және 7) тармақшалармен толықтырылсын:</w:t>
      </w:r>
    </w:p>
    <w:bookmarkEnd w:id="1409"/>
    <w:p>
      <w:pPr>
        <w:spacing w:after="0"/>
        <w:ind w:left="0"/>
        <w:jc w:val="both"/>
      </w:pPr>
      <w:r>
        <w:rPr>
          <w:rFonts w:ascii="Times New Roman"/>
          <w:b w:val="false"/>
          <w:i w:val="false"/>
          <w:color w:val="000000"/>
          <w:sz w:val="28"/>
        </w:rPr>
        <w:t>
      "1-3) өздеріне осы Заңның 35-1-бабына сәйкес зейнетақы активтері сенімгерлік басқаруға берілуі мүмкін инвестициялық портфельді басқарушыларға қойылатын талаптарды, сондай-ақ осы зейнетақы активтері есебінен сатып алуға рұқсат етілген қаржы құралдарының тізбесін әзірлейді және бекітеді;</w:t>
      </w:r>
    </w:p>
    <w:p>
      <w:pPr>
        <w:spacing w:after="0"/>
        <w:ind w:left="0"/>
        <w:jc w:val="both"/>
      </w:pPr>
      <w:r>
        <w:rPr>
          <w:rFonts w:ascii="Times New Roman"/>
          <w:b w:val="false"/>
          <w:i w:val="false"/>
          <w:color w:val="000000"/>
          <w:sz w:val="28"/>
        </w:rPr>
        <w:t>
      1-4) зейнетақы активтерін басқаруды жүзеге асыру үшін уәкілетті органның талаптарына сай келетін инвестициялық портфельді басқарушылардың тізілімін жүргізеді және өзінің интернет-ресурсында орналастырады;";</w:t>
      </w:r>
    </w:p>
    <w:p>
      <w:pPr>
        <w:spacing w:after="0"/>
        <w:ind w:left="0"/>
        <w:jc w:val="both"/>
      </w:pPr>
      <w:r>
        <w:rPr>
          <w:rFonts w:ascii="Times New Roman"/>
          <w:b w:val="false"/>
          <w:i w:val="false"/>
          <w:color w:val="000000"/>
          <w:sz w:val="28"/>
        </w:rPr>
        <w:t>
      "6)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 әзірлейді және бекітеді;</w:t>
      </w:r>
    </w:p>
    <w:p>
      <w:pPr>
        <w:spacing w:after="0"/>
        <w:ind w:left="0"/>
        <w:jc w:val="both"/>
      </w:pPr>
      <w:r>
        <w:rPr>
          <w:rFonts w:ascii="Times New Roman"/>
          <w:b w:val="false"/>
          <w:i w:val="false"/>
          <w:color w:val="000000"/>
          <w:sz w:val="28"/>
        </w:rPr>
        <w:t>
      7)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қағидаларын, сондай-ақ инвестициялық портфельді басқарушының теріс айырманы меншікті капиталы есебінен өтеу қағидалары мен мерзімдерін әзірлейді және бекітеді.";</w:t>
      </w:r>
    </w:p>
    <w:bookmarkStart w:name="z1585" w:id="14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27-баптың</w:t>
      </w:r>
      <w:r>
        <w:rPr>
          <w:rFonts w:ascii="Times New Roman"/>
          <w:b w:val="false"/>
          <w:i w:val="false"/>
          <w:color w:val="000000"/>
          <w:sz w:val="28"/>
        </w:rPr>
        <w:t xml:space="preserve"> 4-тармағы мынадай редакцияда жазылсын:</w:t>
      </w:r>
    </w:p>
    <w:bookmarkEnd w:id="1410"/>
    <w:p>
      <w:pPr>
        <w:spacing w:after="0"/>
        <w:ind w:left="0"/>
        <w:jc w:val="both"/>
      </w:pPr>
      <w:r>
        <w:rPr>
          <w:rFonts w:ascii="Times New Roman"/>
          <w:b w:val="false"/>
          <w:i w:val="false"/>
          <w:color w:val="000000"/>
          <w:sz w:val="28"/>
        </w:rPr>
        <w:t>
      "4. Ерікті зейнетақы жарналарын төлеудің мөлшері мен кезеңділігін жеке және заңды тұлға өз бетінше белгілейді.";</w:t>
      </w:r>
    </w:p>
    <w:bookmarkStart w:name="z1586" w:id="1411"/>
    <w:p>
      <w:pPr>
        <w:spacing w:after="0"/>
        <w:ind w:left="0"/>
        <w:jc w:val="both"/>
      </w:pPr>
      <w:r>
        <w:rPr>
          <w:rFonts w:ascii="Times New Roman"/>
          <w:b w:val="false"/>
          <w:i w:val="false"/>
          <w:color w:val="000000"/>
          <w:sz w:val="28"/>
        </w:rPr>
        <w:t>
      8) мынадай мазмұндағы 27-1-баппен толықтырылсын:</w:t>
      </w:r>
    </w:p>
    <w:bookmarkEnd w:id="1411"/>
    <w:p>
      <w:pPr>
        <w:spacing w:after="0"/>
        <w:ind w:left="0"/>
        <w:jc w:val="both"/>
      </w:pPr>
      <w:r>
        <w:rPr>
          <w:rFonts w:ascii="Times New Roman"/>
          <w:b w:val="false"/>
          <w:i w:val="false"/>
          <w:color w:val="000000"/>
          <w:sz w:val="28"/>
        </w:rPr>
        <w:t>
      "27-1-бап. Кепілдік берілетін депозит бойынша кепілді өтемнің талап етілмеген сомасы есебінен қалыптастырылған ерікті зейнетақы жарналарын есепке жатқызу</w:t>
      </w:r>
    </w:p>
    <w:p>
      <w:pPr>
        <w:spacing w:after="0"/>
        <w:ind w:left="0"/>
        <w:jc w:val="both"/>
      </w:pPr>
      <w:r>
        <w:rPr>
          <w:rFonts w:ascii="Times New Roman"/>
          <w:b w:val="false"/>
          <w:i w:val="false"/>
          <w:color w:val="000000"/>
          <w:sz w:val="28"/>
        </w:rPr>
        <w:t>
      Кепілдік берілетін депозит бойынша кепілді өтемнің талап етілмеген сомасын бірыңғай жинақтаушы зейнетақы қоры депозиттерге міндетті кепілдік беруді жүзеге асыратын ұйым ұсынған кепілдік берілетін депозиттер бойынша кепілді өтемнің талап етілмеген сомалары бар салымшылардың (алушылардың) тізімі негізінде ерікті зейнетақы жарналарын есепке алуға арналған жеке зейнетақы шотына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және мерзімдерде есепке жатқызады.";</w:t>
      </w:r>
    </w:p>
    <w:bookmarkStart w:name="z1587" w:id="14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28-баптың</w:t>
      </w:r>
      <w:r>
        <w:rPr>
          <w:rFonts w:ascii="Times New Roman"/>
          <w:b w:val="false"/>
          <w:i w:val="false"/>
          <w:color w:val="000000"/>
          <w:sz w:val="28"/>
        </w:rPr>
        <w:t xml:space="preserve"> 1-тармағындағы "Республикасының Ұлттық Банкі белгілеген қайта қаржыландырудың 1,25 еселенген ресми" деген сөздер "Республикасы Ұлттық Банкінің 1,25 еселенген базалық" деген сөздермен ауыстырылсын;</w:t>
      </w:r>
    </w:p>
    <w:bookmarkEnd w:id="1412"/>
    <w:bookmarkStart w:name="z1588" w:id="14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30-баптың</w:t>
      </w:r>
      <w:r>
        <w:rPr>
          <w:rFonts w:ascii="Times New Roman"/>
          <w:b w:val="false"/>
          <w:i w:val="false"/>
          <w:color w:val="000000"/>
          <w:sz w:val="28"/>
        </w:rPr>
        <w:t xml:space="preserve"> 1-тармағы мынадай редакцияда жазылсын: </w:t>
      </w:r>
    </w:p>
    <w:bookmarkEnd w:id="1413"/>
    <w:p>
      <w:pPr>
        <w:spacing w:after="0"/>
        <w:ind w:left="0"/>
        <w:jc w:val="both"/>
      </w:pPr>
      <w:r>
        <w:rPr>
          <w:rFonts w:ascii="Times New Roman"/>
          <w:b w:val="false"/>
          <w:i w:val="false"/>
          <w:color w:val="000000"/>
          <w:sz w:val="28"/>
        </w:rPr>
        <w:t>
      "1. Бірыңғай жинақтаушы зейнетақы қорынан зейнетақы төлемдері міндетті зейнетақы жарналары, міндетті кәсіптік зейнетақы жарналары есебінен қалыптастырылған зейнетақы жинақтарынан белгіленген график бойынша ай сайынғы зейнетақы төлемдері және (немесе) зейнетақы аннуитеті шартына сәйкес зейнетақы жинақтары есебінен сақтандыру ұйымынан сақтандыру төлемдері түрінде, сондай-ақ осы Заңның 31-бабының 1-1-тармағында, 32-бабының 1-1-тармағында аталған адамдарға тұрғын үй жағдайларын жақсарту және (немесе) емделуге ақы төлеу мақсатында біржолғы зейнетақы төлемдері түрінде жүзеге асырылады.</w:t>
      </w:r>
    </w:p>
    <w:p>
      <w:pPr>
        <w:spacing w:after="0"/>
        <w:ind w:left="0"/>
        <w:jc w:val="both"/>
      </w:pPr>
      <w:r>
        <w:rPr>
          <w:rFonts w:ascii="Times New Roman"/>
          <w:b w:val="false"/>
          <w:i w:val="false"/>
          <w:color w:val="000000"/>
          <w:sz w:val="28"/>
        </w:rPr>
        <w:t>
      Егер осы Заңның 31-бабы 1-тармағының 1) және 3) тармақшаларында аталған адамдардың зейнетақы жинақтарының сомасы сақтандыру ұйымымен жасасқан зейнетақы аннуитеті шартының сомасынан асып түссе, осы айырма салымшыға (алушыға) бірыңғай жинақтаушы зейнетақы қорынан белгіленген график бойынша ай сайынғы зейнетақы төлемдері түрінде төленеді.</w:t>
      </w:r>
    </w:p>
    <w:p>
      <w:pPr>
        <w:spacing w:after="0"/>
        <w:ind w:left="0"/>
        <w:jc w:val="both"/>
      </w:pPr>
      <w:r>
        <w:rPr>
          <w:rFonts w:ascii="Times New Roman"/>
          <w:b w:val="false"/>
          <w:i w:val="false"/>
          <w:color w:val="000000"/>
          <w:sz w:val="28"/>
        </w:rPr>
        <w:t>
      Егер осы Заңның 31-бабы 1-тармағының 1) және 3) тармақшаларында аталған адамдардың зейнетақы жинақтарының сомасы республикалық бюджет туралы заңда белгіленген және тиісті қаржы жылының 1 қаңтарына қолданыста болатын ең төмен зейнетақының он екі еселенген мөлшерінен аспаса, осы сома салымшыға (алушыға) бірыңғай жинақтаушы зейнетақы қорынан бір рет төленеді.</w:t>
      </w:r>
    </w:p>
    <w:p>
      <w:pPr>
        <w:spacing w:after="0"/>
        <w:ind w:left="0"/>
        <w:jc w:val="both"/>
      </w:pPr>
      <w:r>
        <w:rPr>
          <w:rFonts w:ascii="Times New Roman"/>
          <w:b w:val="false"/>
          <w:i w:val="false"/>
          <w:color w:val="000000"/>
          <w:sz w:val="28"/>
        </w:rPr>
        <w:t>
      Осы Заңның 31-бабы 1-1-тармағының екінші абзацында, 32-бабы 1-1-тармағының екінші абзацында аталған адамдарға міндетті зейнетақы жарналары және (немесе) міндетті кәсіптік зейнетақы жарналары есебінен біржолғы зейнетақы төлемінің мөлшері салымшының (алушының) міндетті зейнетақы жарналары және (немесе) міндетті кәсіптік зейнетақы жарналары есебінен зейнетақы жинақтарының сомасы мен зейнетақы жинақтарының ең төмен жеткіліктілік шегі арасындағы айырма сомасынан аспауға тиіс.</w:t>
      </w:r>
    </w:p>
    <w:p>
      <w:pPr>
        <w:spacing w:after="0"/>
        <w:ind w:left="0"/>
        <w:jc w:val="both"/>
      </w:pPr>
      <w:r>
        <w:rPr>
          <w:rFonts w:ascii="Times New Roman"/>
          <w:b w:val="false"/>
          <w:i w:val="false"/>
          <w:color w:val="000000"/>
          <w:sz w:val="28"/>
        </w:rPr>
        <w:t>
      Осы Заңның 31-бабы 1-1-тармағының үшінші абзацында, 32-бабы 1-1-тармағының үшінші абзацында аталған адамдарға міндетті зейнетақы жарналары және (немесе) міндетті кәсіптік зейнетақы жарналары есебінен зейнетақы жинақтарының біржолғы төлемінің мөлшері салымшының (алушының) міндетті зейнетақы жарналары және (немесе) міндетті кәсіптік зейнетақы жарналары есебінен зейнетақы жинақтары мөлшерінің 50 пайызынан аспауға тиіс. Орташа айлық кірісті алмастыру коэффициентін есептеу кезінде зейнеткерлікке шығу күнінің алдындағы, бірақ республика бойынша орташа айлық кірістен аспайтын кіріс есепке алынады.</w:t>
      </w:r>
    </w:p>
    <w:p>
      <w:pPr>
        <w:spacing w:after="0"/>
        <w:ind w:left="0"/>
        <w:jc w:val="both"/>
      </w:pPr>
      <w:r>
        <w:rPr>
          <w:rFonts w:ascii="Times New Roman"/>
          <w:b w:val="false"/>
          <w:i w:val="false"/>
          <w:color w:val="000000"/>
          <w:sz w:val="28"/>
        </w:rPr>
        <w:t>
      Осы Заңның 31-бабы 1-1-тармағының төртінші абзацында, 32-бабы 1-1-тармағының төртінші абзацында аталған адамдарға міндетті зейнетақы жарналары және (немесе) міндетті кәсіптік зейнетақы жарналары есебінен біржолғы зейнетақы төлемінің мөлшері салымшының (алушының) жеке зейнетақы шоттарындағы міндетті зейнетақы жарналары және (немесе) міндетті кәсіптік зейнетақы жарналары есебінен зейнетақы жинақтарының мөлшерінен аспауға тиіс.";</w:t>
      </w:r>
    </w:p>
    <w:bookmarkStart w:name="z1589" w:id="14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31-бапта</w:t>
      </w:r>
      <w:r>
        <w:rPr>
          <w:rFonts w:ascii="Times New Roman"/>
          <w:b w:val="false"/>
          <w:i w:val="false"/>
          <w:color w:val="000000"/>
          <w:sz w:val="28"/>
        </w:rPr>
        <w:t>:</w:t>
      </w:r>
    </w:p>
    <w:bookmarkEnd w:id="1414"/>
    <w:bookmarkStart w:name="z1590" w:id="1415"/>
    <w:p>
      <w:pPr>
        <w:spacing w:after="0"/>
        <w:ind w:left="0"/>
        <w:jc w:val="both"/>
      </w:pPr>
      <w:r>
        <w:rPr>
          <w:rFonts w:ascii="Times New Roman"/>
          <w:b w:val="false"/>
          <w:i w:val="false"/>
          <w:color w:val="000000"/>
          <w:sz w:val="28"/>
        </w:rPr>
        <w:t xml:space="preserve">
      1-тармақтың 2) тармақшасы мынадай редакцияда жазылсын: </w:t>
      </w:r>
    </w:p>
    <w:bookmarkEnd w:id="1415"/>
    <w:p>
      <w:pPr>
        <w:spacing w:after="0"/>
        <w:ind w:left="0"/>
        <w:jc w:val="both"/>
      </w:pPr>
      <w:r>
        <w:rPr>
          <w:rFonts w:ascii="Times New Roman"/>
          <w:b w:val="false"/>
          <w:i w:val="false"/>
          <w:color w:val="000000"/>
          <w:sz w:val="28"/>
        </w:rPr>
        <w:t>
      "2) салымшы 45 жасқа толған кезде осы Заңның 59-бабының 1-тармағына сәйкес республикалық бюджет туралы заңда белгіленген және тиісті қаржы жылының 1 қаңтарына қолданыста болатын ең төмен күнкөріс деңгейі шамасының 70 пайызынан төмен емес төлеммен қамтамасыз етуге зейнетақы аннуитеті шартын жасасу үшін зейнетақы жинақтары жеткілікті болған кезде;";</w:t>
      </w:r>
    </w:p>
    <w:bookmarkStart w:name="z1591" w:id="1416"/>
    <w:p>
      <w:pPr>
        <w:spacing w:after="0"/>
        <w:ind w:left="0"/>
        <w:jc w:val="both"/>
      </w:pPr>
      <w:r>
        <w:rPr>
          <w:rFonts w:ascii="Times New Roman"/>
          <w:b w:val="false"/>
          <w:i w:val="false"/>
          <w:color w:val="000000"/>
          <w:sz w:val="28"/>
        </w:rPr>
        <w:t>
      мынадай мазмұндағы 1-1-тармақпен толықтырылсын:</w:t>
      </w:r>
    </w:p>
    <w:bookmarkEnd w:id="1416"/>
    <w:p>
      <w:pPr>
        <w:spacing w:after="0"/>
        <w:ind w:left="0"/>
        <w:jc w:val="both"/>
      </w:pPr>
      <w:r>
        <w:rPr>
          <w:rFonts w:ascii="Times New Roman"/>
          <w:b w:val="false"/>
          <w:i w:val="false"/>
          <w:color w:val="000000"/>
          <w:sz w:val="28"/>
        </w:rPr>
        <w:t>
      "1-1. Өз пайдасына немесе жұбайының (зайыбының) немесе жақын туыстарының пайдасына тұрғын үй жағдайларын жақсарту мақсатында және (немесе) өзінің немесе жұбайының (зайыбының) немесе жақын туыстарының емделуіне ақы төлеу үшін міндетті зейнетақы жарналары есебінен біржолғы зейнетақы төлемдері құқығына бірыңғай жинақтаушы зейнетақы қорында зейнетақы жинақтары бар адамдар мынадай шарттардың бірі болған кезде:</w:t>
      </w:r>
    </w:p>
    <w:p>
      <w:pPr>
        <w:spacing w:after="0"/>
        <w:ind w:left="0"/>
        <w:jc w:val="both"/>
      </w:pPr>
      <w:r>
        <w:rPr>
          <w:rFonts w:ascii="Times New Roman"/>
          <w:b w:val="false"/>
          <w:i w:val="false"/>
          <w:color w:val="000000"/>
          <w:sz w:val="28"/>
        </w:rPr>
        <w:t>
      егер салымшының жеке зейнетақы шотындағы міндетті зейнетақы жарналары есебінен зейнетақы жинақтарының сомасы зейнетақы жинақтарының ең төмен жеткіліктілік шегінен асатын болса;</w:t>
      </w:r>
    </w:p>
    <w:p>
      <w:pPr>
        <w:spacing w:after="0"/>
        <w:ind w:left="0"/>
        <w:jc w:val="both"/>
      </w:pPr>
      <w:r>
        <w:rPr>
          <w:rFonts w:ascii="Times New Roman"/>
          <w:b w:val="false"/>
          <w:i w:val="false"/>
          <w:color w:val="000000"/>
          <w:sz w:val="28"/>
        </w:rPr>
        <w:t>
       егер зейнетақы мөлшері, ал осы Заңның 11-бабының 7-тармағында аталған адамдар үшін зейнетақы мен ай сайынғы қамтылым сомасы Қазақстан Республикасының Үкіметі айқындаған тәртіппен айқындалатын 40 пайыздан төмен емес деңгейде алушының орташа айлық кірісін алмастыру коэффициентін қамтамасыз етсе, ие болады. Орташа айлық кірісті алмастыру коэффициентін есептеу кезінде алушының зейнеткерлікке шығу күнінің алдындағы, бірақ республика бойынша орташа айлық кірістен аспайтын кірісі есепке алынады;</w:t>
      </w:r>
    </w:p>
    <w:p>
      <w:pPr>
        <w:spacing w:after="0"/>
        <w:ind w:left="0"/>
        <w:jc w:val="both"/>
      </w:pPr>
      <w:r>
        <w:rPr>
          <w:rFonts w:ascii="Times New Roman"/>
          <w:b w:val="false"/>
          <w:i w:val="false"/>
          <w:color w:val="000000"/>
          <w:sz w:val="28"/>
        </w:rPr>
        <w:t>
      егер салымшы сақтандыру ұйымымен зейнетақы аннуитеті шартын жасаған болса, ие болады.";</w:t>
      </w:r>
    </w:p>
    <w:bookmarkStart w:name="z1592" w:id="141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32-баптың</w:t>
      </w:r>
      <w:r>
        <w:rPr>
          <w:rFonts w:ascii="Times New Roman"/>
          <w:b w:val="false"/>
          <w:i w:val="false"/>
          <w:color w:val="000000"/>
          <w:sz w:val="28"/>
        </w:rPr>
        <w:t xml:space="preserve"> 1-тармағының 1) тармақшасында:</w:t>
      </w:r>
    </w:p>
    <w:bookmarkEnd w:id="1417"/>
    <w:p>
      <w:pPr>
        <w:spacing w:after="0"/>
        <w:ind w:left="0"/>
        <w:jc w:val="both"/>
      </w:pPr>
      <w:r>
        <w:rPr>
          <w:rFonts w:ascii="Times New Roman"/>
          <w:b w:val="false"/>
          <w:i w:val="false"/>
          <w:color w:val="000000"/>
          <w:sz w:val="28"/>
        </w:rPr>
        <w:t>
      "зейнетақы мөлшерінен кем" деген сөздер "күнкөріс деңгейі шамасының 70 пайызынан төмен" деген сөздермен ауыстырылсын;</w:t>
      </w:r>
    </w:p>
    <w:p>
      <w:pPr>
        <w:spacing w:after="0"/>
        <w:ind w:left="0"/>
        <w:jc w:val="both"/>
      </w:pPr>
      <w:r>
        <w:rPr>
          <w:rFonts w:ascii="Times New Roman"/>
          <w:b w:val="false"/>
          <w:i w:val="false"/>
          <w:color w:val="000000"/>
          <w:sz w:val="28"/>
        </w:rPr>
        <w:t>
      "елу" деген сөз "қырық" деген сөзбен ауыстырылсын;</w:t>
      </w:r>
    </w:p>
    <w:bookmarkStart w:name="z1593" w:id="1418"/>
    <w:p>
      <w:pPr>
        <w:spacing w:after="0"/>
        <w:ind w:left="0"/>
        <w:jc w:val="both"/>
      </w:pPr>
      <w:r>
        <w:rPr>
          <w:rFonts w:ascii="Times New Roman"/>
          <w:b w:val="false"/>
          <w:i w:val="false"/>
          <w:color w:val="000000"/>
          <w:sz w:val="28"/>
        </w:rPr>
        <w:t>
      мынадай мазмұндағы 1-1-тармақпен толықтырылсын:</w:t>
      </w:r>
    </w:p>
    <w:bookmarkEnd w:id="1418"/>
    <w:p>
      <w:pPr>
        <w:spacing w:after="0"/>
        <w:ind w:left="0"/>
        <w:jc w:val="both"/>
      </w:pPr>
      <w:r>
        <w:rPr>
          <w:rFonts w:ascii="Times New Roman"/>
          <w:b w:val="false"/>
          <w:i w:val="false"/>
          <w:color w:val="000000"/>
          <w:sz w:val="28"/>
        </w:rPr>
        <w:t>
      "1-1. Өз пайдасына немесе жұбайының (зайыбының) немесе жақын туыстарының пайдасына тұрғын үй жағдайларын жақсарту мақсатында және (немесе) өзінің немесе жұбайының (зайыбының) немесе жақын туыстарының үшін емделуіне ақы төлеу үшін міндетті кәсіптік зейнетақы жарналары есебінен біржолғы зейнетақы төлемдері құқығына бірыңғай жинақтаушы зейнетақы қорында зейнетақы жинақтары бар адамдар мынадай шарттардың бірі болған кезде:</w:t>
      </w:r>
    </w:p>
    <w:p>
      <w:pPr>
        <w:spacing w:after="0"/>
        <w:ind w:left="0"/>
        <w:jc w:val="both"/>
      </w:pPr>
      <w:r>
        <w:rPr>
          <w:rFonts w:ascii="Times New Roman"/>
          <w:b w:val="false"/>
          <w:i w:val="false"/>
          <w:color w:val="000000"/>
          <w:sz w:val="28"/>
        </w:rPr>
        <w:t>
      егер салымшының (алушының) жеке зейнетақы шотындағы міндетті кәсіптік зейнетақы жарналары есебінен зейнетақы жинақтарының сомасы зейнетақы жинақтарының ең төмен жеткіліктілік шегінен асатын болса;</w:t>
      </w:r>
    </w:p>
    <w:p>
      <w:pPr>
        <w:spacing w:after="0"/>
        <w:ind w:left="0"/>
        <w:jc w:val="both"/>
      </w:pPr>
      <w:r>
        <w:rPr>
          <w:rFonts w:ascii="Times New Roman"/>
          <w:b w:val="false"/>
          <w:i w:val="false"/>
          <w:color w:val="000000"/>
          <w:sz w:val="28"/>
        </w:rPr>
        <w:t>
      егер зейнетақы мөлшері, ал осы Заңның 11-бабының 7-тармағында аталған адамдар үшін зейнетақы мен ай сайынғы қамтылым сомасы Қазақстан Республикасының Үкіметі айқындаған тәртіппен айқындалатын 40 пайыздан төмен емес деңгейде алушының орташа айлық кірісін алмастыру коэффициентін қамтамасыз етсе, ие болады. Орташа айлық кірісті алмастыру коэффициентін есептеу кезінде алушының зейнеткерлікке шығу күнінің алдындағы, бірақ республика бойынша орташа айлық кірістен аспайтын кірісі есепке алынады;</w:t>
      </w:r>
    </w:p>
    <w:p>
      <w:pPr>
        <w:spacing w:after="0"/>
        <w:ind w:left="0"/>
        <w:jc w:val="both"/>
      </w:pPr>
      <w:r>
        <w:rPr>
          <w:rFonts w:ascii="Times New Roman"/>
          <w:b w:val="false"/>
          <w:i w:val="false"/>
          <w:color w:val="000000"/>
          <w:sz w:val="28"/>
        </w:rPr>
        <w:t>
      егер салымшы сақтандыру ұйымымен зейнетақы аннуитеті шартын жасаған болса, ие болады.";</w:t>
      </w:r>
    </w:p>
    <w:bookmarkStart w:name="z1594" w:id="141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33-бапта</w:t>
      </w:r>
      <w:r>
        <w:rPr>
          <w:rFonts w:ascii="Times New Roman"/>
          <w:b w:val="false"/>
          <w:i w:val="false"/>
          <w:color w:val="000000"/>
          <w:sz w:val="28"/>
        </w:rPr>
        <w:t>:</w:t>
      </w:r>
    </w:p>
    <w:bookmarkEnd w:id="1419"/>
    <w:bookmarkStart w:name="z1595" w:id="1420"/>
    <w:p>
      <w:pPr>
        <w:spacing w:after="0"/>
        <w:ind w:left="0"/>
        <w:jc w:val="both"/>
      </w:pPr>
      <w:r>
        <w:rPr>
          <w:rFonts w:ascii="Times New Roman"/>
          <w:b w:val="false"/>
          <w:i w:val="false"/>
          <w:color w:val="000000"/>
          <w:sz w:val="28"/>
        </w:rPr>
        <w:t>
      1-тармақ 3) тармақшасындағы "құжаттарды ұсынған адамдардың ерiктi зейнетақы жарналары есебiнен бірыңғай жинақтаушы зейнетақы қорынан және (немесе) ерікті жинақтаушы зейнетақы қорынан төленетін зейнетақы төлемдерiне құқығы туындайды." деген сөздер "құжаттарды ұсынған;" деген сөздермен ауыстырылып, мынадай мазмұндағы 4) тармақшамен толықтырылсын:</w:t>
      </w:r>
    </w:p>
    <w:bookmarkEnd w:id="1420"/>
    <w:p>
      <w:pPr>
        <w:spacing w:after="0"/>
        <w:ind w:left="0"/>
        <w:jc w:val="both"/>
      </w:pPr>
      <w:r>
        <w:rPr>
          <w:rFonts w:ascii="Times New Roman"/>
          <w:b w:val="false"/>
          <w:i w:val="false"/>
          <w:color w:val="000000"/>
          <w:sz w:val="28"/>
        </w:rPr>
        <w:t>
      "4) бірыңғай жинақтаушы зейнетақы қорындағы және (немесе) ерікті жинақтаушы зейнетақы қорындағы ерікті зейнетақы жарналары мен оларға есептелген инвестициялық кіріс сомалары шегінде кемінде бес жыл зейнетақы жинақтары бар адамдардың ерiктi зейнетақы жарналары есебiнен бірыңғай жинақтаушы зейнетақы қорынан және (немесе) ерікті жинақтаушы зейнетақы қорынан зейнетақы төлемдерiне құқығы туындайды.";</w:t>
      </w:r>
    </w:p>
    <w:bookmarkStart w:name="z1596" w:id="1421"/>
    <w:p>
      <w:pPr>
        <w:spacing w:after="0"/>
        <w:ind w:left="0"/>
        <w:jc w:val="both"/>
      </w:pPr>
      <w:r>
        <w:rPr>
          <w:rFonts w:ascii="Times New Roman"/>
          <w:b w:val="false"/>
          <w:i w:val="false"/>
          <w:color w:val="000000"/>
          <w:sz w:val="28"/>
        </w:rPr>
        <w:t>
      мынадай мазмұндағы 3-тармақпен толықтырылсын:</w:t>
      </w:r>
    </w:p>
    <w:bookmarkEnd w:id="1421"/>
    <w:p>
      <w:pPr>
        <w:spacing w:after="0"/>
        <w:ind w:left="0"/>
        <w:jc w:val="both"/>
      </w:pPr>
      <w:r>
        <w:rPr>
          <w:rFonts w:ascii="Times New Roman"/>
          <w:b w:val="false"/>
          <w:i w:val="false"/>
          <w:color w:val="000000"/>
          <w:sz w:val="28"/>
        </w:rPr>
        <w:t>
      "3. Ерікті зейнетақы жарналары есебінен зейнетақы төлемдерін алу тәртібін алушы бірыңғай жинақтаушы зейнетақы қорының және (немесе) ерікті жинақтаушы зейнетақы қорының зейнетақы қағидаларына сәйкес өзі дербес айқындайды.";</w:t>
      </w:r>
    </w:p>
    <w:bookmarkStart w:name="z1597" w:id="142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34-бапта</w:t>
      </w:r>
      <w:r>
        <w:rPr>
          <w:rFonts w:ascii="Times New Roman"/>
          <w:b w:val="false"/>
          <w:i w:val="false"/>
          <w:color w:val="000000"/>
          <w:sz w:val="28"/>
        </w:rPr>
        <w:t>:</w:t>
      </w:r>
    </w:p>
    <w:bookmarkEnd w:id="1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"6) зейнетақы активтерін сенімгерлік басқару туралы шарттарға, кастодиандық шарттарға, бірыңғай жинақтаушы зейнетақы қорының зейнетақы қағидаларына сәйкес өзге де құқықтарды жүзеге асыруға құқығы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600" w:id="1423"/>
    <w:p>
      <w:pPr>
        <w:spacing w:after="0"/>
        <w:ind w:left="0"/>
        <w:jc w:val="both"/>
      </w:pPr>
      <w:r>
        <w:rPr>
          <w:rFonts w:ascii="Times New Roman"/>
          <w:b w:val="false"/>
          <w:i w:val="false"/>
          <w:color w:val="000000"/>
          <w:sz w:val="28"/>
        </w:rPr>
        <w:t>
      мынадай мазмұндағы 1-1) тармақшамен толықтырылсын:</w:t>
      </w:r>
    </w:p>
    <w:bookmarkEnd w:id="1423"/>
    <w:p>
      <w:pPr>
        <w:spacing w:after="0"/>
        <w:ind w:left="0"/>
        <w:jc w:val="both"/>
      </w:pPr>
      <w:r>
        <w:rPr>
          <w:rFonts w:ascii="Times New Roman"/>
          <w:b w:val="false"/>
          <w:i w:val="false"/>
          <w:color w:val="000000"/>
          <w:sz w:val="28"/>
        </w:rPr>
        <w:t>
      "1-1)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жатқызуды және есепке алуды жүзеге асыруға;";</w:t>
      </w:r>
    </w:p>
    <w:bookmarkStart w:name="z1601" w:id="1424"/>
    <w:p>
      <w:pPr>
        <w:spacing w:after="0"/>
        <w:ind w:left="0"/>
        <w:jc w:val="both"/>
      </w:pPr>
      <w:r>
        <w:rPr>
          <w:rFonts w:ascii="Times New Roman"/>
          <w:b w:val="false"/>
          <w:i w:val="false"/>
          <w:color w:val="000000"/>
          <w:sz w:val="28"/>
        </w:rPr>
        <w:t>
      2) және 3) тармақшалар мынадай редакцияда жазылсын:</w:t>
      </w:r>
    </w:p>
    <w:bookmarkEnd w:id="1424"/>
    <w:p>
      <w:pPr>
        <w:spacing w:after="0"/>
        <w:ind w:left="0"/>
        <w:jc w:val="both"/>
      </w:pPr>
      <w:r>
        <w:rPr>
          <w:rFonts w:ascii="Times New Roman"/>
          <w:b w:val="false"/>
          <w:i w:val="false"/>
          <w:color w:val="000000"/>
          <w:sz w:val="28"/>
        </w:rPr>
        <w:t>
      "2) Қазақстан Республикасының Үкіметі айқындаған тәртіппен алушыларға және (немесе) уәкілетті операторға зейнетақы төлемдерін жүзеге асыруға;</w:t>
      </w:r>
    </w:p>
    <w:bookmarkStart w:name="z1602" w:id="1425"/>
    <w:p>
      <w:pPr>
        <w:spacing w:after="0"/>
        <w:ind w:left="0"/>
        <w:jc w:val="both"/>
      </w:pPr>
      <w:r>
        <w:rPr>
          <w:rFonts w:ascii="Times New Roman"/>
          <w:b w:val="false"/>
          <w:i w:val="false"/>
          <w:color w:val="000000"/>
          <w:sz w:val="28"/>
        </w:rPr>
        <w:t>
      3) уәкілетті органның нормативтік құқықтық актісінде айқындалған тәртіппен зейнетақы жинақтарын, оның ішінде инвестициялық портфельді басқарушының сенімгерлік басқаруындағы зейнетақы жинақтарын және төлемдерді жеке есепке алуды жүзеге асыруға;";</w:t>
      </w:r>
    </w:p>
    <w:bookmarkEnd w:id="1425"/>
    <w:bookmarkStart w:name="z1603" w:id="1426"/>
    <w:p>
      <w:pPr>
        <w:spacing w:after="0"/>
        <w:ind w:left="0"/>
        <w:jc w:val="both"/>
      </w:pPr>
      <w:r>
        <w:rPr>
          <w:rFonts w:ascii="Times New Roman"/>
          <w:b w:val="false"/>
          <w:i w:val="false"/>
          <w:color w:val="000000"/>
          <w:sz w:val="28"/>
        </w:rPr>
        <w:t>
      мынадай мазмұндағы 4-2), 4-3), 4-4), 5-1), 5-2), 9-1), 10-1) тармақшалармен, 19) тармақшадағы "болуы міндетті." деген сөздер "болуы;" деген сөзбен ауыстырылып, мынадай мазмұндағы 20) және 21) тармақшалармен толықтырылсын:</w:t>
      </w:r>
    </w:p>
    <w:bookmarkEnd w:id="1426"/>
    <w:p>
      <w:pPr>
        <w:spacing w:after="0"/>
        <w:ind w:left="0"/>
        <w:jc w:val="both"/>
      </w:pPr>
      <w:r>
        <w:rPr>
          <w:rFonts w:ascii="Times New Roman"/>
          <w:b w:val="false"/>
          <w:i w:val="false"/>
          <w:color w:val="000000"/>
          <w:sz w:val="28"/>
        </w:rPr>
        <w:t>
      "4-2) осы Заңның 31-бабының 1-1-тармағында, 32-бабының 1-1-тармағында аталған жеке тұлғаларға міндетті зейнетақы жарналары, міндетті кәсіптік зейнетақы жарналары есебінен зейнетақы жинақтары туралы ақпаратты ақы алмай ұсынуға міндетті.</w:t>
      </w:r>
    </w:p>
    <w:p>
      <w:pPr>
        <w:spacing w:after="0"/>
        <w:ind w:left="0"/>
        <w:jc w:val="both"/>
      </w:pPr>
      <w:r>
        <w:rPr>
          <w:rFonts w:ascii="Times New Roman"/>
          <w:b w:val="false"/>
          <w:i w:val="false"/>
          <w:color w:val="000000"/>
          <w:sz w:val="28"/>
        </w:rPr>
        <w:t>
      Бірыңғай жинақтаушы зейнетақы қорының зейнетақы жинақтарының жай-күйі туралы ақпаратты беру тәсілі бірыңғай жинақтаушы зейнетақы қорының зейнетақы қағидаларында айқындалады;</w:t>
      </w:r>
    </w:p>
    <w:p>
      <w:pPr>
        <w:spacing w:after="0"/>
        <w:ind w:left="0"/>
        <w:jc w:val="both"/>
      </w:pPr>
      <w:r>
        <w:rPr>
          <w:rFonts w:ascii="Times New Roman"/>
          <w:b w:val="false"/>
          <w:i w:val="false"/>
          <w:color w:val="000000"/>
          <w:sz w:val="28"/>
        </w:rPr>
        <w:t>
      4-3) Қазақстан Республикасының Үкіметі айқындайтын тәртіппен біржолғы зейнетақы төлемдерін есепке алу, аудару, төлеу мәселелері бойынша уәкілетті оператормен өзара іс-қимылды жүзеге асыруға;</w:t>
      </w:r>
    </w:p>
    <w:p>
      <w:pPr>
        <w:spacing w:after="0"/>
        <w:ind w:left="0"/>
        <w:jc w:val="both"/>
      </w:pPr>
      <w:r>
        <w:rPr>
          <w:rFonts w:ascii="Times New Roman"/>
          <w:b w:val="false"/>
          <w:i w:val="false"/>
          <w:color w:val="000000"/>
          <w:sz w:val="28"/>
        </w:rPr>
        <w:t>
      4-4)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депозиттерге міндетті кепілдік беруді жүзеге асыратын ұйыммен өзара іс-қимылды жүзеге асыруға;";</w:t>
      </w:r>
    </w:p>
    <w:p>
      <w:pPr>
        <w:spacing w:after="0"/>
        <w:ind w:left="0"/>
        <w:jc w:val="both"/>
      </w:pPr>
      <w:r>
        <w:rPr>
          <w:rFonts w:ascii="Times New Roman"/>
          <w:b w:val="false"/>
          <w:i w:val="false"/>
          <w:color w:val="000000"/>
          <w:sz w:val="28"/>
        </w:rPr>
        <w:t>
      "5-1) уәкілетті органның нормативтік құқықтық актісінде белгіленген тәртіппен және көлемде, инвестициялық портфельді басқарушылар туралы ақпаратты, оның ішінде бірыңғай жинақтаушы зейнетақы қоры зейнетақы активтерін сенімгерлік басқару туралы шарттар жасасқан инвестициялық портфельді басқарушылардың тізбесін ашуға;</w:t>
      </w:r>
    </w:p>
    <w:p>
      <w:pPr>
        <w:spacing w:after="0"/>
        <w:ind w:left="0"/>
        <w:jc w:val="both"/>
      </w:pPr>
      <w:r>
        <w:rPr>
          <w:rFonts w:ascii="Times New Roman"/>
          <w:b w:val="false"/>
          <w:i w:val="false"/>
          <w:color w:val="000000"/>
          <w:sz w:val="28"/>
        </w:rPr>
        <w:t>
      5-2) жыл сайын күнтізбелік жыл басталғанға дейінгі бір айдан кешіктірмей, алдағы жылға есептелген және қолданыста болатын зейнетақы жинақтарының ең төмен жеткіліктілік шектерін кемінде екі баспасөз басылымында қазақ және орыс тілдерінде, сондай-ақ өзінің интернет-ресурсында жариялау арқылы бұқаралық ақпарат құралдарында орналастыруға;";</w:t>
      </w:r>
    </w:p>
    <w:p>
      <w:pPr>
        <w:spacing w:after="0"/>
        <w:ind w:left="0"/>
        <w:jc w:val="both"/>
      </w:pPr>
      <w:r>
        <w:rPr>
          <w:rFonts w:ascii="Times New Roman"/>
          <w:b w:val="false"/>
          <w:i w:val="false"/>
          <w:color w:val="000000"/>
          <w:sz w:val="28"/>
        </w:rPr>
        <w:t>
      "9-1) өзіне міндетті кәсіптік зейнетақы жарналары аударылған салымшының, жеке тұлғаның инвестициялық портфельді басқарушыны таңдау (өзгерту) туралы өтініші келіп түскен кезде, беруді жүзеге асырудан бас тарту үшін негіздер болмаған жағдайда осы Заңның 35-1-бабында айқындалған тәртіппен зейнетақы активтерін инвестициялық портфельді басқарушыға сенімгерлік басқаруға беруге;";</w:t>
      </w:r>
    </w:p>
    <w:p>
      <w:pPr>
        <w:spacing w:after="0"/>
        <w:ind w:left="0"/>
        <w:jc w:val="both"/>
      </w:pPr>
      <w:r>
        <w:rPr>
          <w:rFonts w:ascii="Times New Roman"/>
          <w:b w:val="false"/>
          <w:i w:val="false"/>
          <w:color w:val="000000"/>
          <w:sz w:val="28"/>
        </w:rPr>
        <w:t>
      "10-1) инвестициялық портфельді басқарушымен зейнетақы активтерін сенімгерлік басқару туралы шарт, сондай-ақ инвестициялық портфельді басқарушымен және кастодиан-банкпен кастодиандық шарт жасасуға;";</w:t>
      </w:r>
    </w:p>
    <w:p>
      <w:pPr>
        <w:spacing w:after="0"/>
        <w:ind w:left="0"/>
        <w:jc w:val="both"/>
      </w:pPr>
      <w:r>
        <w:rPr>
          <w:rFonts w:ascii="Times New Roman"/>
          <w:b w:val="false"/>
          <w:i w:val="false"/>
          <w:color w:val="000000"/>
          <w:sz w:val="28"/>
        </w:rPr>
        <w:t>
      "20) өзіне міндетті кәсіптік зейнетақы жарналары аударылған салымшы, жеке тұлға осы Заңның 11-бабының 1-тармағына сәйкес зейнеткерлік жасқа толған кезде зейнетақы активтерін инвестициялық портфельді басқарушының сенімгерлік басқаруынан Қазақстан Республикасы Ұлттық Банкінің сенімгерлік басқаруына аударуды жүзеге асыруға;</w:t>
      </w:r>
    </w:p>
    <w:p>
      <w:pPr>
        <w:spacing w:after="0"/>
        <w:ind w:left="0"/>
        <w:jc w:val="both"/>
      </w:pPr>
      <w:r>
        <w:rPr>
          <w:rFonts w:ascii="Times New Roman"/>
          <w:b w:val="false"/>
          <w:i w:val="false"/>
          <w:color w:val="000000"/>
          <w:sz w:val="28"/>
        </w:rPr>
        <w:t>
      21) салымшы қайтыс болған жағдайда мұрагерлер бірыңғай жинақтаушы зейнетақы қорына зейнетақы төлемдерін тағайындау туралы өтінішпен жүгінген кезде зейнетақы активтерін инвестициялық портфельді басқарушының сенімгерлік басқаруынан Қазақстан Республикасы Ұлттық Банкінің сенімгерлік басқаруына аударуды жүзеге асыруға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ұйымдастырылған және ұйымдастырылмаған бағалы қағаздар нарығында қаржы құралдарымен мәмілелер жасасқан кезде маржалық немесе өзге де қамтамасыз етуді енгізу жағдайларын қоспағанда, зейнетақы активтерін кепiлге беруге;";</w:t>
      </w:r>
    </w:p>
    <w:bookmarkStart w:name="z1606" w:id="1427"/>
    <w:p>
      <w:pPr>
        <w:spacing w:after="0"/>
        <w:ind w:left="0"/>
        <w:jc w:val="both"/>
      </w:pPr>
      <w:r>
        <w:rPr>
          <w:rFonts w:ascii="Times New Roman"/>
          <w:b w:val="false"/>
          <w:i w:val="false"/>
          <w:color w:val="000000"/>
          <w:sz w:val="28"/>
        </w:rPr>
        <w:t>
      мынадай мазмұндағы 4-1) тармақшамен толықтырылсын:</w:t>
      </w:r>
    </w:p>
    <w:bookmarkEnd w:id="1427"/>
    <w:p>
      <w:pPr>
        <w:spacing w:after="0"/>
        <w:ind w:left="0"/>
        <w:jc w:val="both"/>
      </w:pPr>
      <w:r>
        <w:rPr>
          <w:rFonts w:ascii="Times New Roman"/>
          <w:b w:val="false"/>
          <w:i w:val="false"/>
          <w:color w:val="000000"/>
          <w:sz w:val="28"/>
        </w:rPr>
        <w:t>
      "4-1) ұйымдастырылған және ұйымдастырылмаған бағалы қағаздар нарығында қаржы құралдарымен мәмілелер жасасқан кезде маржалық немесе өзге де қамтамасыз етуді, сондай-ақ тендерлерге және (немесе) конкурстарға қатысқан кезде қамтамасыз етуді енгізу жағдайларын қоспағанда, меншікті активтерді кепiлге беруге;";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бірыңғай жинақтаушы зейнетақы қорының зейнетақы активтері есебінен сатып алуға рұқсат етілген қаржы құралдарын сатып алуды, сондай-ақ қамтамасыз ете отырып, бағалы қағаздармен қарыз беру жөніндегі операцияларды жүзеге асыруды қоспағанда, қарыздарды кез келген тәсілдермен беруге;";</w:t>
      </w:r>
    </w:p>
    <w:bookmarkStart w:name="z1608" w:id="1428"/>
    <w:p>
      <w:pPr>
        <w:spacing w:after="0"/>
        <w:ind w:left="0"/>
        <w:jc w:val="both"/>
      </w:pPr>
      <w:r>
        <w:rPr>
          <w:rFonts w:ascii="Times New Roman"/>
          <w:b w:val="false"/>
          <w:i w:val="false"/>
          <w:color w:val="000000"/>
          <w:sz w:val="28"/>
        </w:rPr>
        <w:t>
      мынадай мазмұндағы екінші бөлікпен толықтырылсын:</w:t>
      </w:r>
    </w:p>
    <w:bookmarkEnd w:id="1428"/>
    <w:p>
      <w:pPr>
        <w:spacing w:after="0"/>
        <w:ind w:left="0"/>
        <w:jc w:val="both"/>
      </w:pPr>
      <w:r>
        <w:rPr>
          <w:rFonts w:ascii="Times New Roman"/>
          <w:b w:val="false"/>
          <w:i w:val="false"/>
          <w:color w:val="000000"/>
          <w:sz w:val="28"/>
        </w:rPr>
        <w:t>
      "Осы тармақтың талаптары бірыңғай жинақтаушы зейнетақы қорының зейнетақы активтері және (немесе) меншікті активтері есебінен жүзеге асырылатын бағалы қағаздармен "репо" операцияларына қолданылмайды.";</w:t>
      </w:r>
    </w:p>
    <w:bookmarkStart w:name="z1609" w:id="142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35-баптың</w:t>
      </w:r>
      <w:r>
        <w:rPr>
          <w:rFonts w:ascii="Times New Roman"/>
          <w:b w:val="false"/>
          <w:i w:val="false"/>
          <w:color w:val="000000"/>
          <w:sz w:val="28"/>
        </w:rPr>
        <w:t xml:space="preserve"> тақырыбы мынадай редакцияда жазылсын:</w:t>
      </w:r>
    </w:p>
    <w:bookmarkEnd w:id="1429"/>
    <w:p>
      <w:pPr>
        <w:spacing w:after="0"/>
        <w:ind w:left="0"/>
        <w:jc w:val="both"/>
      </w:pPr>
      <w:r>
        <w:rPr>
          <w:rFonts w:ascii="Times New Roman"/>
          <w:b w:val="false"/>
          <w:i w:val="false"/>
          <w:color w:val="000000"/>
          <w:sz w:val="28"/>
        </w:rPr>
        <w:t>
      "35-бап. Қазақстан Республикасы Ұлттық Банкінің бірыңғай жинақтаушы зейнетақы қорының зейнетақы активтерін басқару тәртібі. Бірыңғай жинақтаушы зейнетақы қорының инвестициялық декларациясы";</w:t>
      </w:r>
    </w:p>
    <w:bookmarkStart w:name="z1610" w:id="1430"/>
    <w:p>
      <w:pPr>
        <w:spacing w:after="0"/>
        <w:ind w:left="0"/>
        <w:jc w:val="both"/>
      </w:pPr>
      <w:r>
        <w:rPr>
          <w:rFonts w:ascii="Times New Roman"/>
          <w:b w:val="false"/>
          <w:i w:val="false"/>
          <w:color w:val="000000"/>
          <w:sz w:val="28"/>
        </w:rPr>
        <w:t>
      16) мынадай мазмұндағы 35-1-баппен толықтырылсын:</w:t>
      </w:r>
    </w:p>
    <w:bookmarkEnd w:id="1430"/>
    <w:p>
      <w:pPr>
        <w:spacing w:after="0"/>
        <w:ind w:left="0"/>
        <w:jc w:val="both"/>
      </w:pPr>
      <w:r>
        <w:rPr>
          <w:rFonts w:ascii="Times New Roman"/>
          <w:b w:val="false"/>
          <w:i w:val="false"/>
          <w:color w:val="000000"/>
          <w:sz w:val="28"/>
        </w:rPr>
        <w:t>
      "35-1-бап. Инвестициялық портфельді басқарушының сенімгерлік басқаруындағы зейнетақы активтерін басқару, сондай-ақ инвестициялық портфельді басқарушының сенімгерлік басқаруындағы зейнетақы активтерін сақтау және есепке алу тәртібі</w:t>
      </w:r>
    </w:p>
    <w:bookmarkStart w:name="z1611" w:id="1431"/>
    <w:p>
      <w:pPr>
        <w:spacing w:after="0"/>
        <w:ind w:left="0"/>
        <w:jc w:val="both"/>
      </w:pPr>
      <w:r>
        <w:rPr>
          <w:rFonts w:ascii="Times New Roman"/>
          <w:b w:val="false"/>
          <w:i w:val="false"/>
          <w:color w:val="000000"/>
          <w:sz w:val="28"/>
        </w:rPr>
        <w:t>
      1. Инвестициялық портфельді басқарушының зейнетақы активтерін сенімгерлік басқаруы бірыңғай жинақтаушы зейнетақы қоры мен инвестициялық портфельді басқарушы арасында жасалған зейнетақы активтерін сенімгерлік басқару туралы шарт (бұдан әрі – зейнетақы активтерін сенімгерлік басқару туралы шарт) негізінде жүзеге асырылады.</w:t>
      </w:r>
    </w:p>
    <w:bookmarkEnd w:id="1431"/>
    <w:bookmarkStart w:name="z1612" w:id="1432"/>
    <w:p>
      <w:pPr>
        <w:spacing w:after="0"/>
        <w:ind w:left="0"/>
        <w:jc w:val="both"/>
      </w:pPr>
      <w:r>
        <w:rPr>
          <w:rFonts w:ascii="Times New Roman"/>
          <w:b w:val="false"/>
          <w:i w:val="false"/>
          <w:color w:val="000000"/>
          <w:sz w:val="28"/>
        </w:rPr>
        <w:t>
      2. Бірыңғай жинақтаушы зейнетақы қоры инвестициялық портфельді басқарушымен зейнетақы активтерін сенімгерлік басқару туралы шарт жасасады және зейнетақы активтерін сенімгерлік басқару туралы шарт жасасқаннан кейін бір жұмыс күні ішінде осы Заңның 34-бабы 9-тармағының 5-1) тармақшасына сәйкес осындай инвестициялық портфельді басқарушы туралы ақпаратты өзінің интернет-ресурсында орналастырады.</w:t>
      </w:r>
    </w:p>
    <w:bookmarkEnd w:id="1432"/>
    <w:bookmarkStart w:name="z1613" w:id="1433"/>
    <w:p>
      <w:pPr>
        <w:spacing w:after="0"/>
        <w:ind w:left="0"/>
        <w:jc w:val="both"/>
      </w:pPr>
      <w:r>
        <w:rPr>
          <w:rFonts w:ascii="Times New Roman"/>
          <w:b w:val="false"/>
          <w:i w:val="false"/>
          <w:color w:val="000000"/>
          <w:sz w:val="28"/>
        </w:rPr>
        <w:t>
      3. Зейнетақы активтерін сенімгерлік басқару туралы шарттың үлгілік нысаны уәкілетті органның нормативтік құқықтық актісінде белгіленеді.</w:t>
      </w:r>
    </w:p>
    <w:bookmarkEnd w:id="1433"/>
    <w:p>
      <w:pPr>
        <w:spacing w:after="0"/>
        <w:ind w:left="0"/>
        <w:jc w:val="both"/>
      </w:pPr>
      <w:r>
        <w:rPr>
          <w:rFonts w:ascii="Times New Roman"/>
          <w:b w:val="false"/>
          <w:i w:val="false"/>
          <w:color w:val="000000"/>
          <w:sz w:val="28"/>
        </w:rPr>
        <w:t>
      Зейнетақы активтерін сенімгерлік басқару туралы шарт осы баптың 11-тармағында көрсетілген кастодиан-банктегі шоттарға зейнетақы активтері келіп түскен күннен бастап күшіне енеді.</w:t>
      </w:r>
    </w:p>
    <w:bookmarkStart w:name="z1614" w:id="1434"/>
    <w:p>
      <w:pPr>
        <w:spacing w:after="0"/>
        <w:ind w:left="0"/>
        <w:jc w:val="both"/>
      </w:pPr>
      <w:r>
        <w:rPr>
          <w:rFonts w:ascii="Times New Roman"/>
          <w:b w:val="false"/>
          <w:i w:val="false"/>
          <w:color w:val="000000"/>
          <w:sz w:val="28"/>
        </w:rPr>
        <w:t>
      4. Инвестициялық портфельді басқарушы инвестициялық портфельді басқарушы алған зейнетақы активтерінің номиналдық кірістілігі мен осы Заңға және уәкілетті органның нормативтік құқықтық актісіне сәйкес есептелген зейнетақы активтері кірістілігінің ең аз мәні арасында теріс айырма пайда болған жағдайда, кейіннен осы соманы өтеу жүргізілетін жылдың алдындағы жылдың соңындағы жағдай бойынша зейнетақы жинақтары осы инвестициялық портфельді басқарушының сенімгерлік басқаруында болған, міндетті кәсіптік зейнетақы жарналары аударылған салымшыларға, жеке тұлғаларға аудару үшін уәкілетті органның нормативтік құқықтық актісінде белгіленген тәртіппен және мерзімдерде меншікті капитал есебінен осы теріс айырманы бірыңғай жинақтаушы зейнетақы қорына өтейді.</w:t>
      </w:r>
    </w:p>
    <w:bookmarkEnd w:id="1434"/>
    <w:bookmarkStart w:name="z1615" w:id="1435"/>
    <w:p>
      <w:pPr>
        <w:spacing w:after="0"/>
        <w:ind w:left="0"/>
        <w:jc w:val="both"/>
      </w:pPr>
      <w:r>
        <w:rPr>
          <w:rFonts w:ascii="Times New Roman"/>
          <w:b w:val="false"/>
          <w:i w:val="false"/>
          <w:color w:val="000000"/>
          <w:sz w:val="28"/>
        </w:rPr>
        <w:t>
      5. Бірыңғай жинақтаушы зейнетақы қоры зейнетақы активтерін инвестициялық портфельді басқарушының сенімгерлік басқаруына беруді бір мезгілде мынадай шарттар орындалған кезде жүзеге асырады:</w:t>
      </w:r>
    </w:p>
    <w:bookmarkEnd w:id="1435"/>
    <w:bookmarkStart w:name="z1616" w:id="1436"/>
    <w:p>
      <w:pPr>
        <w:spacing w:after="0"/>
        <w:ind w:left="0"/>
        <w:jc w:val="both"/>
      </w:pPr>
      <w:r>
        <w:rPr>
          <w:rFonts w:ascii="Times New Roman"/>
          <w:b w:val="false"/>
          <w:i w:val="false"/>
          <w:color w:val="000000"/>
          <w:sz w:val="28"/>
        </w:rPr>
        <w:t>
      1) өзіне міндетті кәсіптік зейнетақы жарналары аударылған салымшының, жеке тұлғаның бірыңғай жинақтаушы зейнетақы қорының ішкі құжаттарында белгіленген нысан бойынша және құжаттарды қоса бере отырып, инвестициялық портфельді басқарушыны таңдау (өзгерту) туралы жазбаша өтінішінің болуы;</w:t>
      </w:r>
    </w:p>
    <w:bookmarkEnd w:id="1436"/>
    <w:bookmarkStart w:name="z1617" w:id="1437"/>
    <w:p>
      <w:pPr>
        <w:spacing w:after="0"/>
        <w:ind w:left="0"/>
        <w:jc w:val="both"/>
      </w:pPr>
      <w:r>
        <w:rPr>
          <w:rFonts w:ascii="Times New Roman"/>
          <w:b w:val="false"/>
          <w:i w:val="false"/>
          <w:color w:val="000000"/>
          <w:sz w:val="28"/>
        </w:rPr>
        <w:t>
      2) бірыңғай жинақтаушы зейнетақы қоры, инвестициялық портфельді басқарушы және кастодиан-банк арасында жасалған зейнетақы активтерін сенімгерлік басқару туралы шарттың, сондай-ақ кастодиандық шарттың болуы;</w:t>
      </w:r>
    </w:p>
    <w:bookmarkEnd w:id="1437"/>
    <w:bookmarkStart w:name="z1618" w:id="1438"/>
    <w:p>
      <w:pPr>
        <w:spacing w:after="0"/>
        <w:ind w:left="0"/>
        <w:jc w:val="both"/>
      </w:pPr>
      <w:r>
        <w:rPr>
          <w:rFonts w:ascii="Times New Roman"/>
          <w:b w:val="false"/>
          <w:i w:val="false"/>
          <w:color w:val="000000"/>
          <w:sz w:val="28"/>
        </w:rPr>
        <w:t>
      3) өзіне міндетті кәсіптік зейнетақы жарналары аударылған салымшының, жеке тұлғаның инвестициялық портфельді басқарушының сенімгерлік басқаруына берілуге жататын зейнетақы жинақтары:</w:t>
      </w:r>
    </w:p>
    <w:bookmarkEnd w:id="1438"/>
    <w:p>
      <w:pPr>
        <w:spacing w:after="0"/>
        <w:ind w:left="0"/>
        <w:jc w:val="both"/>
      </w:pPr>
      <w:r>
        <w:rPr>
          <w:rFonts w:ascii="Times New Roman"/>
          <w:b w:val="false"/>
          <w:i w:val="false"/>
          <w:color w:val="000000"/>
          <w:sz w:val="28"/>
        </w:rPr>
        <w:t>
      өзіне міндетті кәсіптік зейнетақы жарналары аударылған салымшының, жеке тұлғаның зейнетақы жинақтарының нақты сомасы мен өзіне міндетті кәсіптік зейнетақы жарналары аударылған салымшының, жеке тұлғаның зейнетақы жинақтарының ең төмен жеткіліктілік шегі арасындағы айырмадан аспайды;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сақтандыру ұйымымен жасалған зейнетақы аннуитеті шарты болған жағдайда, олардың жеке зейнетақы шоттарындағы міндетті зейнетақы жарналары және (немесе) міндетті кәсіптік зейнетақы жарналары есебінен зейнетақы жинақтарының мөлшерінен аспайды;</w:t>
      </w:r>
    </w:p>
    <w:bookmarkStart w:name="z1619" w:id="1439"/>
    <w:p>
      <w:pPr>
        <w:spacing w:after="0"/>
        <w:ind w:left="0"/>
        <w:jc w:val="both"/>
      </w:pPr>
      <w:r>
        <w:rPr>
          <w:rFonts w:ascii="Times New Roman"/>
          <w:b w:val="false"/>
          <w:i w:val="false"/>
          <w:color w:val="000000"/>
          <w:sz w:val="28"/>
        </w:rPr>
        <w:t xml:space="preserve">
      4) өзіне міндетті кәсіптік зейнетақы жарналары аударылған салымшының, жеке тұлғаның өтінішінде көрсетілген инвестициялық портфельді басқарушы уәкілетті органның нормативтік құқықтық актісінде белгіленген талаптарға сай келеді. </w:t>
      </w:r>
    </w:p>
    <w:bookmarkEnd w:id="1439"/>
    <w:bookmarkStart w:name="z1620" w:id="1440"/>
    <w:p>
      <w:pPr>
        <w:spacing w:after="0"/>
        <w:ind w:left="0"/>
        <w:jc w:val="both"/>
      </w:pPr>
      <w:r>
        <w:rPr>
          <w:rFonts w:ascii="Times New Roman"/>
          <w:b w:val="false"/>
          <w:i w:val="false"/>
          <w:color w:val="000000"/>
          <w:sz w:val="28"/>
        </w:rPr>
        <w:t>
      6. Бірыңғай жинақтаушы зейнетақы қоры осы баптың 5-тармағының 1) тармақшасында көрсетілген өтініш келіп түскен күннен кейін күнтізбелік отыз күн ішінде осы баптың 5-тармағының 3) тармақшасында белгіленген шектеуді ескере отырып, осы өтініште көрсетілген зейнетақы жинақтары сомасына сәйкес келетін сомада зейнетақы активтерін инвестициялық портфельді басқарушыға сенімгерлік басқаруға беруді жүзеге асырады.</w:t>
      </w:r>
    </w:p>
    <w:bookmarkEnd w:id="1440"/>
    <w:p>
      <w:pPr>
        <w:spacing w:after="0"/>
        <w:ind w:left="0"/>
        <w:jc w:val="both"/>
      </w:pPr>
      <w:r>
        <w:rPr>
          <w:rFonts w:ascii="Times New Roman"/>
          <w:b w:val="false"/>
          <w:i w:val="false"/>
          <w:color w:val="000000"/>
          <w:sz w:val="28"/>
        </w:rPr>
        <w:t>
      Осы тармақтың бірінші бөлігінде көрсетілген шарттар орындалмаған және (немесе) толық емес құжаттар топтамасы ұсынылған жағдайларда, бірыңғай жинақтаушы зейнетақы қоры осы баптың 5-тармағының 1) тармақшасында көрсетілген өтініш келіп түскен күннен кейін бес жұмыс күні ішінде зейнетақы активтерін инвестициялық портфельді басқарушының сенімгерлік басқаруына беруден бас тартады.</w:t>
      </w:r>
    </w:p>
    <w:bookmarkStart w:name="z1621" w:id="1441"/>
    <w:p>
      <w:pPr>
        <w:spacing w:after="0"/>
        <w:ind w:left="0"/>
        <w:jc w:val="both"/>
      </w:pPr>
      <w:r>
        <w:rPr>
          <w:rFonts w:ascii="Times New Roman"/>
          <w:b w:val="false"/>
          <w:i w:val="false"/>
          <w:color w:val="000000"/>
          <w:sz w:val="28"/>
        </w:rPr>
        <w:t>
      7. Инвестициялық портфельді басқарушы өзінің сенімгерлік басқаруындағы зейнетақы активтерін басқа тұлғаға сенімгерлік басқаруға беруге құқылы емес.</w:t>
      </w:r>
    </w:p>
    <w:bookmarkEnd w:id="1441"/>
    <w:bookmarkStart w:name="z1622" w:id="1442"/>
    <w:p>
      <w:pPr>
        <w:spacing w:after="0"/>
        <w:ind w:left="0"/>
        <w:jc w:val="both"/>
      </w:pPr>
      <w:r>
        <w:rPr>
          <w:rFonts w:ascii="Times New Roman"/>
          <w:b w:val="false"/>
          <w:i w:val="false"/>
          <w:color w:val="000000"/>
          <w:sz w:val="28"/>
        </w:rPr>
        <w:t>
      8. Зейнетақы активтерін сенімгерлік басқару туралы шарт мынадай жағдайларда:</w:t>
      </w:r>
    </w:p>
    <w:bookmarkEnd w:id="1442"/>
    <w:bookmarkStart w:name="z1623" w:id="1443"/>
    <w:p>
      <w:pPr>
        <w:spacing w:after="0"/>
        <w:ind w:left="0"/>
        <w:jc w:val="both"/>
      </w:pPr>
      <w:r>
        <w:rPr>
          <w:rFonts w:ascii="Times New Roman"/>
          <w:b w:val="false"/>
          <w:i w:val="false"/>
          <w:color w:val="000000"/>
          <w:sz w:val="28"/>
        </w:rPr>
        <w:t>
      1) инвестициялық портфельді басқарушы уәкілетті орган белгілеген мерзімдерде қадағалап ден қою шараларын қолдану негіздерін жоймаған жағдайда;</w:t>
      </w:r>
    </w:p>
    <w:bookmarkEnd w:id="1443"/>
    <w:bookmarkStart w:name="z1624" w:id="1444"/>
    <w:p>
      <w:pPr>
        <w:spacing w:after="0"/>
        <w:ind w:left="0"/>
        <w:jc w:val="both"/>
      </w:pPr>
      <w:r>
        <w:rPr>
          <w:rFonts w:ascii="Times New Roman"/>
          <w:b w:val="false"/>
          <w:i w:val="false"/>
          <w:color w:val="000000"/>
          <w:sz w:val="28"/>
        </w:rPr>
        <w:t>
      2) инвестициялық портфельді басқарушы осы Заңның 8-бабының 1-3) тармақшасына сәйкес зейнетақы активтерін басқаруды жүзеге асыру үшін уәкілетті орган белгілеген талаптарға сай келмеген жағдайда (инвестициялық портфельді басқарушы зейнетақы активтерін басқаруды жүзеге асыру үшін уәкілетті органның талаптарына сай келетін инвестициялық портфельді басқарушылар тізілімінен алып тасталған жағдайда);</w:t>
      </w:r>
    </w:p>
    <w:bookmarkEnd w:id="1444"/>
    <w:bookmarkStart w:name="z1625" w:id="1445"/>
    <w:p>
      <w:pPr>
        <w:spacing w:after="0"/>
        <w:ind w:left="0"/>
        <w:jc w:val="both"/>
      </w:pPr>
      <w:r>
        <w:rPr>
          <w:rFonts w:ascii="Times New Roman"/>
          <w:b w:val="false"/>
          <w:i w:val="false"/>
          <w:color w:val="000000"/>
          <w:sz w:val="28"/>
        </w:rPr>
        <w:t>
      3) инвестициялық портфельді басқарушының сенімгерлік басқаруында зейнетақы активтері мен олар бойынша міндеттемелердің болмау шартымен, оның бастамасы бойынша;</w:t>
      </w:r>
    </w:p>
    <w:bookmarkEnd w:id="1445"/>
    <w:bookmarkStart w:name="z1626" w:id="1446"/>
    <w:p>
      <w:pPr>
        <w:spacing w:after="0"/>
        <w:ind w:left="0"/>
        <w:jc w:val="both"/>
      </w:pPr>
      <w:r>
        <w:rPr>
          <w:rFonts w:ascii="Times New Roman"/>
          <w:b w:val="false"/>
          <w:i w:val="false"/>
          <w:color w:val="000000"/>
          <w:sz w:val="28"/>
        </w:rPr>
        <w:t>
      4) инвестициялық портфельді басқарушының сенімгерлік басқаруындағы зейнетақы активтерін сақтауды және есепке алуды жүзеге асыратын кастодиан-банк лицензиясының қолданысы тоқтатыла тұрған не одан айырылған және кастодиан-банк лицензиясының қолданысы тоқтатыла тұрған не одан айырылған күннен кейін күнтізбелік он күн ішінде басқа кастодиан-банкпен жаңа кастодиандық шарт жасаспаған жағдайларда бұзылады.</w:t>
      </w:r>
    </w:p>
    <w:bookmarkEnd w:id="1446"/>
    <w:bookmarkStart w:name="z1627" w:id="1447"/>
    <w:p>
      <w:pPr>
        <w:spacing w:after="0"/>
        <w:ind w:left="0"/>
        <w:jc w:val="both"/>
      </w:pPr>
      <w:r>
        <w:rPr>
          <w:rFonts w:ascii="Times New Roman"/>
          <w:b w:val="false"/>
          <w:i w:val="false"/>
          <w:color w:val="000000"/>
          <w:sz w:val="28"/>
        </w:rPr>
        <w:t>
      9. Зейнетақы активтерін сенімгерлік басқару туралы шарт бұзылған кезде инвестициялық портфельді басқарушы Қазақстан Республикасының Ұлттық Банкімен келісу бойынша уәкілетті органның нормативтік құқықтық актісінде белгіленген тәртіппен және мерзімдерде зейнетақы активтерін Қазақстан Республикасы Ұлттық Банкінің сенімгерлік басқаруына беру жөніндегі рәсімдерді жүзеге асырады.</w:t>
      </w:r>
    </w:p>
    <w:bookmarkEnd w:id="1447"/>
    <w:bookmarkStart w:name="z1628" w:id="1448"/>
    <w:p>
      <w:pPr>
        <w:spacing w:after="0"/>
        <w:ind w:left="0"/>
        <w:jc w:val="both"/>
      </w:pPr>
      <w:r>
        <w:rPr>
          <w:rFonts w:ascii="Times New Roman"/>
          <w:b w:val="false"/>
          <w:i w:val="false"/>
          <w:color w:val="000000"/>
          <w:sz w:val="28"/>
        </w:rPr>
        <w:t>
      10. Инвестициялық портфельді басқарушыға осы Заңға қайшы келмейтін бөлігінде Қазақстан Республикасының бағалы қағаздар рыногы туралы заңнамасының нормалары қолданылады.</w:t>
      </w:r>
    </w:p>
    <w:bookmarkEnd w:id="1448"/>
    <w:bookmarkStart w:name="z1629" w:id="1449"/>
    <w:p>
      <w:pPr>
        <w:spacing w:after="0"/>
        <w:ind w:left="0"/>
        <w:jc w:val="both"/>
      </w:pPr>
      <w:r>
        <w:rPr>
          <w:rFonts w:ascii="Times New Roman"/>
          <w:b w:val="false"/>
          <w:i w:val="false"/>
          <w:color w:val="000000"/>
          <w:sz w:val="28"/>
        </w:rPr>
        <w:t>
      11. Инвестициялық портфельді басқарушының сенімгерлік басқаруындағы зейнетақы активтері таңдауды инвестициялық портфельді басқарушы жүзеге асыратын кастодиан-банктегі бірыңғай жинақтаушы зейнетақы қорының шоттарында сақталады және есепке алынады.</w:t>
      </w:r>
    </w:p>
    <w:bookmarkEnd w:id="1449"/>
    <w:p>
      <w:pPr>
        <w:spacing w:after="0"/>
        <w:ind w:left="0"/>
        <w:jc w:val="both"/>
      </w:pPr>
      <w:r>
        <w:rPr>
          <w:rFonts w:ascii="Times New Roman"/>
          <w:b w:val="false"/>
          <w:i w:val="false"/>
          <w:color w:val="000000"/>
          <w:sz w:val="28"/>
        </w:rPr>
        <w:t>
      Бір инвестициялық портфельді басқарушыға инвестициялық басқаруға берілген зейнетақы активтерін сақтауды және есепке алуды бір кастодиан-банк жүзеге асыруға тиіс.</w:t>
      </w:r>
    </w:p>
    <w:p>
      <w:pPr>
        <w:spacing w:after="0"/>
        <w:ind w:left="0"/>
        <w:jc w:val="both"/>
      </w:pPr>
      <w:r>
        <w:rPr>
          <w:rFonts w:ascii="Times New Roman"/>
          <w:b w:val="false"/>
          <w:i w:val="false"/>
          <w:color w:val="000000"/>
          <w:sz w:val="28"/>
        </w:rPr>
        <w:t>
      Бірыңғай жинақтаушы зейнетақы қоры, инвестициялық портфельді басқарушы және кастодиан-банк арасында жасалған кастодиандық шарттың үлгілік нысаны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Инвестициялық портфельді басқарушының сенімгерлік басқаруындағы зейнетақы активтерін сақтау және есепке алу ерекшеліктері Қазақстан Республикасының бағалы қағаздар рыногы туралы заңнамасында белгіленеді.";</w:t>
      </w:r>
    </w:p>
    <w:bookmarkStart w:name="z1630" w:id="145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39-бапта</w:t>
      </w:r>
      <w:r>
        <w:rPr>
          <w:rFonts w:ascii="Times New Roman"/>
          <w:b w:val="false"/>
          <w:i w:val="false"/>
          <w:color w:val="000000"/>
          <w:sz w:val="28"/>
        </w:rPr>
        <w:t>:</w:t>
      </w:r>
    </w:p>
    <w:bookmarkEnd w:id="1450"/>
    <w:p>
      <w:pPr>
        <w:spacing w:after="0"/>
        <w:ind w:left="0"/>
        <w:jc w:val="both"/>
      </w:pPr>
      <w:r>
        <w:rPr>
          <w:rFonts w:ascii="Times New Roman"/>
          <w:b w:val="false"/>
          <w:i w:val="false"/>
          <w:color w:val="000000"/>
          <w:sz w:val="28"/>
        </w:rPr>
        <w:t>
      тақырып "кәсіптік зейнетақы жарналары" деген сөздерден кейін ", ерікті зейнетақы жарналары"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"кәсіптік зейнетақы жарналары" деген сөздерден кейін ", ерікті зейнетақы жарналары"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4-1), 4-2), 4-3) және 4-4) тармақшалармен толықтырылсын:</w:t>
      </w:r>
    </w:p>
    <w:p>
      <w:pPr>
        <w:spacing w:after="0"/>
        <w:ind w:left="0"/>
        <w:jc w:val="both"/>
      </w:pPr>
      <w:r>
        <w:rPr>
          <w:rFonts w:ascii="Times New Roman"/>
          <w:b w:val="false"/>
          <w:i w:val="false"/>
          <w:color w:val="000000"/>
          <w:sz w:val="28"/>
        </w:rPr>
        <w:t>
      "1-1) зейнетақы жинақтарының ең төмен жеткіліктілік шегінен асатын міндетті зейнетақы жарналары, міндетті кәсіптік зейнетақы жарналары есебінен зейнетақы жинақтары туралы ақпарат алуға;";</w:t>
      </w:r>
    </w:p>
    <w:p>
      <w:pPr>
        <w:spacing w:after="0"/>
        <w:ind w:left="0"/>
        <w:jc w:val="both"/>
      </w:pPr>
      <w:r>
        <w:rPr>
          <w:rFonts w:ascii="Times New Roman"/>
          <w:b w:val="false"/>
          <w:i w:val="false"/>
          <w:color w:val="000000"/>
          <w:sz w:val="28"/>
        </w:rPr>
        <w:t>
      "4-1) уәкілетті органның нормативтік құқықтық актісінде айқындалған тәртіппен бірыңғай жинақтаушы зейнетақы қорына өзіне міндетті кәсіптік зейнетақы жарналары аударылған салымшының, жеке тұлғаның зейнетақы жинақтарының нақты сомасы мен өзіне міндетті кәсіптік зейнетақы жарналары аударылған салымшының, жеке тұлғаның зейнетақы жинақтарының ең төмен жеткіліктілік шегі арасындағы айырмадан аспайтын сомада зейнетақы жинақтарын сенімгерлік басқаруға беру үшін инвестициялық портфельді басқарушыны таңдау туралы өтінішті беруге;</w:t>
      </w:r>
    </w:p>
    <w:p>
      <w:pPr>
        <w:spacing w:after="0"/>
        <w:ind w:left="0"/>
        <w:jc w:val="both"/>
      </w:pPr>
      <w:r>
        <w:rPr>
          <w:rFonts w:ascii="Times New Roman"/>
          <w:b w:val="false"/>
          <w:i w:val="false"/>
          <w:color w:val="000000"/>
          <w:sz w:val="28"/>
        </w:rPr>
        <w:t xml:space="preserve">
      4-2) уәкілетті органның нормативтік құқықтық актісінде айқындалған тәртіппен өзінің зейнетақы жинақтарын бір инвестициялық портфельді басқарушыдан басқа инвестициялық портфельді басқарушыға сенімгерлік басқаруға беру үшін инвестициялық портфельді басқарушыны өзгерту туралы өтінішті жылына бір реттен жиілетпей ұсынуға; </w:t>
      </w:r>
    </w:p>
    <w:p>
      <w:pPr>
        <w:spacing w:after="0"/>
        <w:ind w:left="0"/>
        <w:jc w:val="both"/>
      </w:pPr>
      <w:r>
        <w:rPr>
          <w:rFonts w:ascii="Times New Roman"/>
          <w:b w:val="false"/>
          <w:i w:val="false"/>
          <w:color w:val="000000"/>
          <w:sz w:val="28"/>
        </w:rPr>
        <w:t>
      4-3) бірыңғай жинақтаушы зейнетақы қорына инвестициялық портфельді басқарушының сенімгерлік басқаруындағы зейнетақы жинақтарын Қазақстан Республикасы Ұлттық Банкіне сенімгерлік басқаруына қайтаруға (зейнетақы жинақтарын инвестициялық портфельді басқарушының сенімгерлік басқаруына алғашқы берілгеннен кейін кемінде екі жыл өткен соң) өтініш ұсынуға;</w:t>
      </w:r>
    </w:p>
    <w:p>
      <w:pPr>
        <w:spacing w:after="0"/>
        <w:ind w:left="0"/>
        <w:jc w:val="both"/>
      </w:pPr>
      <w:r>
        <w:rPr>
          <w:rFonts w:ascii="Times New Roman"/>
          <w:b w:val="false"/>
          <w:i w:val="false"/>
          <w:color w:val="000000"/>
          <w:sz w:val="28"/>
        </w:rPr>
        <w:t>
      4-4) бірыңғай жинақтаушы зейнетақы қорынан инвестициялық портфельді басқарушылар туралы ақпаратты және бірыңғай жинақтаушы зейнетақы қорының ішкі құжаттарында көзделген өзге де ақпаратты алуға;";</w:t>
      </w:r>
    </w:p>
    <w:bookmarkStart w:name="z1633" w:id="145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40-бап</w:t>
      </w:r>
      <w:r>
        <w:rPr>
          <w:rFonts w:ascii="Times New Roman"/>
          <w:b w:val="false"/>
          <w:i w:val="false"/>
          <w:color w:val="000000"/>
          <w:sz w:val="28"/>
        </w:rPr>
        <w:t xml:space="preserve"> мынадай редакцияда жазылсын:</w:t>
      </w:r>
    </w:p>
    <w:bookmarkEnd w:id="1451"/>
    <w:p>
      <w:pPr>
        <w:spacing w:after="0"/>
        <w:ind w:left="0"/>
        <w:jc w:val="both"/>
      </w:pPr>
      <w:r>
        <w:rPr>
          <w:rFonts w:ascii="Times New Roman"/>
          <w:b w:val="false"/>
          <w:i w:val="false"/>
          <w:color w:val="000000"/>
          <w:sz w:val="28"/>
        </w:rPr>
        <w:t>
      "40-бап. Салымшының (алушының) бірыңғай жинақтаушы зейнетақы қорымен ерікті зейнетақы жарналары есебінен зейнетақымен қамсыздандыру туралы шарты</w:t>
      </w:r>
    </w:p>
    <w:bookmarkStart w:name="z1634" w:id="1452"/>
    <w:p>
      <w:pPr>
        <w:spacing w:after="0"/>
        <w:ind w:left="0"/>
        <w:jc w:val="both"/>
      </w:pPr>
      <w:r>
        <w:rPr>
          <w:rFonts w:ascii="Times New Roman"/>
          <w:b w:val="false"/>
          <w:i w:val="false"/>
          <w:color w:val="000000"/>
          <w:sz w:val="28"/>
        </w:rPr>
        <w:t>
      1. Ерікті зейнетақы жарналары есебінен зейнетақымен қамсыздандыру туралы шарттарда бірыңғай жинақтаушы зейнетақы қорының және салымшылардың (алушылардың) құқықтары, міндеттері, жауапкершілігі және өзге де құқықтық қатынастары белгіленеді.</w:t>
      </w:r>
    </w:p>
    <w:bookmarkEnd w:id="1452"/>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 жасасу тәртібі мен оның үлгілік нысаны уәкілетті органның нормативтік құқықтық актісінде айқындалады.</w:t>
      </w:r>
    </w:p>
    <w:bookmarkStart w:name="z1635" w:id="1453"/>
    <w:p>
      <w:pPr>
        <w:spacing w:after="0"/>
        <w:ind w:left="0"/>
        <w:jc w:val="both"/>
      </w:pPr>
      <w:r>
        <w:rPr>
          <w:rFonts w:ascii="Times New Roman"/>
          <w:b w:val="false"/>
          <w:i w:val="false"/>
          <w:color w:val="000000"/>
          <w:sz w:val="28"/>
        </w:rPr>
        <w:t>
      2. Бірыңғай жинақтаушы зейнетақы қорында ерікті зейнетақы жарналарын есепке алуға арналған жеке зейнетақы шотын ашу уәкілетті органның нормативтік құқықтық актісінде айқындалған тәртіппен ерікті зейнетақы жарналарын аудару кезінде агенттер бірыңғай жинақтаушы зейнетақы қорына ұсынатын жеке тұлғалардың тізімдері негізінде жүзеге асырылады.</w:t>
      </w:r>
    </w:p>
    <w:bookmarkEnd w:id="1453"/>
    <w:bookmarkStart w:name="z1636" w:id="1454"/>
    <w:p>
      <w:pPr>
        <w:spacing w:after="0"/>
        <w:ind w:left="0"/>
        <w:jc w:val="both"/>
      </w:pPr>
      <w:r>
        <w:rPr>
          <w:rFonts w:ascii="Times New Roman"/>
          <w:b w:val="false"/>
          <w:i w:val="false"/>
          <w:color w:val="000000"/>
          <w:sz w:val="28"/>
        </w:rPr>
        <w:t>
      3. Бірыңғай жинақтаушы зейнетақы қорында ерікті зейнетақы жарналарын есепке алуға арналған жеке зейнетақы шотын ашу уәкілетті органның нормативтік құқықтық актісінде айқындалған тәртіппен ерікті зейнетақы жарналарын аудару кезінде бірыңғай жинақтаушы зейнетақы қорына жеке тұлғадан өз пайдасына немесе үшінші тұлғаның пайдасына түскен бастапқы жарнаның негізінде жүзеге асырылады.</w:t>
      </w:r>
    </w:p>
    <w:bookmarkEnd w:id="1454"/>
    <w:bookmarkStart w:name="z1637" w:id="1455"/>
    <w:p>
      <w:pPr>
        <w:spacing w:after="0"/>
        <w:ind w:left="0"/>
        <w:jc w:val="both"/>
      </w:pPr>
      <w:r>
        <w:rPr>
          <w:rFonts w:ascii="Times New Roman"/>
          <w:b w:val="false"/>
          <w:i w:val="false"/>
          <w:color w:val="000000"/>
          <w:sz w:val="28"/>
        </w:rPr>
        <w:t xml:space="preserve">
      4. Салымшы (алушы) ерікті зейнетақы жарнасының сомасы келіп түскен күннен бастап ерікті зейнетақы жарналары есебінен зейнетақымен қамсыздандыру туралы шартқа қосылды деп есептеледі. </w:t>
      </w:r>
    </w:p>
    <w:bookmarkEnd w:id="1455"/>
    <w:bookmarkStart w:name="z1638" w:id="1456"/>
    <w:p>
      <w:pPr>
        <w:spacing w:after="0"/>
        <w:ind w:left="0"/>
        <w:jc w:val="both"/>
      </w:pPr>
      <w:r>
        <w:rPr>
          <w:rFonts w:ascii="Times New Roman"/>
          <w:b w:val="false"/>
          <w:i w:val="false"/>
          <w:color w:val="000000"/>
          <w:sz w:val="28"/>
        </w:rPr>
        <w:t>
      5. Депозиттерге міндетті кепілдік беруді жүзеге асыратын ұйым бірыңғай жинақтаушы зейнетақы қорына салымшының (алушының) кепілдік берілетін депозиті бойынша кепілді өтемнің талап етілмеген сомасын аударған жағдайда, ерікті зейнетақы жарналары есебінен зейнетақымен қамсыздандыру туралы шарт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және мерзімдерде депозиттерге міндетті кепілдік беруді жүзеге асыратын ұйым ұсынған кепілдік берілетін депозиттер бойынша кепілді өтемнің талап етілмеген сомалары бар салымшылардың (алушылардың) тізімі негізінде жасалады.";</w:t>
      </w:r>
    </w:p>
    <w:bookmarkEnd w:id="1456"/>
    <w:bookmarkStart w:name="z1639" w:id="145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50-бапта</w:t>
      </w:r>
      <w:r>
        <w:rPr>
          <w:rFonts w:ascii="Times New Roman"/>
          <w:b w:val="false"/>
          <w:i w:val="false"/>
          <w:color w:val="000000"/>
          <w:sz w:val="28"/>
        </w:rPr>
        <w:t>:</w:t>
      </w:r>
    </w:p>
    <w:bookmarkEnd w:id="1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Салымшының (алушының), Мемлекеттік корпорацияның, бірыңғай жинақтаушы зейнетақы қорының, кастодиан-банктің және өзіне зейнетақы активтері осы Заңның 35-бабының 2-тармағына және 35-1-бабына сәйкес активтерді инвестициялық басқаруға арналған шарт негізінде берілген инвестициялық портфельді басқарушылардың борыштары бойынша міндетті зейнетақы жарналарына, міндетті кәсіптік зейнетақы жарналарына, өсімпұлдарға, зейнетақы активтеріне және зейнетақы жинақтарына тыйым салуға немесе өндіріп алуды қолдануға, оның ішінде санамаланған субъектілер таратылған және (немесе) банкрот болған жағдайларда,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642" w:id="1458"/>
    <w:p>
      <w:pPr>
        <w:spacing w:after="0"/>
        <w:ind w:left="0"/>
        <w:jc w:val="both"/>
      </w:pPr>
      <w:r>
        <w:rPr>
          <w:rFonts w:ascii="Times New Roman"/>
          <w:b w:val="false"/>
          <w:i w:val="false"/>
          <w:color w:val="000000"/>
          <w:sz w:val="28"/>
        </w:rPr>
        <w:t>
      мынадай мазмұндағы 1-1) тармақшамен толықтырылсын:</w:t>
      </w:r>
    </w:p>
    <w:bookmarkEnd w:id="1458"/>
    <w:bookmarkStart w:name="z1643" w:id="1459"/>
    <w:p>
      <w:pPr>
        <w:spacing w:after="0"/>
        <w:ind w:left="0"/>
        <w:jc w:val="both"/>
      </w:pPr>
      <w:r>
        <w:rPr>
          <w:rFonts w:ascii="Times New Roman"/>
          <w:b w:val="false"/>
          <w:i w:val="false"/>
          <w:color w:val="000000"/>
          <w:sz w:val="28"/>
        </w:rPr>
        <w:t>
      "1-1) осы Заңның 35-1-бабына сәйкес инвестициялық портфельді басқарушыға сенімгерлік басқаруға берілген зейнетақы активтері есебінен сатып алуға рұқсат етілген қаржы құралдарына орналастыруға;";</w:t>
      </w:r>
    </w:p>
    <w:bookmarkEnd w:id="1459"/>
    <w:bookmarkStart w:name="z1644" w:id="1460"/>
    <w:p>
      <w:pPr>
        <w:spacing w:after="0"/>
        <w:ind w:left="0"/>
        <w:jc w:val="both"/>
      </w:pPr>
      <w:r>
        <w:rPr>
          <w:rFonts w:ascii="Times New Roman"/>
          <w:b w:val="false"/>
          <w:i w:val="false"/>
          <w:color w:val="000000"/>
          <w:sz w:val="28"/>
        </w:rPr>
        <w:t>
      2) тармақша мынадай редакцияда жазылсын:</w:t>
      </w:r>
    </w:p>
    <w:bookmarkEnd w:id="1460"/>
    <w:p>
      <w:pPr>
        <w:spacing w:after="0"/>
        <w:ind w:left="0"/>
        <w:jc w:val="both"/>
      </w:pPr>
      <w:r>
        <w:rPr>
          <w:rFonts w:ascii="Times New Roman"/>
          <w:b w:val="false"/>
          <w:i w:val="false"/>
          <w:color w:val="000000"/>
          <w:sz w:val="28"/>
        </w:rPr>
        <w:t>
      "2) Қазақстан Республикасының заңнамасына сәйкес зейнетақы төлемдерін, оның ішінде тұрғын үй жағдайларын жақсарту және (немесе) емделуге ақы төлеу мақсатында біржолғы зейнетақы төлемдерін жүзеге асыруға;";</w:t>
      </w:r>
    </w:p>
    <w:bookmarkStart w:name="z1645" w:id="1461"/>
    <w:p>
      <w:pPr>
        <w:spacing w:after="0"/>
        <w:ind w:left="0"/>
        <w:jc w:val="both"/>
      </w:pPr>
      <w:r>
        <w:rPr>
          <w:rFonts w:ascii="Times New Roman"/>
          <w:b w:val="false"/>
          <w:i w:val="false"/>
          <w:color w:val="000000"/>
          <w:sz w:val="28"/>
        </w:rPr>
        <w:t>
      мынадай мазмұндағы 3-1) тармақшамен, 6) тармақшадағы "төлеуге пайдаланылады." деген сөздер "төлеуге;" деген сөзбен ауыстырылып, мынадай мазмұндағы 7) және 8) тармақшалармен толықтырылсын:</w:t>
      </w:r>
    </w:p>
    <w:bookmarkEnd w:id="1461"/>
    <w:bookmarkStart w:name="z1646" w:id="1462"/>
    <w:p>
      <w:pPr>
        <w:spacing w:after="0"/>
        <w:ind w:left="0"/>
        <w:jc w:val="both"/>
      </w:pPr>
      <w:r>
        <w:rPr>
          <w:rFonts w:ascii="Times New Roman"/>
          <w:b w:val="false"/>
          <w:i w:val="false"/>
          <w:color w:val="000000"/>
          <w:sz w:val="28"/>
        </w:rPr>
        <w:t>
      "3-1) осы Заңның 35-1-бабына сәйкес зейнетақы активтерін инвестициялық портфельді басқарушыға сенімгерлік басқаруға беруге;";</w:t>
      </w:r>
    </w:p>
    <w:bookmarkEnd w:id="1462"/>
    <w:bookmarkStart w:name="z1647" w:id="1463"/>
    <w:p>
      <w:pPr>
        <w:spacing w:after="0"/>
        <w:ind w:left="0"/>
        <w:jc w:val="both"/>
      </w:pPr>
      <w:r>
        <w:rPr>
          <w:rFonts w:ascii="Times New Roman"/>
          <w:b w:val="false"/>
          <w:i w:val="false"/>
          <w:color w:val="000000"/>
          <w:sz w:val="28"/>
        </w:rPr>
        <w:t>
      "7) ұйымдастырылған және ұйымдастырылмаған бағалы қағаздар нарығында қаржы құралдарын сатып алуға немесе сатуға байланысты брокерлік комиссияларды, биржалық алымдарды және өзге де шығыстарды төлеуге;</w:t>
      </w:r>
    </w:p>
    <w:bookmarkEnd w:id="1463"/>
    <w:bookmarkStart w:name="z1648" w:id="1464"/>
    <w:p>
      <w:pPr>
        <w:spacing w:after="0"/>
        <w:ind w:left="0"/>
        <w:jc w:val="both"/>
      </w:pPr>
      <w:r>
        <w:rPr>
          <w:rFonts w:ascii="Times New Roman"/>
          <w:b w:val="false"/>
          <w:i w:val="false"/>
          <w:color w:val="000000"/>
          <w:sz w:val="28"/>
        </w:rPr>
        <w:t>
      8) депозиттерге міндетті кепілдік беруді жүзеге асыратын ұйымның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ұсынылған хабарламасы негізінде салымшының (алушының) жеке зейнетақы шотынан кепілді өтемнің талап етілмеген сомасын қайтаруға пайдаланылады.";</w:t>
      </w:r>
    </w:p>
    <w:bookmarkEnd w:id="1464"/>
    <w:bookmarkStart w:name="z1649" w:id="146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53-бап</w:t>
      </w:r>
      <w:r>
        <w:rPr>
          <w:rFonts w:ascii="Times New Roman"/>
          <w:b w:val="false"/>
          <w:i w:val="false"/>
          <w:color w:val="000000"/>
          <w:sz w:val="28"/>
        </w:rPr>
        <w:t xml:space="preserve"> мынадай редакцияда жазылсын:</w:t>
      </w:r>
    </w:p>
    <w:bookmarkEnd w:id="1465"/>
    <w:bookmarkStart w:name="z1650" w:id="1466"/>
    <w:p>
      <w:pPr>
        <w:spacing w:after="0"/>
        <w:ind w:left="0"/>
        <w:jc w:val="both"/>
      </w:pPr>
      <w:r>
        <w:rPr>
          <w:rFonts w:ascii="Times New Roman"/>
          <w:b w:val="false"/>
          <w:i w:val="false"/>
          <w:color w:val="000000"/>
          <w:sz w:val="28"/>
        </w:rPr>
        <w:t>
      "53-бап. Қазақстан Республикасы Ұлттық Банкінің, бірыңғай жинақтаушы зейнетақы қорының, инвестициялық портфельді басқарушының және ерікті жинақтаушы зейнетақы қорының комиссиялық сыйақылары</w:t>
      </w:r>
    </w:p>
    <w:bookmarkEnd w:id="1466"/>
    <w:bookmarkStart w:name="z1651" w:id="1467"/>
    <w:p>
      <w:pPr>
        <w:spacing w:after="0"/>
        <w:ind w:left="0"/>
        <w:jc w:val="both"/>
      </w:pPr>
      <w:r>
        <w:rPr>
          <w:rFonts w:ascii="Times New Roman"/>
          <w:b w:val="false"/>
          <w:i w:val="false"/>
          <w:color w:val="000000"/>
          <w:sz w:val="28"/>
        </w:rPr>
        <w:t>
      1. Бірыңғай жинақтаушы зейнетақы қорының комиссиялық сыйақысының шамасы зейнетақы активтерінің айына 0,01 пайызы мөлшерінде белгіленеді.</w:t>
      </w:r>
    </w:p>
    <w:bookmarkEnd w:id="1467"/>
    <w:bookmarkStart w:name="z1652" w:id="1468"/>
    <w:p>
      <w:pPr>
        <w:spacing w:after="0"/>
        <w:ind w:left="0"/>
        <w:jc w:val="both"/>
      </w:pPr>
      <w:r>
        <w:rPr>
          <w:rFonts w:ascii="Times New Roman"/>
          <w:b w:val="false"/>
          <w:i w:val="false"/>
          <w:color w:val="000000"/>
          <w:sz w:val="28"/>
        </w:rPr>
        <w:t>
      2. Қазақстан Республикасы Ұлттық Банкінің комиссиялық сыйақысының шекті шамасы инвестициялық кірістің 2,0 пайызынан аспайтын шекте белгіленеді.</w:t>
      </w:r>
    </w:p>
    <w:bookmarkEnd w:id="1468"/>
    <w:bookmarkStart w:name="z1653" w:id="1469"/>
    <w:p>
      <w:pPr>
        <w:spacing w:after="0"/>
        <w:ind w:left="0"/>
        <w:jc w:val="both"/>
      </w:pPr>
      <w:r>
        <w:rPr>
          <w:rFonts w:ascii="Times New Roman"/>
          <w:b w:val="false"/>
          <w:i w:val="false"/>
          <w:color w:val="000000"/>
          <w:sz w:val="28"/>
        </w:rPr>
        <w:t>
      3. Инвестициялық портфельді басқарушының комиссиялық сыйақысының шекті шамасы инвестициялық кірістің 7,5 пайызынан аспайтын шекте белгіленеді.</w:t>
      </w:r>
    </w:p>
    <w:bookmarkEnd w:id="1469"/>
    <w:bookmarkStart w:name="z1654" w:id="1470"/>
    <w:p>
      <w:pPr>
        <w:spacing w:after="0"/>
        <w:ind w:left="0"/>
        <w:jc w:val="both"/>
      </w:pPr>
      <w:r>
        <w:rPr>
          <w:rFonts w:ascii="Times New Roman"/>
          <w:b w:val="false"/>
          <w:i w:val="false"/>
          <w:color w:val="000000"/>
          <w:sz w:val="28"/>
        </w:rPr>
        <w:t>
      4. Ерікті жинақтаушы зейнетақы қорының комиссиялық сыйақысының шекті шамасы:</w:t>
      </w:r>
    </w:p>
    <w:bookmarkEnd w:id="1470"/>
    <w:bookmarkStart w:name="z1655" w:id="1471"/>
    <w:p>
      <w:pPr>
        <w:spacing w:after="0"/>
        <w:ind w:left="0"/>
        <w:jc w:val="both"/>
      </w:pPr>
      <w:r>
        <w:rPr>
          <w:rFonts w:ascii="Times New Roman"/>
          <w:b w:val="false"/>
          <w:i w:val="false"/>
          <w:color w:val="000000"/>
          <w:sz w:val="28"/>
        </w:rPr>
        <w:t>
      1) инвестициялық кірістің 15 пайызынан аспайтын шекте ;</w:t>
      </w:r>
    </w:p>
    <w:bookmarkEnd w:id="1471"/>
    <w:bookmarkStart w:name="z1656" w:id="1472"/>
    <w:p>
      <w:pPr>
        <w:spacing w:after="0"/>
        <w:ind w:left="0"/>
        <w:jc w:val="both"/>
      </w:pPr>
      <w:r>
        <w:rPr>
          <w:rFonts w:ascii="Times New Roman"/>
          <w:b w:val="false"/>
          <w:i w:val="false"/>
          <w:color w:val="000000"/>
          <w:sz w:val="28"/>
        </w:rPr>
        <w:t>
      2) зейнетақы активтерiнiң айына 0,05 пайызынан аспайтын шекте белгiленедi.</w:t>
      </w:r>
    </w:p>
    <w:bookmarkEnd w:id="1472"/>
    <w:p>
      <w:pPr>
        <w:spacing w:after="0"/>
        <w:ind w:left="0"/>
        <w:jc w:val="both"/>
      </w:pPr>
      <w:r>
        <w:rPr>
          <w:rFonts w:ascii="Times New Roman"/>
          <w:b w:val="false"/>
          <w:i w:val="false"/>
          <w:color w:val="000000"/>
          <w:sz w:val="28"/>
        </w:rPr>
        <w:t>
      Ерікті жинақтаушы зейнетақы қорының комиссиялық сыйақысын өндіріп алу тәртібі және оның шамасы ерікті зейнетақы жарналары есебінен зейнетақымен қамсыздандыру туралы шартта белгіленеді.</w:t>
      </w:r>
    </w:p>
    <w:bookmarkStart w:name="z1657" w:id="1473"/>
    <w:p>
      <w:pPr>
        <w:spacing w:after="0"/>
        <w:ind w:left="0"/>
        <w:jc w:val="both"/>
      </w:pPr>
      <w:r>
        <w:rPr>
          <w:rFonts w:ascii="Times New Roman"/>
          <w:b w:val="false"/>
          <w:i w:val="false"/>
          <w:color w:val="000000"/>
          <w:sz w:val="28"/>
        </w:rPr>
        <w:t>
      5. Қазақстан Республикасы Ұлттық Банкінің комиссиялық сыйақысының шамасын Қазақстан Республикасы Ұлттық Банкінің Басқармасы жыл сайын бекітеді.</w:t>
      </w:r>
    </w:p>
    <w:bookmarkEnd w:id="1473"/>
    <w:p>
      <w:pPr>
        <w:spacing w:after="0"/>
        <w:ind w:left="0"/>
        <w:jc w:val="both"/>
      </w:pPr>
      <w:r>
        <w:rPr>
          <w:rFonts w:ascii="Times New Roman"/>
          <w:b w:val="false"/>
          <w:i w:val="false"/>
          <w:color w:val="000000"/>
          <w:sz w:val="28"/>
        </w:rPr>
        <w:t>
      Инвестициялық портфельді басқарушының комиссиялық сыйақысының шамасын осы ұйымның басқарушы органы жыл сайын бекітеді.</w:t>
      </w:r>
    </w:p>
    <w:p>
      <w:pPr>
        <w:spacing w:after="0"/>
        <w:ind w:left="0"/>
        <w:jc w:val="both"/>
      </w:pPr>
      <w:r>
        <w:rPr>
          <w:rFonts w:ascii="Times New Roman"/>
          <w:b w:val="false"/>
          <w:i w:val="false"/>
          <w:color w:val="000000"/>
          <w:sz w:val="28"/>
        </w:rPr>
        <w:t>
      Қазақстан Республикасы Ұлттық Банкінің, инвестициялық портфельді басқарушының және ерікті жинақтаушы зейнетақы қорының комиссиялық сыйақысының шамасы жылына бiр реттен жиі өзгертiлмейді.".</w:t>
      </w:r>
    </w:p>
    <w:bookmarkStart w:name="z1658" w:id="147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55-бапта</w:t>
      </w:r>
      <w:r>
        <w:rPr>
          <w:rFonts w:ascii="Times New Roman"/>
          <w:b w:val="false"/>
          <w:i w:val="false"/>
          <w:color w:val="000000"/>
          <w:sz w:val="28"/>
        </w:rPr>
        <w:t>:</w:t>
      </w:r>
    </w:p>
    <w:bookmarkEnd w:id="1474"/>
    <w:bookmarkStart w:name="z1659" w:id="1475"/>
    <w:p>
      <w:pPr>
        <w:spacing w:after="0"/>
        <w:ind w:left="0"/>
        <w:jc w:val="both"/>
      </w:pPr>
      <w:r>
        <w:rPr>
          <w:rFonts w:ascii="Times New Roman"/>
          <w:b w:val="false"/>
          <w:i w:val="false"/>
          <w:color w:val="000000"/>
          <w:sz w:val="28"/>
        </w:rPr>
        <w:t>
      2-тармақтың 4) және 5) тармақшалары мынадай редакцияда жазылсын:</w:t>
      </w:r>
    </w:p>
    <w:bookmarkEnd w:id="1475"/>
    <w:p>
      <w:pPr>
        <w:spacing w:after="0"/>
        <w:ind w:left="0"/>
        <w:jc w:val="both"/>
      </w:pPr>
      <w:r>
        <w:rPr>
          <w:rFonts w:ascii="Times New Roman"/>
          <w:b w:val="false"/>
          <w:i w:val="false"/>
          <w:color w:val="000000"/>
          <w:sz w:val="28"/>
        </w:rPr>
        <w:t>
      "4)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басқарушы органының басшысы, мүшесі, атқарушы органының басшысы, мүшесі,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 заңды тұлғасының басшысы болған адам бірыңғай жинақтаушы зейнетақы қорының немесе ерікті жинақтаушы зейнетақы қорының басшы қызметкері болып тағайындала (сайлана) алмайды.</w:t>
      </w:r>
    </w:p>
    <w:p>
      <w:pPr>
        <w:spacing w:after="0"/>
        <w:ind w:left="0"/>
        <w:jc w:val="both"/>
      </w:pPr>
      <w:r>
        <w:rPr>
          <w:rFonts w:ascii="Times New Roman"/>
          <w:b w:val="false"/>
          <w:i w:val="false"/>
          <w:color w:val="000000"/>
          <w:sz w:val="28"/>
        </w:rPr>
        <w:t>
      Көрсетілген талап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 филиалдары санатына жатқызу,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bookmarkStart w:name="z1660" w:id="1476"/>
    <w:p>
      <w:pPr>
        <w:spacing w:after="0"/>
        <w:ind w:left="0"/>
        <w:jc w:val="both"/>
      </w:pPr>
      <w:r>
        <w:rPr>
          <w:rFonts w:ascii="Times New Roman"/>
          <w:b w:val="false"/>
          <w:i w:val="false"/>
          <w:color w:val="000000"/>
          <w:sz w:val="28"/>
        </w:rPr>
        <w:t>
      5) осы және (немесе) өзге қаржы ұйымында, осы және (немесе) өзге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берілген келісім қайтарып алынған адам бірыңғай жинақтаушы зейнетақы қорының немесе ерікті жинақтаушы зейнетақы қорының басшы қызметкері болып тағайындала (сайлана) алмайды. Көрсетілген талап уәкілетті орган басшы қызметкер лауазымына тағайындауға (сайлауға) келісімді кері қайтарып алу туралы шешім қабылдағаннан кейін қатарынан күнтізбелік он екі ай бойы қолданылады.</w:t>
      </w:r>
    </w:p>
    <w:bookmarkEnd w:id="1476"/>
    <w:p>
      <w:pPr>
        <w:spacing w:after="0"/>
        <w:ind w:left="0"/>
        <w:jc w:val="both"/>
      </w:pPr>
      <w:r>
        <w:rPr>
          <w:rFonts w:ascii="Times New Roman"/>
          <w:b w:val="false"/>
          <w:i w:val="false"/>
          <w:color w:val="000000"/>
          <w:sz w:val="28"/>
        </w:rPr>
        <w:t>
      Сыбайлас жемқорлық қылмыс жасаған не тағайындау (сайлау) күніне дейін үш жыл ішінде сыбайлас жемқорлық құқық бұзушылық жасағаны үшін тәртіптік жауаптылыққа тартылған адам да бірыңғай жинақтаушы зейнетақы қорының басшы қызметкері болып тағайындала алмайды (сайлана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басшы қызметкерін тағайындауға (сайлауға) келісімді уәкілетті органның кері қайтарып алуы өзге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осы басшы қызметкерге бұрын берілген келісімді (келісімдерді) кері қайтарып алу үшін негіз болып табылады.";</w:t>
      </w:r>
    </w:p>
    <w:bookmarkStart w:name="z1662" w:id="147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59-баптың</w:t>
      </w:r>
      <w:r>
        <w:rPr>
          <w:rFonts w:ascii="Times New Roman"/>
          <w:b w:val="false"/>
          <w:i w:val="false"/>
          <w:color w:val="000000"/>
          <w:sz w:val="28"/>
        </w:rPr>
        <w:t xml:space="preserve"> 2-тармағындағы "зейнетақы мөлшерінен" деген сөздер "күнкөріс деңгейі шамасының 70 пайызынан" деген сөздермен ауыстырылсын;</w:t>
      </w:r>
    </w:p>
    <w:bookmarkEnd w:id="1477"/>
    <w:bookmarkStart w:name="z1663" w:id="147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60-бапта</w:t>
      </w:r>
      <w:r>
        <w:rPr>
          <w:rFonts w:ascii="Times New Roman"/>
          <w:b w:val="false"/>
          <w:i w:val="false"/>
          <w:color w:val="000000"/>
          <w:sz w:val="28"/>
        </w:rPr>
        <w:t>:</w:t>
      </w:r>
    </w:p>
    <w:bookmarkEnd w:id="1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2) тармақшасындағы және 7-1-тармақтың 2) тармақшасындағы "зейнетақы мөлшерінен" деген сөздер "күнкөріс деңгейі шамасының 70 пайызынан"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"10. Зейнетақы аннуитеті шарты бойынша сақтандыру төлемдері ай сайын жүзеге асырылады.</w:t>
      </w:r>
    </w:p>
    <w:bookmarkStart w:name="z1666" w:id="1479"/>
    <w:p>
      <w:pPr>
        <w:spacing w:after="0"/>
        <w:ind w:left="0"/>
        <w:jc w:val="both"/>
      </w:pPr>
      <w:r>
        <w:rPr>
          <w:rFonts w:ascii="Times New Roman"/>
          <w:b w:val="false"/>
          <w:i w:val="false"/>
          <w:color w:val="000000"/>
          <w:sz w:val="28"/>
        </w:rPr>
        <w:t>
      Сақтандыру ұйымы алғашқы ай сайынғы сақтандыру төлемін зейнетақы аннуитеті шарты бойынша сақтандыру сыйлықақысының сомасы сақтандыру ұйымына аударылған кезден бастап он жұмыс күнінен кешіктірмей, бірақ сақтанушы:</w:t>
      </w:r>
    </w:p>
    <w:bookmarkEnd w:id="1479"/>
    <w:bookmarkStart w:name="z1667" w:id="1480"/>
    <w:p>
      <w:pPr>
        <w:spacing w:after="0"/>
        <w:ind w:left="0"/>
        <w:jc w:val="both"/>
      </w:pPr>
      <w:r>
        <w:rPr>
          <w:rFonts w:ascii="Times New Roman"/>
          <w:b w:val="false"/>
          <w:i w:val="false"/>
          <w:color w:val="000000"/>
          <w:sz w:val="28"/>
        </w:rPr>
        <w:t>
      ерлер – 55 жасқа;</w:t>
      </w:r>
    </w:p>
    <w:bookmarkEnd w:id="1480"/>
    <w:bookmarkStart w:name="z1668" w:id="1481"/>
    <w:p>
      <w:pPr>
        <w:spacing w:after="0"/>
        <w:ind w:left="0"/>
        <w:jc w:val="both"/>
      </w:pPr>
      <w:r>
        <w:rPr>
          <w:rFonts w:ascii="Times New Roman"/>
          <w:b w:val="false"/>
          <w:i w:val="false"/>
          <w:color w:val="000000"/>
          <w:sz w:val="28"/>
        </w:rPr>
        <w:t>
      әйелдер:</w:t>
      </w:r>
    </w:p>
    <w:bookmarkEnd w:id="1481"/>
    <w:p>
      <w:pPr>
        <w:spacing w:after="0"/>
        <w:ind w:left="0"/>
        <w:jc w:val="both"/>
      </w:pPr>
      <w:r>
        <w:rPr>
          <w:rFonts w:ascii="Times New Roman"/>
          <w:b w:val="false"/>
          <w:i w:val="false"/>
          <w:color w:val="000000"/>
          <w:sz w:val="28"/>
        </w:rPr>
        <w:t>
      2021 жылғы 1 қаңтардан бастап – 52 жасқа;</w:t>
      </w:r>
    </w:p>
    <w:p>
      <w:pPr>
        <w:spacing w:after="0"/>
        <w:ind w:left="0"/>
        <w:jc w:val="both"/>
      </w:pPr>
      <w:r>
        <w:rPr>
          <w:rFonts w:ascii="Times New Roman"/>
          <w:b w:val="false"/>
          <w:i w:val="false"/>
          <w:color w:val="000000"/>
          <w:sz w:val="28"/>
        </w:rPr>
        <w:t>
      2022 жылғы 1 қаңтардан бастап – 52,5 жасқа;</w:t>
      </w:r>
    </w:p>
    <w:p>
      <w:pPr>
        <w:spacing w:after="0"/>
        <w:ind w:left="0"/>
        <w:jc w:val="both"/>
      </w:pPr>
      <w:r>
        <w:rPr>
          <w:rFonts w:ascii="Times New Roman"/>
          <w:b w:val="false"/>
          <w:i w:val="false"/>
          <w:color w:val="000000"/>
          <w:sz w:val="28"/>
        </w:rPr>
        <w:t>
      2023 жылғы 1 қаңтардан бастап – 53 жасқа;</w:t>
      </w:r>
    </w:p>
    <w:p>
      <w:pPr>
        <w:spacing w:after="0"/>
        <w:ind w:left="0"/>
        <w:jc w:val="both"/>
      </w:pPr>
      <w:r>
        <w:rPr>
          <w:rFonts w:ascii="Times New Roman"/>
          <w:b w:val="false"/>
          <w:i w:val="false"/>
          <w:color w:val="000000"/>
          <w:sz w:val="28"/>
        </w:rPr>
        <w:t>
      2024 жылғы 1 қаңтардан бастап – 53,5 жасқа;</w:t>
      </w:r>
    </w:p>
    <w:p>
      <w:pPr>
        <w:spacing w:after="0"/>
        <w:ind w:left="0"/>
        <w:jc w:val="both"/>
      </w:pPr>
      <w:r>
        <w:rPr>
          <w:rFonts w:ascii="Times New Roman"/>
          <w:b w:val="false"/>
          <w:i w:val="false"/>
          <w:color w:val="000000"/>
          <w:sz w:val="28"/>
        </w:rPr>
        <w:t>
      2025 жылғы 1 қаңтардан бастап – 54 жасқа;</w:t>
      </w:r>
    </w:p>
    <w:p>
      <w:pPr>
        <w:spacing w:after="0"/>
        <w:ind w:left="0"/>
        <w:jc w:val="both"/>
      </w:pPr>
      <w:r>
        <w:rPr>
          <w:rFonts w:ascii="Times New Roman"/>
          <w:b w:val="false"/>
          <w:i w:val="false"/>
          <w:color w:val="000000"/>
          <w:sz w:val="28"/>
        </w:rPr>
        <w:t>
      2026 жылғы 1 қаңтардан бастап – 54,5 жасқа;</w:t>
      </w:r>
    </w:p>
    <w:p>
      <w:pPr>
        <w:spacing w:after="0"/>
        <w:ind w:left="0"/>
        <w:jc w:val="both"/>
      </w:pPr>
      <w:r>
        <w:rPr>
          <w:rFonts w:ascii="Times New Roman"/>
          <w:b w:val="false"/>
          <w:i w:val="false"/>
          <w:color w:val="000000"/>
          <w:sz w:val="28"/>
        </w:rPr>
        <w:t>
      2027 жылғы 1 қаңтардан бастап – 55 жасқа;</w:t>
      </w:r>
    </w:p>
    <w:bookmarkStart w:name="z1669" w:id="1482"/>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32-бабы</w:t>
      </w:r>
      <w:r>
        <w:rPr>
          <w:rFonts w:ascii="Times New Roman"/>
          <w:b w:val="false"/>
          <w:i w:val="false"/>
          <w:color w:val="000000"/>
          <w:sz w:val="28"/>
        </w:rPr>
        <w:t xml:space="preserve"> 1-тармағының 1) тармақшасында аталған адамдар 50 жасқа толғаннан кейін жүзеге асырады.".</w:t>
      </w:r>
    </w:p>
    <w:bookmarkEnd w:id="1482"/>
    <w:bookmarkStart w:name="z1670" w:id="1483"/>
    <w:p>
      <w:pPr>
        <w:spacing w:after="0"/>
        <w:ind w:left="0"/>
        <w:jc w:val="both"/>
      </w:pPr>
      <w:r>
        <w:rPr>
          <w:rFonts w:ascii="Times New Roman"/>
          <w:b w:val="false"/>
          <w:i w:val="false"/>
          <w:color w:val="000000"/>
          <w:sz w:val="28"/>
        </w:rPr>
        <w:t xml:space="preserve">
      65.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20-ІV, 113-құжат; № 21-І, 128-құжат; № 22-V, 152-құжат; 2016 ж., № 7-І, 47-құжат; № 7-ІІ, 55-құжат; 2017 ж., № 23-ІІІ, 111-құжат; 2018 ж., № 10, 32-құжат; № 11, 36-құжат; № 19, 62-құжат; № 22, 82-құжат; № 24, 93-құжат; 2019 ж., № 2, 6-құжат; № 8, 46-құжат; № 19-20, 86-құжат; 2020 ж., № 9, 29-құжат):</w:t>
      </w:r>
    </w:p>
    <w:bookmarkEnd w:id="1483"/>
    <w:bookmarkStart w:name="z1671" w:id="14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"Бизнеске арналған үкімет" веб-порталы – жеке және заңды тұлғалардың кәсіпкерлік субъектілерін мемлекеттік қолдау шараларына, сондай-ақ электрондық нысанда көрсетілетін мемлекеттік қызметтерге қол жеткізуін қамтамасыз етуге арналған ақпараттық жүйе;</w:t>
      </w:r>
    </w:p>
    <w:bookmarkStart w:name="z1673" w:id="1485"/>
    <w:p>
      <w:pPr>
        <w:spacing w:after="0"/>
        <w:ind w:left="0"/>
        <w:jc w:val="both"/>
      </w:pPr>
      <w:r>
        <w:rPr>
          <w:rFonts w:ascii="Times New Roman"/>
          <w:b w:val="false"/>
          <w:i w:val="false"/>
          <w:color w:val="000000"/>
          <w:sz w:val="28"/>
        </w:rPr>
        <w:t>
      1-1) индустриялық сертификат – өтініш берушінің тауарларды, жұмыстар мен көрсетілетін қызметтерді отандық өндірушілердің тізілімінде бар екенін растайтын құжат;";</w:t>
      </w:r>
    </w:p>
    <w:bookmarkEnd w:id="1485"/>
    <w:bookmarkStart w:name="z1674" w:id="1486"/>
    <w:p>
      <w:pPr>
        <w:spacing w:after="0"/>
        <w:ind w:left="0"/>
        <w:jc w:val="both"/>
      </w:pPr>
      <w:r>
        <w:rPr>
          <w:rFonts w:ascii="Times New Roman"/>
          <w:b w:val="false"/>
          <w:i w:val="false"/>
          <w:color w:val="000000"/>
          <w:sz w:val="28"/>
        </w:rPr>
        <w:t>
      мынадай мазмұндағы 1-2) тармақшамен толықтырылсын:</w:t>
      </w:r>
    </w:p>
    <w:bookmarkEnd w:id="1486"/>
    <w:bookmarkStart w:name="z1675" w:id="1487"/>
    <w:p>
      <w:pPr>
        <w:spacing w:after="0"/>
        <w:ind w:left="0"/>
        <w:jc w:val="both"/>
      </w:pPr>
      <w:r>
        <w:rPr>
          <w:rFonts w:ascii="Times New Roman"/>
          <w:b w:val="false"/>
          <w:i w:val="false"/>
          <w:color w:val="000000"/>
          <w:sz w:val="28"/>
        </w:rPr>
        <w:t>
      "1-2) кәсіпкерлік субъектілері – Қазақстан Республикасының заңнамасына сәйкес тіркелген және Қазақстан Республикасының аумағында кәсіпкерлік қызметті жүзеге асыратын коммерциялық заңды тұлғалар, дара кәсіпкерлер, шаруа (фермер) қожалықтары;";</w:t>
      </w:r>
    </w:p>
    <w:bookmarkEnd w:id="1487"/>
    <w:bookmarkStart w:name="z1676" w:id="14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3-тармағы мынадай редакцияда жазылсын:</w:t>
      </w:r>
    </w:p>
    <w:bookmarkEnd w:id="1488"/>
    <w:p>
      <w:pPr>
        <w:spacing w:after="0"/>
        <w:ind w:left="0"/>
        <w:jc w:val="both"/>
      </w:pPr>
      <w:r>
        <w:rPr>
          <w:rFonts w:ascii="Times New Roman"/>
          <w:b w:val="false"/>
          <w:i w:val="false"/>
          <w:color w:val="000000"/>
          <w:sz w:val="28"/>
        </w:rPr>
        <w:t>
      "3. Ұлттық палата кәсіпкерлік субъектілері үшін бірыңғай интернет-порталды және "Бизнеске арналған үкімет" веб-порталын құрады және оларды қолдауды, әкімшілендіруді және дамытуды жүзеге асырады.";</w:t>
      </w:r>
    </w:p>
    <w:bookmarkStart w:name="z1677" w:id="14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w:t>
      </w:r>
      <w:r>
        <w:rPr>
          <w:rFonts w:ascii="Times New Roman"/>
          <w:b w:val="false"/>
          <w:i w:val="false"/>
          <w:color w:val="000000"/>
          <w:sz w:val="28"/>
        </w:rPr>
        <w:t xml:space="preserve"> мынадай мазмұндағы 17), 18) және 19) тармақшалармен толықтырылсын:</w:t>
      </w:r>
    </w:p>
    <w:bookmarkEnd w:id="1489"/>
    <w:p>
      <w:pPr>
        <w:spacing w:after="0"/>
        <w:ind w:left="0"/>
        <w:jc w:val="both"/>
      </w:pPr>
      <w:r>
        <w:rPr>
          <w:rFonts w:ascii="Times New Roman"/>
          <w:b w:val="false"/>
          <w:i w:val="false"/>
          <w:color w:val="000000"/>
          <w:sz w:val="28"/>
        </w:rPr>
        <w:t>
      "17) Қазақстан Республикасының Үкіметі айқындайтын тәртіппен бизнес-әріптестердің тізілімін жасайды және жүргізеді;</w:t>
      </w:r>
    </w:p>
    <w:bookmarkStart w:name="z1678" w:id="1490"/>
    <w:p>
      <w:pPr>
        <w:spacing w:after="0"/>
        <w:ind w:left="0"/>
        <w:jc w:val="both"/>
      </w:pPr>
      <w:r>
        <w:rPr>
          <w:rFonts w:ascii="Times New Roman"/>
          <w:b w:val="false"/>
          <w:i w:val="false"/>
          <w:color w:val="000000"/>
          <w:sz w:val="28"/>
        </w:rPr>
        <w:t>
      18) Қазақстан Республикасының заңнамасына сәйкес бизнес-әріптестер тізілімінің деректерін қорғау үшін құпиялылықты қамтамасыз етеді және қажетті, оның ішінде құқықтық, ұйымдастырушылық және техникалық шараларды қабылдайды;</w:t>
      </w:r>
    </w:p>
    <w:bookmarkEnd w:id="1490"/>
    <w:bookmarkStart w:name="z1679" w:id="1491"/>
    <w:p>
      <w:pPr>
        <w:spacing w:after="0"/>
        <w:ind w:left="0"/>
        <w:jc w:val="both"/>
      </w:pPr>
      <w:r>
        <w:rPr>
          <w:rFonts w:ascii="Times New Roman"/>
          <w:b w:val="false"/>
          <w:i w:val="false"/>
          <w:color w:val="000000"/>
          <w:sz w:val="28"/>
        </w:rPr>
        <w:t>
      19) бизнес-әріптестер тізілімінің базасында қызметтер көрсетуді ұсынады.</w:t>
      </w:r>
    </w:p>
    <w:bookmarkEnd w:id="1491"/>
    <w:p>
      <w:pPr>
        <w:spacing w:after="0"/>
        <w:ind w:left="0"/>
        <w:jc w:val="both"/>
      </w:pPr>
      <w:r>
        <w:rPr>
          <w:rFonts w:ascii="Times New Roman"/>
          <w:b w:val="false"/>
          <w:i w:val="false"/>
          <w:color w:val="000000"/>
          <w:sz w:val="28"/>
        </w:rPr>
        <w:t>
      Көрсетілетін қызметтердің тізбесін және оларды отандық және шетелдік кәсіпкерлік субъектілеріне, мемлекеттік органдарға және өзге де тұлғаларға ұсыну тәртібін Ұлттық палатаның Съезі айқындайды.".</w:t>
      </w:r>
    </w:p>
    <w:bookmarkStart w:name="z1680" w:id="1492"/>
    <w:p>
      <w:pPr>
        <w:spacing w:after="0"/>
        <w:ind w:left="0"/>
        <w:jc w:val="both"/>
      </w:pPr>
      <w:r>
        <w:rPr>
          <w:rFonts w:ascii="Times New Roman"/>
          <w:b w:val="false"/>
          <w:i w:val="false"/>
          <w:color w:val="000000"/>
          <w:sz w:val="28"/>
        </w:rPr>
        <w:t xml:space="preserve">
      66.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 2017 ж., № 4, 7-құжат; 2018 ж., № 9, 31-құжат; № 10, 32-құжат; № 14, 44-құжат; 2019 ж., № 7, 37-құжат; № 24-I, 118-құжат; 2020 ж., № 11, 54-құжат; № 14, 68-құжат; № 16, 77-құжат):</w:t>
      </w:r>
    </w:p>
    <w:bookmarkEnd w:id="1492"/>
    <w:bookmarkStart w:name="z1681" w:id="14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10) тармақшасы екінші бөлігінің жетінші абзацы мынадай редакцияда жазылсын:</w:t>
      </w:r>
    </w:p>
    <w:bookmarkEnd w:id="1493"/>
    <w:p>
      <w:pPr>
        <w:spacing w:after="0"/>
        <w:ind w:left="0"/>
        <w:jc w:val="both"/>
      </w:pPr>
      <w:r>
        <w:rPr>
          <w:rFonts w:ascii="Times New Roman"/>
          <w:b w:val="false"/>
          <w:i w:val="false"/>
          <w:color w:val="000000"/>
          <w:sz w:val="28"/>
        </w:rPr>
        <w:t>
      "кепiлмен қамтамасыз етiлмеген қарыз (микрокредит) алуға арналған шарттардан туындайтын талаптар бойынша кредиторлар – қаржы ұйымдары;";</w:t>
      </w:r>
    </w:p>
    <w:bookmarkStart w:name="z1682" w:id="14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44-баптың</w:t>
      </w:r>
      <w:r>
        <w:rPr>
          <w:rFonts w:ascii="Times New Roman"/>
          <w:b w:val="false"/>
          <w:i w:val="false"/>
          <w:color w:val="000000"/>
          <w:sz w:val="28"/>
        </w:rPr>
        <w:t xml:space="preserve"> 1-тармағы "кредитордың (кредиторлардың)" деген сөздерден кейін ", сондай-ақ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банк-агенттің" деген сөздермен толықтырылсын;</w:t>
      </w:r>
    </w:p>
    <w:bookmarkEnd w:id="1494"/>
    <w:bookmarkStart w:name="z1683" w:id="14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45-бап</w:t>
      </w:r>
      <w:r>
        <w:rPr>
          <w:rFonts w:ascii="Times New Roman"/>
          <w:b w:val="false"/>
          <w:i w:val="false"/>
          <w:color w:val="000000"/>
          <w:sz w:val="28"/>
        </w:rPr>
        <w:t xml:space="preserve"> мынадай мазмұндағы 4-тармақпен толықтырылсын:</w:t>
      </w:r>
    </w:p>
    <w:bookmarkEnd w:id="1495"/>
    <w:p>
      <w:pPr>
        <w:spacing w:after="0"/>
        <w:ind w:left="0"/>
        <w:jc w:val="both"/>
      </w:pPr>
      <w:r>
        <w:rPr>
          <w:rFonts w:ascii="Times New Roman"/>
          <w:b w:val="false"/>
          <w:i w:val="false"/>
          <w:color w:val="000000"/>
          <w:sz w:val="28"/>
        </w:rPr>
        <w:t xml:space="preserve">
      "4. Кредиторлар синдикатына қатысушылардың атынан және мүдделерінде әрекет етуді жүзеге асыратын банк-агенттің өтінішіне осындай қатысушылардың Қазақстан Республикасының жобалық қаржыландыру және секьюритилендіру туралы заңнамасында көзделген тәртіппен қабылданған борышкерді банкрот деп тану немесе оңалту рәсімін қолдану туралы арызбен сотқа жүгіну туралы шешімі қоса беріледі."; </w:t>
      </w:r>
    </w:p>
    <w:bookmarkStart w:name="z1684" w:id="14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72-баптың</w:t>
      </w:r>
      <w:r>
        <w:rPr>
          <w:rFonts w:ascii="Times New Roman"/>
          <w:b w:val="false"/>
          <w:i w:val="false"/>
          <w:color w:val="000000"/>
          <w:sz w:val="28"/>
        </w:rPr>
        <w:t xml:space="preserve"> 2-тармағы мынадай мазмұндағы бесінші бөлікпен толықтырылсын:</w:t>
      </w:r>
    </w:p>
    <w:bookmarkEnd w:id="1496"/>
    <w:p>
      <w:pPr>
        <w:spacing w:after="0"/>
        <w:ind w:left="0"/>
        <w:jc w:val="both"/>
      </w:pPr>
      <w:r>
        <w:rPr>
          <w:rFonts w:ascii="Times New Roman"/>
          <w:b w:val="false"/>
          <w:i w:val="false"/>
          <w:color w:val="000000"/>
          <w:sz w:val="28"/>
        </w:rPr>
        <w:t>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синдикатталған қарыз шарты негізінде кредиторлар синдикатына әрбір қатысушы бойынша жеке талаптарды мәлімдейді.";</w:t>
      </w:r>
    </w:p>
    <w:bookmarkStart w:name="z1685" w:id="14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77-баптың</w:t>
      </w:r>
      <w:r>
        <w:rPr>
          <w:rFonts w:ascii="Times New Roman"/>
          <w:b w:val="false"/>
          <w:i w:val="false"/>
          <w:color w:val="000000"/>
          <w:sz w:val="28"/>
        </w:rPr>
        <w:t xml:space="preserve"> 4-тармағы мынадай мазмұндағы екінші бөлікпен толықтырылсын:</w:t>
      </w:r>
    </w:p>
    <w:bookmarkEnd w:id="1497"/>
    <w:p>
      <w:pPr>
        <w:spacing w:after="0"/>
        <w:ind w:left="0"/>
        <w:jc w:val="both"/>
      </w:pPr>
      <w:r>
        <w:rPr>
          <w:rFonts w:ascii="Times New Roman"/>
          <w:b w:val="false"/>
          <w:i w:val="false"/>
          <w:color w:val="000000"/>
          <w:sz w:val="28"/>
        </w:rPr>
        <w:t>
      "Осы тармақтың бірінші бөлігінде көзделген жағдайларда, синдикатталған қарыз туралы шартқа сәйкес қаржыландыру үлесі жиынтығында қаржыландырудың жалпы көлемінің кемінде үштен екісін құрайтын кредиторлар синдикатына қатысушылар сотқа осындай жүгіну туралы шешім қабылдаған кезде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борышкердің синдикатталған қарыз шарты бойынша міндеттеменің орындалуын қамтамасыз ету нысанасы болып табылатын мүлкіне өндіріп алуды қолдану туралы сотқа жүгінуге құқылы.";</w:t>
      </w:r>
    </w:p>
    <w:bookmarkStart w:name="z1686" w:id="149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88-баптың</w:t>
      </w:r>
      <w:r>
        <w:rPr>
          <w:rFonts w:ascii="Times New Roman"/>
          <w:b w:val="false"/>
          <w:i w:val="false"/>
          <w:color w:val="000000"/>
          <w:sz w:val="28"/>
        </w:rPr>
        <w:t xml:space="preserve"> 3-тармағының 8) тармақшасы "кепілді кредиторға" деген сөздерден кейін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банк-агентке" деген сөздермен толықтырылсын;</w:t>
      </w:r>
    </w:p>
    <w:bookmarkEnd w:id="1498"/>
    <w:bookmarkStart w:name="z1687" w:id="149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90-баптың</w:t>
      </w:r>
      <w:r>
        <w:rPr>
          <w:rFonts w:ascii="Times New Roman"/>
          <w:b w:val="false"/>
          <w:i w:val="false"/>
          <w:color w:val="000000"/>
          <w:sz w:val="28"/>
        </w:rPr>
        <w:t xml:space="preserve"> 3-тармағы мынадай мазмұндағы сегізінші бөлікпен толықтырылсын:</w:t>
      </w:r>
    </w:p>
    <w:bookmarkEnd w:id="1499"/>
    <w:p>
      <w:pPr>
        <w:spacing w:after="0"/>
        <w:ind w:left="0"/>
        <w:jc w:val="both"/>
      </w:pPr>
      <w:r>
        <w:rPr>
          <w:rFonts w:ascii="Times New Roman"/>
          <w:b w:val="false"/>
          <w:i w:val="false"/>
          <w:color w:val="000000"/>
          <w:sz w:val="28"/>
        </w:rPr>
        <w:t>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синдикатталған қарыз шарты негізінде кредиторлар синдикатына әрбір қатысушы бойынша жеке талаптарды мәлімдейді.";</w:t>
      </w:r>
    </w:p>
    <w:bookmarkStart w:name="z1688" w:id="150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97-баптың</w:t>
      </w:r>
      <w:r>
        <w:rPr>
          <w:rFonts w:ascii="Times New Roman"/>
          <w:b w:val="false"/>
          <w:i w:val="false"/>
          <w:color w:val="000000"/>
          <w:sz w:val="28"/>
        </w:rPr>
        <w:t xml:space="preserve"> 3-тармағының үшінші абзацы мынадай редакцияда жазылсын:</w:t>
      </w:r>
    </w:p>
    <w:bookmarkEnd w:id="1500"/>
    <w:p>
      <w:pPr>
        <w:spacing w:after="0"/>
        <w:ind w:left="0"/>
        <w:jc w:val="both"/>
      </w:pPr>
      <w:r>
        <w:rPr>
          <w:rFonts w:ascii="Times New Roman"/>
          <w:b w:val="false"/>
          <w:i w:val="false"/>
          <w:color w:val="000000"/>
          <w:sz w:val="28"/>
        </w:rPr>
        <w:t>
      "кепілге салынған мүлікке қатысты – кепілді кредитор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кепілге салынған мүлікті заттай қабылдаудан бас тартқан не кепілді кредитор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осы Заңның 104-1-бабының 3-тармағында белгіленген мерзімде уақытша басқарушының ұсынысына жауап ұсынбаған күннен бастап бес жұмыс күні ішінде түгендеу жүргізуге және түгендеу туралы есепті кредиторлар комитетіне ұсынуға міндетті.";</w:t>
      </w:r>
    </w:p>
    <w:bookmarkStart w:name="z1689" w:id="150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103-бап</w:t>
      </w:r>
      <w:r>
        <w:rPr>
          <w:rFonts w:ascii="Times New Roman"/>
          <w:b w:val="false"/>
          <w:i w:val="false"/>
          <w:color w:val="000000"/>
          <w:sz w:val="28"/>
        </w:rPr>
        <w:t xml:space="preserve"> мынадай мазмұндағы 2-1-тармақпен толықтырылсын: </w:t>
      </w:r>
    </w:p>
    <w:bookmarkEnd w:id="1501"/>
    <w:p>
      <w:pPr>
        <w:spacing w:after="0"/>
        <w:ind w:left="0"/>
        <w:jc w:val="both"/>
      </w:pPr>
      <w:r>
        <w:rPr>
          <w:rFonts w:ascii="Times New Roman"/>
          <w:b w:val="false"/>
          <w:i w:val="false"/>
          <w:color w:val="000000"/>
          <w:sz w:val="28"/>
        </w:rPr>
        <w:t>
      "2-1. Егер кепілге салынған мүлік синдикатталған қарыз шарты бойынша міндеттемелерді қамтамасыз ету нысанасы болып табылса, кепіл нысанасын өткізуден түскен ақша, егер олардың арасындағы шартта өзгеше көзделмесе, Қазақстан Республикасының жобалық қаржыландыру және секьюритилендіру туралы заңнамасына сәйкес синдикатталған қаржыландыру кезінде кредит беруді жүзеге асыратын кредиторлар арасында олардың кепілмен қамтамасыз етілген талаптарының мөлшеріне пропорционалды түрде бөлінеді.";</w:t>
      </w:r>
    </w:p>
    <w:bookmarkStart w:name="z1690" w:id="150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104-1-бапта</w:t>
      </w:r>
      <w:r>
        <w:rPr>
          <w:rFonts w:ascii="Times New Roman"/>
          <w:b w:val="false"/>
          <w:i w:val="false"/>
          <w:color w:val="000000"/>
          <w:sz w:val="28"/>
        </w:rPr>
        <w:t>:</w:t>
      </w:r>
    </w:p>
    <w:bookmarkEnd w:id="1502"/>
    <w:bookmarkStart w:name="z1691" w:id="1503"/>
    <w:p>
      <w:pPr>
        <w:spacing w:after="0"/>
        <w:ind w:left="0"/>
        <w:jc w:val="both"/>
      </w:pPr>
      <w:r>
        <w:rPr>
          <w:rFonts w:ascii="Times New Roman"/>
          <w:b w:val="false"/>
          <w:i w:val="false"/>
          <w:color w:val="000000"/>
          <w:sz w:val="28"/>
        </w:rPr>
        <w:t>
      2-тармақ "кепілді кредиторға" деген сөздерден кейін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банк-агентке" деген сөздермен толықтырылсын;</w:t>
      </w:r>
    </w:p>
    <w:bookmarkEnd w:id="1503"/>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кредиторлар синдикатына қатысушыларды кепілге салынған мүлікті заттай қабылдау туралы банкроттықты басқарушының келіп түскен ұсынысы туралы хабардар 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"Кепілді кредитор" деген сөздерден кейін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деген сөздермен толықтырылсын;</w:t>
      </w:r>
    </w:p>
    <w:bookmarkStart w:name="z1693" w:id="1504"/>
    <w:p>
      <w:pPr>
        <w:spacing w:after="0"/>
        <w:ind w:left="0"/>
        <w:jc w:val="both"/>
      </w:pPr>
      <w:r>
        <w:rPr>
          <w:rFonts w:ascii="Times New Roman"/>
          <w:b w:val="false"/>
          <w:i w:val="false"/>
          <w:color w:val="000000"/>
          <w:sz w:val="28"/>
        </w:rPr>
        <w:t>
      мынадай мазмұндағы екінші бөлікпен толықтырылсын:</w:t>
      </w:r>
    </w:p>
    <w:bookmarkEnd w:id="1504"/>
    <w:p>
      <w:pPr>
        <w:spacing w:after="0"/>
        <w:ind w:left="0"/>
        <w:jc w:val="both"/>
      </w:pPr>
      <w:r>
        <w:rPr>
          <w:rFonts w:ascii="Times New Roman"/>
          <w:b w:val="false"/>
          <w:i w:val="false"/>
          <w:color w:val="000000"/>
          <w:sz w:val="28"/>
        </w:rPr>
        <w:t>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банк-агенттің келісіміне синдикатталған қарыз туралы шартқа сәйкес қаржыландыру үлесі жиынтығында қаржыландырудың жалпы көлемінің кемінде үштен екісін құрайтын кредиторлар синдикатына қатысушылардың шешімі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кепілге салынған мүлікті заттай қабылдауға келісім білдірген жағдайда, кепілге салынған мүлікті бағалауға және күтіп-ұстауға байланысты әкімшілік шығыстарды, сондай-ақ кредиторлар талаптары тізілімінің бірінші кезегінің құрамына енгізілген кредиторлардың еңбекке ақы төлеу жөніндегі талаптарын кредиторлар синдикатына қатысушылар осы тармақтың бірінші бөлігінде көзделген мерзімде осындай мүлік заттай қабылданғанға дейін өздерінің синдикатталған қарыз шартына сәйкес кепілмен қамтамасыз етілген талаптарының мөлшеріне пропорционалды түрде өтуге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"Егер кепілге салынған мүлік синдикатталған қарыз шарты бойынша міндеттемелерді қамтамасыз ету нысанасы болып табылса, мұндай мүлік кредиторлар синдикатына қатысушыларға олардың синдикатталған қарыз шартына сәйкес кепілмен қамтамасыз етілген талаптарының мөлшеріне пропорционалды түрде үлестік меншікке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 "– кепілді кредитор" деген сөздерден кейін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 xml:space="preserve">: </w:t>
      </w:r>
    </w:p>
    <w:bookmarkStart w:name="z1698" w:id="1505"/>
    <w:p>
      <w:pPr>
        <w:spacing w:after="0"/>
        <w:ind w:left="0"/>
        <w:jc w:val="both"/>
      </w:pPr>
      <w:r>
        <w:rPr>
          <w:rFonts w:ascii="Times New Roman"/>
          <w:b w:val="false"/>
          <w:i w:val="false"/>
          <w:color w:val="000000"/>
          <w:sz w:val="28"/>
        </w:rPr>
        <w:t>
      1) тармақша "кепілді кредитор" деген сөздерден кейін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деген сөздермен толықтырылсын;</w:t>
      </w:r>
    </w:p>
    <w:bookmarkEnd w:id="1505"/>
    <w:bookmarkStart w:name="z1699" w:id="1506"/>
    <w:p>
      <w:pPr>
        <w:spacing w:after="0"/>
        <w:ind w:left="0"/>
        <w:jc w:val="both"/>
      </w:pPr>
      <w:r>
        <w:rPr>
          <w:rFonts w:ascii="Times New Roman"/>
          <w:b w:val="false"/>
          <w:i w:val="false"/>
          <w:color w:val="000000"/>
          <w:sz w:val="28"/>
        </w:rPr>
        <w:t>
      2) тармақша "кепілді кредитор" деген сөздерден кейін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деген сөздермен толықтырылсын;</w:t>
      </w:r>
    </w:p>
    <w:bookmarkEnd w:id="1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"Кепілді кредитор" деген сөздерден кейін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деген сөздермен толықтырылсын.</w:t>
      </w:r>
    </w:p>
    <w:bookmarkStart w:name="z1701" w:id="1507"/>
    <w:p>
      <w:pPr>
        <w:spacing w:after="0"/>
        <w:ind w:left="0"/>
        <w:jc w:val="both"/>
      </w:pPr>
      <w:r>
        <w:rPr>
          <w:rFonts w:ascii="Times New Roman"/>
          <w:b w:val="false"/>
          <w:i w:val="false"/>
          <w:color w:val="000000"/>
          <w:sz w:val="28"/>
        </w:rPr>
        <w:t xml:space="preserve">
      67.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 № 11, 29-құжат; № 14, 49-құжат; № 23-III, 111-құжат; 2018 ж., № 10, 32-құжат; № 13, 41-құжат; № 19, 62-құжат; № 24, 94-құжат; 2019 ж., № 8, 45-құжат; № 21-22, 90-құжат; № 24-I, 119-құжат; 2020 ж., № 9, 33-құжат; № 12, 61-құжат; № 14, 68-құжат; № 16, 77-құжат):</w:t>
      </w:r>
    </w:p>
    <w:bookmarkEnd w:id="1507"/>
    <w:bookmarkStart w:name="z1702" w:id="15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508"/>
    <w:bookmarkStart w:name="z1703" w:id="1509"/>
    <w:p>
      <w:pPr>
        <w:spacing w:after="0"/>
        <w:ind w:left="0"/>
        <w:jc w:val="both"/>
      </w:pPr>
      <w:r>
        <w:rPr>
          <w:rFonts w:ascii="Times New Roman"/>
          <w:b w:val="false"/>
          <w:i w:val="false"/>
          <w:color w:val="000000"/>
          <w:sz w:val="28"/>
        </w:rPr>
        <w:t xml:space="preserve">
      мынадай мазмұндағы 26-1) тармақшамен толықтырылсын: </w:t>
      </w:r>
    </w:p>
    <w:bookmarkEnd w:id="1509"/>
    <w:p>
      <w:pPr>
        <w:spacing w:after="0"/>
        <w:ind w:left="0"/>
        <w:jc w:val="both"/>
      </w:pPr>
      <w:r>
        <w:rPr>
          <w:rFonts w:ascii="Times New Roman"/>
          <w:b w:val="false"/>
          <w:i w:val="false"/>
          <w:color w:val="000000"/>
          <w:sz w:val="28"/>
        </w:rPr>
        <w:t>
      "26-1) интеллектуалды көлік жүйесі – жол жүрісі мен жолаушыларды, багажды, жүктерді және пошта жөнелтілімдерін тасымалдау жөніндегі қызметті басқаруды, мониторингтеу мен бақылауды қамтамасыз ететін өзара байланысты автоматтандырылған жүйелердің, сондай-ақ автоматты режимде жұмыс істейтін, Қазақстан Республикасының жол жүрісі туралы және автомобиль көлігі туралы заңнамасын құқық бұзушылықтарды тіркейтін сертификатталған арнайы бақылау-өлшеу техникалық құралдарының, аспаптар мен жабдықтардың кешені;";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"27) көлік құжаттарын басқарудың бірыңғай жүйесі – Қазақстан Республикасының автомобиль көлігі туралы заңнамасында айқындалатын тәртіппен автомобиль көлігі саласындағы жолаушыларды, багажды, жүктерді және пошта жөнелтілімдерін тасымалдау жөніндегі қызметпен байланысты құжаттарды тіркеуді, есепке алуды, өңдеу мен сақтауды және осындай құжаттар туралы қалыпқа түсірілген ақпаратты тиісті уәкілетті мемлекеттік органдар мен тасымалдау процесіне қатысушыларға беруді қамтамасыз ететін ақпараттық жүйе;";</w:t>
      </w:r>
    </w:p>
    <w:bookmarkStart w:name="z1705" w:id="15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1-тармағында:</w:t>
      </w:r>
    </w:p>
    <w:bookmarkEnd w:id="1510"/>
    <w:bookmarkStart w:name="z1706" w:id="1511"/>
    <w:p>
      <w:pPr>
        <w:spacing w:after="0"/>
        <w:ind w:left="0"/>
        <w:jc w:val="both"/>
      </w:pPr>
      <w:r>
        <w:rPr>
          <w:rFonts w:ascii="Times New Roman"/>
          <w:b w:val="false"/>
          <w:i w:val="false"/>
          <w:color w:val="000000"/>
          <w:sz w:val="28"/>
        </w:rPr>
        <w:t>
      мынадай мазмұндағы 2-1) тармақшамен толықтырылсын:</w:t>
      </w:r>
    </w:p>
    <w:bookmarkEnd w:id="1511"/>
    <w:p>
      <w:pPr>
        <w:spacing w:after="0"/>
        <w:ind w:left="0"/>
        <w:jc w:val="both"/>
      </w:pPr>
      <w:r>
        <w:rPr>
          <w:rFonts w:ascii="Times New Roman"/>
          <w:b w:val="false"/>
          <w:i w:val="false"/>
          <w:color w:val="000000"/>
          <w:sz w:val="28"/>
        </w:rPr>
        <w:t>
      "2-1) жолаушыларды, багажды, жүктерді және пошта жөнелтілімдерін тасымалдау жөніндегі қызметке мониторинг пен бақылауды қамтамасыз етеді;";</w:t>
      </w:r>
    </w:p>
    <w:bookmarkStart w:name="z1707" w:id="1512"/>
    <w:p>
      <w:pPr>
        <w:spacing w:after="0"/>
        <w:ind w:left="0"/>
        <w:jc w:val="both"/>
      </w:pPr>
      <w:r>
        <w:rPr>
          <w:rFonts w:ascii="Times New Roman"/>
          <w:b w:val="false"/>
          <w:i w:val="false"/>
          <w:color w:val="000000"/>
          <w:sz w:val="28"/>
        </w:rPr>
        <w:t>
      6) тармақша мынадай редакцияда жазылсын:</w:t>
      </w:r>
    </w:p>
    <w:bookmarkEnd w:id="1512"/>
    <w:p>
      <w:pPr>
        <w:spacing w:after="0"/>
        <w:ind w:left="0"/>
        <w:jc w:val="both"/>
      </w:pPr>
      <w:r>
        <w:rPr>
          <w:rFonts w:ascii="Times New Roman"/>
          <w:b w:val="false"/>
          <w:i w:val="false"/>
          <w:color w:val="000000"/>
          <w:sz w:val="28"/>
        </w:rPr>
        <w:t>
      "6) криминалдық және төтенше жағдайлар туындаған жағдайда және Қазақстан Республикасының жол жүрісі туралы және автомобиль көлігі туралы заңнамасын құқық бұзушылықтар туралы ақпаратты тиісті уәкілетті органдарға жедел түрде береді;";</w:t>
      </w:r>
    </w:p>
    <w:bookmarkStart w:name="z1708" w:id="15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54-баптың</w:t>
      </w:r>
      <w:r>
        <w:rPr>
          <w:rFonts w:ascii="Times New Roman"/>
          <w:b w:val="false"/>
          <w:i w:val="false"/>
          <w:color w:val="000000"/>
          <w:sz w:val="28"/>
        </w:rPr>
        <w:t xml:space="preserve"> 3-тармағы 1) тармақшасының төртінші абзацы мынадай редакцияда жазылсын:</w:t>
      </w:r>
    </w:p>
    <w:bookmarkEnd w:id="1513"/>
    <w:p>
      <w:pPr>
        <w:spacing w:after="0"/>
        <w:ind w:left="0"/>
        <w:jc w:val="both"/>
      </w:pPr>
      <w:r>
        <w:rPr>
          <w:rFonts w:ascii="Times New Roman"/>
          <w:b w:val="false"/>
          <w:i w:val="false"/>
          <w:color w:val="000000"/>
          <w:sz w:val="28"/>
        </w:rPr>
        <w:t>
      "жол парағын, алып жүретін жүкке арналған құжатты (тауар-көлік жүкқұжатын), сондай-ақ көлік құжаттарын басқарудың бірыңғай жүйесінде тіркелгендерді қоспағанда, көлік құралына Қазақстан Республикасының заңнамасында белгіленген өзге де құжаттарды өзімен бірге алып жүруге және ішкі істер органдарының, көліктік бақылау органдарының және мемлекеттік кірістер органдарының оған уәкілеттілік берілген лауазымды адамдарының талабы бойынша оларға тексеру үшін беруге;".</w:t>
      </w:r>
    </w:p>
    <w:bookmarkStart w:name="z1709" w:id="1514"/>
    <w:p>
      <w:pPr>
        <w:spacing w:after="0"/>
        <w:ind w:left="0"/>
        <w:jc w:val="both"/>
      </w:pPr>
      <w:r>
        <w:rPr>
          <w:rFonts w:ascii="Times New Roman"/>
          <w:b w:val="false"/>
          <w:i w:val="false"/>
          <w:color w:val="000000"/>
          <w:sz w:val="28"/>
        </w:rPr>
        <w:t xml:space="preserve">
      68.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24-II, 120-құжат; 2020 ж., № 12, 61-құжат; № 14, 68, 72, 75-құжаттар; № 16, 77-құжат):</w:t>
      </w:r>
    </w:p>
    <w:bookmarkEnd w:id="1514"/>
    <w:bookmarkStart w:name="z1710" w:id="15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6), 8) және 15) тармақшалары мынадай редакцияда жазылсын:</w:t>
      </w:r>
    </w:p>
    <w:bookmarkEnd w:id="1515"/>
    <w:p>
      <w:pPr>
        <w:spacing w:after="0"/>
        <w:ind w:left="0"/>
        <w:jc w:val="both"/>
      </w:pPr>
      <w:r>
        <w:rPr>
          <w:rFonts w:ascii="Times New Roman"/>
          <w:b w:val="false"/>
          <w:i w:val="false"/>
          <w:color w:val="000000"/>
          <w:sz w:val="28"/>
        </w:rPr>
        <w:t>
      "6) лицензия – лицензиар жеке немесе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беретін бірінші санаттағы рұқсат;";</w:t>
      </w:r>
    </w:p>
    <w:p>
      <w:pPr>
        <w:spacing w:after="0"/>
        <w:ind w:left="0"/>
        <w:jc w:val="both"/>
      </w:pPr>
      <w:r>
        <w:rPr>
          <w:rFonts w:ascii="Times New Roman"/>
          <w:b w:val="false"/>
          <w:i w:val="false"/>
          <w:color w:val="000000"/>
          <w:sz w:val="28"/>
        </w:rPr>
        <w:t>
      "8) лицензиат – лицензиясы бар жеке немесе заңды тұлға, сондай-ақ қызметінің нысанасы қаржылық қызметтер көрсету болып табылатын шетелдік заңды тұлғаның филиалы;";</w:t>
      </w:r>
    </w:p>
    <w:p>
      <w:pPr>
        <w:spacing w:after="0"/>
        <w:ind w:left="0"/>
        <w:jc w:val="both"/>
      </w:pPr>
      <w:r>
        <w:rPr>
          <w:rFonts w:ascii="Times New Roman"/>
          <w:b w:val="false"/>
          <w:i w:val="false"/>
          <w:color w:val="000000"/>
          <w:sz w:val="28"/>
        </w:rPr>
        <w:t>
      "15) рұқсат – рұқсат беру органдары лицензиялау немесе рұқсат беру рәсімі арқылы жүзеге асыратын, жеке немесе заңды тұлғаның, сондай-ақ қызметінің нысанасы қаржылық қызметтер көрсету болып табылатын шетелдік заңды тұлға филиалының қызметті немесе әрекеттерді (операцияларды) жүзеге асыру құқығын растау;";</w:t>
      </w:r>
    </w:p>
    <w:bookmarkStart w:name="z1711" w:id="15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2-тармағының 5-1) тармақшасы алып тасталсын;</w:t>
      </w:r>
    </w:p>
    <w:bookmarkEnd w:id="1516"/>
    <w:bookmarkStart w:name="z1712" w:id="15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29-баптың</w:t>
      </w:r>
      <w:r>
        <w:rPr>
          <w:rFonts w:ascii="Times New Roman"/>
          <w:b w:val="false"/>
          <w:i w:val="false"/>
          <w:color w:val="000000"/>
          <w:sz w:val="28"/>
        </w:rPr>
        <w:t xml:space="preserve"> 4-тармағының екінші бөлігі мынадай редакцияда жазылсын:</w:t>
      </w:r>
    </w:p>
    <w:bookmarkEnd w:id="1517"/>
    <w:p>
      <w:pPr>
        <w:spacing w:after="0"/>
        <w:ind w:left="0"/>
        <w:jc w:val="both"/>
      </w:pPr>
      <w:r>
        <w:rPr>
          <w:rFonts w:ascii="Times New Roman"/>
          <w:b w:val="false"/>
          <w:i w:val="false"/>
          <w:color w:val="000000"/>
          <w:sz w:val="28"/>
        </w:rPr>
        <w:t>
      "Шетелдік заңды тұлға, қызметінің нысанасы қаржылық қызметтер көрсету болып табылатын шетелдік заңды тұлғаның филиалы, шетелдік немесе азаматтығы жоқ адам болып табылатын өтініш беруші өзінің осы баптың 3-тармағының 2), 3), 4) және 5) тармақшаларында көзделген құжаттары болмаған кезде өтініш беруші туралы осыған ұқсас мәліметтерді қамтитын басқа да құжаттарды ұсынады.";</w:t>
      </w:r>
    </w:p>
    <w:bookmarkStart w:name="z1713" w:id="15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32-баптың</w:t>
      </w:r>
      <w:r>
        <w:rPr>
          <w:rFonts w:ascii="Times New Roman"/>
          <w:b w:val="false"/>
          <w:i w:val="false"/>
          <w:color w:val="000000"/>
          <w:sz w:val="28"/>
        </w:rPr>
        <w:t xml:space="preserve"> 1-тармағы бірінші бөлігінің 1) тармақшасы мынадай редакцияда жазылсын:</w:t>
      </w:r>
    </w:p>
    <w:bookmarkEnd w:id="1518"/>
    <w:bookmarkStart w:name="z1714" w:id="1519"/>
    <w:p>
      <w:pPr>
        <w:spacing w:after="0"/>
        <w:ind w:left="0"/>
        <w:jc w:val="both"/>
      </w:pPr>
      <w:r>
        <w:rPr>
          <w:rFonts w:ascii="Times New Roman"/>
          <w:b w:val="false"/>
          <w:i w:val="false"/>
          <w:color w:val="000000"/>
          <w:sz w:val="28"/>
        </w:rPr>
        <w:t xml:space="preserve">
      "1) Қазақстан Республикасының заңдарында жеке немесе заңды тұлғалардың осы санаты, қызметінің нысанасы қаржылық қызметтер көрсету болып табылатын шетелдік заңды тұлғаның филиалы үшін қызмет түрімен айналысуға тыйым салынған;"; </w:t>
      </w:r>
    </w:p>
    <w:bookmarkEnd w:id="1519"/>
    <w:bookmarkStart w:name="z1715" w:id="15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33-баптың</w:t>
      </w:r>
      <w:r>
        <w:rPr>
          <w:rFonts w:ascii="Times New Roman"/>
          <w:b w:val="false"/>
          <w:i w:val="false"/>
          <w:color w:val="000000"/>
          <w:sz w:val="28"/>
        </w:rPr>
        <w:t xml:space="preserve"> 1-тармағы бірінші бөлігінің 4) тармақшасы мынадай редакцияда жазылсын:</w:t>
      </w:r>
    </w:p>
    <w:bookmarkEnd w:id="1520"/>
    <w:p>
      <w:pPr>
        <w:spacing w:after="0"/>
        <w:ind w:left="0"/>
        <w:jc w:val="both"/>
      </w:pPr>
      <w:r>
        <w:rPr>
          <w:rFonts w:ascii="Times New Roman"/>
          <w:b w:val="false"/>
          <w:i w:val="false"/>
          <w:color w:val="000000"/>
          <w:sz w:val="28"/>
        </w:rPr>
        <w:t>
      "4) заңды тұлға-лицензиаттың, қызметінің нысанасы қаржылық қызметтер көрсету болып табылатын шетелдік заңды тұлға-лицензиат филиалының атауы және (немесе) орналасқан жері өзгерген (лицензияда мекенжай көрсетілген жағдайда);";</w:t>
      </w:r>
    </w:p>
    <w:bookmarkStart w:name="z1716" w:id="15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35-баптың</w:t>
      </w:r>
      <w:r>
        <w:rPr>
          <w:rFonts w:ascii="Times New Roman"/>
          <w:b w:val="false"/>
          <w:i w:val="false"/>
          <w:color w:val="000000"/>
          <w:sz w:val="28"/>
        </w:rPr>
        <w:t xml:space="preserve"> 1-тармағының 4) тармақшасы мынадай редакцияда жазылсын:</w:t>
      </w:r>
    </w:p>
    <w:bookmarkEnd w:id="1521"/>
    <w:p>
      <w:pPr>
        <w:spacing w:after="0"/>
        <w:ind w:left="0"/>
        <w:jc w:val="both"/>
      </w:pPr>
      <w:r>
        <w:rPr>
          <w:rFonts w:ascii="Times New Roman"/>
          <w:b w:val="false"/>
          <w:i w:val="false"/>
          <w:color w:val="000000"/>
          <w:sz w:val="28"/>
        </w:rPr>
        <w:t>
      "4) жеке тұлғаның қызметі тоқтатылғанда, заңды тұлға таратылғанда, қызметінің нысанасы қаржылық қызметтер көрсету болып табылатын шетелдік заңды тұлға филиалының қызметі тоқтатылғанда;";</w:t>
      </w:r>
    </w:p>
    <w:bookmarkStart w:name="z1717" w:id="15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49-баптың</w:t>
      </w:r>
      <w:r>
        <w:rPr>
          <w:rFonts w:ascii="Times New Roman"/>
          <w:b w:val="false"/>
          <w:i w:val="false"/>
          <w:color w:val="000000"/>
          <w:sz w:val="28"/>
        </w:rPr>
        <w:t xml:space="preserve"> 4-тармағы мынадай редакцияда жазылсын:</w:t>
      </w:r>
    </w:p>
    <w:bookmarkEnd w:id="1522"/>
    <w:p>
      <w:pPr>
        <w:spacing w:after="0"/>
        <w:ind w:left="0"/>
        <w:jc w:val="both"/>
      </w:pPr>
      <w:r>
        <w:rPr>
          <w:rFonts w:ascii="Times New Roman"/>
          <w:b w:val="false"/>
          <w:i w:val="false"/>
          <w:color w:val="000000"/>
          <w:sz w:val="28"/>
        </w:rPr>
        <w:t>
      "4. Жеке немесе заңды тұлғаның, қызметінің нысанасы қаржылық қызметтер көрсету болып табылатын шетелдік заңды тұлға филиалының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 енгізіледі.";</w:t>
      </w:r>
    </w:p>
    <w:bookmarkStart w:name="z1718" w:id="15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1-қосымшада</w:t>
      </w:r>
      <w:r>
        <w:rPr>
          <w:rFonts w:ascii="Times New Roman"/>
          <w:b w:val="false"/>
          <w:i w:val="false"/>
          <w:color w:val="000000"/>
          <w:sz w:val="28"/>
        </w:rPr>
        <w:t>:</w:t>
      </w:r>
    </w:p>
    <w:bookmarkEnd w:id="1523"/>
    <w:bookmarkStart w:name="z1719" w:id="1524"/>
    <w:p>
      <w:pPr>
        <w:spacing w:after="0"/>
        <w:ind w:left="0"/>
        <w:jc w:val="both"/>
      </w:pPr>
      <w:r>
        <w:rPr>
          <w:rFonts w:ascii="Times New Roman"/>
          <w:b w:val="false"/>
          <w:i w:val="false"/>
          <w:color w:val="000000"/>
          <w:sz w:val="28"/>
        </w:rPr>
        <w:t>
      53-жолдың 3-бағанында:</w:t>
      </w:r>
    </w:p>
    <w:bookmarkEnd w:id="1524"/>
    <w:bookmarkStart w:name="z1720" w:id="1525"/>
    <w:p>
      <w:pPr>
        <w:spacing w:after="0"/>
        <w:ind w:left="0"/>
        <w:jc w:val="both"/>
      </w:pPr>
      <w:r>
        <w:rPr>
          <w:rFonts w:ascii="Times New Roman"/>
          <w:b w:val="false"/>
          <w:i w:val="false"/>
          <w:color w:val="000000"/>
          <w:sz w:val="28"/>
        </w:rPr>
        <w:t>
      4, 5, 8, 13 және 14-тармақтар "Банктердің", "банктер", "банктің", "Банктерге" деген сөздерден кейін тиісінше ", Қазақстан Республикасы бейрезидент-банктері филиалдарының", ", Қазақстан Республикасы бейрезидент-банктерінің филиалдары", "Қазақстан Республикасы бейрезидент-банкі филиалының,", ", Қазақстан Республикасы бейрезидент-банктерінің филиалдарына" деген сөздермен толықтырылсын;</w:t>
      </w:r>
    </w:p>
    <w:bookmarkEnd w:id="1525"/>
    <w:bookmarkStart w:name="z1721" w:id="1526"/>
    <w:p>
      <w:pPr>
        <w:spacing w:after="0"/>
        <w:ind w:left="0"/>
        <w:jc w:val="both"/>
      </w:pPr>
      <w:r>
        <w:rPr>
          <w:rFonts w:ascii="Times New Roman"/>
          <w:b w:val="false"/>
          <w:i w:val="false"/>
          <w:color w:val="000000"/>
          <w:sz w:val="28"/>
        </w:rPr>
        <w:t xml:space="preserve">
      мынадай мазмұндағы 27-тармақпен толықтырылсын: </w:t>
      </w:r>
    </w:p>
    <w:bookmarkEnd w:id="1526"/>
    <w:p>
      <w:pPr>
        <w:spacing w:after="0"/>
        <w:ind w:left="0"/>
        <w:jc w:val="both"/>
      </w:pPr>
      <w:r>
        <w:rPr>
          <w:rFonts w:ascii="Times New Roman"/>
          <w:b w:val="false"/>
          <w:i w:val="false"/>
          <w:color w:val="000000"/>
          <w:sz w:val="28"/>
        </w:rPr>
        <w:t>
      "27. 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жүргізуі.";</w:t>
      </w:r>
    </w:p>
    <w:bookmarkStart w:name="z1722" w:id="15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57-жолда:</w:t>
      </w:r>
    </w:p>
    <w:bookmarkEnd w:id="1527"/>
    <w:bookmarkStart w:name="z1724" w:id="1528"/>
    <w:p>
      <w:pPr>
        <w:spacing w:after="0"/>
        <w:ind w:left="0"/>
        <w:jc w:val="both"/>
      </w:pPr>
      <w:r>
        <w:rPr>
          <w:rFonts w:ascii="Times New Roman"/>
          <w:b w:val="false"/>
          <w:i w:val="false"/>
          <w:color w:val="000000"/>
          <w:sz w:val="28"/>
        </w:rPr>
        <w:t>
      2-баған "банктері" деген сөзден кейін ", Қазақстан Республикасы бейрезидент-ислам банктерінің филиалдары" деген сөздермен толықтырылсын;</w:t>
      </w:r>
    </w:p>
    <w:bookmarkEnd w:id="1528"/>
    <w:bookmarkStart w:name="z1725" w:id="1529"/>
    <w:p>
      <w:pPr>
        <w:spacing w:after="0"/>
        <w:ind w:left="0"/>
        <w:jc w:val="both"/>
      </w:pPr>
      <w:r>
        <w:rPr>
          <w:rFonts w:ascii="Times New Roman"/>
          <w:b w:val="false"/>
          <w:i w:val="false"/>
          <w:color w:val="000000"/>
          <w:sz w:val="28"/>
        </w:rPr>
        <w:t xml:space="preserve">
      3-бағанда: </w:t>
      </w:r>
    </w:p>
    <w:bookmarkEnd w:id="1529"/>
    <w:bookmarkStart w:name="z1726" w:id="1530"/>
    <w:p>
      <w:pPr>
        <w:spacing w:after="0"/>
        <w:ind w:left="0"/>
        <w:jc w:val="both"/>
      </w:pPr>
      <w:r>
        <w:rPr>
          <w:rFonts w:ascii="Times New Roman"/>
          <w:b w:val="false"/>
          <w:i w:val="false"/>
          <w:color w:val="000000"/>
          <w:sz w:val="28"/>
        </w:rPr>
        <w:t>
      3-тармақ "банкінің" деген сөзден кейін ", Қазақстан Республикасы бейрезидент-ислам банкі филиалының" деген сөздермен толықтырылсын;</w:t>
      </w:r>
    </w:p>
    <w:bookmarkEnd w:id="1530"/>
    <w:bookmarkStart w:name="z1727" w:id="1531"/>
    <w:p>
      <w:pPr>
        <w:spacing w:after="0"/>
        <w:ind w:left="0"/>
        <w:jc w:val="both"/>
      </w:pPr>
      <w:r>
        <w:rPr>
          <w:rFonts w:ascii="Times New Roman"/>
          <w:b w:val="false"/>
          <w:i w:val="false"/>
          <w:color w:val="000000"/>
          <w:sz w:val="28"/>
        </w:rPr>
        <w:t>
      7-тармақ "банкінің" деген сөзден кейін ", Қазақстан Республикасы бейрезидент-ислам банкі филиалының" деген сөздермен толықтырылсын;</w:t>
      </w:r>
    </w:p>
    <w:bookmarkEnd w:id="1531"/>
    <w:bookmarkStart w:name="z1728" w:id="153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2-қосымшада</w:t>
      </w:r>
      <w:r>
        <w:rPr>
          <w:rFonts w:ascii="Times New Roman"/>
          <w:b w:val="false"/>
          <w:i w:val="false"/>
          <w:color w:val="000000"/>
          <w:sz w:val="28"/>
        </w:rPr>
        <w:t>:</w:t>
      </w:r>
    </w:p>
    <w:bookmarkEnd w:id="1532"/>
    <w:bookmarkStart w:name="z1729" w:id="1533"/>
    <w:p>
      <w:pPr>
        <w:spacing w:after="0"/>
        <w:ind w:left="0"/>
        <w:jc w:val="both"/>
      </w:pPr>
      <w:r>
        <w:rPr>
          <w:rFonts w:ascii="Times New Roman"/>
          <w:b w:val="false"/>
          <w:i w:val="false"/>
          <w:color w:val="000000"/>
          <w:sz w:val="28"/>
        </w:rPr>
        <w:t>
      68-жолдың 2 және 3-бағандары "Банк", "банк" деген сөздерден кейін тиісінше ", Қазақстан Республикасы бейрезидент-банкінің филиалын" деген сөздермен толықтырылсын;</w:t>
      </w:r>
    </w:p>
    <w:bookmarkEnd w:id="1533"/>
    <w:bookmarkStart w:name="z1730" w:id="1534"/>
    <w:p>
      <w:pPr>
        <w:spacing w:after="0"/>
        <w:ind w:left="0"/>
        <w:jc w:val="both"/>
      </w:pPr>
      <w:r>
        <w:rPr>
          <w:rFonts w:ascii="Times New Roman"/>
          <w:b w:val="false"/>
          <w:i w:val="false"/>
          <w:color w:val="000000"/>
          <w:sz w:val="28"/>
        </w:rPr>
        <w:t>
      69-жолдың 2 және 3-бағандары "құруға" деген сөзден кейін ", Қазақстан Республикасы бейрезидент-сақтандыру (қайта сақтандыру) ұйымының филиалын ашуға" деген сөздермен толықтырылсын;</w:t>
      </w:r>
    </w:p>
    <w:bookmarkEnd w:id="1534"/>
    <w:bookmarkStart w:name="z1731" w:id="1535"/>
    <w:p>
      <w:pPr>
        <w:spacing w:after="0"/>
        <w:ind w:left="0"/>
        <w:jc w:val="both"/>
      </w:pPr>
      <w:r>
        <w:rPr>
          <w:rFonts w:ascii="Times New Roman"/>
          <w:b w:val="false"/>
          <w:i w:val="false"/>
          <w:color w:val="000000"/>
          <w:sz w:val="28"/>
        </w:rPr>
        <w:t>
      мынадай мазмұндағы 69-1-жолмен толықтырылсын:</w:t>
      </w:r>
    </w:p>
    <w:bookmarkEnd w:id="15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251"/>
        <w:gridCol w:w="4109"/>
        <w:gridCol w:w="5566"/>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бейрезидент-сақтандыру брокерінің филиалын құруға рұқсат беру</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Қазақстан Республикасының бейрезидент-сақтандыру брокерін ашуға рұқсат беру туралы (рұқсат беруден бас тарту туралы) қаулысы</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рәсімін қолдануға келмейді; рұқсат беру кезінде осы Заңның 25-бабы 3-тармағы бірінші бөлігінің және 26-бабы 1, 2-тармақтарының күші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32" w:id="1536"/>
    <w:p>
      <w:pPr>
        <w:spacing w:after="0"/>
        <w:ind w:left="0"/>
        <w:jc w:val="both"/>
      </w:pPr>
      <w:r>
        <w:rPr>
          <w:rFonts w:ascii="Times New Roman"/>
          <w:b w:val="false"/>
          <w:i w:val="false"/>
          <w:color w:val="000000"/>
          <w:sz w:val="28"/>
        </w:rPr>
        <w:t>
      245-жолда:</w:t>
      </w:r>
    </w:p>
    <w:bookmarkEnd w:id="1536"/>
    <w:p>
      <w:pPr>
        <w:spacing w:after="0"/>
        <w:ind w:left="0"/>
        <w:jc w:val="both"/>
      </w:pPr>
      <w:r>
        <w:rPr>
          <w:rFonts w:ascii="Times New Roman"/>
          <w:b w:val="false"/>
          <w:i w:val="false"/>
          <w:color w:val="000000"/>
          <w:sz w:val="28"/>
        </w:rPr>
        <w:t>
      2-баған "таратуға" деген сөзден кейін ", Қазақстан Республикасы бейрезидент-банкі филиалының қызметін ерікті түрде тоқтатуға" деген сөздермен толықтырылсын;</w:t>
      </w:r>
    </w:p>
    <w:p>
      <w:pPr>
        <w:spacing w:after="0"/>
        <w:ind w:left="0"/>
        <w:jc w:val="both"/>
      </w:pPr>
      <w:r>
        <w:rPr>
          <w:rFonts w:ascii="Times New Roman"/>
          <w:b w:val="false"/>
          <w:i w:val="false"/>
          <w:color w:val="000000"/>
          <w:sz w:val="28"/>
        </w:rPr>
        <w:t xml:space="preserve">
      3-баған "таратуға" деген сөзден кейін ", Қазақстан Республикасы бейрезидент-банктері филиалдарының қызметін ерікті түрде тоқтатуға" деген сөздермен толықтырылсын; </w:t>
      </w:r>
    </w:p>
    <w:p>
      <w:pPr>
        <w:spacing w:after="0"/>
        <w:ind w:left="0"/>
        <w:jc w:val="both"/>
      </w:pPr>
      <w:r>
        <w:rPr>
          <w:rFonts w:ascii="Times New Roman"/>
          <w:b w:val="false"/>
          <w:i w:val="false"/>
          <w:color w:val="000000"/>
          <w:sz w:val="28"/>
        </w:rPr>
        <w:t>
      251-жолдың 2 және 3-бағандары "таратуға" деген сөзден кейін ", Қазақстан Республикасының бейрезидент-сақтандыру (қайта сақтандыру) ұйымы филиалының қызметін ерікті түрде тоқтатуға" деген сөздермен толықтырылсын;</w:t>
      </w:r>
    </w:p>
    <w:bookmarkStart w:name="z1733" w:id="1537"/>
    <w:p>
      <w:pPr>
        <w:spacing w:after="0"/>
        <w:ind w:left="0"/>
        <w:jc w:val="both"/>
      </w:pPr>
      <w:r>
        <w:rPr>
          <w:rFonts w:ascii="Times New Roman"/>
          <w:b w:val="false"/>
          <w:i w:val="false"/>
          <w:color w:val="000000"/>
          <w:sz w:val="28"/>
        </w:rPr>
        <w:t>
      10) 3-қосымшаның 54-тармағы алып тасталсын.</w:t>
      </w:r>
    </w:p>
    <w:bookmarkEnd w:id="1537"/>
    <w:bookmarkStart w:name="z1734" w:id="1538"/>
    <w:p>
      <w:pPr>
        <w:spacing w:after="0"/>
        <w:ind w:left="0"/>
        <w:jc w:val="both"/>
      </w:pPr>
      <w:r>
        <w:rPr>
          <w:rFonts w:ascii="Times New Roman"/>
          <w:b w:val="false"/>
          <w:i w:val="false"/>
          <w:color w:val="000000"/>
          <w:sz w:val="28"/>
        </w:rPr>
        <w:t xml:space="preserve">
      69.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 19-ІІ, 106-құжат; № 22-II, 145-құжат; № 23-ІІ, 170-құжат; 2017 ж., № 12, 36-құжат; № 22-III, 109-құжат; № 23-III, 111-құжат; 2018 ж., № 14, 42-құжат; № 22, 83-құжат; 2019 ж., № 15-16, 67-құжат; № 21-22, 90-құжат; № 23, 106-құжат; № 24-I, 118-құжат; 2020 ж., № 9, 33-құжат):</w:t>
      </w:r>
    </w:p>
    <w:bookmarkEnd w:id="1538"/>
    <w:bookmarkStart w:name="z1735" w:id="15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19-тармағында:</w:t>
      </w:r>
    </w:p>
    <w:bookmarkEnd w:id="1539"/>
    <w:bookmarkStart w:name="z1736" w:id="1540"/>
    <w:p>
      <w:pPr>
        <w:spacing w:after="0"/>
        <w:ind w:left="0"/>
        <w:jc w:val="both"/>
      </w:pPr>
      <w:r>
        <w:rPr>
          <w:rFonts w:ascii="Times New Roman"/>
          <w:b w:val="false"/>
          <w:i w:val="false"/>
          <w:color w:val="000000"/>
          <w:sz w:val="28"/>
        </w:rPr>
        <w:t xml:space="preserve">
      5) тармақшаның он бірінші абзацы мынадай редакцияда жазылсын: </w:t>
      </w:r>
    </w:p>
    <w:bookmarkEnd w:id="1540"/>
    <w:p>
      <w:pPr>
        <w:spacing w:after="0"/>
        <w:ind w:left="0"/>
        <w:jc w:val="both"/>
      </w:pPr>
      <w:r>
        <w:rPr>
          <w:rFonts w:ascii="Times New Roman"/>
          <w:b w:val="false"/>
          <w:i w:val="false"/>
          <w:color w:val="000000"/>
          <w:sz w:val="28"/>
        </w:rPr>
        <w:t>
      "8) орталық атқарушы орган мен бірыңғай жинақтаушы зейнетақы қорының ақпараттық жүйелері арасында жеке зейнетақы шоттары, шартты зейнетақы шоттары бойынша қозғалыстар туралы, сондай-ақ зейнетақы төлемдерін алушылар мен олардың мөлшері туралы ақпарат алмасу қағидаларын әзірлейді және бекітеді;";</w:t>
      </w:r>
    </w:p>
    <w:bookmarkStart w:name="z1737" w:id="1541"/>
    <w:p>
      <w:pPr>
        <w:spacing w:after="0"/>
        <w:ind w:left="0"/>
        <w:jc w:val="both"/>
      </w:pPr>
      <w:r>
        <w:rPr>
          <w:rFonts w:ascii="Times New Roman"/>
          <w:b w:val="false"/>
          <w:i w:val="false"/>
          <w:color w:val="000000"/>
          <w:sz w:val="28"/>
        </w:rPr>
        <w:t>
      19) тармақшада:</w:t>
      </w:r>
    </w:p>
    <w:bookmarkEnd w:id="1541"/>
    <w:p>
      <w:pPr>
        <w:spacing w:after="0"/>
        <w:ind w:left="0"/>
        <w:jc w:val="both"/>
      </w:pPr>
      <w:r>
        <w:rPr>
          <w:rFonts w:ascii="Times New Roman"/>
          <w:b w:val="false"/>
          <w:i w:val="false"/>
          <w:color w:val="000000"/>
          <w:sz w:val="28"/>
        </w:rPr>
        <w:t xml:space="preserve">
      алтыншы және жетінші абзацтар мынадай редакцияда жазылсын: </w:t>
      </w:r>
    </w:p>
    <w:p>
      <w:pPr>
        <w:spacing w:after="0"/>
        <w:ind w:left="0"/>
        <w:jc w:val="both"/>
      </w:pPr>
      <w:r>
        <w:rPr>
          <w:rFonts w:ascii="Times New Roman"/>
          <w:b w:val="false"/>
          <w:i w:val="false"/>
          <w:color w:val="000000"/>
          <w:sz w:val="28"/>
        </w:rPr>
        <w:t>
      "2. Бірыңғай жинақтаушы зейнетақы қоры міндетті зейнетақы жарналары, міндетті кәсіптік зейнетақы жарналары есебінен зейнетақы төлемдерін алушының банктік шотына және (немесе) тұрғын үй жағдайларын жақсарту және (немесе) емделуге ақы төлеу мақсатында бірыңғай жинақтаушы зейнетақы қорынан біржолғы зейнетақы төлемдері үшін уәкілетті оператор ашқан арнайы шоттарға аударады.</w:t>
      </w:r>
    </w:p>
    <w:p>
      <w:pPr>
        <w:spacing w:after="0"/>
        <w:ind w:left="0"/>
        <w:jc w:val="both"/>
      </w:pPr>
      <w:r>
        <w:rPr>
          <w:rFonts w:ascii="Times New Roman"/>
          <w:b w:val="false"/>
          <w:i w:val="false"/>
          <w:color w:val="000000"/>
          <w:sz w:val="28"/>
        </w:rPr>
        <w:t>
      Бірыңғай жинақтаушы зейнетақы қоры жұмыс берушінің міндетті зейнетақы жарналары есебінен зейнетақы төлемдерін алушының банктік шотына аударады.";</w:t>
      </w:r>
    </w:p>
    <w:bookmarkStart w:name="z1738" w:id="1542"/>
    <w:p>
      <w:pPr>
        <w:spacing w:after="0"/>
        <w:ind w:left="0"/>
        <w:jc w:val="both"/>
      </w:pPr>
      <w:r>
        <w:rPr>
          <w:rFonts w:ascii="Times New Roman"/>
          <w:b w:val="false"/>
          <w:i w:val="false"/>
          <w:color w:val="000000"/>
          <w:sz w:val="28"/>
        </w:rPr>
        <w:t xml:space="preserve">
      мынадай мазмұндағы сегізінші және тоғызыншы абзацтармен толықтырылсын: </w:t>
      </w:r>
    </w:p>
    <w:bookmarkEnd w:id="1542"/>
    <w:p>
      <w:pPr>
        <w:spacing w:after="0"/>
        <w:ind w:left="0"/>
        <w:jc w:val="both"/>
      </w:pPr>
      <w:r>
        <w:rPr>
          <w:rFonts w:ascii="Times New Roman"/>
          <w:b w:val="false"/>
          <w:i w:val="false"/>
          <w:color w:val="000000"/>
          <w:sz w:val="28"/>
        </w:rPr>
        <w:t>
      "Міндетті зейнетақы жарналары, жұмыс берушінің міндетті зейнетақы жарналары, міндетті кәсіптік зейнетақы жарналары есебінен аударуға, есепке жатқызуға және зейнетақы төлемдеріне байланысты банктік көрсетілетін қызметтерге ақы төлеу, олардың айырбасталу, уәкілетті оператордың біржолғы зейнетақы төлемдерін есепке жатқызуына және (немесе) кейіннен аударуына байланысты банктік көрсетілетін қызметтерге ақы төлеу сомаларын қоспағанда, бірыңғай жинақтаушы зейнетақы қорының меншікті қаражаты есебінен жүзеге асырылады.</w:t>
      </w:r>
    </w:p>
    <w:bookmarkStart w:name="z1739" w:id="1543"/>
    <w:p>
      <w:pPr>
        <w:spacing w:after="0"/>
        <w:ind w:left="0"/>
        <w:jc w:val="both"/>
      </w:pPr>
      <w:r>
        <w:rPr>
          <w:rFonts w:ascii="Times New Roman"/>
          <w:b w:val="false"/>
          <w:i w:val="false"/>
          <w:color w:val="000000"/>
          <w:sz w:val="28"/>
        </w:rPr>
        <w:t>
      Осы Заңның 31-бабының 1-1-тармағында, 32-бабының 1-1-тармағында аталған адамдарға уәкілетті оператордың көрсетілетін қызметтеріне ақы төлеу, оның ішінде міндетті зейнетақы жарналары және (немесе) міндетті кәсіптік зейнетақы жарналары есебінен біржолғы зейнетақы төлемдеріне байланысты банктік көрсетілетін қызметтерге ақы төлеу аталған адамдардың қаражаты есебінен жүзеге асырылады.";</w:t>
      </w:r>
    </w:p>
    <w:bookmarkEnd w:id="1543"/>
    <w:bookmarkStart w:name="z1740" w:id="1544"/>
    <w:p>
      <w:pPr>
        <w:spacing w:after="0"/>
        <w:ind w:left="0"/>
        <w:jc w:val="both"/>
      </w:pPr>
      <w:r>
        <w:rPr>
          <w:rFonts w:ascii="Times New Roman"/>
          <w:b w:val="false"/>
          <w:i w:val="false"/>
          <w:color w:val="000000"/>
          <w:sz w:val="28"/>
        </w:rPr>
        <w:t xml:space="preserve">
      23) тармақшаның үшінші және төртінші абзацтары мынадай редакцияда жазылсын: </w:t>
      </w:r>
    </w:p>
    <w:bookmarkEnd w:id="1544"/>
    <w:p>
      <w:pPr>
        <w:spacing w:after="0"/>
        <w:ind w:left="0"/>
        <w:jc w:val="both"/>
      </w:pPr>
      <w:r>
        <w:rPr>
          <w:rFonts w:ascii="Times New Roman"/>
          <w:b w:val="false"/>
          <w:i w:val="false"/>
          <w:color w:val="000000"/>
          <w:sz w:val="28"/>
        </w:rPr>
        <w:t>
      "1. Бірыңғай жинақтаушы зейнетақы қоры міндетті зейнетақы жарналарын, жұмыс берушінің міндетті зейнетақы жарналарын, міндетті кәсіптік зейнетақы жарналарын, ерікті зейнетақы жарналарын тартуды,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жатқызуды және есепке алуды жүзеге асырады және зейнетақы төлемдерін жүзеге асыруды қамтамасыз етеді.</w:t>
      </w:r>
    </w:p>
    <w:p>
      <w:pPr>
        <w:spacing w:after="0"/>
        <w:ind w:left="0"/>
        <w:jc w:val="both"/>
      </w:pPr>
      <w:r>
        <w:rPr>
          <w:rFonts w:ascii="Times New Roman"/>
          <w:b w:val="false"/>
          <w:i w:val="false"/>
          <w:color w:val="000000"/>
          <w:sz w:val="28"/>
        </w:rPr>
        <w:t>
      Өзге тұлғаларға міндетті зейнетақы жарналарын, жұмыс берушінің міндетті зейнетақы жарналарын, міндетті кәсіптік зейнетақы жарналарын тартуға,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жатқызуға және есепке алуға тыйым салынады.";</w:t>
      </w:r>
    </w:p>
    <w:bookmarkStart w:name="z1741" w:id="15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2-2) тармақшасында:</w:t>
      </w:r>
    </w:p>
    <w:bookmarkEnd w:id="1545"/>
    <w:bookmarkStart w:name="z1742" w:id="1546"/>
    <w:p>
      <w:pPr>
        <w:spacing w:after="0"/>
        <w:ind w:left="0"/>
        <w:jc w:val="both"/>
      </w:pPr>
      <w:r>
        <w:rPr>
          <w:rFonts w:ascii="Times New Roman"/>
          <w:b w:val="false"/>
          <w:i w:val="false"/>
          <w:color w:val="000000"/>
          <w:sz w:val="28"/>
        </w:rPr>
        <w:t xml:space="preserve">
      екінші және үшінші абзацтар мынадай редакцияда жазылсын: </w:t>
      </w:r>
    </w:p>
    <w:bookmarkEnd w:id="1546"/>
    <w:p>
      <w:pPr>
        <w:spacing w:after="0"/>
        <w:ind w:left="0"/>
        <w:jc w:val="both"/>
      </w:pPr>
      <w:r>
        <w:rPr>
          <w:rFonts w:ascii="Times New Roman"/>
          <w:b w:val="false"/>
          <w:i w:val="false"/>
          <w:color w:val="000000"/>
          <w:sz w:val="28"/>
        </w:rPr>
        <w:t>
      "2. Міндетті зейнетақы жарналары, міндетті кәсіптік зейнетақы жарналары есебінен зейнетақы төлемдерін бірыңғай жинақтаушы зейнетақы қоры алушының банктік шотына және (немесе) тұрғын үй жағдайларын жақсарту және (немесе) емделуге ақы төлеу мақсатында Бірыңғай жинақтаушы зейнетақы қорынан біржолғы зейнетақы төлемдері үшін уәкілетті оператор ашқан арнайы шоттарға аударады.</w:t>
      </w:r>
    </w:p>
    <w:p>
      <w:pPr>
        <w:spacing w:after="0"/>
        <w:ind w:left="0"/>
        <w:jc w:val="both"/>
      </w:pPr>
      <w:r>
        <w:rPr>
          <w:rFonts w:ascii="Times New Roman"/>
          <w:b w:val="false"/>
          <w:i w:val="false"/>
          <w:color w:val="000000"/>
          <w:sz w:val="28"/>
        </w:rPr>
        <w:t>
      Міндетті зейнетақы жарналары, міндетті кәсіптік зейнетақы жарналары есебінен аударуға, есепке жатқызуға және зейнетақы төлемдеріне байланысты банктік көрсетілетін қызметтерге ақы төлеу, олардың айырбасталу, уәкілетті оператордың біржолғы зейнетақы төлемдерін есепке жатқызуына және (немесе) кейіннен аударуына байланысты банктік көрсетілетін қызметтеріне ақы төлеу сомаларын қоспағанда, бірыңғай жинақтаушы зейнетақы қорының меншікті қаражаты есебінен жүзеге асырылады.";</w:t>
      </w:r>
    </w:p>
    <w:bookmarkStart w:name="z1743" w:id="1547"/>
    <w:p>
      <w:pPr>
        <w:spacing w:after="0"/>
        <w:ind w:left="0"/>
        <w:jc w:val="both"/>
      </w:pPr>
      <w:r>
        <w:rPr>
          <w:rFonts w:ascii="Times New Roman"/>
          <w:b w:val="false"/>
          <w:i w:val="false"/>
          <w:color w:val="000000"/>
          <w:sz w:val="28"/>
        </w:rPr>
        <w:t xml:space="preserve">
      мынадай мазмұндағы үшінші абзацпен толықтырылсын: </w:t>
      </w:r>
    </w:p>
    <w:bookmarkEnd w:id="1547"/>
    <w:p>
      <w:pPr>
        <w:spacing w:after="0"/>
        <w:ind w:left="0"/>
        <w:jc w:val="both"/>
      </w:pPr>
      <w:r>
        <w:rPr>
          <w:rFonts w:ascii="Times New Roman"/>
          <w:b w:val="false"/>
          <w:i w:val="false"/>
          <w:color w:val="000000"/>
          <w:sz w:val="28"/>
        </w:rPr>
        <w:t>
      "Осы Заңның 31-бабының 1-1-тармағында, 32-бабының 1-1-тармағында аталған адамдарға уәкілетті оператордың көрсетілетін қызметтеріне ақы төлеу, оның ішінде міндетті зейнетақы жарналары және (немесе) міндетті кәсіптік зейнетақы жарналары есебінен біржолғы зейнетақы төлемдеріне байланысты банктік көрсетілетін қызметтерге ақы төлеу аталған адамдардың қаражаты есебінен жүзеге асырылады.";</w:t>
      </w:r>
    </w:p>
    <w:bookmarkStart w:name="z1744" w:id="1548"/>
    <w:p>
      <w:pPr>
        <w:spacing w:after="0"/>
        <w:ind w:left="0"/>
        <w:jc w:val="both"/>
      </w:pPr>
      <w:r>
        <w:rPr>
          <w:rFonts w:ascii="Times New Roman"/>
          <w:b w:val="false"/>
          <w:i w:val="false"/>
          <w:color w:val="000000"/>
          <w:sz w:val="28"/>
        </w:rPr>
        <w:t xml:space="preserve">
      3) тармақшаның жиырма төртінші және жиырма бесінші абзацтары мынадай редакцияда жазылсын: </w:t>
      </w:r>
    </w:p>
    <w:bookmarkEnd w:id="1548"/>
    <w:p>
      <w:pPr>
        <w:spacing w:after="0"/>
        <w:ind w:left="0"/>
        <w:jc w:val="both"/>
      </w:pPr>
      <w:r>
        <w:rPr>
          <w:rFonts w:ascii="Times New Roman"/>
          <w:b w:val="false"/>
          <w:i w:val="false"/>
          <w:color w:val="000000"/>
          <w:sz w:val="28"/>
        </w:rPr>
        <w:t>
      "1. Бірыңғай жинақтаушы зейнетақы қоры міндетті зейнетақы жарналарын, міндетті кәсіптік зейнетақы жарналарын, ерікті зейнетақы жарналарын тартуды,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жатқызуды және есепке алуды жүзеге асырады және зейнетақы төлемдерін жүзеге асыруды қамтамасыз етеді.</w:t>
      </w:r>
    </w:p>
    <w:p>
      <w:pPr>
        <w:spacing w:after="0"/>
        <w:ind w:left="0"/>
        <w:jc w:val="both"/>
      </w:pPr>
      <w:r>
        <w:rPr>
          <w:rFonts w:ascii="Times New Roman"/>
          <w:b w:val="false"/>
          <w:i w:val="false"/>
          <w:color w:val="000000"/>
          <w:sz w:val="28"/>
        </w:rPr>
        <w:t>
      Өзге тұлғаларға міндетті зейнетақы жарналарын, міндетті кәсіптік зейнетақы жарналарын тартуға,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жатқызуға және есепке алуға тыйым салынады.";</w:t>
      </w:r>
    </w:p>
    <w:bookmarkStart w:name="z1745" w:id="1549"/>
    <w:p>
      <w:pPr>
        <w:spacing w:after="0"/>
        <w:ind w:left="0"/>
        <w:jc w:val="both"/>
      </w:pPr>
      <w:r>
        <w:rPr>
          <w:rFonts w:ascii="Times New Roman"/>
          <w:b w:val="false"/>
          <w:i w:val="false"/>
          <w:color w:val="000000"/>
          <w:sz w:val="28"/>
        </w:rPr>
        <w:t xml:space="preserve">
      3) 3-баптың 2) тармақшасындағы "19) тармақшасының алтыншы және жетінші абзацтарын" деген сөздер "19) тармақшасының алтыншы, жетінші, сегізінші және тоғызыншы абзацтарын" деген сөздермен ауыстырылсын. </w:t>
      </w:r>
    </w:p>
    <w:bookmarkEnd w:id="1549"/>
    <w:bookmarkStart w:name="z1746" w:id="1550"/>
    <w:p>
      <w:pPr>
        <w:spacing w:after="0"/>
        <w:ind w:left="0"/>
        <w:jc w:val="both"/>
      </w:pPr>
      <w:r>
        <w:rPr>
          <w:rFonts w:ascii="Times New Roman"/>
          <w:b w:val="false"/>
          <w:i w:val="false"/>
          <w:color w:val="000000"/>
          <w:sz w:val="28"/>
        </w:rPr>
        <w:t xml:space="preserve">
      70.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 2016 ж., № 7-ІІ, 55-құжат; 2017 ж., № 14, 51-құжат; № 20, 96-құжат; № 23-V, 113-құжат; № 24, 115-құжат; 2018 ж., № 15, 47-құжат; 2019 ж., № 7, 39-құжат; 2020 ж., № 14, 68, 75-құжаттар):</w:t>
      </w:r>
    </w:p>
    <w:bookmarkEnd w:id="1550"/>
    <w:bookmarkStart w:name="z1747" w:id="15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551"/>
    <w:bookmarkStart w:name="z1748" w:id="1552"/>
    <w:p>
      <w:pPr>
        <w:spacing w:after="0"/>
        <w:ind w:left="0"/>
        <w:jc w:val="both"/>
      </w:pPr>
      <w:r>
        <w:rPr>
          <w:rFonts w:ascii="Times New Roman"/>
          <w:b w:val="false"/>
          <w:i w:val="false"/>
          <w:color w:val="000000"/>
          <w:sz w:val="28"/>
        </w:rPr>
        <w:t>
      1) тармақша "конкурсқа" деген сөзден кейін "(аукционға)" деген сөзбен толықтырылсын;</w:t>
      </w:r>
    </w:p>
    <w:bookmarkEnd w:id="1552"/>
    <w:bookmarkStart w:name="z1749" w:id="1553"/>
    <w:p>
      <w:pPr>
        <w:spacing w:after="0"/>
        <w:ind w:left="0"/>
        <w:jc w:val="both"/>
      </w:pPr>
      <w:r>
        <w:rPr>
          <w:rFonts w:ascii="Times New Roman"/>
          <w:b w:val="false"/>
          <w:i w:val="false"/>
          <w:color w:val="000000"/>
          <w:sz w:val="28"/>
        </w:rPr>
        <w:t>
      3) тармақша "конкурсты" деген сөзден кейін "(аукционды)" деген сөзбен толықтырылсын;</w:t>
      </w:r>
    </w:p>
    <w:bookmarkEnd w:id="1553"/>
    <w:bookmarkStart w:name="z1750" w:id="1554"/>
    <w:p>
      <w:pPr>
        <w:spacing w:after="0"/>
        <w:ind w:left="0"/>
        <w:jc w:val="both"/>
      </w:pPr>
      <w:r>
        <w:rPr>
          <w:rFonts w:ascii="Times New Roman"/>
          <w:b w:val="false"/>
          <w:i w:val="false"/>
          <w:color w:val="000000"/>
          <w:sz w:val="28"/>
        </w:rPr>
        <w:t>
      7) тармақша "конкурстық" деген сөзден кейін "(аукциондық)" деген сөзбен толықтырылсын;</w:t>
      </w:r>
    </w:p>
    <w:bookmarkEnd w:id="1554"/>
    <w:bookmarkStart w:name="z1751" w:id="15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 мынадай редакцияда жазылсын:</w:t>
      </w:r>
    </w:p>
    <w:bookmarkEnd w:id="1555"/>
    <w:p>
      <w:pPr>
        <w:spacing w:after="0"/>
        <w:ind w:left="0"/>
        <w:jc w:val="both"/>
      </w:pPr>
      <w:r>
        <w:rPr>
          <w:rFonts w:ascii="Times New Roman"/>
          <w:b w:val="false"/>
          <w:i w:val="false"/>
          <w:color w:val="000000"/>
          <w:sz w:val="28"/>
        </w:rPr>
        <w:t>
      "2. Мемлекеттік-жекешелік әріптестік қағидаттары:</w:t>
      </w:r>
    </w:p>
    <w:bookmarkStart w:name="z1752" w:id="1556"/>
    <w:p>
      <w:pPr>
        <w:spacing w:after="0"/>
        <w:ind w:left="0"/>
        <w:jc w:val="both"/>
      </w:pPr>
      <w:r>
        <w:rPr>
          <w:rFonts w:ascii="Times New Roman"/>
          <w:b w:val="false"/>
          <w:i w:val="false"/>
          <w:color w:val="000000"/>
          <w:sz w:val="28"/>
        </w:rPr>
        <w:t>
      1) реттілік қағидаты – мемлекеттік-жекешелік әріптестік субъектілері арасындағы өзара қарым-қатынастарды кезең-кезеңмен орнату;</w:t>
      </w:r>
    </w:p>
    <w:bookmarkEnd w:id="1556"/>
    <w:bookmarkStart w:name="z1753" w:id="1557"/>
    <w:p>
      <w:pPr>
        <w:spacing w:after="0"/>
        <w:ind w:left="0"/>
        <w:jc w:val="both"/>
      </w:pPr>
      <w:r>
        <w:rPr>
          <w:rFonts w:ascii="Times New Roman"/>
          <w:b w:val="false"/>
          <w:i w:val="false"/>
          <w:color w:val="000000"/>
          <w:sz w:val="28"/>
        </w:rPr>
        <w:t>
      2) конкурстық қағидаты – осы Заңда белгіленген жағдайларды қоспағанда, жекеше әріптесті конкурстық негізде айқындау;</w:t>
      </w:r>
    </w:p>
    <w:bookmarkEnd w:id="1557"/>
    <w:bookmarkStart w:name="z1754" w:id="1558"/>
    <w:p>
      <w:pPr>
        <w:spacing w:after="0"/>
        <w:ind w:left="0"/>
        <w:jc w:val="both"/>
      </w:pPr>
      <w:r>
        <w:rPr>
          <w:rFonts w:ascii="Times New Roman"/>
          <w:b w:val="false"/>
          <w:i w:val="false"/>
          <w:color w:val="000000"/>
          <w:sz w:val="28"/>
        </w:rPr>
        <w:t>
      3) теңгерімділік қағидаты – мемлекеттік-жекешелік әріптестік жобасын іске асыру процесінде мемлекеттік әріптес пен жекеше әріптес арасында міндеттерді, кепілдіктерді, тәуекелдер мен кірістерді өзара тиімді бөлу;</w:t>
      </w:r>
    </w:p>
    <w:bookmarkEnd w:id="1558"/>
    <w:bookmarkStart w:name="z1755" w:id="1559"/>
    <w:p>
      <w:pPr>
        <w:spacing w:after="0"/>
        <w:ind w:left="0"/>
        <w:jc w:val="both"/>
      </w:pPr>
      <w:r>
        <w:rPr>
          <w:rFonts w:ascii="Times New Roman"/>
          <w:b w:val="false"/>
          <w:i w:val="false"/>
          <w:color w:val="000000"/>
          <w:sz w:val="28"/>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bookmarkEnd w:id="1559"/>
    <w:bookmarkStart w:name="z1756" w:id="1560"/>
    <w:p>
      <w:pPr>
        <w:spacing w:after="0"/>
        <w:ind w:left="0"/>
        <w:jc w:val="both"/>
      </w:pPr>
      <w:r>
        <w:rPr>
          <w:rFonts w:ascii="Times New Roman"/>
          <w:b w:val="false"/>
          <w:i w:val="false"/>
          <w:color w:val="000000"/>
          <w:sz w:val="28"/>
        </w:rPr>
        <w:t>
      5) халық үшін құндылық қағидаты – әлеуметтік инфрақұрылымды және халықтың тыныс-тіршілігін қамтамасыз ету жүйелерін дамытуды қамтамасыз ету, тауарлардың, жұмыстар мен көрсетілетін қызметтердің қолжетімділік пен сапасы деңгейін арттыру, сондай-ақ мемлекеттік-жекешелік әріптестік жобасын іске асыру шеңберінде жұмыс орындарын құру болып табылады.";</w:t>
      </w:r>
    </w:p>
    <w:bookmarkEnd w:id="1560"/>
    <w:bookmarkStart w:name="z1757" w:id="15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1561"/>
    <w:bookmarkStart w:name="z1758" w:id="1562"/>
    <w:p>
      <w:pPr>
        <w:spacing w:after="0"/>
        <w:ind w:left="0"/>
        <w:jc w:val="both"/>
      </w:pPr>
      <w:r>
        <w:rPr>
          <w:rFonts w:ascii="Times New Roman"/>
          <w:b w:val="false"/>
          <w:i w:val="false"/>
          <w:color w:val="000000"/>
          <w:sz w:val="28"/>
        </w:rPr>
        <w:t>
      2) тармақшадағы "үш" деген сөз "бес" деген сөзбен ауыстырылсын;</w:t>
      </w:r>
    </w:p>
    <w:bookmarkEnd w:id="1562"/>
    <w:bookmarkStart w:name="z1759" w:id="1563"/>
    <w:p>
      <w:pPr>
        <w:spacing w:after="0"/>
        <w:ind w:left="0"/>
        <w:jc w:val="both"/>
      </w:pPr>
      <w:r>
        <w:rPr>
          <w:rFonts w:ascii="Times New Roman"/>
          <w:b w:val="false"/>
          <w:i w:val="false"/>
          <w:color w:val="000000"/>
          <w:sz w:val="28"/>
        </w:rPr>
        <w:t xml:space="preserve">
      4) тармақшадағы "біріктіру жатады." деген сөздер "біріктіру;" деген сөзбен ауыстырылып, мынадай мазмұндағы 5) тармақшамен толықтырылсын: </w:t>
      </w:r>
    </w:p>
    <w:bookmarkEnd w:id="1563"/>
    <w:p>
      <w:pPr>
        <w:spacing w:after="0"/>
        <w:ind w:left="0"/>
        <w:jc w:val="both"/>
      </w:pPr>
      <w:r>
        <w:rPr>
          <w:rFonts w:ascii="Times New Roman"/>
          <w:b w:val="false"/>
          <w:i w:val="false"/>
          <w:color w:val="000000"/>
          <w:sz w:val="28"/>
        </w:rPr>
        <w:t>
      "5) мемлекеттік-жекешелік әріптестік жобасын іске асыру үшін жеке әріптестің инвестицияларды жүзеге асыруы жатады.";</w:t>
      </w:r>
    </w:p>
    <w:bookmarkStart w:name="z1760" w:id="15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1564"/>
    <w:bookmarkStart w:name="z1761" w:id="1565"/>
    <w:p>
      <w:pPr>
        <w:spacing w:after="0"/>
        <w:ind w:left="0"/>
        <w:jc w:val="both"/>
      </w:pPr>
      <w:r>
        <w:rPr>
          <w:rFonts w:ascii="Times New Roman"/>
          <w:b w:val="false"/>
          <w:i w:val="false"/>
          <w:color w:val="000000"/>
          <w:sz w:val="28"/>
        </w:rPr>
        <w:t>
      мынадай мазмұндағы 2-1-тармақпен толықтырылсын:</w:t>
      </w:r>
    </w:p>
    <w:bookmarkEnd w:id="1565"/>
    <w:p>
      <w:pPr>
        <w:spacing w:after="0"/>
        <w:ind w:left="0"/>
        <w:jc w:val="both"/>
      </w:pPr>
      <w:r>
        <w:rPr>
          <w:rFonts w:ascii="Times New Roman"/>
          <w:b w:val="false"/>
          <w:i w:val="false"/>
          <w:color w:val="000000"/>
          <w:sz w:val="28"/>
        </w:rPr>
        <w:t>
      "2-1. Егер әлеуметтік инфрақұрылым және тыныс-тіршілікті қамтамасыз ету объектісін пайдалану жекеше әріптес инвестицияларының өзін-өзі ақтауын қамтамасыз етпесе, жекеше әріптестің шығындарын толық өтеу тек қана мемлекеттік-жекешелік әріптестік жобалары бойынша жүзеге асырылады.</w:t>
      </w:r>
    </w:p>
    <w:p>
      <w:pPr>
        <w:spacing w:after="0"/>
        <w:ind w:left="0"/>
        <w:jc w:val="both"/>
      </w:pPr>
      <w:r>
        <w:rPr>
          <w:rFonts w:ascii="Times New Roman"/>
          <w:b w:val="false"/>
          <w:i w:val="false"/>
          <w:color w:val="000000"/>
          <w:sz w:val="28"/>
        </w:rPr>
        <w:t>
      Әлеуметтік инфрақұрылым және тыныс-тіршілікті қамтамасыз ету объектілеріне қоғамдық қажеттіліктерді қанағаттандыру үшін пайдаланылатын, қамтамасыз етілуі Қазақстан Республикасының заңнамасына сәйкес мемлекеттік органдарға жүктелген объектілер, объект кешендері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Мемлекеттік-жекешелік әріптестік субъектілеріне шығындарды өтеу тәртібі Қазақстан Республикасының бюджет заңнамасында айқындалады.</w:t>
      </w:r>
    </w:p>
    <w:p>
      <w:pPr>
        <w:spacing w:after="0"/>
        <w:ind w:left="0"/>
        <w:jc w:val="both"/>
      </w:pPr>
      <w:r>
        <w:rPr>
          <w:rFonts w:ascii="Times New Roman"/>
          <w:b w:val="false"/>
          <w:i w:val="false"/>
          <w:color w:val="000000"/>
          <w:sz w:val="28"/>
        </w:rPr>
        <w:t>
      Мемлекеттік-жекешелік әріптестік жобасы бойынша инвестициялық шығындардың өтемақысын төлеу мемлекеттік-жекешелік әріптестік объектісі пайдалануға берілгеннен кейін мемлекеттік-жекешелік әріптестік шартына сәйкес кемінде бес жылды құрайтын мерзім ішінде тең үлестермен жүзеге асырылады.</w:t>
      </w:r>
    </w:p>
    <w:p>
      <w:pPr>
        <w:spacing w:after="0"/>
        <w:ind w:left="0"/>
        <w:jc w:val="both"/>
      </w:pPr>
      <w:r>
        <w:rPr>
          <w:rFonts w:ascii="Times New Roman"/>
          <w:b w:val="false"/>
          <w:i w:val="false"/>
          <w:color w:val="000000"/>
          <w:sz w:val="28"/>
        </w:rPr>
        <w:t>
      Бұл ретте мемлекеттік-жекешелік әріптестік шартында белгіленген инвестициялық шығындардың өтемақысын төлеу мерзімдерін неғұрлым ерте кезеңдерге ауыстыруға тыйым салынады.";</w:t>
      </w:r>
    </w:p>
    <w:bookmarkStart w:name="z1763" w:id="15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w:t>
      </w:r>
      <w:r>
        <w:rPr>
          <w:rFonts w:ascii="Times New Roman"/>
          <w:b w:val="false"/>
          <w:i w:val="false"/>
          <w:color w:val="000000"/>
          <w:sz w:val="28"/>
        </w:rPr>
        <w:t xml:space="preserve"> мынадай мазмұндағы 4-тармақпен толықтырылсын:</w:t>
      </w:r>
    </w:p>
    <w:bookmarkEnd w:id="1566"/>
    <w:p>
      <w:pPr>
        <w:spacing w:after="0"/>
        <w:ind w:left="0"/>
        <w:jc w:val="both"/>
      </w:pPr>
      <w:r>
        <w:rPr>
          <w:rFonts w:ascii="Times New Roman"/>
          <w:b w:val="false"/>
          <w:i w:val="false"/>
          <w:color w:val="000000"/>
          <w:sz w:val="28"/>
        </w:rPr>
        <w:t>
      "4. Мемлекеттік-жекешелік әріптестік объектісін пайдалану кезеңі мемлекеттік-жекешелік әріптестік жобасының ерекшеліктеріне байланысты кемінде бес жыл мерзімге белгіленеді.";</w:t>
      </w:r>
    </w:p>
    <w:bookmarkStart w:name="z1764" w:id="156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17-баптың</w:t>
      </w:r>
      <w:r>
        <w:rPr>
          <w:rFonts w:ascii="Times New Roman"/>
          <w:b w:val="false"/>
          <w:i w:val="false"/>
          <w:color w:val="000000"/>
          <w:sz w:val="28"/>
        </w:rPr>
        <w:t xml:space="preserve"> 1-тармағының 2) тармақшасы "конкурсты" деген сөзден кейін "(аукционды)" деген сөзбен толықтырылсын;</w:t>
      </w:r>
    </w:p>
    <w:bookmarkEnd w:id="1567"/>
    <w:bookmarkStart w:name="z1765" w:id="156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18-баптың</w:t>
      </w:r>
      <w:r>
        <w:rPr>
          <w:rFonts w:ascii="Times New Roman"/>
          <w:b w:val="false"/>
          <w:i w:val="false"/>
          <w:color w:val="000000"/>
          <w:sz w:val="28"/>
        </w:rPr>
        <w:t xml:space="preserve"> 1-тармағы "конкурстық" деген сөзден кейін "(аукциондық)" деген сөзбен толықтырылсын;</w:t>
      </w:r>
    </w:p>
    <w:bookmarkEnd w:id="1568"/>
    <w:bookmarkStart w:name="z1766" w:id="15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20-бапта</w:t>
      </w:r>
      <w:r>
        <w:rPr>
          <w:rFonts w:ascii="Times New Roman"/>
          <w:b w:val="false"/>
          <w:i w:val="false"/>
          <w:color w:val="000000"/>
          <w:sz w:val="28"/>
        </w:rPr>
        <w:t>:</w:t>
      </w:r>
    </w:p>
    <w:bookmarkEnd w:id="1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"конкурстық" деген сөзден кейін "(аукциондық)"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"конкурс" деген сөзден кейін "(аукцион)"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"конкурстық" деген сөзден кейін "(аукциондық)"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"конкурстық" деген сөзден кейін "(аукциондық)" деген сөзбен толықтырылсын;</w:t>
      </w:r>
    </w:p>
    <w:bookmarkStart w:name="z1771" w:id="157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21-баптың</w:t>
      </w:r>
      <w:r>
        <w:rPr>
          <w:rFonts w:ascii="Times New Roman"/>
          <w:b w:val="false"/>
          <w:i w:val="false"/>
          <w:color w:val="000000"/>
          <w:sz w:val="28"/>
        </w:rPr>
        <w:t xml:space="preserve"> 3) тармақшасы "конкурстық" деген сөзден кейін "(аукциондық)" деген сөзбен толықтырылсын;</w:t>
      </w:r>
    </w:p>
    <w:bookmarkEnd w:id="1570"/>
    <w:bookmarkStart w:name="z1772" w:id="157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23-бапта</w:t>
      </w:r>
      <w:r>
        <w:rPr>
          <w:rFonts w:ascii="Times New Roman"/>
          <w:b w:val="false"/>
          <w:i w:val="false"/>
          <w:color w:val="000000"/>
          <w:sz w:val="28"/>
        </w:rPr>
        <w:t>:</w:t>
      </w:r>
    </w:p>
    <w:bookmarkEnd w:id="1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"конкурстық" деген сөзден кейін "(аукциондық)"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"конкурс" деген сөзден кейін "(аукцион)"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"конкурстық" деген сөзден кейін "(аукциондық)"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жоспарлау жөніндегі орталық уәкілетті орган бекітетін қағидаларға сәйкес жекеше әріптесті айқындау жөніндегі тікелей келіссөздер кезінде (құны республикалық бюджет туралы заңда белгіленген және тиісті қаржы жылының 1 қаңтарына қолданыста болатын айлық есептік көрсеткіштің 4000000 еселенген мөлшерінен асатын жергілікті жобалар бойынша және республикалық жобалар бойынша) мемлекеттік-жекешелік әріптестік жобасының конкурстық (аукциондық) құжаттамасына салалық қорытынды, мемлекеттік-жекешелік әріптестік жобасына бизнес-жоспар дайындауды жүзеге асырады;";</w:t>
      </w:r>
    </w:p>
    <w:bookmarkStart w:name="z1777" w:id="15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25-бапта</w:t>
      </w:r>
      <w:r>
        <w:rPr>
          <w:rFonts w:ascii="Times New Roman"/>
          <w:b w:val="false"/>
          <w:i w:val="false"/>
          <w:color w:val="000000"/>
          <w:sz w:val="28"/>
        </w:rPr>
        <w:t>:</w:t>
      </w:r>
    </w:p>
    <w:bookmarkEnd w:id="1572"/>
    <w:bookmarkStart w:name="z1778" w:id="1573"/>
    <w:p>
      <w:pPr>
        <w:spacing w:after="0"/>
        <w:ind w:left="0"/>
        <w:jc w:val="both"/>
      </w:pPr>
      <w:r>
        <w:rPr>
          <w:rFonts w:ascii="Times New Roman"/>
          <w:b w:val="false"/>
          <w:i w:val="false"/>
          <w:color w:val="000000"/>
          <w:sz w:val="28"/>
        </w:rPr>
        <w:t>
      2) және 4) тармақшалар "конкурсты" деген сөзден кейін "(аукционды)" деген сөзбен толықтырылсын;</w:t>
      </w:r>
    </w:p>
    <w:bookmarkEnd w:id="1573"/>
    <w:bookmarkStart w:name="z1779" w:id="1574"/>
    <w:p>
      <w:pPr>
        <w:spacing w:after="0"/>
        <w:ind w:left="0"/>
        <w:jc w:val="both"/>
      </w:pPr>
      <w:r>
        <w:rPr>
          <w:rFonts w:ascii="Times New Roman"/>
          <w:b w:val="false"/>
          <w:i w:val="false"/>
          <w:color w:val="000000"/>
          <w:sz w:val="28"/>
        </w:rPr>
        <w:t>
      8) тармақша "конкурстық" деген сөзден кейін "(аукциондық)" деген сөзбен толықтырылсын;</w:t>
      </w:r>
    </w:p>
    <w:bookmarkEnd w:id="1574"/>
    <w:bookmarkStart w:name="z1780" w:id="157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26-баптың</w:t>
      </w:r>
      <w:r>
        <w:rPr>
          <w:rFonts w:ascii="Times New Roman"/>
          <w:b w:val="false"/>
          <w:i w:val="false"/>
          <w:color w:val="000000"/>
          <w:sz w:val="28"/>
        </w:rPr>
        <w:t xml:space="preserve"> 2-тармағының 3) тармақшасы және 28-баптың 3) тармақшасы "конкурстық" деген сөзден кейін "(аукциондық)" деген сөзбен толықтырылсын;</w:t>
      </w:r>
    </w:p>
    <w:bookmarkEnd w:id="1575"/>
    <w:bookmarkStart w:name="z1781" w:id="157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31-баптың</w:t>
      </w:r>
      <w:r>
        <w:rPr>
          <w:rFonts w:ascii="Times New Roman"/>
          <w:b w:val="false"/>
          <w:i w:val="false"/>
          <w:color w:val="000000"/>
          <w:sz w:val="28"/>
        </w:rPr>
        <w:t xml:space="preserve"> 1-тармағы мынадай редакцияда жазылсын:</w:t>
      </w:r>
    </w:p>
    <w:bookmarkEnd w:id="1576"/>
    <w:p>
      <w:pPr>
        <w:spacing w:after="0"/>
        <w:ind w:left="0"/>
        <w:jc w:val="both"/>
      </w:pPr>
      <w:r>
        <w:rPr>
          <w:rFonts w:ascii="Times New Roman"/>
          <w:b w:val="false"/>
          <w:i w:val="false"/>
          <w:color w:val="000000"/>
          <w:sz w:val="28"/>
        </w:rPr>
        <w:t>
      "1. Жекеше әріптесті айқындау мынадай тәсілдермен:</w:t>
      </w:r>
    </w:p>
    <w:bookmarkStart w:name="z1782" w:id="1577"/>
    <w:p>
      <w:pPr>
        <w:spacing w:after="0"/>
        <w:ind w:left="0"/>
        <w:jc w:val="both"/>
      </w:pPr>
      <w:r>
        <w:rPr>
          <w:rFonts w:ascii="Times New Roman"/>
          <w:b w:val="false"/>
          <w:i w:val="false"/>
          <w:color w:val="000000"/>
          <w:sz w:val="28"/>
        </w:rPr>
        <w:t>
      1) конкурс (ашық конкурс, оңайлатылған тәртіппен және екі кезеңдік рәсім пайдаланылатын конкурс) тәсілімен жүзеге асырылады.</w:t>
      </w:r>
    </w:p>
    <w:bookmarkEnd w:id="1577"/>
    <w:p>
      <w:pPr>
        <w:spacing w:after="0"/>
        <w:ind w:left="0"/>
        <w:jc w:val="both"/>
      </w:pPr>
      <w:r>
        <w:rPr>
          <w:rFonts w:ascii="Times New Roman"/>
          <w:b w:val="false"/>
          <w:i w:val="false"/>
          <w:color w:val="000000"/>
          <w:sz w:val="28"/>
        </w:rPr>
        <w:t>
      Жекеше әріптесті айқындау жөніндегі конкурс тізбесін Қазақстан Республикасының Үкіметі айқындайтын объектілерге қатысты жабық болуы мүмкін;</w:t>
      </w:r>
    </w:p>
    <w:bookmarkStart w:name="z1783" w:id="1578"/>
    <w:p>
      <w:pPr>
        <w:spacing w:after="0"/>
        <w:ind w:left="0"/>
        <w:jc w:val="both"/>
      </w:pPr>
      <w:r>
        <w:rPr>
          <w:rFonts w:ascii="Times New Roman"/>
          <w:b w:val="false"/>
          <w:i w:val="false"/>
          <w:color w:val="000000"/>
          <w:sz w:val="28"/>
        </w:rPr>
        <w:t>
      2) тікелей келіссөздер;</w:t>
      </w:r>
    </w:p>
    <w:bookmarkEnd w:id="1578"/>
    <w:bookmarkStart w:name="z1784" w:id="1579"/>
    <w:p>
      <w:pPr>
        <w:spacing w:after="0"/>
        <w:ind w:left="0"/>
        <w:jc w:val="both"/>
      </w:pPr>
      <w:r>
        <w:rPr>
          <w:rFonts w:ascii="Times New Roman"/>
          <w:b w:val="false"/>
          <w:i w:val="false"/>
          <w:color w:val="000000"/>
          <w:sz w:val="28"/>
        </w:rPr>
        <w:t>
      3) аукцион тәсілімен жүзеге асырылады.";</w:t>
      </w:r>
    </w:p>
    <w:bookmarkEnd w:id="1579"/>
    <w:bookmarkStart w:name="z1785" w:id="158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32-бапта</w:t>
      </w:r>
      <w:r>
        <w:rPr>
          <w:rFonts w:ascii="Times New Roman"/>
          <w:b w:val="false"/>
          <w:i w:val="false"/>
          <w:color w:val="000000"/>
          <w:sz w:val="28"/>
        </w:rPr>
        <w:t>:</w:t>
      </w:r>
    </w:p>
    <w:bookmarkEnd w:id="1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Жекеше әріптесті айқындау жөніндегі конкурсқа (аукционға) не тікелей келіссөздерге қатысу үшін әлеуетті жекеше әріптес мынадай жалпы біліктілік талаптарына сай келуге:</w:t>
      </w:r>
    </w:p>
    <w:bookmarkStart w:name="z1787" w:id="1581"/>
    <w:p>
      <w:pPr>
        <w:spacing w:after="0"/>
        <w:ind w:left="0"/>
        <w:jc w:val="both"/>
      </w:pPr>
      <w:r>
        <w:rPr>
          <w:rFonts w:ascii="Times New Roman"/>
          <w:b w:val="false"/>
          <w:i w:val="false"/>
          <w:color w:val="000000"/>
          <w:sz w:val="28"/>
        </w:rPr>
        <w:t>
      1) құқық қабілеттілігі (заңды тұлғалар үшін) және азаматтық әрекет қабілеттілігі (дара кәсіпкер үшін) болуға;</w:t>
      </w:r>
    </w:p>
    <w:bookmarkEnd w:id="1581"/>
    <w:bookmarkStart w:name="z1788" w:id="1582"/>
    <w:p>
      <w:pPr>
        <w:spacing w:after="0"/>
        <w:ind w:left="0"/>
        <w:jc w:val="both"/>
      </w:pPr>
      <w:r>
        <w:rPr>
          <w:rFonts w:ascii="Times New Roman"/>
          <w:b w:val="false"/>
          <w:i w:val="false"/>
          <w:color w:val="000000"/>
          <w:sz w:val="28"/>
        </w:rPr>
        <w:t>
      2) төлем қабілеттілігі болуға, республикалық бюджет туралы заңда тиісті қаржы жылына белгіленген және тиісті қаржы жылының 1 қаңтарына қолданыста болатын айлық есептік көрсеткіштің алты еселенген мөлшерінен асатын салық берешегі болмауға;</w:t>
      </w:r>
    </w:p>
    <w:bookmarkEnd w:id="1582"/>
    <w:bookmarkStart w:name="z1789" w:id="1583"/>
    <w:p>
      <w:pPr>
        <w:spacing w:after="0"/>
        <w:ind w:left="0"/>
        <w:jc w:val="both"/>
      </w:pPr>
      <w:r>
        <w:rPr>
          <w:rFonts w:ascii="Times New Roman"/>
          <w:b w:val="false"/>
          <w:i w:val="false"/>
          <w:color w:val="000000"/>
          <w:sz w:val="28"/>
        </w:rPr>
        <w:t>
      3) мемлекеттік-жекешелік әріптестік шарты бойынша міндеттемелерді орындауға қажетті қаржылық және (немесе) материалдық және (немесе) еңбек ресурстары болуға;</w:t>
      </w:r>
    </w:p>
    <w:bookmarkEnd w:id="1583"/>
    <w:bookmarkStart w:name="z1790" w:id="1584"/>
    <w:p>
      <w:pPr>
        <w:spacing w:after="0"/>
        <w:ind w:left="0"/>
        <w:jc w:val="both"/>
      </w:pPr>
      <w:r>
        <w:rPr>
          <w:rFonts w:ascii="Times New Roman"/>
          <w:b w:val="false"/>
          <w:i w:val="false"/>
          <w:color w:val="000000"/>
          <w:sz w:val="28"/>
        </w:rPr>
        <w:t>
      4) банкроттық не тарату рәсіміне жатпауға, баланстық құны тиісті негізгі құралдар құнының он пайызынан асатын мүлкіне тыйым салынбауға, қаржы-шаруашылық қызметі Қазақстан Республикасының заңнамасына сәйкес тоқтатыла тұрмаған;</w:t>
      </w:r>
    </w:p>
    <w:bookmarkEnd w:id="1584"/>
    <w:bookmarkStart w:name="z1791" w:id="1585"/>
    <w:p>
      <w:pPr>
        <w:spacing w:after="0"/>
        <w:ind w:left="0"/>
        <w:jc w:val="both"/>
      </w:pPr>
      <w:r>
        <w:rPr>
          <w:rFonts w:ascii="Times New Roman"/>
          <w:b w:val="false"/>
          <w:i w:val="false"/>
          <w:color w:val="000000"/>
          <w:sz w:val="28"/>
        </w:rPr>
        <w:t>
      5) соңғы үш жыл ішінде жасалған мемлекеттік-жекешелік әріптестік не концессия шарттары бойынша міндеттемелерін орындамағаны және (немесе) тиісінше орындамағаны үшін жосықсыз әлеуетті жекеше әріптес не концессионер деп тану туралы соттың заңды күшіне енген шешімі негізінде жауаптылыққа тартылмаған;</w:t>
      </w:r>
    </w:p>
    <w:bookmarkEnd w:id="1585"/>
    <w:bookmarkStart w:name="z1792" w:id="1586"/>
    <w:p>
      <w:pPr>
        <w:spacing w:after="0"/>
        <w:ind w:left="0"/>
        <w:jc w:val="both"/>
      </w:pPr>
      <w:r>
        <w:rPr>
          <w:rFonts w:ascii="Times New Roman"/>
          <w:b w:val="false"/>
          <w:i w:val="false"/>
          <w:color w:val="000000"/>
          <w:sz w:val="28"/>
        </w:rPr>
        <w:t>
      6) Қазақстан Республикасының заңнамасында белгіленген тәртіппен әлеуетті жекеше әріптестің құрылтайшылары, басшылары терроризм мен экстремизмді қаржыландыруға байланысты ұйымдар мен тұлғалардың тізбесіне енгізілмеген;</w:t>
      </w:r>
    </w:p>
    <w:bookmarkEnd w:id="1586"/>
    <w:bookmarkStart w:name="z1793" w:id="1587"/>
    <w:p>
      <w:pPr>
        <w:spacing w:after="0"/>
        <w:ind w:left="0"/>
        <w:jc w:val="both"/>
      </w:pPr>
      <w:r>
        <w:rPr>
          <w:rFonts w:ascii="Times New Roman"/>
          <w:b w:val="false"/>
          <w:i w:val="false"/>
          <w:color w:val="000000"/>
          <w:sz w:val="28"/>
        </w:rPr>
        <w:t>
      7) мемлекеттік сатып алуға жосықсыз қатысушылардың тізіліміне енгізілмеген;</w:t>
      </w:r>
    </w:p>
    <w:bookmarkEnd w:id="1587"/>
    <w:bookmarkStart w:name="z1794" w:id="1588"/>
    <w:p>
      <w:pPr>
        <w:spacing w:after="0"/>
        <w:ind w:left="0"/>
        <w:jc w:val="both"/>
      </w:pPr>
      <w:r>
        <w:rPr>
          <w:rFonts w:ascii="Times New Roman"/>
          <w:b w:val="false"/>
          <w:i w:val="false"/>
          <w:color w:val="000000"/>
          <w:sz w:val="28"/>
        </w:rPr>
        <w:t>
      8) мемлекеттік-жекешелік әріптестік объектісі құнының кемінде жиырма пайызын құрайтын меншікті қаражаты болуға тиіс.</w:t>
      </w:r>
    </w:p>
    <w:bookmarkEnd w:id="1588"/>
    <w:p>
      <w:pPr>
        <w:spacing w:after="0"/>
        <w:ind w:left="0"/>
        <w:jc w:val="both"/>
      </w:pPr>
      <w:r>
        <w:rPr>
          <w:rFonts w:ascii="Times New Roman"/>
          <w:b w:val="false"/>
          <w:i w:val="false"/>
          <w:color w:val="000000"/>
          <w:sz w:val="28"/>
        </w:rPr>
        <w:t>
      Меншікті қаражат деп әлеуетті жекеше әріптеске тиесілі, мемлекеттік-жекешелік әріптестік жобасын іске асыруға тікелей тартылатын, меншікті капитал, ақша және өзге де активтер түсініледі. Осы талап мемлекеттік-жекешелік әріптестік шартына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"Конкурсты", "конкурсты" деген сөздерден кейін тиісінше "(аукционды)"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Әлеуетті жекеше әріптес біліктілік талаптарына сай келуіне анық емес ақпарат ұсынған жағдайда, сот оны жосықсыз әлеуетті жекеше әріптес деп таныған кезден бастап кейінгі үш жыл бойы жекеше әріптесті айқындау жөніндегі конкурсқа (аукционға) не тікелей келіссөздерге қатысуға жіберілмейді.</w:t>
      </w:r>
    </w:p>
    <w:p>
      <w:pPr>
        <w:spacing w:after="0"/>
        <w:ind w:left="0"/>
        <w:jc w:val="both"/>
      </w:pPr>
      <w:r>
        <w:rPr>
          <w:rFonts w:ascii="Times New Roman"/>
          <w:b w:val="false"/>
          <w:i w:val="false"/>
          <w:color w:val="000000"/>
          <w:sz w:val="28"/>
        </w:rPr>
        <w:t>
      Әлеуетті жекеше әріптес ұсынатын біліктілік талаптары жөніндегі ақпараттың анықтығын конкурстық (аукциондық) комиссия, конкурсты (аукционды) не тікелей келіссөздерді ұйымдастырушы, уәкілетті мемлекеттік органдар жекеше әріптесті айқындау жөніндегі конкурсты (аукционды) не тікелей келіссөздерді өткізудің кез келген сатысында анықтай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және екінші бөліктері "конкурсты", "Конкурсты" деген сөздерден кейін тиісінше "(аукционды)"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"Конкурсты" деген сөзден кейін "(аукционды)" деген сөзбен толықтырылсын;</w:t>
      </w:r>
    </w:p>
    <w:bookmarkStart w:name="z1799" w:id="158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p>
    <w:bookmarkEnd w:id="1589"/>
    <w:p>
      <w:pPr>
        <w:spacing w:after="0"/>
        <w:ind w:left="0"/>
        <w:jc w:val="both"/>
      </w:pPr>
      <w:r>
        <w:rPr>
          <w:rFonts w:ascii="Times New Roman"/>
          <w:b w:val="false"/>
          <w:i w:val="false"/>
          <w:color w:val="000000"/>
          <w:sz w:val="28"/>
        </w:rPr>
        <w:t>
      "33-бап. Жекеше әріптесті айқындау жөніндегі конкурсқа (аукционға) не тікелей келіссөздерге қатысуға байланысты шектеулер</w:t>
      </w:r>
    </w:p>
    <w:bookmarkStart w:name="z1800" w:id="1590"/>
    <w:p>
      <w:pPr>
        <w:spacing w:after="0"/>
        <w:ind w:left="0"/>
        <w:jc w:val="both"/>
      </w:pPr>
      <w:r>
        <w:rPr>
          <w:rFonts w:ascii="Times New Roman"/>
          <w:b w:val="false"/>
          <w:i w:val="false"/>
          <w:color w:val="000000"/>
          <w:sz w:val="28"/>
        </w:rPr>
        <w:t>
      1. Әлеуетті жекеше әріптес, егер:</w:t>
      </w:r>
    </w:p>
    <w:bookmarkEnd w:id="1590"/>
    <w:bookmarkStart w:name="z1801" w:id="1591"/>
    <w:p>
      <w:pPr>
        <w:spacing w:after="0"/>
        <w:ind w:left="0"/>
        <w:jc w:val="both"/>
      </w:pPr>
      <w:r>
        <w:rPr>
          <w:rFonts w:ascii="Times New Roman"/>
          <w:b w:val="false"/>
          <w:i w:val="false"/>
          <w:color w:val="000000"/>
          <w:sz w:val="28"/>
        </w:rPr>
        <w:t>
      1) осы әлеуетті жекеше әріптес басшыларының және (немесе) осы әлеуетті жекеше әріптестің уәкілетті өкілінің жақын туыстары, жұбайы (зайыбы) немесе жекжаттары жекеше әріптесті айқындау туралы шешім қабылдау құқығына ие болса не конкурсты (аукционды) не тікелей келіссөздерді ұйымдастырушының өкілдері болып табылса;</w:t>
      </w:r>
    </w:p>
    <w:bookmarkEnd w:id="1591"/>
    <w:p>
      <w:pPr>
        <w:spacing w:after="0"/>
        <w:ind w:left="0"/>
        <w:jc w:val="both"/>
      </w:pPr>
      <w:r>
        <w:rPr>
          <w:rFonts w:ascii="Times New Roman"/>
          <w:b w:val="false"/>
          <w:i w:val="false"/>
          <w:color w:val="000000"/>
          <w:sz w:val="28"/>
        </w:rPr>
        <w:t>
      2) әлеуетті жекеше әріптестің баланстық құны тиісті негізгі құралдар құнының он пайызынан асатын мүлкіне тыйым салынған болса;</w:t>
      </w:r>
    </w:p>
    <w:p>
      <w:pPr>
        <w:spacing w:after="0"/>
        <w:ind w:left="0"/>
        <w:jc w:val="both"/>
      </w:pPr>
      <w:r>
        <w:rPr>
          <w:rFonts w:ascii="Times New Roman"/>
          <w:b w:val="false"/>
          <w:i w:val="false"/>
          <w:color w:val="000000"/>
          <w:sz w:val="28"/>
        </w:rPr>
        <w:t>
      3) әлеуетті жекеше әріптестің атқарушылық құжаттар бойынша орындалмаған міндеттемелері бар болса және оны атқарушылық құжаттардың орындалуын қамтамасыз ету саласындағы уәкілетті орган борышкерлердің бірыңғай тізіліміне енгізген болса;</w:t>
      </w:r>
    </w:p>
    <w:p>
      <w:pPr>
        <w:spacing w:after="0"/>
        <w:ind w:left="0"/>
        <w:jc w:val="both"/>
      </w:pPr>
      <w:r>
        <w:rPr>
          <w:rFonts w:ascii="Times New Roman"/>
          <w:b w:val="false"/>
          <w:i w:val="false"/>
          <w:color w:val="000000"/>
          <w:sz w:val="28"/>
        </w:rPr>
        <w:t>
      4) әлеуетті жекеше әріптестің қаржы-шаруашылық қызметі Қазақстан Республикасының заңдарына не Қазақстан Республикасы бейрезидент-әлеуетті жекеше әріптес мемлекетінің заңнамасына сәйкес тоқтатыла тұрған болса, жекеше әріптесті айқындау жөніндегі конкурсқа (аукционға) не тікелей келіссөздерге қатысуға құқылы емес.</w:t>
      </w:r>
    </w:p>
    <w:bookmarkStart w:name="z1802" w:id="1592"/>
    <w:p>
      <w:pPr>
        <w:spacing w:after="0"/>
        <w:ind w:left="0"/>
        <w:jc w:val="both"/>
      </w:pPr>
      <w:r>
        <w:rPr>
          <w:rFonts w:ascii="Times New Roman"/>
          <w:b w:val="false"/>
          <w:i w:val="false"/>
          <w:color w:val="000000"/>
          <w:sz w:val="28"/>
        </w:rPr>
        <w:t>
      2. Әлеуетті жекеше әріптес пен әлеуетті жекеше әріптестің үлестес тұлғасының жекеше әріптесті айқындау жөніндегі бір конкурсқа (аукционға) қатысуға құқығы жоқ.</w:t>
      </w:r>
    </w:p>
    <w:bookmarkEnd w:id="1592"/>
    <w:bookmarkStart w:name="z1803" w:id="1593"/>
    <w:p>
      <w:pPr>
        <w:spacing w:after="0"/>
        <w:ind w:left="0"/>
        <w:jc w:val="both"/>
      </w:pPr>
      <w:r>
        <w:rPr>
          <w:rFonts w:ascii="Times New Roman"/>
          <w:b w:val="false"/>
          <w:i w:val="false"/>
          <w:color w:val="000000"/>
          <w:sz w:val="28"/>
        </w:rPr>
        <w:t>
      3. Осы баптың талаптарын бұзушылықтарды конкурстық (аукциондық) комиссия, конкурсты не тікелей келіссөздерді ұйымдастырушы, уәкілетті мемлекеттік органдар мемлекеттік-жекешелік әріптестікті жоспарлау мен іске асырудың кез келген сатысында анықтай алады.";</w:t>
      </w:r>
    </w:p>
    <w:bookmarkEnd w:id="1593"/>
    <w:bookmarkStart w:name="z1804" w:id="159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34-баптың</w:t>
      </w:r>
      <w:r>
        <w:rPr>
          <w:rFonts w:ascii="Times New Roman"/>
          <w:b w:val="false"/>
          <w:i w:val="false"/>
          <w:color w:val="000000"/>
          <w:sz w:val="28"/>
        </w:rPr>
        <w:t xml:space="preserve"> 2 және 3-тармақтары "конкурсты", "конкурсқа" деген сөздерден кейін тиісінше "(аукционды)", "(аукционға)" деген сөздермен толықтырылсын;</w:t>
      </w:r>
    </w:p>
    <w:bookmarkEnd w:id="1594"/>
    <w:bookmarkStart w:name="z1805" w:id="159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w:t>
      </w:r>
      <w:r>
        <w:rPr>
          <w:rFonts w:ascii="Times New Roman"/>
          <w:b w:val="false"/>
          <w:i w:val="false"/>
          <w:color w:val="000000"/>
          <w:sz w:val="28"/>
        </w:rPr>
        <w:t xml:space="preserve"> мынадай редакцияда жазылсын:</w:t>
      </w:r>
    </w:p>
    <w:bookmarkEnd w:id="1595"/>
    <w:p>
      <w:pPr>
        <w:spacing w:after="0"/>
        <w:ind w:left="0"/>
        <w:jc w:val="both"/>
      </w:pPr>
      <w:r>
        <w:rPr>
          <w:rFonts w:ascii="Times New Roman"/>
          <w:b w:val="false"/>
          <w:i w:val="false"/>
          <w:color w:val="000000"/>
          <w:sz w:val="28"/>
        </w:rPr>
        <w:t>
      "35-бап. Жекеше әріптесті конкурс (аукцион) тәсілімен айқындау</w:t>
      </w:r>
    </w:p>
    <w:bookmarkStart w:name="z1806" w:id="1596"/>
    <w:p>
      <w:pPr>
        <w:spacing w:after="0"/>
        <w:ind w:left="0"/>
        <w:jc w:val="both"/>
      </w:pPr>
      <w:r>
        <w:rPr>
          <w:rFonts w:ascii="Times New Roman"/>
          <w:b w:val="false"/>
          <w:i w:val="false"/>
          <w:color w:val="000000"/>
          <w:sz w:val="28"/>
        </w:rPr>
        <w:t>
      1. Жекеше әріптесті айқындау жөніндегі конкурс (аукцион) мемлекеттік жоспарлау жөніндегі орталық уәкілетті орган айқындайтын тәртіппен жүзеге асырылады.</w:t>
      </w:r>
    </w:p>
    <w:bookmarkEnd w:id="1596"/>
    <w:bookmarkStart w:name="z1807" w:id="1597"/>
    <w:p>
      <w:pPr>
        <w:spacing w:after="0"/>
        <w:ind w:left="0"/>
        <w:jc w:val="both"/>
      </w:pPr>
      <w:r>
        <w:rPr>
          <w:rFonts w:ascii="Times New Roman"/>
          <w:b w:val="false"/>
          <w:i w:val="false"/>
          <w:color w:val="000000"/>
          <w:sz w:val="28"/>
        </w:rPr>
        <w:t>
      2. Конкурсты (аукционды) ұйымдастырушы жекеше әріптесті айқындау үшін конкурстық (аукциондық) комиссия құрады.</w:t>
      </w:r>
    </w:p>
    <w:bookmarkEnd w:id="1597"/>
    <w:bookmarkStart w:name="z1808" w:id="1598"/>
    <w:p>
      <w:pPr>
        <w:spacing w:after="0"/>
        <w:ind w:left="0"/>
        <w:jc w:val="both"/>
      </w:pPr>
      <w:r>
        <w:rPr>
          <w:rFonts w:ascii="Times New Roman"/>
          <w:b w:val="false"/>
          <w:i w:val="false"/>
          <w:color w:val="000000"/>
          <w:sz w:val="28"/>
        </w:rPr>
        <w:t>
      3. Мемлекеттік құпияларды немесе заңмен қорғалатын өзге де құпияны құрайтын мәліметтерді қоспағанда, жекеше әріптесті айқындау жөніндегі конкурс (аукцион) нәтижелері, сондай-ақ жекеше әріптесті айқындау жөніндегі жабық конкурс нәтижелері туралы мәліметтерді конкурсты (аукционды) ұйымдастырушы қазақ және орыс тілдерінде өзінің интернет-ресурсында орналастырады және мерзімді баспасөз басылымдарында жариялайды.</w:t>
      </w:r>
    </w:p>
    <w:bookmarkEnd w:id="1598"/>
    <w:bookmarkStart w:name="z1809" w:id="1599"/>
    <w:p>
      <w:pPr>
        <w:spacing w:after="0"/>
        <w:ind w:left="0"/>
        <w:jc w:val="both"/>
      </w:pPr>
      <w:r>
        <w:rPr>
          <w:rFonts w:ascii="Times New Roman"/>
          <w:b w:val="false"/>
          <w:i w:val="false"/>
          <w:color w:val="000000"/>
          <w:sz w:val="28"/>
        </w:rPr>
        <w:t>
      36-бап. Конкурсты (аукционды) өткізу туралы хабарлама</w:t>
      </w:r>
    </w:p>
    <w:bookmarkEnd w:id="1599"/>
    <w:p>
      <w:pPr>
        <w:spacing w:after="0"/>
        <w:ind w:left="0"/>
        <w:jc w:val="both"/>
      </w:pPr>
      <w:r>
        <w:rPr>
          <w:rFonts w:ascii="Times New Roman"/>
          <w:b w:val="false"/>
          <w:i w:val="false"/>
          <w:color w:val="000000"/>
          <w:sz w:val="28"/>
        </w:rPr>
        <w:t>
      Жекеше әріптесті айқындау жөніндегі конкурсты (аукционды) өткізу туралы ақпарат қазақ және орыс тілдерінде конкурсты (аукционды) ұйымдастырушының интернет-ресурсында орналастырылады және мерзімді баспасөз басылымдарында жарияланады. Жекеше әріптесті айқындау жөніндегі конкурсты (аукционды) өткізу туралы ақпарат мемлекеттік-жекешелік әріптестік жобасы туралы, жекеше әріптесті айқындау жөніндегі конкурстың (аукционның) өткізілетін күні, орны мен уақыты туралы мәліметтерді қамтиды.";</w:t>
      </w:r>
    </w:p>
    <w:bookmarkStart w:name="z1810" w:id="160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37-бапта</w:t>
      </w:r>
      <w:r>
        <w:rPr>
          <w:rFonts w:ascii="Times New Roman"/>
          <w:b w:val="false"/>
          <w:i w:val="false"/>
          <w:color w:val="000000"/>
          <w:sz w:val="28"/>
        </w:rPr>
        <w:t>:</w:t>
      </w:r>
    </w:p>
    <w:bookmarkEnd w:id="1600"/>
    <w:bookmarkStart w:name="z1811" w:id="1601"/>
    <w:p>
      <w:pPr>
        <w:spacing w:after="0"/>
        <w:ind w:left="0"/>
        <w:jc w:val="both"/>
      </w:pPr>
      <w:r>
        <w:rPr>
          <w:rFonts w:ascii="Times New Roman"/>
          <w:b w:val="false"/>
          <w:i w:val="false"/>
          <w:color w:val="000000"/>
          <w:sz w:val="28"/>
        </w:rPr>
        <w:t>
      тақырып "конкурстық" деген сөзден кейін "(аукциондық)" деген сөзбен толықтырылсын;</w:t>
      </w:r>
    </w:p>
    <w:bookmarkEnd w:id="1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"конкурстық", "конкурсты" деген сөздерден кейін тиісінше "(аукциондық)", "(аукционды)"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Конкурсты (аукционды) ұйымдастырушы барлық әлеуетті жекеше әріптестерге осы Заңның 20-бабының 4) тармақшасында көзделген жағдайларда мемлекеттік жоспарлау жөніндегі орталық уәкілетті органмен және осы Заңның 21-бабының 3) тармақшасында көзделген жағдайларда бюджетті атқару жөніндегі орталық уәкілетті органмен келісілген мемлекеттік-жекешелік әріптестік жобасының конкурстық (аукциондық) құжаттамасын ұсынады, онда мынадай ақпарат қамтылады:</w:t>
      </w:r>
    </w:p>
    <w:bookmarkStart w:name="z1814" w:id="1602"/>
    <w:p>
      <w:pPr>
        <w:spacing w:after="0"/>
        <w:ind w:left="0"/>
        <w:jc w:val="both"/>
      </w:pPr>
      <w:r>
        <w:rPr>
          <w:rFonts w:ascii="Times New Roman"/>
          <w:b w:val="false"/>
          <w:i w:val="false"/>
          <w:color w:val="000000"/>
          <w:sz w:val="28"/>
        </w:rPr>
        <w:t>
      1) әлеуетті жекеше әріптестердің қойылатын біліктілік талаптарына сай келуін растайтын құжаттарға қойылатын талаптар;</w:t>
      </w:r>
    </w:p>
    <w:bookmarkEnd w:id="1602"/>
    <w:bookmarkStart w:name="z1815" w:id="1603"/>
    <w:p>
      <w:pPr>
        <w:spacing w:after="0"/>
        <w:ind w:left="0"/>
        <w:jc w:val="both"/>
      </w:pPr>
      <w:r>
        <w:rPr>
          <w:rFonts w:ascii="Times New Roman"/>
          <w:b w:val="false"/>
          <w:i w:val="false"/>
          <w:color w:val="000000"/>
          <w:sz w:val="28"/>
        </w:rPr>
        <w:t>
      2) мемлекеттік-жекешелік әріптестік жобасының сипаттамасын қамтитын ақпараттық парақ;</w:t>
      </w:r>
    </w:p>
    <w:bookmarkEnd w:id="1603"/>
    <w:bookmarkStart w:name="z1816" w:id="1604"/>
    <w:p>
      <w:pPr>
        <w:spacing w:after="0"/>
        <w:ind w:left="0"/>
        <w:jc w:val="both"/>
      </w:pPr>
      <w:r>
        <w:rPr>
          <w:rFonts w:ascii="Times New Roman"/>
          <w:b w:val="false"/>
          <w:i w:val="false"/>
          <w:color w:val="000000"/>
          <w:sz w:val="28"/>
        </w:rPr>
        <w:t>
      3) мемлекеттік-жекешелік әріптестік объектісінің орналасқан жері;</w:t>
      </w:r>
    </w:p>
    <w:bookmarkEnd w:id="1604"/>
    <w:bookmarkStart w:name="z1817" w:id="1605"/>
    <w:p>
      <w:pPr>
        <w:spacing w:after="0"/>
        <w:ind w:left="0"/>
        <w:jc w:val="both"/>
      </w:pPr>
      <w:r>
        <w:rPr>
          <w:rFonts w:ascii="Times New Roman"/>
          <w:b w:val="false"/>
          <w:i w:val="false"/>
          <w:color w:val="000000"/>
          <w:sz w:val="28"/>
        </w:rPr>
        <w:t>
      4) мемлекеттік-жекешелік әріптестік жобасы бойынша мемлекеттік қолдаудың болжамды түрлері мен көлемдері, сондай-ақ шығындарды өтеу мен кірістерді алу көздері;</w:t>
      </w:r>
    </w:p>
    <w:bookmarkEnd w:id="1605"/>
    <w:bookmarkStart w:name="z1818" w:id="1606"/>
    <w:p>
      <w:pPr>
        <w:spacing w:after="0"/>
        <w:ind w:left="0"/>
        <w:jc w:val="both"/>
      </w:pPr>
      <w:r>
        <w:rPr>
          <w:rFonts w:ascii="Times New Roman"/>
          <w:b w:val="false"/>
          <w:i w:val="false"/>
          <w:color w:val="000000"/>
          <w:sz w:val="28"/>
        </w:rPr>
        <w:t>
      5) мемлекеттік-жекешелік әріптестік шартының жобасы;</w:t>
      </w:r>
    </w:p>
    <w:bookmarkEnd w:id="1606"/>
    <w:bookmarkStart w:name="z1819" w:id="1607"/>
    <w:p>
      <w:pPr>
        <w:spacing w:after="0"/>
        <w:ind w:left="0"/>
        <w:jc w:val="both"/>
      </w:pPr>
      <w:r>
        <w:rPr>
          <w:rFonts w:ascii="Times New Roman"/>
          <w:b w:val="false"/>
          <w:i w:val="false"/>
          <w:color w:val="000000"/>
          <w:sz w:val="28"/>
        </w:rPr>
        <w:t>
      6) үздік конкурстық (аукциондық) өтінімді айқындау өлшемшарттарының сипаты;</w:t>
      </w:r>
    </w:p>
    <w:bookmarkEnd w:id="1607"/>
    <w:bookmarkStart w:name="z1820" w:id="1608"/>
    <w:p>
      <w:pPr>
        <w:spacing w:after="0"/>
        <w:ind w:left="0"/>
        <w:jc w:val="both"/>
      </w:pPr>
      <w:r>
        <w:rPr>
          <w:rFonts w:ascii="Times New Roman"/>
          <w:b w:val="false"/>
          <w:i w:val="false"/>
          <w:color w:val="000000"/>
          <w:sz w:val="28"/>
        </w:rPr>
        <w:t>
      7) мемлекеттік-жекешелік әріптестік жобасының параметрлері көрсетілуге тиіс валютаны (валюталарды) нұсқау және салыстыру және бағалау мақсатында бірыңғай валютаға келтіру үшін қолданылатын валюта (валюталар) бағамы;</w:t>
      </w:r>
    </w:p>
    <w:bookmarkEnd w:id="1608"/>
    <w:bookmarkStart w:name="z1821" w:id="1609"/>
    <w:p>
      <w:pPr>
        <w:spacing w:after="0"/>
        <w:ind w:left="0"/>
        <w:jc w:val="both"/>
      </w:pPr>
      <w:r>
        <w:rPr>
          <w:rFonts w:ascii="Times New Roman"/>
          <w:b w:val="false"/>
          <w:i w:val="false"/>
          <w:color w:val="000000"/>
          <w:sz w:val="28"/>
        </w:rPr>
        <w:t>
      8) конкурстық (аукциондық) өтінімді ұсыну тіліне қойылатын талаптар;</w:t>
      </w:r>
    </w:p>
    <w:bookmarkEnd w:id="1609"/>
    <w:bookmarkStart w:name="z1822" w:id="1610"/>
    <w:p>
      <w:pPr>
        <w:spacing w:after="0"/>
        <w:ind w:left="0"/>
        <w:jc w:val="both"/>
      </w:pPr>
      <w:r>
        <w:rPr>
          <w:rFonts w:ascii="Times New Roman"/>
          <w:b w:val="false"/>
          <w:i w:val="false"/>
          <w:color w:val="000000"/>
          <w:sz w:val="28"/>
        </w:rPr>
        <w:t>
      9) әлеуетті жекеше әріптестің өз конкурстық (аукциондық) өтінімін конкурстық (аукциондық) өтінімдерді ұсыну мерзімі өткенге дейін өзгерту немесе кері қайтарып алу құқығына нұсқау;</w:t>
      </w:r>
    </w:p>
    <w:bookmarkEnd w:id="1610"/>
    <w:bookmarkStart w:name="z1823" w:id="1611"/>
    <w:p>
      <w:pPr>
        <w:spacing w:after="0"/>
        <w:ind w:left="0"/>
        <w:jc w:val="both"/>
      </w:pPr>
      <w:r>
        <w:rPr>
          <w:rFonts w:ascii="Times New Roman"/>
          <w:b w:val="false"/>
          <w:i w:val="false"/>
          <w:color w:val="000000"/>
          <w:sz w:val="28"/>
        </w:rPr>
        <w:t>
      10) конкурстық (аукциондық) өтінімнің мазмұны, конкурстық (аукциондық) өтінімдерді ұсыну тәсілі, орны, мерзімі және қолданылу мерзімі, сондай-ақ конкурстық (аукциондық) өтінімді қамтамасыз етуді енгізу шарттары;</w:t>
      </w:r>
    </w:p>
    <w:bookmarkEnd w:id="1611"/>
    <w:bookmarkStart w:name="z1824" w:id="1612"/>
    <w:p>
      <w:pPr>
        <w:spacing w:after="0"/>
        <w:ind w:left="0"/>
        <w:jc w:val="both"/>
      </w:pPr>
      <w:r>
        <w:rPr>
          <w:rFonts w:ascii="Times New Roman"/>
          <w:b w:val="false"/>
          <w:i w:val="false"/>
          <w:color w:val="000000"/>
          <w:sz w:val="28"/>
        </w:rPr>
        <w:t>
      11) мемлекеттік-жекешелік әріптестік жобасының конкурстық (аукциондық) құжаттамасының мазмұны бойынша түсіндірулерді алу тәсілдері;</w:t>
      </w:r>
    </w:p>
    <w:bookmarkEnd w:id="1612"/>
    <w:bookmarkStart w:name="z1825" w:id="1613"/>
    <w:p>
      <w:pPr>
        <w:spacing w:after="0"/>
        <w:ind w:left="0"/>
        <w:jc w:val="both"/>
      </w:pPr>
      <w:r>
        <w:rPr>
          <w:rFonts w:ascii="Times New Roman"/>
          <w:b w:val="false"/>
          <w:i w:val="false"/>
          <w:color w:val="000000"/>
          <w:sz w:val="28"/>
        </w:rPr>
        <w:t>
      12) конкурстық (аукциондық) өтінімдер бар конверттерді ашу рәсімдері, орны, күні және уақыты;</w:t>
      </w:r>
    </w:p>
    <w:bookmarkEnd w:id="1613"/>
    <w:bookmarkStart w:name="z1826" w:id="1614"/>
    <w:p>
      <w:pPr>
        <w:spacing w:after="0"/>
        <w:ind w:left="0"/>
        <w:jc w:val="both"/>
      </w:pPr>
      <w:r>
        <w:rPr>
          <w:rFonts w:ascii="Times New Roman"/>
          <w:b w:val="false"/>
          <w:i w:val="false"/>
          <w:color w:val="000000"/>
          <w:sz w:val="28"/>
        </w:rPr>
        <w:t>
      13) келіссөздер барысында өзгерістер енгізуге жол берілмейтін конкурстың (аукционның) шарттары.";</w:t>
      </w:r>
    </w:p>
    <w:bookmarkEnd w:id="1614"/>
    <w:bookmarkStart w:name="z1827" w:id="1615"/>
    <w:p>
      <w:pPr>
        <w:spacing w:after="0"/>
        <w:ind w:left="0"/>
        <w:jc w:val="both"/>
      </w:pPr>
      <w:r>
        <w:rPr>
          <w:rFonts w:ascii="Times New Roman"/>
          <w:b w:val="false"/>
          <w:i w:val="false"/>
          <w:color w:val="000000"/>
          <w:sz w:val="28"/>
        </w:rPr>
        <w:t>
      мынадай мазмұндағы 2-1-тармақпен толықтырылсын:</w:t>
      </w:r>
    </w:p>
    <w:bookmarkEnd w:id="1615"/>
    <w:p>
      <w:pPr>
        <w:spacing w:after="0"/>
        <w:ind w:left="0"/>
        <w:jc w:val="both"/>
      </w:pPr>
      <w:r>
        <w:rPr>
          <w:rFonts w:ascii="Times New Roman"/>
          <w:b w:val="false"/>
          <w:i w:val="false"/>
          <w:color w:val="000000"/>
          <w:sz w:val="28"/>
        </w:rPr>
        <w:t>
      "2-1. Конкурстық (аукциондық) құжаттамада осы Заңның 40-бабына сәйкес келіссөздер барысында өзгерістер енгізуге жол берілмейтін, конкурстың (аукционның) елеулі шарттары болып табылатын конкурстың (аукционның) шарттары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Конкурстық (аукциондық) құжаттама әлеуетті жекеше әріптеске қағаз жеткізгіште ұсынылған жағдайда, конкурсты (аукционды) ұйымдастырушы мемлекеттік-жекешелік әріптестік жобасының ұсынылған конкурстық (аукциондық) құжаттамасы үшін мемлекеттік-жекешелік әріптестік жобасының конкурстық (аукциондық) құжаттамасының көшірмесін жасауға жұмсалған шығындардан аспайтын ақы алуға құқылы.</w:t>
      </w:r>
    </w:p>
    <w:bookmarkStart w:name="z1829" w:id="1616"/>
    <w:p>
      <w:pPr>
        <w:spacing w:after="0"/>
        <w:ind w:left="0"/>
        <w:jc w:val="both"/>
      </w:pPr>
      <w:r>
        <w:rPr>
          <w:rFonts w:ascii="Times New Roman"/>
          <w:b w:val="false"/>
          <w:i w:val="false"/>
          <w:color w:val="000000"/>
          <w:sz w:val="28"/>
        </w:rPr>
        <w:t>
      4. Әлеуетті жекеше әріптес конкурсты (аукционды) ұйымдастырушыға мемлекеттік-жекешелік әріптестік жобасының конкурстық (аукциондық) құжаттамасын түсіндіру туралы сұрау салумен, бірақ конкурстық (аукциондық) өтінімдерді ұсыну мерзімі өткенге дейін күнтізбелік отыз күннен кешіктірмей, ал жекеше әріптесті айқындау жөнінде қайта конкурс (аукцион) өткізген кезде конкурстық (аукциондық) өтінімдерді ұсыну мерзімі өткенге дейін күнтізбелік он бес күннен кешіктірмей өтініш жасауға құқылы.</w:t>
      </w:r>
    </w:p>
    <w:bookmarkEnd w:id="1616"/>
    <w:p>
      <w:pPr>
        <w:spacing w:after="0"/>
        <w:ind w:left="0"/>
        <w:jc w:val="both"/>
      </w:pPr>
      <w:r>
        <w:rPr>
          <w:rFonts w:ascii="Times New Roman"/>
          <w:b w:val="false"/>
          <w:i w:val="false"/>
          <w:color w:val="000000"/>
          <w:sz w:val="28"/>
        </w:rPr>
        <w:t>
      Конкурсты (аукционды) ұйымдастырушы мұндай сұрау салу тіркелген кезден бастап күнтізбелік үш күн ішінде әлеуетті жекеше әріптестерге түсіндірме береді.</w:t>
      </w:r>
    </w:p>
    <w:bookmarkStart w:name="z1830" w:id="1617"/>
    <w:p>
      <w:pPr>
        <w:spacing w:after="0"/>
        <w:ind w:left="0"/>
        <w:jc w:val="both"/>
      </w:pPr>
      <w:r>
        <w:rPr>
          <w:rFonts w:ascii="Times New Roman"/>
          <w:b w:val="false"/>
          <w:i w:val="false"/>
          <w:color w:val="000000"/>
          <w:sz w:val="28"/>
        </w:rPr>
        <w:t>
      5. Конкурсты (аукционды) ұйымдастырушы конкурстық (аукциондық) өтінімдерді ұсыну мерзімі өткенге дейін күнтізбелік жиырма күннен кешіктірмей өз бастамасы бойынша немесе әлеуетті жекеше әріптестің сұрау салуына жауап ретінде мемлекеттік-жекешелік әріптестік жобасының конкурстық (аукциондық) құжаттамасына өзгерістер және (немесе) толықтырулар енгізуге құқылы.</w:t>
      </w:r>
    </w:p>
    <w:bookmarkEnd w:id="1617"/>
    <w:p>
      <w:pPr>
        <w:spacing w:after="0"/>
        <w:ind w:left="0"/>
        <w:jc w:val="both"/>
      </w:pPr>
      <w:r>
        <w:rPr>
          <w:rFonts w:ascii="Times New Roman"/>
          <w:b w:val="false"/>
          <w:i w:val="false"/>
          <w:color w:val="000000"/>
          <w:sz w:val="28"/>
        </w:rPr>
        <w:t>
      Конкурсты (аукционды) ұйымдастырушы мемлекеттік-жекешелік әріптестік жобасының конкурстық (аукциондық) құжаттамасына өзгерістер және (немесе) толықтырулар енгізу туралы шешім қабылданған күннен бастап бір жұмыс күнінен кешіктірмей барлық әлеуетті жекеше әріптестерге мемлекеттік-жекешелік әріптестік жобасының конкурстық (аукциондық) құжаттамасына енгізілген өзгерістердің және (немесе) толықтырулардың мәтінін ұсынады. Бұл ретте конкурсты (аукционды) ұйымдастырушы әлеуетті жекеше әріптестердің осы өзгерістерді және (немесе) толықтыруларды конкурстық (аукциондық) өтінімдерде ескеруі үшін конкурстық (аукциондық) өтінімдер ұсыну мерзімін кемінде күнтізбелік отыз күн мерзімге, ал қайта конкурс (аукцион) кезінде кемінде күнтізбелік он бес күн мерзімге ұзартады.</w:t>
      </w:r>
    </w:p>
    <w:bookmarkStart w:name="z1831" w:id="1618"/>
    <w:p>
      <w:pPr>
        <w:spacing w:after="0"/>
        <w:ind w:left="0"/>
        <w:jc w:val="both"/>
      </w:pPr>
      <w:r>
        <w:rPr>
          <w:rFonts w:ascii="Times New Roman"/>
          <w:b w:val="false"/>
          <w:i w:val="false"/>
          <w:color w:val="000000"/>
          <w:sz w:val="28"/>
        </w:rPr>
        <w:t>
      6. Конкурсты (аукционды) ұйымдастырушы мемлекеттік-жекешелік әріптестік жобасының конкурстық (аукциондық) құжаттамасын түсіндіру үшін әлеуетті жекеше әріптестермен кездесу өткізуге құқылы.";</w:t>
      </w:r>
    </w:p>
    <w:bookmarkEnd w:id="1618"/>
    <w:bookmarkStart w:name="z1832" w:id="161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40-баптар</w:t>
      </w:r>
      <w:r>
        <w:rPr>
          <w:rFonts w:ascii="Times New Roman"/>
          <w:b w:val="false"/>
          <w:i w:val="false"/>
          <w:color w:val="000000"/>
          <w:sz w:val="28"/>
        </w:rPr>
        <w:t xml:space="preserve"> мынадай редакцияда жазылсын:</w:t>
      </w:r>
    </w:p>
    <w:bookmarkEnd w:id="1619"/>
    <w:p>
      <w:pPr>
        <w:spacing w:after="0"/>
        <w:ind w:left="0"/>
        <w:jc w:val="both"/>
      </w:pPr>
      <w:r>
        <w:rPr>
          <w:rFonts w:ascii="Times New Roman"/>
          <w:b w:val="false"/>
          <w:i w:val="false"/>
          <w:color w:val="000000"/>
          <w:sz w:val="28"/>
        </w:rPr>
        <w:t>
      "38-бап. Конкурстық (аукциондық) өтінім</w:t>
      </w:r>
    </w:p>
    <w:bookmarkStart w:name="z1833" w:id="1620"/>
    <w:p>
      <w:pPr>
        <w:spacing w:after="0"/>
        <w:ind w:left="0"/>
        <w:jc w:val="both"/>
      </w:pPr>
      <w:r>
        <w:rPr>
          <w:rFonts w:ascii="Times New Roman"/>
          <w:b w:val="false"/>
          <w:i w:val="false"/>
          <w:color w:val="000000"/>
          <w:sz w:val="28"/>
        </w:rPr>
        <w:t>
      1. Конкурстық (аукциондық) өтінім әлеуетті жекеше әріптестің мемлекеттік-жекешелік әріптестік жобасының конкурстық (аукциондық) құжаттамасында белгіленген талаптар мен шарттарға келісім білдіру нысаны болып табылады.</w:t>
      </w:r>
    </w:p>
    <w:bookmarkEnd w:id="1620"/>
    <w:bookmarkStart w:name="z1834" w:id="1621"/>
    <w:p>
      <w:pPr>
        <w:spacing w:after="0"/>
        <w:ind w:left="0"/>
        <w:jc w:val="both"/>
      </w:pPr>
      <w:r>
        <w:rPr>
          <w:rFonts w:ascii="Times New Roman"/>
          <w:b w:val="false"/>
          <w:i w:val="false"/>
          <w:color w:val="000000"/>
          <w:sz w:val="28"/>
        </w:rPr>
        <w:t>
      2. Әлеуетті жекеше әріптес конкурстық (аукциондық) өтінімді конкурсты (аукционды) ұйымдастырушыға мемлекеттік-жекешелік әріптестік жобасының конкурстық (аукциондық) құжаттамасында көрсетілген ұсыну мерзімі өткенге дейін ұсынады.</w:t>
      </w:r>
    </w:p>
    <w:bookmarkEnd w:id="1621"/>
    <w:bookmarkStart w:name="z1835" w:id="1622"/>
    <w:p>
      <w:pPr>
        <w:spacing w:after="0"/>
        <w:ind w:left="0"/>
        <w:jc w:val="both"/>
      </w:pPr>
      <w:r>
        <w:rPr>
          <w:rFonts w:ascii="Times New Roman"/>
          <w:b w:val="false"/>
          <w:i w:val="false"/>
          <w:color w:val="000000"/>
          <w:sz w:val="28"/>
        </w:rPr>
        <w:t>
      3. Әлеуетті жекеше әріптестің конкурстық (аукциондық) өтінімі мынадай:</w:t>
      </w:r>
    </w:p>
    <w:bookmarkEnd w:id="1622"/>
    <w:p>
      <w:pPr>
        <w:spacing w:after="0"/>
        <w:ind w:left="0"/>
        <w:jc w:val="both"/>
      </w:pPr>
      <w:r>
        <w:rPr>
          <w:rFonts w:ascii="Times New Roman"/>
          <w:b w:val="false"/>
          <w:i w:val="false"/>
          <w:color w:val="000000"/>
          <w:sz w:val="28"/>
        </w:rPr>
        <w:t>
      1) әлеуетті жекеше әріптес және (немесе) консорциумға қатысушы бұрын жекеше әріптесті айқындау жөніндегі және (немесе) сол бір лотқа қатысты осы конкурсқа (аукционға) қатысуға конкурстық (аукциондық) өтінім ұсынған;</w:t>
      </w:r>
    </w:p>
    <w:p>
      <w:pPr>
        <w:spacing w:after="0"/>
        <w:ind w:left="0"/>
        <w:jc w:val="both"/>
      </w:pPr>
      <w:r>
        <w:rPr>
          <w:rFonts w:ascii="Times New Roman"/>
          <w:b w:val="false"/>
          <w:i w:val="false"/>
          <w:color w:val="000000"/>
          <w:sz w:val="28"/>
        </w:rPr>
        <w:t>
      2) конкурстық (аукциондық) өтінім жекеше әріптесті айқындау жөніндегі осы конкурсқа (аукционға) қатысуға конкурстық (аукциондық) өтінімдерді қабылдау мерзімі өткеннен кейін келіп түскен жағдайларда қабылданбайды.</w:t>
      </w:r>
    </w:p>
    <w:bookmarkStart w:name="z1836" w:id="1623"/>
    <w:p>
      <w:pPr>
        <w:spacing w:after="0"/>
        <w:ind w:left="0"/>
        <w:jc w:val="both"/>
      </w:pPr>
      <w:r>
        <w:rPr>
          <w:rFonts w:ascii="Times New Roman"/>
          <w:b w:val="false"/>
          <w:i w:val="false"/>
          <w:color w:val="000000"/>
          <w:sz w:val="28"/>
        </w:rPr>
        <w:t>
      4. Әлеуетті жекеше әріптес конкурстық (аукциондық) өтінімдерді ұсыну мерзімінің аяқталуынан кешіктірмей:</w:t>
      </w:r>
    </w:p>
    <w:bookmarkEnd w:id="1623"/>
    <w:p>
      <w:pPr>
        <w:spacing w:after="0"/>
        <w:ind w:left="0"/>
        <w:jc w:val="both"/>
      </w:pPr>
      <w:r>
        <w:rPr>
          <w:rFonts w:ascii="Times New Roman"/>
          <w:b w:val="false"/>
          <w:i w:val="false"/>
          <w:color w:val="000000"/>
          <w:sz w:val="28"/>
        </w:rPr>
        <w:t>
      1) енгізілген конкурстық (аукциондық) өтінімді өзгертуге және (немесе) толықтыруға;</w:t>
      </w:r>
    </w:p>
    <w:p>
      <w:pPr>
        <w:spacing w:after="0"/>
        <w:ind w:left="0"/>
        <w:jc w:val="both"/>
      </w:pPr>
      <w:r>
        <w:rPr>
          <w:rFonts w:ascii="Times New Roman"/>
          <w:b w:val="false"/>
          <w:i w:val="false"/>
          <w:color w:val="000000"/>
          <w:sz w:val="28"/>
        </w:rPr>
        <w:t>
      2) өзі енгізген конкурстық (аукциондық) өтінімді қамтамасыз етуді қайтару құқығын жоғалтпастан, өзінің конкурстық (аукциондық) өтінімін кері қайтарып алуға құқылы.</w:t>
      </w:r>
    </w:p>
    <w:bookmarkStart w:name="z1837" w:id="1624"/>
    <w:p>
      <w:pPr>
        <w:spacing w:after="0"/>
        <w:ind w:left="0"/>
        <w:jc w:val="both"/>
      </w:pPr>
      <w:r>
        <w:rPr>
          <w:rFonts w:ascii="Times New Roman"/>
          <w:b w:val="false"/>
          <w:i w:val="false"/>
          <w:color w:val="000000"/>
          <w:sz w:val="28"/>
        </w:rPr>
        <w:t>
      5. Конкурстық (аукциондық) өтінімнің қолданылу мерзімі мемлекеттік-жекешелік әріптестік жобасының конкурстық (аукциондық) құжаттамасында белгіленген талап етілетін мерзімге сәйкес келуге тиіс.</w:t>
      </w:r>
    </w:p>
    <w:bookmarkEnd w:id="1624"/>
    <w:bookmarkStart w:name="z1838" w:id="1625"/>
    <w:p>
      <w:pPr>
        <w:spacing w:after="0"/>
        <w:ind w:left="0"/>
        <w:jc w:val="both"/>
      </w:pPr>
      <w:r>
        <w:rPr>
          <w:rFonts w:ascii="Times New Roman"/>
          <w:b w:val="false"/>
          <w:i w:val="false"/>
          <w:color w:val="000000"/>
          <w:sz w:val="28"/>
        </w:rPr>
        <w:t>
      39-бап. Конкурстық (аукциондық) өтінімді қамтамасыз ету</w:t>
      </w:r>
    </w:p>
    <w:bookmarkEnd w:id="1625"/>
    <w:bookmarkStart w:name="z1839" w:id="1626"/>
    <w:p>
      <w:pPr>
        <w:spacing w:after="0"/>
        <w:ind w:left="0"/>
        <w:jc w:val="both"/>
      </w:pPr>
      <w:r>
        <w:rPr>
          <w:rFonts w:ascii="Times New Roman"/>
          <w:b w:val="false"/>
          <w:i w:val="false"/>
          <w:color w:val="000000"/>
          <w:sz w:val="28"/>
        </w:rPr>
        <w:t>
      1. Әлеуетті жекеше әріптес конкурстық (аукциондық) өтінімді қамтамасыз етуді:</w:t>
      </w:r>
    </w:p>
    <w:bookmarkEnd w:id="1626"/>
    <w:bookmarkStart w:name="z1840" w:id="1627"/>
    <w:p>
      <w:pPr>
        <w:spacing w:after="0"/>
        <w:ind w:left="0"/>
        <w:jc w:val="both"/>
      </w:pPr>
      <w:r>
        <w:rPr>
          <w:rFonts w:ascii="Times New Roman"/>
          <w:b w:val="false"/>
          <w:i w:val="false"/>
          <w:color w:val="000000"/>
          <w:sz w:val="28"/>
        </w:rPr>
        <w:t>
      1) өзінің конкурстық (аукциондық) өтінімін конкурстық (аукциондық) өтінімдерді ұсыну мерзімі өткеннен кейін кері қайтарып алмайтынына не өзгертпейтініне және (немесе) толықтырмайтынына;</w:t>
      </w:r>
    </w:p>
    <w:bookmarkEnd w:id="1627"/>
    <w:p>
      <w:pPr>
        <w:spacing w:after="0"/>
        <w:ind w:left="0"/>
        <w:jc w:val="both"/>
      </w:pPr>
      <w:r>
        <w:rPr>
          <w:rFonts w:ascii="Times New Roman"/>
          <w:b w:val="false"/>
          <w:i w:val="false"/>
          <w:color w:val="000000"/>
          <w:sz w:val="28"/>
        </w:rPr>
        <w:t>
      2) өзін жекеше әріптесті айқындау жөніндегі конкурс (аукцион) жеңімпазы деп айқындаған жағдайда, мемлекеттік-жекешелік әріптестік шартын жасасатындығына кепілдік ретінде енгізеді.</w:t>
      </w:r>
    </w:p>
    <w:p>
      <w:pPr>
        <w:spacing w:after="0"/>
        <w:ind w:left="0"/>
        <w:jc w:val="both"/>
      </w:pPr>
      <w:r>
        <w:rPr>
          <w:rFonts w:ascii="Times New Roman"/>
          <w:b w:val="false"/>
          <w:i w:val="false"/>
          <w:color w:val="000000"/>
          <w:sz w:val="28"/>
        </w:rPr>
        <w:t>
      2. Жекеше әріптесті айқындау жөніндегі конкурсқа (аукционға) қатысуға конкурстық (аукциондық) өтінімді қамтамасыз ету мемлекеттік-жекешелік әріптестік шарты бойынша болжамды инвестициялар құнының оннан бір пайызы мөлшерінде енгізіледі.</w:t>
      </w:r>
    </w:p>
    <w:p>
      <w:pPr>
        <w:spacing w:after="0"/>
        <w:ind w:left="0"/>
        <w:jc w:val="both"/>
      </w:pPr>
      <w:r>
        <w:rPr>
          <w:rFonts w:ascii="Times New Roman"/>
          <w:b w:val="false"/>
          <w:i w:val="false"/>
          <w:color w:val="000000"/>
          <w:sz w:val="28"/>
        </w:rPr>
        <w:t>
      Мемлекеттік-жекешелік әріптестік шарты бойынша болжамды инвестициялардың құны конкурстық (аукциондық) құжаттамада айқындалады.</w:t>
      </w:r>
    </w:p>
    <w:p>
      <w:pPr>
        <w:spacing w:after="0"/>
        <w:ind w:left="0"/>
        <w:jc w:val="both"/>
      </w:pPr>
      <w:r>
        <w:rPr>
          <w:rFonts w:ascii="Times New Roman"/>
          <w:b w:val="false"/>
          <w:i w:val="false"/>
          <w:color w:val="000000"/>
          <w:sz w:val="28"/>
        </w:rPr>
        <w:t>
      3. Әлеуетті жекеше әріптес, егер ол екі кезеңдік рәсім пайдаланылатын жекеше әріптесті айқындау жөніндегі конкурстың (аукционның) бірінші кезеңіне қатысса, конкурстық (аукциондық) өтінімді қамтамасыз етуді енгізбейді.</w:t>
      </w:r>
    </w:p>
    <w:p>
      <w:pPr>
        <w:spacing w:after="0"/>
        <w:ind w:left="0"/>
        <w:jc w:val="both"/>
      </w:pPr>
      <w:r>
        <w:rPr>
          <w:rFonts w:ascii="Times New Roman"/>
          <w:b w:val="false"/>
          <w:i w:val="false"/>
          <w:color w:val="000000"/>
          <w:sz w:val="28"/>
        </w:rPr>
        <w:t>
      4. Әлеуетті жекеше әріптес конкурстық (аукциондық) өтінімді қамтамасыз етудің мынадай түрлерінің бірін таңдауға құқылы:</w:t>
      </w:r>
    </w:p>
    <w:p>
      <w:pPr>
        <w:spacing w:after="0"/>
        <w:ind w:left="0"/>
        <w:jc w:val="both"/>
      </w:pPr>
      <w:r>
        <w:rPr>
          <w:rFonts w:ascii="Times New Roman"/>
          <w:b w:val="false"/>
          <w:i w:val="false"/>
          <w:color w:val="000000"/>
          <w:sz w:val="28"/>
        </w:rPr>
        <w:t>
      1) конкурсты (аукционды) ұйымдастырушы үшін Қазақстан Республикасының заңнамасында көзделген шотқа енгізілетін кепілдікті ақшалай жарна;</w:t>
      </w:r>
    </w:p>
    <w:p>
      <w:pPr>
        <w:spacing w:after="0"/>
        <w:ind w:left="0"/>
        <w:jc w:val="both"/>
      </w:pPr>
      <w:r>
        <w:rPr>
          <w:rFonts w:ascii="Times New Roman"/>
          <w:b w:val="false"/>
          <w:i w:val="false"/>
          <w:color w:val="000000"/>
          <w:sz w:val="28"/>
        </w:rPr>
        <w:t>
      2) банк кепілдігі.</w:t>
      </w:r>
    </w:p>
    <w:p>
      <w:pPr>
        <w:spacing w:after="0"/>
        <w:ind w:left="0"/>
        <w:jc w:val="both"/>
      </w:pPr>
      <w:r>
        <w:rPr>
          <w:rFonts w:ascii="Times New Roman"/>
          <w:b w:val="false"/>
          <w:i w:val="false"/>
          <w:color w:val="000000"/>
          <w:sz w:val="28"/>
        </w:rPr>
        <w:t>
      Әлеуетті жекеше әріптестің конкурстық (аукциондық) өтінімінің қолданылу мерзімі өткенге дейін енгізілген кепілдікті ақшалай жарнаға тұтастай не оның бір бөлігін талап ету құқығының үшінші тұлғаларда туындауына алып келетін әрекеттер жасауына жол берілмейді.</w:t>
      </w:r>
    </w:p>
    <w:p>
      <w:pPr>
        <w:spacing w:after="0"/>
        <w:ind w:left="0"/>
        <w:jc w:val="both"/>
      </w:pPr>
      <w:r>
        <w:rPr>
          <w:rFonts w:ascii="Times New Roman"/>
          <w:b w:val="false"/>
          <w:i w:val="false"/>
          <w:color w:val="000000"/>
          <w:sz w:val="28"/>
        </w:rPr>
        <w:t>
      Осы баптың 5-тармағында көрсетілген әрекеттерді қоспағанда, конкурсты (аукционды) ұйымдастырушының әлеуетті жекеше әріптес енгізген кепілдікті ақшалай жарнаны пайдалануына жол берілмейді.</w:t>
      </w:r>
    </w:p>
    <w:p>
      <w:pPr>
        <w:spacing w:after="0"/>
        <w:ind w:left="0"/>
        <w:jc w:val="both"/>
      </w:pPr>
      <w:r>
        <w:rPr>
          <w:rFonts w:ascii="Times New Roman"/>
          <w:b w:val="false"/>
          <w:i w:val="false"/>
          <w:color w:val="000000"/>
          <w:sz w:val="28"/>
        </w:rPr>
        <w:t xml:space="preserve">
      5. Конкурсты (аукционды) ұйымдастырушы конкурстық (аукциондық) өтінімді қамтамасыз етуді мынадай жағдайлардың бірі басталған кезде: </w:t>
      </w:r>
    </w:p>
    <w:p>
      <w:pPr>
        <w:spacing w:after="0"/>
        <w:ind w:left="0"/>
        <w:jc w:val="both"/>
      </w:pPr>
      <w:r>
        <w:rPr>
          <w:rFonts w:ascii="Times New Roman"/>
          <w:b w:val="false"/>
          <w:i w:val="false"/>
          <w:color w:val="000000"/>
          <w:sz w:val="28"/>
        </w:rPr>
        <w:t>
      1) әлеуетті жекеше әріптес конкурстық (аукциондық) өтінімді конкурстық (аукциондық) өтінімдер ұсынудың соңғы мерзімі өткеннен кейін кері қайтарып алғанда не өзгерткенде және (немесе) толықтырғанда;</w:t>
      </w:r>
    </w:p>
    <w:p>
      <w:pPr>
        <w:spacing w:after="0"/>
        <w:ind w:left="0"/>
        <w:jc w:val="both"/>
      </w:pPr>
      <w:r>
        <w:rPr>
          <w:rFonts w:ascii="Times New Roman"/>
          <w:b w:val="false"/>
          <w:i w:val="false"/>
          <w:color w:val="000000"/>
          <w:sz w:val="28"/>
        </w:rPr>
        <w:t>
      2) конкурстың (аукционның) жеңімпазы деп айқындалған әлеуетті жекеше әріптес мемлекеттік-жекешелік әріптестік шартын жасасудан жалтарғанда қайтармайды.</w:t>
      </w:r>
    </w:p>
    <w:p>
      <w:pPr>
        <w:spacing w:after="0"/>
        <w:ind w:left="0"/>
        <w:jc w:val="both"/>
      </w:pPr>
      <w:r>
        <w:rPr>
          <w:rFonts w:ascii="Times New Roman"/>
          <w:b w:val="false"/>
          <w:i w:val="false"/>
          <w:color w:val="000000"/>
          <w:sz w:val="28"/>
        </w:rPr>
        <w:t>
      6. Осы баптың 5-тармағында көзделген жағдайлардың бірі басталған кезде конкурстық (аукциондық) өтінімді қамтамасыз ету сомасы тиісті бюджет кірісіне есепке жатқызылады.</w:t>
      </w:r>
    </w:p>
    <w:p>
      <w:pPr>
        <w:spacing w:after="0"/>
        <w:ind w:left="0"/>
        <w:jc w:val="both"/>
      </w:pPr>
      <w:r>
        <w:rPr>
          <w:rFonts w:ascii="Times New Roman"/>
          <w:b w:val="false"/>
          <w:i w:val="false"/>
          <w:color w:val="000000"/>
          <w:sz w:val="28"/>
        </w:rPr>
        <w:t xml:space="preserve">
      7. Конкурсты (аукционды) ұйымдастырушы әлеуетті жекеше әріптеске ол енгізген конкурстық (аукциондық) өтінімді қамтамасыз етуді мынадай жағдайлардың бірі басталған: </w:t>
      </w:r>
    </w:p>
    <w:p>
      <w:pPr>
        <w:spacing w:after="0"/>
        <w:ind w:left="0"/>
        <w:jc w:val="both"/>
      </w:pPr>
      <w:r>
        <w:rPr>
          <w:rFonts w:ascii="Times New Roman"/>
          <w:b w:val="false"/>
          <w:i w:val="false"/>
          <w:color w:val="000000"/>
          <w:sz w:val="28"/>
        </w:rPr>
        <w:t xml:space="preserve">
      1) осы әлеуетті жекеше әріптес өзінің конкурстық (аукциондық) өтінімін конкурстық (аукциондық) өтінімдер ұсынудың соңғы мерзімі өткенге дейін кері қайтарып алған; </w:t>
      </w:r>
    </w:p>
    <w:p>
      <w:pPr>
        <w:spacing w:after="0"/>
        <w:ind w:left="0"/>
        <w:jc w:val="both"/>
      </w:pPr>
      <w:r>
        <w:rPr>
          <w:rFonts w:ascii="Times New Roman"/>
          <w:b w:val="false"/>
          <w:i w:val="false"/>
          <w:color w:val="000000"/>
          <w:sz w:val="28"/>
        </w:rPr>
        <w:t>
      2) жекеше әріптесті айқындау жөніндегі конкурсқа (аукционға) қатысуға жіберу туралы хаттамаға қол қойылған күннен бастап үш жұмыс күні ішінде қайтарады. Аталған жағдай жекеше әріптесті айқындау жөніндегі конкурсқа (аукционға) қатысушылар деп танылған әлеуетті жекеше әріптестерге қолданылмайды;</w:t>
      </w:r>
    </w:p>
    <w:p>
      <w:pPr>
        <w:spacing w:after="0"/>
        <w:ind w:left="0"/>
        <w:jc w:val="both"/>
      </w:pPr>
      <w:r>
        <w:rPr>
          <w:rFonts w:ascii="Times New Roman"/>
          <w:b w:val="false"/>
          <w:i w:val="false"/>
          <w:color w:val="000000"/>
          <w:sz w:val="28"/>
        </w:rPr>
        <w:t>
      3) жекеше әріптесті айқындау жөніндегі конкурстың (аукционның) қорытындысы туралы хаттамаға қол қойылған күннен бастап үш жұмыс күні ішінде қайтарады. Аталған жағдай жекеше әріптесті айқындау жөніндегі конкурстың (аукционның) жеңімпазы деп айқындалған жекеше әріптесті айқындау жөніндегі конкурсқа (аукционға) қатысушыға қолданылмайды;</w:t>
      </w:r>
    </w:p>
    <w:p>
      <w:pPr>
        <w:spacing w:after="0"/>
        <w:ind w:left="0"/>
        <w:jc w:val="both"/>
      </w:pPr>
      <w:r>
        <w:rPr>
          <w:rFonts w:ascii="Times New Roman"/>
          <w:b w:val="false"/>
          <w:i w:val="false"/>
          <w:color w:val="000000"/>
          <w:sz w:val="28"/>
        </w:rPr>
        <w:t>
      4) мемлекеттік-жекешелік әріптестік шарты күшіне енген;</w:t>
      </w:r>
    </w:p>
    <w:p>
      <w:pPr>
        <w:spacing w:after="0"/>
        <w:ind w:left="0"/>
        <w:jc w:val="both"/>
      </w:pPr>
      <w:r>
        <w:rPr>
          <w:rFonts w:ascii="Times New Roman"/>
          <w:b w:val="false"/>
          <w:i w:val="false"/>
          <w:color w:val="000000"/>
          <w:sz w:val="28"/>
        </w:rPr>
        <w:t xml:space="preserve">
      5) әлеуетті жекеше әріптестің конкурстық (аукциондық) өтінімінің қолданылу мерзімі өткен күннен бастап үш жұмыс күні ішінде қайтарады. </w:t>
      </w:r>
    </w:p>
    <w:bookmarkStart w:name="z1841" w:id="1628"/>
    <w:p>
      <w:pPr>
        <w:spacing w:after="0"/>
        <w:ind w:left="0"/>
        <w:jc w:val="both"/>
      </w:pPr>
      <w:r>
        <w:rPr>
          <w:rFonts w:ascii="Times New Roman"/>
          <w:b w:val="false"/>
          <w:i w:val="false"/>
          <w:color w:val="000000"/>
          <w:sz w:val="28"/>
        </w:rPr>
        <w:t>
      40-бап. Конкурстық (аукциондық) өтінімдерді қарау</w:t>
      </w:r>
    </w:p>
    <w:bookmarkEnd w:id="1628"/>
    <w:p>
      <w:pPr>
        <w:spacing w:after="0"/>
        <w:ind w:left="0"/>
        <w:jc w:val="both"/>
      </w:pPr>
      <w:r>
        <w:rPr>
          <w:rFonts w:ascii="Times New Roman"/>
          <w:b w:val="false"/>
          <w:i w:val="false"/>
          <w:color w:val="000000"/>
          <w:sz w:val="28"/>
        </w:rPr>
        <w:t>
      1. Конкурстық (аукциондық) өтінімдерді қарауды және іріктеуді конкурстық (аукциондық) комиссия жүзеге асырады.</w:t>
      </w:r>
    </w:p>
    <w:p>
      <w:pPr>
        <w:spacing w:after="0"/>
        <w:ind w:left="0"/>
        <w:jc w:val="both"/>
      </w:pPr>
      <w:r>
        <w:rPr>
          <w:rFonts w:ascii="Times New Roman"/>
          <w:b w:val="false"/>
          <w:i w:val="false"/>
          <w:color w:val="000000"/>
          <w:sz w:val="28"/>
        </w:rPr>
        <w:t>
      Конкурсты (аукционды) ұйымдастырушы конкурстық (аукциондық) комиссияның жұмыс органы болып табылады.</w:t>
      </w:r>
    </w:p>
    <w:p>
      <w:pPr>
        <w:spacing w:after="0"/>
        <w:ind w:left="0"/>
        <w:jc w:val="both"/>
      </w:pPr>
      <w:r>
        <w:rPr>
          <w:rFonts w:ascii="Times New Roman"/>
          <w:b w:val="false"/>
          <w:i w:val="false"/>
          <w:color w:val="000000"/>
          <w:sz w:val="28"/>
        </w:rPr>
        <w:t>
      2. Конкурстық (аукциондық) комиссия конкурстық (аукциондық) өтінімдер бар конверттерді мемлекеттік-жекешелік әріптестік жобасының конкурстық құжаттамасында көрсетілген мерзімде ашады.</w:t>
      </w:r>
    </w:p>
    <w:p>
      <w:pPr>
        <w:spacing w:after="0"/>
        <w:ind w:left="0"/>
        <w:jc w:val="both"/>
      </w:pPr>
      <w:r>
        <w:rPr>
          <w:rFonts w:ascii="Times New Roman"/>
          <w:b w:val="false"/>
          <w:i w:val="false"/>
          <w:color w:val="000000"/>
          <w:sz w:val="28"/>
        </w:rPr>
        <w:t>
      3. Конкурсты (аукционды) ұйымдастырушы конкурстық (аукциондық) өтінімдерге қажетті сараптамалар жүргізуді қамтамасыз етеді.</w:t>
      </w:r>
    </w:p>
    <w:p>
      <w:pPr>
        <w:spacing w:after="0"/>
        <w:ind w:left="0"/>
        <w:jc w:val="both"/>
      </w:pPr>
      <w:r>
        <w:rPr>
          <w:rFonts w:ascii="Times New Roman"/>
          <w:b w:val="false"/>
          <w:i w:val="false"/>
          <w:color w:val="000000"/>
          <w:sz w:val="28"/>
        </w:rPr>
        <w:t>
      4. Конкурстық (аукциондық) комиссия барлық конкурстық (аукциондық) өтінімді қарайды.</w:t>
      </w:r>
    </w:p>
    <w:p>
      <w:pPr>
        <w:spacing w:after="0"/>
        <w:ind w:left="0"/>
        <w:jc w:val="both"/>
      </w:pPr>
      <w:r>
        <w:rPr>
          <w:rFonts w:ascii="Times New Roman"/>
          <w:b w:val="false"/>
          <w:i w:val="false"/>
          <w:color w:val="000000"/>
          <w:sz w:val="28"/>
        </w:rPr>
        <w:t>
      Бір конкурстық өтінім ғана ұсынылған жағдайда, бұл өтінімді конкурстық комиссия осы тармақтың бірінші бөлігіне сәйкес қарайды.</w:t>
      </w:r>
    </w:p>
    <w:p>
      <w:pPr>
        <w:spacing w:after="0"/>
        <w:ind w:left="0"/>
        <w:jc w:val="both"/>
      </w:pPr>
      <w:r>
        <w:rPr>
          <w:rFonts w:ascii="Times New Roman"/>
          <w:b w:val="false"/>
          <w:i w:val="false"/>
          <w:color w:val="000000"/>
          <w:sz w:val="28"/>
        </w:rPr>
        <w:t>
      Егер үштен аз аукциондық өтінім ұсынылса, онда аукцион өтпеді деп есептеледі.</w:t>
      </w:r>
    </w:p>
    <w:p>
      <w:pPr>
        <w:spacing w:after="0"/>
        <w:ind w:left="0"/>
        <w:jc w:val="both"/>
      </w:pPr>
      <w:r>
        <w:rPr>
          <w:rFonts w:ascii="Times New Roman"/>
          <w:b w:val="false"/>
          <w:i w:val="false"/>
          <w:color w:val="000000"/>
          <w:sz w:val="28"/>
        </w:rPr>
        <w:t>
      5. Конкурстық (аукциондық) комиссия конкурстық (аукциондық) өтінімі үздік деп танылған әлеуетті жекеше әріптеспен не жалғыз әлеуетті жекеше әріптеспен (конкурсты өткізу кезінде) мемлекеттік-жекешелік әріптестік жобасын және мемлекеттік-жекешелік әріптестік шартының талаптарын нақтылау жөнінде келіссөздер жүргізеді.</w:t>
      </w:r>
    </w:p>
    <w:p>
      <w:pPr>
        <w:spacing w:after="0"/>
        <w:ind w:left="0"/>
        <w:jc w:val="both"/>
      </w:pPr>
      <w:r>
        <w:rPr>
          <w:rFonts w:ascii="Times New Roman"/>
          <w:b w:val="false"/>
          <w:i w:val="false"/>
          <w:color w:val="000000"/>
          <w:sz w:val="28"/>
        </w:rPr>
        <w:t>
      6. Келіссөздер жүргізуге дайындық кезеңінде конкурстық (аукциондық) комиссия мемлекеттік-жекешелік әріптестік жобасы мен мемлекеттік-жекешелік әріптестік шарты бойынша ескертулер мен ұсыныстарды әлеуетті жекеше әріптеске жазбаша нысанда жіберуге тиіс.</w:t>
      </w:r>
    </w:p>
    <w:p>
      <w:pPr>
        <w:spacing w:after="0"/>
        <w:ind w:left="0"/>
        <w:jc w:val="both"/>
      </w:pPr>
      <w:r>
        <w:rPr>
          <w:rFonts w:ascii="Times New Roman"/>
          <w:b w:val="false"/>
          <w:i w:val="false"/>
          <w:color w:val="000000"/>
          <w:sz w:val="28"/>
        </w:rPr>
        <w:t xml:space="preserve">
      Келіссөздер жүргізу қорытындысы бойынша конкурстық (аукциондық) комиссия шешім қабылдайды. </w:t>
      </w:r>
    </w:p>
    <w:p>
      <w:pPr>
        <w:spacing w:after="0"/>
        <w:ind w:left="0"/>
        <w:jc w:val="both"/>
      </w:pPr>
      <w:r>
        <w:rPr>
          <w:rFonts w:ascii="Times New Roman"/>
          <w:b w:val="false"/>
          <w:i w:val="false"/>
          <w:color w:val="000000"/>
          <w:sz w:val="28"/>
        </w:rPr>
        <w:t>
      Келіссөздер барысында жекеше әріптесті айқындау жөніндегі конкурстың (аукционның) шарттарына өзгерістер енгізуге жол берілмейді.</w:t>
      </w:r>
    </w:p>
    <w:p>
      <w:pPr>
        <w:spacing w:after="0"/>
        <w:ind w:left="0"/>
        <w:jc w:val="both"/>
      </w:pPr>
      <w:r>
        <w:rPr>
          <w:rFonts w:ascii="Times New Roman"/>
          <w:b w:val="false"/>
          <w:i w:val="false"/>
          <w:color w:val="000000"/>
          <w:sz w:val="28"/>
        </w:rPr>
        <w:t>
      7. Егер конкурстық (аукциондық) өтінімі үздік деп танылған әлеуетті жекеше әріптес конкурстық (аукциондық) комиссияның ескертулері мен ұсыныстарына сәйкес конкурстық (аукциондық) өтінімді және мемлекеттік-жекешелік әріптестік шартының талаптарын талқылаудан және нақтылаудан бас тартқан не оның ұсыныстары жекеше әріптесті айқындау жөніндегі конкурс (аукцион) шарттары тұрғысынан қолайсыз болып табылған жағдайда, онда конкурстық (аукциондық) комиссия бұл конкурстық (аукциондық) өтінімді қарамайды және үздік конкурстық (аукциондық) өтінімді жаңадан таңдайды.</w:t>
      </w:r>
    </w:p>
    <w:p>
      <w:pPr>
        <w:spacing w:after="0"/>
        <w:ind w:left="0"/>
        <w:jc w:val="both"/>
      </w:pPr>
      <w:r>
        <w:rPr>
          <w:rFonts w:ascii="Times New Roman"/>
          <w:b w:val="false"/>
          <w:i w:val="false"/>
          <w:color w:val="000000"/>
          <w:sz w:val="28"/>
        </w:rPr>
        <w:t>
      8. Жекеше әріптесті айқындау жөніндегі конкурстың (аукционның) қорытындысы бойынша конкурстық (аукциондық) комиссияның шешімімен үздік конкурстық (аукциондық) өтінім айқындалады, ал өтінім беруші жекеше әріптесті айқындау жөніндегі конкурстың (аукционның) жеңімпазы деп танылады.</w:t>
      </w:r>
    </w:p>
    <w:p>
      <w:pPr>
        <w:spacing w:after="0"/>
        <w:ind w:left="0"/>
        <w:jc w:val="both"/>
      </w:pPr>
      <w:r>
        <w:rPr>
          <w:rFonts w:ascii="Times New Roman"/>
          <w:b w:val="false"/>
          <w:i w:val="false"/>
          <w:color w:val="000000"/>
          <w:sz w:val="28"/>
        </w:rPr>
        <w:t>
      9. Конкурсты (аукционды) ұйымдастырушы конкурстық (аукциондық) комиссияның шешімі негізінде жекеше әріптесті айқындау жөніндегі конкурстың (аукционның) жеңімпазымен мемлекеттік-жекешелік әріптестік шартын жасасады.</w:t>
      </w:r>
    </w:p>
    <w:p>
      <w:pPr>
        <w:spacing w:after="0"/>
        <w:ind w:left="0"/>
        <w:jc w:val="both"/>
      </w:pPr>
      <w:r>
        <w:rPr>
          <w:rFonts w:ascii="Times New Roman"/>
          <w:b w:val="false"/>
          <w:i w:val="false"/>
          <w:color w:val="000000"/>
          <w:sz w:val="28"/>
        </w:rPr>
        <w:t>
      Конкурсты ұйымдастырушы ерекше маңызы бар мемлекеттік-жекешелік әріптестік жобаларын іске асыру үшін конкурстық комиссияның шешімі негізінде конкурстың жеңімпазы мемлекеттік-жекешелік әріптестік жобасын іске асыру мақсатында құрған, құрылатынын конкурстың жеңімпазы конкурстық өтінімде мәлімдеген заңды тұлғамен мемлекеттік-жекешелік әріптестік шартын жасасады (мемлекеттік әріптеске мемлекеттік-жекешелік әріптестік шартында айқындалған көлемде және талаптарда осындай заңды тұлғаның міндеттемелерін орындаудың банктік кепілдіктері ұсынылған жағдайда).</w:t>
      </w:r>
    </w:p>
    <w:p>
      <w:pPr>
        <w:spacing w:after="0"/>
        <w:ind w:left="0"/>
        <w:jc w:val="both"/>
      </w:pPr>
      <w:r>
        <w:rPr>
          <w:rFonts w:ascii="Times New Roman"/>
          <w:b w:val="false"/>
          <w:i w:val="false"/>
          <w:color w:val="000000"/>
          <w:sz w:val="28"/>
        </w:rPr>
        <w:t>
      10. Мемлекеттік-жекешелік әріптестік шартын жасасу мерзімі жекеше әріптесті айқындау жөніндегі конкурстың (аукционның) қорытындысы шығарылған күннен бастап күнтізбелік тоқсан күннен аспауға тиіс.";</w:t>
      </w:r>
    </w:p>
    <w:bookmarkStart w:name="z1842" w:id="162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44-баптың</w:t>
      </w:r>
      <w:r>
        <w:rPr>
          <w:rFonts w:ascii="Times New Roman"/>
          <w:b w:val="false"/>
          <w:i w:val="false"/>
          <w:color w:val="000000"/>
          <w:sz w:val="28"/>
        </w:rPr>
        <w:t xml:space="preserve"> 3-тармағы "конкурс" деген сөзден кейін "(аукцион)" деген сөзбен толықтырылсын; </w:t>
      </w:r>
    </w:p>
    <w:bookmarkEnd w:id="1629"/>
    <w:bookmarkStart w:name="z1843" w:id="1630"/>
    <w:p>
      <w:pPr>
        <w:spacing w:after="0"/>
        <w:ind w:left="0"/>
        <w:jc w:val="both"/>
      </w:pPr>
      <w:r>
        <w:rPr>
          <w:rFonts w:ascii="Times New Roman"/>
          <w:b w:val="false"/>
          <w:i w:val="false"/>
          <w:color w:val="000000"/>
          <w:sz w:val="28"/>
        </w:rPr>
        <w:t>
      21) мынадай мазмұндағы 44-1-баппен толықтырылсын:</w:t>
      </w:r>
    </w:p>
    <w:bookmarkEnd w:id="1630"/>
    <w:p>
      <w:pPr>
        <w:spacing w:after="0"/>
        <w:ind w:left="0"/>
        <w:jc w:val="both"/>
      </w:pPr>
      <w:r>
        <w:rPr>
          <w:rFonts w:ascii="Times New Roman"/>
          <w:b w:val="false"/>
          <w:i w:val="false"/>
          <w:color w:val="000000"/>
          <w:sz w:val="28"/>
        </w:rPr>
        <w:t>
      "44-1-бап. Өндірістік (индустриялық) инфрақұрылымды дамыту жөніндегі мемлекеттік-жекешелік әріптестіктің ерекшеліктері</w:t>
      </w:r>
    </w:p>
    <w:p>
      <w:pPr>
        <w:spacing w:after="0"/>
        <w:ind w:left="0"/>
        <w:jc w:val="both"/>
      </w:pPr>
      <w:r>
        <w:rPr>
          <w:rFonts w:ascii="Times New Roman"/>
          <w:b w:val="false"/>
          <w:i w:val="false"/>
          <w:color w:val="000000"/>
          <w:sz w:val="28"/>
        </w:rPr>
        <w:t>
      1. Өндірістік (индустриялық) инфрақұрылымды дамыту жөніндегі мемлекеттік-жекешелік әріптестік осы Заңның ережелеріне сәйкес іске асырылады және кәсіпкерлік субъектілерінің жекелеген жобалар үшін (оның ішінде бірнеше жобаны қамтамасыз ету үшін) жеке түрде, сондай-ақ индустриялық аймақтарды құру шеңберінде жаңа өндірістер құруға, жұмыс істеп тұрған өндірістерді жаңғыртуға және кеңейтуге бағытталған жобаларын инженерлік-коммуникациялық инфрақұрылыммен қамтамасыз етуге бағытталады.</w:t>
      </w:r>
    </w:p>
    <w:p>
      <w:pPr>
        <w:spacing w:after="0"/>
        <w:ind w:left="0"/>
        <w:jc w:val="both"/>
      </w:pPr>
      <w:r>
        <w:rPr>
          <w:rFonts w:ascii="Times New Roman"/>
          <w:b w:val="false"/>
          <w:i w:val="false"/>
          <w:color w:val="000000"/>
          <w:sz w:val="28"/>
        </w:rPr>
        <w:t>
      2. Өндірістік (индустриялық) инфрақұрылымды дамыту шеңберінде инженерлік-коммуникациялық инфрақұрылымды құруды (реконструкциялауды) және (немесе) пайдалануды мемлекеттік-жекешелік әріптестік шартына сәйкес жекеше әріптес жүзеге асырады.</w:t>
      </w:r>
    </w:p>
    <w:p>
      <w:pPr>
        <w:spacing w:after="0"/>
        <w:ind w:left="0"/>
        <w:jc w:val="both"/>
      </w:pPr>
      <w:r>
        <w:rPr>
          <w:rFonts w:ascii="Times New Roman"/>
          <w:b w:val="false"/>
          <w:i w:val="false"/>
          <w:color w:val="000000"/>
          <w:sz w:val="28"/>
        </w:rPr>
        <w:t>
      3. Мемлекеттік-жекешелік әріптестік жобасын іске асыру нәтижесінде пайда болған инженерлік-коммуникациялық инфрақұрылым, егер мемлекеттік-жекешелік әріптестік шартында өзгеше көзделмесе, мемлекеттік меншікке беріледі.</w:t>
      </w:r>
    </w:p>
    <w:p>
      <w:pPr>
        <w:spacing w:after="0"/>
        <w:ind w:left="0"/>
        <w:jc w:val="both"/>
      </w:pPr>
      <w:r>
        <w:rPr>
          <w:rFonts w:ascii="Times New Roman"/>
          <w:b w:val="false"/>
          <w:i w:val="false"/>
          <w:color w:val="000000"/>
          <w:sz w:val="28"/>
        </w:rPr>
        <w:t>
      4. Жекеше әріптестің инженерлік-коммуникациялық инфрақұрылымды құруға (реконструкциялауға) бағытталған инвестициялық шығындарын өтеу Қазақстан Республикасының бюджет заңнамасына сәйкес жүзеге асырылады.</w:t>
      </w:r>
    </w:p>
    <w:p>
      <w:pPr>
        <w:spacing w:after="0"/>
        <w:ind w:left="0"/>
        <w:jc w:val="both"/>
      </w:pPr>
      <w:r>
        <w:rPr>
          <w:rFonts w:ascii="Times New Roman"/>
          <w:b w:val="false"/>
          <w:i w:val="false"/>
          <w:color w:val="000000"/>
          <w:sz w:val="28"/>
        </w:rPr>
        <w:t>
      5. Өндірістік (индустриялық) инфрақұрылымды дамыту жөніндегі мемлекеттік-жекешелік әріптестік жобаларын жоспарлау және іске асыру ерекшеліктерін, оның ішінде жекеше әріптесті айқындау және мемлекеттік-жекешелік әріптестік шартын жасасу тәртібін мемлекеттік жоспарлау жөніндегі орталық уәкілетті орган айқындайды.";</w:t>
      </w:r>
    </w:p>
    <w:bookmarkStart w:name="z1844" w:id="163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45-бапта</w:t>
      </w:r>
      <w:r>
        <w:rPr>
          <w:rFonts w:ascii="Times New Roman"/>
          <w:b w:val="false"/>
          <w:i w:val="false"/>
          <w:color w:val="000000"/>
          <w:sz w:val="28"/>
        </w:rPr>
        <w:t>:</w:t>
      </w:r>
    </w:p>
    <w:bookmarkEnd w:id="1631"/>
    <w:bookmarkStart w:name="z1845" w:id="1632"/>
    <w:p>
      <w:pPr>
        <w:spacing w:after="0"/>
        <w:ind w:left="0"/>
        <w:jc w:val="both"/>
      </w:pPr>
      <w:r>
        <w:rPr>
          <w:rFonts w:ascii="Times New Roman"/>
          <w:b w:val="false"/>
          <w:i w:val="false"/>
          <w:color w:val="000000"/>
          <w:sz w:val="28"/>
        </w:rPr>
        <w:t>
      1-тармақ "конкурс" деген сөзден кейін "(аукцион)" деген сөзбен толықтырылсын;</w:t>
      </w:r>
    </w:p>
    <w:bookmarkEnd w:id="1632"/>
    <w:bookmarkStart w:name="z1846" w:id="1633"/>
    <w:p>
      <w:pPr>
        <w:spacing w:after="0"/>
        <w:ind w:left="0"/>
        <w:jc w:val="both"/>
      </w:pPr>
      <w:r>
        <w:rPr>
          <w:rFonts w:ascii="Times New Roman"/>
          <w:b w:val="false"/>
          <w:i w:val="false"/>
          <w:color w:val="000000"/>
          <w:sz w:val="28"/>
        </w:rPr>
        <w:t>
      2-тармақтағы "мемлекеттік жоспарлау жөніндегі орталық уәкілетті орган" деген сөздер "тиісті саланың уәкілетті мемлекеттік органы" деген сөздермен ауыстырылсын;</w:t>
      </w:r>
    </w:p>
    <w:bookmarkEnd w:id="1633"/>
    <w:bookmarkStart w:name="z1847" w:id="163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46-бапта</w:t>
      </w:r>
      <w:r>
        <w:rPr>
          <w:rFonts w:ascii="Times New Roman"/>
          <w:b w:val="false"/>
          <w:i w:val="false"/>
          <w:color w:val="000000"/>
          <w:sz w:val="28"/>
        </w:rPr>
        <w:t>:</w:t>
      </w:r>
    </w:p>
    <w:bookmarkEnd w:id="1634"/>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Осы баптың 1-тармағында көрсетілген мемлекеттік-жекешелік әріптестік шартының талаптары маңызды болып табылады және олар мұндай өзгерістердің бюджеттік тиімділігі (ақшалай мәнде) оң болған (бюджет шығыстарын ұлғайтпау, мемлекеттік кірісті ұлғайту) жағдайда ғана, сондай-ақ мұндай өзгерістер мемлекеттік-жекешелік әріптестік шартында көзделген, тауарлардың, жұмыстардың, көрсетілетін қызметтердің сапалық сипаттамаларына және (немесе) көлеміне және (немесе) қолжетімділігіне қойылатын талаптарды төмендетпеген жағдайда, сондай-ақ мемлекеттік-жекешелік әріптестік жобасының экономикалық және әлеуметтік тиімділігі сақталған (ұлғайған) жағдайда ғана тараптардың келісуі бойынша өзгертілуі мүмкін.";</w:t>
      </w:r>
    </w:p>
    <w:bookmarkStart w:name="z1848" w:id="163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49-бап</w:t>
      </w:r>
      <w:r>
        <w:rPr>
          <w:rFonts w:ascii="Times New Roman"/>
          <w:b w:val="false"/>
          <w:i w:val="false"/>
          <w:color w:val="000000"/>
          <w:sz w:val="28"/>
        </w:rPr>
        <w:t xml:space="preserve"> мынадай редакцияда жазылсын:</w:t>
      </w:r>
    </w:p>
    <w:bookmarkEnd w:id="1635"/>
    <w:p>
      <w:pPr>
        <w:spacing w:after="0"/>
        <w:ind w:left="0"/>
        <w:jc w:val="both"/>
      </w:pPr>
      <w:r>
        <w:rPr>
          <w:rFonts w:ascii="Times New Roman"/>
          <w:b w:val="false"/>
          <w:i w:val="false"/>
          <w:color w:val="000000"/>
          <w:sz w:val="28"/>
        </w:rPr>
        <w:t>
      "49-бап. Мемлекеттік-жекешелік әріптестік шартын өзгерту, бұзу, тоқтату негіздері</w:t>
      </w:r>
    </w:p>
    <w:p>
      <w:pPr>
        <w:spacing w:after="0"/>
        <w:ind w:left="0"/>
        <w:jc w:val="both"/>
      </w:pPr>
      <w:r>
        <w:rPr>
          <w:rFonts w:ascii="Times New Roman"/>
          <w:b w:val="false"/>
          <w:i w:val="false"/>
          <w:color w:val="000000"/>
          <w:sz w:val="28"/>
        </w:rPr>
        <w:t>
      1. Мемлекеттік-жекешелік әріптестік шарты мемлекеттік-жекешелік әріптестік шарты тараптарының келісуі бойынша өзгертілуі және бұзылуы мүмкін.</w:t>
      </w:r>
    </w:p>
    <w:p>
      <w:pPr>
        <w:spacing w:after="0"/>
        <w:ind w:left="0"/>
        <w:jc w:val="both"/>
      </w:pPr>
      <w:r>
        <w:rPr>
          <w:rFonts w:ascii="Times New Roman"/>
          <w:b w:val="false"/>
          <w:i w:val="false"/>
          <w:color w:val="000000"/>
          <w:sz w:val="28"/>
        </w:rPr>
        <w:t>
      Мемлекеттік-жекешелік әріптестік шартына оны өзгертуді немесе бұзуды көздейтін қосымша келісім мүдделі мемлекеттік органдармен келісу қорытындысы бойынша жасалады.</w:t>
      </w:r>
    </w:p>
    <w:p>
      <w:pPr>
        <w:spacing w:after="0"/>
        <w:ind w:left="0"/>
        <w:jc w:val="both"/>
      </w:pPr>
      <w:r>
        <w:rPr>
          <w:rFonts w:ascii="Times New Roman"/>
          <w:b w:val="false"/>
          <w:i w:val="false"/>
          <w:color w:val="000000"/>
          <w:sz w:val="28"/>
        </w:rPr>
        <w:t>
      2. Мемлекеттік-жекешелік әріптестік шартын тиісті бюджет комиссиясының қарауынсыз мемлекеттік міндеттемелер мөлшерінің өзгеруіне алып келетін өзгертуге жол берілмейді.</w:t>
      </w:r>
    </w:p>
    <w:p>
      <w:pPr>
        <w:spacing w:after="0"/>
        <w:ind w:left="0"/>
        <w:jc w:val="both"/>
      </w:pPr>
      <w:r>
        <w:rPr>
          <w:rFonts w:ascii="Times New Roman"/>
          <w:b w:val="false"/>
          <w:i w:val="false"/>
          <w:color w:val="000000"/>
          <w:sz w:val="28"/>
        </w:rPr>
        <w:t>
      3. Мемлекеттік-жекешелік әріптестік шарты:</w:t>
      </w:r>
    </w:p>
    <w:p>
      <w:pPr>
        <w:spacing w:after="0"/>
        <w:ind w:left="0"/>
        <w:jc w:val="both"/>
      </w:pPr>
      <w:r>
        <w:rPr>
          <w:rFonts w:ascii="Times New Roman"/>
          <w:b w:val="false"/>
          <w:i w:val="false"/>
          <w:color w:val="000000"/>
          <w:sz w:val="28"/>
        </w:rPr>
        <w:t>
      1) мемлекеттік-жекешелік әріптестік шартының бұзылуымен не қолданылу мерзімінің аяқталуымен;</w:t>
      </w:r>
    </w:p>
    <w:p>
      <w:pPr>
        <w:spacing w:after="0"/>
        <w:ind w:left="0"/>
        <w:jc w:val="both"/>
      </w:pPr>
      <w:r>
        <w:rPr>
          <w:rFonts w:ascii="Times New Roman"/>
          <w:b w:val="false"/>
          <w:i w:val="false"/>
          <w:color w:val="000000"/>
          <w:sz w:val="28"/>
        </w:rPr>
        <w:t>
      2) жекеше әріптестің таратылуымен;</w:t>
      </w:r>
    </w:p>
    <w:p>
      <w:pPr>
        <w:spacing w:after="0"/>
        <w:ind w:left="0"/>
        <w:jc w:val="both"/>
      </w:pPr>
      <w:r>
        <w:rPr>
          <w:rFonts w:ascii="Times New Roman"/>
          <w:b w:val="false"/>
          <w:i w:val="false"/>
          <w:color w:val="000000"/>
          <w:sz w:val="28"/>
        </w:rPr>
        <w:t>
      3) Қазақстан Республикасының заңнамасында немесе мемлекеттік-жекешелік әріптестік шартында көзделген өзге де жағдайларда тоқтатылады.</w:t>
      </w:r>
    </w:p>
    <w:p>
      <w:pPr>
        <w:spacing w:after="0"/>
        <w:ind w:left="0"/>
        <w:jc w:val="both"/>
      </w:pPr>
      <w:r>
        <w:rPr>
          <w:rFonts w:ascii="Times New Roman"/>
          <w:b w:val="false"/>
          <w:i w:val="false"/>
          <w:color w:val="000000"/>
          <w:sz w:val="28"/>
        </w:rPr>
        <w:t xml:space="preserve">
      4. Мемлекеттік әріптестің талап етуі бойынша мемлекеттік-жекешелік әріптестік шарты: </w:t>
      </w:r>
    </w:p>
    <w:p>
      <w:pPr>
        <w:spacing w:after="0"/>
        <w:ind w:left="0"/>
        <w:jc w:val="both"/>
      </w:pPr>
      <w:r>
        <w:rPr>
          <w:rFonts w:ascii="Times New Roman"/>
          <w:b w:val="false"/>
          <w:i w:val="false"/>
          <w:color w:val="000000"/>
          <w:sz w:val="28"/>
        </w:rPr>
        <w:t>
      1) жекеше әріптес мемлекеттік-жекешелік әріптестік шартын елеулі түрде бұзған кезде;</w:t>
      </w:r>
    </w:p>
    <w:p>
      <w:pPr>
        <w:spacing w:after="0"/>
        <w:ind w:left="0"/>
        <w:jc w:val="both"/>
      </w:pPr>
      <w:r>
        <w:rPr>
          <w:rFonts w:ascii="Times New Roman"/>
          <w:b w:val="false"/>
          <w:i w:val="false"/>
          <w:color w:val="000000"/>
          <w:sz w:val="28"/>
        </w:rPr>
        <w:t>
      2) егер жекеше әріптес өзінің дәрменсіздігіне (банкроттығына) байланысты мемлекеттік-жекешелік әріптестік жобасын жүзеге асыруға қабілетсіз болғанда;</w:t>
      </w:r>
    </w:p>
    <w:p>
      <w:pPr>
        <w:spacing w:after="0"/>
        <w:ind w:left="0"/>
        <w:jc w:val="both"/>
      </w:pPr>
      <w:r>
        <w:rPr>
          <w:rFonts w:ascii="Times New Roman"/>
          <w:b w:val="false"/>
          <w:i w:val="false"/>
          <w:color w:val="000000"/>
          <w:sz w:val="28"/>
        </w:rPr>
        <w:t>
      3) қоғам мен мемлекет мүддесінде, оның ішінде мұндай әрекеттер ұлттық қауіпсіздікті, халықтың денсаулығын және оның имандылығын қамтамасыз ету мақсатында жасалған кезде ғана сот шешімімен бұзылуы мүмкін.</w:t>
      </w:r>
    </w:p>
    <w:p>
      <w:pPr>
        <w:spacing w:after="0"/>
        <w:ind w:left="0"/>
        <w:jc w:val="both"/>
      </w:pPr>
      <w:r>
        <w:rPr>
          <w:rFonts w:ascii="Times New Roman"/>
          <w:b w:val="false"/>
          <w:i w:val="false"/>
          <w:color w:val="000000"/>
          <w:sz w:val="28"/>
        </w:rPr>
        <w:t>
      5. Жекеше әріптестің талап етуі бойынша мемлекеттік-жекешелік әріптестік шарты мемлекеттік әріптес және (немесе) мемлекеттік орган мемлекеттік-жекешелік әріптестік шартын елеулі түрде бұзған кезде ғана сот шешімімен бұзылуы мүмкін.";</w:t>
      </w:r>
    </w:p>
    <w:bookmarkStart w:name="z1849" w:id="163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51-1-баптың</w:t>
      </w:r>
      <w:r>
        <w:rPr>
          <w:rFonts w:ascii="Times New Roman"/>
          <w:b w:val="false"/>
          <w:i w:val="false"/>
          <w:color w:val="000000"/>
          <w:sz w:val="28"/>
        </w:rPr>
        <w:t xml:space="preserve"> 1-тармағы "конкурс" деген сөзден кейін "(аукцион)" деген сөзбен толықтырылсын;</w:t>
      </w:r>
    </w:p>
    <w:bookmarkEnd w:id="1636"/>
    <w:bookmarkStart w:name="z1850" w:id="163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52-баптың</w:t>
      </w:r>
      <w:r>
        <w:rPr>
          <w:rFonts w:ascii="Times New Roman"/>
          <w:b w:val="false"/>
          <w:i w:val="false"/>
          <w:color w:val="000000"/>
          <w:sz w:val="28"/>
        </w:rPr>
        <w:t xml:space="preserve"> 1-тармағы мынадай редакцияда жазылсын:</w:t>
      </w:r>
    </w:p>
    <w:bookmarkEnd w:id="1637"/>
    <w:p>
      <w:pPr>
        <w:spacing w:after="0"/>
        <w:ind w:left="0"/>
        <w:jc w:val="both"/>
      </w:pPr>
      <w:r>
        <w:rPr>
          <w:rFonts w:ascii="Times New Roman"/>
          <w:b w:val="false"/>
          <w:i w:val="false"/>
          <w:color w:val="000000"/>
          <w:sz w:val="28"/>
        </w:rPr>
        <w:t>
      "1. Институционалдық мемлекеттік-жекешелік әріптестікті іске асыру үшін мемлекеттік әріптес пен жекеше әріптес мемлекеттік-жекешелік әріптестік компаниясын құрады.".</w:t>
      </w:r>
    </w:p>
    <w:bookmarkStart w:name="z1851" w:id="1638"/>
    <w:p>
      <w:pPr>
        <w:spacing w:after="0"/>
        <w:ind w:left="0"/>
        <w:jc w:val="both"/>
      </w:pPr>
      <w:r>
        <w:rPr>
          <w:rFonts w:ascii="Times New Roman"/>
          <w:b w:val="false"/>
          <w:i w:val="false"/>
          <w:color w:val="000000"/>
          <w:sz w:val="28"/>
        </w:rPr>
        <w:t xml:space="preserve">
      71.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21-II, 129-құжат; 2018 ж., № 2, 5-құжат; № 22, 82-құжат; 2019 ж., № 15-16, 67-құжат; № 21-22, 91-құжат; 2020 ж., № 13, 67-құжат; № 14, 74-құжат):</w:t>
      </w:r>
    </w:p>
    <w:bookmarkEnd w:id="1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4-тармағы мынадай мазмұндағы 14-1) және 24-1) тармақшалармен толықтырылсын:</w:t>
      </w:r>
    </w:p>
    <w:bookmarkStart w:name="z1853" w:id="1639"/>
    <w:p>
      <w:pPr>
        <w:spacing w:after="0"/>
        <w:ind w:left="0"/>
        <w:jc w:val="both"/>
      </w:pPr>
      <w:r>
        <w:rPr>
          <w:rFonts w:ascii="Times New Roman"/>
          <w:b w:val="false"/>
          <w:i w:val="false"/>
          <w:color w:val="000000"/>
          <w:sz w:val="28"/>
        </w:rPr>
        <w:t>
      "14-1) бизнес жүргізудің жеңілдігі бойынша өңірлер мен қалалар рейтингін жүргізу әдістемесін әзірлейді және бекітеді;";</w:t>
      </w:r>
    </w:p>
    <w:bookmarkEnd w:id="1639"/>
    <w:p>
      <w:pPr>
        <w:spacing w:after="0"/>
        <w:ind w:left="0"/>
        <w:jc w:val="both"/>
      </w:pPr>
      <w:r>
        <w:rPr>
          <w:rFonts w:ascii="Times New Roman"/>
          <w:b w:val="false"/>
          <w:i w:val="false"/>
          <w:color w:val="000000"/>
          <w:sz w:val="28"/>
        </w:rPr>
        <w:t>
      "24-1) бизнес жүргізудің жеңілдігі бойынша өңірлер мен қалалар рейтингін жүргізеді;".</w:t>
      </w:r>
    </w:p>
    <w:bookmarkStart w:name="z1854" w:id="1640"/>
    <w:p>
      <w:pPr>
        <w:spacing w:after="0"/>
        <w:ind w:left="0"/>
        <w:jc w:val="both"/>
      </w:pPr>
      <w:r>
        <w:rPr>
          <w:rFonts w:ascii="Times New Roman"/>
          <w:b w:val="false"/>
          <w:i w:val="false"/>
          <w:color w:val="000000"/>
          <w:sz w:val="28"/>
        </w:rPr>
        <w:t xml:space="preserve">
      72.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 № 23, 119-құжат; 2017 ж., № 13, 45-құжат; № 22-III, 109-құжат; 2018 ж., № 22, 83-құжат; № 23, 91-құжат; № 24, 94-құжат; 2019 ж., № 7, 39-құжат; № 23, 106-құжат; 2020 ж., № 9, 31-құжат; № 10, 39-құжат; № 12, 61-құжат; № 16, 77-құжат):</w:t>
      </w:r>
    </w:p>
    <w:bookmarkEnd w:id="1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31-баптың</w:t>
      </w:r>
      <w:r>
        <w:rPr>
          <w:rFonts w:ascii="Times New Roman"/>
          <w:b w:val="false"/>
          <w:i w:val="false"/>
          <w:color w:val="000000"/>
          <w:sz w:val="28"/>
        </w:rPr>
        <w:t xml:space="preserve"> 1-тармағындағы "Қазақстан Республикасының Ұлттық Банкі белгілеген қайта қаржыландырудың 1,25 еселенген ресми мөлшерлемесі" деген сөздер "Қазақстан Республикасы Ұлттық Банкінің 1,25 еселенген базалық мөлшерлемесі" деген сөздермен ауыстырылсын.</w:t>
      </w:r>
    </w:p>
    <w:bookmarkStart w:name="z1856" w:id="1641"/>
    <w:p>
      <w:pPr>
        <w:spacing w:after="0"/>
        <w:ind w:left="0"/>
        <w:jc w:val="both"/>
      </w:pPr>
      <w:r>
        <w:rPr>
          <w:rFonts w:ascii="Times New Roman"/>
          <w:b w:val="false"/>
          <w:i w:val="false"/>
          <w:color w:val="000000"/>
          <w:sz w:val="28"/>
        </w:rPr>
        <w:t xml:space="preserve">
      73.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22-III, 149-құжат; 2016 ж., № 22, 116-құжат; 2017 ж., № 14, 50-құжат; № 22-III, 109-құжат; 2019 ж., № 15-16, 67-құжат; № 21-22, 90-құжат):</w:t>
      </w:r>
    </w:p>
    <w:bookmarkEnd w:id="1641"/>
    <w:bookmarkStart w:name="z1857" w:id="16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 </w:t>
      </w:r>
    </w:p>
    <w:bookmarkEnd w:id="1642"/>
    <w:p>
      <w:pPr>
        <w:spacing w:after="0"/>
        <w:ind w:left="0"/>
        <w:jc w:val="both"/>
      </w:pPr>
      <w:r>
        <w:rPr>
          <w:rFonts w:ascii="Times New Roman"/>
          <w:b w:val="false"/>
          <w:i w:val="false"/>
          <w:color w:val="000000"/>
          <w:sz w:val="28"/>
        </w:rPr>
        <w:t>
      "8-бап. Жеке тұлғалар:</w:t>
      </w:r>
    </w:p>
    <w:p>
      <w:pPr>
        <w:spacing w:after="0"/>
        <w:ind w:left="0"/>
        <w:jc w:val="both"/>
      </w:pPr>
      <w:r>
        <w:rPr>
          <w:rFonts w:ascii="Times New Roman"/>
          <w:b w:val="false"/>
          <w:i w:val="false"/>
          <w:color w:val="000000"/>
          <w:sz w:val="28"/>
        </w:rPr>
        <w:t>
      1) жеке тұлғаның активтері мен міндеттемелері туралы декларациясында көрсетілген;</w:t>
      </w:r>
    </w:p>
    <w:p>
      <w:pPr>
        <w:spacing w:after="0"/>
        <w:ind w:left="0"/>
        <w:jc w:val="both"/>
      </w:pPr>
      <w:r>
        <w:rPr>
          <w:rFonts w:ascii="Times New Roman"/>
          <w:b w:val="false"/>
          <w:i w:val="false"/>
          <w:color w:val="000000"/>
          <w:sz w:val="28"/>
        </w:rPr>
        <w:t>
      2) активтері мен міндеттемелері туралы декларация ұсынылатын жылдың алдындағы жылдың 31 желтоқсанындағы жағдай бойынша Қазақстан Республикасында меншік құқығындағы мүлікті;</w:t>
      </w:r>
    </w:p>
    <w:p>
      <w:pPr>
        <w:spacing w:after="0"/>
        <w:ind w:left="0"/>
        <w:jc w:val="both"/>
      </w:pPr>
      <w:r>
        <w:rPr>
          <w:rFonts w:ascii="Times New Roman"/>
          <w:b w:val="false"/>
          <w:i w:val="false"/>
          <w:color w:val="000000"/>
          <w:sz w:val="28"/>
        </w:rPr>
        <w:t>
      3) активтері мен міндеттемелері туралы декларация ұсынылатын жылдың алдындағы жылдың 31 желтоқсанындағы жағдай бойынша Қазақстан Республикасындағы банктік шоттарындағы ақшаны сатып алу (пайда болу) заңдылығы мәселелері, сондай-ақ осыған байланысты салықтық міндеттемелерін орындау мәселелері бойынша тексеруге жатпайды деп белгіленсін.".</w:t>
      </w:r>
    </w:p>
    <w:p>
      <w:pPr>
        <w:spacing w:after="0"/>
        <w:ind w:left="0"/>
        <w:jc w:val="both"/>
      </w:pPr>
      <w:r>
        <w:rPr>
          <w:rFonts w:ascii="Times New Roman"/>
          <w:b w:val="false"/>
          <w:i w:val="false"/>
          <w:color w:val="000000"/>
          <w:sz w:val="28"/>
        </w:rPr>
        <w:t>
      Осы баптың ережесі 2021 – 2025 жылдар аралығындағы кезеңде ұсынылған активтер мен міндеттемелер туралы декларацияларға қолданылады.</w:t>
      </w:r>
    </w:p>
    <w:bookmarkStart w:name="z1858" w:id="1643"/>
    <w:p>
      <w:pPr>
        <w:spacing w:after="0"/>
        <w:ind w:left="0"/>
        <w:jc w:val="both"/>
      </w:pPr>
      <w:r>
        <w:rPr>
          <w:rFonts w:ascii="Times New Roman"/>
          <w:b w:val="false"/>
          <w:i w:val="false"/>
          <w:color w:val="000000"/>
          <w:sz w:val="28"/>
        </w:rPr>
        <w:t>
      Осы баптың ережесі:</w:t>
      </w:r>
    </w:p>
    <w:bookmarkEnd w:id="1643"/>
    <w:bookmarkStart w:name="z1859" w:id="1644"/>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әкімдеріне, сондай-ақ жергілікті өзін-өзі басқарудың сайланбалы органдарының мүшелігіне кандидаттарға және олардың жұбайларына (зайыптарына);</w:t>
      </w:r>
    </w:p>
    <w:bookmarkEnd w:id="1644"/>
    <w:bookmarkStart w:name="z1860" w:id="1645"/>
    <w:p>
      <w:pPr>
        <w:spacing w:after="0"/>
        <w:ind w:left="0"/>
        <w:jc w:val="both"/>
      </w:pPr>
      <w:r>
        <w:rPr>
          <w:rFonts w:ascii="Times New Roman"/>
          <w:b w:val="false"/>
          <w:i w:val="false"/>
          <w:color w:val="000000"/>
          <w:sz w:val="28"/>
        </w:rPr>
        <w:t>
      2) мемлекеттік лауазымға не мемлекеттік немесе оларға теңестірілген функцияларды орындауға байланысты лауазымға кандидаттар болып табылатын адамдар мен олардың жұбайларына (зайыптарына) қолданылмайды.";</w:t>
      </w:r>
    </w:p>
    <w:bookmarkEnd w:id="1645"/>
    <w:bookmarkStart w:name="z1861" w:id="16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алып тасталсын.</w:t>
      </w:r>
    </w:p>
    <w:bookmarkEnd w:id="1646"/>
    <w:bookmarkStart w:name="z1862" w:id="1647"/>
    <w:p>
      <w:pPr>
        <w:spacing w:after="0"/>
        <w:ind w:left="0"/>
        <w:jc w:val="both"/>
      </w:pPr>
      <w:r>
        <w:rPr>
          <w:rFonts w:ascii="Times New Roman"/>
          <w:b w:val="false"/>
          <w:i w:val="false"/>
          <w:color w:val="000000"/>
          <w:sz w:val="28"/>
        </w:rPr>
        <w:t xml:space="preserve">
      74.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 № 15, 50-құжат; № 19, 62-құжат; № 22, 83-құжат; 2019 ж., № 5-6, 27-құжат; № 15-16, 67-құжат; № 21-22, 90-құжат; 2020 ж., № 12, 61-құжат):</w:t>
      </w:r>
    </w:p>
    <w:bookmarkEnd w:id="1647"/>
    <w:bookmarkStart w:name="z1863" w:id="16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ақпараттандыру саласындағы сарапшылық кеңес (бұдан әрі – сарапшылық кеңес) – арнаулы мемлекеттік органдарды қоспағанда, мемлекеттік органдардың қызметін ақпараттандыру жөніндегі мәселелерді қарайтын, уәкілетті орган жанындағы ведомствоаралық комиссия;";</w:t>
      </w:r>
    </w:p>
    <w:bookmarkStart w:name="z1865" w:id="1649"/>
    <w:p>
      <w:pPr>
        <w:spacing w:after="0"/>
        <w:ind w:left="0"/>
        <w:jc w:val="both"/>
      </w:pPr>
      <w:r>
        <w:rPr>
          <w:rFonts w:ascii="Times New Roman"/>
          <w:b w:val="false"/>
          <w:i w:val="false"/>
          <w:color w:val="000000"/>
          <w:sz w:val="28"/>
        </w:rPr>
        <w:t xml:space="preserve">
      мынадай мазмұндағы 32-1) тармақшамен толықтырылсын: </w:t>
      </w:r>
    </w:p>
    <w:bookmarkEnd w:id="1649"/>
    <w:p>
      <w:pPr>
        <w:spacing w:after="0"/>
        <w:ind w:left="0"/>
        <w:jc w:val="both"/>
      </w:pPr>
      <w:r>
        <w:rPr>
          <w:rFonts w:ascii="Times New Roman"/>
          <w:b w:val="false"/>
          <w:i w:val="false"/>
          <w:color w:val="000000"/>
          <w:sz w:val="28"/>
        </w:rPr>
        <w:t>
      "32-1)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"33) арнайы сарапшылық кеңесі – Қазақстан Республикасы арнаулы мемлекеттік органдарының қызметін ақпараттандыру мәселелерін қарайтын Қазақстан Республикасының арнаулы мемлекеттік органдарының комиссиясы;";</w:t>
      </w:r>
    </w:p>
    <w:bookmarkStart w:name="z1867" w:id="1650"/>
    <w:p>
      <w:pPr>
        <w:spacing w:after="0"/>
        <w:ind w:left="0"/>
        <w:jc w:val="both"/>
      </w:pPr>
      <w:r>
        <w:rPr>
          <w:rFonts w:ascii="Times New Roman"/>
          <w:b w:val="false"/>
          <w:i w:val="false"/>
          <w:color w:val="000000"/>
          <w:sz w:val="28"/>
        </w:rPr>
        <w:t>
      мынадай мазмұндағы 53-1) және 53-2) тармақшалармен толықтырылсын:</w:t>
      </w:r>
    </w:p>
    <w:bookmarkEnd w:id="1650"/>
    <w:p>
      <w:pPr>
        <w:spacing w:after="0"/>
        <w:ind w:left="0"/>
        <w:jc w:val="both"/>
      </w:pPr>
      <w:r>
        <w:rPr>
          <w:rFonts w:ascii="Times New Roman"/>
          <w:b w:val="false"/>
          <w:i w:val="false"/>
          <w:color w:val="000000"/>
          <w:sz w:val="28"/>
        </w:rPr>
        <w:t>
      "53-1) техникалық қолдау – лицензиялық бағдарламалық қамтылымның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p>
      <w:pPr>
        <w:spacing w:after="0"/>
        <w:ind w:left="0"/>
        <w:jc w:val="both"/>
      </w:pPr>
      <w:r>
        <w:rPr>
          <w:rFonts w:ascii="Times New Roman"/>
          <w:b w:val="false"/>
          <w:i w:val="false"/>
          <w:color w:val="000000"/>
          <w:sz w:val="28"/>
        </w:rPr>
        <w:t>
      53-2)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 тармақшалар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"54) ұлттық жасанды интеллект платформасы – деректер жиынтығын жинауға, өңдеуге, сақтау мен таратуға және жасанды интеллект саласында көрсетілетін қызметтер ұсынуға арналған технологиялық платформа;</w:t>
      </w:r>
    </w:p>
    <w:p>
      <w:pPr>
        <w:spacing w:after="0"/>
        <w:ind w:left="0"/>
        <w:jc w:val="both"/>
      </w:pPr>
      <w:r>
        <w:rPr>
          <w:rFonts w:ascii="Times New Roman"/>
          <w:b w:val="false"/>
          <w:i w:val="false"/>
          <w:color w:val="000000"/>
          <w:sz w:val="28"/>
        </w:rPr>
        <w:t>
      55) ұлттық жасанды интеллект платформасының операторы – өзіне бекітілген Ұлттық жасанды интеллект платформасының дамуы мен жұмыс істеуін қамтамасыз ету жүктелген, Қазақстан Республикасының Үкіметі айқындайтын заңды тұлға;";</w:t>
      </w:r>
    </w:p>
    <w:bookmarkStart w:name="z1869" w:id="1651"/>
    <w:p>
      <w:pPr>
        <w:spacing w:after="0"/>
        <w:ind w:left="0"/>
        <w:jc w:val="both"/>
      </w:pPr>
      <w:r>
        <w:rPr>
          <w:rFonts w:ascii="Times New Roman"/>
          <w:b w:val="false"/>
          <w:i w:val="false"/>
          <w:color w:val="000000"/>
          <w:sz w:val="28"/>
        </w:rPr>
        <w:t xml:space="preserve">
      мынадай мазмұндағы 57-1) тармақшамен толықтырылсын: </w:t>
      </w:r>
    </w:p>
    <w:bookmarkEnd w:id="1651"/>
    <w:p>
      <w:pPr>
        <w:spacing w:after="0"/>
        <w:ind w:left="0"/>
        <w:jc w:val="both"/>
      </w:pPr>
      <w:r>
        <w:rPr>
          <w:rFonts w:ascii="Times New Roman"/>
          <w:b w:val="false"/>
          <w:i w:val="false"/>
          <w:color w:val="000000"/>
          <w:sz w:val="28"/>
        </w:rPr>
        <w:t xml:space="preserve">
      "57-1)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 – электрондық ақпараттық ресурстарда қамтылған қолжетімділігі шектеулі дербес деректерді өңдеуді, сақтауды, таратуды және қорғауды жүзеге асырған кезде қолданылатын қауіпсіздік шаралары мен қорғау әрекеттерін бағалау;"; </w:t>
      </w:r>
    </w:p>
    <w:bookmarkStart w:name="z1870" w:id="16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мазмұндағы 3 және 4-тармақтармен толықтырылсын:</w:t>
      </w:r>
    </w:p>
    <w:bookmarkEnd w:id="1652"/>
    <w:p>
      <w:pPr>
        <w:spacing w:after="0"/>
        <w:ind w:left="0"/>
        <w:jc w:val="both"/>
      </w:pPr>
      <w:r>
        <w:rPr>
          <w:rFonts w:ascii="Times New Roman"/>
          <w:b w:val="false"/>
          <w:i w:val="false"/>
          <w:color w:val="000000"/>
          <w:sz w:val="28"/>
        </w:rPr>
        <w:t>
      "3.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Start w:name="z1871" w:id="1653"/>
    <w:p>
      <w:pPr>
        <w:spacing w:after="0"/>
        <w:ind w:left="0"/>
        <w:jc w:val="both"/>
      </w:pPr>
      <w:r>
        <w:rPr>
          <w:rFonts w:ascii="Times New Roman"/>
          <w:b w:val="false"/>
          <w:i w:val="false"/>
          <w:color w:val="000000"/>
          <w:sz w:val="28"/>
        </w:rPr>
        <w:t>
      4. Қазақстан Республикасы арнаулы мемлекеттік органдарының ақпараттық жүйелерін құру және дамыту осы Заңның 39-1-бабында айқындалатын тәртіппен жүзеге асырылады.";</w:t>
      </w:r>
    </w:p>
    <w:bookmarkEnd w:id="1653"/>
    <w:bookmarkStart w:name="z1872" w:id="16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w:t>
      </w:r>
      <w:r>
        <w:rPr>
          <w:rFonts w:ascii="Times New Roman"/>
          <w:b w:val="false"/>
          <w:i w:val="false"/>
          <w:color w:val="000000"/>
          <w:sz w:val="28"/>
        </w:rPr>
        <w:t xml:space="preserve"> мынадай мазмұндағы 4-тармақпен толықтырылсын:</w:t>
      </w:r>
    </w:p>
    <w:bookmarkEnd w:id="1654"/>
    <w:p>
      <w:pPr>
        <w:spacing w:after="0"/>
        <w:ind w:left="0"/>
        <w:jc w:val="both"/>
      </w:pPr>
      <w:r>
        <w:rPr>
          <w:rFonts w:ascii="Times New Roman"/>
          <w:b w:val="false"/>
          <w:i w:val="false"/>
          <w:color w:val="000000"/>
          <w:sz w:val="28"/>
        </w:rPr>
        <w:t xml:space="preserve">
      "4. Қазақстан Республикасының Ұлттық қауіпсіздік комитеті мен Қазақстан Республикасының Мемлекеттік күзет қызметі арнайы сарапшылық кеңес құрады. </w:t>
      </w:r>
    </w:p>
    <w:p>
      <w:pPr>
        <w:spacing w:after="0"/>
        <w:ind w:left="0"/>
        <w:jc w:val="both"/>
      </w:pPr>
      <w:r>
        <w:rPr>
          <w:rFonts w:ascii="Times New Roman"/>
          <w:b w:val="false"/>
          <w:i w:val="false"/>
          <w:color w:val="000000"/>
          <w:sz w:val="28"/>
        </w:rPr>
        <w:t>
      Оның ережесі мен құрамы Қазақстан Республикасының арнаулы мемлекеттік органдары бірінші басшыларының бірлескен бұйрығымен бекітіледі.</w:t>
      </w:r>
    </w:p>
    <w:p>
      <w:pPr>
        <w:spacing w:after="0"/>
        <w:ind w:left="0"/>
        <w:jc w:val="both"/>
      </w:pPr>
      <w:r>
        <w:rPr>
          <w:rFonts w:ascii="Times New Roman"/>
          <w:b w:val="false"/>
          <w:i w:val="false"/>
          <w:color w:val="000000"/>
          <w:sz w:val="28"/>
        </w:rPr>
        <w:t>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w:t>
      </w:r>
    </w:p>
    <w:bookmarkStart w:name="z1873" w:id="1655"/>
    <w:p>
      <w:pPr>
        <w:spacing w:after="0"/>
        <w:ind w:left="0"/>
        <w:jc w:val="both"/>
      </w:pPr>
      <w:r>
        <w:rPr>
          <w:rFonts w:ascii="Times New Roman"/>
          <w:b w:val="false"/>
          <w:i w:val="false"/>
          <w:color w:val="000000"/>
          <w:sz w:val="28"/>
        </w:rPr>
        <w:t>
      4) мынадай мазмұндағы 13-2-баппен толықтырылсын:</w:t>
      </w:r>
    </w:p>
    <w:bookmarkEnd w:id="1655"/>
    <w:p>
      <w:pPr>
        <w:spacing w:after="0"/>
        <w:ind w:left="0"/>
        <w:jc w:val="both"/>
      </w:pPr>
      <w:r>
        <w:rPr>
          <w:rFonts w:ascii="Times New Roman"/>
          <w:b w:val="false"/>
          <w:i w:val="false"/>
          <w:color w:val="000000"/>
          <w:sz w:val="28"/>
        </w:rPr>
        <w:t>
      "13-2-бап. Ұлттық жасанды интеллект платформасы операторының құзыреті</w:t>
      </w:r>
    </w:p>
    <w:p>
      <w:pPr>
        <w:spacing w:after="0"/>
        <w:ind w:left="0"/>
        <w:jc w:val="both"/>
      </w:pPr>
      <w:r>
        <w:rPr>
          <w:rFonts w:ascii="Times New Roman"/>
          <w:b w:val="false"/>
          <w:i w:val="false"/>
          <w:color w:val="000000"/>
          <w:sz w:val="28"/>
        </w:rPr>
        <w:t xml:space="preserve">
      Ұлттық жасанды интеллект платформасы операторының құзыреті: </w:t>
      </w:r>
    </w:p>
    <w:bookmarkStart w:name="z1874" w:id="1656"/>
    <w:p>
      <w:pPr>
        <w:spacing w:after="0"/>
        <w:ind w:left="0"/>
        <w:jc w:val="both"/>
      </w:pPr>
      <w:r>
        <w:rPr>
          <w:rFonts w:ascii="Times New Roman"/>
          <w:b w:val="false"/>
          <w:i w:val="false"/>
          <w:color w:val="000000"/>
          <w:sz w:val="28"/>
        </w:rPr>
        <w:t xml:space="preserve">
      1) ұлттық жасанды интеллект платформасының жұмыс істеуін қамтамасыз ету; </w:t>
      </w:r>
    </w:p>
    <w:bookmarkEnd w:id="1656"/>
    <w:bookmarkStart w:name="z1875" w:id="1657"/>
    <w:p>
      <w:pPr>
        <w:spacing w:after="0"/>
        <w:ind w:left="0"/>
        <w:jc w:val="both"/>
      </w:pPr>
      <w:r>
        <w:rPr>
          <w:rFonts w:ascii="Times New Roman"/>
          <w:b w:val="false"/>
          <w:i w:val="false"/>
          <w:color w:val="000000"/>
          <w:sz w:val="28"/>
        </w:rPr>
        <w:t>
      2) ұлттық жасанды интеллект платформасын қолдап отыру және оған жүйелік-техникалық қызмет көрсету;</w:t>
      </w:r>
    </w:p>
    <w:bookmarkEnd w:id="1657"/>
    <w:bookmarkStart w:name="z1876" w:id="1658"/>
    <w:p>
      <w:pPr>
        <w:spacing w:after="0"/>
        <w:ind w:left="0"/>
        <w:jc w:val="both"/>
      </w:pPr>
      <w:r>
        <w:rPr>
          <w:rFonts w:ascii="Times New Roman"/>
          <w:b w:val="false"/>
          <w:i w:val="false"/>
          <w:color w:val="000000"/>
          <w:sz w:val="28"/>
        </w:rPr>
        <w:t>
      3) ұлттық жасанды интеллект платформасының негізінде жасанды интеллект саласындағы көрсетілетін қызметтерді ұсыну;</w:t>
      </w:r>
    </w:p>
    <w:bookmarkEnd w:id="1658"/>
    <w:bookmarkStart w:name="z1877" w:id="1659"/>
    <w:p>
      <w:pPr>
        <w:spacing w:after="0"/>
        <w:ind w:left="0"/>
        <w:jc w:val="both"/>
      </w:pPr>
      <w:r>
        <w:rPr>
          <w:rFonts w:ascii="Times New Roman"/>
          <w:b w:val="false"/>
          <w:i w:val="false"/>
          <w:color w:val="000000"/>
          <w:sz w:val="28"/>
        </w:rPr>
        <w:t>
      4) ашық көздерден алынатын деректерді, "электрондық үкімет" ақпараттық-коммуникациялық инфрақұрылымының операторы, сондай-ақ ақпараттандыру объектілерінің меншік иелері мен иеленушілері ұсынған деректерді жинау, сақтау, өңдеу және тарату;</w:t>
      </w:r>
    </w:p>
    <w:bookmarkEnd w:id="1659"/>
    <w:bookmarkStart w:name="z1878" w:id="1660"/>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асыру.";</w:t>
      </w:r>
    </w:p>
    <w:bookmarkEnd w:id="1660"/>
    <w:bookmarkStart w:name="z1879" w:id="16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1-тармағы мынадай мазмұндағы 17) тармақшамен толықтырылсын:</w:t>
      </w:r>
    </w:p>
    <w:bookmarkEnd w:id="1661"/>
    <w:p>
      <w:pPr>
        <w:spacing w:after="0"/>
        <w:ind w:left="0"/>
        <w:jc w:val="both"/>
      </w:pPr>
      <w:r>
        <w:rPr>
          <w:rFonts w:ascii="Times New Roman"/>
          <w:b w:val="false"/>
          <w:i w:val="false"/>
          <w:color w:val="000000"/>
          <w:sz w:val="28"/>
        </w:rPr>
        <w:t>
      "17)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асырады.";</w:t>
      </w:r>
    </w:p>
    <w:bookmarkStart w:name="z1880" w:id="16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w:t>
      </w:r>
      <w:r>
        <w:rPr>
          <w:rFonts w:ascii="Times New Roman"/>
          <w:b w:val="false"/>
          <w:i w:val="false"/>
          <w:color w:val="000000"/>
          <w:sz w:val="28"/>
        </w:rPr>
        <w:t xml:space="preserve"> мынадай мазмұндағы 2-2-тармақпен толықтырылсын:</w:t>
      </w:r>
    </w:p>
    <w:bookmarkEnd w:id="1662"/>
    <w:p>
      <w:pPr>
        <w:spacing w:after="0"/>
        <w:ind w:left="0"/>
        <w:jc w:val="both"/>
      </w:pPr>
      <w:r>
        <w:rPr>
          <w:rFonts w:ascii="Times New Roman"/>
          <w:b w:val="false"/>
          <w:i w:val="false"/>
          <w:color w:val="000000"/>
          <w:sz w:val="28"/>
        </w:rPr>
        <w:t>
      "2-2. Дербес деректері бар ақпараттандыру объектісінің иеленушісі Қазақстан Республикасының дербес деректер және оларды қорғау туралы заңнамасында көзделген шараларды жүзеге асыруға міндетті.";</w:t>
      </w:r>
    </w:p>
    <w:bookmarkStart w:name="z1881" w:id="16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36-бапта</w:t>
      </w:r>
      <w:r>
        <w:rPr>
          <w:rFonts w:ascii="Times New Roman"/>
          <w:b w:val="false"/>
          <w:i w:val="false"/>
          <w:color w:val="000000"/>
          <w:sz w:val="28"/>
        </w:rPr>
        <w:t>:</w:t>
      </w:r>
    </w:p>
    <w:bookmarkEnd w:id="1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Жалпыға қолжетімді электрондық ақпараттық ресурстың меншік иесінің немесе иеленушісінің Интернетте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немесе келісім жасасу үшін бір реттік парольды қамтитын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w:t>
      </w:r>
    </w:p>
    <w:p>
      <w:pPr>
        <w:spacing w:after="0"/>
        <w:ind w:left="0"/>
        <w:jc w:val="both"/>
      </w:pPr>
      <w:r>
        <w:rPr>
          <w:rFonts w:ascii="Times New Roman"/>
          <w:b w:val="false"/>
          <w:i w:val="false"/>
          <w:color w:val="000000"/>
          <w:sz w:val="28"/>
        </w:rPr>
        <w:t>
      Пайдаланушының ақпаратты орналастыруы өзінің атынан немесе бүркеншік аты (ойдан шығарылған аты) арқылы жүзеге асырылады. Дербес деректерді иесіздендіру келісімде айқындалатын негізде және тәртіппен жүзеге асырылады.</w:t>
      </w:r>
    </w:p>
    <w:p>
      <w:pPr>
        <w:spacing w:after="0"/>
        <w:ind w:left="0"/>
        <w:jc w:val="both"/>
      </w:pPr>
      <w:r>
        <w:rPr>
          <w:rFonts w:ascii="Times New Roman"/>
          <w:b w:val="false"/>
          <w:i w:val="false"/>
          <w:color w:val="000000"/>
          <w:sz w:val="28"/>
        </w:rPr>
        <w:t>
      Пайдаланушының Интернетте ақпаратты орналастыруы бойынша қызмет көрсететін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 сақтауға және жедел-іздестіру және қарсы барлау субъектілерінің жедел-іздестіру және қарсы барлау іс-шараларын жүргізуі үшін ұйымдастырушылық және техникалық жағдайлар жасауға міндетті.";</w:t>
      </w:r>
    </w:p>
    <w:bookmarkStart w:name="z1883" w:id="1664"/>
    <w:p>
      <w:pPr>
        <w:spacing w:after="0"/>
        <w:ind w:left="0"/>
        <w:jc w:val="both"/>
      </w:pPr>
      <w:r>
        <w:rPr>
          <w:rFonts w:ascii="Times New Roman"/>
          <w:b w:val="false"/>
          <w:i w:val="false"/>
          <w:color w:val="000000"/>
          <w:sz w:val="28"/>
        </w:rPr>
        <w:t>
      мынадай мазмұндағы 8-тармақпен толықтырылсын:</w:t>
      </w:r>
    </w:p>
    <w:bookmarkEnd w:id="1664"/>
    <w:p>
      <w:pPr>
        <w:spacing w:after="0"/>
        <w:ind w:left="0"/>
        <w:jc w:val="both"/>
      </w:pPr>
      <w:r>
        <w:rPr>
          <w:rFonts w:ascii="Times New Roman"/>
          <w:b w:val="false"/>
          <w:i w:val="false"/>
          <w:color w:val="000000"/>
          <w:sz w:val="28"/>
        </w:rPr>
        <w:t>
      "8. Электрондық ақпараттық ресурстарда қамтылған дербес деректерді сақтауды меншік иесі және (немесе) оператор, сондай-ақ үшінші тұлға Қазақстан Республикасының Үкіметі айқындайтын тәртіпке сәйкес дербес деректерді қорғау жөнінде қажетті шаралар қабылдай отырып, Қазақстан Республикасының аумағында серверлік үй-жайда орналасқан электрондық базада жүзеге асырады.";</w:t>
      </w:r>
    </w:p>
    <w:bookmarkStart w:name="z1884" w:id="1665"/>
    <w:p>
      <w:pPr>
        <w:spacing w:after="0"/>
        <w:ind w:left="0"/>
        <w:jc w:val="both"/>
      </w:pPr>
      <w:r>
        <w:rPr>
          <w:rFonts w:ascii="Times New Roman"/>
          <w:b w:val="false"/>
          <w:i w:val="false"/>
          <w:color w:val="000000"/>
          <w:sz w:val="28"/>
        </w:rPr>
        <w:t>
      8) мынадай мазмұндағы 39-1-баппен толықтырылсын:</w:t>
      </w:r>
    </w:p>
    <w:bookmarkEnd w:id="1665"/>
    <w:p>
      <w:pPr>
        <w:spacing w:after="0"/>
        <w:ind w:left="0"/>
        <w:jc w:val="both"/>
      </w:pPr>
      <w:r>
        <w:rPr>
          <w:rFonts w:ascii="Times New Roman"/>
          <w:b w:val="false"/>
          <w:i w:val="false"/>
          <w:color w:val="000000"/>
          <w:sz w:val="28"/>
        </w:rPr>
        <w:t>
      "39-1-бап. Қазақстан Республикасы арнаулы мемлекеттік органдарының ақпараттық жүйесін құру және дамыту тәртібі</w:t>
      </w:r>
    </w:p>
    <w:p>
      <w:pPr>
        <w:spacing w:after="0"/>
        <w:ind w:left="0"/>
        <w:jc w:val="both"/>
      </w:pPr>
      <w:r>
        <w:rPr>
          <w:rFonts w:ascii="Times New Roman"/>
          <w:b w:val="false"/>
          <w:i w:val="false"/>
          <w:color w:val="000000"/>
          <w:sz w:val="28"/>
        </w:rPr>
        <w:t>
      Арнаулы мемлекеттік органдардың міндеттерін іске асыруға арналған ақпараттық жүйе мынадай тәртіппен құрылады немесе дамытылады:</w:t>
      </w:r>
    </w:p>
    <w:bookmarkStart w:name="z1885" w:id="1666"/>
    <w:p>
      <w:pPr>
        <w:spacing w:after="0"/>
        <w:ind w:left="0"/>
        <w:jc w:val="both"/>
      </w:pPr>
      <w:r>
        <w:rPr>
          <w:rFonts w:ascii="Times New Roman"/>
          <w:b w:val="false"/>
          <w:i w:val="false"/>
          <w:color w:val="000000"/>
          <w:sz w:val="28"/>
        </w:rPr>
        <w:t>
      1) ақпараттық жүйені құру немесе дамыту туралы шешім қабылдау;</w:t>
      </w:r>
    </w:p>
    <w:bookmarkEnd w:id="1666"/>
    <w:bookmarkStart w:name="z1886" w:id="1667"/>
    <w:p>
      <w:pPr>
        <w:spacing w:after="0"/>
        <w:ind w:left="0"/>
        <w:jc w:val="both"/>
      </w:pPr>
      <w:r>
        <w:rPr>
          <w:rFonts w:ascii="Times New Roman"/>
          <w:b w:val="false"/>
          <w:i w:val="false"/>
          <w:color w:val="000000"/>
          <w:sz w:val="28"/>
        </w:rPr>
        <w:t>
      2) ақпараттық жүйені құруға немесе дамытуға арналған техникалық тапсырма әзірлеу;</w:t>
      </w:r>
    </w:p>
    <w:bookmarkEnd w:id="1667"/>
    <w:bookmarkStart w:name="z1887" w:id="1668"/>
    <w:p>
      <w:pPr>
        <w:spacing w:after="0"/>
        <w:ind w:left="0"/>
        <w:jc w:val="both"/>
      </w:pPr>
      <w:r>
        <w:rPr>
          <w:rFonts w:ascii="Times New Roman"/>
          <w:b w:val="false"/>
          <w:i w:val="false"/>
          <w:color w:val="000000"/>
          <w:sz w:val="28"/>
        </w:rPr>
        <w:t>
      3) ақпараттандыру саласындағы тауарларды, жұмыстарды және көрсетілетін қызметтерді сатып алуға не бюджет қаражатын бөлмей, жұмыстарды жүзеге асыруға арналған техникалық ерекшелік пен есеп-қисаптарды әзірлеу;</w:t>
      </w:r>
    </w:p>
    <w:bookmarkEnd w:id="1668"/>
    <w:bookmarkStart w:name="z1888" w:id="1669"/>
    <w:p>
      <w:pPr>
        <w:spacing w:after="0"/>
        <w:ind w:left="0"/>
        <w:jc w:val="both"/>
      </w:pPr>
      <w:r>
        <w:rPr>
          <w:rFonts w:ascii="Times New Roman"/>
          <w:b w:val="false"/>
          <w:i w:val="false"/>
          <w:color w:val="000000"/>
          <w:sz w:val="28"/>
        </w:rPr>
        <w:t>
      4) ақпараттандыру саласындағы тауарларды, жұмыстарды және көрсетілетін қызметтерді мемлекеттік сатып алуды жүзеге асыру не бюджет қаражатын бөлмей, жұмыстарды жүзеге асыру;</w:t>
      </w:r>
    </w:p>
    <w:bookmarkEnd w:id="1669"/>
    <w:bookmarkStart w:name="z1889" w:id="1670"/>
    <w:p>
      <w:pPr>
        <w:spacing w:after="0"/>
        <w:ind w:left="0"/>
        <w:jc w:val="both"/>
      </w:pPr>
      <w:r>
        <w:rPr>
          <w:rFonts w:ascii="Times New Roman"/>
          <w:b w:val="false"/>
          <w:i w:val="false"/>
          <w:color w:val="000000"/>
          <w:sz w:val="28"/>
        </w:rPr>
        <w:t xml:space="preserve">
      5) Қазақстан Республикасының аумағында қолданылатын стандарттарға сәйкес ақпараттық жүйені әзірлеу, тәжірибелік пайдалануды жүргізу, енгізу және өнеркәсіптік пайдалануға беру. </w:t>
      </w:r>
    </w:p>
    <w:bookmarkEnd w:id="1670"/>
    <w:bookmarkStart w:name="z1890" w:id="1671"/>
    <w:p>
      <w:pPr>
        <w:spacing w:after="0"/>
        <w:ind w:left="0"/>
        <w:jc w:val="both"/>
      </w:pPr>
      <w:r>
        <w:rPr>
          <w:rFonts w:ascii="Times New Roman"/>
          <w:b w:val="false"/>
          <w:i w:val="false"/>
          <w:color w:val="000000"/>
          <w:sz w:val="28"/>
        </w:rPr>
        <w:t>
      Қазақстан Республикасы арнаулы мемлекеттік органдарының "электрондық үкіметтің" ақпараттандыру объектілерімен интеграцияланатын ақпараттық жүйесін құру немесе дамыту жағдайларында осы баптың талаптары ескеріле отырып, осы Заңның 39-бабында көзделген нормалар қолданылады.</w:t>
      </w:r>
    </w:p>
    <w:bookmarkEnd w:id="1671"/>
    <w:bookmarkStart w:name="z1891" w:id="1672"/>
    <w:p>
      <w:pPr>
        <w:spacing w:after="0"/>
        <w:ind w:left="0"/>
        <w:jc w:val="both"/>
      </w:pPr>
      <w:r>
        <w:rPr>
          <w:rFonts w:ascii="Times New Roman"/>
          <w:b w:val="false"/>
          <w:i w:val="false"/>
          <w:color w:val="000000"/>
          <w:sz w:val="28"/>
        </w:rPr>
        <w:t>
      Арнаулы мемлекеттік органдардың ақпараттық жүйелерін құру және дамыту шығындары арнайы сарапшылық кеңес қорытындысының негізінде жоспарлайды (бюджеттік бағдарламаның әкімшісі өзі дербес).".</w:t>
      </w:r>
    </w:p>
    <w:bookmarkEnd w:id="1672"/>
    <w:bookmarkStart w:name="z1892" w:id="1673"/>
    <w:p>
      <w:pPr>
        <w:spacing w:after="0"/>
        <w:ind w:left="0"/>
        <w:jc w:val="both"/>
      </w:pPr>
      <w:r>
        <w:rPr>
          <w:rFonts w:ascii="Times New Roman"/>
          <w:b w:val="false"/>
          <w:i w:val="false"/>
          <w:color w:val="000000"/>
          <w:sz w:val="28"/>
        </w:rPr>
        <w:t xml:space="preserve">
      75.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 2019 ж., № 5-6, 27-құжат; № 8, 45-құжат; № 15-16, 67-құжат; № 19-20, 86-құжат; № 23, 106-құжат; 2020 ж., № 9, 33-құжат; № 14, 68-құжат):</w:t>
      </w:r>
    </w:p>
    <w:bookmarkEnd w:id="1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39-баптың</w:t>
      </w:r>
      <w:r>
        <w:rPr>
          <w:rFonts w:ascii="Times New Roman"/>
          <w:b w:val="false"/>
          <w:i w:val="false"/>
          <w:color w:val="000000"/>
          <w:sz w:val="28"/>
        </w:rPr>
        <w:t xml:space="preserve"> 3-тармағы мынадай мазмұндағы 57) тармақшамен толықтырылсын: </w:t>
      </w:r>
    </w:p>
    <w:bookmarkStart w:name="z1894" w:id="1674"/>
    <w:p>
      <w:pPr>
        <w:spacing w:after="0"/>
        <w:ind w:left="0"/>
        <w:jc w:val="both"/>
      </w:pPr>
      <w:r>
        <w:rPr>
          <w:rFonts w:ascii="Times New Roman"/>
          <w:b w:val="false"/>
          <w:i w:val="false"/>
          <w:color w:val="000000"/>
          <w:sz w:val="28"/>
        </w:rPr>
        <w:t>
      "57) тауарларды Қазақстан Республикасы Кәсіпкерлік кодексінің 295-2-бабына сәйкес инвестициялар туралы келісім жасасқан заңды тұлғадан сатып алу.".</w:t>
      </w:r>
    </w:p>
    <w:bookmarkEnd w:id="1674"/>
    <w:bookmarkStart w:name="z1895" w:id="1675"/>
    <w:p>
      <w:pPr>
        <w:spacing w:after="0"/>
        <w:ind w:left="0"/>
        <w:jc w:val="both"/>
      </w:pPr>
      <w:r>
        <w:rPr>
          <w:rFonts w:ascii="Times New Roman"/>
          <w:b w:val="false"/>
          <w:i w:val="false"/>
          <w:color w:val="000000"/>
          <w:sz w:val="28"/>
        </w:rPr>
        <w:t xml:space="preserve">
      76.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 2017 ж., № 13, 45-құжат; № 22-III, 109-құжат; 2018 ж., № 7-8, 22-құжат; № 10, 32-құжат; № 15, 50-құжат; № 22, 83-құжат; 2019 ж., № 7, 39-құжат; № 15-16, 67-құжат; № 23, 106-құжат; 2020 ж., № 10, 39-құжат; № 12, 61-құжат;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Заңы):</w:t>
      </w:r>
    </w:p>
    <w:bookmarkEnd w:id="1675"/>
    <w:bookmarkStart w:name="z1896" w:id="16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2-тармағы мынадай редакцияда жазылсын:</w:t>
      </w:r>
    </w:p>
    <w:bookmarkEnd w:id="1676"/>
    <w:p>
      <w:pPr>
        <w:spacing w:after="0"/>
        <w:ind w:left="0"/>
        <w:jc w:val="both"/>
      </w:pPr>
      <w:r>
        <w:rPr>
          <w:rFonts w:ascii="Times New Roman"/>
          <w:b w:val="false"/>
          <w:i w:val="false"/>
          <w:color w:val="000000"/>
          <w:sz w:val="28"/>
        </w:rPr>
        <w:t>
      "2. Халықты жұмыспен қамту орталығы жұмыс іздеп жүрген адамға өтеусіз негізде жұмысқа орналасуға жәрдемдеседі, сондай-ақ халықты жұмыспен қамту мәселелері жөніндегі уәкілетті орган айқындайтын тәртіппен әлеуметтік кәсіптік бағдарлау және кәсіптік оқыту бойынша қызметтер көрсетеді.";</w:t>
      </w:r>
    </w:p>
    <w:bookmarkStart w:name="z1897" w:id="16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1 және 3-тармақтары мынадай редакцияда жазылсын:</w:t>
      </w:r>
    </w:p>
    <w:bookmarkEnd w:id="1677"/>
    <w:p>
      <w:pPr>
        <w:spacing w:after="0"/>
        <w:ind w:left="0"/>
        <w:jc w:val="both"/>
      </w:pPr>
      <w:r>
        <w:rPr>
          <w:rFonts w:ascii="Times New Roman"/>
          <w:b w:val="false"/>
          <w:i w:val="false"/>
          <w:color w:val="000000"/>
          <w:sz w:val="28"/>
        </w:rPr>
        <w:t>
      "1. Жұмыс іздеп жүрген адамды жұмыссыз ретінде тіркеу халықты жұмыспен қамту мәселелері жөніндегі уәкілетті орган айқындайтын тәртіппен жүзеге асырылады.";</w:t>
      </w:r>
    </w:p>
    <w:p>
      <w:pPr>
        <w:spacing w:after="0"/>
        <w:ind w:left="0"/>
        <w:jc w:val="both"/>
      </w:pPr>
      <w:r>
        <w:rPr>
          <w:rFonts w:ascii="Times New Roman"/>
          <w:b w:val="false"/>
          <w:i w:val="false"/>
          <w:color w:val="000000"/>
          <w:sz w:val="28"/>
        </w:rPr>
        <w:t>
      "3. Халықты жұмыспен қамту орталығы жұмыс іздеп жүрген адамға жұмыссыз ретінде тіркелген күні немесе тіркеуден бас тарту туралы халықты жұмыспен қамту мәселелері жөніндегі уәкілетті орган айқындайтын тәртіппен және мерзімдерде хабарлайды.".</w:t>
      </w:r>
    </w:p>
    <w:bookmarkStart w:name="z1898" w:id="1678"/>
    <w:p>
      <w:pPr>
        <w:spacing w:after="0"/>
        <w:ind w:left="0"/>
        <w:jc w:val="both"/>
      </w:pPr>
      <w:r>
        <w:rPr>
          <w:rFonts w:ascii="Times New Roman"/>
          <w:b w:val="false"/>
          <w:i w:val="false"/>
          <w:color w:val="000000"/>
          <w:sz w:val="28"/>
        </w:rPr>
        <w:t xml:space="preserve">
      77.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 7, 37-құжат; № 15-16, 67-құжат; № 21-22, 90-құжат; № 23, 103-құжат; № 24-І, 118-құжат; 2020 ж., № 9, 33-құжат; № 12, 63-құжат; № 14, 72, 75-құжаттар):</w:t>
      </w:r>
    </w:p>
    <w:bookmarkEnd w:id="1678"/>
    <w:bookmarkStart w:name="z1899" w:id="16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27-бапта</w:t>
      </w:r>
      <w:r>
        <w:rPr>
          <w:rFonts w:ascii="Times New Roman"/>
          <w:b w:val="false"/>
          <w:i w:val="false"/>
          <w:color w:val="000000"/>
          <w:sz w:val="28"/>
        </w:rPr>
        <w:t>:</w:t>
      </w:r>
    </w:p>
    <w:bookmarkEnd w:id="1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бөлігінің 2) тармақшасы "төлемдерін" деген сөзден кейін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бөлігінде:</w:t>
      </w:r>
    </w:p>
    <w:p>
      <w:pPr>
        <w:spacing w:after="0"/>
        <w:ind w:left="0"/>
        <w:jc w:val="both"/>
      </w:pPr>
      <w:r>
        <w:rPr>
          <w:rFonts w:ascii="Times New Roman"/>
          <w:b w:val="false"/>
          <w:i w:val="false"/>
          <w:color w:val="000000"/>
          <w:sz w:val="28"/>
        </w:rPr>
        <w:t>
      "төлемдерді, тұрғын үй төлемдерін" деген сөздерден кейін ",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деген сөздермен толықтырылсын;</w:t>
      </w:r>
    </w:p>
    <w:p>
      <w:pPr>
        <w:spacing w:after="0"/>
        <w:ind w:left="0"/>
        <w:jc w:val="both"/>
      </w:pPr>
      <w:r>
        <w:rPr>
          <w:rFonts w:ascii="Times New Roman"/>
          <w:b w:val="false"/>
          <w:i w:val="false"/>
          <w:color w:val="000000"/>
          <w:sz w:val="28"/>
        </w:rPr>
        <w:t>
      "ағымдағы шотындағы ақшаға" деген сөздерден кейін ",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деген сөздермен толықтырылсын;</w:t>
      </w:r>
    </w:p>
    <w:bookmarkStart w:name="z1902" w:id="16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46-баптың</w:t>
      </w:r>
      <w:r>
        <w:rPr>
          <w:rFonts w:ascii="Times New Roman"/>
          <w:b w:val="false"/>
          <w:i w:val="false"/>
          <w:color w:val="000000"/>
          <w:sz w:val="28"/>
        </w:rPr>
        <w:t xml:space="preserve"> 7-тармағының 5) тармақшасы "тұрғын үй төлемдерін," деген сөздерден кейін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деген сөздермен толықтырылсын.</w:t>
      </w:r>
    </w:p>
    <w:bookmarkEnd w:id="1680"/>
    <w:bookmarkStart w:name="z1903" w:id="1681"/>
    <w:p>
      <w:pPr>
        <w:spacing w:after="0"/>
        <w:ind w:left="0"/>
        <w:jc w:val="both"/>
      </w:pPr>
      <w:r>
        <w:rPr>
          <w:rFonts w:ascii="Times New Roman"/>
          <w:b w:val="false"/>
          <w:i w:val="false"/>
          <w:color w:val="000000"/>
          <w:sz w:val="28"/>
        </w:rPr>
        <w:t xml:space="preserve">
      78. "Қарсы барлау қызметі туралы" 2016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24, 125-құжат; 2017 ж., № 16, 56-құжат; 2018 ж., № 22, 83-құжат; 2019 ж., № 15-16, 67-құжат):</w:t>
      </w:r>
    </w:p>
    <w:bookmarkEnd w:id="1681"/>
    <w:bookmarkStart w:name="z1904" w:id="16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1-баптың </w:t>
      </w:r>
      <w:r>
        <w:rPr>
          <w:rFonts w:ascii="Times New Roman"/>
          <w:b w:val="false"/>
          <w:i w:val="false"/>
          <w:color w:val="000000"/>
          <w:sz w:val="28"/>
        </w:rPr>
        <w:t xml:space="preserve"> 5) тармақшасы мынадай редакцияда жазылсын:</w:t>
      </w:r>
    </w:p>
    <w:bookmarkEnd w:id="1682"/>
    <w:p>
      <w:pPr>
        <w:spacing w:after="0"/>
        <w:ind w:left="0"/>
        <w:jc w:val="both"/>
      </w:pPr>
      <w:r>
        <w:rPr>
          <w:rFonts w:ascii="Times New Roman"/>
          <w:b w:val="false"/>
          <w:i w:val="false"/>
          <w:color w:val="000000"/>
          <w:sz w:val="28"/>
        </w:rPr>
        <w:t>
      "5) байланыс желісінің және ақпараттандыру объектілерінің жедел мониторингі – байланыс желісі арқылы берілетін немесе ақпараттандыру объектілерінде өңделетін ақпараттан барлау-нұқсан келтіру әрекетінің белгілерін жасырын табу;";</w:t>
      </w:r>
    </w:p>
    <w:bookmarkStart w:name="z1905" w:id="16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1-тармағының 7) және 11) тармақшалары мынадай редакцияда жазылсын:</w:t>
      </w:r>
    </w:p>
    <w:bookmarkEnd w:id="1683"/>
    <w:p>
      <w:pPr>
        <w:spacing w:after="0"/>
        <w:ind w:left="0"/>
        <w:jc w:val="both"/>
      </w:pPr>
      <w:r>
        <w:rPr>
          <w:rFonts w:ascii="Times New Roman"/>
          <w:b w:val="false"/>
          <w:i w:val="false"/>
          <w:color w:val="000000"/>
          <w:sz w:val="28"/>
        </w:rPr>
        <w:t>
      "7) нәрселерді, заттарды және деректерді жедел табу, зерттеу, тіркеу;";</w:t>
      </w:r>
    </w:p>
    <w:p>
      <w:pPr>
        <w:spacing w:after="0"/>
        <w:ind w:left="0"/>
        <w:jc w:val="both"/>
      </w:pPr>
      <w:r>
        <w:rPr>
          <w:rFonts w:ascii="Times New Roman"/>
          <w:b w:val="false"/>
          <w:i w:val="false"/>
          <w:color w:val="000000"/>
          <w:sz w:val="28"/>
        </w:rPr>
        <w:t xml:space="preserve">
      "11) байланыс желісінің және ақпараттандыру объектілерінің жедел мониторингі;". </w:t>
      </w:r>
    </w:p>
    <w:bookmarkStart w:name="z1906" w:id="1684"/>
    <w:p>
      <w:pPr>
        <w:spacing w:after="0"/>
        <w:ind w:left="0"/>
        <w:jc w:val="both"/>
      </w:pPr>
      <w:r>
        <w:rPr>
          <w:rFonts w:ascii="Times New Roman"/>
          <w:b w:val="false"/>
          <w:i w:val="false"/>
          <w:color w:val="000000"/>
          <w:sz w:val="28"/>
        </w:rPr>
        <w:t xml:space="preserve">
      79.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20-құжат; № 22-ІІІ, 109-құжат; 2018 ж., № 14, 44-құжат; 2019 ж., № 2, 6-құжат; № 7, 37-құжат; № 15-16, 67-құжат; № 21-22, 90-құжат; 2020 ж., № 13, 67-құжат):</w:t>
      </w:r>
    </w:p>
    <w:bookmarkEnd w:id="1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8) тармақшасы мынадай редакцияда жазылсын:</w:t>
      </w:r>
    </w:p>
    <w:bookmarkStart w:name="z1908" w:id="1685"/>
    <w:p>
      <w:pPr>
        <w:spacing w:after="0"/>
        <w:ind w:left="0"/>
        <w:jc w:val="both"/>
      </w:pPr>
      <w:r>
        <w:rPr>
          <w:rFonts w:ascii="Times New Roman"/>
          <w:b w:val="false"/>
          <w:i w:val="false"/>
          <w:color w:val="000000"/>
          <w:sz w:val="28"/>
        </w:rPr>
        <w:t>
      "8) кредитор – берешек бойынша борышкерге талап ету құқығы бар екінші деңгейдегі банк, Қазақстан Республикасы бейрезидент-банкінің филиалы, банк операцияларының жекелеген түрлерiн жүзеге асыратын ұйым немесе микроқаржылық қызметті жүзеге асыратын ұйым.".</w:t>
      </w:r>
    </w:p>
    <w:bookmarkEnd w:id="1685"/>
    <w:bookmarkStart w:name="z1909" w:id="1686"/>
    <w:p>
      <w:pPr>
        <w:spacing w:after="0"/>
        <w:ind w:left="0"/>
        <w:jc w:val="both"/>
      </w:pPr>
      <w:r>
        <w:rPr>
          <w:rFonts w:ascii="Times New Roman"/>
          <w:b w:val="false"/>
          <w:i w:val="false"/>
          <w:color w:val="000000"/>
          <w:sz w:val="28"/>
        </w:rPr>
        <w:t xml:space="preserve">
      80.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13, 41-құжат; 2019 ж., № 7, 37-құжат; № 15-16, 67-құжат):</w:t>
      </w:r>
    </w:p>
    <w:bookmarkEnd w:id="1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14-тармағында:</w:t>
      </w:r>
    </w:p>
    <w:bookmarkStart w:name="z1911" w:id="1687"/>
    <w:p>
      <w:pPr>
        <w:spacing w:after="0"/>
        <w:ind w:left="0"/>
        <w:jc w:val="both"/>
      </w:pPr>
      <w:r>
        <w:rPr>
          <w:rFonts w:ascii="Times New Roman"/>
          <w:b w:val="false"/>
          <w:i w:val="false"/>
          <w:color w:val="000000"/>
          <w:sz w:val="28"/>
        </w:rPr>
        <w:t xml:space="preserve">
      "2021" деген цифрлар "2023" деген цифрлармен ауыстырылсын; </w:t>
      </w:r>
    </w:p>
    <w:bookmarkEnd w:id="1687"/>
    <w:bookmarkStart w:name="z1912" w:id="1688"/>
    <w:p>
      <w:pPr>
        <w:spacing w:after="0"/>
        <w:ind w:left="0"/>
        <w:jc w:val="both"/>
      </w:pPr>
      <w:r>
        <w:rPr>
          <w:rFonts w:ascii="Times New Roman"/>
          <w:b w:val="false"/>
          <w:i w:val="false"/>
          <w:color w:val="000000"/>
          <w:sz w:val="28"/>
        </w:rPr>
        <w:t>
      "акционерлік қоғамдарда" деген сөздерден кейін "(олардың құқықтық мирасқорларында)" деген сөздермен толықтырылсын.</w:t>
      </w:r>
    </w:p>
    <w:bookmarkEnd w:id="1688"/>
    <w:bookmarkStart w:name="z1913" w:id="1689"/>
    <w:p>
      <w:pPr>
        <w:spacing w:after="0"/>
        <w:ind w:left="0"/>
        <w:jc w:val="both"/>
      </w:pPr>
      <w:r>
        <w:rPr>
          <w:rFonts w:ascii="Times New Roman"/>
          <w:b w:val="false"/>
          <w:i w:val="false"/>
          <w:color w:val="000000"/>
          <w:sz w:val="28"/>
        </w:rPr>
        <w:t xml:space="preserve">
      81.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23, 87-құжат; 2019 ж., № 24-І, 119-құжат; № 24-ІІ, 123-құжат; 2020 ж, № 13, 67-құжат; № 14, 68-құжат):</w:t>
      </w:r>
    </w:p>
    <w:bookmarkEnd w:id="1689"/>
    <w:bookmarkStart w:name="z1914" w:id="16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25-бап</w:t>
      </w:r>
      <w:r>
        <w:rPr>
          <w:rFonts w:ascii="Times New Roman"/>
          <w:b w:val="false"/>
          <w:i w:val="false"/>
          <w:color w:val="000000"/>
          <w:sz w:val="28"/>
        </w:rPr>
        <w:t xml:space="preserve"> мынадай мазмұндағы 6-1-тармақпен толықтырылсын: </w:t>
      </w:r>
    </w:p>
    <w:bookmarkEnd w:id="1690"/>
    <w:p>
      <w:pPr>
        <w:spacing w:after="0"/>
        <w:ind w:left="0"/>
        <w:jc w:val="both"/>
      </w:pPr>
      <w:r>
        <w:rPr>
          <w:rFonts w:ascii="Times New Roman"/>
          <w:b w:val="false"/>
          <w:i w:val="false"/>
          <w:color w:val="000000"/>
          <w:sz w:val="28"/>
        </w:rPr>
        <w:t>
      "6-1. Табиғи монополия субъектілері Қазақстан Республикасының Үкіметі айқындайтын тәртіппен бизнес-әріптестер тізілімін құру, жүргізу және пайдалану үшін Қазақстан Республикасының Ұлттық кәсіпкерлер палатасына ақпарат береді.";</w:t>
      </w:r>
    </w:p>
    <w:bookmarkStart w:name="z1915" w:id="16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26-бапта</w:t>
      </w:r>
      <w:r>
        <w:rPr>
          <w:rFonts w:ascii="Times New Roman"/>
          <w:b w:val="false"/>
          <w:i w:val="false"/>
          <w:color w:val="000000"/>
          <w:sz w:val="28"/>
        </w:rPr>
        <w:t>:</w:t>
      </w:r>
    </w:p>
    <w:bookmarkEnd w:id="1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917" w:id="1692"/>
    <w:p>
      <w:pPr>
        <w:spacing w:after="0"/>
        <w:ind w:left="0"/>
        <w:jc w:val="both"/>
      </w:pPr>
      <w:r>
        <w:rPr>
          <w:rFonts w:ascii="Times New Roman"/>
          <w:b w:val="false"/>
          <w:i w:val="false"/>
          <w:color w:val="000000"/>
          <w:sz w:val="28"/>
        </w:rPr>
        <w:t>
      мынадай мазмұндағы 24-1) тармақшамен толықтырылсын:</w:t>
      </w:r>
    </w:p>
    <w:bookmarkEnd w:id="1692"/>
    <w:bookmarkStart w:name="z1918" w:id="1693"/>
    <w:p>
      <w:pPr>
        <w:spacing w:after="0"/>
        <w:ind w:left="0"/>
        <w:jc w:val="both"/>
      </w:pPr>
      <w:r>
        <w:rPr>
          <w:rFonts w:ascii="Times New Roman"/>
          <w:b w:val="false"/>
          <w:i w:val="false"/>
          <w:color w:val="000000"/>
          <w:sz w:val="28"/>
        </w:rPr>
        <w:t>
      "24-1) уәкілетті органмен табиғи монополиялар субъектісінің меншігіндегі шаруашылықаралық және шаруашылықішілік бұру каналдары бар магистральдық каналдарды кеңейту, жаңғырту, реконструкциялау және техникалық жай-күйін жақсарту үшін беру жөніндегі сенімгерлік басқару шартын келісуге;";</w:t>
      </w:r>
    </w:p>
    <w:bookmarkEnd w:id="1693"/>
    <w:bookmarkStart w:name="z1919" w:id="1694"/>
    <w:p>
      <w:pPr>
        <w:spacing w:after="0"/>
        <w:ind w:left="0"/>
        <w:jc w:val="both"/>
      </w:pPr>
      <w:r>
        <w:rPr>
          <w:rFonts w:ascii="Times New Roman"/>
          <w:b w:val="false"/>
          <w:i w:val="false"/>
          <w:color w:val="000000"/>
          <w:sz w:val="28"/>
        </w:rPr>
        <w:t>
      26) тармақша мынадай редакцияда жазылсын:</w:t>
      </w:r>
    </w:p>
    <w:bookmarkEnd w:id="1694"/>
    <w:bookmarkStart w:name="z1920" w:id="1695"/>
    <w:p>
      <w:pPr>
        <w:spacing w:after="0"/>
        <w:ind w:left="0"/>
        <w:jc w:val="both"/>
      </w:pPr>
      <w:r>
        <w:rPr>
          <w:rFonts w:ascii="Times New Roman"/>
          <w:b w:val="false"/>
          <w:i w:val="false"/>
          <w:color w:val="000000"/>
          <w:sz w:val="28"/>
        </w:rPr>
        <w:t>
      "26) "Электр энергетикасы туралы" Қазақстан Республикасы Заңының 13-1-бабының 1 және 2-тармақтарында көзделген жағдайларды және осы Заңның 5-бабы 1-тармағының 13) тармақшасында көзделген реттелетін қызметті қоспағанда, реттеліп көрсетілетін қызметті өндіру және (немесе) ұсыну, табиғи монополия субъектісінің сенімгерлік басқаруға берілетін активтерін кеңейту, жаңғырту, реконструкциялау және техникалық жай-күйін жақсарту үшін шаруашылықаралық және шаруашылықішілік бұру каналдары бар магистральдық каналдарды сенімгерлік басқаруға беру кезінде технологиялық циклде пайдаланылатын, меншік құқығымен немесе өзге де заңды негізде тиесілі мүлікті сенімгерлік басқаруға, лизингті қоса алғанда, мүліктік жалдауға (жалға алуға) бермеуге міндетті.</w:t>
      </w:r>
    </w:p>
    <w:bookmarkEnd w:id="1695"/>
    <w:bookmarkStart w:name="z1921" w:id="1696"/>
    <w:p>
      <w:pPr>
        <w:spacing w:after="0"/>
        <w:ind w:left="0"/>
        <w:jc w:val="both"/>
      </w:pPr>
      <w:r>
        <w:rPr>
          <w:rFonts w:ascii="Times New Roman"/>
          <w:b w:val="false"/>
          <w:i w:val="false"/>
          <w:color w:val="000000"/>
          <w:sz w:val="28"/>
        </w:rPr>
        <w:t>
      Шаруашылықаралық және шаруашылықішілік бұру каналдары бар магистральдық каналдарды сенімгерлік басқаруға берген жағдайда, сенімгерлік басқарушы суды каналдар арқылы беру жөніндегі реттеліп көрсетілетін қызметке уәкілетті орган бекіткен тариф деңгейінен аспайтын бағада каналдар бойынша су беру жөнінде қызметтер көрсетеді;";</w:t>
      </w:r>
    </w:p>
    <w:bookmarkEnd w:id="1696"/>
    <w:bookmarkStart w:name="z1922" w:id="16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33-баптың</w:t>
      </w:r>
      <w:r>
        <w:rPr>
          <w:rFonts w:ascii="Times New Roman"/>
          <w:b w:val="false"/>
          <w:i w:val="false"/>
          <w:color w:val="000000"/>
          <w:sz w:val="28"/>
        </w:rPr>
        <w:t xml:space="preserve"> 4-тармағындағы "қайта қаржыландыру" деген сөздер "базалық" деген сөзбен ауыстырылсын.</w:t>
      </w:r>
    </w:p>
    <w:bookmarkEnd w:id="1697"/>
    <w:bookmarkStart w:name="z1923" w:id="1698"/>
    <w:p>
      <w:pPr>
        <w:spacing w:after="0"/>
        <w:ind w:left="0"/>
        <w:jc w:val="both"/>
      </w:pPr>
      <w:r>
        <w:rPr>
          <w:rFonts w:ascii="Times New Roman"/>
          <w:b w:val="false"/>
          <w:i w:val="false"/>
          <w:color w:val="000000"/>
          <w:sz w:val="28"/>
        </w:rPr>
        <w:t xml:space="preserve">
      82. "Арнайы экономикалық және индустриялық аймақтар туралы" 2019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7, 38-құжат):</w:t>
      </w:r>
    </w:p>
    <w:bookmarkEnd w:id="1698"/>
    <w:bookmarkStart w:name="z1924" w:id="16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w:t>
      </w:r>
      <w:r>
        <w:rPr>
          <w:rFonts w:ascii="Times New Roman"/>
          <w:b w:val="false"/>
          <w:i w:val="false"/>
          <w:color w:val="000000"/>
          <w:sz w:val="28"/>
        </w:rPr>
        <w:t xml:space="preserve"> мынадай мазмұндағы 13-1) тармақшамен толықтырылсын:</w:t>
      </w:r>
    </w:p>
    <w:bookmarkEnd w:id="1699"/>
    <w:p>
      <w:pPr>
        <w:spacing w:after="0"/>
        <w:ind w:left="0"/>
        <w:jc w:val="both"/>
      </w:pPr>
      <w:r>
        <w:rPr>
          <w:rFonts w:ascii="Times New Roman"/>
          <w:b w:val="false"/>
          <w:i w:val="false"/>
          <w:color w:val="000000"/>
          <w:sz w:val="28"/>
        </w:rPr>
        <w:t>
      "13-1) осы Заңның талаптарына сәйкес мемлекеттік-жекешелік әріптестіктің салынған объектісі мемлекеттік меншікке берілген жағдайда, арнайы экономикалық аймақтың қатысушысымен арнайы экономикалық аймақтың басқарушы компаниясынан бір мезгілде жекеше әріптес болып табылатын арнайы экономикалық аймаққа қатысушының пайдасына уақытша жер пайдалану құқығын иеліктен шығаруға байланысты арнайы экономикалық аймақ құрылатын, мемлекеттік меншіктегі жер учаскелерін уақытша өтеулі жер пайдалану (жалдау) шартын жасасу;";</w:t>
      </w:r>
    </w:p>
    <w:bookmarkStart w:name="z1925" w:id="17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w:t>
      </w:r>
      <w:r>
        <w:rPr>
          <w:rFonts w:ascii="Times New Roman"/>
          <w:b w:val="false"/>
          <w:i w:val="false"/>
          <w:color w:val="000000"/>
          <w:sz w:val="28"/>
        </w:rPr>
        <w:t xml:space="preserve"> мынадай мазмұндағы 4-1-тармақпен толықтырылсын:</w:t>
      </w:r>
    </w:p>
    <w:bookmarkEnd w:id="1700"/>
    <w:p>
      <w:pPr>
        <w:spacing w:after="0"/>
        <w:ind w:left="0"/>
        <w:jc w:val="both"/>
      </w:pPr>
      <w:r>
        <w:rPr>
          <w:rFonts w:ascii="Times New Roman"/>
          <w:b w:val="false"/>
          <w:i w:val="false"/>
          <w:color w:val="000000"/>
          <w:sz w:val="28"/>
        </w:rPr>
        <w:t>
      "4-1. Мемлекеттік-жекешелік әріптестік объектісін арнайы экономикалық аймақ шекараларындағы жер учаскесімен бірге беру арнайы экономикалық аймақтың шекарасын және (немесе) алаңын өзгерту үшін негіз болып табылмайды.</w:t>
      </w:r>
    </w:p>
    <w:bookmarkStart w:name="z1926" w:id="1701"/>
    <w:p>
      <w:pPr>
        <w:spacing w:after="0"/>
        <w:ind w:left="0"/>
        <w:jc w:val="both"/>
      </w:pPr>
      <w:r>
        <w:rPr>
          <w:rFonts w:ascii="Times New Roman"/>
          <w:b w:val="false"/>
          <w:i w:val="false"/>
          <w:color w:val="000000"/>
          <w:sz w:val="28"/>
        </w:rPr>
        <w:t>
      Арнайы экономикалық аймақтар шекараларындағы жер учаскесінде орналасқан мемлекеттік-жекешелік әріптестік объектісі арнайы экономикалық аймақтың аумағында қалады.";</w:t>
      </w:r>
    </w:p>
    <w:bookmarkEnd w:id="1701"/>
    <w:bookmarkStart w:name="z1927" w:id="17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1702"/>
    <w:bookmarkStart w:name="z1928" w:id="1703"/>
    <w:p>
      <w:pPr>
        <w:spacing w:after="0"/>
        <w:ind w:left="0"/>
        <w:jc w:val="both"/>
      </w:pPr>
      <w:r>
        <w:rPr>
          <w:rFonts w:ascii="Times New Roman"/>
          <w:b w:val="false"/>
          <w:i w:val="false"/>
          <w:color w:val="000000"/>
          <w:sz w:val="28"/>
        </w:rPr>
        <w:t xml:space="preserve">
      1-тармақ мынадай мазмұндағы үшінші бөлікпен толықтырылсын: </w:t>
      </w:r>
    </w:p>
    <w:bookmarkEnd w:id="1703"/>
    <w:p>
      <w:pPr>
        <w:spacing w:after="0"/>
        <w:ind w:left="0"/>
        <w:jc w:val="both"/>
      </w:pPr>
      <w:r>
        <w:rPr>
          <w:rFonts w:ascii="Times New Roman"/>
          <w:b w:val="false"/>
          <w:i w:val="false"/>
          <w:color w:val="000000"/>
          <w:sz w:val="28"/>
        </w:rPr>
        <w:t>
      "Қазақстан Республикасы Кәсіпкерлік кодексінің 295-2-бабына сәйкес, республикалық бюджет туралы заңда белгіленген және тиісті қаржы жылының 1 қаңтарында қолданыста болатын айлық есептік көрсеткіштің кемінде он бес миллион еселенген мөлшерінде инвестицияларды жүзеге асыруды көздейтін, инвестициялар туралы келісім жасасқан арнайы экономикалық аймақтың қатысушылары үшін арнайы экономикалық аймақтың арнайы құқық режимінің жұмыс істеу мерзімі, арнайы экономикалық аймаққа қатысушылардың құқықтары мен міндеттері инвестициялар туралы келісімнің қолданылу мерзіміне сақталады.";</w:t>
      </w:r>
    </w:p>
    <w:bookmarkStart w:name="z1929" w:id="1704"/>
    <w:p>
      <w:pPr>
        <w:spacing w:after="0"/>
        <w:ind w:left="0"/>
        <w:jc w:val="both"/>
      </w:pPr>
      <w:r>
        <w:rPr>
          <w:rFonts w:ascii="Times New Roman"/>
          <w:b w:val="false"/>
          <w:i w:val="false"/>
          <w:color w:val="000000"/>
          <w:sz w:val="28"/>
        </w:rPr>
        <w:t>
      мынадай мазмұндағы 3-1-тармақпен толықтырылсын:</w:t>
      </w:r>
    </w:p>
    <w:bookmarkEnd w:id="1704"/>
    <w:p>
      <w:pPr>
        <w:spacing w:after="0"/>
        <w:ind w:left="0"/>
        <w:jc w:val="both"/>
      </w:pPr>
      <w:r>
        <w:rPr>
          <w:rFonts w:ascii="Times New Roman"/>
          <w:b w:val="false"/>
          <w:i w:val="false"/>
          <w:color w:val="000000"/>
          <w:sz w:val="28"/>
        </w:rPr>
        <w:t>
      "3-1. Мемлекеттік-жекешелік әріптестіктің салынған объектісі мемлекетттік меншікке берілген жағдайда, арнайы экономикалық аймақтың басқарушы компаниясы мемлекеттік-жекешелік әріптестік шартының талаптарына сәйкес мемлекеттік әріптеске беру үшін арнайы экономикалық аймақтың қатысушысына уақытша өтеулі жер пайдалану құқығын иеліктен шығарады. Осы бапқа сәйкес уақытша өтеулі жер пайдалану құқығын иеліктен шығару арнайы экономикалық аймақ құрылатын, мемлекеттік меншіктегі жер учаскелерін кейінгі жер пайдалану (қосалқы жалдау) шартын тоқтату үшін негіз болып табылады.";</w:t>
      </w:r>
    </w:p>
    <w:bookmarkStart w:name="z1930" w:id="17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2-тармағы бірінші бөлігінің 4) тармақшасы мынадай редакцияда жазылсын:</w:t>
      </w:r>
    </w:p>
    <w:bookmarkEnd w:id="1705"/>
    <w:bookmarkStart w:name="z1931" w:id="1706"/>
    <w:p>
      <w:pPr>
        <w:spacing w:after="0"/>
        <w:ind w:left="0"/>
        <w:jc w:val="both"/>
      </w:pPr>
      <w:r>
        <w:rPr>
          <w:rFonts w:ascii="Times New Roman"/>
          <w:b w:val="false"/>
          <w:i w:val="false"/>
          <w:color w:val="000000"/>
          <w:sz w:val="28"/>
        </w:rPr>
        <w:t>
      "4) 2009 жылғы 1 қаңтарға дейін инвестициялар жөніндегі уәкілетті мемлекеттік органмен жасалған, аяқталмаған келісімшарттар бойынша – инвестициялық салықтық преференцияларды қолданатын ұйымдар;";</w:t>
      </w:r>
    </w:p>
    <w:bookmarkEnd w:id="1706"/>
    <w:bookmarkStart w:name="z1932" w:id="17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39-бап</w:t>
      </w:r>
      <w:r>
        <w:rPr>
          <w:rFonts w:ascii="Times New Roman"/>
          <w:b w:val="false"/>
          <w:i w:val="false"/>
          <w:color w:val="000000"/>
          <w:sz w:val="28"/>
        </w:rPr>
        <w:t xml:space="preserve"> мынадай мазмұндағы 2-1) тармақшамен толықтырылсын:</w:t>
      </w:r>
    </w:p>
    <w:bookmarkEnd w:id="1707"/>
    <w:p>
      <w:pPr>
        <w:spacing w:after="0"/>
        <w:ind w:left="0"/>
        <w:jc w:val="both"/>
      </w:pPr>
      <w:r>
        <w:rPr>
          <w:rFonts w:ascii="Times New Roman"/>
          <w:b w:val="false"/>
          <w:i w:val="false"/>
          <w:color w:val="000000"/>
          <w:sz w:val="28"/>
        </w:rPr>
        <w:t xml:space="preserve">
      "2-1) мемлекеттік-жекешелік әріптестіктің салынған объектісі мемлекеттік меншікке берілген жағдайда, мемлекеттік-жекешелік әріптестік шарты бойынша жекеше әріптес болып табылатын арнайы экономикалық аймақ қатысушысының пайдасына уақытша өтеулі жер пайдалану құқығын иеліктен шығару;"; </w:t>
      </w:r>
    </w:p>
    <w:bookmarkStart w:name="z1933" w:id="17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56-бап</w:t>
      </w:r>
      <w:r>
        <w:rPr>
          <w:rFonts w:ascii="Times New Roman"/>
          <w:b w:val="false"/>
          <w:i w:val="false"/>
          <w:color w:val="000000"/>
          <w:sz w:val="28"/>
        </w:rPr>
        <w:t xml:space="preserve"> мынадай редакцияда жазылсын:</w:t>
      </w:r>
    </w:p>
    <w:bookmarkEnd w:id="1708"/>
    <w:p>
      <w:pPr>
        <w:spacing w:after="0"/>
        <w:ind w:left="0"/>
        <w:jc w:val="both"/>
      </w:pPr>
      <w:r>
        <w:rPr>
          <w:rFonts w:ascii="Times New Roman"/>
          <w:b w:val="false"/>
          <w:i w:val="false"/>
          <w:color w:val="000000"/>
          <w:sz w:val="28"/>
        </w:rPr>
        <w:t>
      "56-бап. Арнайы экономикалық және индустриялық аймақтардағы мемлекеттік-жекешелік әріптестік</w:t>
      </w:r>
    </w:p>
    <w:p>
      <w:pPr>
        <w:spacing w:after="0"/>
        <w:ind w:left="0"/>
        <w:jc w:val="both"/>
      </w:pPr>
      <w:r>
        <w:rPr>
          <w:rFonts w:ascii="Times New Roman"/>
          <w:b w:val="false"/>
          <w:i w:val="false"/>
          <w:color w:val="000000"/>
          <w:sz w:val="28"/>
        </w:rPr>
        <w:t>
      Арнайы экономикалық және индустриялық аймақтардағы мемлекеттік-жекешелік әріптестік осы Заңға және Қазақстан Республикасының мемлекеттік-жекешелік әріптестік саласындағы заңнамасына сәйкес жүзеге асырылады.".</w:t>
      </w:r>
    </w:p>
    <w:bookmarkStart w:name="z1934" w:id="1709"/>
    <w:p>
      <w:pPr>
        <w:spacing w:after="0"/>
        <w:ind w:left="0"/>
        <w:jc w:val="both"/>
      </w:pPr>
      <w:r>
        <w:rPr>
          <w:rFonts w:ascii="Times New Roman"/>
          <w:b w:val="false"/>
          <w:i w:val="false"/>
          <w:color w:val="000000"/>
          <w:sz w:val="28"/>
        </w:rPr>
        <w:t xml:space="preserve">
      83. "Қазақстан Республикасының кейбір заңнамалық актілеріне көлік мәселелері бойынша өзгерістер мен толықтырулар енгізу туралы" 2019 жылғы 19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8, 45-құжат):</w:t>
      </w:r>
    </w:p>
    <w:bookmarkEnd w:id="1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13-тармағының 4) тармақшасында:</w:t>
      </w:r>
    </w:p>
    <w:bookmarkStart w:name="z1936" w:id="1710"/>
    <w:p>
      <w:pPr>
        <w:spacing w:after="0"/>
        <w:ind w:left="0"/>
        <w:jc w:val="both"/>
      </w:pPr>
      <w:r>
        <w:rPr>
          <w:rFonts w:ascii="Times New Roman"/>
          <w:b w:val="false"/>
          <w:i w:val="false"/>
          <w:color w:val="000000"/>
          <w:sz w:val="28"/>
        </w:rPr>
        <w:t>
      бесінші абзац алып тасталсын;</w:t>
      </w:r>
    </w:p>
    <w:bookmarkEnd w:id="1710"/>
    <w:bookmarkStart w:name="z1937" w:id="1711"/>
    <w:p>
      <w:pPr>
        <w:spacing w:after="0"/>
        <w:ind w:left="0"/>
        <w:jc w:val="both"/>
      </w:pPr>
      <w:r>
        <w:rPr>
          <w:rFonts w:ascii="Times New Roman"/>
          <w:b w:val="false"/>
          <w:i w:val="false"/>
          <w:color w:val="000000"/>
          <w:sz w:val="28"/>
        </w:rPr>
        <w:t>
      он бірінші абзац мынадай редакцияда жазылсын:</w:t>
      </w:r>
    </w:p>
    <w:bookmarkEnd w:id="1711"/>
    <w:p>
      <w:pPr>
        <w:spacing w:after="0"/>
        <w:ind w:left="0"/>
        <w:jc w:val="both"/>
      </w:pPr>
      <w:r>
        <w:rPr>
          <w:rFonts w:ascii="Times New Roman"/>
          <w:b w:val="false"/>
          <w:i w:val="false"/>
          <w:color w:val="000000"/>
          <w:sz w:val="28"/>
        </w:rPr>
        <w:t>
      "Осы тармақтың бірінші бөлігінде көзделген автокөлік құралын тоқтату үшін негіздерді интеллектуалды көлік жүйесі айқындайды.".</w:t>
      </w:r>
    </w:p>
    <w:bookmarkStart w:name="z1938" w:id="1712"/>
    <w:p>
      <w:pPr>
        <w:spacing w:after="0"/>
        <w:ind w:left="0"/>
        <w:jc w:val="both"/>
      </w:pPr>
      <w:r>
        <w:rPr>
          <w:rFonts w:ascii="Times New Roman"/>
          <w:b w:val="false"/>
          <w:i w:val="false"/>
          <w:color w:val="000000"/>
          <w:sz w:val="28"/>
        </w:rPr>
        <w:t xml:space="preserve">
      84.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23, 105-құжат; 2020 ж., № 10, 39-құжат; № 13, 67-құжат):</w:t>
      </w:r>
    </w:p>
    <w:bookmarkEnd w:id="1712"/>
    <w:bookmarkStart w:name="z1939" w:id="17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17-баптың</w:t>
      </w:r>
      <w:r>
        <w:rPr>
          <w:rFonts w:ascii="Times New Roman"/>
          <w:b w:val="false"/>
          <w:i w:val="false"/>
          <w:color w:val="000000"/>
          <w:sz w:val="28"/>
        </w:rPr>
        <w:t xml:space="preserve"> 1-тармағындағы "Қазақстан Республикасының Ұлттық Банкi белгілеген қайта қаржыландырудың 1,25 еселенген ресми мөлшерлемесі" деген сөздер "Қазақстан Республикасы Ұлттық Банкiнің 1,25 еселенген базалық мөлшерлемесі" деген сөздермен ауыстырылсын;</w:t>
      </w:r>
    </w:p>
    <w:bookmarkEnd w:id="1713"/>
    <w:bookmarkStart w:name="z1940" w:id="17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19-бапта</w:t>
      </w:r>
      <w:r>
        <w:rPr>
          <w:rFonts w:ascii="Times New Roman"/>
          <w:b w:val="false"/>
          <w:i w:val="false"/>
          <w:color w:val="000000"/>
          <w:sz w:val="28"/>
        </w:rPr>
        <w:t>:</w:t>
      </w:r>
    </w:p>
    <w:bookmarkEnd w:id="1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корпорация әлеуметтік төлемдерді тағайындауға қажетті құжаттар қабылданған күннен бастап төрт жұмыс күні ішінде немесе әлеуметтік төлемдерді проактивті көрсетілетін қызмет арқылы тағайындауға келісім алынған күннен бастап оларды, жұмысынан айырылу жағдайына арналған әлеуметтік төлемді тағайындауға қажетті, беру мерзімі екі жұмыс күнінен аспайтын құжаттарды қоспағанда, қорға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"Тағайындалу мерзімі барлық қажетті құжаттармен бірге өтініш Мемлекеттік корпорацияда тіркелген күннен бастап немесе "Мемлекеттік көрсетілетін қызметтер туралы" Қазақстан Республикасының Заңына сәйкес проактивті көрсетілетін қызмет арқылы әлеуметтік төлемдер тағайындауға келісім алынған күннен бастап алты жұмыс күнінен аспайтын жұмысынан айырылу жағдайына арналған әлеуметтік төлемді қоспағанда, әлеуметтік төлемдерді тағайындау мерзімі сегіз жұмыс күнінен аспайды.".</w:t>
      </w:r>
    </w:p>
    <w:bookmarkStart w:name="z1943" w:id="17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39-баптың</w:t>
      </w:r>
      <w:r>
        <w:rPr>
          <w:rFonts w:ascii="Times New Roman"/>
          <w:b w:val="false"/>
          <w:i w:val="false"/>
          <w:color w:val="000000"/>
          <w:sz w:val="28"/>
        </w:rPr>
        <w:t xml:space="preserve"> 4-тармағы 4) тармақшасының екінші абзацындағы "Қазақстан Республикасының Ұлттық Банкi белгілеген қайта қаржыландырудың 1,25 еселенген ресми мөлшерлемесі" деген сөздер "Қазақстан Республикасы Ұлттық Банкiнің 1,25 еселенген базалық мөлшерлемесі" деген сөздермен ауыстырылсын.</w:t>
      </w:r>
    </w:p>
    <w:bookmarkEnd w:id="1715"/>
    <w:bookmarkStart w:name="z1944" w:id="1716"/>
    <w:p>
      <w:pPr>
        <w:spacing w:after="0"/>
        <w:ind w:left="0"/>
        <w:jc w:val="both"/>
      </w:pPr>
      <w:r>
        <w:rPr>
          <w:rFonts w:ascii="Times New Roman"/>
          <w:b w:val="false"/>
          <w:i w:val="false"/>
          <w:color w:val="000000"/>
          <w:sz w:val="28"/>
        </w:rPr>
        <w:t xml:space="preserve">
      85. "Педагог мәртебесі туралы" 2019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24-II, 121-құжат; 2020 ж., № 16, 77-құжат):</w:t>
      </w:r>
    </w:p>
    <w:bookmarkEnd w:id="1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8-бапта</w:t>
      </w:r>
      <w:r>
        <w:rPr>
          <w:rFonts w:ascii="Times New Roman"/>
          <w:b w:val="false"/>
          <w:i w:val="false"/>
          <w:color w:val="000000"/>
          <w:sz w:val="28"/>
        </w:rPr>
        <w:t>:</w:t>
      </w:r>
    </w:p>
    <w:bookmarkStart w:name="z1946" w:id="1717"/>
    <w:p>
      <w:pPr>
        <w:spacing w:after="0"/>
        <w:ind w:left="0"/>
        <w:jc w:val="both"/>
      </w:pPr>
      <w:r>
        <w:rPr>
          <w:rFonts w:ascii="Times New Roman"/>
          <w:b w:val="false"/>
          <w:i w:val="false"/>
          <w:color w:val="000000"/>
          <w:sz w:val="28"/>
        </w:rPr>
        <w:t xml:space="preserve">
      4-тармақтың үшінші абзацындағы "мөлшерінде қосымша ақы белгіленеді." деген сөздер "мөлшерінде;" деген сөзбен ауыстырылып, мынадай мазмұндағы төртінші абзацпен толықтырылсын: </w:t>
      </w:r>
    </w:p>
    <w:bookmarkEnd w:id="1717"/>
    <w:bookmarkStart w:name="z1947" w:id="1718"/>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End w:id="1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"ұйымында" деген сөзден кейін ", сондай-ақ әдістемелік кабинетте" деген сөздермен толықтырылсын.</w:t>
      </w:r>
    </w:p>
    <w:bookmarkStart w:name="z1949" w:id="1719"/>
    <w:p>
      <w:pPr>
        <w:spacing w:after="0"/>
        <w:ind w:left="0"/>
        <w:jc w:val="both"/>
      </w:pPr>
      <w:r>
        <w:rPr>
          <w:rFonts w:ascii="Times New Roman"/>
          <w:b w:val="false"/>
          <w:i w:val="false"/>
          <w:color w:val="000000"/>
          <w:sz w:val="28"/>
        </w:rPr>
        <w:t>
      2-бап.</w:t>
      </w:r>
    </w:p>
    <w:bookmarkEnd w:id="1719"/>
    <w:bookmarkStart w:name="z1950" w:id="1720"/>
    <w:p>
      <w:pPr>
        <w:spacing w:after="0"/>
        <w:ind w:left="0"/>
        <w:jc w:val="both"/>
      </w:pPr>
      <w:r>
        <w:rPr>
          <w:rFonts w:ascii="Times New Roman"/>
          <w:b w:val="false"/>
          <w:i w:val="false"/>
          <w:color w:val="000000"/>
          <w:sz w:val="28"/>
        </w:rPr>
        <w:t>
      1. Осы Заң:</w:t>
      </w:r>
    </w:p>
    <w:bookmarkEnd w:id="1720"/>
    <w:bookmarkStart w:name="z1951" w:id="1721"/>
    <w:p>
      <w:pPr>
        <w:spacing w:after="0"/>
        <w:ind w:left="0"/>
        <w:jc w:val="both"/>
      </w:pPr>
      <w:r>
        <w:rPr>
          <w:rFonts w:ascii="Times New Roman"/>
          <w:b w:val="false"/>
          <w:i w:val="false"/>
          <w:color w:val="000000"/>
          <w:sz w:val="28"/>
        </w:rPr>
        <w:t xml:space="preserve">
      1) 2018 жылғы 1 қаңтардан бастап қолданысқа енгізілетін және 2020 жылғы 31 желтоқсанға дейін қолданыста болатын осы Заңның </w:t>
      </w:r>
      <w:r>
        <w:rPr>
          <w:rFonts w:ascii="Times New Roman"/>
          <w:b w:val="false"/>
          <w:i w:val="false"/>
          <w:color w:val="000000"/>
          <w:sz w:val="28"/>
        </w:rPr>
        <w:t>1-бабы</w:t>
      </w:r>
      <w:r>
        <w:rPr>
          <w:rFonts w:ascii="Times New Roman"/>
          <w:b w:val="false"/>
          <w:i w:val="false"/>
          <w:color w:val="000000"/>
          <w:sz w:val="28"/>
        </w:rPr>
        <w:t xml:space="preserve"> 59-тармағы 3) тармақшасының екінші абзацын;</w:t>
      </w:r>
    </w:p>
    <w:bookmarkEnd w:id="1721"/>
    <w:bookmarkStart w:name="z1952" w:id="1722"/>
    <w:p>
      <w:pPr>
        <w:spacing w:after="0"/>
        <w:ind w:left="0"/>
        <w:jc w:val="both"/>
      </w:pPr>
      <w:r>
        <w:rPr>
          <w:rFonts w:ascii="Times New Roman"/>
          <w:b w:val="false"/>
          <w:i w:val="false"/>
          <w:color w:val="000000"/>
          <w:sz w:val="28"/>
        </w:rPr>
        <w:t xml:space="preserve">
      2) 2020 жылғы 1 қазаннан бастап қолданысқа енгізілетін осы Заңның </w:t>
      </w:r>
      <w:r>
        <w:rPr>
          <w:rFonts w:ascii="Times New Roman"/>
          <w:b w:val="false"/>
          <w:i w:val="false"/>
          <w:color w:val="000000"/>
          <w:sz w:val="28"/>
        </w:rPr>
        <w:t>1-бабы</w:t>
      </w:r>
      <w:r>
        <w:rPr>
          <w:rFonts w:ascii="Times New Roman"/>
          <w:b w:val="false"/>
          <w:i w:val="false"/>
          <w:color w:val="000000"/>
          <w:sz w:val="28"/>
        </w:rPr>
        <w:t xml:space="preserve"> 82-тармағының 1), 2) тармақшаларын, 3) тармақшасының төртінші және бесінші абзацтарын, 5) тармақшасын;</w:t>
      </w:r>
    </w:p>
    <w:bookmarkEnd w:id="1722"/>
    <w:bookmarkStart w:name="z1953" w:id="1723"/>
    <w:p>
      <w:pPr>
        <w:spacing w:after="0"/>
        <w:ind w:left="0"/>
        <w:jc w:val="both"/>
      </w:pPr>
      <w:r>
        <w:rPr>
          <w:rFonts w:ascii="Times New Roman"/>
          <w:b w:val="false"/>
          <w:i w:val="false"/>
          <w:color w:val="000000"/>
          <w:sz w:val="28"/>
        </w:rPr>
        <w:t xml:space="preserve">
      3) 2020 жылғы 16 желтоқсаннан бастап қолданысқа енгізілетін осы Заңның </w:t>
      </w:r>
      <w:r>
        <w:rPr>
          <w:rFonts w:ascii="Times New Roman"/>
          <w:b w:val="false"/>
          <w:i w:val="false"/>
          <w:color w:val="000000"/>
          <w:sz w:val="28"/>
        </w:rPr>
        <w:t>1-бабы</w:t>
      </w:r>
      <w:r>
        <w:rPr>
          <w:rFonts w:ascii="Times New Roman"/>
          <w:b w:val="false"/>
          <w:i w:val="false"/>
          <w:color w:val="000000"/>
          <w:sz w:val="28"/>
        </w:rPr>
        <w:t xml:space="preserve"> 1-тармағының 6) тармақшасын, 2-тармағы 3) тармақшасының үшінші абзацын, 5) тармақшасын, 8-тармағының 1) тармақшасын, 2) тармақшасының үшінші абзацын, 3) тармақшасын, 9-тармағының 5) тармақшасын, 8) тармақшасының бірінші және екінші абзацтарын, 10-тармағының 1) тармақшасын, 2) тармақшасының үшінші, төртінші, алтыншы – тоғызыншы абзацтарын, 3) тармақшасын, 11-тармағының 1) тармақшасын, 12-тармағының 4) тармақшасын, 16-тармағын, 17-тармағының 1), 2) тармақшаларын, 3) тармақшасының төртінші, бесінші абзацтарын, 4) тармақшасын, 6) тармақшасын, 7) тармақшасының екінші – жиырма екінші абзацтарын, 8) тармақшасын, 9) тармақшасын, 10) тармақшасын, 11) тармақшасының екінші – төртінші, он екінші, он үшінші абзацтарын, 13) – 18) тармақшаларын, 20) тармақшасының үшінші, төртінші абзацтарын, 21) – 30) тармақшаларын, 20, 23, 25-тармақтарын, 29-тармағының 5) тармақшасын, 30 – 34-тармақтарын, 35-тармағы 1) тармақшасының төртінші, бесінші, алтыншы, жиырмасыншы, жиырма төртінші, жиырма бесінші, жиырма алтыншы абзацтарын, 3), 4), 5), 18) – 23) тармақшаларын, 24) тармақшасының екінші, үшінші, төртінші, бесінші, алтыншы, жетінші, сегізінші абзацтарын, 30), 31) тармақшаларын, 36-тармағы 2) тармақшасының төртінші – жетінші абзацтарын, 3) тармақшасының үшінші, алтыншы – оныншы, он үшінші абзацтарын, 4), 5) тармақшаларын, 7) тармақшасының үшінші, төртінші абзацтарын, 8) – 11) тармақшаларын, 38, 39, 41, 44, 45, 46-тармақтарын, 49-тармағының 1) тармақшасын, 2) тармақшасының бесінші – жетінші абзацтарын, 3) тармақшасын, 4) тармақшасының сегізінші, тоғызыншы абзацтарын, 5) тармақшасының екінші, үшінші абзацтарын, 6) тармақшасының екінші – төртінші, сегізінші және тоғызыншы абзацтарын, 7) және 8) тармақшаларын, 9) тармақшасының екінші – үшінші абзацтарын, 10) тармақшасының төртінші, бесінші, тоғызыншы, он төртінші және он бесінші абзацтарын, 11), 12) тармақшаларын, 18) тармақшасының үшінші, төртінші абзацтарын, 51-тармағының 1) тармақшасын, 3) тармақшасын, 4) тармақшасын, 56-тармағының 1), 2) тармақшаларын, 4) тармақшасының үшінші, төртінші абзацтарын, 61-тармағының 2) тармақшасын, 64-тармағының 2), 21) тармақшаларын, 68-тармағының 1) – 7) тармақшаларын, 8) тармақшасының екінші, үшінші, алтыншы – оныншы абзацтарын, 9) тармақшасын, 74-тармағы 2) тармақшасының екінші абзацын, 77-тармағы 1) тармақшасының бесінші абзацын, 79-тармағын;</w:t>
      </w:r>
    </w:p>
    <w:bookmarkEnd w:id="1723"/>
    <w:bookmarkStart w:name="z1954" w:id="1724"/>
    <w:p>
      <w:pPr>
        <w:spacing w:after="0"/>
        <w:ind w:left="0"/>
        <w:jc w:val="both"/>
      </w:pPr>
      <w:r>
        <w:rPr>
          <w:rFonts w:ascii="Times New Roman"/>
          <w:b w:val="false"/>
          <w:i w:val="false"/>
          <w:color w:val="000000"/>
          <w:sz w:val="28"/>
        </w:rPr>
        <w:t xml:space="preserve">
      4) 2021 жылғы 1 қаңтардан бастап қолданысқа енгізілетін осы Заңның </w:t>
      </w:r>
      <w:r>
        <w:rPr>
          <w:rFonts w:ascii="Times New Roman"/>
          <w:b w:val="false"/>
          <w:i w:val="false"/>
          <w:color w:val="000000"/>
          <w:sz w:val="28"/>
        </w:rPr>
        <w:t>1-бабы</w:t>
      </w:r>
      <w:r>
        <w:rPr>
          <w:rFonts w:ascii="Times New Roman"/>
          <w:b w:val="false"/>
          <w:i w:val="false"/>
          <w:color w:val="000000"/>
          <w:sz w:val="28"/>
        </w:rPr>
        <w:t xml:space="preserve"> 1-тармағының 4) тармақшасын, 5) тармақшасын, 2-тармағы 3) тармақшасының екінші абзацын, 4) тармақшасын, 3-тармағының 3) тармақшасын, 7-тармағын, 8-тармағы 2) тармақшасының екінші абзацын, 9-тармағы 8) тармақшасының үшінші абзацын, 10-тармағы 2) тармақшасының бесінші абзацын, 4) тармақшасын, 11-тармағының 2) тармақшасын, 12-тармағының 1), 2), 3) тармақшаларын, 14-тармағы 1) тармақшасының екінші және үшінші абзацтарын, 7), 8), 10) тармақшаларын, 15-тармағының 2) тармақшасын, 3) тармақшасын, 4) тармақшасының үшінші, алтыншы, сегізінші, он бірінші, он екінші абзацтарын, 5) тармақшасын, 6) тармақшасының екінші абзацын, 7) тармақшасының үшінші, төртінші абзацтарын, 8) тармақшасын, 9) тармақшасын, 17-тармағының 12) тармақшасын, 20) тармақшасының екінші абзацын, 18, 19, 22, 28-тармақтарын, 29-тармағының 1) тармақшасын, 35-тармағының 13) тармақшасын, 36-тармағының 1) тармақшасын, 2) тармақшасының екінші, үшінші абзацтарын, 3) тармақшасының төртінші, бесінші, он екінші абзацтарын, 6) тармақшасын, 7) тармақшасының екінші абзацын, 52-тармағын, 56-тармағының 3) тармақшасын, 4) тармақшасының екінші абзацын, 5) тармақшасын, 58-тармағының 5), 14), 16) тармақшаларын, 59-тармағының 1), 2) тармақшаларын, 3) тармақшасының үшінші, төртінші абзацтарын, 4) тармақшасын, 61-тармағының 1) тармақшасын, 3) тармақшасын, 5) тармақшасын, 8) – 15) тармақшаларын, 64-тармағы 1) тармақшасының екінші, үшінші, оныншы – он алтыншы абзацтарын, 3) – 6) тармақшаларын, 9) – 12) тармақшаларын, 14) тармақшасының жетінші, сегізінші, тоғызыншы, он бірінші – он үшінші, он бесінші – жиырма тоғызыншы абзацтарын, 15), 16) тармақшаларын, 17) тармақшасының төртінші – тоғызыншы абзацтарын, 19) тармақшасының екінші, үшінші, бесінші – сегізінші, оныншы, он бірінші абзацтарын, 20), 22) және 23) тармақшаларын, 66-тармағының 1) тармақшасын, 68-тармағы 8) тармақшасының төртінші және бесінші абзацтарын, 10) тармақшасын, 69-тармағы 1) тармақшасының екінші – оныншы абзацтарын, 2) тармақшасының екінші – алтыншы абзацтарын, 3) тармақшасын, 72-тармағын, 77-тармағы 1) тармақшасының екінші және төртінші абзацтарын, 2) тармақшасын, 80-тармағын, 81-тармағының 3) тармақшасын, 84-тармағының 1), 3) тармақшаларын, 85-тармағын;</w:t>
      </w:r>
    </w:p>
    <w:bookmarkEnd w:id="1724"/>
    <w:bookmarkStart w:name="z1955" w:id="1725"/>
    <w:p>
      <w:pPr>
        <w:spacing w:after="0"/>
        <w:ind w:left="0"/>
        <w:jc w:val="both"/>
      </w:pPr>
      <w:r>
        <w:rPr>
          <w:rFonts w:ascii="Times New Roman"/>
          <w:b w:val="false"/>
          <w:i w:val="false"/>
          <w:color w:val="000000"/>
          <w:sz w:val="28"/>
        </w:rPr>
        <w:t xml:space="preserve">
      5) 2021 жылғы 4 қаңтардан бастап қолданысқа енгізілетін осы Заңның </w:t>
      </w:r>
      <w:r>
        <w:rPr>
          <w:rFonts w:ascii="Times New Roman"/>
          <w:b w:val="false"/>
          <w:i w:val="false"/>
          <w:color w:val="000000"/>
          <w:sz w:val="28"/>
        </w:rPr>
        <w:t>1-бабы</w:t>
      </w:r>
      <w:r>
        <w:rPr>
          <w:rFonts w:ascii="Times New Roman"/>
          <w:b w:val="false"/>
          <w:i w:val="false"/>
          <w:color w:val="000000"/>
          <w:sz w:val="28"/>
        </w:rPr>
        <w:t xml:space="preserve"> 61-тармағының 4), 6) және 7) тармақшаларын;</w:t>
      </w:r>
    </w:p>
    <w:bookmarkEnd w:id="1725"/>
    <w:bookmarkStart w:name="z1956" w:id="1726"/>
    <w:p>
      <w:pPr>
        <w:spacing w:after="0"/>
        <w:ind w:left="0"/>
        <w:jc w:val="both"/>
      </w:pPr>
      <w:r>
        <w:rPr>
          <w:rFonts w:ascii="Times New Roman"/>
          <w:b w:val="false"/>
          <w:i w:val="false"/>
          <w:color w:val="000000"/>
          <w:sz w:val="28"/>
        </w:rPr>
        <w:t xml:space="preserve">
      6) 2021 жылғы 1 мамырдан бастап қолданысқа енгізілетін осы Заңның </w:t>
      </w:r>
      <w:r>
        <w:rPr>
          <w:rFonts w:ascii="Times New Roman"/>
          <w:b w:val="false"/>
          <w:i w:val="false"/>
          <w:color w:val="000000"/>
          <w:sz w:val="28"/>
        </w:rPr>
        <w:t>1-бабы</w:t>
      </w:r>
      <w:r>
        <w:rPr>
          <w:rFonts w:ascii="Times New Roman"/>
          <w:b w:val="false"/>
          <w:i w:val="false"/>
          <w:color w:val="000000"/>
          <w:sz w:val="28"/>
        </w:rPr>
        <w:t xml:space="preserve"> 49-тармағы 2) тармақшасының екінші – төртінші абзацтарын, 4) тармақшасының екінші – бесінші, жетінші абзацтарын, 5) тармақшасының төртінші абзацын, 6) тармақшасының бесінші – жетінші абзацтарын, 9) тармақшасының төртінші, бесінші абзацтарын, 10) тармақшасының үшінші, сегізінші, оныншы – он үшінші, он алтыншы, он жетінші абзацтарын, 13) – 17) тармақшаларын, 18) тармақшасының бесінші – он екінші абзацтарын, 64-тармағы 1) тармақшасының төртінші – тоғызыншы абзацтарын, 7), 8), 13) тармақшаларын, 14) тармақшасының бесінші, алтыншы, он төртінші абзацтарын, 17) тармақшасының екінші, үшінші абзацтарын, 18) тармақшасын, 19) тармақшасының он екінші абзацын, 69-тармағы 1) тармақшасының он бірінші – он үшінші абзацтарын, 2) тармақшасының жетінші – тоғызыншы абзацтарын;</w:t>
      </w:r>
    </w:p>
    <w:bookmarkEnd w:id="1726"/>
    <w:bookmarkStart w:name="z1957" w:id="1727"/>
    <w:p>
      <w:pPr>
        <w:spacing w:after="0"/>
        <w:ind w:left="0"/>
        <w:jc w:val="both"/>
      </w:pPr>
      <w:r>
        <w:rPr>
          <w:rFonts w:ascii="Times New Roman"/>
          <w:b w:val="false"/>
          <w:i w:val="false"/>
          <w:color w:val="000000"/>
          <w:sz w:val="28"/>
        </w:rPr>
        <w:t xml:space="preserve">
      7) 2021 жылғы 1 шілдеден бастап қолданысқа енгізілетін осы Заңның </w:t>
      </w:r>
      <w:r>
        <w:rPr>
          <w:rFonts w:ascii="Times New Roman"/>
          <w:b w:val="false"/>
          <w:i w:val="false"/>
          <w:color w:val="000000"/>
          <w:sz w:val="28"/>
        </w:rPr>
        <w:t>1-бабы</w:t>
      </w:r>
      <w:r>
        <w:rPr>
          <w:rFonts w:ascii="Times New Roman"/>
          <w:b w:val="false"/>
          <w:i w:val="false"/>
          <w:color w:val="000000"/>
          <w:sz w:val="28"/>
        </w:rPr>
        <w:t xml:space="preserve"> 9-тармағы 1) тармақшасының екінші, үшінші абзацтарын, 2) тармақшасын, 35-тармағының 15), 25), 28), 29) тармақшаларын, 36) тармақшасының үшінші және төртінші абзацтарын, 39) тармақшасын, 37-тармағы 1-тармақшасының екінші – бесінші абзацтарын, 2), 3), 4) тармақшаларын, 51-тармағының 2) тармақшасын, 5) тармақшасының төртінші абзацын, 63-тармағы 1) тармақшасының үшінші абзацын, 65-тармағының 3) тармақшасын, 67-тармағын, 81-тармағының 1) тармақшасын;</w:t>
      </w:r>
    </w:p>
    <w:bookmarkEnd w:id="1727"/>
    <w:bookmarkStart w:name="z1958" w:id="1728"/>
    <w:p>
      <w:pPr>
        <w:spacing w:after="0"/>
        <w:ind w:left="0"/>
        <w:jc w:val="both"/>
      </w:pPr>
      <w:r>
        <w:rPr>
          <w:rFonts w:ascii="Times New Roman"/>
          <w:b w:val="false"/>
          <w:i w:val="false"/>
          <w:color w:val="000000"/>
          <w:sz w:val="28"/>
        </w:rPr>
        <w:t xml:space="preserve">
      8) 2022 жылғы 1 қаңтардан бастап қолданысқа енгізілетін осы Заңның </w:t>
      </w:r>
      <w:r>
        <w:rPr>
          <w:rFonts w:ascii="Times New Roman"/>
          <w:b w:val="false"/>
          <w:i w:val="false"/>
          <w:color w:val="000000"/>
          <w:sz w:val="28"/>
        </w:rPr>
        <w:t>1-бабы</w:t>
      </w:r>
      <w:r>
        <w:rPr>
          <w:rFonts w:ascii="Times New Roman"/>
          <w:b w:val="false"/>
          <w:i w:val="false"/>
          <w:color w:val="000000"/>
          <w:sz w:val="28"/>
        </w:rPr>
        <w:t xml:space="preserve"> 37-тармағы 1) тармақшасының алтыншы абзацын қоспағанда, алғашқы ресми жарияланған күнінен кейін күнтізбелік он күн өткен соң қолданысқа енгізіледі.</w:t>
      </w:r>
    </w:p>
    <w:bookmarkEnd w:id="1728"/>
    <w:bookmarkStart w:name="z1959" w:id="1729"/>
    <w:p>
      <w:pPr>
        <w:spacing w:after="0"/>
        <w:ind w:left="0"/>
        <w:jc w:val="both"/>
      </w:pPr>
      <w:r>
        <w:rPr>
          <w:rFonts w:ascii="Times New Roman"/>
          <w:b w:val="false"/>
          <w:i w:val="false"/>
          <w:color w:val="000000"/>
          <w:sz w:val="28"/>
        </w:rPr>
        <w:t>
      2. Мыналар:</w:t>
      </w:r>
    </w:p>
    <w:bookmarkEnd w:id="1729"/>
    <w:bookmarkStart w:name="z1960" w:id="1730"/>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1-бабы</w:t>
      </w:r>
      <w:r>
        <w:rPr>
          <w:rFonts w:ascii="Times New Roman"/>
          <w:b w:val="false"/>
          <w:i w:val="false"/>
          <w:color w:val="000000"/>
          <w:sz w:val="28"/>
        </w:rPr>
        <w:t xml:space="preserve"> 48-тармағы 1) тармақшасы үшінші абзацының күші республикалық меншікке жататын объектілерге қатысты концессия шарттары бойынша 2017 жылғы 17 желтоқсаннан бастап туындаған қатынастарға қолданылады;</w:t>
      </w:r>
    </w:p>
    <w:bookmarkEnd w:id="1730"/>
    <w:bookmarkStart w:name="z1961" w:id="1731"/>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1-бабы</w:t>
      </w:r>
      <w:r>
        <w:rPr>
          <w:rFonts w:ascii="Times New Roman"/>
          <w:b w:val="false"/>
          <w:i w:val="false"/>
          <w:color w:val="000000"/>
          <w:sz w:val="28"/>
        </w:rPr>
        <w:t xml:space="preserve"> 49-тармағы 10) тармақшасы сегізінші абзацының күші 2021 жылғы 1 мамырдан кейін жасалған банктік шот және (немесе) банктік салым шарттарына қолданылады;</w:t>
      </w:r>
    </w:p>
    <w:bookmarkEnd w:id="1731"/>
    <w:bookmarkStart w:name="z1962" w:id="1732"/>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1-бабы</w:t>
      </w:r>
      <w:r>
        <w:rPr>
          <w:rFonts w:ascii="Times New Roman"/>
          <w:b w:val="false"/>
          <w:i w:val="false"/>
          <w:color w:val="000000"/>
          <w:sz w:val="28"/>
        </w:rPr>
        <w:t xml:space="preserve"> 49-тармағы 16) тармақшасы он екінші абзацының және 17) тармақшасының күші 2021 жылғы 1 мамырға дейін барлық банк операцияларын жүргізуге арналған лицензиядан айырылған және (немесе) мәжбүрлеп тарату процесінде тұрған қатысушы банктердің депозиторларына қолданылады деп белгіленсін;</w:t>
      </w:r>
    </w:p>
    <w:bookmarkEnd w:id="1732"/>
    <w:bookmarkStart w:name="z1963" w:id="1733"/>
    <w:p>
      <w:pPr>
        <w:spacing w:after="0"/>
        <w:ind w:left="0"/>
        <w:jc w:val="both"/>
      </w:pPr>
      <w:r>
        <w:rPr>
          <w:rFonts w:ascii="Times New Roman"/>
          <w:b w:val="false"/>
          <w:i w:val="false"/>
          <w:color w:val="000000"/>
          <w:sz w:val="28"/>
        </w:rPr>
        <w:t>
      Барлық банк операцияларын жүргізуге арналған лицензиядан айырылған және (немесе) мәжбүрлеп тарату процесінде тұрған қатысушы банктердің депозиторлары 2021 жылғы 1 мамырдан бастап 2022 жылғы 1 мамырды қоса алғанда кепілді өтем төлеу үшін:</w:t>
      </w:r>
    </w:p>
    <w:bookmarkEnd w:id="1733"/>
    <w:bookmarkStart w:name="z1964" w:id="1734"/>
    <w:p>
      <w:pPr>
        <w:spacing w:after="0"/>
        <w:ind w:left="0"/>
        <w:jc w:val="both"/>
      </w:pPr>
      <w:r>
        <w:rPr>
          <w:rFonts w:ascii="Times New Roman"/>
          <w:b w:val="false"/>
          <w:i w:val="false"/>
          <w:color w:val="000000"/>
          <w:sz w:val="28"/>
        </w:rPr>
        <w:t>
      кепілді өтем төлеу туралы келісім жасалған банк-агентке;</w:t>
      </w:r>
    </w:p>
    <w:bookmarkEnd w:id="1734"/>
    <w:bookmarkStart w:name="z1965" w:id="1735"/>
    <w:p>
      <w:pPr>
        <w:spacing w:after="0"/>
        <w:ind w:left="0"/>
        <w:jc w:val="both"/>
      </w:pPr>
      <w:r>
        <w:rPr>
          <w:rFonts w:ascii="Times New Roman"/>
          <w:b w:val="false"/>
          <w:i w:val="false"/>
          <w:color w:val="000000"/>
          <w:sz w:val="28"/>
        </w:rPr>
        <w:t>
      төлемдердің электрондық порталы не "электрондық үкімет" веб-порталы арқылы электрондық нысанда депозиттерге міндетті кепілдік беруді жүзеге асыратын ұйымға жүгінуге құқылы;</w:t>
      </w:r>
    </w:p>
    <w:bookmarkEnd w:id="1735"/>
    <w:bookmarkStart w:name="z1966" w:id="1736"/>
    <w:p>
      <w:pPr>
        <w:spacing w:after="0"/>
        <w:ind w:left="0"/>
        <w:jc w:val="both"/>
      </w:pPr>
      <w:r>
        <w:rPr>
          <w:rFonts w:ascii="Times New Roman"/>
          <w:b w:val="false"/>
          <w:i w:val="false"/>
          <w:color w:val="000000"/>
          <w:sz w:val="28"/>
        </w:rPr>
        <w:t>
      4) депозиттерге міндетті кепілдік беру жүйесіне қатысушы банктер 2021 жылғы 1 маусымға дейін депозиттерге міндетті кепілдік беруді жүзеге асыратын ұйыммен төлемдердің электрондық порталына қосылу және оған қол жеткізу шарттары мен тәртібін айқындайтын келісім жасасуға міндетті;</w:t>
      </w:r>
    </w:p>
    <w:bookmarkEnd w:id="1736"/>
    <w:p>
      <w:pPr>
        <w:spacing w:after="0"/>
        <w:ind w:left="0"/>
        <w:jc w:val="both"/>
      </w:pPr>
      <w:r>
        <w:rPr>
          <w:rFonts w:ascii="Times New Roman"/>
          <w:b w:val="false"/>
          <w:i w:val="false"/>
          <w:color w:val="000000"/>
          <w:sz w:val="28"/>
        </w:rPr>
        <w:t xml:space="preserve">
      5) осы Заңының </w:t>
      </w:r>
      <w:r>
        <w:rPr>
          <w:rFonts w:ascii="Times New Roman"/>
          <w:b w:val="false"/>
          <w:i w:val="false"/>
          <w:color w:val="000000"/>
          <w:sz w:val="28"/>
        </w:rPr>
        <w:t>1-бабы</w:t>
      </w:r>
      <w:r>
        <w:rPr>
          <w:rFonts w:ascii="Times New Roman"/>
          <w:b w:val="false"/>
          <w:i w:val="false"/>
          <w:color w:val="000000"/>
          <w:sz w:val="28"/>
        </w:rPr>
        <w:t xml:space="preserve"> 49-тармағы 10) тармақшасының төртінші, бесінші абзацтары 2021 жылғы 1 мамырға дейін қолданылады деп белгіленсін.</w:t>
      </w:r>
    </w:p>
    <w:bookmarkStart w:name="z1967" w:id="1737"/>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1-бабы</w:t>
      </w:r>
      <w:r>
        <w:rPr>
          <w:rFonts w:ascii="Times New Roman"/>
          <w:b w:val="false"/>
          <w:i w:val="false"/>
          <w:color w:val="000000"/>
          <w:sz w:val="28"/>
        </w:rPr>
        <w:t xml:space="preserve"> 49-тармағы 5) тармақшасы үшінші абзацының, 6) тармақшасы төртінші абзацының, 10) тармақшасы он бесінші абзацының қолданысы 2020 жылғы 16 желтоқсаннан бастап 2021 жылғы 1 мамырға дейін тоқтатыла тұрсын, тоқтатыла тұру кезеңінде осы абзацтар мынадай редакцияда қолданылады деп белгіленсін:</w:t>
      </w:r>
    </w:p>
    <w:bookmarkEnd w:id="1737"/>
    <w:bookmarkStart w:name="z1968" w:id="1738"/>
    <w:p>
      <w:pPr>
        <w:spacing w:after="0"/>
        <w:ind w:left="0"/>
        <w:jc w:val="both"/>
      </w:pPr>
      <w:r>
        <w:rPr>
          <w:rFonts w:ascii="Times New Roman"/>
          <w:b w:val="false"/>
          <w:i w:val="false"/>
          <w:color w:val="000000"/>
          <w:sz w:val="28"/>
        </w:rPr>
        <w:t>
      "2. Депозиттерге міндетті кепілдік беруді жүзеге асыратын ұйымның депозиторларға кепілді өтемді төлеу жөніндегі міндеттемелері қатысушы банкті мәжбүрлеп тарату (Қазақстан Республикасы бейрезидент-банкі филиалының қызметін мәжбүрлеп тоқтату) туралы мәліметтер бизнес-сәйкестендіру нөмірлерінің ұлттық тізіліміне енгізілген күннен бастап бір жыл өткен соң, бірақ қатысушы банк барлық банк операцияларын жүргізуге арналған лицензиядан айырылған күннен бастап бес жылдан кейін тоқтатылуға жатады.";</w:t>
      </w:r>
    </w:p>
    <w:bookmarkEnd w:id="1738"/>
    <w:bookmarkStart w:name="z1969" w:id="1739"/>
    <w:p>
      <w:pPr>
        <w:spacing w:after="0"/>
        <w:ind w:left="0"/>
        <w:jc w:val="both"/>
      </w:pPr>
      <w:r>
        <w:rPr>
          <w:rFonts w:ascii="Times New Roman"/>
          <w:b w:val="false"/>
          <w:i w:val="false"/>
          <w:color w:val="000000"/>
          <w:sz w:val="28"/>
        </w:rPr>
        <w:t>
      "8) қатысушы банктің барлық банк операцияларын жүргізуге арналған лицензиядан айырылу кезеңіне тағайындалатын уақытша әкімшіліктен, мәжбүрлеп таратылатын қатысушы банктің (қызметі мәжбүрлеп тоқтатылатын Қазақстан Республикасы бейрезидент-банкі филиалының) тарату комиссиясынан кепілдік берілетін депозиттер бойынша депозиторлардың тізімін, сондай-ақ кепілдік берілетін депозиттер бойынша кепілді өтемнің есеп-қисабын уақтылы ұсынуды талап етуге;";</w:t>
      </w:r>
    </w:p>
    <w:bookmarkEnd w:id="1739"/>
    <w:bookmarkStart w:name="z1970" w:id="1740"/>
    <w:p>
      <w:pPr>
        <w:spacing w:after="0"/>
        <w:ind w:left="0"/>
        <w:jc w:val="both"/>
      </w:pPr>
      <w:r>
        <w:rPr>
          <w:rFonts w:ascii="Times New Roman"/>
          <w:b w:val="false"/>
          <w:i w:val="false"/>
          <w:color w:val="000000"/>
          <w:sz w:val="28"/>
        </w:rPr>
        <w:t>
      "3. Қатысушы банктің барлық банк операцияларын жүргізуге арналған лицензиядан айырылу кезеңіне тағайындалатын уақытша әкімшілік (қызметі мәжбүрлеп тоқтатылатын Қазақстан Республикасы бейрезидент банкі филиалының тарату комиссиясы) қатысушы банк барлық банк операцияларын жүргізуге арналған лицензиядан айырылған күннен бастап жиырма бес жұмыс күні ішінде депозиттерге міндетті кепілдік беруді жүзеге асыратын ұйымға кепілдік берілген депозиттер бойынша депозиторлардың тізімін, сондай-ақ қатысушы банк барлық банк операцияларын жүргізуге арналған лицензиядан айырылған күнге жасалған кепілдік берілген депозиттер бойынша кепілді өтемнің есеп-қисабын ұсынуға міндетті.".</w:t>
      </w:r>
    </w:p>
    <w:bookmarkEnd w:id="1740"/>
    <w:bookmarkStart w:name="z1971" w:id="1741"/>
    <w:p>
      <w:pPr>
        <w:spacing w:after="0"/>
        <w:ind w:left="0"/>
        <w:jc w:val="both"/>
      </w:pPr>
      <w:r>
        <w:rPr>
          <w:rFonts w:ascii="Times New Roman"/>
          <w:b w:val="false"/>
          <w:i w:val="false"/>
          <w:color w:val="000000"/>
          <w:sz w:val="28"/>
        </w:rPr>
        <w:t xml:space="preserve">
      4. 2020 жылғы 1 қаңтардан бастап 2023 жылғы 1 қаңтарға дейін "Сауда қызметін реттеу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2-3-тармағының қолданысы тоқтатыла тұрсын.</w:t>
      </w:r>
    </w:p>
    <w:bookmarkEnd w:id="17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