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6b9dd" w14:textId="aa6b9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өсімдіктер дүниесі және ерекше қорғалатын табиғи аумақтар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2 қаңтардағы № 184-VII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224-баптың</w:t>
      </w:r>
      <w:r>
        <w:rPr>
          <w:rFonts w:ascii="Times New Roman"/>
          <w:b w:val="false"/>
          <w:i w:val="false"/>
          <w:color w:val="000000"/>
          <w:sz w:val="28"/>
        </w:rPr>
        <w:t xml:space="preserve"> 2-тармағы "жануарлар," деген сөзден кейін "өсімдіктердің генетикалық ресурстары," деген сөздермен толықтырылсын.</w:t>
      </w:r>
    </w:p>
    <w:bookmarkStart w:name="z7" w:id="2"/>
    <w:p>
      <w:pPr>
        <w:spacing w:after="0"/>
        <w:ind w:left="0"/>
        <w:jc w:val="both"/>
      </w:pPr>
      <w:r>
        <w:rPr>
          <w:rFonts w:ascii="Times New Roman"/>
          <w:b w:val="false"/>
          <w:i w:val="false"/>
          <w:color w:val="000000"/>
          <w:sz w:val="28"/>
        </w:rPr>
        <w:t xml:space="preserve">
      2.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65-баптың</w:t>
      </w:r>
      <w:r>
        <w:rPr>
          <w:rFonts w:ascii="Times New Roman"/>
          <w:b w:val="false"/>
          <w:i w:val="false"/>
          <w:color w:val="000000"/>
          <w:sz w:val="28"/>
        </w:rPr>
        <w:t xml:space="preserve"> 1-тармағының 5) тармақшасы:</w:t>
      </w:r>
    </w:p>
    <w:bookmarkStart w:name="z9" w:id="3"/>
    <w:p>
      <w:pPr>
        <w:spacing w:after="0"/>
        <w:ind w:left="0"/>
        <w:jc w:val="both"/>
      </w:pPr>
      <w:r>
        <w:rPr>
          <w:rFonts w:ascii="Times New Roman"/>
          <w:b w:val="false"/>
          <w:i w:val="false"/>
          <w:color w:val="000000"/>
          <w:sz w:val="28"/>
        </w:rPr>
        <w:t>
      "сәйкес" деген сөзден кейін "өсімдіктер," деген сөзбен толықтырылсын;</w:t>
      </w:r>
    </w:p>
    <w:bookmarkEnd w:id="3"/>
    <w:bookmarkStart w:name="z10" w:id="4"/>
    <w:p>
      <w:pPr>
        <w:spacing w:after="0"/>
        <w:ind w:left="0"/>
        <w:jc w:val="both"/>
      </w:pPr>
      <w:r>
        <w:rPr>
          <w:rFonts w:ascii="Times New Roman"/>
          <w:b w:val="false"/>
          <w:i w:val="false"/>
          <w:color w:val="000000"/>
          <w:sz w:val="28"/>
        </w:rPr>
        <w:t>
      "тарихи-мәдени" деген сөзден кейін ", табиғи" деген сөзбен толықтырылсын.</w:t>
      </w:r>
    </w:p>
    <w:bookmarkEnd w:id="4"/>
    <w:bookmarkStart w:name="z11" w:id="5"/>
    <w:p>
      <w:pPr>
        <w:spacing w:after="0"/>
        <w:ind w:left="0"/>
        <w:jc w:val="both"/>
      </w:pPr>
      <w:r>
        <w:rPr>
          <w:rFonts w:ascii="Times New Roman"/>
          <w:b w:val="false"/>
          <w:i w:val="false"/>
          <w:color w:val="000000"/>
          <w:sz w:val="28"/>
        </w:rPr>
        <w:t xml:space="preserve">
      3. 2003 жылғы 8 шілдедегі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w:t>
      </w:r>
    </w:p>
    <w:bookmarkEnd w:id="5"/>
    <w:bookmarkStart w:name="z12" w:id="6"/>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p>
    <w:bookmarkEnd w:id="6"/>
    <w:bookmarkStart w:name="z13" w:id="7"/>
    <w:p>
      <w:pPr>
        <w:spacing w:after="0"/>
        <w:ind w:left="0"/>
        <w:jc w:val="both"/>
      </w:pPr>
      <w:r>
        <w:rPr>
          <w:rFonts w:ascii="Times New Roman"/>
          <w:b w:val="false"/>
          <w:i w:val="false"/>
          <w:color w:val="000000"/>
          <w:sz w:val="28"/>
        </w:rPr>
        <w:t>
      "14) биологиялық әралуандық – түр шеңберіндегі, түрлер арасындағы әртүрлілік пен экологиялық жүйелердің әртүрлілігін қамтитын, барлық көздерден, оның ішінде өздері бір бөлігі болып табылатын жердегі, теңіздегі және өзге де су экологиялық жүйелері мен экологиялық кешендерден тірі организмдердің өзгермелілігі;";</w:t>
      </w:r>
    </w:p>
    <w:bookmarkEnd w:id="7"/>
    <w:bookmarkStart w:name="z14"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5-тармағының 2) тармақшасы мынадай редакцияда жазылсын:</w:t>
      </w:r>
    </w:p>
    <w:bookmarkEnd w:id="8"/>
    <w:bookmarkStart w:name="z15" w:id="9"/>
    <w:p>
      <w:pPr>
        <w:spacing w:after="0"/>
        <w:ind w:left="0"/>
        <w:jc w:val="both"/>
      </w:pPr>
      <w:r>
        <w:rPr>
          <w:rFonts w:ascii="Times New Roman"/>
          <w:b w:val="false"/>
          <w:i w:val="false"/>
          <w:color w:val="000000"/>
          <w:sz w:val="28"/>
        </w:rPr>
        <w:t xml:space="preserve">
      "2) қала ормандарынан басқа, елді мекендер шекарасы шегіндегі жасыл екпелер;"; </w:t>
      </w:r>
    </w:p>
    <w:bookmarkEnd w:id="9"/>
    <w:bookmarkStart w:name="z16"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21-бап</w:t>
      </w:r>
      <w:r>
        <w:rPr>
          <w:rFonts w:ascii="Times New Roman"/>
          <w:b w:val="false"/>
          <w:i w:val="false"/>
          <w:color w:val="000000"/>
          <w:sz w:val="28"/>
        </w:rPr>
        <w:t xml:space="preserve"> мынадай мазмұндағы 5-тармақпен толықтырылсын:</w:t>
      </w:r>
    </w:p>
    <w:bookmarkEnd w:id="10"/>
    <w:bookmarkStart w:name="z17" w:id="11"/>
    <w:p>
      <w:pPr>
        <w:spacing w:after="0"/>
        <w:ind w:left="0"/>
        <w:jc w:val="both"/>
      </w:pPr>
      <w:r>
        <w:rPr>
          <w:rFonts w:ascii="Times New Roman"/>
          <w:b w:val="false"/>
          <w:i w:val="false"/>
          <w:color w:val="000000"/>
          <w:sz w:val="28"/>
        </w:rPr>
        <w:t>
      "5. Қазақстан Республикасы мемлекеттік орман инспекциясының лауазымды адамдары Қазақстан Республикасының заңнамасына сәйкес құқықтық және әлеуметтік қорғалуға жатады.";</w:t>
      </w:r>
    </w:p>
    <w:bookmarkEnd w:id="11"/>
    <w:bookmarkStart w:name="z18" w:id="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38-баптың</w:t>
      </w:r>
      <w:r>
        <w:rPr>
          <w:rFonts w:ascii="Times New Roman"/>
          <w:b w:val="false"/>
          <w:i w:val="false"/>
          <w:color w:val="000000"/>
          <w:sz w:val="28"/>
        </w:rPr>
        <w:t xml:space="preserve"> 12) тармақшасы мынадай редакцияда жазылсын:</w:t>
      </w:r>
    </w:p>
    <w:bookmarkEnd w:id="12"/>
    <w:bookmarkStart w:name="z19" w:id="13"/>
    <w:p>
      <w:pPr>
        <w:spacing w:after="0"/>
        <w:ind w:left="0"/>
        <w:jc w:val="both"/>
      </w:pPr>
      <w:r>
        <w:rPr>
          <w:rFonts w:ascii="Times New Roman"/>
          <w:b w:val="false"/>
          <w:i w:val="false"/>
          <w:color w:val="000000"/>
          <w:sz w:val="28"/>
        </w:rPr>
        <w:t>
      "12) мемлекеттік орман қоры учаскелерінде басты мақсатта пайдалану үшін ағаш кескен кезде орман орналастыру жобасына сәйкес қылқан жапырақты және қатты жапырақты тұқымдастар үшін ағаш кесілген алаңның екі еселенген мөлшеріне, жұмсақ жапырақты тұқымдастар үшін ағаш кесілген алаңның бір еселенген мөлшеріне тең алаңда үш жыл ішінде ормандарды молықтыруды жүзеге асыруға;";</w:t>
      </w:r>
    </w:p>
    <w:bookmarkEnd w:id="13"/>
    <w:bookmarkStart w:name="z20" w:id="1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51-баптың</w:t>
      </w:r>
      <w:r>
        <w:rPr>
          <w:rFonts w:ascii="Times New Roman"/>
          <w:b w:val="false"/>
          <w:i w:val="false"/>
          <w:color w:val="000000"/>
          <w:sz w:val="28"/>
        </w:rPr>
        <w:t xml:space="preserve"> 1-1-тармағында:</w:t>
      </w:r>
    </w:p>
    <w:bookmarkEnd w:id="14"/>
    <w:bookmarkStart w:name="z21" w:id="15"/>
    <w:p>
      <w:pPr>
        <w:spacing w:after="0"/>
        <w:ind w:left="0"/>
        <w:jc w:val="both"/>
      </w:pPr>
      <w:r>
        <w:rPr>
          <w:rFonts w:ascii="Times New Roman"/>
          <w:b w:val="false"/>
          <w:i w:val="false"/>
          <w:color w:val="000000"/>
          <w:sz w:val="28"/>
        </w:rPr>
        <w:t>
      бірінші бөлікте:</w:t>
      </w:r>
    </w:p>
    <w:bookmarkEnd w:id="15"/>
    <w:bookmarkStart w:name="z22" w:id="16"/>
    <w:p>
      <w:pPr>
        <w:spacing w:after="0"/>
        <w:ind w:left="0"/>
        <w:jc w:val="both"/>
      </w:pPr>
      <w:r>
        <w:rPr>
          <w:rFonts w:ascii="Times New Roman"/>
          <w:b w:val="false"/>
          <w:i w:val="false"/>
          <w:color w:val="000000"/>
          <w:sz w:val="28"/>
        </w:rPr>
        <w:t xml:space="preserve">
      4) тармақша "құбыржолдарды" деген сөзден кейін "ықтимал орналастырудың баламалы нұсқалары болмаған кезде оларды" деген сөздермен толықтырылсын; </w:t>
      </w:r>
    </w:p>
    <w:bookmarkEnd w:id="16"/>
    <w:bookmarkStart w:name="z23" w:id="17"/>
    <w:p>
      <w:pPr>
        <w:spacing w:after="0"/>
        <w:ind w:left="0"/>
        <w:jc w:val="both"/>
      </w:pPr>
      <w:r>
        <w:rPr>
          <w:rFonts w:ascii="Times New Roman"/>
          <w:b w:val="false"/>
          <w:i w:val="false"/>
          <w:color w:val="000000"/>
          <w:sz w:val="28"/>
        </w:rPr>
        <w:t>
      5) тармақшадағы "болмауына байланысты ғана жол беріледі." деген сөздер "болмауына;" деген сөзбен ауыстырылып, мынадай мазмұндағы 6) тармақшамен толықтырылсын:</w:t>
      </w:r>
    </w:p>
    <w:bookmarkEnd w:id="17"/>
    <w:bookmarkStart w:name="z24" w:id="18"/>
    <w:p>
      <w:pPr>
        <w:spacing w:after="0"/>
        <w:ind w:left="0"/>
        <w:jc w:val="both"/>
      </w:pPr>
      <w:r>
        <w:rPr>
          <w:rFonts w:ascii="Times New Roman"/>
          <w:b w:val="false"/>
          <w:i w:val="false"/>
          <w:color w:val="000000"/>
          <w:sz w:val="28"/>
        </w:rPr>
        <w:t>
      "6) Қазақстан Республикасы Мемлекеттік шекарасының объектілері мен қорғаныс мұқтаждарына арналған объектілерді жайластыруға байланысты ғана жол беріледі.";</w:t>
      </w:r>
    </w:p>
    <w:bookmarkEnd w:id="18"/>
    <w:bookmarkStart w:name="z25" w:id="19"/>
    <w:p>
      <w:pPr>
        <w:spacing w:after="0"/>
        <w:ind w:left="0"/>
        <w:jc w:val="both"/>
      </w:pPr>
      <w:r>
        <w:rPr>
          <w:rFonts w:ascii="Times New Roman"/>
          <w:b w:val="false"/>
          <w:i w:val="false"/>
          <w:color w:val="000000"/>
          <w:sz w:val="28"/>
        </w:rPr>
        <w:t xml:space="preserve">
      екінші бөлік мынадай редакцияда жазылсын: </w:t>
      </w:r>
    </w:p>
    <w:bookmarkEnd w:id="19"/>
    <w:bookmarkStart w:name="z26" w:id="20"/>
    <w:p>
      <w:pPr>
        <w:spacing w:after="0"/>
        <w:ind w:left="0"/>
        <w:jc w:val="both"/>
      </w:pPr>
      <w:r>
        <w:rPr>
          <w:rFonts w:ascii="Times New Roman"/>
          <w:b w:val="false"/>
          <w:i w:val="false"/>
          <w:color w:val="000000"/>
          <w:sz w:val="28"/>
        </w:rPr>
        <w:t>
      "Осы тармақтың бірінші бөлігінің 3) және 4) тармақшаларында көзделген жағдайларда орман қорының жері ауыстырылған кезде пайдасына учаске ауыстырылатын тұлғалар ауыстырылатын учаске алаңының екі еселенген мөлшерінде орман дақылдарын өтемдік отырғызуды және мемлекеттік орман қорының құрамына ауыстыру үшін мемлекеттік орман иеленушіге өтемақы тәртібімен тиісті жергілікті атқарушы органдар берген жер учаскелерінде оларды отырғызғаннан кейін алғашқы үш жыл бойы орман дақылдарына күтім жасауды жүзеге асырады.";</w:t>
      </w:r>
    </w:p>
    <w:bookmarkEnd w:id="20"/>
    <w:bookmarkStart w:name="z27" w:id="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69-бап</w:t>
      </w:r>
      <w:r>
        <w:rPr>
          <w:rFonts w:ascii="Times New Roman"/>
          <w:b w:val="false"/>
          <w:i w:val="false"/>
          <w:color w:val="000000"/>
          <w:sz w:val="28"/>
        </w:rPr>
        <w:t xml:space="preserve"> мынадай мазмұндағы 6-1-тармақпен толықтырылсын:</w:t>
      </w:r>
    </w:p>
    <w:bookmarkEnd w:id="21"/>
    <w:bookmarkStart w:name="z28" w:id="22"/>
    <w:p>
      <w:pPr>
        <w:spacing w:after="0"/>
        <w:ind w:left="0"/>
        <w:jc w:val="both"/>
      </w:pPr>
      <w:r>
        <w:rPr>
          <w:rFonts w:ascii="Times New Roman"/>
          <w:b w:val="false"/>
          <w:i w:val="false"/>
          <w:color w:val="000000"/>
          <w:sz w:val="28"/>
        </w:rPr>
        <w:t>
      "6-1. Тартылып отырған күштер мен құралдарға қарамастан, мемлекеттік орман күзетінің лауазымды адамы орман өртін сөндіру жөніндегі басшылықты жүзеге асырады.";</w:t>
      </w:r>
    </w:p>
    <w:bookmarkEnd w:id="22"/>
    <w:bookmarkStart w:name="z29" w:id="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103-бап</w:t>
      </w:r>
      <w:r>
        <w:rPr>
          <w:rFonts w:ascii="Times New Roman"/>
          <w:b w:val="false"/>
          <w:i w:val="false"/>
          <w:color w:val="000000"/>
          <w:sz w:val="28"/>
        </w:rPr>
        <w:t xml:space="preserve"> мынадай мазмұндағы 3-тармақпен толықтырылсын:</w:t>
      </w:r>
    </w:p>
    <w:bookmarkEnd w:id="23"/>
    <w:bookmarkStart w:name="z30" w:id="24"/>
    <w:p>
      <w:pPr>
        <w:spacing w:after="0"/>
        <w:ind w:left="0"/>
        <w:jc w:val="both"/>
      </w:pPr>
      <w:r>
        <w:rPr>
          <w:rFonts w:ascii="Times New Roman"/>
          <w:b w:val="false"/>
          <w:i w:val="false"/>
          <w:color w:val="000000"/>
          <w:sz w:val="28"/>
        </w:rPr>
        <w:t>
      "3. Орман флорасы мен фаунасы гендік қорының репродуктивтік материалдарына қол жеткізу Қазақстан Республикасының заңнамасына сәйкес қамтамасыз етіледі.";</w:t>
      </w:r>
    </w:p>
    <w:bookmarkEnd w:id="24"/>
    <w:bookmarkStart w:name="z31" w:id="2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112-баптың</w:t>
      </w:r>
      <w:r>
        <w:rPr>
          <w:rFonts w:ascii="Times New Roman"/>
          <w:b w:val="false"/>
          <w:i w:val="false"/>
          <w:color w:val="000000"/>
          <w:sz w:val="28"/>
        </w:rPr>
        <w:t xml:space="preserve"> 1-тармағының 1) тармақшасы мынадай редакцияда жазылсын:</w:t>
      </w:r>
    </w:p>
    <w:bookmarkEnd w:id="25"/>
    <w:bookmarkStart w:name="z32" w:id="26"/>
    <w:p>
      <w:pPr>
        <w:spacing w:after="0"/>
        <w:ind w:left="0"/>
        <w:jc w:val="both"/>
      </w:pPr>
      <w:r>
        <w:rPr>
          <w:rFonts w:ascii="Times New Roman"/>
          <w:b w:val="false"/>
          <w:i w:val="false"/>
          <w:color w:val="000000"/>
          <w:sz w:val="28"/>
        </w:rPr>
        <w:t>
      "1) елді мекендерді көгалдандыру және орман тұқымдарын жинау үшін отырғызылатын материалды өсіру, жасыл, қорғаныштық, плантациялық және өзге де екпелерді жасау, екпелерге күтім жасау жөніндегі жұмыстарды жүргізу, оқу практикасын өткізу;".</w:t>
      </w:r>
    </w:p>
    <w:bookmarkEnd w:id="26"/>
    <w:bookmarkStart w:name="z33" w:id="27"/>
    <w:p>
      <w:pPr>
        <w:spacing w:after="0"/>
        <w:ind w:left="0"/>
        <w:jc w:val="both"/>
      </w:pPr>
      <w:r>
        <w:rPr>
          <w:rFonts w:ascii="Times New Roman"/>
          <w:b w:val="false"/>
          <w:i w:val="false"/>
          <w:color w:val="000000"/>
          <w:sz w:val="28"/>
        </w:rPr>
        <w:t xml:space="preserve">
      4.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50-баптың</w:t>
      </w:r>
      <w:r>
        <w:rPr>
          <w:rFonts w:ascii="Times New Roman"/>
          <w:b w:val="false"/>
          <w:i w:val="false"/>
          <w:color w:val="000000"/>
          <w:sz w:val="28"/>
        </w:rPr>
        <w:t xml:space="preserve"> 1-тармағы мынадай мазмұндағы 7-2) тармақшамен толықтырылсын:</w:t>
      </w:r>
    </w:p>
    <w:bookmarkStart w:name="z35" w:id="28"/>
    <w:p>
      <w:pPr>
        <w:spacing w:after="0"/>
        <w:ind w:left="0"/>
        <w:jc w:val="both"/>
      </w:pPr>
      <w:r>
        <w:rPr>
          <w:rFonts w:ascii="Times New Roman"/>
          <w:b w:val="false"/>
          <w:i w:val="false"/>
          <w:color w:val="000000"/>
          <w:sz w:val="28"/>
        </w:rPr>
        <w:t>
      "7-2) өсімдіктер дүниесін арнайы пайдалану тәртібімен өсімдік ресурстарын пайдаланғаны үшін төлемақы;".</w:t>
      </w:r>
    </w:p>
    <w:bookmarkEnd w:id="28"/>
    <w:bookmarkStart w:name="z36" w:id="29"/>
    <w:p>
      <w:pPr>
        <w:spacing w:after="0"/>
        <w:ind w:left="0"/>
        <w:jc w:val="both"/>
      </w:pPr>
      <w:r>
        <w:rPr>
          <w:rFonts w:ascii="Times New Roman"/>
          <w:b w:val="false"/>
          <w:i w:val="false"/>
          <w:color w:val="000000"/>
          <w:sz w:val="28"/>
        </w:rPr>
        <w:t xml:space="preserve">
      5.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w:t>
      </w:r>
    </w:p>
    <w:bookmarkEnd w:id="29"/>
    <w:bookmarkStart w:name="z37" w:id="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46-баптың</w:t>
      </w:r>
      <w:r>
        <w:rPr>
          <w:rFonts w:ascii="Times New Roman"/>
          <w:b w:val="false"/>
          <w:i w:val="false"/>
          <w:color w:val="000000"/>
          <w:sz w:val="28"/>
        </w:rPr>
        <w:t xml:space="preserve"> 2-тармағы "жануарлар," деген сөзден кейін "өсімдіктердің генетикалық ресурстары," деген сөздермен толықтырылсын;</w:t>
      </w:r>
    </w:p>
    <w:bookmarkEnd w:id="30"/>
    <w:bookmarkStart w:name="z38" w:id="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129-баптың</w:t>
      </w:r>
      <w:r>
        <w:rPr>
          <w:rFonts w:ascii="Times New Roman"/>
          <w:b w:val="false"/>
          <w:i w:val="false"/>
          <w:color w:val="000000"/>
          <w:sz w:val="28"/>
        </w:rPr>
        <w:t xml:space="preserve"> 4-тармағы мынадай мазмұндағы 5-1) тармақшамен толықтырылсын: </w:t>
      </w:r>
    </w:p>
    <w:bookmarkEnd w:id="31"/>
    <w:bookmarkStart w:name="z39" w:id="32"/>
    <w:p>
      <w:pPr>
        <w:spacing w:after="0"/>
        <w:ind w:left="0"/>
        <w:jc w:val="both"/>
      </w:pPr>
      <w:r>
        <w:rPr>
          <w:rFonts w:ascii="Times New Roman"/>
          <w:b w:val="false"/>
          <w:i w:val="false"/>
          <w:color w:val="000000"/>
          <w:sz w:val="28"/>
        </w:rPr>
        <w:t>
      "5-1) жабайы өсетін өсімдіктерді күзету, қорғау, қалпына келтіру және пайдалану саласындағы талаптарды сақтауға;";</w:t>
      </w:r>
    </w:p>
    <w:bookmarkEnd w:id="32"/>
    <w:bookmarkStart w:name="z40" w:id="3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138-бап</w:t>
      </w:r>
      <w:r>
        <w:rPr>
          <w:rFonts w:ascii="Times New Roman"/>
          <w:b w:val="false"/>
          <w:i w:val="false"/>
          <w:color w:val="000000"/>
          <w:sz w:val="28"/>
        </w:rPr>
        <w:t xml:space="preserve"> мынадай мазмұндағы 98-1) тармақшамен толықтырылсын:</w:t>
      </w:r>
    </w:p>
    <w:bookmarkEnd w:id="33"/>
    <w:bookmarkStart w:name="z41" w:id="34"/>
    <w:p>
      <w:pPr>
        <w:spacing w:after="0"/>
        <w:ind w:left="0"/>
        <w:jc w:val="both"/>
      </w:pPr>
      <w:r>
        <w:rPr>
          <w:rFonts w:ascii="Times New Roman"/>
          <w:b w:val="false"/>
          <w:i w:val="false"/>
          <w:color w:val="000000"/>
          <w:sz w:val="28"/>
        </w:rPr>
        <w:t>
      "98-1) жабайы өсетін өсімдіктерді күзету, қорғау, қалпына келтіру және пайдалану саласында;".</w:t>
      </w:r>
    </w:p>
    <w:bookmarkEnd w:id="34"/>
    <w:bookmarkStart w:name="z42" w:id="35"/>
    <w:p>
      <w:pPr>
        <w:spacing w:after="0"/>
        <w:ind w:left="0"/>
        <w:jc w:val="both"/>
      </w:pPr>
      <w:r>
        <w:rPr>
          <w:rFonts w:ascii="Times New Roman"/>
          <w:b w:val="false"/>
          <w:i w:val="false"/>
          <w:color w:val="000000"/>
          <w:sz w:val="28"/>
        </w:rPr>
        <w:t xml:space="preserve">
      6. 2021 жылғы 2 қаңтардағы Қазақстан Республикасының </w:t>
      </w:r>
      <w:r>
        <w:rPr>
          <w:rFonts w:ascii="Times New Roman"/>
          <w:b w:val="false"/>
          <w:i w:val="false"/>
          <w:color w:val="000000"/>
          <w:sz w:val="28"/>
        </w:rPr>
        <w:t>Экология кодексіне</w:t>
      </w:r>
      <w:r>
        <w:rPr>
          <w:rFonts w:ascii="Times New Roman"/>
          <w:b w:val="false"/>
          <w:i w:val="false"/>
          <w:color w:val="000000"/>
          <w:sz w:val="28"/>
        </w:rPr>
        <w:t>:</w:t>
      </w:r>
    </w:p>
    <w:bookmarkEnd w:id="35"/>
    <w:bookmarkStart w:name="z43" w:id="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160-баптың</w:t>
      </w:r>
      <w:r>
        <w:rPr>
          <w:rFonts w:ascii="Times New Roman"/>
          <w:b w:val="false"/>
          <w:i w:val="false"/>
          <w:color w:val="000000"/>
          <w:sz w:val="28"/>
        </w:rPr>
        <w:t xml:space="preserve"> 2-тармағының 6) тармақшасы мынадай редакцияда жазылсын: </w:t>
      </w:r>
    </w:p>
    <w:bookmarkEnd w:id="36"/>
    <w:bookmarkStart w:name="z44" w:id="37"/>
    <w:p>
      <w:pPr>
        <w:spacing w:after="0"/>
        <w:ind w:left="0"/>
        <w:jc w:val="both"/>
      </w:pPr>
      <w:r>
        <w:rPr>
          <w:rFonts w:ascii="Times New Roman"/>
          <w:b w:val="false"/>
          <w:i w:val="false"/>
          <w:color w:val="000000"/>
          <w:sz w:val="28"/>
        </w:rPr>
        <w:t>
      "6) Қазақстан Республикасының өсімдіктер дүниесін күзету, қорғау, қалпына келтіру және пайдалану саласындағы заңнамасына сәйкес жүргізілетін өсімдіктер дүниесінің мемлекеттік мониторингі.";</w:t>
      </w:r>
    </w:p>
    <w:bookmarkEnd w:id="37"/>
    <w:bookmarkStart w:name="z45" w:id="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171-баптың</w:t>
      </w:r>
      <w:r>
        <w:rPr>
          <w:rFonts w:ascii="Times New Roman"/>
          <w:b w:val="false"/>
          <w:i w:val="false"/>
          <w:color w:val="000000"/>
          <w:sz w:val="28"/>
        </w:rPr>
        <w:t xml:space="preserve"> 6) тармақшасындағы "шегінде жүзеге асырады." деген сөздер "шегінде;" деген сөзбен ауыстырылып, мынадай мазмұндағы 7) тармақшамен толықтырылсын:</w:t>
      </w:r>
    </w:p>
    <w:bookmarkEnd w:id="38"/>
    <w:bookmarkStart w:name="z46" w:id="39"/>
    <w:p>
      <w:pPr>
        <w:spacing w:after="0"/>
        <w:ind w:left="0"/>
        <w:jc w:val="both"/>
      </w:pPr>
      <w:r>
        <w:rPr>
          <w:rFonts w:ascii="Times New Roman"/>
          <w:b w:val="false"/>
          <w:i w:val="false"/>
          <w:color w:val="000000"/>
          <w:sz w:val="28"/>
        </w:rPr>
        <w:t>
      "7) өсімдіктер дүниесінің мемлекеттік кадастры бойынша – өсімдіктер дүниесін күзету, қорғау, қалпына келтіру және пайдалану саласындағы уәкілетті орган – тұтас республика бойынша, ал өсімдіктер дүниесін күзету, қорғау, қалпына келтіру және пайдалану саласындағы уәкілетті орган ведомствосының аумақтық органдары – әкімшілік-аумақтық бірліктер шегінде жүзеге асырады.";</w:t>
      </w:r>
    </w:p>
    <w:bookmarkEnd w:id="39"/>
    <w:bookmarkStart w:name="z47" w:id="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247-бап</w:t>
      </w:r>
      <w:r>
        <w:rPr>
          <w:rFonts w:ascii="Times New Roman"/>
          <w:b w:val="false"/>
          <w:i w:val="false"/>
          <w:color w:val="000000"/>
          <w:sz w:val="28"/>
        </w:rPr>
        <w:t xml:space="preserve"> мынадай редакцияда жазылсын:</w:t>
      </w:r>
    </w:p>
    <w:bookmarkEnd w:id="40"/>
    <w:bookmarkStart w:name="z48" w:id="41"/>
    <w:p>
      <w:pPr>
        <w:spacing w:after="0"/>
        <w:ind w:left="0"/>
        <w:jc w:val="both"/>
      </w:pPr>
      <w:r>
        <w:rPr>
          <w:rFonts w:ascii="Times New Roman"/>
          <w:b w:val="false"/>
          <w:i w:val="false"/>
          <w:color w:val="000000"/>
          <w:sz w:val="28"/>
        </w:rPr>
        <w:t>
      "247-бап. Жағалау-судағы құрғақ өсімдіктерді шабу кезіндегі экологиялық талаптар</w:t>
      </w:r>
    </w:p>
    <w:bookmarkEnd w:id="41"/>
    <w:bookmarkStart w:name="z49" w:id="42"/>
    <w:p>
      <w:pPr>
        <w:spacing w:after="0"/>
        <w:ind w:left="0"/>
        <w:jc w:val="both"/>
      </w:pPr>
      <w:r>
        <w:rPr>
          <w:rFonts w:ascii="Times New Roman"/>
          <w:b w:val="false"/>
          <w:i w:val="false"/>
          <w:color w:val="000000"/>
          <w:sz w:val="28"/>
        </w:rPr>
        <w:t>
      Ерекше мемлекеттік маңызы бар су объектілері аумағындағы өсімдіктерді қоспағанда, жағалау-судағы құрғақ өсімдіктерді шабуға өрттің туындау қаупін азайту мақсатында, сондай-ақ шаруашылық қажеттілік жағдайында жануарлар дүниесін қорғау, өсімін молайту және пайдалану саласындағы уәкілетті мемлекеттік органмен келісу бойынша жол беріледі.";</w:t>
      </w:r>
    </w:p>
    <w:bookmarkEnd w:id="42"/>
    <w:bookmarkStart w:name="z50" w:id="4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249-бапта</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"Жануарлар" деген сөз "Өсімдіктер мен жануарлар"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53" w:id="44"/>
    <w:p>
      <w:pPr>
        <w:spacing w:after="0"/>
        <w:ind w:left="0"/>
        <w:jc w:val="both"/>
      </w:pPr>
      <w:r>
        <w:rPr>
          <w:rFonts w:ascii="Times New Roman"/>
          <w:b w:val="false"/>
          <w:i w:val="false"/>
          <w:color w:val="000000"/>
          <w:sz w:val="28"/>
        </w:rPr>
        <w:t>
      екінші бөлік мынадай редакцияда жазылсын:</w:t>
      </w:r>
    </w:p>
    <w:bookmarkEnd w:id="44"/>
    <w:bookmarkStart w:name="z54" w:id="45"/>
    <w:p>
      <w:pPr>
        <w:spacing w:after="0"/>
        <w:ind w:left="0"/>
        <w:jc w:val="both"/>
      </w:pPr>
      <w:r>
        <w:rPr>
          <w:rFonts w:ascii="Times New Roman"/>
          <w:b w:val="false"/>
          <w:i w:val="false"/>
          <w:color w:val="000000"/>
          <w:sz w:val="28"/>
        </w:rPr>
        <w:t>
      "Интродукция деп өсімдік түрлерін олар табиғи өсетін жер шегінен тыс жерге және жануарларды олар мекендейтін орта шегінен тыс жерге әдейі немесе кездейсоқ көшіру түсініледі.";</w:t>
      </w:r>
    </w:p>
    <w:bookmarkEnd w:id="45"/>
    <w:bookmarkStart w:name="z55" w:id="46"/>
    <w:p>
      <w:pPr>
        <w:spacing w:after="0"/>
        <w:ind w:left="0"/>
        <w:jc w:val="both"/>
      </w:pPr>
      <w:r>
        <w:rPr>
          <w:rFonts w:ascii="Times New Roman"/>
          <w:b w:val="false"/>
          <w:i w:val="false"/>
          <w:color w:val="000000"/>
          <w:sz w:val="28"/>
        </w:rPr>
        <w:t xml:space="preserve">
      мынадай мазмұндағы үшінші бөлікпен толықтырылсын: </w:t>
      </w:r>
    </w:p>
    <w:bookmarkEnd w:id="46"/>
    <w:bookmarkStart w:name="z56" w:id="47"/>
    <w:p>
      <w:pPr>
        <w:spacing w:after="0"/>
        <w:ind w:left="0"/>
        <w:jc w:val="both"/>
      </w:pPr>
      <w:r>
        <w:rPr>
          <w:rFonts w:ascii="Times New Roman"/>
          <w:b w:val="false"/>
          <w:i w:val="false"/>
          <w:color w:val="000000"/>
          <w:sz w:val="28"/>
        </w:rPr>
        <w:t>
      "Өсімдіктерді интродукциялау Қазақстан Республикасының өсімдіктер дүниесін күзету, қорғау, қалпына келтіру және пайдалану саласындағы заңнамасына сәйкес жүзеге асырылады.";</w:t>
      </w:r>
    </w:p>
    <w:bookmarkEnd w:id="47"/>
    <w:bookmarkStart w:name="z57" w:id="4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267-бапта</w:t>
      </w:r>
      <w:r>
        <w:rPr>
          <w:rFonts w:ascii="Times New Roman"/>
          <w:b w:val="false"/>
          <w:i w:val="false"/>
          <w:color w:val="000000"/>
          <w:sz w:val="28"/>
        </w:rPr>
        <w:t>:</w:t>
      </w:r>
    </w:p>
    <w:bookmarkEnd w:id="48"/>
    <w:bookmarkStart w:name="z58" w:id="49"/>
    <w:p>
      <w:pPr>
        <w:spacing w:after="0"/>
        <w:ind w:left="0"/>
        <w:jc w:val="both"/>
      </w:pPr>
      <w:r>
        <w:rPr>
          <w:rFonts w:ascii="Times New Roman"/>
          <w:b w:val="false"/>
          <w:i w:val="false"/>
          <w:color w:val="000000"/>
          <w:sz w:val="28"/>
        </w:rPr>
        <w:t>
      тақырыптағы "(генетикалық) коллекцияларды ұстау" деген сөздер "коллекциялар мен өсімдіктердің генетикалық ресурстары коллекцияларын күтіп-баптау" деген сөздермен ауыстырылсын;</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60" w:id="50"/>
    <w:p>
      <w:pPr>
        <w:spacing w:after="0"/>
        <w:ind w:left="0"/>
        <w:jc w:val="both"/>
      </w:pPr>
      <w:r>
        <w:rPr>
          <w:rFonts w:ascii="Times New Roman"/>
          <w:b w:val="false"/>
          <w:i w:val="false"/>
          <w:color w:val="000000"/>
          <w:sz w:val="28"/>
        </w:rPr>
        <w:t>
      екінші бөліктегі "Көрсетілген" деген сөз "Ботаникалық коллекциялар мен өсімдіктердің генетикалық ресурстары коллекцияларын қоспағанда, осы тармақтың бірінші бөлігінде көрсетілген" деген сөздермен ауыстырылсын;</w:t>
      </w:r>
    </w:p>
    <w:bookmarkEnd w:id="50"/>
    <w:bookmarkStart w:name="z61" w:id="51"/>
    <w:p>
      <w:pPr>
        <w:spacing w:after="0"/>
        <w:ind w:left="0"/>
        <w:jc w:val="both"/>
      </w:pPr>
      <w:r>
        <w:rPr>
          <w:rFonts w:ascii="Times New Roman"/>
          <w:b w:val="false"/>
          <w:i w:val="false"/>
          <w:color w:val="000000"/>
          <w:sz w:val="28"/>
        </w:rPr>
        <w:t>
      мынадай мазмұндағы үшінші бөлікпен толықтырылсын:</w:t>
      </w:r>
    </w:p>
    <w:bookmarkEnd w:id="51"/>
    <w:bookmarkStart w:name="z62" w:id="52"/>
    <w:p>
      <w:pPr>
        <w:spacing w:after="0"/>
        <w:ind w:left="0"/>
        <w:jc w:val="both"/>
      </w:pPr>
      <w:r>
        <w:rPr>
          <w:rFonts w:ascii="Times New Roman"/>
          <w:b w:val="false"/>
          <w:i w:val="false"/>
          <w:color w:val="000000"/>
          <w:sz w:val="28"/>
        </w:rPr>
        <w:t>
      "Ботаникалық коллекцияларды, өсімдіктердің генетикалық ресурстары коллекцияларын қалыптастыру, сақтау, есепке алу және пайдалану тәртібін өсімдіктер дүниесін күзету, қорғау, қалпына келтіру және пайдалану саласындағы уәкілетті орган айқындайды.";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64" w:id="53"/>
    <w:p>
      <w:pPr>
        <w:spacing w:after="0"/>
        <w:ind w:left="0"/>
        <w:jc w:val="both"/>
      </w:pPr>
      <w:r>
        <w:rPr>
          <w:rFonts w:ascii="Times New Roman"/>
          <w:b w:val="false"/>
          <w:i w:val="false"/>
          <w:color w:val="000000"/>
          <w:sz w:val="28"/>
        </w:rPr>
        <w:t>
      бірінші бөлік "коллекциялар" деген сөзден кейін "мен генетикалық ресурстар коллекциялары" деген сөздермен толықтырылсын;</w:t>
      </w:r>
    </w:p>
    <w:bookmarkEnd w:id="53"/>
    <w:bookmarkStart w:name="z65" w:id="54"/>
    <w:p>
      <w:pPr>
        <w:spacing w:after="0"/>
        <w:ind w:left="0"/>
        <w:jc w:val="both"/>
      </w:pPr>
      <w:r>
        <w:rPr>
          <w:rFonts w:ascii="Times New Roman"/>
          <w:b w:val="false"/>
          <w:i w:val="false"/>
          <w:color w:val="000000"/>
          <w:sz w:val="28"/>
        </w:rPr>
        <w:t>
      екінші бөлік "қарамастан" деген сөзден кейін ", ботаникалық коллекциялар мен өсімдіктердің генетикалық ресурстары коллекцияларын қоспағанда," деген сөздермен толықтырылсын.</w:t>
      </w:r>
    </w:p>
    <w:bookmarkEnd w:id="54"/>
    <w:bookmarkStart w:name="z66" w:id="55"/>
    <w:p>
      <w:pPr>
        <w:spacing w:after="0"/>
        <w:ind w:left="0"/>
        <w:jc w:val="both"/>
      </w:pPr>
      <w:r>
        <w:rPr>
          <w:rFonts w:ascii="Times New Roman"/>
          <w:b w:val="false"/>
          <w:i w:val="false"/>
          <w:color w:val="000000"/>
          <w:sz w:val="28"/>
        </w:rPr>
        <w:t xml:space="preserve">
      7.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5"/>
    <w:bookmarkStart w:name="z67" w:id="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1-тармағының 4-3) тармақшасы "екпелерді" деген сөзден кейін "жасау," деген сөзбен толықтырылсын;</w:t>
      </w:r>
    </w:p>
    <w:bookmarkEnd w:id="56"/>
    <w:bookmarkStart w:name="z68" w:id="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27-бапта</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 тармақша</w:t>
      </w:r>
      <w:r>
        <w:rPr>
          <w:rFonts w:ascii="Times New Roman"/>
          <w:b w:val="false"/>
          <w:i w:val="false"/>
          <w:color w:val="000000"/>
          <w:sz w:val="28"/>
        </w:rPr>
        <w:t xml:space="preserve"> "жүргізілуін" деген сөзден кейін ", облыстың, республикалық маңызы бар қаланың және астананың шекараларында орналасқан жасыл екпелердің жасалуын, күтіп-бапталуын және қорғалуын" деген сөздермен толықтырылсын;</w:t>
      </w:r>
    </w:p>
    <w:bookmarkStart w:name="z71" w:id="58"/>
    <w:p>
      <w:pPr>
        <w:spacing w:after="0"/>
        <w:ind w:left="0"/>
        <w:jc w:val="both"/>
      </w:pPr>
      <w:r>
        <w:rPr>
          <w:rFonts w:ascii="Times New Roman"/>
          <w:b w:val="false"/>
          <w:i w:val="false"/>
          <w:color w:val="000000"/>
          <w:sz w:val="28"/>
        </w:rPr>
        <w:t>
      33-1) тармақшада:</w:t>
      </w:r>
    </w:p>
    <w:bookmarkEnd w:id="58"/>
    <w:bookmarkStart w:name="z72" w:id="59"/>
    <w:p>
      <w:pPr>
        <w:spacing w:after="0"/>
        <w:ind w:left="0"/>
        <w:jc w:val="both"/>
      </w:pPr>
      <w:r>
        <w:rPr>
          <w:rFonts w:ascii="Times New Roman"/>
          <w:b w:val="false"/>
          <w:i w:val="false"/>
          <w:color w:val="000000"/>
          <w:sz w:val="28"/>
        </w:rPr>
        <w:t xml:space="preserve">
      бірінші бөлік "екпелерді" деген сөзден кейін "жасау," деген сөзбен толықтырылсын; </w:t>
      </w:r>
    </w:p>
    <w:bookmarkEnd w:id="59"/>
    <w:bookmarkStart w:name="z73" w:id="60"/>
    <w:p>
      <w:pPr>
        <w:spacing w:after="0"/>
        <w:ind w:left="0"/>
        <w:jc w:val="both"/>
      </w:pPr>
      <w:r>
        <w:rPr>
          <w:rFonts w:ascii="Times New Roman"/>
          <w:b w:val="false"/>
          <w:i w:val="false"/>
          <w:color w:val="000000"/>
          <w:sz w:val="28"/>
        </w:rPr>
        <w:t>
      екінші бөлікте:</w:t>
      </w:r>
    </w:p>
    <w:bookmarkEnd w:id="60"/>
    <w:bookmarkStart w:name="z74" w:id="61"/>
    <w:p>
      <w:pPr>
        <w:spacing w:after="0"/>
        <w:ind w:left="0"/>
        <w:jc w:val="both"/>
      </w:pPr>
      <w:r>
        <w:rPr>
          <w:rFonts w:ascii="Times New Roman"/>
          <w:b w:val="false"/>
          <w:i w:val="false"/>
          <w:color w:val="000000"/>
          <w:sz w:val="28"/>
        </w:rPr>
        <w:t>
      "сәулет, қала құрылысы және құрылыс істері жөніндегі" деген сөздер "өсімдіктер дүниесін күзету, қорғау, қалпына келтіру және пайдалану саласындағы" деген сөздермен ауыстырылсын;</w:t>
      </w:r>
    </w:p>
    <w:bookmarkEnd w:id="61"/>
    <w:bookmarkStart w:name="z75" w:id="62"/>
    <w:p>
      <w:pPr>
        <w:spacing w:after="0"/>
        <w:ind w:left="0"/>
        <w:jc w:val="both"/>
      </w:pPr>
      <w:r>
        <w:rPr>
          <w:rFonts w:ascii="Times New Roman"/>
          <w:b w:val="false"/>
          <w:i w:val="false"/>
          <w:color w:val="000000"/>
          <w:sz w:val="28"/>
        </w:rPr>
        <w:t>
      "екпелерді күтiп-баптау мен" деген сөздер "екпелерді жасау, күтiп-баптау мен" деген сөздермен ауыстырылсын;</w:t>
      </w:r>
    </w:p>
    <w:bookmarkEnd w:id="62"/>
    <w:bookmarkStart w:name="z76" w:id="63"/>
    <w:p>
      <w:pPr>
        <w:spacing w:after="0"/>
        <w:ind w:left="0"/>
        <w:jc w:val="both"/>
      </w:pPr>
      <w:r>
        <w:rPr>
          <w:rFonts w:ascii="Times New Roman"/>
          <w:b w:val="false"/>
          <w:i w:val="false"/>
          <w:color w:val="000000"/>
          <w:sz w:val="28"/>
        </w:rPr>
        <w:t>
      "екпелерді күтiп-баптау және" деген сөздер "екпелерді жасау, күтiп-баптау және" деген сөздермен ауыстырылсын;</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тармақша</w:t>
      </w:r>
      <w:r>
        <w:rPr>
          <w:rFonts w:ascii="Times New Roman"/>
          <w:b w:val="false"/>
          <w:i w:val="false"/>
          <w:color w:val="000000"/>
          <w:sz w:val="28"/>
        </w:rPr>
        <w:t xml:space="preserve"> мынадай редакцияда жазылсын:</w:t>
      </w:r>
    </w:p>
    <w:bookmarkStart w:name="z78" w:id="64"/>
    <w:p>
      <w:pPr>
        <w:spacing w:after="0"/>
        <w:ind w:left="0"/>
        <w:jc w:val="both"/>
      </w:pPr>
      <w:r>
        <w:rPr>
          <w:rFonts w:ascii="Times New Roman"/>
          <w:b w:val="false"/>
          <w:i w:val="false"/>
          <w:color w:val="000000"/>
          <w:sz w:val="28"/>
        </w:rPr>
        <w:t>
      "36) Қазақстан Республикасының заңнамасына сәйкес жабайы өсетін өсімдіктерді пайдалану құқығына шектеу (тоқтата тұру) белгілеу туралы шешімдер қабылдайды;".</w:t>
      </w:r>
    </w:p>
    <w:bookmarkEnd w:id="64"/>
    <w:bookmarkStart w:name="z79" w:id="65"/>
    <w:p>
      <w:pPr>
        <w:spacing w:after="0"/>
        <w:ind w:left="0"/>
        <w:jc w:val="both"/>
      </w:pPr>
      <w:r>
        <w:rPr>
          <w:rFonts w:ascii="Times New Roman"/>
          <w:b w:val="false"/>
          <w:i w:val="false"/>
          <w:color w:val="000000"/>
          <w:sz w:val="28"/>
        </w:rPr>
        <w:t xml:space="preserve">
      8.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5"/>
    <w:bookmarkStart w:name="z80" w:id="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66"/>
    <w:bookmarkStart w:name="z81" w:id="67"/>
    <w:p>
      <w:pPr>
        <w:spacing w:after="0"/>
        <w:ind w:left="0"/>
        <w:jc w:val="both"/>
      </w:pPr>
      <w:r>
        <w:rPr>
          <w:rFonts w:ascii="Times New Roman"/>
          <w:b w:val="false"/>
          <w:i w:val="false"/>
          <w:color w:val="000000"/>
          <w:sz w:val="28"/>
        </w:rPr>
        <w:t>
      9-3) тармақша мынадай редакцияда жазылсын:</w:t>
      </w:r>
    </w:p>
    <w:bookmarkEnd w:id="67"/>
    <w:bookmarkStart w:name="z82" w:id="68"/>
    <w:p>
      <w:pPr>
        <w:spacing w:after="0"/>
        <w:ind w:left="0"/>
        <w:jc w:val="both"/>
      </w:pPr>
      <w:r>
        <w:rPr>
          <w:rFonts w:ascii="Times New Roman"/>
          <w:b w:val="false"/>
          <w:i w:val="false"/>
          <w:color w:val="000000"/>
          <w:sz w:val="28"/>
        </w:rPr>
        <w:t>
      "9-3) жасыл екпелер – елді мекендердің аумақтарында қорғаныштық, санитариялық-гигиеналық, әлеуметтік, эстетикалық және өзге де функцияларды орындайтын ағаш-бұта және шөптесін өсімдік екпелері;";</w:t>
      </w:r>
    </w:p>
    <w:bookmarkEnd w:id="68"/>
    <w:bookmarkStart w:name="z83" w:id="69"/>
    <w:p>
      <w:pPr>
        <w:spacing w:after="0"/>
        <w:ind w:left="0"/>
        <w:jc w:val="both"/>
      </w:pPr>
      <w:r>
        <w:rPr>
          <w:rFonts w:ascii="Times New Roman"/>
          <w:b w:val="false"/>
          <w:i w:val="false"/>
          <w:color w:val="000000"/>
          <w:sz w:val="28"/>
        </w:rPr>
        <w:t>
      мынадай мазмұндағы 9-4) тармақшамен толықтырылсын:</w:t>
      </w:r>
    </w:p>
    <w:bookmarkEnd w:id="69"/>
    <w:bookmarkStart w:name="z84" w:id="70"/>
    <w:p>
      <w:pPr>
        <w:spacing w:after="0"/>
        <w:ind w:left="0"/>
        <w:jc w:val="both"/>
      </w:pPr>
      <w:r>
        <w:rPr>
          <w:rFonts w:ascii="Times New Roman"/>
          <w:b w:val="false"/>
          <w:i w:val="false"/>
          <w:color w:val="000000"/>
          <w:sz w:val="28"/>
        </w:rPr>
        <w:t>
      "9-4) жергілікті сараптамалық қорытынды – сараптаманы аяқтайтын кезеңді қоспағанда, тиісті жоба бөлімдері (бөліктері) бойынша сараптамалық қолдаудың әрбір кезеңінде ресімделетін және тапсырыс берушіге берілетін, жобалар сараптамасының қорытындысы;";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36-1) тармақша</w:t>
      </w:r>
      <w:r>
        <w:rPr>
          <w:rFonts w:ascii="Times New Roman"/>
          <w:b w:val="false"/>
          <w:i w:val="false"/>
          <w:color w:val="000000"/>
          <w:sz w:val="28"/>
        </w:rPr>
        <w:t xml:space="preserve"> алып тасталсын; </w:t>
      </w:r>
    </w:p>
    <w:bookmarkStart w:name="z86" w:id="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20-баптың</w:t>
      </w:r>
      <w:r>
        <w:rPr>
          <w:rFonts w:ascii="Times New Roman"/>
          <w:b w:val="false"/>
          <w:i w:val="false"/>
          <w:color w:val="000000"/>
          <w:sz w:val="28"/>
        </w:rPr>
        <w:t xml:space="preserve"> 23-15) тармақшасы мынадай редакцияда жазылсын:</w:t>
      </w:r>
    </w:p>
    <w:bookmarkEnd w:id="71"/>
    <w:bookmarkStart w:name="z87" w:id="72"/>
    <w:p>
      <w:pPr>
        <w:spacing w:after="0"/>
        <w:ind w:left="0"/>
        <w:jc w:val="both"/>
      </w:pPr>
      <w:r>
        <w:rPr>
          <w:rFonts w:ascii="Times New Roman"/>
          <w:b w:val="false"/>
          <w:i w:val="false"/>
          <w:color w:val="000000"/>
          <w:sz w:val="28"/>
        </w:rPr>
        <w:t xml:space="preserve">
      "23-15) қалалар мен елді мекендерді абаттандырудың үлгілік қағидаларын бекіту;"; </w:t>
      </w:r>
    </w:p>
    <w:bookmarkEnd w:id="72"/>
    <w:bookmarkStart w:name="z88" w:id="7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21-баптың</w:t>
      </w:r>
      <w:r>
        <w:rPr>
          <w:rFonts w:ascii="Times New Roman"/>
          <w:b w:val="false"/>
          <w:i w:val="false"/>
          <w:color w:val="000000"/>
          <w:sz w:val="28"/>
        </w:rPr>
        <w:t xml:space="preserve"> 4-1) тармақшасы мынадай редакцияда жазылсын:</w:t>
      </w:r>
    </w:p>
    <w:bookmarkEnd w:id="73"/>
    <w:bookmarkStart w:name="z89" w:id="74"/>
    <w:p>
      <w:pPr>
        <w:spacing w:after="0"/>
        <w:ind w:left="0"/>
        <w:jc w:val="both"/>
      </w:pPr>
      <w:r>
        <w:rPr>
          <w:rFonts w:ascii="Times New Roman"/>
          <w:b w:val="false"/>
          <w:i w:val="false"/>
          <w:color w:val="000000"/>
          <w:sz w:val="28"/>
        </w:rPr>
        <w:t>
      "4-1) облыс әкімдігі ұсынатын, облыс елді мекендерінің шекарасы шегінде Қазақстан Республикасының орман қорына кірмейтін жасыл екпелерді жасау, күтіп-баптау және қорғау қағидаларын бекіту кіреді.";</w:t>
      </w:r>
    </w:p>
    <w:bookmarkEnd w:id="74"/>
    <w:bookmarkStart w:name="z90" w:id="7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22-баптың</w:t>
      </w:r>
      <w:r>
        <w:rPr>
          <w:rFonts w:ascii="Times New Roman"/>
          <w:b w:val="false"/>
          <w:i w:val="false"/>
          <w:color w:val="000000"/>
          <w:sz w:val="28"/>
        </w:rPr>
        <w:t xml:space="preserve"> 1-тармағының 2-1) тармақшасы мынадай редакцияда жазылсын:</w:t>
      </w:r>
    </w:p>
    <w:bookmarkEnd w:id="75"/>
    <w:bookmarkStart w:name="z91" w:id="76"/>
    <w:p>
      <w:pPr>
        <w:spacing w:after="0"/>
        <w:ind w:left="0"/>
        <w:jc w:val="both"/>
      </w:pPr>
      <w:r>
        <w:rPr>
          <w:rFonts w:ascii="Times New Roman"/>
          <w:b w:val="false"/>
          <w:i w:val="false"/>
          <w:color w:val="000000"/>
          <w:sz w:val="28"/>
        </w:rPr>
        <w:t>
      "2-1) қала әкімдігі ұсынатын, қала шекаралары шегінде Қазақстан Республикасының орман қорына кірмейтін жасыл екпелерді жасау, күтіп-баптау және қорғау қағидаларын бекіту;";</w:t>
      </w:r>
    </w:p>
    <w:bookmarkEnd w:id="76"/>
    <w:bookmarkStart w:name="z92" w:id="7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24-баптың</w:t>
      </w:r>
      <w:r>
        <w:rPr>
          <w:rFonts w:ascii="Times New Roman"/>
          <w:b w:val="false"/>
          <w:i w:val="false"/>
          <w:color w:val="000000"/>
          <w:sz w:val="28"/>
        </w:rPr>
        <w:t xml:space="preserve"> 1-тармағының 3-1) тармақшасы мынадай редакцияда жазылсын:</w:t>
      </w:r>
    </w:p>
    <w:bookmarkEnd w:id="77"/>
    <w:bookmarkStart w:name="z93" w:id="78"/>
    <w:p>
      <w:pPr>
        <w:spacing w:after="0"/>
        <w:ind w:left="0"/>
        <w:jc w:val="both"/>
      </w:pPr>
      <w:r>
        <w:rPr>
          <w:rFonts w:ascii="Times New Roman"/>
          <w:b w:val="false"/>
          <w:i w:val="false"/>
          <w:color w:val="000000"/>
          <w:sz w:val="28"/>
        </w:rPr>
        <w:t>
      "3-1) облыс елді мекендерінің шекарасы шегінде Қазақстан Республикасының орман қорына кірмейтін жасыл екпелерді жасау, күтіп-баптау және қорғау қағидаларын облыстық мәслихаттың бекітуіне ұсыну;";</w:t>
      </w:r>
    </w:p>
    <w:bookmarkEnd w:id="78"/>
    <w:bookmarkStart w:name="z94" w:id="7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25-баптың</w:t>
      </w:r>
      <w:r>
        <w:rPr>
          <w:rFonts w:ascii="Times New Roman"/>
          <w:b w:val="false"/>
          <w:i w:val="false"/>
          <w:color w:val="000000"/>
          <w:sz w:val="28"/>
        </w:rPr>
        <w:t xml:space="preserve"> 1-тармағының 6-1) тармақшасы мынадай редакцияда жазылсын:</w:t>
      </w:r>
    </w:p>
    <w:bookmarkEnd w:id="79"/>
    <w:bookmarkStart w:name="z95" w:id="80"/>
    <w:p>
      <w:pPr>
        <w:spacing w:after="0"/>
        <w:ind w:left="0"/>
        <w:jc w:val="both"/>
      </w:pPr>
      <w:r>
        <w:rPr>
          <w:rFonts w:ascii="Times New Roman"/>
          <w:b w:val="false"/>
          <w:i w:val="false"/>
          <w:color w:val="000000"/>
          <w:sz w:val="28"/>
        </w:rPr>
        <w:t>
      "6-1) қала шекаралары шегінде Қазақстан Республикасының орман қорына кірмейтін жасыл екпелерді жасау, күтіп-баптау және қорғау қағидаларын қалалық мәслихаттың бекітуіне ұсыну;".</w:t>
      </w:r>
    </w:p>
    <w:bookmarkEnd w:id="80"/>
    <w:bookmarkStart w:name="z96" w:id="81"/>
    <w:p>
      <w:pPr>
        <w:spacing w:after="0"/>
        <w:ind w:left="0"/>
        <w:jc w:val="both"/>
      </w:pPr>
      <w:r>
        <w:rPr>
          <w:rFonts w:ascii="Times New Roman"/>
          <w:b w:val="false"/>
          <w:i w:val="false"/>
          <w:color w:val="000000"/>
          <w:sz w:val="28"/>
        </w:rPr>
        <w:t xml:space="preserve">
      9.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1"/>
    <w:bookmarkStart w:name="z97" w:id="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13) тармақшасы мынадай редакцияда жазылсын:</w:t>
      </w:r>
    </w:p>
    <w:bookmarkEnd w:id="82"/>
    <w:bookmarkStart w:name="z98" w:id="83"/>
    <w:p>
      <w:pPr>
        <w:spacing w:after="0"/>
        <w:ind w:left="0"/>
        <w:jc w:val="both"/>
      </w:pPr>
      <w:r>
        <w:rPr>
          <w:rFonts w:ascii="Times New Roman"/>
          <w:b w:val="false"/>
          <w:i w:val="false"/>
          <w:color w:val="000000"/>
          <w:sz w:val="28"/>
        </w:rPr>
        <w:t xml:space="preserve">
      "13) интродукция – өсімдік түрлерін олар табиғи өсетін жер шегінен тыс жерге және жануарларды олар мекендейтін орта шегінен тыс жерге әдейі немесе кездейсоқ көшіру;"; </w:t>
      </w:r>
    </w:p>
    <w:bookmarkEnd w:id="83"/>
    <w:bookmarkStart w:name="z99" w:id="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тармақшадағы</w:t>
      </w:r>
      <w:r>
        <w:rPr>
          <w:rFonts w:ascii="Times New Roman"/>
          <w:b w:val="false"/>
          <w:i w:val="false"/>
          <w:color w:val="000000"/>
          <w:sz w:val="28"/>
        </w:rPr>
        <w:t xml:space="preserve"> "өсімдіктердің" деген сөз "өсімдіктер мен жануарлардың" деген сөздермен ауыстырылсын;</w:t>
      </w:r>
    </w:p>
    <w:bookmarkStart w:name="z101" w:id="85"/>
    <w:p>
      <w:pPr>
        <w:spacing w:after="0"/>
        <w:ind w:left="0"/>
        <w:jc w:val="both"/>
      </w:pPr>
      <w:r>
        <w:rPr>
          <w:rFonts w:ascii="Times New Roman"/>
          <w:b w:val="false"/>
          <w:i w:val="false"/>
          <w:color w:val="000000"/>
          <w:sz w:val="28"/>
        </w:rPr>
        <w:t>
      мынадай мазмұндағы 6-4) тармақшамен толықтырылсын:</w:t>
      </w:r>
    </w:p>
    <w:bookmarkEnd w:id="85"/>
    <w:bookmarkStart w:name="z102" w:id="86"/>
    <w:p>
      <w:pPr>
        <w:spacing w:after="0"/>
        <w:ind w:left="0"/>
        <w:jc w:val="both"/>
      </w:pPr>
      <w:r>
        <w:rPr>
          <w:rFonts w:ascii="Times New Roman"/>
          <w:b w:val="false"/>
          <w:i w:val="false"/>
          <w:color w:val="000000"/>
          <w:sz w:val="28"/>
        </w:rPr>
        <w:t>
      "6-4) ғылыми табиғи объектілерге "Ғылыми табиғи объект – ұлттық игілік" мәртебесін беру;";</w:t>
      </w:r>
    </w:p>
    <w:bookmarkEnd w:id="86"/>
    <w:bookmarkStart w:name="z103" w:id="8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8-бапта</w:t>
      </w:r>
      <w:r>
        <w:rPr>
          <w:rFonts w:ascii="Times New Roman"/>
          <w:b w:val="false"/>
          <w:i w:val="false"/>
          <w:color w:val="000000"/>
          <w:sz w:val="28"/>
        </w:rPr>
        <w:t>:</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05" w:id="88"/>
    <w:p>
      <w:pPr>
        <w:spacing w:after="0"/>
        <w:ind w:left="0"/>
        <w:jc w:val="both"/>
      </w:pPr>
      <w:r>
        <w:rPr>
          <w:rFonts w:ascii="Times New Roman"/>
          <w:b w:val="false"/>
          <w:i w:val="false"/>
          <w:color w:val="000000"/>
          <w:sz w:val="28"/>
        </w:rPr>
        <w:t>
      "8-бап. Уәкілетті органның, уәкілетті орган ведомствосының және оның аумақтық бөлімшелерінің құзыреті";</w:t>
      </w:r>
    </w:p>
    <w:bookmarkEnd w:id="88"/>
    <w:bookmarkStart w:name="z106" w:id="89"/>
    <w:p>
      <w:pPr>
        <w:spacing w:after="0"/>
        <w:ind w:left="0"/>
        <w:jc w:val="both"/>
      </w:pPr>
      <w:r>
        <w:rPr>
          <w:rFonts w:ascii="Times New Roman"/>
          <w:b w:val="false"/>
          <w:i w:val="false"/>
          <w:color w:val="000000"/>
          <w:sz w:val="28"/>
        </w:rPr>
        <w:t>
      бірінші бөлікте:</w:t>
      </w:r>
    </w:p>
    <w:bookmarkEnd w:id="89"/>
    <w:bookmarkStart w:name="z107" w:id="90"/>
    <w:p>
      <w:pPr>
        <w:spacing w:after="0"/>
        <w:ind w:left="0"/>
        <w:jc w:val="both"/>
      </w:pPr>
      <w:r>
        <w:rPr>
          <w:rFonts w:ascii="Times New Roman"/>
          <w:b w:val="false"/>
          <w:i w:val="false"/>
          <w:color w:val="000000"/>
          <w:sz w:val="28"/>
        </w:rPr>
        <w:t>
      мынадай мазмұндағы 4-3) және 4-4) тармақшалармен толықтырылсын:</w:t>
      </w:r>
    </w:p>
    <w:bookmarkEnd w:id="90"/>
    <w:bookmarkStart w:name="z108" w:id="91"/>
    <w:p>
      <w:pPr>
        <w:spacing w:after="0"/>
        <w:ind w:left="0"/>
        <w:jc w:val="both"/>
      </w:pPr>
      <w:r>
        <w:rPr>
          <w:rFonts w:ascii="Times New Roman"/>
          <w:b w:val="false"/>
          <w:i w:val="false"/>
          <w:color w:val="000000"/>
          <w:sz w:val="28"/>
        </w:rPr>
        <w:t>
      "4-3) Қазақстан Республикасының Қызыл кітабын жүргізу қағидаларын әзірлеу;</w:t>
      </w:r>
    </w:p>
    <w:bookmarkEnd w:id="91"/>
    <w:bookmarkStart w:name="z109" w:id="92"/>
    <w:p>
      <w:pPr>
        <w:spacing w:after="0"/>
        <w:ind w:left="0"/>
        <w:jc w:val="both"/>
      </w:pPr>
      <w:r>
        <w:rPr>
          <w:rFonts w:ascii="Times New Roman"/>
          <w:b w:val="false"/>
          <w:i w:val="false"/>
          <w:color w:val="000000"/>
          <w:sz w:val="28"/>
        </w:rPr>
        <w:t>
      4-4) ғылыми табиғи объектіге "Ғылыми табиғи объект – ұлттық игілік" мәртебесін беру жөнінде ұсыныстар енгізу;";</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тармақшаның</w:t>
      </w:r>
      <w:r>
        <w:rPr>
          <w:rFonts w:ascii="Times New Roman"/>
          <w:b w:val="false"/>
          <w:i w:val="false"/>
          <w:color w:val="000000"/>
          <w:sz w:val="28"/>
        </w:rPr>
        <w:t xml:space="preserve"> төртінші абзацы мынадай редакцияда жазылсын:</w:t>
      </w:r>
    </w:p>
    <w:bookmarkStart w:name="z111" w:id="93"/>
    <w:p>
      <w:pPr>
        <w:spacing w:after="0"/>
        <w:ind w:left="0"/>
        <w:jc w:val="both"/>
      </w:pPr>
      <w:r>
        <w:rPr>
          <w:rFonts w:ascii="Times New Roman"/>
          <w:b w:val="false"/>
          <w:i w:val="false"/>
          <w:color w:val="000000"/>
          <w:sz w:val="28"/>
        </w:rPr>
        <w:t xml:space="preserve">
      "өз қарамағындағы республикалық маңызы бар ерекше қорғалатын табиғи аумақтарды, экологиялық дәліздерді құру және кеңейту жөніндегі жаратылыстану-ғылыми және техникалық-экономикалық негіздемелердің жобаларын;"; </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тармақшада</w:t>
      </w:r>
      <w:r>
        <w:rPr>
          <w:rFonts w:ascii="Times New Roman"/>
          <w:b w:val="false"/>
          <w:i w:val="false"/>
          <w:color w:val="000000"/>
          <w:sz w:val="28"/>
        </w:rPr>
        <w:t>:</w:t>
      </w:r>
    </w:p>
    <w:bookmarkStart w:name="z113" w:id="94"/>
    <w:p>
      <w:pPr>
        <w:spacing w:after="0"/>
        <w:ind w:left="0"/>
        <w:jc w:val="both"/>
      </w:pPr>
      <w:r>
        <w:rPr>
          <w:rFonts w:ascii="Times New Roman"/>
          <w:b w:val="false"/>
          <w:i w:val="false"/>
          <w:color w:val="000000"/>
          <w:sz w:val="28"/>
        </w:rPr>
        <w:t>
      үшінші абзацтағы "ұйымын" деген сөз "ұйымының" деген сөзбен ауыстырылсын;</w:t>
      </w:r>
    </w:p>
    <w:bookmarkEnd w:id="94"/>
    <w:bookmarkStart w:name="z114" w:id="95"/>
    <w:p>
      <w:pPr>
        <w:spacing w:after="0"/>
        <w:ind w:left="0"/>
        <w:jc w:val="both"/>
      </w:pPr>
      <w:r>
        <w:rPr>
          <w:rFonts w:ascii="Times New Roman"/>
          <w:b w:val="false"/>
          <w:i w:val="false"/>
          <w:color w:val="000000"/>
          <w:sz w:val="28"/>
        </w:rPr>
        <w:t>
      мынадай мазмұндағы он төртінші абзацпен толықтырылсын:</w:t>
      </w:r>
    </w:p>
    <w:bookmarkEnd w:id="95"/>
    <w:bookmarkStart w:name="z115" w:id="96"/>
    <w:p>
      <w:pPr>
        <w:spacing w:after="0"/>
        <w:ind w:left="0"/>
        <w:jc w:val="both"/>
      </w:pPr>
      <w:r>
        <w:rPr>
          <w:rFonts w:ascii="Times New Roman"/>
          <w:b w:val="false"/>
          <w:i w:val="false"/>
          <w:color w:val="000000"/>
          <w:sz w:val="28"/>
        </w:rPr>
        <w:t>
      "Ғылыми табиғи объект – ұлттық игілік" мәртебесін беруге жататын ғылыми табиғи объектілерді айқындау қағидаларын;";</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w:t>
      </w:r>
      <w:r>
        <w:rPr>
          <w:rFonts w:ascii="Times New Roman"/>
          <w:b w:val="false"/>
          <w:i w:val="false"/>
          <w:color w:val="000000"/>
          <w:sz w:val="28"/>
        </w:rPr>
        <w:t xml:space="preserve"> мынадай редакцияда жазылсын:</w:t>
      </w:r>
    </w:p>
    <w:bookmarkStart w:name="z117" w:id="97"/>
    <w:p>
      <w:pPr>
        <w:spacing w:after="0"/>
        <w:ind w:left="0"/>
        <w:jc w:val="both"/>
      </w:pPr>
      <w:r>
        <w:rPr>
          <w:rFonts w:ascii="Times New Roman"/>
          <w:b w:val="false"/>
          <w:i w:val="false"/>
          <w:color w:val="000000"/>
          <w:sz w:val="28"/>
        </w:rPr>
        <w:t>
      "11) өз қарамағындағы ерекше қорғалатын табиғи аумақтарға басшылық ету, табиғи кешендерді күзету, қорғау және қалпына келтіру жөніндегі қызметті қамтамасыз ету;</w:t>
      </w:r>
    </w:p>
    <w:bookmarkEnd w:id="97"/>
    <w:bookmarkStart w:name="z118" w:id="98"/>
    <w:p>
      <w:pPr>
        <w:spacing w:after="0"/>
        <w:ind w:left="0"/>
        <w:jc w:val="both"/>
      </w:pPr>
      <w:r>
        <w:rPr>
          <w:rFonts w:ascii="Times New Roman"/>
          <w:b w:val="false"/>
          <w:i w:val="false"/>
          <w:color w:val="000000"/>
          <w:sz w:val="28"/>
        </w:rPr>
        <w:t>
      12) республикалық маңызы бар ерекше қорғалатын табиғи аумақтарда ғылыми қызмет пен ғылыми зерттеулерді ұйымдастыру;";</w:t>
      </w:r>
    </w:p>
    <w:bookmarkEnd w:id="98"/>
    <w:bookmarkStart w:name="z119" w:id="99"/>
    <w:p>
      <w:pPr>
        <w:spacing w:after="0"/>
        <w:ind w:left="0"/>
        <w:jc w:val="both"/>
      </w:pPr>
      <w:r>
        <w:rPr>
          <w:rFonts w:ascii="Times New Roman"/>
          <w:b w:val="false"/>
          <w:i w:val="false"/>
          <w:color w:val="000000"/>
          <w:sz w:val="28"/>
        </w:rPr>
        <w:t xml:space="preserve">
      мынадай мазмұндағы 18-1) тармақшамен толықтырылсын: </w:t>
      </w:r>
    </w:p>
    <w:bookmarkEnd w:id="99"/>
    <w:bookmarkStart w:name="z120" w:id="100"/>
    <w:p>
      <w:pPr>
        <w:spacing w:after="0"/>
        <w:ind w:left="0"/>
        <w:jc w:val="both"/>
      </w:pPr>
      <w:r>
        <w:rPr>
          <w:rFonts w:ascii="Times New Roman"/>
          <w:b w:val="false"/>
          <w:i w:val="false"/>
          <w:color w:val="000000"/>
          <w:sz w:val="28"/>
        </w:rPr>
        <w:t xml:space="preserve">
      "18-1)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 қарамағындағы ерекше қорғалатын табиғи аумақтар мен мемлекеттік табиғи-қорық қорының объектілері, экологиялық желіні дамыту саласындағы ашық ақпаратқа еркін қол жеткізуді қамтамасыз ету;";</w:t>
      </w:r>
    </w:p>
    <w:bookmarkEnd w:id="100"/>
    <w:bookmarkStart w:name="z121" w:id="101"/>
    <w:p>
      <w:pPr>
        <w:spacing w:after="0"/>
        <w:ind w:left="0"/>
        <w:jc w:val="both"/>
      </w:pPr>
      <w:r>
        <w:rPr>
          <w:rFonts w:ascii="Times New Roman"/>
          <w:b w:val="false"/>
          <w:i w:val="false"/>
          <w:color w:val="000000"/>
          <w:sz w:val="28"/>
        </w:rPr>
        <w:t>
      екінші бөлік мынадай редакцияда жазылсын:</w:t>
      </w:r>
    </w:p>
    <w:bookmarkEnd w:id="101"/>
    <w:bookmarkStart w:name="z122" w:id="102"/>
    <w:p>
      <w:pPr>
        <w:spacing w:after="0"/>
        <w:ind w:left="0"/>
        <w:jc w:val="both"/>
      </w:pPr>
      <w:r>
        <w:rPr>
          <w:rFonts w:ascii="Times New Roman"/>
          <w:b w:val="false"/>
          <w:i w:val="false"/>
          <w:color w:val="000000"/>
          <w:sz w:val="28"/>
        </w:rPr>
        <w:t>
      "Уәкілетті орган ведомствосы мен оның аумақтық бөлімшелері өз қызметін уәкілетті орган белгілеген құзырет шегінде жүзеге асырады.";</w:t>
      </w:r>
    </w:p>
    <w:bookmarkEnd w:id="102"/>
    <w:bookmarkStart w:name="z123" w:id="10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w:t>
      </w:r>
      <w:r>
        <w:rPr>
          <w:rFonts w:ascii="Times New Roman"/>
          <w:b w:val="false"/>
          <w:i w:val="false"/>
          <w:color w:val="000000"/>
          <w:sz w:val="28"/>
        </w:rPr>
        <w:t xml:space="preserve"> мынадай мазмұндағы 6-1) және 6-2) тармақшалармен толықтырылсын:</w:t>
      </w:r>
    </w:p>
    <w:bookmarkEnd w:id="103"/>
    <w:bookmarkStart w:name="z124" w:id="104"/>
    <w:p>
      <w:pPr>
        <w:spacing w:after="0"/>
        <w:ind w:left="0"/>
        <w:jc w:val="both"/>
      </w:pPr>
      <w:r>
        <w:rPr>
          <w:rFonts w:ascii="Times New Roman"/>
          <w:b w:val="false"/>
          <w:i w:val="false"/>
          <w:color w:val="000000"/>
          <w:sz w:val="28"/>
        </w:rPr>
        <w:t>
      "6-1) ғылыми табиғи объектілерге "Ғылыми табиғи объект – ұлттық игілік" мәртебесін беру туралы уәкілетті органға ұсыныстар енгізеді;</w:t>
      </w:r>
    </w:p>
    <w:bookmarkEnd w:id="104"/>
    <w:bookmarkStart w:name="z125" w:id="105"/>
    <w:p>
      <w:pPr>
        <w:spacing w:after="0"/>
        <w:ind w:left="0"/>
        <w:jc w:val="both"/>
      </w:pPr>
      <w:r>
        <w:rPr>
          <w:rFonts w:ascii="Times New Roman"/>
          <w:b w:val="false"/>
          <w:i w:val="false"/>
          <w:color w:val="000000"/>
          <w:sz w:val="28"/>
        </w:rPr>
        <w:t xml:space="preserve">
      6-2)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 қарамағындағы ерекше қорғалатын табиғи аумақтар мен мемлекеттік табиғи-қорық қорының объектілері саласындағы ашық ақпаратқа еркін қол жеткізуді қамтамасыз етеді;";</w:t>
      </w:r>
    </w:p>
    <w:bookmarkEnd w:id="105"/>
    <w:bookmarkStart w:name="z126" w:id="10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10-баптың</w:t>
      </w:r>
      <w:r>
        <w:rPr>
          <w:rFonts w:ascii="Times New Roman"/>
          <w:b w:val="false"/>
          <w:i w:val="false"/>
          <w:color w:val="000000"/>
          <w:sz w:val="28"/>
        </w:rPr>
        <w:t xml:space="preserve"> 2-тармағы мынадай мазмұндағы 15-3) тармақшамен толықтырылсын:</w:t>
      </w:r>
    </w:p>
    <w:bookmarkEnd w:id="106"/>
    <w:bookmarkStart w:name="z127" w:id="107"/>
    <w:p>
      <w:pPr>
        <w:spacing w:after="0"/>
        <w:ind w:left="0"/>
        <w:jc w:val="both"/>
      </w:pPr>
      <w:r>
        <w:rPr>
          <w:rFonts w:ascii="Times New Roman"/>
          <w:b w:val="false"/>
          <w:i w:val="false"/>
          <w:color w:val="000000"/>
          <w:sz w:val="28"/>
        </w:rPr>
        <w:t xml:space="preserve">
      "15-3)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жергілікті маңызы бар ерекше қорғалатын табиғи аумақтар мен мемлекеттік табиғи-қорық қорының объектілері, экологиялық желіні дамыту саласындағы ашық ақпаратқа еркін қол жеткізуді қамтамасыз етеді;";</w:t>
      </w:r>
    </w:p>
    <w:bookmarkEnd w:id="107"/>
    <w:bookmarkStart w:name="z128" w:id="10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13-баптың</w:t>
      </w:r>
      <w:r>
        <w:rPr>
          <w:rFonts w:ascii="Times New Roman"/>
          <w:b w:val="false"/>
          <w:i w:val="false"/>
          <w:color w:val="000000"/>
          <w:sz w:val="28"/>
        </w:rPr>
        <w:t xml:space="preserve"> 1-тармағының 6) тармақшасы мынадай редакцияда жазылсын:</w:t>
      </w:r>
    </w:p>
    <w:bookmarkEnd w:id="108"/>
    <w:bookmarkStart w:name="z129" w:id="109"/>
    <w:p>
      <w:pPr>
        <w:spacing w:after="0"/>
        <w:ind w:left="0"/>
        <w:jc w:val="both"/>
      </w:pPr>
      <w:r>
        <w:rPr>
          <w:rFonts w:ascii="Times New Roman"/>
          <w:b w:val="false"/>
          <w:i w:val="false"/>
          <w:color w:val="000000"/>
          <w:sz w:val="28"/>
        </w:rPr>
        <w:t>
      "6) табиғат қорғау ұйымдарының ғылыми-техникалық және үйлестіру кеңестерінің жұмысына қатысуға құқылы.";</w:t>
      </w:r>
    </w:p>
    <w:bookmarkEnd w:id="109"/>
    <w:bookmarkStart w:name="z130" w:id="1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14-бапта</w:t>
      </w:r>
      <w:r>
        <w:rPr>
          <w:rFonts w:ascii="Times New Roman"/>
          <w:b w:val="false"/>
          <w:i w:val="false"/>
          <w:color w:val="000000"/>
          <w:sz w:val="28"/>
        </w:rPr>
        <w:t>:</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3)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үшінші бөлігіндегі "Республикалық маңызы бар қалалардың шекарасында орналасқан мемлекеттік табиғат ескерткіштерін және ботаникалық бақтарды қоспағанда, ерекше" деген сөздер "Ерекше" деген сөзбен ауыстырылсын; </w:t>
      </w:r>
    </w:p>
    <w:bookmarkStart w:name="z133" w:id="11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20-баптың</w:t>
      </w:r>
      <w:r>
        <w:rPr>
          <w:rFonts w:ascii="Times New Roman"/>
          <w:b w:val="false"/>
          <w:i w:val="false"/>
          <w:color w:val="000000"/>
          <w:sz w:val="28"/>
        </w:rPr>
        <w:t xml:space="preserve"> 1-тармағының бірінші бөлігі мынадай редакцияда жазылсын:</w:t>
      </w:r>
    </w:p>
    <w:bookmarkEnd w:id="111"/>
    <w:bookmarkStart w:name="z134" w:id="112"/>
    <w:p>
      <w:pPr>
        <w:spacing w:after="0"/>
        <w:ind w:left="0"/>
        <w:jc w:val="both"/>
      </w:pPr>
      <w:r>
        <w:rPr>
          <w:rFonts w:ascii="Times New Roman"/>
          <w:b w:val="false"/>
          <w:i w:val="false"/>
          <w:color w:val="000000"/>
          <w:sz w:val="28"/>
        </w:rPr>
        <w:t xml:space="preserve">
      "1. Ерекше қорғалатын табиғи аумақты құру немесе кеңейту туралы шешім мемлекеттік экологиялық сараптаманың оң қорытындыларын алған жаратылыстану-ғылыми және техникалық-экономикалық негіздемелердің негізінде қабылданады."; </w:t>
      </w:r>
    </w:p>
    <w:bookmarkEnd w:id="112"/>
    <w:bookmarkStart w:name="z135" w:id="11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25-баптың</w:t>
      </w:r>
      <w:r>
        <w:rPr>
          <w:rFonts w:ascii="Times New Roman"/>
          <w:b w:val="false"/>
          <w:i w:val="false"/>
          <w:color w:val="000000"/>
          <w:sz w:val="28"/>
        </w:rPr>
        <w:t xml:space="preserve"> 2-тармағы мынадай мазмұндағы 6-1) тармақшамен толықтырылсын:</w:t>
      </w:r>
    </w:p>
    <w:bookmarkEnd w:id="113"/>
    <w:bookmarkStart w:name="z136" w:id="114"/>
    <w:p>
      <w:pPr>
        <w:spacing w:after="0"/>
        <w:ind w:left="0"/>
        <w:jc w:val="both"/>
      </w:pPr>
      <w:r>
        <w:rPr>
          <w:rFonts w:ascii="Times New Roman"/>
          <w:b w:val="false"/>
          <w:i w:val="false"/>
          <w:color w:val="000000"/>
          <w:sz w:val="28"/>
        </w:rPr>
        <w:t>
      "6-1) ерекше қорғалатын табиғи аумақ объектілерінде "Ғылыми табиғи объект – ұлттық игілік" мәртебесінің болуы;";</w:t>
      </w:r>
    </w:p>
    <w:bookmarkEnd w:id="114"/>
    <w:bookmarkStart w:name="z137" w:id="11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4-тарау</w:t>
      </w:r>
      <w:r>
        <w:rPr>
          <w:rFonts w:ascii="Times New Roman"/>
          <w:b w:val="false"/>
          <w:i w:val="false"/>
          <w:color w:val="000000"/>
          <w:sz w:val="28"/>
        </w:rPr>
        <w:t xml:space="preserve"> мынадай мазмұндағы 27-1-баппен толықтырылсын:</w:t>
      </w:r>
    </w:p>
    <w:bookmarkEnd w:id="115"/>
    <w:bookmarkStart w:name="z138" w:id="116"/>
    <w:p>
      <w:pPr>
        <w:spacing w:after="0"/>
        <w:ind w:left="0"/>
        <w:jc w:val="both"/>
      </w:pPr>
      <w:r>
        <w:rPr>
          <w:rFonts w:ascii="Times New Roman"/>
          <w:b w:val="false"/>
          <w:i w:val="false"/>
          <w:color w:val="000000"/>
          <w:sz w:val="28"/>
        </w:rPr>
        <w:t>
      "27-1-бап. "Ғылыми табиғи объект – ұлттық игілік" мәртебесі бар ғылыми табиғи объектілер</w:t>
      </w:r>
    </w:p>
    <w:bookmarkEnd w:id="116"/>
    <w:bookmarkStart w:name="z139" w:id="117"/>
    <w:p>
      <w:pPr>
        <w:spacing w:after="0"/>
        <w:ind w:left="0"/>
        <w:jc w:val="both"/>
      </w:pPr>
      <w:r>
        <w:rPr>
          <w:rFonts w:ascii="Times New Roman"/>
          <w:b w:val="false"/>
          <w:i w:val="false"/>
          <w:color w:val="000000"/>
          <w:sz w:val="28"/>
        </w:rPr>
        <w:t>
      1. Ғылыми тұрғыдан ерекше құнды және ұлттық игілік болып табылатын, шығуы табиғи немесе жасанды бірегей объектілер "Ғылыми табиғи объект – ұлттық игілік" мәртебесі бар ғылыми табиғи объектілер деп танылады.</w:t>
      </w:r>
    </w:p>
    <w:bookmarkEnd w:id="117"/>
    <w:bookmarkStart w:name="z140" w:id="118"/>
    <w:p>
      <w:pPr>
        <w:spacing w:after="0"/>
        <w:ind w:left="0"/>
        <w:jc w:val="both"/>
      </w:pPr>
      <w:r>
        <w:rPr>
          <w:rFonts w:ascii="Times New Roman"/>
          <w:b w:val="false"/>
          <w:i w:val="false"/>
          <w:color w:val="000000"/>
          <w:sz w:val="28"/>
        </w:rPr>
        <w:t>
      2. "Ғылыми табиғи объект – ұлттық игілік" мәртебесі бар ғылыми табиғи объектілерге мыналарды жатқызуға болады:</w:t>
      </w:r>
    </w:p>
    <w:bookmarkEnd w:id="118"/>
    <w:bookmarkStart w:name="z141" w:id="119"/>
    <w:p>
      <w:pPr>
        <w:spacing w:after="0"/>
        <w:ind w:left="0"/>
        <w:jc w:val="both"/>
      </w:pPr>
      <w:r>
        <w:rPr>
          <w:rFonts w:ascii="Times New Roman"/>
          <w:b w:val="false"/>
          <w:i w:val="false"/>
          <w:color w:val="000000"/>
          <w:sz w:val="28"/>
        </w:rPr>
        <w:t>
      өсімдіктер мен жануарлардың сирек кездесетін және жойылып кету қаупі төнген түрлерін сақтау, өсіру, реинтродукциялау жөніндегі бірегей объектілер;</w:t>
      </w:r>
    </w:p>
    <w:bookmarkEnd w:id="119"/>
    <w:bookmarkStart w:name="z142" w:id="120"/>
    <w:p>
      <w:pPr>
        <w:spacing w:after="0"/>
        <w:ind w:left="0"/>
        <w:jc w:val="both"/>
      </w:pPr>
      <w:r>
        <w:rPr>
          <w:rFonts w:ascii="Times New Roman"/>
          <w:b w:val="false"/>
          <w:i w:val="false"/>
          <w:color w:val="000000"/>
          <w:sz w:val="28"/>
        </w:rPr>
        <w:t>
      табиғи объектілер жөніндегі ғылыми және ғылыми-техникалық ақпараттың бірегей қорлары;</w:t>
      </w:r>
    </w:p>
    <w:bookmarkEnd w:id="120"/>
    <w:bookmarkStart w:name="z143" w:id="121"/>
    <w:p>
      <w:pPr>
        <w:spacing w:after="0"/>
        <w:ind w:left="0"/>
        <w:jc w:val="both"/>
      </w:pPr>
      <w:r>
        <w:rPr>
          <w:rFonts w:ascii="Times New Roman"/>
          <w:b w:val="false"/>
          <w:i w:val="false"/>
          <w:color w:val="000000"/>
          <w:sz w:val="28"/>
        </w:rPr>
        <w:t>
      өсімдіктердің, жануарлар мен микроорганизмдердің түрлерін зерделеуге, сақтауға, молықтыруға және пайдалануға байланысты бірегей зерттеу және эксперименттік қондырғылар, кешендер, ғылыми-сынақ полигондары.</w:t>
      </w:r>
    </w:p>
    <w:bookmarkEnd w:id="121"/>
    <w:bookmarkStart w:name="z144" w:id="122"/>
    <w:p>
      <w:pPr>
        <w:spacing w:after="0"/>
        <w:ind w:left="0"/>
        <w:jc w:val="both"/>
      </w:pPr>
      <w:r>
        <w:rPr>
          <w:rFonts w:ascii="Times New Roman"/>
          <w:b w:val="false"/>
          <w:i w:val="false"/>
          <w:color w:val="000000"/>
          <w:sz w:val="28"/>
        </w:rPr>
        <w:t>
      3. "Ғылыми табиғи объект – ұлттық игілік" мәртебесі бар ғылыми табиғи объектілерді тіркеуді уәкілетті орган жүзеге асырады.</w:t>
      </w:r>
    </w:p>
    <w:bookmarkEnd w:id="122"/>
    <w:bookmarkStart w:name="z145" w:id="123"/>
    <w:p>
      <w:pPr>
        <w:spacing w:after="0"/>
        <w:ind w:left="0"/>
        <w:jc w:val="both"/>
      </w:pPr>
      <w:r>
        <w:rPr>
          <w:rFonts w:ascii="Times New Roman"/>
          <w:b w:val="false"/>
          <w:i w:val="false"/>
          <w:color w:val="000000"/>
          <w:sz w:val="28"/>
        </w:rPr>
        <w:t>
      4. "Ғылыми табиғи объект – ұлттық игілік" мәртебесі уәкілетті орган бекіткен тәртіппен және нысанда сертификатпен куәландырылады.";</w:t>
      </w:r>
    </w:p>
    <w:bookmarkEnd w:id="123"/>
    <w:bookmarkStart w:name="z146" w:id="12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29-бапта</w:t>
      </w:r>
      <w:r>
        <w:rPr>
          <w:rFonts w:ascii="Times New Roman"/>
          <w:b w:val="false"/>
          <w:i w:val="false"/>
          <w:color w:val="000000"/>
          <w:sz w:val="28"/>
        </w:rPr>
        <w:t>:</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"күзету мен қорғау" деген сөздер "күзету және қорғау жөніндегі іс-шаралар"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bookmarkStart w:name="z149" w:id="125"/>
    <w:p>
      <w:pPr>
        <w:spacing w:after="0"/>
        <w:ind w:left="0"/>
        <w:jc w:val="both"/>
      </w:pPr>
      <w:r>
        <w:rPr>
          <w:rFonts w:ascii="Times New Roman"/>
          <w:b w:val="false"/>
          <w:i w:val="false"/>
          <w:color w:val="000000"/>
          <w:sz w:val="28"/>
        </w:rPr>
        <w:t>
      "2. Күзету жөніндегі іс-шаралар:";</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bookmarkStart w:name="z151" w:id="126"/>
    <w:p>
      <w:pPr>
        <w:spacing w:after="0"/>
        <w:ind w:left="0"/>
        <w:jc w:val="both"/>
      </w:pPr>
      <w:r>
        <w:rPr>
          <w:rFonts w:ascii="Times New Roman"/>
          <w:b w:val="false"/>
          <w:i w:val="false"/>
          <w:color w:val="000000"/>
          <w:sz w:val="28"/>
        </w:rPr>
        <w:t>
      "3. Қорғау жөніндегі іс-шаралар:";</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153" w:id="127"/>
    <w:p>
      <w:pPr>
        <w:spacing w:after="0"/>
        <w:ind w:left="0"/>
        <w:jc w:val="both"/>
      </w:pPr>
      <w:r>
        <w:rPr>
          <w:rFonts w:ascii="Times New Roman"/>
          <w:b w:val="false"/>
          <w:i w:val="false"/>
          <w:color w:val="000000"/>
          <w:sz w:val="28"/>
        </w:rPr>
        <w:t>
      "Қорғау ерекше қорғалатын табиғи аумақтарды күзету режимiнiң түрлерiн ескере отырып, ғылыми ұйымдардың ұсыныстары негiзiнде және қарауында" деген сөздер "Қорғау жөніндегі іс-шаралар ерекше қорғалатын табиғи аумақтардағы күзет режимiнiң түрi ескеріле отырып, ғылыми ұйымдардың ұсынымдары негiзiнде және қарамағында" деген сөздермен ауыстырылсын;</w:t>
      </w:r>
    </w:p>
    <w:bookmarkEnd w:id="127"/>
    <w:bookmarkStart w:name="z154" w:id="128"/>
    <w:p>
      <w:pPr>
        <w:spacing w:after="0"/>
        <w:ind w:left="0"/>
        <w:jc w:val="both"/>
      </w:pPr>
      <w:r>
        <w:rPr>
          <w:rFonts w:ascii="Times New Roman"/>
          <w:b w:val="false"/>
          <w:i w:val="false"/>
          <w:color w:val="000000"/>
          <w:sz w:val="28"/>
        </w:rPr>
        <w:t>
      "орталық атқарушы органдардың рұқсаты" деген сөздер "орталық немесе жергілікті атқарушы органдармен келісу" деген сөздермен ауыстырылсын;</w:t>
      </w:r>
    </w:p>
    <w:bookmarkEnd w:id="128"/>
    <w:bookmarkStart w:name="z155" w:id="12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32-1-бап</w:t>
      </w:r>
      <w:r>
        <w:rPr>
          <w:rFonts w:ascii="Times New Roman"/>
          <w:b w:val="false"/>
          <w:i w:val="false"/>
          <w:color w:val="000000"/>
          <w:sz w:val="28"/>
        </w:rPr>
        <w:t xml:space="preserve"> мынадай редакцияда жазылсын:</w:t>
      </w:r>
    </w:p>
    <w:bookmarkEnd w:id="129"/>
    <w:bookmarkStart w:name="z156" w:id="130"/>
    <w:p>
      <w:pPr>
        <w:spacing w:after="0"/>
        <w:ind w:left="0"/>
        <w:jc w:val="both"/>
      </w:pPr>
      <w:r>
        <w:rPr>
          <w:rFonts w:ascii="Times New Roman"/>
          <w:b w:val="false"/>
          <w:i w:val="false"/>
          <w:color w:val="000000"/>
          <w:sz w:val="28"/>
        </w:rPr>
        <w:t>
      "32-1-бап. Қазақстан Республикасының Қызыл кітабы</w:t>
      </w:r>
    </w:p>
    <w:bookmarkEnd w:id="130"/>
    <w:bookmarkStart w:name="z157" w:id="131"/>
    <w:p>
      <w:pPr>
        <w:spacing w:after="0"/>
        <w:ind w:left="0"/>
        <w:jc w:val="both"/>
      </w:pPr>
      <w:r>
        <w:rPr>
          <w:rFonts w:ascii="Times New Roman"/>
          <w:b w:val="false"/>
          <w:i w:val="false"/>
          <w:color w:val="000000"/>
          <w:sz w:val="28"/>
        </w:rPr>
        <w:t xml:space="preserve">
      1. Қазақстан Республикасының Қызыл кітабы Қазақстан Республикасының аумағындағы өсімдіктер мен жануарлардың сирек кездесетін және жойылып кету қаупі төнген түрлерінің жай-күйі, оларды зерделеу, қорғау, өсімін молайту және орнықты пайдалану жөніндегі қажетті шаралар туралы мәліметтер жиынтығын қамтитын, өсімдіктер мен жануарлардың сирек кездесетін және жойылып кету қаупі төнген түрлері тізбелерінің суреттермен безендірілген басылымы болып табылады. Қазақстан Республикасының Қызыл кітабы қазақ және орыс тілдерінде басып шығарылады, қажет болған кезде басқа тілдерде де басып шығарылуы мүмкін. </w:t>
      </w:r>
    </w:p>
    <w:bookmarkEnd w:id="131"/>
    <w:bookmarkStart w:name="z158" w:id="132"/>
    <w:p>
      <w:pPr>
        <w:spacing w:after="0"/>
        <w:ind w:left="0"/>
        <w:jc w:val="both"/>
      </w:pPr>
      <w:r>
        <w:rPr>
          <w:rFonts w:ascii="Times New Roman"/>
          <w:b w:val="false"/>
          <w:i w:val="false"/>
          <w:color w:val="000000"/>
          <w:sz w:val="28"/>
        </w:rPr>
        <w:t xml:space="preserve">
      2. Қазақстан Республикасының Қызыл кітабына Қазақстан Республикасының аумағында құрлықта, суда, атмосферада және топырақта, Қазақстан Республикасының континенттік қайраңы мен айрықша экономикалық аймағында табиғи еркіндік жағдайында, тұрақты немесе уақытша өсетін өсімдіктердің (биік және аласа) және мекендейтін жануарлардың (омыртқалылар және омыртқасыздар) мынадай санаттағы түрлері (кіші түрлері, популяциялары) енгізіледі: </w:t>
      </w:r>
    </w:p>
    <w:bookmarkEnd w:id="132"/>
    <w:bookmarkStart w:name="z159" w:id="133"/>
    <w:p>
      <w:pPr>
        <w:spacing w:after="0"/>
        <w:ind w:left="0"/>
        <w:jc w:val="both"/>
      </w:pPr>
      <w:r>
        <w:rPr>
          <w:rFonts w:ascii="Times New Roman"/>
          <w:b w:val="false"/>
          <w:i w:val="false"/>
          <w:color w:val="000000"/>
          <w:sz w:val="28"/>
        </w:rPr>
        <w:t xml:space="preserve">
      1) жойылып бара жатқан (жойылып кету қаупі төнген немесе жойылып кеткен болуы да мүмкін); </w:t>
      </w:r>
    </w:p>
    <w:bookmarkEnd w:id="133"/>
    <w:bookmarkStart w:name="z160" w:id="134"/>
    <w:p>
      <w:pPr>
        <w:spacing w:after="0"/>
        <w:ind w:left="0"/>
        <w:jc w:val="both"/>
      </w:pPr>
      <w:r>
        <w:rPr>
          <w:rFonts w:ascii="Times New Roman"/>
          <w:b w:val="false"/>
          <w:i w:val="false"/>
          <w:color w:val="000000"/>
          <w:sz w:val="28"/>
        </w:rPr>
        <w:t xml:space="preserve">
      2) азайып бара жатқан (олардың саны жеткілікті дәрежеде әлі де көп, бірақ ол өте тез түрде азаюда); </w:t>
      </w:r>
    </w:p>
    <w:bookmarkEnd w:id="134"/>
    <w:bookmarkStart w:name="z161" w:id="135"/>
    <w:p>
      <w:pPr>
        <w:spacing w:after="0"/>
        <w:ind w:left="0"/>
        <w:jc w:val="both"/>
      </w:pPr>
      <w:r>
        <w:rPr>
          <w:rFonts w:ascii="Times New Roman"/>
          <w:b w:val="false"/>
          <w:i w:val="false"/>
          <w:color w:val="000000"/>
          <w:sz w:val="28"/>
        </w:rPr>
        <w:t xml:space="preserve">
      3) сирек кездесетін (шектеулі мөлшерде немесе өте шағын аумақтарда кездеседі); </w:t>
      </w:r>
    </w:p>
    <w:bookmarkEnd w:id="135"/>
    <w:bookmarkStart w:name="z162" w:id="136"/>
    <w:p>
      <w:pPr>
        <w:spacing w:after="0"/>
        <w:ind w:left="0"/>
        <w:jc w:val="both"/>
      </w:pPr>
      <w:r>
        <w:rPr>
          <w:rFonts w:ascii="Times New Roman"/>
          <w:b w:val="false"/>
          <w:i w:val="false"/>
          <w:color w:val="000000"/>
          <w:sz w:val="28"/>
        </w:rPr>
        <w:t>
      4) айқындалмаған (жеткілікті зерделенбеген, ал популяцияларының саны мен жай-күйі алаңдаушылық тудырады);</w:t>
      </w:r>
    </w:p>
    <w:bookmarkEnd w:id="136"/>
    <w:bookmarkStart w:name="z163" w:id="137"/>
    <w:p>
      <w:pPr>
        <w:spacing w:after="0"/>
        <w:ind w:left="0"/>
        <w:jc w:val="both"/>
      </w:pPr>
      <w:r>
        <w:rPr>
          <w:rFonts w:ascii="Times New Roman"/>
          <w:b w:val="false"/>
          <w:i w:val="false"/>
          <w:color w:val="000000"/>
          <w:sz w:val="28"/>
        </w:rPr>
        <w:t xml:space="preserve">
      5) қалпына келтірілген (түрлердің жай-күйі қауіптілік туғызбайды, бірақ олардың популяцияларын үнемі бақылап отыру қажет). </w:t>
      </w:r>
    </w:p>
    <w:bookmarkEnd w:id="137"/>
    <w:bookmarkStart w:name="z164" w:id="138"/>
    <w:p>
      <w:pPr>
        <w:spacing w:after="0"/>
        <w:ind w:left="0"/>
        <w:jc w:val="both"/>
      </w:pPr>
      <w:r>
        <w:rPr>
          <w:rFonts w:ascii="Times New Roman"/>
          <w:b w:val="false"/>
          <w:i w:val="false"/>
          <w:color w:val="000000"/>
          <w:sz w:val="28"/>
        </w:rPr>
        <w:t>
      3. Қазақстан Республикасының Қызыл кітабын жүргізуді уәкілетті орган бюджет қаражаты және Қазақстан Республикасының заңнамасында тыйым салынбаған басқа да көздер есебінен жүзеге асырады.</w:t>
      </w:r>
    </w:p>
    <w:bookmarkEnd w:id="138"/>
    <w:bookmarkStart w:name="z165" w:id="139"/>
    <w:p>
      <w:pPr>
        <w:spacing w:after="0"/>
        <w:ind w:left="0"/>
        <w:jc w:val="both"/>
      </w:pPr>
      <w:r>
        <w:rPr>
          <w:rFonts w:ascii="Times New Roman"/>
          <w:b w:val="false"/>
          <w:i w:val="false"/>
          <w:color w:val="000000"/>
          <w:sz w:val="28"/>
        </w:rPr>
        <w:t>
      Қазақстан Республикасының Қызыл кітабы қағаз және электрондық жеткізгіштерде ресми жариялануға (басып шығарылуға) жатады, сондай-ақ уәкілетті органның интернет-ресурсында орналастырылады, өсімдіктер мен жануарлардың сирек кездесетін және жойылып кету қаупі төнген түрлерінің суреттермен безендірілген Қазақстан Республикасы Қызыл кітабының материалдары бұқаралық ақпарат құралдарында, ақпараттық және өзге де басылымдарда жариялануы мүмкін.</w:t>
      </w:r>
    </w:p>
    <w:bookmarkEnd w:id="139"/>
    <w:bookmarkStart w:name="z166" w:id="140"/>
    <w:p>
      <w:pPr>
        <w:spacing w:after="0"/>
        <w:ind w:left="0"/>
        <w:jc w:val="both"/>
      </w:pPr>
      <w:r>
        <w:rPr>
          <w:rFonts w:ascii="Times New Roman"/>
          <w:b w:val="false"/>
          <w:i w:val="false"/>
          <w:color w:val="000000"/>
          <w:sz w:val="28"/>
        </w:rPr>
        <w:t>
      4. Өсімдіктер мен жануарлар түрлерін өсімдіктер мен жануарлардың сирек кездесетін және жойылып кету қаупі төнген түрлерінің тізбелеріне және Қазақстан Республикасының Қызыл кітабына енгізу не олардан алып тастау жөнінде ұсынымдар әзірлеу үшін ведомствоаралық ботаникалық және зоологиялық комиссиялар құрылады.</w:t>
      </w:r>
    </w:p>
    <w:bookmarkEnd w:id="140"/>
    <w:bookmarkStart w:name="z167" w:id="141"/>
    <w:p>
      <w:pPr>
        <w:spacing w:after="0"/>
        <w:ind w:left="0"/>
        <w:jc w:val="both"/>
      </w:pPr>
      <w:r>
        <w:rPr>
          <w:rFonts w:ascii="Times New Roman"/>
          <w:b w:val="false"/>
          <w:i w:val="false"/>
          <w:color w:val="000000"/>
          <w:sz w:val="28"/>
        </w:rPr>
        <w:t xml:space="preserve">
      5. Қазақстан Республикасының Қызыл кітабы өсімдіктер мен жануарлар дүниесінің мемлекеттік кадастрларының құрамдас бөлігі болып табылады."; </w:t>
      </w:r>
    </w:p>
    <w:bookmarkEnd w:id="141"/>
    <w:bookmarkStart w:name="z168" w:id="14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38-бапта</w:t>
      </w:r>
      <w:r>
        <w:rPr>
          <w:rFonts w:ascii="Times New Roman"/>
          <w:b w:val="false"/>
          <w:i w:val="false"/>
          <w:color w:val="000000"/>
          <w:sz w:val="28"/>
        </w:rPr>
        <w:t>:</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тармақшасының алтыншы абзацы мынадай редакцияда жазылсын:</w:t>
      </w:r>
    </w:p>
    <w:bookmarkStart w:name="z170" w:id="143"/>
    <w:p>
      <w:pPr>
        <w:spacing w:after="0"/>
        <w:ind w:left="0"/>
        <w:jc w:val="both"/>
      </w:pPr>
      <w:r>
        <w:rPr>
          <w:rFonts w:ascii="Times New Roman"/>
          <w:b w:val="false"/>
          <w:i w:val="false"/>
          <w:color w:val="000000"/>
          <w:sz w:val="28"/>
        </w:rPr>
        <w:t>
      "шектеулi шаруашылық қызмет тауарларын өткiзуден, балық және балық өнімдерін өткiзуден, орман дақылдарын, қорғаныштық және жасыл екпелердi жасаудан түсетін кірістер;";</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2) тармақшасындағы "мүгедектерден" деген сөз "мүгедектігі бар адамдардан" деген сөздермен ауыстырылсын;</w:t>
      </w:r>
    </w:p>
    <w:bookmarkStart w:name="z172" w:id="14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43-баптың</w:t>
      </w:r>
      <w:r>
        <w:rPr>
          <w:rFonts w:ascii="Times New Roman"/>
          <w:b w:val="false"/>
          <w:i w:val="false"/>
          <w:color w:val="000000"/>
          <w:sz w:val="28"/>
        </w:rPr>
        <w:t xml:space="preserve"> 2-тармағының 10) тармақшасындағы "эндемикалық, сирек кездесетiн және құрып бара жатқан" деген сөздер "эндемиялық, сирек кездесетін және жойылып кету қаупі төнген" деген сөздермен ауыстырылсын;</w:t>
      </w:r>
    </w:p>
    <w:bookmarkEnd w:id="144"/>
    <w:bookmarkStart w:name="z173" w:id="14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46-баптың</w:t>
      </w:r>
      <w:r>
        <w:rPr>
          <w:rFonts w:ascii="Times New Roman"/>
          <w:b w:val="false"/>
          <w:i w:val="false"/>
          <w:color w:val="000000"/>
          <w:sz w:val="28"/>
        </w:rPr>
        <w:t xml:space="preserve"> 3-тармағы "туристік, рекреациялық" деген сөздерден кейін "(уақытша құрылыстар ғана салу үшін)" деген сөздермен толықтырылсын;</w:t>
      </w:r>
    </w:p>
    <w:bookmarkEnd w:id="145"/>
    <w:bookmarkStart w:name="z174" w:id="14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48-баптың</w:t>
      </w:r>
      <w:r>
        <w:rPr>
          <w:rFonts w:ascii="Times New Roman"/>
          <w:b w:val="false"/>
          <w:i w:val="false"/>
          <w:color w:val="000000"/>
          <w:sz w:val="28"/>
        </w:rPr>
        <w:t xml:space="preserve"> 2-тармағының 10) тармақшасындағы "эндемикалық, сирек кездесетін және жойылып бара жатқан" деген сөздер "эндемиялық, сирек кездесетін және жойылып кету қаупі төнген" деген сөздермен ауыстырылсын;</w:t>
      </w:r>
    </w:p>
    <w:bookmarkEnd w:id="146"/>
    <w:bookmarkStart w:name="z175" w:id="14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67-баптың</w:t>
      </w:r>
      <w:r>
        <w:rPr>
          <w:rFonts w:ascii="Times New Roman"/>
          <w:b w:val="false"/>
          <w:i w:val="false"/>
          <w:color w:val="000000"/>
          <w:sz w:val="28"/>
        </w:rPr>
        <w:t xml:space="preserve"> 2-тармағының 2) тармақшасы мынадай редакцияда жазылсын:</w:t>
      </w:r>
    </w:p>
    <w:bookmarkEnd w:id="147"/>
    <w:bookmarkStart w:name="z176" w:id="148"/>
    <w:p>
      <w:pPr>
        <w:spacing w:after="0"/>
        <w:ind w:left="0"/>
        <w:jc w:val="both"/>
      </w:pPr>
      <w:r>
        <w:rPr>
          <w:rFonts w:ascii="Times New Roman"/>
          <w:b w:val="false"/>
          <w:i w:val="false"/>
          <w:color w:val="000000"/>
          <w:sz w:val="28"/>
        </w:rPr>
        <w:t>
      "2) биологиялық (ботаникалық, зоологиялық) – өсімдіктер мен жануарлардың бағалы, сирек кездесетін және жойылып кету қаупі төнген түрлерін сақтау және қалпына келтіру үшін;";</w:t>
      </w:r>
    </w:p>
    <w:bookmarkEnd w:id="148"/>
    <w:bookmarkStart w:name="z177" w:id="14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16-тарау</w:t>
      </w:r>
      <w:r>
        <w:rPr>
          <w:rFonts w:ascii="Times New Roman"/>
          <w:b w:val="false"/>
          <w:i w:val="false"/>
          <w:color w:val="000000"/>
          <w:sz w:val="28"/>
        </w:rPr>
        <w:t xml:space="preserve"> мынадай мазмұндағы 73-1-баппен толықтырылсын:</w:t>
      </w:r>
    </w:p>
    <w:bookmarkEnd w:id="149"/>
    <w:bookmarkStart w:name="z178" w:id="150"/>
    <w:p>
      <w:pPr>
        <w:spacing w:after="0"/>
        <w:ind w:left="0"/>
        <w:jc w:val="both"/>
      </w:pPr>
      <w:r>
        <w:rPr>
          <w:rFonts w:ascii="Times New Roman"/>
          <w:b w:val="false"/>
          <w:i w:val="false"/>
          <w:color w:val="000000"/>
          <w:sz w:val="28"/>
        </w:rPr>
        <w:t>
      "73-1-бап. Мемлекеттік табиғи-қорық қоры объектілерінің түрлері</w:t>
      </w:r>
    </w:p>
    <w:bookmarkEnd w:id="150"/>
    <w:bookmarkStart w:name="z179" w:id="151"/>
    <w:p>
      <w:pPr>
        <w:spacing w:after="0"/>
        <w:ind w:left="0"/>
        <w:jc w:val="both"/>
      </w:pPr>
      <w:r>
        <w:rPr>
          <w:rFonts w:ascii="Times New Roman"/>
          <w:b w:val="false"/>
          <w:i w:val="false"/>
          <w:color w:val="000000"/>
          <w:sz w:val="28"/>
        </w:rPr>
        <w:t>
      Мемлекеттік табиғи-қорық қорының объектілеріне мыналар жатқызылады:</w:t>
      </w:r>
    </w:p>
    <w:bookmarkEnd w:id="151"/>
    <w:bookmarkStart w:name="z180" w:id="152"/>
    <w:p>
      <w:pPr>
        <w:spacing w:after="0"/>
        <w:ind w:left="0"/>
        <w:jc w:val="both"/>
      </w:pPr>
      <w:r>
        <w:rPr>
          <w:rFonts w:ascii="Times New Roman"/>
          <w:b w:val="false"/>
          <w:i w:val="false"/>
          <w:color w:val="000000"/>
          <w:sz w:val="28"/>
        </w:rPr>
        <w:t>
      1) мемлекеттік орман қорының ерекше құнды екпелері;</w:t>
      </w:r>
    </w:p>
    <w:bookmarkEnd w:id="152"/>
    <w:bookmarkStart w:name="z181" w:id="153"/>
    <w:p>
      <w:pPr>
        <w:spacing w:after="0"/>
        <w:ind w:left="0"/>
        <w:jc w:val="both"/>
      </w:pPr>
      <w:r>
        <w:rPr>
          <w:rFonts w:ascii="Times New Roman"/>
          <w:b w:val="false"/>
          <w:i w:val="false"/>
          <w:color w:val="000000"/>
          <w:sz w:val="28"/>
        </w:rPr>
        <w:t xml:space="preserve">
      2) сулы-батпақты алқаптар; </w:t>
      </w:r>
    </w:p>
    <w:bookmarkEnd w:id="153"/>
    <w:bookmarkStart w:name="z182" w:id="154"/>
    <w:p>
      <w:pPr>
        <w:spacing w:after="0"/>
        <w:ind w:left="0"/>
        <w:jc w:val="both"/>
      </w:pPr>
      <w:r>
        <w:rPr>
          <w:rFonts w:ascii="Times New Roman"/>
          <w:b w:val="false"/>
          <w:i w:val="false"/>
          <w:color w:val="000000"/>
          <w:sz w:val="28"/>
        </w:rPr>
        <w:t>
      3) негізгі орнитологиялық аумақтар;</w:t>
      </w:r>
    </w:p>
    <w:bookmarkEnd w:id="154"/>
    <w:bookmarkStart w:name="z183" w:id="155"/>
    <w:p>
      <w:pPr>
        <w:spacing w:after="0"/>
        <w:ind w:left="0"/>
        <w:jc w:val="both"/>
      </w:pPr>
      <w:r>
        <w:rPr>
          <w:rFonts w:ascii="Times New Roman"/>
          <w:b w:val="false"/>
          <w:i w:val="false"/>
          <w:color w:val="000000"/>
          <w:sz w:val="28"/>
        </w:rPr>
        <w:t>
      4) бірегей табиғи су объектілері немесе олардың учаскелері;</w:t>
      </w:r>
    </w:p>
    <w:bookmarkEnd w:id="155"/>
    <w:bookmarkStart w:name="z184" w:id="156"/>
    <w:p>
      <w:pPr>
        <w:spacing w:after="0"/>
        <w:ind w:left="0"/>
        <w:jc w:val="both"/>
      </w:pPr>
      <w:r>
        <w:rPr>
          <w:rFonts w:ascii="Times New Roman"/>
          <w:b w:val="false"/>
          <w:i w:val="false"/>
          <w:color w:val="000000"/>
          <w:sz w:val="28"/>
        </w:rPr>
        <w:t>
      5) ерекше экологиялық, ғылыми, тарихи-мәдени және рекреациялық құндылығы бар жер қойнауы учаскелері;</w:t>
      </w:r>
    </w:p>
    <w:bookmarkEnd w:id="156"/>
    <w:bookmarkStart w:name="z185" w:id="157"/>
    <w:p>
      <w:pPr>
        <w:spacing w:after="0"/>
        <w:ind w:left="0"/>
        <w:jc w:val="both"/>
      </w:pPr>
      <w:r>
        <w:rPr>
          <w:rFonts w:ascii="Times New Roman"/>
          <w:b w:val="false"/>
          <w:i w:val="false"/>
          <w:color w:val="000000"/>
          <w:sz w:val="28"/>
        </w:rPr>
        <w:t>
      6) өсімдіктер мен жануарлардың сирек кездесетін және жойылып кету қаупі төнген түрлері;</w:t>
      </w:r>
    </w:p>
    <w:bookmarkEnd w:id="157"/>
    <w:bookmarkStart w:name="z186" w:id="158"/>
    <w:p>
      <w:pPr>
        <w:spacing w:after="0"/>
        <w:ind w:left="0"/>
        <w:jc w:val="both"/>
      </w:pPr>
      <w:r>
        <w:rPr>
          <w:rFonts w:ascii="Times New Roman"/>
          <w:b w:val="false"/>
          <w:i w:val="false"/>
          <w:color w:val="000000"/>
          <w:sz w:val="28"/>
        </w:rPr>
        <w:t>
      7) өсімдіктер дүниесінің ерекше ғылыми және (немесе) тарихи-мәдени маңызы бар бірегей дара объектілері.";</w:t>
      </w:r>
    </w:p>
    <w:bookmarkEnd w:id="158"/>
    <w:bookmarkStart w:name="z187" w:id="159"/>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75</w:t>
      </w:r>
      <w:r>
        <w:rPr>
          <w:rFonts w:ascii="Times New Roman"/>
          <w:b w:val="false"/>
          <w:i w:val="false"/>
          <w:color w:val="000000"/>
          <w:sz w:val="28"/>
        </w:rPr>
        <w:t xml:space="preserve"> және </w:t>
      </w:r>
      <w:r>
        <w:rPr>
          <w:rFonts w:ascii="Times New Roman"/>
          <w:b w:val="false"/>
          <w:i w:val="false"/>
          <w:color w:val="000000"/>
          <w:sz w:val="28"/>
        </w:rPr>
        <w:t>75-1-баптар</w:t>
      </w:r>
      <w:r>
        <w:rPr>
          <w:rFonts w:ascii="Times New Roman"/>
          <w:b w:val="false"/>
          <w:i w:val="false"/>
          <w:color w:val="000000"/>
          <w:sz w:val="28"/>
        </w:rPr>
        <w:t xml:space="preserve"> мынадай редакцияда жазылсын:</w:t>
      </w:r>
    </w:p>
    <w:bookmarkEnd w:id="159"/>
    <w:bookmarkStart w:name="z188" w:id="160"/>
    <w:p>
      <w:pPr>
        <w:spacing w:after="0"/>
        <w:ind w:left="0"/>
        <w:jc w:val="both"/>
      </w:pPr>
      <w:r>
        <w:rPr>
          <w:rFonts w:ascii="Times New Roman"/>
          <w:b w:val="false"/>
          <w:i w:val="false"/>
          <w:color w:val="000000"/>
          <w:sz w:val="28"/>
        </w:rPr>
        <w:t>
      "75-бап. Сулы-батпақты алқаптар</w:t>
      </w:r>
    </w:p>
    <w:bookmarkEnd w:id="160"/>
    <w:bookmarkStart w:name="z189" w:id="161"/>
    <w:p>
      <w:pPr>
        <w:spacing w:after="0"/>
        <w:ind w:left="0"/>
        <w:jc w:val="both"/>
      </w:pPr>
      <w:r>
        <w:rPr>
          <w:rFonts w:ascii="Times New Roman"/>
          <w:b w:val="false"/>
          <w:i w:val="false"/>
          <w:color w:val="000000"/>
          <w:sz w:val="28"/>
        </w:rPr>
        <w:t>
      1. Өсімдіктер мен жануарлардың халықаралық және республикалық ресурс болып табылатын, сирек кездесетін және жойылып кету қаупі төнген түрлерін қоса алғанда, өсімдік түрлерінің (кіші түрлерінің) немесе су маңындағы жануарлардың, ең алдымен қоныс аударатын суда жүзетін құстардың едәуір жиынтығының резерваттары қызметін атқаратын теңіз акваторияларын қоса алғанда, Қазақстан Республикасының аумағындағы табиғи және жасанды су айдындары сулы-батпақты алқаптар болып табылады.</w:t>
      </w:r>
    </w:p>
    <w:bookmarkEnd w:id="161"/>
    <w:bookmarkStart w:name="z190" w:id="162"/>
    <w:p>
      <w:pPr>
        <w:spacing w:after="0"/>
        <w:ind w:left="0"/>
        <w:jc w:val="both"/>
      </w:pPr>
      <w:r>
        <w:rPr>
          <w:rFonts w:ascii="Times New Roman"/>
          <w:b w:val="false"/>
          <w:i w:val="false"/>
          <w:color w:val="000000"/>
          <w:sz w:val="28"/>
        </w:rPr>
        <w:t>
      2. Сулы-батпақты алқаптар өз мәні бойынша халықаралық маңызы бар және республикалық маңызы бар болып бөлінеді. Олар қолданыстағы ерекше қорғалатын табиғи аумақтардың құрамына енгізілуі мүмкін не олардың негізінде Қазақстан Республикасының заңнамасына сәйкес жаңа ерекше қорғалатын табиғи аумақтар құрылуы мүмкін.</w:t>
      </w:r>
    </w:p>
    <w:bookmarkEnd w:id="162"/>
    <w:bookmarkStart w:name="z191" w:id="163"/>
    <w:p>
      <w:pPr>
        <w:spacing w:after="0"/>
        <w:ind w:left="0"/>
        <w:jc w:val="both"/>
      </w:pPr>
      <w:r>
        <w:rPr>
          <w:rFonts w:ascii="Times New Roman"/>
          <w:b w:val="false"/>
          <w:i w:val="false"/>
          <w:color w:val="000000"/>
          <w:sz w:val="28"/>
        </w:rPr>
        <w:t>
      Халықаралық маңызы бар сулы-батпақты алқаптардың тізімі Қазақстан Республикасы қатысушысы болып табылатын халықаралық шарттарға сәйкес қалыптастырылады.</w:t>
      </w:r>
    </w:p>
    <w:bookmarkEnd w:id="163"/>
    <w:bookmarkStart w:name="z192" w:id="164"/>
    <w:p>
      <w:pPr>
        <w:spacing w:after="0"/>
        <w:ind w:left="0"/>
        <w:jc w:val="both"/>
      </w:pPr>
      <w:r>
        <w:rPr>
          <w:rFonts w:ascii="Times New Roman"/>
          <w:b w:val="false"/>
          <w:i w:val="false"/>
          <w:color w:val="000000"/>
          <w:sz w:val="28"/>
        </w:rPr>
        <w:t xml:space="preserve">
      Халықаралық маңызы бар сулы-батпақты алқаптар мен республикалық маңызы бар сулы-батпақты алқаптардың тізімдерін жануарлар дүниесін қорғау, өсімін молайту және пайдалану саласындағы уәкілетті мемлекеттік орган бекітеді. </w:t>
      </w:r>
    </w:p>
    <w:bookmarkEnd w:id="164"/>
    <w:bookmarkStart w:name="z193" w:id="165"/>
    <w:p>
      <w:pPr>
        <w:spacing w:after="0"/>
        <w:ind w:left="0"/>
        <w:jc w:val="both"/>
      </w:pPr>
      <w:r>
        <w:rPr>
          <w:rFonts w:ascii="Times New Roman"/>
          <w:b w:val="false"/>
          <w:i w:val="false"/>
          <w:color w:val="000000"/>
          <w:sz w:val="28"/>
        </w:rPr>
        <w:t>
      3. Сулы-батпақты алқаптарда суда жүзетін құстар мекендейтін жерлерді күзетуді және қалпына келтіруді қамтамасыз ететін қорықтық және (немесе) тапсырыстық режимдер не шаруашылық қызметтің реттеліп отыратын режимі белгіленеді.</w:t>
      </w:r>
    </w:p>
    <w:bookmarkEnd w:id="165"/>
    <w:bookmarkStart w:name="z194" w:id="166"/>
    <w:p>
      <w:pPr>
        <w:spacing w:after="0"/>
        <w:ind w:left="0"/>
        <w:jc w:val="both"/>
      </w:pPr>
      <w:r>
        <w:rPr>
          <w:rFonts w:ascii="Times New Roman"/>
          <w:b w:val="false"/>
          <w:i w:val="false"/>
          <w:color w:val="000000"/>
          <w:sz w:val="28"/>
        </w:rPr>
        <w:t>
      4. Сулы-батпақты алқаптарда сирек кездесетін және жойылып кету қаупі төнген түрлерін қоса алғанда, жануарлар дүниесінің түрлерін қорғау және өсімін молайту жөніндегі шаралар көзделеді. Сулы-батпақты алқаптарды сақтауды қамтамасыз ету мақсатында жануарлар дүниесін қорғау, өсімін молайту және пайдалану саласындағы уәкілетті мемлекеттік орган оларды дамыту жоспарларын бекітеді.</w:t>
      </w:r>
    </w:p>
    <w:bookmarkEnd w:id="166"/>
    <w:bookmarkStart w:name="z195" w:id="167"/>
    <w:p>
      <w:pPr>
        <w:spacing w:after="0"/>
        <w:ind w:left="0"/>
        <w:jc w:val="both"/>
      </w:pPr>
      <w:r>
        <w:rPr>
          <w:rFonts w:ascii="Times New Roman"/>
          <w:b w:val="false"/>
          <w:i w:val="false"/>
          <w:color w:val="000000"/>
          <w:sz w:val="28"/>
        </w:rPr>
        <w:t>
      75-1-бап. Негізгі орнитологиялық аумақтар</w:t>
      </w:r>
    </w:p>
    <w:bookmarkEnd w:id="167"/>
    <w:bookmarkStart w:name="z196" w:id="168"/>
    <w:p>
      <w:pPr>
        <w:spacing w:after="0"/>
        <w:ind w:left="0"/>
        <w:jc w:val="both"/>
      </w:pPr>
      <w:r>
        <w:rPr>
          <w:rFonts w:ascii="Times New Roman"/>
          <w:b w:val="false"/>
          <w:i w:val="false"/>
          <w:color w:val="000000"/>
          <w:sz w:val="28"/>
        </w:rPr>
        <w:t xml:space="preserve">
      1. Негізгі орнитологиялық аумақ деп қыстау немесе қоныс аудару кезінде дамылдау орындарында ұя салу, түлеу кезеңінде құстардың бір немесе бірнеше түрлерінің шоғырлану орны болып табылатын аумақ түсініледі. </w:t>
      </w:r>
    </w:p>
    <w:bookmarkEnd w:id="168"/>
    <w:bookmarkStart w:name="z197" w:id="169"/>
    <w:p>
      <w:pPr>
        <w:spacing w:after="0"/>
        <w:ind w:left="0"/>
        <w:jc w:val="both"/>
      </w:pPr>
      <w:r>
        <w:rPr>
          <w:rFonts w:ascii="Times New Roman"/>
          <w:b w:val="false"/>
          <w:i w:val="false"/>
          <w:color w:val="000000"/>
          <w:sz w:val="28"/>
        </w:rPr>
        <w:t>
      Негізгі орнитологиялық аумақтарға маңызды ғылыми және танымдық мәні бар учаскелер жатқызылуы мүмкін. Негізгі орнитологиялық аумақтар ретінде табиғи мекендейтін жерлер мен жасанды жасалған объектілер: су қоймалары, тоғандар, ормансыз аудандардағы жасанды орман екпелері және құстардың түрлерінің үлкен саналуандығымен және санымен сипатталатын өзге де объектілер бола алады.</w:t>
      </w:r>
    </w:p>
    <w:bookmarkEnd w:id="169"/>
    <w:bookmarkStart w:name="z198" w:id="170"/>
    <w:p>
      <w:pPr>
        <w:spacing w:after="0"/>
        <w:ind w:left="0"/>
        <w:jc w:val="both"/>
      </w:pPr>
      <w:r>
        <w:rPr>
          <w:rFonts w:ascii="Times New Roman"/>
          <w:b w:val="false"/>
          <w:i w:val="false"/>
          <w:color w:val="000000"/>
          <w:sz w:val="28"/>
        </w:rPr>
        <w:t>
      2. Қазақстанның негізгі орнитологиялық аумақтары республикалық және халықаралық негізгі орнитологиялық аумақтар желісінің бір бөлігі болып табылады. Жануарлар дүниесін қорғау, өсімін молайту және пайдалану саласындағы уәкілетті мемлекеттік органның жәрдем көрсетуімен республикада елдің негізгі орнитологиялық аумақтарының каталогы басып шығарылады және ол кезең-кезеңмен нақтыланып тұрады, онда олардың кеңістікте орналасуы туралы деректер мен осы аумақтардың сипаттамасы қамтылады.";</w:t>
      </w:r>
    </w:p>
    <w:bookmarkEnd w:id="170"/>
    <w:bookmarkStart w:name="z199" w:id="17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78-бапта</w:t>
      </w:r>
      <w:r>
        <w:rPr>
          <w:rFonts w:ascii="Times New Roman"/>
          <w:b w:val="false"/>
          <w:i w:val="false"/>
          <w:color w:val="000000"/>
          <w:sz w:val="28"/>
        </w:rPr>
        <w:t>:</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"бар", "бекітеді" деген сөздер тиісінше "төнген", "бекітеді және олар туыстас топтар бойынша қалыптастырылады"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bookmarkStart w:name="z202" w:id="172"/>
    <w:p>
      <w:pPr>
        <w:spacing w:after="0"/>
        <w:ind w:left="0"/>
        <w:jc w:val="both"/>
      </w:pPr>
      <w:r>
        <w:rPr>
          <w:rFonts w:ascii="Times New Roman"/>
          <w:b w:val="false"/>
          <w:i w:val="false"/>
          <w:color w:val="000000"/>
          <w:sz w:val="28"/>
        </w:rPr>
        <w:t>
      мынадай мазмұндағы 2-1-тармақпен толықтырылсын:</w:t>
      </w:r>
    </w:p>
    <w:bookmarkEnd w:id="172"/>
    <w:bookmarkStart w:name="z203" w:id="173"/>
    <w:p>
      <w:pPr>
        <w:spacing w:after="0"/>
        <w:ind w:left="0"/>
        <w:jc w:val="both"/>
      </w:pPr>
      <w:r>
        <w:rPr>
          <w:rFonts w:ascii="Times New Roman"/>
          <w:b w:val="false"/>
          <w:i w:val="false"/>
          <w:color w:val="000000"/>
          <w:sz w:val="28"/>
        </w:rPr>
        <w:t>
      "2-1. Саны және тұрақты тіршілік ету жағдайлары табиғи еркіндік жағдайында олардың өсімдерін молайтуға және гендік қорын сақтауға төнетін қатерді болғызбайтын шекке дейін қалпына келтірілген өсімдіктер мен жануарлар түрлері өсімдіктер мен жануарлардың сирек кездесетін және жойылып кету қаупі төнген түрлерінің тізбесінен алып тасталуға жатады.";</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05" w:id="174"/>
    <w:p>
      <w:pPr>
        <w:spacing w:after="0"/>
        <w:ind w:left="0"/>
        <w:jc w:val="both"/>
      </w:pPr>
      <w:r>
        <w:rPr>
          <w:rFonts w:ascii="Times New Roman"/>
          <w:b w:val="false"/>
          <w:i w:val="false"/>
          <w:color w:val="000000"/>
          <w:sz w:val="28"/>
        </w:rPr>
        <w:t>
      "4. Өсімдіктер мен жануарлардың сирек кездесетін және жойылып кету қаупі төнген түрлерін, олардың бөліктерін немесе дериваттарын алып қою "Өсімдіктер дүниесі туралы" және "Жануарлар дүниесін қорғау, өсімін молайту және пайдалану туралы" Қазақстан Республикасының заңдарына сәйкес Қазақстан Республикасы Үкіметінің шешімі негізінде жүзеге асырылады.".</w:t>
      </w:r>
    </w:p>
    <w:bookmarkEnd w:id="174"/>
    <w:bookmarkStart w:name="z206" w:id="175"/>
    <w:p>
      <w:pPr>
        <w:spacing w:after="0"/>
        <w:ind w:left="0"/>
        <w:jc w:val="both"/>
      </w:pPr>
      <w:r>
        <w:rPr>
          <w:rFonts w:ascii="Times New Roman"/>
          <w:b w:val="false"/>
          <w:i w:val="false"/>
          <w:color w:val="000000"/>
          <w:sz w:val="28"/>
        </w:rPr>
        <w:t xml:space="preserve">
      10.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208" w:id="176"/>
    <w:p>
      <w:pPr>
        <w:spacing w:after="0"/>
        <w:ind w:left="0"/>
        <w:jc w:val="both"/>
      </w:pPr>
      <w:r>
        <w:rPr>
          <w:rFonts w:ascii="Times New Roman"/>
          <w:b w:val="false"/>
          <w:i w:val="false"/>
          <w:color w:val="000000"/>
          <w:sz w:val="28"/>
        </w:rPr>
        <w:t xml:space="preserve">
      мынадай мазмұндағы 57-1-жолмен толықтырылсын: </w:t>
      </w:r>
    </w:p>
    <w:bookmarkEnd w:id="176"/>
    <w:bookmarkStart w:name="z209" w:id="177"/>
    <w:p>
      <w:pPr>
        <w:spacing w:after="0"/>
        <w:ind w:left="0"/>
        <w:jc w:val="both"/>
      </w:pPr>
      <w:r>
        <w:rPr>
          <w:rFonts w:ascii="Times New Roman"/>
          <w:b w:val="false"/>
          <w:i w:val="false"/>
          <w:color w:val="000000"/>
          <w:sz w:val="28"/>
        </w:rPr>
        <w:t xml:space="preserve">
      " </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Ресурстық зерттеп-қарауды жүзеге асыратын мамандандырылған ұйымды аккредиттеу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Ресурстық зерттеп-қарауды жүзеге асыратын мамандандырылған ұйымды аккредиттеу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1" w:id="178"/>
    <w:p>
      <w:pPr>
        <w:spacing w:after="0"/>
        <w:ind w:left="0"/>
        <w:jc w:val="both"/>
      </w:pPr>
      <w:r>
        <w:rPr>
          <w:rFonts w:ascii="Times New Roman"/>
          <w:b w:val="false"/>
          <w:i w:val="false"/>
          <w:color w:val="000000"/>
          <w:sz w:val="28"/>
        </w:rPr>
        <w:t>
      154-жолдың 2 және 3-бағандарындағы "Әкімшілік" және "Құрып" деген сөздер тиісінше "Уәкілетті" және "Жойылып" деген сөздермен ауыстырылсын;</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мынадай мазмұндағы 42-1, 42-2 және 42-3-тармақтармен толықтырылсын:</w:t>
      </w:r>
    </w:p>
    <w:bookmarkStart w:name="z213" w:id="179"/>
    <w:p>
      <w:pPr>
        <w:spacing w:after="0"/>
        <w:ind w:left="0"/>
        <w:jc w:val="both"/>
      </w:pPr>
      <w:r>
        <w:rPr>
          <w:rFonts w:ascii="Times New Roman"/>
          <w:b w:val="false"/>
          <w:i w:val="false"/>
          <w:color w:val="000000"/>
          <w:sz w:val="28"/>
        </w:rPr>
        <w:t xml:space="preserve">
      "42-1. Фармацевтикалық, азық-түліктік және техникалық қажеттіліктер үшін жабайы өсетін өсімдіктерді дайындау (жинау) туралы хабарлама </w:t>
      </w:r>
    </w:p>
    <w:bookmarkEnd w:id="179"/>
    <w:bookmarkStart w:name="z214" w:id="180"/>
    <w:p>
      <w:pPr>
        <w:spacing w:after="0"/>
        <w:ind w:left="0"/>
        <w:jc w:val="both"/>
      </w:pPr>
      <w:r>
        <w:rPr>
          <w:rFonts w:ascii="Times New Roman"/>
          <w:b w:val="false"/>
          <w:i w:val="false"/>
          <w:color w:val="000000"/>
          <w:sz w:val="28"/>
        </w:rPr>
        <w:t>
      42-2. Өсімдіктерді интродукциялау және (немесе) жерсіндіру туралы хабарлама</w:t>
      </w:r>
    </w:p>
    <w:bookmarkEnd w:id="180"/>
    <w:bookmarkStart w:name="z215" w:id="181"/>
    <w:p>
      <w:pPr>
        <w:spacing w:after="0"/>
        <w:ind w:left="0"/>
        <w:jc w:val="both"/>
      </w:pPr>
      <w:r>
        <w:rPr>
          <w:rFonts w:ascii="Times New Roman"/>
          <w:b w:val="false"/>
          <w:i w:val="false"/>
          <w:color w:val="000000"/>
          <w:sz w:val="28"/>
        </w:rPr>
        <w:t>
      42-3. Қазақстан Республикасы қатысушысы болып табылатын Биологиялық әралуандық туралы конвенцияға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 бойынша міндеттемелерге сәйкес өсімдіктердің генетикалық ресурстарын Қазақстан Республикасының аумағынан әкету және Қазақстан Республикасының аумағына әкелу туралы хабарлама".</w:t>
      </w:r>
    </w:p>
    <w:bookmarkEnd w:id="181"/>
    <w:bookmarkStart w:name="z216" w:id="182"/>
    <w:p>
      <w:pPr>
        <w:spacing w:after="0"/>
        <w:ind w:left="0"/>
        <w:jc w:val="both"/>
      </w:pPr>
      <w:r>
        <w:rPr>
          <w:rFonts w:ascii="Times New Roman"/>
          <w:b w:val="false"/>
          <w:i w:val="false"/>
          <w:color w:val="000000"/>
          <w:sz w:val="28"/>
        </w:rPr>
        <w:t xml:space="preserve">
      11. "Жайылымдар туралы" 2017 жылғы 20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2"/>
    <w:bookmarkStart w:name="z217" w:id="1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w:t>
      </w:r>
      <w:r>
        <w:rPr>
          <w:rFonts w:ascii="Times New Roman"/>
          <w:b w:val="false"/>
          <w:i w:val="false"/>
          <w:color w:val="000000"/>
          <w:sz w:val="28"/>
        </w:rPr>
        <w:t xml:space="preserve"> "аумақтар" деген сөзден кейін "және өсімдіктер дүниесін күзету, қорғау, қалпына келтіру және пайдалану" деген сөздермен толықтырылсын;</w:t>
      </w:r>
    </w:p>
    <w:bookmarkEnd w:id="183"/>
    <w:bookmarkStart w:name="z218" w:id="1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1) тармақшасы "жайылымдарды" деген сөздің алдынан "өсімдіктердің түрлік құрамын сақтай отырып," деген сөздермен толықтырылсын.</w:t>
      </w:r>
    </w:p>
    <w:bookmarkEnd w:id="184"/>
    <w:bookmarkStart w:name="z219" w:id="185"/>
    <w:p>
      <w:pPr>
        <w:spacing w:after="0"/>
        <w:ind w:left="0"/>
        <w:jc w:val="both"/>
      </w:pPr>
      <w:r>
        <w:rPr>
          <w:rFonts w:ascii="Times New Roman"/>
          <w:b w:val="false"/>
          <w:i w:val="false"/>
          <w:color w:val="000000"/>
          <w:sz w:val="28"/>
        </w:rPr>
        <w:t xml:space="preserve">
      2-бап. Осы Заң,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тиісті өзгерістер мен толықтырулар қолданысқа енгізілген күннен кейін қолданысқа енгізілетін 1-баптың </w:t>
      </w:r>
      <w:r>
        <w:rPr>
          <w:rFonts w:ascii="Times New Roman"/>
          <w:b w:val="false"/>
          <w:i w:val="false"/>
          <w:color w:val="000000"/>
          <w:sz w:val="28"/>
        </w:rPr>
        <w:t>4-тармағын</w:t>
      </w:r>
      <w:r>
        <w:rPr>
          <w:rFonts w:ascii="Times New Roman"/>
          <w:b w:val="false"/>
          <w:i w:val="false"/>
          <w:color w:val="000000"/>
          <w:sz w:val="28"/>
        </w:rPr>
        <w:t xml:space="preserve"> қоспағанда, алғашқы ресми жарияланған күнінен кейін күнтізбелік алпыс күн өткен соң қолданысқа енгізіледі.</w:t>
      </w:r>
    </w:p>
    <w:bookmarkEnd w:id="18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