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e8fae" w14:textId="75e8f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денсаулық сақтау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2024 жылғы 19 сәуірдегі № 74-VIII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bookmarkStart w:name="z5" w:id="0"/>
    <w:p>
      <w:pPr>
        <w:spacing w:after="0"/>
        <w:ind w:left="0"/>
        <w:jc w:val="both"/>
      </w:pPr>
      <w:r>
        <w:rPr>
          <w:rFonts w:ascii="Times New Roman"/>
          <w:b w:val="false"/>
          <w:i w:val="false"/>
          <w:color w:val="000000"/>
          <w:sz w:val="28"/>
        </w:rPr>
        <w:t xml:space="preserve">
      1. 2014 жылғы 3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3) тармағындағы "214-бапта" деген сөздер "214 және 301-1-баптарда" деген сөздермен ауыстырылсын;</w:t>
      </w:r>
    </w:p>
    <w:bookmarkEnd w:id="1"/>
    <w:bookmarkStart w:name="z7" w:id="2"/>
    <w:p>
      <w:pPr>
        <w:spacing w:after="0"/>
        <w:ind w:left="0"/>
        <w:jc w:val="both"/>
      </w:pPr>
      <w:r>
        <w:rPr>
          <w:rFonts w:ascii="Times New Roman"/>
          <w:b w:val="false"/>
          <w:i w:val="false"/>
          <w:color w:val="000000"/>
          <w:sz w:val="28"/>
        </w:rPr>
        <w:t xml:space="preserve">
      2) мынадай мазмұндағы 301-1-баппен толықтырылсын: </w:t>
      </w:r>
    </w:p>
    <w:bookmarkEnd w:id="2"/>
    <w:bookmarkStart w:name="z8" w:id="3"/>
    <w:p>
      <w:pPr>
        <w:spacing w:after="0"/>
        <w:ind w:left="0"/>
        <w:jc w:val="both"/>
      </w:pPr>
      <w:r>
        <w:rPr>
          <w:rFonts w:ascii="Times New Roman"/>
          <w:b w:val="false"/>
          <w:i w:val="false"/>
          <w:color w:val="000000"/>
          <w:sz w:val="28"/>
        </w:rPr>
        <w:t>
      "301-1-бап. Шегілмейтін темекі бұйымдарының, электрондық тұтыну жүйелерінің (вейптердің), оларға арналған  хош иістендіргіштер мен сұйықтықтардың айналымы</w:t>
      </w:r>
    </w:p>
    <w:bookmarkEnd w:id="3"/>
    <w:bookmarkStart w:name="z9" w:id="4"/>
    <w:p>
      <w:pPr>
        <w:spacing w:after="0"/>
        <w:ind w:left="0"/>
        <w:jc w:val="both"/>
      </w:pPr>
      <w:r>
        <w:rPr>
          <w:rFonts w:ascii="Times New Roman"/>
          <w:b w:val="false"/>
          <w:i w:val="false"/>
          <w:color w:val="000000"/>
          <w:sz w:val="28"/>
        </w:rPr>
        <w:t>
      1. Шегілмейтін темекі бұйымдарын, электрондық тұтыну жүйелерін (вейптерді), оларға арналған хош иістендіргіштер мен сұйықтықтарды сату және тарату –</w:t>
      </w:r>
    </w:p>
    <w:bookmarkEnd w:id="4"/>
    <w:bookmarkStart w:name="z10" w:id="5"/>
    <w:p>
      <w:pPr>
        <w:spacing w:after="0"/>
        <w:ind w:left="0"/>
        <w:jc w:val="both"/>
      </w:pPr>
      <w:r>
        <w:rPr>
          <w:rFonts w:ascii="Times New Roman"/>
          <w:b w:val="false"/>
          <w:i w:val="false"/>
          <w:color w:val="000000"/>
          <w:sz w:val="28"/>
        </w:rPr>
        <w:t>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End w:id="5"/>
    <w:bookmarkStart w:name="z11" w:id="6"/>
    <w:p>
      <w:pPr>
        <w:spacing w:after="0"/>
        <w:ind w:left="0"/>
        <w:jc w:val="both"/>
      </w:pPr>
      <w:r>
        <w:rPr>
          <w:rFonts w:ascii="Times New Roman"/>
          <w:b w:val="false"/>
          <w:i w:val="false"/>
          <w:color w:val="000000"/>
          <w:sz w:val="28"/>
        </w:rPr>
        <w:t>
      2. Шегілмейтін темекі бұйымдарын, электрондық тұтыну жүйелерін (вейптерді), оларға арналған хош иістендіргіштер мен сұйықтықтарды әкелу, өндіру –</w:t>
      </w:r>
    </w:p>
    <w:bookmarkEnd w:id="6"/>
    <w:bookmarkStart w:name="z12" w:id="7"/>
    <w:p>
      <w:pPr>
        <w:spacing w:after="0"/>
        <w:ind w:left="0"/>
        <w:jc w:val="both"/>
      </w:pPr>
      <w:r>
        <w:rPr>
          <w:rFonts w:ascii="Times New Roman"/>
          <w:b w:val="false"/>
          <w:i w:val="false"/>
          <w:color w:val="000000"/>
          <w:sz w:val="28"/>
        </w:rPr>
        <w:t xml:space="preserve">
      мүлкі тәркіленіп немесе онсыз,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 </w:t>
      </w:r>
    </w:p>
    <w:bookmarkEnd w:id="7"/>
    <w:bookmarkStart w:name="z13" w:id="8"/>
    <w:p>
      <w:pPr>
        <w:spacing w:after="0"/>
        <w:ind w:left="0"/>
        <w:jc w:val="both"/>
      </w:pPr>
      <w:r>
        <w:rPr>
          <w:rFonts w:ascii="Times New Roman"/>
          <w:b w:val="false"/>
          <w:i w:val="false"/>
          <w:color w:val="000000"/>
          <w:sz w:val="28"/>
        </w:rPr>
        <w:t>
      3. Осы баптың бірінші немесе екінші бөліктерінде көзделген іс-әрекеттер, егер:</w:t>
      </w:r>
    </w:p>
    <w:bookmarkEnd w:id="8"/>
    <w:bookmarkStart w:name="z14" w:id="9"/>
    <w:p>
      <w:pPr>
        <w:spacing w:after="0"/>
        <w:ind w:left="0"/>
        <w:jc w:val="both"/>
      </w:pPr>
      <w:r>
        <w:rPr>
          <w:rFonts w:ascii="Times New Roman"/>
          <w:b w:val="false"/>
          <w:i w:val="false"/>
          <w:color w:val="000000"/>
          <w:sz w:val="28"/>
        </w:rPr>
        <w:t>
      1) оларды қылмыстық топ жасаса;</w:t>
      </w:r>
    </w:p>
    <w:bookmarkEnd w:id="9"/>
    <w:bookmarkStart w:name="z15" w:id="10"/>
    <w:p>
      <w:pPr>
        <w:spacing w:after="0"/>
        <w:ind w:left="0"/>
        <w:jc w:val="both"/>
      </w:pPr>
      <w:r>
        <w:rPr>
          <w:rFonts w:ascii="Times New Roman"/>
          <w:b w:val="false"/>
          <w:i w:val="false"/>
          <w:color w:val="000000"/>
          <w:sz w:val="28"/>
        </w:rPr>
        <w:t>
      2) олар аса ірі мөлшерде кіріс алумен ұштасса;</w:t>
      </w:r>
    </w:p>
    <w:bookmarkEnd w:id="10"/>
    <w:bookmarkStart w:name="z16" w:id="11"/>
    <w:p>
      <w:pPr>
        <w:spacing w:after="0"/>
        <w:ind w:left="0"/>
        <w:jc w:val="both"/>
      </w:pPr>
      <w:r>
        <w:rPr>
          <w:rFonts w:ascii="Times New Roman"/>
          <w:b w:val="false"/>
          <w:i w:val="false"/>
          <w:color w:val="000000"/>
          <w:sz w:val="28"/>
        </w:rPr>
        <w:t xml:space="preserve">
      3) бірнеше рет жасалса, – </w:t>
      </w:r>
    </w:p>
    <w:bookmarkEnd w:id="11"/>
    <w:bookmarkStart w:name="z17" w:id="12"/>
    <w:p>
      <w:pPr>
        <w:spacing w:after="0"/>
        <w:ind w:left="0"/>
        <w:jc w:val="both"/>
      </w:pPr>
      <w:r>
        <w:rPr>
          <w:rFonts w:ascii="Times New Roman"/>
          <w:b w:val="false"/>
          <w:i w:val="false"/>
          <w:color w:val="000000"/>
          <w:sz w:val="28"/>
        </w:rPr>
        <w:t>
      мүлкі тәркіленіп,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End w:id="12"/>
    <w:bookmarkStart w:name="z18" w:id="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317-бап</w:t>
      </w:r>
      <w:r>
        <w:rPr>
          <w:rFonts w:ascii="Times New Roman"/>
          <w:b w:val="false"/>
          <w:i w:val="false"/>
          <w:color w:val="000000"/>
          <w:sz w:val="28"/>
        </w:rPr>
        <w:t xml:space="preserve"> мынадай редакцияда жазылсын:</w:t>
      </w:r>
    </w:p>
    <w:bookmarkEnd w:id="13"/>
    <w:bookmarkStart w:name="z19" w:id="14"/>
    <w:p>
      <w:pPr>
        <w:spacing w:after="0"/>
        <w:ind w:left="0"/>
        <w:jc w:val="both"/>
      </w:pPr>
      <w:r>
        <w:rPr>
          <w:rFonts w:ascii="Times New Roman"/>
          <w:b w:val="false"/>
          <w:i w:val="false"/>
          <w:color w:val="000000"/>
          <w:sz w:val="28"/>
        </w:rPr>
        <w:t>
      "317-бап. Медицина немесе фармацевтика қызметкерінің кәсіптік міндеттерін тиісінше орындамауы</w:t>
      </w:r>
    </w:p>
    <w:bookmarkEnd w:id="14"/>
    <w:bookmarkStart w:name="z20" w:id="15"/>
    <w:p>
      <w:pPr>
        <w:spacing w:after="0"/>
        <w:ind w:left="0"/>
        <w:jc w:val="both"/>
      </w:pPr>
      <w:r>
        <w:rPr>
          <w:rFonts w:ascii="Times New Roman"/>
          <w:b w:val="false"/>
          <w:i w:val="false"/>
          <w:color w:val="000000"/>
          <w:sz w:val="28"/>
        </w:rPr>
        <w:t xml:space="preserve">
      1. Медицина немесе фармацевтика қызметкерінің кәсіптік міндеттеріне ұқыпсыз қарауы немесе адал қарамауы салдарынан оларды орындамауы, тиісінше орындамауы, егер бұл іс-әрекеттер абайсызда адамның денсаулығына ауырлығы орташа зиян келтіруге алып келсе, – </w:t>
      </w:r>
    </w:p>
    <w:bookmarkEnd w:id="15"/>
    <w:bookmarkStart w:name="z21" w:id="16"/>
    <w:p>
      <w:pPr>
        <w:spacing w:after="0"/>
        <w:ind w:left="0"/>
        <w:jc w:val="both"/>
      </w:pPr>
      <w:r>
        <w:rPr>
          <w:rFonts w:ascii="Times New Roman"/>
          <w:b w:val="false"/>
          <w:i w:val="false"/>
          <w:color w:val="000000"/>
          <w:sz w:val="28"/>
        </w:rPr>
        <w:t>
      бір жүз айлық есептік көрсеткішке дейінгі мөлшерде айыппұл салуға не сол мөлшерде түзеу жұмыстарына, не бір жүз сағатқа дейінгі мерзімге қоғамдық жұмыстарға тартуға, не отыз тәулікке дейінгі мерзімге қамаққа алуға жазаланады.</w:t>
      </w:r>
    </w:p>
    <w:bookmarkEnd w:id="16"/>
    <w:bookmarkStart w:name="z22" w:id="17"/>
    <w:p>
      <w:pPr>
        <w:spacing w:after="0"/>
        <w:ind w:left="0"/>
        <w:jc w:val="both"/>
      </w:pPr>
      <w:r>
        <w:rPr>
          <w:rFonts w:ascii="Times New Roman"/>
          <w:b w:val="false"/>
          <w:i w:val="false"/>
          <w:color w:val="000000"/>
          <w:sz w:val="28"/>
        </w:rPr>
        <w:t>
      2. Осы баптың бірінші бөлігінде көзделген, абайсызда денсаулыққа ауыр зиян келтіруге алып келген іс-әрекеттер –</w:t>
      </w:r>
    </w:p>
    <w:bookmarkEnd w:id="17"/>
    <w:bookmarkStart w:name="z23" w:id="18"/>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бір жылға дейінгі мерзімге айыра отырып немесе онсыз, екі мың айлық есептік көрсеткішке дейінгі мөлшерде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жазаланады.</w:t>
      </w:r>
    </w:p>
    <w:bookmarkEnd w:id="18"/>
    <w:bookmarkStart w:name="z24" w:id="19"/>
    <w:p>
      <w:pPr>
        <w:spacing w:after="0"/>
        <w:ind w:left="0"/>
        <w:jc w:val="both"/>
      </w:pPr>
      <w:r>
        <w:rPr>
          <w:rFonts w:ascii="Times New Roman"/>
          <w:b w:val="false"/>
          <w:i w:val="false"/>
          <w:color w:val="000000"/>
          <w:sz w:val="28"/>
        </w:rPr>
        <w:t>
      3. Осы баптың бірінші бөлігінде көзделген, абайсызда адам өліміне алып келген іс-әрекеттер –</w:t>
      </w:r>
    </w:p>
    <w:bookmarkEnd w:id="19"/>
    <w:bookmarkStart w:name="z25" w:id="2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төрт жылға дейінгі мерзімге бас бостандығын шектеуге не сол мерзімге бас бостандығынан айыруға жазаланады.</w:t>
      </w:r>
    </w:p>
    <w:bookmarkEnd w:id="20"/>
    <w:bookmarkStart w:name="z26" w:id="21"/>
    <w:p>
      <w:pPr>
        <w:spacing w:after="0"/>
        <w:ind w:left="0"/>
        <w:jc w:val="both"/>
      </w:pPr>
      <w:r>
        <w:rPr>
          <w:rFonts w:ascii="Times New Roman"/>
          <w:b w:val="false"/>
          <w:i w:val="false"/>
          <w:color w:val="000000"/>
          <w:sz w:val="28"/>
        </w:rPr>
        <w:t>
      4. Осы баптың бірінші бөлігінде көзделген, абайсызда екі немесе одан да көп адамның өліміне алып келген іс-әрекеттер –</w:t>
      </w:r>
    </w:p>
    <w:bookmarkEnd w:id="21"/>
    <w:bookmarkStart w:name="z27" w:id="22"/>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алты жылға дейінгі мерзімге бас бостандығын шектеуге не сол мерзімге бас бостандығынан айыруға жазаланады.</w:t>
      </w:r>
    </w:p>
    <w:bookmarkEnd w:id="22"/>
    <w:bookmarkStart w:name="z28" w:id="23"/>
    <w:p>
      <w:pPr>
        <w:spacing w:after="0"/>
        <w:ind w:left="0"/>
        <w:jc w:val="both"/>
      </w:pPr>
      <w:r>
        <w:rPr>
          <w:rFonts w:ascii="Times New Roman"/>
          <w:b w:val="false"/>
          <w:i w:val="false"/>
          <w:color w:val="000000"/>
          <w:sz w:val="28"/>
        </w:rPr>
        <w:t>
      5. Медицина қызметкерінің, сол сияқты халыққа тұрмыстық немесе өзге де қызмет көрсету ұйымы қызметкерінің кәсіптік міндеттеріне ұқыпсыз қарауы немесе адал қарамауы салдарынан оларды тиісінше орындамауы, егер бұл іс-әрекет басқа адамға АИТВ жұқтыруға алып келсе, –</w:t>
      </w:r>
    </w:p>
    <w:bookmarkEnd w:id="23"/>
    <w:bookmarkStart w:name="z29" w:id="24"/>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бес жылға дейінгі мерзімге бас бостандығын шектеуге не сол мерзімге бас бостандығынан айыруға жазаланады.".</w:t>
      </w:r>
    </w:p>
    <w:bookmarkEnd w:id="24"/>
    <w:bookmarkStart w:name="z30" w:id="25"/>
    <w:p>
      <w:pPr>
        <w:spacing w:after="0"/>
        <w:ind w:left="0"/>
        <w:jc w:val="both"/>
      </w:pPr>
      <w:r>
        <w:rPr>
          <w:rFonts w:ascii="Times New Roman"/>
          <w:b w:val="false"/>
          <w:i w:val="false"/>
          <w:color w:val="000000"/>
          <w:sz w:val="28"/>
        </w:rPr>
        <w:t xml:space="preserve">
      2. 2014 жылғы 4 шілдедегі Қазақстан Республикасының Қылмыстық-процестік </w:t>
      </w:r>
      <w:r>
        <w:rPr>
          <w:rFonts w:ascii="Times New Roman"/>
          <w:b w:val="false"/>
          <w:i w:val="false"/>
          <w:color w:val="000000"/>
          <w:sz w:val="28"/>
        </w:rPr>
        <w:t>кодексіне:</w:t>
      </w:r>
    </w:p>
    <w:bookmarkEnd w:id="25"/>
    <w:bookmarkStart w:name="z31" w:id="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32-баптың</w:t>
      </w:r>
      <w:r>
        <w:rPr>
          <w:rFonts w:ascii="Times New Roman"/>
          <w:b w:val="false"/>
          <w:i w:val="false"/>
          <w:color w:val="000000"/>
          <w:sz w:val="28"/>
        </w:rPr>
        <w:t xml:space="preserve"> үшінші бөлігі "251 (бірінші бөлігінде)," деген сөздерден кейін "317 (бірінші бөлігінде)," деген сөздермен толықтырылсын;</w:t>
      </w:r>
    </w:p>
    <w:bookmarkEnd w:id="26"/>
    <w:bookmarkStart w:name="z32" w:id="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187-баптың</w:t>
      </w:r>
      <w:r>
        <w:rPr>
          <w:rFonts w:ascii="Times New Roman"/>
          <w:b w:val="false"/>
          <w:i w:val="false"/>
          <w:color w:val="000000"/>
          <w:sz w:val="28"/>
        </w:rPr>
        <w:t xml:space="preserve"> 4-1-бөлігінің бірінші абзацындағы "250-баптарында" деген сөздер "250, 301-1 (үшінші бөлігінде)-баптарында" деген сөздермен ауыстырылсын;</w:t>
      </w:r>
    </w:p>
    <w:bookmarkEnd w:id="27"/>
    <w:bookmarkStart w:name="z33" w:id="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191-бапта</w:t>
      </w:r>
      <w:r>
        <w:rPr>
          <w:rFonts w:ascii="Times New Roman"/>
          <w:b w:val="false"/>
          <w:i w:val="false"/>
          <w:color w:val="000000"/>
          <w:sz w:val="28"/>
        </w:rPr>
        <w:t>:</w:t>
      </w:r>
    </w:p>
    <w:bookmarkEnd w:id="28"/>
    <w:bookmarkStart w:name="z34" w:id="29"/>
    <w:p>
      <w:pPr>
        <w:spacing w:after="0"/>
        <w:ind w:left="0"/>
        <w:jc w:val="both"/>
      </w:pPr>
      <w:r>
        <w:rPr>
          <w:rFonts w:ascii="Times New Roman"/>
          <w:b w:val="false"/>
          <w:i w:val="false"/>
          <w:color w:val="000000"/>
          <w:sz w:val="28"/>
        </w:rPr>
        <w:t>
      үшінші бөліктегі "248 (бірінші бөлігінде)-баптарында" деген сөздер "248 (бірінші бөлігінде), 301-1 (екінші бөлігінде)-баптарында" деген сөздермен ауыстырылсын;</w:t>
      </w:r>
    </w:p>
    <w:bookmarkEnd w:id="29"/>
    <w:bookmarkStart w:name="z35" w:id="30"/>
    <w:p>
      <w:pPr>
        <w:spacing w:after="0"/>
        <w:ind w:left="0"/>
        <w:jc w:val="both"/>
      </w:pPr>
      <w:r>
        <w:rPr>
          <w:rFonts w:ascii="Times New Roman"/>
          <w:b w:val="false"/>
          <w:i w:val="false"/>
          <w:color w:val="000000"/>
          <w:sz w:val="28"/>
        </w:rPr>
        <w:t>
      он алтыншы бөлік "296 (бiрiншi, екiншi және үшiншi бөлiктерiнде)," деген сөздерден кейін "301-1 (бірінші бөлігінде)," деген сөздермен толықтырылсын.</w:t>
      </w:r>
    </w:p>
    <w:bookmarkEnd w:id="30"/>
    <w:bookmarkStart w:name="z36" w:id="31"/>
    <w:p>
      <w:pPr>
        <w:spacing w:after="0"/>
        <w:ind w:left="0"/>
        <w:jc w:val="both"/>
      </w:pPr>
      <w:r>
        <w:rPr>
          <w:rFonts w:ascii="Times New Roman"/>
          <w:b w:val="false"/>
          <w:i w:val="false"/>
          <w:color w:val="000000"/>
          <w:sz w:val="28"/>
        </w:rPr>
        <w:t xml:space="preserve">
      3.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w:t>
      </w:r>
    </w:p>
    <w:bookmarkEnd w:id="31"/>
    <w:bookmarkStart w:name="z37" w:id="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133-бапта</w:t>
      </w:r>
      <w:r>
        <w:rPr>
          <w:rFonts w:ascii="Times New Roman"/>
          <w:b w:val="false"/>
          <w:i w:val="false"/>
          <w:color w:val="000000"/>
          <w:sz w:val="28"/>
        </w:rPr>
        <w:t xml:space="preserve"> бүкіл мәтін бойынша ", тұтынудың электрондық жүйелерін және оларға арналған сұйықтықтарды" деген сөздер алып тасталсын;</w:t>
      </w:r>
    </w:p>
    <w:bookmarkEnd w:id="32"/>
    <w:bookmarkStart w:name="z38" w:id="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197-бапта</w:t>
      </w:r>
      <w:r>
        <w:rPr>
          <w:rFonts w:ascii="Times New Roman"/>
          <w:b w:val="false"/>
          <w:i w:val="false"/>
          <w:color w:val="000000"/>
          <w:sz w:val="28"/>
        </w:rPr>
        <w:t xml:space="preserve"> бүкіл мәтін бойынша ", тұтынудың электрондық жүйелерінің және оларға арналған сұйықтықтардың" деген сөздер алып тасталсын;</w:t>
      </w:r>
    </w:p>
    <w:bookmarkEnd w:id="33"/>
    <w:bookmarkStart w:name="z39" w:id="3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199-бапта</w:t>
      </w:r>
      <w:r>
        <w:rPr>
          <w:rFonts w:ascii="Times New Roman"/>
          <w:b w:val="false"/>
          <w:i w:val="false"/>
          <w:color w:val="000000"/>
          <w:sz w:val="28"/>
        </w:rPr>
        <w:t xml:space="preserve"> бүкіл мәтін бойынша ", тұтынудың электрондық жүйелерін және оларға арналған сұйықтықтарды" деген сөздер алып тасталсын;</w:t>
      </w:r>
    </w:p>
    <w:bookmarkEnd w:id="34"/>
    <w:bookmarkStart w:name="z40" w:id="3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423-1-бапта</w:t>
      </w:r>
      <w:r>
        <w:rPr>
          <w:rFonts w:ascii="Times New Roman"/>
          <w:b w:val="false"/>
          <w:i w:val="false"/>
          <w:color w:val="000000"/>
          <w:sz w:val="28"/>
        </w:rPr>
        <w:t xml:space="preserve"> бүкіл мәтін бойынша ", тұтынудың электрондық жүйелерін және оларға арналған сұйықтықтарды" деген сөздер алып тасталсын.</w:t>
      </w:r>
    </w:p>
    <w:bookmarkEnd w:id="35"/>
    <w:bookmarkStart w:name="z41" w:id="36"/>
    <w:p>
      <w:pPr>
        <w:spacing w:after="0"/>
        <w:ind w:left="0"/>
        <w:jc w:val="both"/>
      </w:pPr>
      <w:r>
        <w:rPr>
          <w:rFonts w:ascii="Times New Roman"/>
          <w:b w:val="false"/>
          <w:i w:val="false"/>
          <w:color w:val="000000"/>
          <w:sz w:val="28"/>
        </w:rPr>
        <w:t xml:space="preserve">
      4.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w:t>
      </w:r>
    </w:p>
    <w:bookmarkEnd w:id="36"/>
    <w:bookmarkStart w:name="z42" w:id="37"/>
    <w:p>
      <w:pPr>
        <w:spacing w:after="0"/>
        <w:ind w:left="0"/>
        <w:jc w:val="both"/>
      </w:pPr>
      <w:r>
        <w:rPr>
          <w:rFonts w:ascii="Times New Roman"/>
          <w:b w:val="false"/>
          <w:i w:val="false"/>
          <w:color w:val="000000"/>
          <w:sz w:val="28"/>
        </w:rPr>
        <w:t xml:space="preserve">
      144-баптың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екінші бөлікпен толықтырылсын: </w:t>
      </w:r>
    </w:p>
    <w:bookmarkEnd w:id="37"/>
    <w:bookmarkStart w:name="z43" w:id="38"/>
    <w:p>
      <w:pPr>
        <w:spacing w:after="0"/>
        <w:ind w:left="0"/>
        <w:jc w:val="both"/>
      </w:pPr>
      <w:r>
        <w:rPr>
          <w:rFonts w:ascii="Times New Roman"/>
          <w:b w:val="false"/>
          <w:i w:val="false"/>
          <w:color w:val="000000"/>
          <w:sz w:val="28"/>
        </w:rPr>
        <w:t>
      "Медициналық қызметті жүзеге асыру нәтижесінде пациенттің өмірі мен денсаулығына зиян келтіру бөлігіндегі жеке тұлғалардың жолданымдары бойынша жоспардан тыс тексеру Қазақстан Республикасының денсаулық сақтау саласындағы заңнамасына сәйкес жүзеге асырылады.".</w:t>
      </w:r>
    </w:p>
    <w:bookmarkEnd w:id="38"/>
    <w:bookmarkStart w:name="z44" w:id="39"/>
    <w:p>
      <w:pPr>
        <w:spacing w:after="0"/>
        <w:ind w:left="0"/>
        <w:jc w:val="both"/>
      </w:pPr>
      <w:r>
        <w:rPr>
          <w:rFonts w:ascii="Times New Roman"/>
          <w:b w:val="false"/>
          <w:i w:val="false"/>
          <w:color w:val="000000"/>
          <w:sz w:val="28"/>
        </w:rPr>
        <w:t xml:space="preserve">
      5. 2020 жылғы 7 шілдедегі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p>
    <w:bookmarkEnd w:id="39"/>
    <w:bookmarkStart w:name="z45" w:id="40"/>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1-тармағында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 тармақшадағы</w:t>
      </w:r>
      <w:r>
        <w:rPr>
          <w:rFonts w:ascii="Times New Roman"/>
          <w:b w:val="false"/>
          <w:i w:val="false"/>
          <w:color w:val="000000"/>
          <w:sz w:val="28"/>
        </w:rPr>
        <w:t xml:space="preserve"> "жеке тұлға біліктілігінің" деген сөздер "жеке тұлғаның біліктілік деңгейінің"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 тармақшадағы</w:t>
      </w:r>
      <w:r>
        <w:rPr>
          <w:rFonts w:ascii="Times New Roman"/>
          <w:b w:val="false"/>
          <w:i w:val="false"/>
          <w:color w:val="000000"/>
          <w:sz w:val="28"/>
        </w:rPr>
        <w:t xml:space="preserve"> "біліктілігін" деген сөз "біліктілік деңгейін"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261) тармақша</w:t>
      </w:r>
      <w:r>
        <w:rPr>
          <w:rFonts w:ascii="Times New Roman"/>
          <w:b w:val="false"/>
          <w:i w:val="false"/>
          <w:color w:val="000000"/>
          <w:sz w:val="28"/>
        </w:rPr>
        <w:t xml:space="preserve"> алып тасталсын;</w:t>
      </w:r>
    </w:p>
    <w:bookmarkStart w:name="z49" w:id="41"/>
    <w:p>
      <w:pPr>
        <w:spacing w:after="0"/>
        <w:ind w:left="0"/>
        <w:jc w:val="both"/>
      </w:pPr>
      <w:r>
        <w:rPr>
          <w:rFonts w:ascii="Times New Roman"/>
          <w:b w:val="false"/>
          <w:i w:val="false"/>
          <w:color w:val="000000"/>
          <w:sz w:val="28"/>
        </w:rPr>
        <w:t>
      мынадай мазмұндағы 294-1) және 294-2) тармақшалармен толықтырылсын:</w:t>
      </w:r>
    </w:p>
    <w:bookmarkEnd w:id="41"/>
    <w:bookmarkStart w:name="z50" w:id="42"/>
    <w:p>
      <w:pPr>
        <w:spacing w:after="0"/>
        <w:ind w:left="0"/>
        <w:jc w:val="both"/>
      </w:pPr>
      <w:r>
        <w:rPr>
          <w:rFonts w:ascii="Times New Roman"/>
          <w:b w:val="false"/>
          <w:i w:val="false"/>
          <w:color w:val="000000"/>
          <w:sz w:val="28"/>
        </w:rPr>
        <w:t>
      "294-1) электрондық тұтыну жүйелері (вейптер)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заттарды, пайдаланушы жұтатын аэрозоль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bookmarkEnd w:id="42"/>
    <w:bookmarkStart w:name="z51" w:id="43"/>
    <w:p>
      <w:pPr>
        <w:spacing w:after="0"/>
        <w:ind w:left="0"/>
        <w:jc w:val="both"/>
      </w:pPr>
      <w:r>
        <w:rPr>
          <w:rFonts w:ascii="Times New Roman"/>
          <w:b w:val="false"/>
          <w:i w:val="false"/>
          <w:color w:val="000000"/>
          <w:sz w:val="28"/>
        </w:rPr>
        <w:t>
      294-2) электрондық тұтыну жүйелеріне (вейптерге) арналған хош иістендіргіш – электрондық тұтыну жүйелері (вейптер) өнімдерінің дәмі мен иісінің, оның ішінде бөлінетін аэрозоль (түтін, бу) иісінің тартымдылығын арттыру мақсатында аксессуарлар немесе басқа да әртүрлі тәсілдер мен материалдар арқылы берілетін табиғи немесе жасанды жолмен алынған кез келген ингредиент немесе заттар комбинациясы;";</w:t>
      </w:r>
    </w:p>
    <w:bookmarkEnd w:id="43"/>
    <w:bookmarkStart w:name="z52" w:id="4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p>
    <w:bookmarkEnd w:id="44"/>
    <w:bookmarkStart w:name="z53" w:id="45"/>
    <w:p>
      <w:pPr>
        <w:spacing w:after="0"/>
        <w:ind w:left="0"/>
        <w:jc w:val="both"/>
      </w:pPr>
      <w:r>
        <w:rPr>
          <w:rFonts w:ascii="Times New Roman"/>
          <w:b w:val="false"/>
          <w:i w:val="false"/>
          <w:color w:val="000000"/>
          <w:sz w:val="28"/>
        </w:rPr>
        <w:t xml:space="preserve">
      мынадай мазмұндағы 31-1) тармақшамен толықтырылсын: </w:t>
      </w:r>
    </w:p>
    <w:bookmarkEnd w:id="45"/>
    <w:bookmarkStart w:name="z54" w:id="46"/>
    <w:p>
      <w:pPr>
        <w:spacing w:after="0"/>
        <w:ind w:left="0"/>
        <w:jc w:val="both"/>
      </w:pPr>
      <w:r>
        <w:rPr>
          <w:rFonts w:ascii="Times New Roman"/>
          <w:b w:val="false"/>
          <w:i w:val="false"/>
          <w:color w:val="000000"/>
          <w:sz w:val="28"/>
        </w:rPr>
        <w:t>
      "31-1) медицина қызметкерлерінің толтыруы үшін міндетті құжаттаманың тізбесін әзірлейді және бекітеді;";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"растау" деген сөзден кейін ", біліктілік деңгейін беру және растау"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104-1) тармақшадағы</w:t>
      </w:r>
      <w:r>
        <w:rPr>
          <w:rFonts w:ascii="Times New Roman"/>
          <w:b w:val="false"/>
          <w:i w:val="false"/>
          <w:color w:val="000000"/>
          <w:sz w:val="28"/>
        </w:rPr>
        <w:t xml:space="preserve"> "104-1) стратегиялық" деген сөздер "104-2) стратегиялық" деген сөздермен ауыстырылсын;</w:t>
      </w:r>
    </w:p>
    <w:bookmarkStart w:name="z57" w:id="47"/>
    <w:p>
      <w:pPr>
        <w:spacing w:after="0"/>
        <w:ind w:left="0"/>
        <w:jc w:val="both"/>
      </w:pPr>
      <w:r>
        <w:rPr>
          <w:rFonts w:ascii="Times New Roman"/>
          <w:b w:val="false"/>
          <w:i w:val="false"/>
          <w:color w:val="000000"/>
          <w:sz w:val="28"/>
        </w:rPr>
        <w:t xml:space="preserve">
      мынадай мазмұндағы 104-3) және 104-4) тармақшалармен толықтырылсын: </w:t>
      </w:r>
    </w:p>
    <w:bookmarkEnd w:id="47"/>
    <w:bookmarkStart w:name="z58" w:id="48"/>
    <w:p>
      <w:pPr>
        <w:spacing w:after="0"/>
        <w:ind w:left="0"/>
        <w:jc w:val="both"/>
      </w:pPr>
      <w:r>
        <w:rPr>
          <w:rFonts w:ascii="Times New Roman"/>
          <w:b w:val="false"/>
          <w:i w:val="false"/>
          <w:color w:val="000000"/>
          <w:sz w:val="28"/>
        </w:rPr>
        <w:t>
      "104-3) медицина қызметкерлерінің кәсіптік жауапкершілігін ортақ сақтандырудың үлгілік шартын қаржы нарығы мен қаржы ұйымдарын реттеу, бақылау және қадағалау жөніндегі уәкілетті органмен келісу бойынша әзірлейді және бекітеді;</w:t>
      </w:r>
    </w:p>
    <w:bookmarkEnd w:id="48"/>
    <w:bookmarkStart w:name="z59" w:id="49"/>
    <w:p>
      <w:pPr>
        <w:spacing w:after="0"/>
        <w:ind w:left="0"/>
        <w:jc w:val="both"/>
      </w:pPr>
      <w:r>
        <w:rPr>
          <w:rFonts w:ascii="Times New Roman"/>
          <w:b w:val="false"/>
          <w:i w:val="false"/>
          <w:color w:val="000000"/>
          <w:sz w:val="28"/>
        </w:rPr>
        <w:t>
      104-4) медицина қызметкерлерінің кәсіптік жауапкершілігін сақтандыру қағидаларын қаржы нарығы мен қаржы ұйымдарын реттеу, бақылау және қадағалау жөніндегі уәкілетті органмен келісу бойынша әзірлейді және бекітеді;";</w:t>
      </w:r>
    </w:p>
    <w:bookmarkEnd w:id="49"/>
    <w:bookmarkStart w:name="z60" w:id="50"/>
    <w:p>
      <w:pPr>
        <w:spacing w:after="0"/>
        <w:ind w:left="0"/>
        <w:jc w:val="both"/>
      </w:pPr>
      <w:r>
        <w:rPr>
          <w:rFonts w:ascii="Times New Roman"/>
          <w:b w:val="false"/>
          <w:i w:val="false"/>
          <w:color w:val="000000"/>
          <w:sz w:val="28"/>
        </w:rPr>
        <w:t xml:space="preserve">
      3) 13-баптың </w:t>
      </w:r>
      <w:r>
        <w:rPr>
          <w:rFonts w:ascii="Times New Roman"/>
          <w:b w:val="false"/>
          <w:i w:val="false"/>
          <w:color w:val="000000"/>
          <w:sz w:val="28"/>
        </w:rPr>
        <w:t>20) тармақшасындағы</w:t>
      </w:r>
      <w:r>
        <w:rPr>
          <w:rFonts w:ascii="Times New Roman"/>
          <w:b w:val="false"/>
          <w:i w:val="false"/>
          <w:color w:val="000000"/>
          <w:sz w:val="28"/>
        </w:rPr>
        <w:t xml:space="preserve"> "уәкілетті органмен келісу бойынша" деген сөздер алып тасталсын;</w:t>
      </w:r>
    </w:p>
    <w:bookmarkEnd w:id="50"/>
    <w:bookmarkStart w:name="z61" w:id="5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30-бап</w:t>
      </w:r>
      <w:r>
        <w:rPr>
          <w:rFonts w:ascii="Times New Roman"/>
          <w:b w:val="false"/>
          <w:i w:val="false"/>
          <w:color w:val="000000"/>
          <w:sz w:val="28"/>
        </w:rPr>
        <w:t xml:space="preserve"> мынадай мазмұндағы 6-тармақпен толықтырылсын:</w:t>
      </w:r>
    </w:p>
    <w:bookmarkEnd w:id="51"/>
    <w:bookmarkStart w:name="z62" w:id="52"/>
    <w:p>
      <w:pPr>
        <w:spacing w:after="0"/>
        <w:ind w:left="0"/>
        <w:jc w:val="both"/>
      </w:pPr>
      <w:r>
        <w:rPr>
          <w:rFonts w:ascii="Times New Roman"/>
          <w:b w:val="false"/>
          <w:i w:val="false"/>
          <w:color w:val="000000"/>
          <w:sz w:val="28"/>
        </w:rPr>
        <w:t>
      "6. Пациенттің не оның жұбайының (зайыбының), жақын туыстарының немесе заңды өкілінің тәуелсіз сараптама комиссиясының қорытындысымен келіспеуі медициналық қызметті жүзеге асыру нәтижесінде пациенттің өмірі мен денсаулығына зиян келтірілгені туралы жеке тұлғаның жолданымы бойынша медициналық қызметтер (көмек) көрсету саласындағы мемлекеттік бақылауға негіз болып табылады.";</w:t>
      </w:r>
    </w:p>
    <w:bookmarkEnd w:id="52"/>
    <w:bookmarkStart w:name="z63" w:id="53"/>
    <w:p>
      <w:pPr>
        <w:spacing w:after="0"/>
        <w:ind w:left="0"/>
        <w:jc w:val="both"/>
      </w:pPr>
      <w:r>
        <w:rPr>
          <w:rFonts w:ascii="Times New Roman"/>
          <w:b w:val="false"/>
          <w:i w:val="false"/>
          <w:color w:val="000000"/>
          <w:sz w:val="28"/>
        </w:rPr>
        <w:t xml:space="preserve">
      5) 35-баптың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"медициналық оқыс оқиғалар" деген сөздерден кейін "немесе медициналық қызметті жүзеге асыру нәтижесінде пациенттің өмірі мен денсаулығына зиян келтіру" деген сөздермен толықтырылсын;</w:t>
      </w:r>
    </w:p>
    <w:bookmarkEnd w:id="53"/>
    <w:bookmarkStart w:name="z64" w:id="54"/>
    <w:p>
      <w:pPr>
        <w:spacing w:after="0"/>
        <w:ind w:left="0"/>
        <w:jc w:val="both"/>
      </w:pPr>
      <w:r>
        <w:rPr>
          <w:rFonts w:ascii="Times New Roman"/>
          <w:b w:val="false"/>
          <w:i w:val="false"/>
          <w:color w:val="000000"/>
          <w:sz w:val="28"/>
        </w:rPr>
        <w:t xml:space="preserve">
      6) 63-баптың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54"/>
    <w:bookmarkStart w:name="z65" w:id="55"/>
    <w:p>
      <w:pPr>
        <w:spacing w:after="0"/>
        <w:ind w:left="0"/>
        <w:jc w:val="both"/>
      </w:pPr>
      <w:r>
        <w:rPr>
          <w:rFonts w:ascii="Times New Roman"/>
          <w:b w:val="false"/>
          <w:i w:val="false"/>
          <w:color w:val="000000"/>
          <w:sz w:val="28"/>
        </w:rPr>
        <w:t>
      "5. Жеке тұлғалардың денсаулық сақтау саласындағы маман сертификаты, тиісті мамандық бойынша кемінде бес жыл жұмыс өтілі және медициналық қызметке арналған лицензиясы, сондай-ақ осы Кодекске сәйкес медицина қызметкерлерінің кәсіптік жауапкершілігін ортақ сақтандыру шарты болған кезде жеке медициналық практикамен айналысуға құқығы бар.";</w:t>
      </w:r>
    </w:p>
    <w:bookmarkEnd w:id="55"/>
    <w:bookmarkStart w:name="z66" w:id="56"/>
    <w:p>
      <w:pPr>
        <w:spacing w:after="0"/>
        <w:ind w:left="0"/>
        <w:jc w:val="both"/>
      </w:pPr>
      <w:r>
        <w:rPr>
          <w:rFonts w:ascii="Times New Roman"/>
          <w:b w:val="false"/>
          <w:i w:val="false"/>
          <w:color w:val="000000"/>
          <w:sz w:val="28"/>
        </w:rPr>
        <w:t xml:space="preserve">
      7) 77-баптың </w:t>
      </w:r>
      <w:r>
        <w:rPr>
          <w:rFonts w:ascii="Times New Roman"/>
          <w:b w:val="false"/>
          <w:i w:val="false"/>
          <w:color w:val="000000"/>
          <w:sz w:val="28"/>
        </w:rPr>
        <w:t>1-тармағында</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68" w:id="57"/>
    <w:p>
      <w:pPr>
        <w:spacing w:after="0"/>
        <w:ind w:left="0"/>
        <w:jc w:val="both"/>
      </w:pPr>
      <w:r>
        <w:rPr>
          <w:rFonts w:ascii="Times New Roman"/>
          <w:b w:val="false"/>
          <w:i w:val="false"/>
          <w:color w:val="000000"/>
          <w:sz w:val="28"/>
        </w:rPr>
        <w:t>
      "3) медицина қызметкері мен денсаулық сақтау субъектісін еркін таңдауға;";</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"зиянды" деген сөзден кейін ", оның ішінде сақтандыру төлемін жүзеге асыру арқылы" деген сөздермен толықтырылсын;</w:t>
      </w:r>
    </w:p>
    <w:bookmarkStart w:name="z70" w:id="5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110-бапта</w:t>
      </w:r>
      <w:r>
        <w:rPr>
          <w:rFonts w:ascii="Times New Roman"/>
          <w:b w:val="false"/>
          <w:i w:val="false"/>
          <w:color w:val="000000"/>
          <w:sz w:val="28"/>
        </w:rPr>
        <w:t>:</w:t>
      </w:r>
    </w:p>
    <w:bookmarkEnd w:id="58"/>
    <w:bookmarkStart w:name="z71" w:id="59"/>
    <w:p>
      <w:pPr>
        <w:spacing w:after="0"/>
        <w:ind w:left="0"/>
        <w:jc w:val="both"/>
      </w:pPr>
      <w:r>
        <w:rPr>
          <w:rFonts w:ascii="Times New Roman"/>
          <w:b w:val="false"/>
          <w:i w:val="false"/>
          <w:color w:val="000000"/>
          <w:sz w:val="28"/>
        </w:rPr>
        <w:t>
      бүкіл мәтін бойынша ", тұтынудың электрондық жүйелерін және оларға арналған сұйықтықтарды", ", тұтынудың электрондық жүйелерін", ", тұтынудың электрондық жүйелерінің және оларға арналған сұйықтықтардың", ", тұтынудың электрондық жүйелерін және оларға арналған сұйықтарды", "тұтынудың электрондық жүйелері және оларға арналған сұйықтықтар", ", тұтынудың электрондық жүйелерін және оларға арналған сұйықтықтардың", ", тұтынудың электрондық жүйелерін және сұйықтықтарды", "тұтынудың электрондық жүйелеріндегі және оларға арналған сұйықтықтардағы", ", сондай-ақ тұтынудың электрондық жүйелерін және оларға арналған сұйықтықтарды" деген сөздер алып тасталсын;</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"темекі бұйымдарын" деген сөздерден кейін ", электрондық тұтыну жүйелерін (вейптерді), оларға арналған хош иістендіргіштер мен сұйықтықтарды"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74" w:id="60"/>
    <w:p>
      <w:pPr>
        <w:spacing w:after="0"/>
        <w:ind w:left="0"/>
        <w:jc w:val="both"/>
      </w:pPr>
      <w:r>
        <w:rPr>
          <w:rFonts w:ascii="Times New Roman"/>
          <w:b w:val="false"/>
          <w:i w:val="false"/>
          <w:color w:val="000000"/>
          <w:sz w:val="28"/>
        </w:rPr>
        <w:t>
      бірінші бөлікте:</w:t>
      </w:r>
    </w:p>
    <w:bookmarkEnd w:id="60"/>
    <w:bookmarkStart w:name="z75" w:id="61"/>
    <w:p>
      <w:pPr>
        <w:spacing w:after="0"/>
        <w:ind w:left="0"/>
        <w:jc w:val="both"/>
      </w:pPr>
      <w:r>
        <w:rPr>
          <w:rFonts w:ascii="Times New Roman"/>
          <w:b w:val="false"/>
          <w:i w:val="false"/>
          <w:color w:val="000000"/>
          <w:sz w:val="28"/>
        </w:rPr>
        <w:t>
      "Темекіге" деген сөз "Шегілмейтін темекі бұйымдарына, темекіге" деген сөздермен ауыстырылсын;</w:t>
      </w:r>
    </w:p>
    <w:bookmarkEnd w:id="61"/>
    <w:bookmarkStart w:name="z76" w:id="62"/>
    <w:p>
      <w:pPr>
        <w:spacing w:after="0"/>
        <w:ind w:left="0"/>
        <w:jc w:val="both"/>
      </w:pPr>
      <w:r>
        <w:rPr>
          <w:rFonts w:ascii="Times New Roman"/>
          <w:b w:val="false"/>
          <w:i w:val="false"/>
          <w:color w:val="000000"/>
          <w:sz w:val="28"/>
        </w:rPr>
        <w:t>
      "темекі бұйымдарына" деген сөздерден кейін ", оның ішінде қыздырылатын темекісі бар бұйымдарға, қорқорға арналған темекіге, қорқор қоспасына, темекі қыздыруға арналған жүйелерге, электрондық тұтыну жүйелеріне (вейптерге), оларға арналған хош иістендіргіштер мен сұйықтықтарға" деген сөздермен толықтырылсын;</w:t>
      </w:r>
    </w:p>
    <w:bookmarkEnd w:id="62"/>
    <w:bookmarkStart w:name="z77" w:id="6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115-бапта</w:t>
      </w:r>
      <w:r>
        <w:rPr>
          <w:rFonts w:ascii="Times New Roman"/>
          <w:b w:val="false"/>
          <w:i w:val="false"/>
          <w:color w:val="000000"/>
          <w:sz w:val="28"/>
        </w:rPr>
        <w:t>:</w:t>
      </w:r>
    </w:p>
    <w:bookmarkEnd w:id="63"/>
    <w:bookmarkStart w:name="z78" w:id="64"/>
    <w:p>
      <w:pPr>
        <w:spacing w:after="0"/>
        <w:ind w:left="0"/>
        <w:jc w:val="both"/>
      </w:pPr>
      <w:r>
        <w:rPr>
          <w:rFonts w:ascii="Times New Roman"/>
          <w:b w:val="false"/>
          <w:i w:val="false"/>
          <w:color w:val="000000"/>
          <w:sz w:val="28"/>
        </w:rPr>
        <w:t xml:space="preserve">
      2-тармақ </w:t>
      </w:r>
      <w:r>
        <w:rPr>
          <w:rFonts w:ascii="Times New Roman"/>
          <w:b w:val="false"/>
          <w:i w:val="false"/>
          <w:color w:val="000000"/>
          <w:sz w:val="28"/>
        </w:rPr>
        <w:t>10) тармақшасының</w:t>
      </w:r>
      <w:r>
        <w:rPr>
          <w:rFonts w:ascii="Times New Roman"/>
          <w:b w:val="false"/>
          <w:i w:val="false"/>
          <w:color w:val="000000"/>
          <w:sz w:val="28"/>
        </w:rPr>
        <w:t xml:space="preserve"> бесінші абзацындағы "(шұғыл хабарлауды) қамтамасыз етуге міндетті." деген сөздер "(шұғыл хабарлауды);" деген сөздермен ауыстырылып, мынадай мазмұндағы 11) тармақшамен толықтырылсын:</w:t>
      </w:r>
    </w:p>
    <w:bookmarkEnd w:id="64"/>
    <w:bookmarkStart w:name="z79" w:id="65"/>
    <w:p>
      <w:pPr>
        <w:spacing w:after="0"/>
        <w:ind w:left="0"/>
        <w:jc w:val="both"/>
      </w:pPr>
      <w:r>
        <w:rPr>
          <w:rFonts w:ascii="Times New Roman"/>
          <w:b w:val="false"/>
          <w:i w:val="false"/>
          <w:color w:val="000000"/>
          <w:sz w:val="28"/>
        </w:rPr>
        <w:t>
      "11) медицина қызметкерлерінің кәсіптік жауапкершілігін сақтандыруды қамтамасыз етуге міндетті.";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81" w:id="66"/>
    <w:p>
      <w:pPr>
        <w:spacing w:after="0"/>
        <w:ind w:left="0"/>
        <w:jc w:val="both"/>
      </w:pPr>
      <w:r>
        <w:rPr>
          <w:rFonts w:ascii="Times New Roman"/>
          <w:b w:val="false"/>
          <w:i w:val="false"/>
          <w:color w:val="000000"/>
          <w:sz w:val="28"/>
        </w:rPr>
        <w:t>
      "3. Денсаулық сақтау субъектілері медициналық көмек көрсетуді ұйымдастыру стандарттарына, медициналық көмек көрсету қағидаларына сәйкес медициналық көмек көрсетеді.</w:t>
      </w:r>
    </w:p>
    <w:bookmarkEnd w:id="66"/>
    <w:bookmarkStart w:name="z82" w:id="67"/>
    <w:p>
      <w:pPr>
        <w:spacing w:after="0"/>
        <w:ind w:left="0"/>
        <w:jc w:val="both"/>
      </w:pPr>
      <w:r>
        <w:rPr>
          <w:rFonts w:ascii="Times New Roman"/>
          <w:b w:val="false"/>
          <w:i w:val="false"/>
          <w:color w:val="000000"/>
          <w:sz w:val="28"/>
        </w:rPr>
        <w:t>
      Медицина қызметкерлері профилактиканың, диагностиканың, емдеудің және оңалтудың ең тиімді әдістерін таңдау кезінде ұсынымдық сипаттағы клиникалық хаттамаларды басшылыққа алады.";</w:t>
      </w:r>
    </w:p>
    <w:bookmarkEnd w:id="67"/>
    <w:bookmarkStart w:name="z83" w:id="68"/>
    <w:p>
      <w:pPr>
        <w:spacing w:after="0"/>
        <w:ind w:left="0"/>
        <w:jc w:val="both"/>
      </w:pPr>
      <w:r>
        <w:rPr>
          <w:rFonts w:ascii="Times New Roman"/>
          <w:b w:val="false"/>
          <w:i w:val="false"/>
          <w:color w:val="000000"/>
          <w:sz w:val="28"/>
        </w:rPr>
        <w:t xml:space="preserve">
      10) 128-баптың </w:t>
      </w:r>
      <w:r>
        <w:rPr>
          <w:rFonts w:ascii="Times New Roman"/>
          <w:b w:val="false"/>
          <w:i w:val="false"/>
          <w:color w:val="000000"/>
          <w:sz w:val="28"/>
        </w:rPr>
        <w:t>2-тармағындағы</w:t>
      </w:r>
      <w:r>
        <w:rPr>
          <w:rFonts w:ascii="Times New Roman"/>
          <w:b w:val="false"/>
          <w:i w:val="false"/>
          <w:color w:val="000000"/>
          <w:sz w:val="28"/>
        </w:rPr>
        <w:t xml:space="preserve"> "клиникалық хаттамаларға," деген сөздер алып тасталсын;</w:t>
      </w:r>
    </w:p>
    <w:bookmarkEnd w:id="68"/>
    <w:bookmarkStart w:name="z84" w:id="69"/>
    <w:p>
      <w:pPr>
        <w:spacing w:after="0"/>
        <w:ind w:left="0"/>
        <w:jc w:val="both"/>
      </w:pPr>
      <w:r>
        <w:rPr>
          <w:rFonts w:ascii="Times New Roman"/>
          <w:b w:val="false"/>
          <w:i w:val="false"/>
          <w:color w:val="000000"/>
          <w:sz w:val="28"/>
        </w:rPr>
        <w:t xml:space="preserve">
      11) 196-баптың </w:t>
      </w:r>
      <w:r>
        <w:rPr>
          <w:rFonts w:ascii="Times New Roman"/>
          <w:b w:val="false"/>
          <w:i w:val="false"/>
          <w:color w:val="000000"/>
          <w:sz w:val="28"/>
        </w:rPr>
        <w:t>2-тармағындағы</w:t>
      </w:r>
      <w:r>
        <w:rPr>
          <w:rFonts w:ascii="Times New Roman"/>
          <w:b w:val="false"/>
          <w:i w:val="false"/>
          <w:color w:val="000000"/>
          <w:sz w:val="28"/>
        </w:rPr>
        <w:t xml:space="preserve"> "клиникалық хаттамалар негізінде" деген сөздер алып тасталсын;</w:t>
      </w:r>
    </w:p>
    <w:bookmarkEnd w:id="69"/>
    <w:bookmarkStart w:name="z85" w:id="7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270-бапта</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87" w:id="71"/>
    <w:p>
      <w:pPr>
        <w:spacing w:after="0"/>
        <w:ind w:left="0"/>
        <w:jc w:val="both"/>
      </w:pPr>
      <w:r>
        <w:rPr>
          <w:rFonts w:ascii="Times New Roman"/>
          <w:b w:val="false"/>
          <w:i w:val="false"/>
          <w:color w:val="000000"/>
          <w:sz w:val="28"/>
        </w:rPr>
        <w:t>
      мынадай мазмұндағы 3-1), 3-2), 3-3), 3-4), 3-5) және 3-6) тармақшалармен толықтырылсын:</w:t>
      </w:r>
    </w:p>
    <w:bookmarkEnd w:id="71"/>
    <w:bookmarkStart w:name="z88" w:id="72"/>
    <w:p>
      <w:pPr>
        <w:spacing w:after="0"/>
        <w:ind w:left="0"/>
        <w:jc w:val="both"/>
      </w:pPr>
      <w:r>
        <w:rPr>
          <w:rFonts w:ascii="Times New Roman"/>
          <w:b w:val="false"/>
          <w:i w:val="false"/>
          <w:color w:val="000000"/>
          <w:sz w:val="28"/>
        </w:rPr>
        <w:t>
      "3-1) медицина қызметкерлерінің балаларына тұрғылықты жеріндегі мектепке дейінгі ұйымдарда жергілікті атқарушы органдардың басым тәртіппен орын беруіне;</w:t>
      </w:r>
    </w:p>
    <w:bookmarkEnd w:id="72"/>
    <w:bookmarkStart w:name="z89" w:id="73"/>
    <w:p>
      <w:pPr>
        <w:spacing w:after="0"/>
        <w:ind w:left="0"/>
        <w:jc w:val="both"/>
      </w:pPr>
      <w:r>
        <w:rPr>
          <w:rFonts w:ascii="Times New Roman"/>
          <w:b w:val="false"/>
          <w:i w:val="false"/>
          <w:color w:val="000000"/>
          <w:sz w:val="28"/>
        </w:rPr>
        <w:t>
      3-2) пациент пен басқа да адамдар тарапынан медицина қызметкерлерінің кәсіптік қызметіне заңсыз араласудан және кедергі келтіруден қорғалуға;</w:t>
      </w:r>
    </w:p>
    <w:bookmarkEnd w:id="73"/>
    <w:bookmarkStart w:name="z90" w:id="74"/>
    <w:p>
      <w:pPr>
        <w:spacing w:after="0"/>
        <w:ind w:left="0"/>
        <w:jc w:val="both"/>
      </w:pPr>
      <w:r>
        <w:rPr>
          <w:rFonts w:ascii="Times New Roman"/>
          <w:b w:val="false"/>
          <w:i w:val="false"/>
          <w:color w:val="000000"/>
          <w:sz w:val="28"/>
        </w:rPr>
        <w:t>
      3-3) кәсібіне пациент пен басқа да адамдар тарапынан құрмет көрсетілуіне;</w:t>
      </w:r>
    </w:p>
    <w:bookmarkEnd w:id="74"/>
    <w:bookmarkStart w:name="z91" w:id="75"/>
    <w:p>
      <w:pPr>
        <w:spacing w:after="0"/>
        <w:ind w:left="0"/>
        <w:jc w:val="both"/>
      </w:pPr>
      <w:r>
        <w:rPr>
          <w:rFonts w:ascii="Times New Roman"/>
          <w:b w:val="false"/>
          <w:i w:val="false"/>
          <w:color w:val="000000"/>
          <w:sz w:val="28"/>
        </w:rPr>
        <w:t>
      3-4) ғылыми, зерттеу қызметін жүзеге асыруға, медициналық практикаға жаңа әдістемелер мен технологиялар ендіруге қатысуға;</w:t>
      </w:r>
    </w:p>
    <w:bookmarkEnd w:id="75"/>
    <w:bookmarkStart w:name="z92" w:id="76"/>
    <w:p>
      <w:pPr>
        <w:spacing w:after="0"/>
        <w:ind w:left="0"/>
        <w:jc w:val="both"/>
      </w:pPr>
      <w:r>
        <w:rPr>
          <w:rFonts w:ascii="Times New Roman"/>
          <w:b w:val="false"/>
          <w:i w:val="false"/>
          <w:color w:val="000000"/>
          <w:sz w:val="28"/>
        </w:rPr>
        <w:t>
      3-5) Қазақстан Республикасының заңнамасында белгіленген тәртіппен педагогикалық қызметті жүзеге асыруға;</w:t>
      </w:r>
    </w:p>
    <w:bookmarkEnd w:id="76"/>
    <w:bookmarkStart w:name="z93" w:id="77"/>
    <w:p>
      <w:pPr>
        <w:spacing w:after="0"/>
        <w:ind w:left="0"/>
        <w:jc w:val="both"/>
      </w:pPr>
      <w:r>
        <w:rPr>
          <w:rFonts w:ascii="Times New Roman"/>
          <w:b w:val="false"/>
          <w:i w:val="false"/>
          <w:color w:val="000000"/>
          <w:sz w:val="28"/>
        </w:rPr>
        <w:t>
      3-6) "Әскери қызмет және әскери қызметшілердің мәртебесі туралы" Қазақстан Республикасының Заңына сәйкес медициналық мамандық бойынша әскери қызметті өткеруге немесе әскери қызметке шақыруды кейінге қалдыруға;";</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 </w:t>
      </w:r>
    </w:p>
    <w:bookmarkStart w:name="z95" w:id="78"/>
    <w:p>
      <w:pPr>
        <w:spacing w:after="0"/>
        <w:ind w:left="0"/>
        <w:jc w:val="both"/>
      </w:pPr>
      <w:r>
        <w:rPr>
          <w:rFonts w:ascii="Times New Roman"/>
          <w:b w:val="false"/>
          <w:i w:val="false"/>
          <w:color w:val="000000"/>
          <w:sz w:val="28"/>
        </w:rPr>
        <w:t>
      "10) кәсіптік қызметті жүзеге асыру үшін жол жүруге байланысты көліктік шығыстарды өтетуге құқығы бар.";</w:t>
      </w:r>
    </w:p>
    <w:bookmarkEnd w:id="78"/>
    <w:bookmarkStart w:name="z96" w:id="79"/>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79"/>
    <w:bookmarkStart w:name="z97" w:id="80"/>
    <w:p>
      <w:pPr>
        <w:spacing w:after="0"/>
        <w:ind w:left="0"/>
        <w:jc w:val="both"/>
      </w:pPr>
      <w:r>
        <w:rPr>
          <w:rFonts w:ascii="Times New Roman"/>
          <w:b w:val="false"/>
          <w:i w:val="false"/>
          <w:color w:val="000000"/>
          <w:sz w:val="28"/>
        </w:rPr>
        <w:t>
      "Медицина қызметкерлерінің осы бапта көзделген құқықтарын жүзеге асыру басқа адамдардың құқықтары мен бостандықтарын бұзбауға тиіс.";</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алып тасталсын;</w:t>
      </w:r>
    </w:p>
    <w:bookmarkStart w:name="z99" w:id="81"/>
    <w:p>
      <w:pPr>
        <w:spacing w:after="0"/>
        <w:ind w:left="0"/>
        <w:jc w:val="both"/>
      </w:pPr>
      <w:r>
        <w:rPr>
          <w:rFonts w:ascii="Times New Roman"/>
          <w:b w:val="false"/>
          <w:i w:val="false"/>
          <w:color w:val="000000"/>
          <w:sz w:val="28"/>
        </w:rPr>
        <w:t xml:space="preserve">
      13) мынадай мазмұндағы 270-1, 270-2, 270-3 және 270-4-баптармен толықтырылсын: </w:t>
      </w:r>
    </w:p>
    <w:bookmarkEnd w:id="81"/>
    <w:bookmarkStart w:name="z100" w:id="82"/>
    <w:p>
      <w:pPr>
        <w:spacing w:after="0"/>
        <w:ind w:left="0"/>
        <w:jc w:val="both"/>
      </w:pPr>
      <w:r>
        <w:rPr>
          <w:rFonts w:ascii="Times New Roman"/>
          <w:b w:val="false"/>
          <w:i w:val="false"/>
          <w:color w:val="000000"/>
          <w:sz w:val="28"/>
        </w:rPr>
        <w:t>
      "270-1-бап. Медицина қызметкерлерінің кәсіптік жауапкершілігін сақтандыру</w:t>
      </w:r>
    </w:p>
    <w:bookmarkEnd w:id="82"/>
    <w:bookmarkStart w:name="z101" w:id="83"/>
    <w:p>
      <w:pPr>
        <w:spacing w:after="0"/>
        <w:ind w:left="0"/>
        <w:jc w:val="both"/>
      </w:pPr>
      <w:r>
        <w:rPr>
          <w:rFonts w:ascii="Times New Roman"/>
          <w:b w:val="false"/>
          <w:i w:val="false"/>
          <w:color w:val="000000"/>
          <w:sz w:val="28"/>
        </w:rPr>
        <w:t>
      1. Медицина қызметкерінің кәсіптік жауапкершілігін сақтандыру денсаулық сақтау субъектісі мен бірыңғай сақтандыру (қайта сақтандыру) пулына қатысушылар арасында жасалатын медицина қызметкерлерінің кәсіптік жауапкершілігін ортақ сақтандыру шарты негізінде жүзеге асырылады.</w:t>
      </w:r>
    </w:p>
    <w:bookmarkEnd w:id="83"/>
    <w:bookmarkStart w:name="z102" w:id="84"/>
    <w:p>
      <w:pPr>
        <w:spacing w:after="0"/>
        <w:ind w:left="0"/>
        <w:jc w:val="both"/>
      </w:pPr>
      <w:r>
        <w:rPr>
          <w:rFonts w:ascii="Times New Roman"/>
          <w:b w:val="false"/>
          <w:i w:val="false"/>
          <w:color w:val="000000"/>
          <w:sz w:val="28"/>
        </w:rPr>
        <w:t xml:space="preserve">
      2. Медицина қызметкерлері осы Кодекстің 64-бабының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көзделген медициналық қызмет түрін жүзеге асырғанға дейін денсаулық сақтау субъектілері медицина қызметкерлерінің кәсіптік жауапкершілігін ортақ сақтандыру шартын жасасуға міндетті.</w:t>
      </w:r>
    </w:p>
    <w:bookmarkEnd w:id="84"/>
    <w:bookmarkStart w:name="z103" w:id="85"/>
    <w:p>
      <w:pPr>
        <w:spacing w:after="0"/>
        <w:ind w:left="0"/>
        <w:jc w:val="both"/>
      </w:pPr>
      <w:r>
        <w:rPr>
          <w:rFonts w:ascii="Times New Roman"/>
          <w:b w:val="false"/>
          <w:i w:val="false"/>
          <w:color w:val="000000"/>
          <w:sz w:val="28"/>
        </w:rPr>
        <w:t>
      Медицина қызметкерлерінің кәсіптік жауапкершілігін ортақ сақтандыру шарты жыл сайын жасалады, сақтандыру мерзімі ішінде қолданылады және алғашқы сақтандыру жағдайы басталғанда өз қолданысын тоқтатпайды.</w:t>
      </w:r>
    </w:p>
    <w:bookmarkEnd w:id="85"/>
    <w:bookmarkStart w:name="z104" w:id="86"/>
    <w:p>
      <w:pPr>
        <w:spacing w:after="0"/>
        <w:ind w:left="0"/>
        <w:jc w:val="both"/>
      </w:pPr>
      <w:r>
        <w:rPr>
          <w:rFonts w:ascii="Times New Roman"/>
          <w:b w:val="false"/>
          <w:i w:val="false"/>
          <w:color w:val="000000"/>
          <w:sz w:val="28"/>
        </w:rPr>
        <w:t>
      Денсаулық сақтау субъектісі медицина қызметкерлерінің кәсіптік жауапкершілігін ортақ сақтандыру шартын жасаспай медициналық қызметті жүзеге асыруға құқылы емес.</w:t>
      </w:r>
    </w:p>
    <w:bookmarkEnd w:id="86"/>
    <w:bookmarkStart w:name="z105" w:id="87"/>
    <w:p>
      <w:pPr>
        <w:spacing w:after="0"/>
        <w:ind w:left="0"/>
        <w:jc w:val="both"/>
      </w:pPr>
      <w:r>
        <w:rPr>
          <w:rFonts w:ascii="Times New Roman"/>
          <w:b w:val="false"/>
          <w:i w:val="false"/>
          <w:color w:val="000000"/>
          <w:sz w:val="28"/>
        </w:rPr>
        <w:t>
      3. Денсаулық сақтау субъектілерінің және (немесе) медицина қызметкерінің медициналық қызметті жүзеге асыруға байланысты өзінің азаматтық-құқықтық жауапкершілігін ерікті сақтандыру шартын жасасуы оларды медицина қызметкерлерінің кәсіптік жауапкершілігін ортақ сақтандыру шартын жасасу жөніндегі міндеттен босатпайды.</w:t>
      </w:r>
    </w:p>
    <w:bookmarkEnd w:id="87"/>
    <w:bookmarkStart w:name="z106" w:id="88"/>
    <w:p>
      <w:pPr>
        <w:spacing w:after="0"/>
        <w:ind w:left="0"/>
        <w:jc w:val="both"/>
      </w:pPr>
      <w:r>
        <w:rPr>
          <w:rFonts w:ascii="Times New Roman"/>
          <w:b w:val="false"/>
          <w:i w:val="false"/>
          <w:color w:val="000000"/>
          <w:sz w:val="28"/>
        </w:rPr>
        <w:t>
      Бірыңғай сақтандыру (қайта сақтандыру) пулына қатысушының денсаулық сақтау субъектісімен медицина қызметкерінің кәсіптік жауапкершілігін ортақ сақтандыру шартын жасасудан бас тартуына жол берілмейді.</w:t>
      </w:r>
    </w:p>
    <w:bookmarkEnd w:id="88"/>
    <w:bookmarkStart w:name="z107" w:id="89"/>
    <w:p>
      <w:pPr>
        <w:spacing w:after="0"/>
        <w:ind w:left="0"/>
        <w:jc w:val="both"/>
      </w:pPr>
      <w:r>
        <w:rPr>
          <w:rFonts w:ascii="Times New Roman"/>
          <w:b w:val="false"/>
          <w:i w:val="false"/>
          <w:color w:val="000000"/>
          <w:sz w:val="28"/>
        </w:rPr>
        <w:t>
      4. Медицина қызметкерлерінің медициналық қызметті жүзеге асыру нәтижесінде пациенттің өмірі мен денсаулығына келтірілген зиянды өтеуге байланысты мүліктік мүдделері медицина қызметкерлерінің кәсіптік жауапкершілігін сақтандыру объектісі болып табылады.</w:t>
      </w:r>
    </w:p>
    <w:bookmarkEnd w:id="89"/>
    <w:bookmarkStart w:name="z108" w:id="90"/>
    <w:p>
      <w:pPr>
        <w:spacing w:after="0"/>
        <w:ind w:left="0"/>
        <w:jc w:val="both"/>
      </w:pPr>
      <w:r>
        <w:rPr>
          <w:rFonts w:ascii="Times New Roman"/>
          <w:b w:val="false"/>
          <w:i w:val="false"/>
          <w:color w:val="000000"/>
          <w:sz w:val="28"/>
        </w:rPr>
        <w:t>
      5. Медициналық қызметті жүзеге асыру нәтижесінде пациенттің өмірі мен денсаулығына зиян келтіру фактісі медицина қызметкерлерінің кәсіптік жауапкершілігін ортақ сақтандыру шарты бойынша сақтандыру жағдайы деп танылады.</w:t>
      </w:r>
    </w:p>
    <w:bookmarkEnd w:id="90"/>
    <w:bookmarkStart w:name="z109" w:id="91"/>
    <w:p>
      <w:pPr>
        <w:spacing w:after="0"/>
        <w:ind w:left="0"/>
        <w:jc w:val="both"/>
      </w:pPr>
      <w:r>
        <w:rPr>
          <w:rFonts w:ascii="Times New Roman"/>
          <w:b w:val="false"/>
          <w:i w:val="false"/>
          <w:color w:val="000000"/>
          <w:sz w:val="28"/>
        </w:rPr>
        <w:t>
      Медициналық оқыс оқиға сақтандыру жағдайы болып табылмайды.</w:t>
      </w:r>
    </w:p>
    <w:bookmarkEnd w:id="91"/>
    <w:bookmarkStart w:name="z110" w:id="92"/>
    <w:p>
      <w:pPr>
        <w:spacing w:after="0"/>
        <w:ind w:left="0"/>
        <w:jc w:val="both"/>
      </w:pPr>
      <w:r>
        <w:rPr>
          <w:rFonts w:ascii="Times New Roman"/>
          <w:b w:val="false"/>
          <w:i w:val="false"/>
          <w:color w:val="000000"/>
          <w:sz w:val="28"/>
        </w:rPr>
        <w:t>
      6. Медицина қызметкерлерінің кәсіптік қызметті жүзеге асыруы кезінде пациенттің өмірі мен денсаулығына зиян келтіру ықтималдығы сақтандыру тәуекелі деп танылады.</w:t>
      </w:r>
    </w:p>
    <w:bookmarkEnd w:id="92"/>
    <w:bookmarkStart w:name="z111" w:id="93"/>
    <w:p>
      <w:pPr>
        <w:spacing w:after="0"/>
        <w:ind w:left="0"/>
        <w:jc w:val="both"/>
      </w:pPr>
      <w:r>
        <w:rPr>
          <w:rFonts w:ascii="Times New Roman"/>
          <w:b w:val="false"/>
          <w:i w:val="false"/>
          <w:color w:val="000000"/>
          <w:sz w:val="28"/>
        </w:rPr>
        <w:t>
      7. Медицина қызметкерлерінің кәсіптік жауапкершілігін сақтандырудың тәртібі мен өзге де шарттары медицина қызметкерлерінің кәсіптік жауапкершілігін ортақ сақтандырудың үлгілік шарты негізінде тараптардың келісімімен айқындалады.</w:t>
      </w:r>
    </w:p>
    <w:bookmarkEnd w:id="93"/>
    <w:bookmarkStart w:name="z112" w:id="94"/>
    <w:p>
      <w:pPr>
        <w:spacing w:after="0"/>
        <w:ind w:left="0"/>
        <w:jc w:val="both"/>
      </w:pPr>
      <w:r>
        <w:rPr>
          <w:rFonts w:ascii="Times New Roman"/>
          <w:b w:val="false"/>
          <w:i w:val="false"/>
          <w:color w:val="000000"/>
          <w:sz w:val="28"/>
        </w:rPr>
        <w:t>
      270-2. Тәуелсіз сараптама комиссиясы. Тәуелсіз сараптама комиссиясының қорытындысы</w:t>
      </w:r>
    </w:p>
    <w:bookmarkEnd w:id="94"/>
    <w:bookmarkStart w:name="z113" w:id="95"/>
    <w:p>
      <w:pPr>
        <w:spacing w:after="0"/>
        <w:ind w:left="0"/>
        <w:jc w:val="both"/>
      </w:pPr>
      <w:r>
        <w:rPr>
          <w:rFonts w:ascii="Times New Roman"/>
          <w:b w:val="false"/>
          <w:i w:val="false"/>
          <w:color w:val="000000"/>
          <w:sz w:val="28"/>
        </w:rPr>
        <w:t xml:space="preserve">
      1. Денсаулық сақтау субъектісі пациентті қолдау және ішкі сараптама қызметінен пациенттің не оның жұбайының (зайыбының), жақын туыстарының немесе заңды өкілінің медициналық қызметті жүзеге асыру нәтижесінде пациенттің өмірі мен денсаулығына зиян келтірілгені туралы жолданымы келіп түскен күннен бастап үш жұмыс күні ішінде тәуелсіз сараптама комиссиясын құрады. </w:t>
      </w:r>
    </w:p>
    <w:bookmarkEnd w:id="95"/>
    <w:bookmarkStart w:name="z114" w:id="96"/>
    <w:p>
      <w:pPr>
        <w:spacing w:after="0"/>
        <w:ind w:left="0"/>
        <w:jc w:val="both"/>
      </w:pPr>
      <w:r>
        <w:rPr>
          <w:rFonts w:ascii="Times New Roman"/>
          <w:b w:val="false"/>
          <w:i w:val="false"/>
          <w:color w:val="000000"/>
          <w:sz w:val="28"/>
        </w:rPr>
        <w:t>
      Тәуелсіз сараптама комиссиясы медициналық қызметті жүзеге асыру нәтижесінде пациенттің өмірі мен денсаулығына зиян келтіру фактісінің болуын (болмауын) анықтау және растау мақсатында құрылады.</w:t>
      </w:r>
    </w:p>
    <w:bookmarkEnd w:id="96"/>
    <w:bookmarkStart w:name="z115" w:id="97"/>
    <w:p>
      <w:pPr>
        <w:spacing w:after="0"/>
        <w:ind w:left="0"/>
        <w:jc w:val="both"/>
      </w:pPr>
      <w:r>
        <w:rPr>
          <w:rFonts w:ascii="Times New Roman"/>
          <w:b w:val="false"/>
          <w:i w:val="false"/>
          <w:color w:val="000000"/>
          <w:sz w:val="28"/>
        </w:rPr>
        <w:t>
      Тәуелсіз сараптама комиссиясы сарапшылар ретінде тартылатын бейінді мамандардан, кәсіптік медициналық қауымдастықтардың және бірыңғай сақтандыру (қайта сақтандыру) пулына қатысушы сақтандыру ұйымының өкілдерінен тұрады.</w:t>
      </w:r>
    </w:p>
    <w:bookmarkEnd w:id="97"/>
    <w:bookmarkStart w:name="z116" w:id="98"/>
    <w:p>
      <w:pPr>
        <w:spacing w:after="0"/>
        <w:ind w:left="0"/>
        <w:jc w:val="both"/>
      </w:pPr>
      <w:r>
        <w:rPr>
          <w:rFonts w:ascii="Times New Roman"/>
          <w:b w:val="false"/>
          <w:i w:val="false"/>
          <w:color w:val="000000"/>
          <w:sz w:val="28"/>
        </w:rPr>
        <w:t>
      Тәуелсіз сараптама комиссиясының жұмысына медицина қызметкерлерінің кәсіптік одақтарының өкілдері және медиатор тартылуы мүмкін.</w:t>
      </w:r>
    </w:p>
    <w:bookmarkEnd w:id="98"/>
    <w:bookmarkStart w:name="z117" w:id="99"/>
    <w:p>
      <w:pPr>
        <w:spacing w:after="0"/>
        <w:ind w:left="0"/>
        <w:jc w:val="both"/>
      </w:pPr>
      <w:r>
        <w:rPr>
          <w:rFonts w:ascii="Times New Roman"/>
          <w:b w:val="false"/>
          <w:i w:val="false"/>
          <w:color w:val="000000"/>
          <w:sz w:val="28"/>
        </w:rPr>
        <w:t>
      Медициналық қызметті жүзеге асыру нәтижесінде пациенттің өмірі мен денсаулығына зиян келтіру фактісінің болуы (болмауы) туралы жолданымдарды қарау үшін сарапшылар ретінде тартылатын бейінді мамандар тізілімін облыстардың, республикалық маңызы бар қалалардың және астананың денсаулық сақтауды мемлекеттік басқарудың жергілікті органдары қалыптастырады.</w:t>
      </w:r>
    </w:p>
    <w:bookmarkEnd w:id="99"/>
    <w:bookmarkStart w:name="z118" w:id="100"/>
    <w:p>
      <w:pPr>
        <w:spacing w:after="0"/>
        <w:ind w:left="0"/>
        <w:jc w:val="both"/>
      </w:pPr>
      <w:r>
        <w:rPr>
          <w:rFonts w:ascii="Times New Roman"/>
          <w:b w:val="false"/>
          <w:i w:val="false"/>
          <w:color w:val="000000"/>
          <w:sz w:val="28"/>
        </w:rPr>
        <w:t>
      Сарапшы ретінде тартылатын бейінді маман уәкілетті орган белгілеген талаптарға сәйкес келуге тиіс.</w:t>
      </w:r>
    </w:p>
    <w:bookmarkEnd w:id="100"/>
    <w:bookmarkStart w:name="z119" w:id="101"/>
    <w:p>
      <w:pPr>
        <w:spacing w:after="0"/>
        <w:ind w:left="0"/>
        <w:jc w:val="both"/>
      </w:pPr>
      <w:r>
        <w:rPr>
          <w:rFonts w:ascii="Times New Roman"/>
          <w:b w:val="false"/>
          <w:i w:val="false"/>
          <w:color w:val="000000"/>
          <w:sz w:val="28"/>
        </w:rPr>
        <w:t>
      Мынадай:</w:t>
      </w:r>
    </w:p>
    <w:bookmarkEnd w:id="101"/>
    <w:bookmarkStart w:name="z120" w:id="102"/>
    <w:p>
      <w:pPr>
        <w:spacing w:after="0"/>
        <w:ind w:left="0"/>
        <w:jc w:val="both"/>
      </w:pPr>
      <w:r>
        <w:rPr>
          <w:rFonts w:ascii="Times New Roman"/>
          <w:b w:val="false"/>
          <w:i w:val="false"/>
          <w:color w:val="000000"/>
          <w:sz w:val="28"/>
        </w:rPr>
        <w:t>
      1) сарапшы ретінде тартылғанға дейін бір жыл ішінде көрінеу жалған қорытынды бергені үшін сот тәртібімен әкімшілік жаза қолданылған;</w:t>
      </w:r>
    </w:p>
    <w:bookmarkEnd w:id="102"/>
    <w:bookmarkStart w:name="z121" w:id="103"/>
    <w:p>
      <w:pPr>
        <w:spacing w:after="0"/>
        <w:ind w:left="0"/>
        <w:jc w:val="both"/>
      </w:pPr>
      <w:r>
        <w:rPr>
          <w:rFonts w:ascii="Times New Roman"/>
          <w:b w:val="false"/>
          <w:i w:val="false"/>
          <w:color w:val="000000"/>
          <w:sz w:val="28"/>
        </w:rPr>
        <w:t>
      2) Қазақстан Республикасының заңында белгіленген тәртіппен жойылмаған немесе алынбаған сотталғандығы бар;</w:t>
      </w:r>
    </w:p>
    <w:bookmarkEnd w:id="103"/>
    <w:bookmarkStart w:name="z122" w:id="104"/>
    <w:p>
      <w:pPr>
        <w:spacing w:after="0"/>
        <w:ind w:left="0"/>
        <w:jc w:val="both"/>
      </w:pPr>
      <w:r>
        <w:rPr>
          <w:rFonts w:ascii="Times New Roman"/>
          <w:b w:val="false"/>
          <w:i w:val="false"/>
          <w:color w:val="000000"/>
          <w:sz w:val="28"/>
        </w:rPr>
        <w:t xml:space="preserve">
      3) сарапшы ретінде тартылғанға дейін үш жыл ішінде қылмыстық құқық бұзушылық жасағаны үшін өзіне қатысты соттың айыптау үкімі шығарылған немесе сарапшы ретінде тартылғанға дейін үш жыл ішінде қылмыстық құқық бұзушылық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босатылған адам сарапшы ретінде тартылатын бейінді маман бола алмайды.</w:t>
      </w:r>
    </w:p>
    <w:bookmarkEnd w:id="104"/>
    <w:bookmarkStart w:name="z123" w:id="105"/>
    <w:p>
      <w:pPr>
        <w:spacing w:after="0"/>
        <w:ind w:left="0"/>
        <w:jc w:val="both"/>
      </w:pPr>
      <w:r>
        <w:rPr>
          <w:rFonts w:ascii="Times New Roman"/>
          <w:b w:val="false"/>
          <w:i w:val="false"/>
          <w:color w:val="000000"/>
          <w:sz w:val="28"/>
        </w:rPr>
        <w:t>
      Пациент не оның жұбайы (зайыбы), жақын туысы немесе заңды өкілі медициналық қызметті жүзеге асыру нәтижесінде пациенттің өмірі мен денсаулығына зиян келтірілгені туралы жолданымды тәуелсіз сараптама комиссиясы қараған кезде қатысуға құқылы.</w:t>
      </w:r>
    </w:p>
    <w:bookmarkEnd w:id="105"/>
    <w:bookmarkStart w:name="z124" w:id="106"/>
    <w:p>
      <w:pPr>
        <w:spacing w:after="0"/>
        <w:ind w:left="0"/>
        <w:jc w:val="both"/>
      </w:pPr>
      <w:r>
        <w:rPr>
          <w:rFonts w:ascii="Times New Roman"/>
          <w:b w:val="false"/>
          <w:i w:val="false"/>
          <w:color w:val="000000"/>
          <w:sz w:val="28"/>
        </w:rPr>
        <w:t>
      Оқиға орын алған денсаулық сақтау субъектісінің өкілдері тәуелсіз сараптама комиссиясының құрамына кіргізілмейді.</w:t>
      </w:r>
    </w:p>
    <w:bookmarkEnd w:id="106"/>
    <w:bookmarkStart w:name="z125" w:id="107"/>
    <w:p>
      <w:pPr>
        <w:spacing w:after="0"/>
        <w:ind w:left="0"/>
        <w:jc w:val="both"/>
      </w:pPr>
      <w:r>
        <w:rPr>
          <w:rFonts w:ascii="Times New Roman"/>
          <w:b w:val="false"/>
          <w:i w:val="false"/>
          <w:color w:val="000000"/>
          <w:sz w:val="28"/>
        </w:rPr>
        <w:t>
      Тәуелсіз сараптама комиссиясының құрамына бейінді мамандарды тарту мүмкін болмаған жағдайда облыстардың, республикалық маңызы бар қалалардың және астананың денсаулық сақтауды мемлекеттік басқарудың жергілікті органы денсаулық сақтау субъектісінің жолданымы бойынша тиісті бейінді маманмен қамтамасыз етеді.</w:t>
      </w:r>
    </w:p>
    <w:bookmarkEnd w:id="107"/>
    <w:bookmarkStart w:name="z126" w:id="108"/>
    <w:p>
      <w:pPr>
        <w:spacing w:after="0"/>
        <w:ind w:left="0"/>
        <w:jc w:val="both"/>
      </w:pPr>
      <w:r>
        <w:rPr>
          <w:rFonts w:ascii="Times New Roman"/>
          <w:b w:val="false"/>
          <w:i w:val="false"/>
          <w:color w:val="000000"/>
          <w:sz w:val="28"/>
        </w:rPr>
        <w:t>
      Тәуелсіз сараптама комиссиясы қызметінің тәртібін және медициналық қызметті жүзеге асыру нәтижесінде пациенттің өмірі мен денсаулығына зиян келтіру фактісінің болуын (болмауын) анықтау жөніндегі ең төменгі талаптарды уәкілетті орган айқындайды.</w:t>
      </w:r>
    </w:p>
    <w:bookmarkEnd w:id="108"/>
    <w:bookmarkStart w:name="z127" w:id="109"/>
    <w:p>
      <w:pPr>
        <w:spacing w:after="0"/>
        <w:ind w:left="0"/>
        <w:jc w:val="both"/>
      </w:pPr>
      <w:r>
        <w:rPr>
          <w:rFonts w:ascii="Times New Roman"/>
          <w:b w:val="false"/>
          <w:i w:val="false"/>
          <w:color w:val="000000"/>
          <w:sz w:val="28"/>
        </w:rPr>
        <w:t>
      Тәуелсіз сараптама комиссиясы бес жұмыс күні ішінде медициналық қызметті жүзеге асыру нәтижесінде пациенттің өмірі мен денсаулығына зиян келтіру фактісінің болуын (болмауын) растайтын қорытынды шығарады.</w:t>
      </w:r>
    </w:p>
    <w:bookmarkEnd w:id="109"/>
    <w:bookmarkStart w:name="z128" w:id="110"/>
    <w:p>
      <w:pPr>
        <w:spacing w:after="0"/>
        <w:ind w:left="0"/>
        <w:jc w:val="both"/>
      </w:pPr>
      <w:r>
        <w:rPr>
          <w:rFonts w:ascii="Times New Roman"/>
          <w:b w:val="false"/>
          <w:i w:val="false"/>
          <w:color w:val="000000"/>
          <w:sz w:val="28"/>
        </w:rPr>
        <w:t>
      Тәуелсіз сараптама комиссиясының қорытындысы бейінді мамандардың медициналық көрсетілетін қызметтің (көмектің) тиімділігі мен қауіпсіздігі туралы дәлелденген ғылыми және клиникалық деректер негізінде тұжырымдардың негізділігі мен дұрыстығын тексеруге мүмкіндік беретін ережелерге негізделген сарапшылық пікірінен қалыптастырылады.</w:t>
      </w:r>
    </w:p>
    <w:bookmarkEnd w:id="110"/>
    <w:bookmarkStart w:name="z129" w:id="111"/>
    <w:p>
      <w:pPr>
        <w:spacing w:after="0"/>
        <w:ind w:left="0"/>
        <w:jc w:val="both"/>
      </w:pPr>
      <w:r>
        <w:rPr>
          <w:rFonts w:ascii="Times New Roman"/>
          <w:b w:val="false"/>
          <w:i w:val="false"/>
          <w:color w:val="000000"/>
          <w:sz w:val="28"/>
        </w:rPr>
        <w:t xml:space="preserve">
      Тәуелсіз сараптама комиссиясының қорытындысы сақтандыру жағдайының басталғанын растайды және медицина қызметкерінің кәсіптік жауапкершілігін сақтандыру шеңберінде ғана қолданылады. </w:t>
      </w:r>
    </w:p>
    <w:bookmarkEnd w:id="111"/>
    <w:bookmarkStart w:name="z130" w:id="112"/>
    <w:p>
      <w:pPr>
        <w:spacing w:after="0"/>
        <w:ind w:left="0"/>
        <w:jc w:val="both"/>
      </w:pPr>
      <w:r>
        <w:rPr>
          <w:rFonts w:ascii="Times New Roman"/>
          <w:b w:val="false"/>
          <w:i w:val="false"/>
          <w:color w:val="000000"/>
          <w:sz w:val="28"/>
        </w:rPr>
        <w:t>
      Медициналық қызметті жүзеге асыру нәтижесінде пациенттің өмірі мен денсаулығына зиян келтірілгені туралы жолданымды қарау мерзімі тәуелсіз сараптама комиссиясының уәжді шешімімен ақылға қонымды мерзімге, бірақ медициналық қызметті жүзеге асыру нәтижесінде пациенттің өмірі мен денсаулығына зиян келтіру фактісінің болуы (болмауы) туралы жолданымды дұрыс қарау үшін маңызы бар нақты мән-жайларды анықтау қажеттілігіне байланысты екі айдан аспайтын мерзімге ұзартылуы мүмкін, ол жөнінде пациентке не оның жұбайына (зайыбына), жақын туысына немесе заңды өкіліне мерзім ұзартылған күннен бастап үш жұмыс күні ішінде хабарланады.</w:t>
      </w:r>
    </w:p>
    <w:bookmarkEnd w:id="112"/>
    <w:bookmarkStart w:name="z131" w:id="113"/>
    <w:p>
      <w:pPr>
        <w:spacing w:after="0"/>
        <w:ind w:left="0"/>
        <w:jc w:val="both"/>
      </w:pPr>
      <w:r>
        <w:rPr>
          <w:rFonts w:ascii="Times New Roman"/>
          <w:b w:val="false"/>
          <w:i w:val="false"/>
          <w:color w:val="000000"/>
          <w:sz w:val="28"/>
        </w:rPr>
        <w:t>
      2. Денсаулық сақтау субъектісі тәуелсіз сараптама комиссиясының медициналық қызметті жүзеге асыру нәтижесінде пациенттің өмірі мен денсаулығына зиян келтіру фактісінің болуы туралы қорытындысын алған күннен бастап екі жұмыс күні ішінде оны пациентке не оның жұбайына (зайыбына), жақын туысына немесе заңды өкіліне және сақтандыру төлемін жүзеге асыру үшін бірыңғай сақтандыру (қайта сақтандыру) пулына қатысушы сақтандыру ұйымына жібереді.</w:t>
      </w:r>
    </w:p>
    <w:bookmarkEnd w:id="113"/>
    <w:bookmarkStart w:name="z132" w:id="114"/>
    <w:p>
      <w:pPr>
        <w:spacing w:after="0"/>
        <w:ind w:left="0"/>
        <w:jc w:val="both"/>
      </w:pPr>
      <w:r>
        <w:rPr>
          <w:rFonts w:ascii="Times New Roman"/>
          <w:b w:val="false"/>
          <w:i w:val="false"/>
          <w:color w:val="000000"/>
          <w:sz w:val="28"/>
        </w:rPr>
        <w:t>
      Пациент не оның жұбайы (зайыбы), жақын туысы немесе заңды өкілі тәуелсіз сараптама комиссиясының медициналық қызметті жүзеге асыру нәтижесінде пациенттің өмірі мен денсаулығына зиян келтіру фактісінің болуы (болмауы) туралы қорытындысымен келіспеген жағдайда медициналық қызметтер (көмек) көрсету саласындағы мемлекеттік органға жүгінуге құқылы.</w:t>
      </w:r>
    </w:p>
    <w:bookmarkEnd w:id="114"/>
    <w:bookmarkStart w:name="z133" w:id="115"/>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 Қазақстан Республикасының Кәсіпкерлік кодексіне сәйкес шаралар қабылдайды.</w:t>
      </w:r>
    </w:p>
    <w:bookmarkEnd w:id="115"/>
    <w:bookmarkStart w:name="z134" w:id="116"/>
    <w:p>
      <w:pPr>
        <w:spacing w:after="0"/>
        <w:ind w:left="0"/>
        <w:jc w:val="both"/>
      </w:pPr>
      <w:r>
        <w:rPr>
          <w:rFonts w:ascii="Times New Roman"/>
          <w:b w:val="false"/>
          <w:i w:val="false"/>
          <w:color w:val="000000"/>
          <w:sz w:val="28"/>
        </w:rPr>
        <w:t>
      Пациент не оның жұбайы (зайыбы), жақын туысы немесе заңды өкілі тәуелсіз сараптама комиссиясының қорытындысымен келіспеген жағдайда оған сот тәртібімен не Қазақстан Республикасының заңдарында белгіленген тәртіппен шағым жасауға құқылы.</w:t>
      </w:r>
    </w:p>
    <w:bookmarkEnd w:id="116"/>
    <w:bookmarkStart w:name="z135" w:id="117"/>
    <w:p>
      <w:pPr>
        <w:spacing w:after="0"/>
        <w:ind w:left="0"/>
        <w:jc w:val="both"/>
      </w:pPr>
      <w:r>
        <w:rPr>
          <w:rFonts w:ascii="Times New Roman"/>
          <w:b w:val="false"/>
          <w:i w:val="false"/>
          <w:color w:val="000000"/>
          <w:sz w:val="28"/>
        </w:rPr>
        <w:t>
      3. Пациенттің не оның жұбайының (зайыбының), жақын туысының немесе заңды өкілінің медициналық қызметті жүзеге асыру нәтижесінде пациенттің өмірі мен денсаулығына зиян келтірілгені туралы жолданымдары келіп түскен кезде облыстардың, республикалық маңызы бар қалалардың және астананың денсаулық сақтауды мемлекеттік басқарудың жергілікті органдары не медициналық қызметтер (көмек) көрсету саласындағы мемлекеттік орган пациентті не оның жұбайын (зайыбын), жақын туысын немесе заңды өкілін бірмезгілде хабардар ете отырып, осы баптың 1-тармағында көзделген шараларды қабылдау үшін жолданымдарды үш жұмыс күні ішінде денсаулық сақтау субъектісіне жібереді.</w:t>
      </w:r>
    </w:p>
    <w:bookmarkEnd w:id="117"/>
    <w:bookmarkStart w:name="z136" w:id="118"/>
    <w:p>
      <w:pPr>
        <w:spacing w:after="0"/>
        <w:ind w:left="0"/>
        <w:jc w:val="both"/>
      </w:pPr>
      <w:r>
        <w:rPr>
          <w:rFonts w:ascii="Times New Roman"/>
          <w:b w:val="false"/>
          <w:i w:val="false"/>
          <w:color w:val="000000"/>
          <w:sz w:val="28"/>
        </w:rPr>
        <w:t>
      270-3-бап. Медициналық оқыс оқиғаның және сақтандыру жағдайларының басталу фактілерін талдау</w:t>
      </w:r>
    </w:p>
    <w:bookmarkEnd w:id="118"/>
    <w:bookmarkStart w:name="z137" w:id="119"/>
    <w:p>
      <w:pPr>
        <w:spacing w:after="0"/>
        <w:ind w:left="0"/>
        <w:jc w:val="both"/>
      </w:pPr>
      <w:r>
        <w:rPr>
          <w:rFonts w:ascii="Times New Roman"/>
          <w:b w:val="false"/>
          <w:i w:val="false"/>
          <w:color w:val="000000"/>
          <w:sz w:val="28"/>
        </w:rPr>
        <w:t>
      1. Пациентті қолдау және ішкі сараптама қызметі медициналық оқыс оқиғаның және сақтандыру жағдайларының басталу фактілеріне ағымдағы талдауды жүргізеді, оның нәтижелері медициналық оқыс оқиғаның және сақтандыру жағдайларының басталу фактілерін есепке алудың бірыңғай тізіліміне енгізіледі.</w:t>
      </w:r>
    </w:p>
    <w:bookmarkEnd w:id="119"/>
    <w:bookmarkStart w:name="z138" w:id="120"/>
    <w:p>
      <w:pPr>
        <w:spacing w:after="0"/>
        <w:ind w:left="0"/>
        <w:jc w:val="both"/>
      </w:pPr>
      <w:r>
        <w:rPr>
          <w:rFonts w:ascii="Times New Roman"/>
          <w:b w:val="false"/>
          <w:i w:val="false"/>
          <w:color w:val="000000"/>
          <w:sz w:val="28"/>
        </w:rPr>
        <w:t>
      Медициналық оқыс оқиғаның және сақтандыру жағдайларының басталу фактілерін талдау медициналық ұйымның ішкі аудиті арқылы жүзеге асырылады, сондай-ақ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 халықтың санитариялық-эпидемиологиялық саламаттылығы, дәрілік заттар мен медициналық бұйымдар айналымы салаларында мемлекеттік бақылауды жүзеге асыратын мемлекеттік органдар, уәкілетті орган жүзеге асырады.</w:t>
      </w:r>
    </w:p>
    <w:bookmarkEnd w:id="120"/>
    <w:bookmarkStart w:name="z139" w:id="121"/>
    <w:p>
      <w:pPr>
        <w:spacing w:after="0"/>
        <w:ind w:left="0"/>
        <w:jc w:val="both"/>
      </w:pPr>
      <w:r>
        <w:rPr>
          <w:rFonts w:ascii="Times New Roman"/>
          <w:b w:val="false"/>
          <w:i w:val="false"/>
          <w:color w:val="000000"/>
          <w:sz w:val="28"/>
        </w:rPr>
        <w:t>
      Медициналық оқыс оқиғаның және сақтандыру жағдайларының басталу фактілерін есепке алудың бірыңғай тізілімін қалыптастыру мен жүргізу тәртібін уәкілетті орган айқындайды.</w:t>
      </w:r>
    </w:p>
    <w:bookmarkEnd w:id="121"/>
    <w:bookmarkStart w:name="z140" w:id="122"/>
    <w:p>
      <w:pPr>
        <w:spacing w:after="0"/>
        <w:ind w:left="0"/>
        <w:jc w:val="both"/>
      </w:pPr>
      <w:r>
        <w:rPr>
          <w:rFonts w:ascii="Times New Roman"/>
          <w:b w:val="false"/>
          <w:i w:val="false"/>
          <w:color w:val="000000"/>
          <w:sz w:val="28"/>
        </w:rPr>
        <w:t>
      Қазақстан Республиканың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көрсетуге және технологияларды, жабдықтар мен құралдарды пайдалануға байланысты, пациенттің өмірі мен денсаулығына зиян келтіруі, сондай-ақ пациенттің өліміне алып келуі мүмкін организмнің қалыпты жұмыс істеуінен ауытқуға негізделген оқиға медициналық оқыс оқиға болып табылады.</w:t>
      </w:r>
    </w:p>
    <w:bookmarkEnd w:id="122"/>
    <w:bookmarkStart w:name="z141" w:id="123"/>
    <w:p>
      <w:pPr>
        <w:spacing w:after="0"/>
        <w:ind w:left="0"/>
        <w:jc w:val="both"/>
      </w:pPr>
      <w:r>
        <w:rPr>
          <w:rFonts w:ascii="Times New Roman"/>
          <w:b w:val="false"/>
          <w:i w:val="false"/>
          <w:color w:val="000000"/>
          <w:sz w:val="28"/>
        </w:rPr>
        <w:t>
      2. Уәкілетті орган медициналық оқыс оқиғаның және сақтандыру жағдайларының басталу фактілерін талдау нәтижелері бойынша мыналарды:</w:t>
      </w:r>
    </w:p>
    <w:bookmarkEnd w:id="123"/>
    <w:bookmarkStart w:name="z142" w:id="124"/>
    <w:p>
      <w:pPr>
        <w:spacing w:after="0"/>
        <w:ind w:left="0"/>
        <w:jc w:val="both"/>
      </w:pPr>
      <w:r>
        <w:rPr>
          <w:rFonts w:ascii="Times New Roman"/>
          <w:b w:val="false"/>
          <w:i w:val="false"/>
          <w:color w:val="000000"/>
          <w:sz w:val="28"/>
        </w:rPr>
        <w:t>
      1) медициналық қызметтер көрсету стандарттары мен клиникалық хаттамаларды жаңартып отыруды;</w:t>
      </w:r>
    </w:p>
    <w:bookmarkEnd w:id="124"/>
    <w:bookmarkStart w:name="z143" w:id="125"/>
    <w:p>
      <w:pPr>
        <w:spacing w:after="0"/>
        <w:ind w:left="0"/>
        <w:jc w:val="both"/>
      </w:pPr>
      <w:r>
        <w:rPr>
          <w:rFonts w:ascii="Times New Roman"/>
          <w:b w:val="false"/>
          <w:i w:val="false"/>
          <w:color w:val="000000"/>
          <w:sz w:val="28"/>
        </w:rPr>
        <w:t>
      2) медициналық қызметтер (көмек) көрсету кезінде медициналық оқыс оқиға жағдайларын және сақтандыру жағдайларын жою және болғызбау жөнінде шаралар қабылдауды;</w:t>
      </w:r>
    </w:p>
    <w:bookmarkEnd w:id="125"/>
    <w:bookmarkStart w:name="z144" w:id="126"/>
    <w:p>
      <w:pPr>
        <w:spacing w:after="0"/>
        <w:ind w:left="0"/>
        <w:jc w:val="both"/>
      </w:pPr>
      <w:r>
        <w:rPr>
          <w:rFonts w:ascii="Times New Roman"/>
          <w:b w:val="false"/>
          <w:i w:val="false"/>
          <w:color w:val="000000"/>
          <w:sz w:val="28"/>
        </w:rPr>
        <w:t>
      3) білім беру бағдарламалары мен біліктілікті арттыру курстарын жетілдіруді;</w:t>
      </w:r>
    </w:p>
    <w:bookmarkEnd w:id="126"/>
    <w:bookmarkStart w:name="z145" w:id="127"/>
    <w:p>
      <w:pPr>
        <w:spacing w:after="0"/>
        <w:ind w:left="0"/>
        <w:jc w:val="both"/>
      </w:pPr>
      <w:r>
        <w:rPr>
          <w:rFonts w:ascii="Times New Roman"/>
          <w:b w:val="false"/>
          <w:i w:val="false"/>
          <w:color w:val="000000"/>
          <w:sz w:val="28"/>
        </w:rPr>
        <w:t xml:space="preserve">
      4) медицина қызметкерлерінің біліктілігін арттыруды қамтамасыз етеді. </w:t>
      </w:r>
    </w:p>
    <w:bookmarkEnd w:id="127"/>
    <w:bookmarkStart w:name="z146" w:id="128"/>
    <w:p>
      <w:pPr>
        <w:spacing w:after="0"/>
        <w:ind w:left="0"/>
        <w:jc w:val="both"/>
      </w:pPr>
      <w:r>
        <w:rPr>
          <w:rFonts w:ascii="Times New Roman"/>
          <w:b w:val="false"/>
          <w:i w:val="false"/>
          <w:color w:val="000000"/>
          <w:sz w:val="28"/>
        </w:rPr>
        <w:t xml:space="preserve">
      270-4-бап. Медицина қызметкерлерінің кәсіптік жауапкершілігін ортақ сақтандыру шарты бойынша сақтандыру сыйлықақыларының (жарналарының) ең төменгі мөлшерлері және сақтандыру төлемдерінің мөлшерлері </w:t>
      </w:r>
    </w:p>
    <w:bookmarkEnd w:id="128"/>
    <w:bookmarkStart w:name="z147" w:id="129"/>
    <w:p>
      <w:pPr>
        <w:spacing w:after="0"/>
        <w:ind w:left="0"/>
        <w:jc w:val="both"/>
      </w:pPr>
      <w:r>
        <w:rPr>
          <w:rFonts w:ascii="Times New Roman"/>
          <w:b w:val="false"/>
          <w:i w:val="false"/>
          <w:color w:val="000000"/>
          <w:sz w:val="28"/>
        </w:rPr>
        <w:t>
      1. Сақтандыру сыйлықақыларының (жарналарының) ең төменгі мөлшерлері, оларды төлеу тәртібі мен мерзімдері, сондай-ақ сақтандыру төлемдерін жүзеге асыру тәртібі мен мерзімдері медицина қызметкерлерінің кәсіптік жауапкершілігін сақтандыру қағидаларында белгіленеді.</w:t>
      </w:r>
    </w:p>
    <w:bookmarkEnd w:id="129"/>
    <w:bookmarkStart w:name="z148" w:id="130"/>
    <w:p>
      <w:pPr>
        <w:spacing w:after="0"/>
        <w:ind w:left="0"/>
        <w:jc w:val="both"/>
      </w:pPr>
      <w:r>
        <w:rPr>
          <w:rFonts w:ascii="Times New Roman"/>
          <w:b w:val="false"/>
          <w:i w:val="false"/>
          <w:color w:val="000000"/>
          <w:sz w:val="28"/>
        </w:rPr>
        <w:t>
      2. Медицина қызметкерлерінің кәсіптік жауапкершілігін сақтандыру денсаулық сақтау субъектісінің есебінен жүзеге асырылады.</w:t>
      </w:r>
    </w:p>
    <w:bookmarkEnd w:id="130"/>
    <w:bookmarkStart w:name="z149" w:id="131"/>
    <w:p>
      <w:pPr>
        <w:spacing w:after="0"/>
        <w:ind w:left="0"/>
        <w:jc w:val="both"/>
      </w:pPr>
      <w:r>
        <w:rPr>
          <w:rFonts w:ascii="Times New Roman"/>
          <w:b w:val="false"/>
          <w:i w:val="false"/>
          <w:color w:val="000000"/>
          <w:sz w:val="28"/>
        </w:rPr>
        <w:t>
      3. Сақтандыру төлемінің мөлшері медицина қызметкерлерінің кәсіптік жауапкершілігін ортақ сақтандыру шарты негізінде айқындалады және мынадай мөлшерден кем болмайды:</w:t>
      </w:r>
    </w:p>
    <w:bookmarkEnd w:id="131"/>
    <w:bookmarkStart w:name="z150" w:id="132"/>
    <w:p>
      <w:pPr>
        <w:spacing w:after="0"/>
        <w:ind w:left="0"/>
        <w:jc w:val="both"/>
      </w:pPr>
      <w:r>
        <w:rPr>
          <w:rFonts w:ascii="Times New Roman"/>
          <w:b w:val="false"/>
          <w:i w:val="false"/>
          <w:color w:val="000000"/>
          <w:sz w:val="28"/>
        </w:rPr>
        <w:t>
      1) медициналық қызметті жүзеге асыру нәтижесінде пациенттің өмірі мен денсаулығына келтірілген, мынадай мүгедектіктің белгіленуіне алып келген зиян үшін:</w:t>
      </w:r>
    </w:p>
    <w:bookmarkEnd w:id="132"/>
    <w:bookmarkStart w:name="z151" w:id="133"/>
    <w:p>
      <w:pPr>
        <w:spacing w:after="0"/>
        <w:ind w:left="0"/>
        <w:jc w:val="both"/>
      </w:pPr>
      <w:r>
        <w:rPr>
          <w:rFonts w:ascii="Times New Roman"/>
          <w:b w:val="false"/>
          <w:i w:val="false"/>
          <w:color w:val="000000"/>
          <w:sz w:val="28"/>
        </w:rPr>
        <w:t>
      үшінші топ – бес жүз еселенген айлық есептік көрсеткіш;</w:t>
      </w:r>
    </w:p>
    <w:bookmarkEnd w:id="133"/>
    <w:bookmarkStart w:name="z152" w:id="134"/>
    <w:p>
      <w:pPr>
        <w:spacing w:after="0"/>
        <w:ind w:left="0"/>
        <w:jc w:val="both"/>
      </w:pPr>
      <w:r>
        <w:rPr>
          <w:rFonts w:ascii="Times New Roman"/>
          <w:b w:val="false"/>
          <w:i w:val="false"/>
          <w:color w:val="000000"/>
          <w:sz w:val="28"/>
        </w:rPr>
        <w:t>
      екінші топ – алты жүз еселенген айлық есептік көрсеткіш;</w:t>
      </w:r>
    </w:p>
    <w:bookmarkEnd w:id="134"/>
    <w:bookmarkStart w:name="z153" w:id="135"/>
    <w:p>
      <w:pPr>
        <w:spacing w:after="0"/>
        <w:ind w:left="0"/>
        <w:jc w:val="both"/>
      </w:pPr>
      <w:r>
        <w:rPr>
          <w:rFonts w:ascii="Times New Roman"/>
          <w:b w:val="false"/>
          <w:i w:val="false"/>
          <w:color w:val="000000"/>
          <w:sz w:val="28"/>
        </w:rPr>
        <w:t>
      бірінші топ – сегіз жүз еселенген айлық есептік көрсеткіш;</w:t>
      </w:r>
    </w:p>
    <w:bookmarkEnd w:id="135"/>
    <w:bookmarkStart w:name="z154" w:id="136"/>
    <w:p>
      <w:pPr>
        <w:spacing w:after="0"/>
        <w:ind w:left="0"/>
        <w:jc w:val="both"/>
      </w:pPr>
      <w:r>
        <w:rPr>
          <w:rFonts w:ascii="Times New Roman"/>
          <w:b w:val="false"/>
          <w:i w:val="false"/>
          <w:color w:val="000000"/>
          <w:sz w:val="28"/>
        </w:rPr>
        <w:t>
      мүгедектігі бар бала – бес жүз еселенген айлық есептік көрсеткіш;</w:t>
      </w:r>
    </w:p>
    <w:bookmarkEnd w:id="136"/>
    <w:bookmarkStart w:name="z155" w:id="137"/>
    <w:p>
      <w:pPr>
        <w:spacing w:after="0"/>
        <w:ind w:left="0"/>
        <w:jc w:val="both"/>
      </w:pPr>
      <w:r>
        <w:rPr>
          <w:rFonts w:ascii="Times New Roman"/>
          <w:b w:val="false"/>
          <w:i w:val="false"/>
          <w:color w:val="000000"/>
          <w:sz w:val="28"/>
        </w:rPr>
        <w:t>
      2) медициналық қызметті жүзеге асыру нәтижесінде пациенттің өмірі мен денсаулығына келтірілген, оның өліміне алып келген зиян үшін үш мың еселенген айлық есептік көрсеткіш;</w:t>
      </w:r>
    </w:p>
    <w:bookmarkEnd w:id="137"/>
    <w:bookmarkStart w:name="z156" w:id="138"/>
    <w:p>
      <w:pPr>
        <w:spacing w:after="0"/>
        <w:ind w:left="0"/>
        <w:jc w:val="both"/>
      </w:pPr>
      <w:r>
        <w:rPr>
          <w:rFonts w:ascii="Times New Roman"/>
          <w:b w:val="false"/>
          <w:i w:val="false"/>
          <w:color w:val="000000"/>
          <w:sz w:val="28"/>
        </w:rPr>
        <w:t>
      3) медициналық қызметті жүзеге асыру нәтижесінде пациенттің өмірі мен денсаулығына келтірілген, мүгедектік белгіленбеген зиян үшін ауруға байланысты нақты шығыстар мөлшерінде, бірақ үш жүз еселенген айлық есептік көрсеткіштен аспайтын мөлшерде.</w:t>
      </w:r>
    </w:p>
    <w:bookmarkEnd w:id="138"/>
    <w:bookmarkStart w:name="z157" w:id="139"/>
    <w:p>
      <w:pPr>
        <w:spacing w:after="0"/>
        <w:ind w:left="0"/>
        <w:jc w:val="both"/>
      </w:pPr>
      <w:r>
        <w:rPr>
          <w:rFonts w:ascii="Times New Roman"/>
          <w:b w:val="false"/>
          <w:i w:val="false"/>
          <w:color w:val="000000"/>
          <w:sz w:val="28"/>
        </w:rPr>
        <w:t>
      Сақтандыру төлемінің мөлшерін есептеу үшін республикалық бюджет туралы заңда белгіленген және тиісті қаржы жылының 1 қаңтарында қолданыста болатын айлық есептік көрсеткіш пайдаланылады.</w:t>
      </w:r>
    </w:p>
    <w:bookmarkEnd w:id="139"/>
    <w:bookmarkStart w:name="z158" w:id="140"/>
    <w:p>
      <w:pPr>
        <w:spacing w:after="0"/>
        <w:ind w:left="0"/>
        <w:jc w:val="both"/>
      </w:pPr>
      <w:r>
        <w:rPr>
          <w:rFonts w:ascii="Times New Roman"/>
          <w:b w:val="false"/>
          <w:i w:val="false"/>
          <w:color w:val="000000"/>
          <w:sz w:val="28"/>
        </w:rPr>
        <w:t xml:space="preserve">
      4. Сақтандырылған медицина қызметкеріне қатысты Қазақстан Республикасы Қылмыстық кодексінің </w:t>
      </w:r>
      <w:r>
        <w:rPr>
          <w:rFonts w:ascii="Times New Roman"/>
          <w:b w:val="false"/>
          <w:i w:val="false"/>
          <w:color w:val="000000"/>
          <w:sz w:val="28"/>
        </w:rPr>
        <w:t>317-бабында</w:t>
      </w:r>
      <w:r>
        <w:rPr>
          <w:rFonts w:ascii="Times New Roman"/>
          <w:b w:val="false"/>
          <w:i w:val="false"/>
          <w:color w:val="000000"/>
          <w:sz w:val="28"/>
        </w:rPr>
        <w:t xml:space="preserve"> көзделген құқық бұзушылықтар бойынша сотқа дейінгі тергеп-тексеру қозғалған жағдайда, ол адвокат қызметіне ақы төлеуге нақты жүзеге асырылған шығыстарды өтету үшін бірыңғай сақтандыру (қайта сақтандыру) пулына жүгінуге құқылы.</w:t>
      </w:r>
    </w:p>
    <w:bookmarkEnd w:id="140"/>
    <w:bookmarkStart w:name="z159" w:id="141"/>
    <w:p>
      <w:pPr>
        <w:spacing w:after="0"/>
        <w:ind w:left="0"/>
        <w:jc w:val="both"/>
      </w:pPr>
      <w:r>
        <w:rPr>
          <w:rFonts w:ascii="Times New Roman"/>
          <w:b w:val="false"/>
          <w:i w:val="false"/>
          <w:color w:val="000000"/>
          <w:sz w:val="28"/>
        </w:rPr>
        <w:t>
      Бір денсаулық сақтау субъектісінің сақтандырылған медицина қызметкерлеріне олардың адвокаттар қызметтеріне ақы төлеуге жұмсаған шығыстарын өтеудің жиынтық сомасы жыл сайын медицина қызметкерлерінің кәсіптік жауапкершілігін ортақ сақтандыру шарты бойынша осы денсаулық сақтау субъектісі төлеген сақтандыру сыйлықақысы сомасының бес пайызынан аспауға тиіс.</w:t>
      </w:r>
    </w:p>
    <w:bookmarkEnd w:id="141"/>
    <w:bookmarkStart w:name="z160" w:id="142"/>
    <w:p>
      <w:pPr>
        <w:spacing w:after="0"/>
        <w:ind w:left="0"/>
        <w:jc w:val="both"/>
      </w:pPr>
      <w:r>
        <w:rPr>
          <w:rFonts w:ascii="Times New Roman"/>
          <w:b w:val="false"/>
          <w:i w:val="false"/>
          <w:color w:val="000000"/>
          <w:sz w:val="28"/>
        </w:rPr>
        <w:t>
      Медицина қызметкерінің адвокат қызметіне ақы төлеуге жұмсалатын шығыстары пациентке төленетін сақтандыру төлемінің мөлшеріне әсер етпейді.";</w:t>
      </w:r>
    </w:p>
    <w:bookmarkEnd w:id="142"/>
    <w:bookmarkStart w:name="z161" w:id="14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272-бап</w:t>
      </w:r>
      <w:r>
        <w:rPr>
          <w:rFonts w:ascii="Times New Roman"/>
          <w:b w:val="false"/>
          <w:i w:val="false"/>
          <w:color w:val="000000"/>
          <w:sz w:val="28"/>
        </w:rPr>
        <w:t xml:space="preserve"> мынадай мазмұндағы 3-1 және 3-2-тармақтармен толықтырылсын:</w:t>
      </w:r>
    </w:p>
    <w:bookmarkEnd w:id="143"/>
    <w:bookmarkStart w:name="z162" w:id="144"/>
    <w:p>
      <w:pPr>
        <w:spacing w:after="0"/>
        <w:ind w:left="0"/>
        <w:jc w:val="both"/>
      </w:pPr>
      <w:r>
        <w:rPr>
          <w:rFonts w:ascii="Times New Roman"/>
          <w:b w:val="false"/>
          <w:i w:val="false"/>
          <w:color w:val="000000"/>
          <w:sz w:val="28"/>
        </w:rPr>
        <w:t>
      "3-1. Уәкiлеттi орган "Өз кәсібінің үздiгі" республикалық конкурсының әрбір аталымдағы жеңiмпаздарына республикалық бюджет туралы заңда белгiленген және тиісті қаржы жылының 1 қаңтарында қолданыста болатын айлық есептiк көрсеткiштің бес жүз еселенген мөлшерiнде бiржолғы төлем бередi.</w:t>
      </w:r>
    </w:p>
    <w:bookmarkEnd w:id="144"/>
    <w:bookmarkStart w:name="z163" w:id="145"/>
    <w:p>
      <w:pPr>
        <w:spacing w:after="0"/>
        <w:ind w:left="0"/>
        <w:jc w:val="both"/>
      </w:pPr>
      <w:r>
        <w:rPr>
          <w:rFonts w:ascii="Times New Roman"/>
          <w:b w:val="false"/>
          <w:i w:val="false"/>
          <w:color w:val="000000"/>
          <w:sz w:val="28"/>
        </w:rPr>
        <w:t>
      "Өз кәсібінің үздiгі" атағын беру қағидаларын уәкілетті орган әзірлейді және бекітеді.</w:t>
      </w:r>
    </w:p>
    <w:bookmarkEnd w:id="145"/>
    <w:bookmarkStart w:name="z164" w:id="146"/>
    <w:p>
      <w:pPr>
        <w:spacing w:after="0"/>
        <w:ind w:left="0"/>
        <w:jc w:val="both"/>
      </w:pPr>
      <w:r>
        <w:rPr>
          <w:rFonts w:ascii="Times New Roman"/>
          <w:b w:val="false"/>
          <w:i w:val="false"/>
          <w:color w:val="000000"/>
          <w:sz w:val="28"/>
        </w:rPr>
        <w:t>
      3-2. Медицина қызметкерінің аса үздік жетістіктері және Қазақстан Республикасына сіңірген айрықша еңбегі үшін оған республикалық бюджет туралы заңда белгіленген және тиісті қаржы жылының 1 қаңтарында қолданыста болатын айлық есептік көрсеткіштің бір мың еселенген мөлшерінде біржолғы төлем беріле отырып, "Қазақстанның еңбек сіңірген дәрігері" құрметті атағы беріледі.";</w:t>
      </w:r>
    </w:p>
    <w:bookmarkEnd w:id="146"/>
    <w:bookmarkStart w:name="z165" w:id="147"/>
    <w:p>
      <w:pPr>
        <w:spacing w:after="0"/>
        <w:ind w:left="0"/>
        <w:jc w:val="both"/>
      </w:pPr>
      <w:r>
        <w:rPr>
          <w:rFonts w:ascii="Times New Roman"/>
          <w:b w:val="false"/>
          <w:i w:val="false"/>
          <w:color w:val="000000"/>
          <w:sz w:val="28"/>
        </w:rPr>
        <w:t xml:space="preserve">
      15) 273-баптың 4-тармағы </w:t>
      </w:r>
      <w:r>
        <w:rPr>
          <w:rFonts w:ascii="Times New Roman"/>
          <w:b w:val="false"/>
          <w:i w:val="false"/>
          <w:color w:val="000000"/>
          <w:sz w:val="28"/>
        </w:rPr>
        <w:t>9) тармақшасындағы</w:t>
      </w:r>
      <w:r>
        <w:rPr>
          <w:rFonts w:ascii="Times New Roman"/>
          <w:b w:val="false"/>
          <w:i w:val="false"/>
          <w:color w:val="000000"/>
          <w:sz w:val="28"/>
        </w:rPr>
        <w:t xml:space="preserve"> "сұрау салуы бойынша жол беріледі." деген сөздер "сұрау салуы бойынша;" деген сөздермен ауыстырылып, мынадай мазмұндағы 10) тармақшамен толықтырылсын:</w:t>
      </w:r>
    </w:p>
    <w:bookmarkEnd w:id="147"/>
    <w:bookmarkStart w:name="z166" w:id="148"/>
    <w:p>
      <w:pPr>
        <w:spacing w:after="0"/>
        <w:ind w:left="0"/>
        <w:jc w:val="both"/>
      </w:pPr>
      <w:r>
        <w:rPr>
          <w:rFonts w:ascii="Times New Roman"/>
          <w:b w:val="false"/>
          <w:i w:val="false"/>
          <w:color w:val="000000"/>
          <w:sz w:val="28"/>
        </w:rPr>
        <w:t>
      "10) сақтандыру жағдайының басталуын анықтау мақсатында тәуелсіз сараптама комиссиясына және бірыңғай сақтандыру (қайта сақтандыру) пулына қатысушыға беруге жол беріледі.".</w:t>
      </w:r>
    </w:p>
    <w:bookmarkEnd w:id="148"/>
    <w:bookmarkStart w:name="z167" w:id="149"/>
    <w:p>
      <w:pPr>
        <w:spacing w:after="0"/>
        <w:ind w:left="0"/>
        <w:jc w:val="both"/>
      </w:pPr>
      <w:r>
        <w:rPr>
          <w:rFonts w:ascii="Times New Roman"/>
          <w:b w:val="false"/>
          <w:i w:val="false"/>
          <w:color w:val="000000"/>
          <w:sz w:val="28"/>
        </w:rPr>
        <w:t xml:space="preserve">
      6. "Қазақстан Республикасының мемлекеттік наградалары туралы" 1995 жылғы 12 желтоқсандағы Қазақстан Республикасының </w:t>
      </w:r>
      <w:r>
        <w:rPr>
          <w:rFonts w:ascii="Times New Roman"/>
          <w:b w:val="false"/>
          <w:i w:val="false"/>
          <w:color w:val="000000"/>
          <w:sz w:val="28"/>
        </w:rPr>
        <w:t>Заңына:</w:t>
      </w:r>
    </w:p>
    <w:bookmarkEnd w:id="149"/>
    <w:bookmarkStart w:name="z168" w:id="1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24-бапта</w:t>
      </w:r>
      <w:r>
        <w:rPr>
          <w:rFonts w:ascii="Times New Roman"/>
          <w:b w:val="false"/>
          <w:i w:val="false"/>
          <w:color w:val="000000"/>
          <w:sz w:val="28"/>
        </w:rPr>
        <w:t>:</w:t>
      </w:r>
    </w:p>
    <w:bookmarkEnd w:id="150"/>
    <w:bookmarkStart w:name="z169" w:id="151"/>
    <w:p>
      <w:pPr>
        <w:spacing w:after="0"/>
        <w:ind w:left="0"/>
        <w:jc w:val="both"/>
      </w:pPr>
      <w:r>
        <w:rPr>
          <w:rFonts w:ascii="Times New Roman"/>
          <w:b w:val="false"/>
          <w:i w:val="false"/>
          <w:color w:val="000000"/>
          <w:sz w:val="28"/>
        </w:rPr>
        <w:t xml:space="preserve">
      бірінші бөлік мынадай мазмұндағы төртінші абзацпен толықтырылсын: </w:t>
      </w:r>
    </w:p>
    <w:bookmarkEnd w:id="151"/>
    <w:bookmarkStart w:name="z170" w:id="152"/>
    <w:p>
      <w:pPr>
        <w:spacing w:after="0"/>
        <w:ind w:left="0"/>
        <w:jc w:val="both"/>
      </w:pPr>
      <w:r>
        <w:rPr>
          <w:rFonts w:ascii="Times New Roman"/>
          <w:b w:val="false"/>
          <w:i w:val="false"/>
          <w:color w:val="000000"/>
          <w:sz w:val="28"/>
        </w:rPr>
        <w:t>
      "Қазақстанның еңбек сіңірген дәрігері;";</w:t>
      </w:r>
    </w:p>
    <w:bookmarkEnd w:id="152"/>
    <w:bookmarkStart w:name="z171" w:id="153"/>
    <w:p>
      <w:pPr>
        <w:spacing w:after="0"/>
        <w:ind w:left="0"/>
        <w:jc w:val="both"/>
      </w:pPr>
      <w:r>
        <w:rPr>
          <w:rFonts w:ascii="Times New Roman"/>
          <w:b w:val="false"/>
          <w:i w:val="false"/>
          <w:color w:val="000000"/>
          <w:sz w:val="28"/>
        </w:rPr>
        <w:t xml:space="preserve">
      мынадай мазмұндағы төртінші бөлікпен толықтырылсын: </w:t>
      </w:r>
    </w:p>
    <w:bookmarkEnd w:id="153"/>
    <w:bookmarkStart w:name="z172" w:id="154"/>
    <w:p>
      <w:pPr>
        <w:spacing w:after="0"/>
        <w:ind w:left="0"/>
        <w:jc w:val="both"/>
      </w:pPr>
      <w:r>
        <w:rPr>
          <w:rFonts w:ascii="Times New Roman"/>
          <w:b w:val="false"/>
          <w:i w:val="false"/>
          <w:color w:val="000000"/>
          <w:sz w:val="28"/>
        </w:rPr>
        <w:t>
      "Қазақстанның еңбек сіңірген дәрігері" құрметті атағына ие болған медицина қызметкерлері "Халық денсаулығы және денсаулық сақтау жүйесі туралы" Қазақстан Республикасының Кодексінде белгіленген мөлшерде біржолғы төлем алады.";</w:t>
      </w:r>
    </w:p>
    <w:bookmarkEnd w:id="154"/>
    <w:bookmarkStart w:name="z173" w:id="1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w:t>
      </w:r>
      <w:r>
        <w:rPr>
          <w:rFonts w:ascii="Times New Roman"/>
          <w:b w:val="false"/>
          <w:i w:val="false"/>
          <w:color w:val="000000"/>
          <w:sz w:val="28"/>
        </w:rPr>
        <w:t xml:space="preserve"> мынадай мазмұндағы төртінші абзацпен толықтырылсын: </w:t>
      </w:r>
    </w:p>
    <w:bookmarkEnd w:id="155"/>
    <w:bookmarkStart w:name="z174" w:id="156"/>
    <w:p>
      <w:pPr>
        <w:spacing w:after="0"/>
        <w:ind w:left="0"/>
        <w:jc w:val="both"/>
      </w:pPr>
      <w:r>
        <w:rPr>
          <w:rFonts w:ascii="Times New Roman"/>
          <w:b w:val="false"/>
          <w:i w:val="false"/>
          <w:color w:val="000000"/>
          <w:sz w:val="28"/>
        </w:rPr>
        <w:t>
      "− "Қазақстанның еңбек сіңірген дәрігері" − денсаулық сақтау саласындағы аса үздік жетістіктері және Қазақстан Республикасына сіңірген айрықша еңбегі үшін медицина қызметкерлеріне;".</w:t>
      </w:r>
    </w:p>
    <w:bookmarkEnd w:id="156"/>
    <w:bookmarkStart w:name="z175" w:id="157"/>
    <w:p>
      <w:pPr>
        <w:spacing w:after="0"/>
        <w:ind w:left="0"/>
        <w:jc w:val="both"/>
      </w:pPr>
      <w:r>
        <w:rPr>
          <w:rFonts w:ascii="Times New Roman"/>
          <w:b w:val="false"/>
          <w:i w:val="false"/>
          <w:color w:val="000000"/>
          <w:sz w:val="28"/>
        </w:rPr>
        <w:t xml:space="preserve">
      7.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7"/>
    <w:bookmarkStart w:name="z176" w:id="1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13-бапта</w:t>
      </w:r>
      <w:r>
        <w:rPr>
          <w:rFonts w:ascii="Times New Roman"/>
          <w:b w:val="false"/>
          <w:i w:val="false"/>
          <w:color w:val="000000"/>
          <w:sz w:val="28"/>
        </w:rPr>
        <w:t>:</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4-1) тармақшамен толықтырылсын: </w:t>
      </w:r>
    </w:p>
    <w:bookmarkStart w:name="z178" w:id="159"/>
    <w:p>
      <w:pPr>
        <w:spacing w:after="0"/>
        <w:ind w:left="0"/>
        <w:jc w:val="both"/>
      </w:pPr>
      <w:r>
        <w:rPr>
          <w:rFonts w:ascii="Times New Roman"/>
          <w:b w:val="false"/>
          <w:i w:val="false"/>
          <w:color w:val="000000"/>
          <w:sz w:val="28"/>
        </w:rPr>
        <w:t>
      "4-1) сақтандыру (қайта сақтандыру) пулы қызметінің нысанасы болып табылатын сақтандыру сыныбы (түрі) бойынша лицензиядан айырылған жағдайда, сақтандыру (қайта сақтандыру) пулына қатысушының міндеттемелерін қайта бөлуді қоса алғанда, қатысушыларды қосу және шығару рәсімдері;";</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80" w:id="160"/>
    <w:p>
      <w:pPr>
        <w:spacing w:after="0"/>
        <w:ind w:left="0"/>
        <w:jc w:val="both"/>
      </w:pPr>
      <w:r>
        <w:rPr>
          <w:rFonts w:ascii="Times New Roman"/>
          <w:b w:val="false"/>
          <w:i w:val="false"/>
          <w:color w:val="000000"/>
          <w:sz w:val="28"/>
        </w:rPr>
        <w:t>
      "8. Уәкілетті органның нормативтік құқықтық актісінде көзделген жағдайларды қоспағанда, сақтандыру (қайта сақтандыру) пулына қатысушының пулдың қызметі шеңберінде өзі қабылдаған міндеттемелерді орындаудан бас тартуына жол берілмейді.</w:t>
      </w:r>
    </w:p>
    <w:bookmarkEnd w:id="160"/>
    <w:bookmarkStart w:name="z181" w:id="161"/>
    <w:p>
      <w:pPr>
        <w:spacing w:after="0"/>
        <w:ind w:left="0"/>
        <w:jc w:val="both"/>
      </w:pPr>
      <w:r>
        <w:rPr>
          <w:rFonts w:ascii="Times New Roman"/>
          <w:b w:val="false"/>
          <w:i w:val="false"/>
          <w:color w:val="000000"/>
          <w:sz w:val="28"/>
        </w:rPr>
        <w:t>
      Сақтандыру (қайта сақтандыру) пулы өз қатысушыларының пул қызметі шеңберінен тыс туындаған міндеттемелері бойынша жауап бермейді, сол сияқты сақтандыру (қайта сақтандыру) пулына қатысушылар да басқа қатысушылардың пул қызметі шеңберінен тыс туындаған міндеттемелері бойынша жауап бермейді.";</w:t>
      </w:r>
    </w:p>
    <w:bookmarkEnd w:id="161"/>
    <w:bookmarkStart w:name="z182" w:id="162"/>
    <w:p>
      <w:pPr>
        <w:spacing w:after="0"/>
        <w:ind w:left="0"/>
        <w:jc w:val="both"/>
      </w:pPr>
      <w:r>
        <w:rPr>
          <w:rFonts w:ascii="Times New Roman"/>
          <w:b w:val="false"/>
          <w:i w:val="false"/>
          <w:color w:val="000000"/>
          <w:sz w:val="28"/>
        </w:rPr>
        <w:t xml:space="preserve">
      2) 54-баптың 1-тармағының </w:t>
      </w:r>
      <w:r>
        <w:rPr>
          <w:rFonts w:ascii="Times New Roman"/>
          <w:b w:val="false"/>
          <w:i w:val="false"/>
          <w:color w:val="000000"/>
          <w:sz w:val="28"/>
        </w:rPr>
        <w:t>2-6) тармақшасындағы</w:t>
      </w:r>
      <w:r>
        <w:rPr>
          <w:rFonts w:ascii="Times New Roman"/>
          <w:b w:val="false"/>
          <w:i w:val="false"/>
          <w:color w:val="000000"/>
          <w:sz w:val="28"/>
        </w:rPr>
        <w:t xml:space="preserve"> "сақтандыру шартын жасасуға байланысты қызметтерді" деген сөздер "сақтандыру (қайта сақтандыру) пулының қызметін басқару жөніндегі көрсетілетін қызметтерді ұсынуды қоспағанда, сақтандыру шартын жасасуға байланысты көрсетілетін қызметтерді" деген сөздермен ауыстырылсын.</w:t>
      </w:r>
    </w:p>
    <w:bookmarkEnd w:id="162"/>
    <w:bookmarkStart w:name="z183" w:id="163"/>
    <w:p>
      <w:pPr>
        <w:spacing w:after="0"/>
        <w:ind w:left="0"/>
        <w:jc w:val="both"/>
      </w:pPr>
      <w:r>
        <w:rPr>
          <w:rFonts w:ascii="Times New Roman"/>
          <w:b w:val="false"/>
          <w:i w:val="false"/>
          <w:color w:val="000000"/>
          <w:sz w:val="28"/>
        </w:rPr>
        <w:t xml:space="preserve">
      8.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3"/>
    <w:bookmarkStart w:name="z184" w:id="164"/>
    <w:p>
      <w:pPr>
        <w:spacing w:after="0"/>
        <w:ind w:left="0"/>
        <w:jc w:val="both"/>
      </w:pPr>
      <w:r>
        <w:rPr>
          <w:rFonts w:ascii="Times New Roman"/>
          <w:b w:val="false"/>
          <w:i w:val="false"/>
          <w:color w:val="000000"/>
          <w:sz w:val="28"/>
        </w:rPr>
        <w:t xml:space="preserve">
      27-баптың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14-8) және 14-9) тармақшалармен толықтырылсын:</w:t>
      </w:r>
    </w:p>
    <w:bookmarkEnd w:id="164"/>
    <w:bookmarkStart w:name="z185" w:id="165"/>
    <w:p>
      <w:pPr>
        <w:spacing w:after="0"/>
        <w:ind w:left="0"/>
        <w:jc w:val="both"/>
      </w:pPr>
      <w:r>
        <w:rPr>
          <w:rFonts w:ascii="Times New Roman"/>
          <w:b w:val="false"/>
          <w:i w:val="false"/>
          <w:color w:val="000000"/>
          <w:sz w:val="28"/>
        </w:rPr>
        <w:t>
      "14-8) ауылдық елді мекендердегі аса тапшы медициналық мамандықтарды айқындайды;</w:t>
      </w:r>
    </w:p>
    <w:bookmarkEnd w:id="165"/>
    <w:bookmarkStart w:name="z186" w:id="166"/>
    <w:p>
      <w:pPr>
        <w:spacing w:after="0"/>
        <w:ind w:left="0"/>
        <w:jc w:val="both"/>
      </w:pPr>
      <w:r>
        <w:rPr>
          <w:rFonts w:ascii="Times New Roman"/>
          <w:b w:val="false"/>
          <w:i w:val="false"/>
          <w:color w:val="000000"/>
          <w:sz w:val="28"/>
        </w:rPr>
        <w:t>
      14-9) кемінде бес жыл мерзімге ауылдық жерге жұмыс істеуге келген аса тапшы мамандықтардың медицина қызметкерлеріне республикалық бюджет туралы заңда белгіленген және тиісті қаржы жылының 1 қаңтарында қолданыста болатын ең төмен жалақының бір жүз еселенген мөлшерінде біржолғы ақшалай төлем төлеуді қамтамасыз етеді;".</w:t>
      </w:r>
    </w:p>
    <w:bookmarkEnd w:id="166"/>
    <w:bookmarkStart w:name="z187" w:id="167"/>
    <w:p>
      <w:pPr>
        <w:spacing w:after="0"/>
        <w:ind w:left="0"/>
        <w:jc w:val="both"/>
      </w:pPr>
      <w:r>
        <w:rPr>
          <w:rFonts w:ascii="Times New Roman"/>
          <w:b w:val="false"/>
          <w:i w:val="false"/>
          <w:color w:val="000000"/>
          <w:sz w:val="28"/>
        </w:rPr>
        <w:t xml:space="preserve">
      9.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91" w:id="168"/>
    <w:p>
      <w:pPr>
        <w:spacing w:after="0"/>
        <w:ind w:left="0"/>
        <w:jc w:val="both"/>
      </w:pPr>
      <w:r>
        <w:rPr>
          <w:rFonts w:ascii="Times New Roman"/>
          <w:b w:val="false"/>
          <w:i w:val="false"/>
          <w:color w:val="000000"/>
          <w:sz w:val="28"/>
        </w:rPr>
        <w:t>
      "4) темекі мен темекі бұйымдарын, оның ішінде шегілмейтін темекі бұйымдарын, қыздырылатын темекісі бар бұйымдарды, қорқорға арналған темекіні, қорқор қоспасын, темекіні қыздыруға арналған жүйелерді, электрондық тұтыну жүйелерін (вейптерді) және оларға арналған сұйықтықтарды, темекі бұйымдарын имитациялайтын өнімдерді;";</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93" w:id="169"/>
    <w:p>
      <w:pPr>
        <w:spacing w:after="0"/>
        <w:ind w:left="0"/>
        <w:jc w:val="both"/>
      </w:pPr>
      <w:r>
        <w:rPr>
          <w:rFonts w:ascii="Times New Roman"/>
          <w:b w:val="false"/>
          <w:i w:val="false"/>
          <w:color w:val="000000"/>
          <w:sz w:val="28"/>
        </w:rPr>
        <w:t>
      "5) алкоголь өніміне, темекі және темекі бұйымдарына, оның ішінде шегілмейтін темекі бұйымдарына, қыздырылатын темекісі бар бұйымдарға, қорқорға арналған темекіге, қорқор қоспасына, темекіні қыздыруға арналған жүйелерге, электрондық тұтыну жүйелеріне (вейптерге) және оларға арналған сұйықтықтарға сұраныс пен қызығушылықты ынталандыруға бағытталған әртүрлі іс-шаралар өткізу, соның ішінде жүлделі ұтыс ойындарын, лотереяларды ойнату нысанында;";</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bookmarkStart w:name="z195" w:id="170"/>
    <w:p>
      <w:pPr>
        <w:spacing w:after="0"/>
        <w:ind w:left="0"/>
        <w:jc w:val="both"/>
      </w:pPr>
      <w:r>
        <w:rPr>
          <w:rFonts w:ascii="Times New Roman"/>
          <w:b w:val="false"/>
          <w:i w:val="false"/>
          <w:color w:val="000000"/>
          <w:sz w:val="28"/>
        </w:rPr>
        <w:t>
      "1-1. Осы Заңның 14-2-бабының талаптарына сәйкес келетін, Қазақстан Республикасының аумағында өндірілген шараптың тауар белгісін және (немесе) атауын жарнамалауды қоспағанда, алкоголь өнімін, алкогольді сусындарды имитациялайтын өнімді, темекі және темекі бұйымын, оның ішінде шегілмейтін темекі бұйымдарын, электрондық тұтыну жүйелерін (вейптерді) және оларға арналған сұйықтықтарды тікелей немесе жанама ұсынатын, алкоголь өнімінің, алкогольді сусындарды имитациялайтын өнімнің, темекі және темекі бұйымының, оның ішінде шегілмейтін темекі бұйымдарының, қыздырылатын темекісі бар бұйымдардың, қорқорға арналған темекінің, қорқор қоспасының, темекі қыздыруға арналған жүйелердің, электрондық тұтыну жүйелерінің (вейптердің) және оларға арналған сұйықтықтардың атауы ретінде белгілі болған тауар белгісінің элементтерін және (немесе) атауын пайдалана отырып, тауарларды (жұмыстарды, көрсетілетін қызметтерді) жарнамалауға тыйым салынады.".</w:t>
      </w:r>
    </w:p>
    <w:bookmarkEnd w:id="170"/>
    <w:bookmarkStart w:name="z196" w:id="171"/>
    <w:p>
      <w:pPr>
        <w:spacing w:after="0"/>
        <w:ind w:left="0"/>
        <w:jc w:val="both"/>
      </w:pPr>
      <w:r>
        <w:rPr>
          <w:rFonts w:ascii="Times New Roman"/>
          <w:b w:val="false"/>
          <w:i w:val="false"/>
          <w:color w:val="000000"/>
          <w:sz w:val="28"/>
        </w:rPr>
        <w:t xml:space="preserve">
      10.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1"/>
    <w:bookmarkStart w:name="z197" w:id="172"/>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 тармақшасындағы</w:t>
      </w:r>
      <w:r>
        <w:rPr>
          <w:rFonts w:ascii="Times New Roman"/>
          <w:b w:val="false"/>
          <w:i w:val="false"/>
          <w:color w:val="000000"/>
          <w:sz w:val="28"/>
        </w:rPr>
        <w:t xml:space="preserve"> "медициналық көмек көрсету" деген сөздер "медициналық қызметтер (көмек) көрсету" деген сөздермен ауыстырылсын; </w:t>
      </w:r>
    </w:p>
    <w:bookmarkEnd w:id="172"/>
    <w:bookmarkStart w:name="z198" w:id="173"/>
    <w:p>
      <w:pPr>
        <w:spacing w:after="0"/>
        <w:ind w:left="0"/>
        <w:jc w:val="both"/>
      </w:pPr>
      <w:r>
        <w:rPr>
          <w:rFonts w:ascii="Times New Roman"/>
          <w:b w:val="false"/>
          <w:i w:val="false"/>
          <w:color w:val="000000"/>
          <w:sz w:val="28"/>
        </w:rPr>
        <w:t xml:space="preserve">
      2) 22-баптың 2-тармағының </w:t>
      </w:r>
      <w:r>
        <w:rPr>
          <w:rFonts w:ascii="Times New Roman"/>
          <w:b w:val="false"/>
          <w:i w:val="false"/>
          <w:color w:val="000000"/>
          <w:sz w:val="28"/>
        </w:rPr>
        <w:t>26-18) тармақшасындағы</w:t>
      </w:r>
      <w:r>
        <w:rPr>
          <w:rFonts w:ascii="Times New Roman"/>
          <w:b w:val="false"/>
          <w:i w:val="false"/>
          <w:color w:val="000000"/>
          <w:sz w:val="28"/>
        </w:rPr>
        <w:t xml:space="preserve"> "əскери интернатурадағы дайындық қағидаларын жəне мамандықтар тізбесін" деген сөздер "Қарулы Күштердің әскери медицина мамандарын даярлау қағидаларын" деген сөздермен ауыстырылсын;</w:t>
      </w:r>
    </w:p>
    <w:bookmarkEnd w:id="173"/>
    <w:bookmarkStart w:name="z199" w:id="17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24-бапта</w:t>
      </w:r>
      <w:r>
        <w:rPr>
          <w:rFonts w:ascii="Times New Roman"/>
          <w:b w:val="false"/>
          <w:i w:val="false"/>
          <w:color w:val="000000"/>
          <w:sz w:val="28"/>
        </w:rPr>
        <w:t>:</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"медициналық көмек көрсету" деген сөздер "медициналық қызметтер (көмек) көрсету"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2-1-тармақтағы</w:t>
      </w:r>
      <w:r>
        <w:rPr>
          <w:rFonts w:ascii="Times New Roman"/>
          <w:b w:val="false"/>
          <w:i w:val="false"/>
          <w:color w:val="000000"/>
          <w:sz w:val="28"/>
        </w:rPr>
        <w:t xml:space="preserve">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деген сөздер "медициналық қызметтерді (көмекті), оның ішінде тегін медициналық көмектің кепілдік берілген көлемі шеңберінде және міндетті әлеуметтік медициналық сақтандыру жүйесінде көрсету саласында" деген сөздермен ауыстырылсын.</w:t>
      </w:r>
    </w:p>
    <w:bookmarkStart w:name="z202" w:id="175"/>
    <w:p>
      <w:pPr>
        <w:spacing w:after="0"/>
        <w:ind w:left="0"/>
        <w:jc w:val="both"/>
      </w:pPr>
      <w:r>
        <w:rPr>
          <w:rFonts w:ascii="Times New Roman"/>
          <w:b w:val="false"/>
          <w:i w:val="false"/>
          <w:color w:val="000000"/>
          <w:sz w:val="28"/>
        </w:rPr>
        <w:t xml:space="preserve">
      11.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5"/>
    <w:bookmarkStart w:name="z203" w:id="176"/>
    <w:p>
      <w:pPr>
        <w:spacing w:after="0"/>
        <w:ind w:left="0"/>
        <w:jc w:val="both"/>
      </w:pPr>
      <w:r>
        <w:rPr>
          <w:rFonts w:ascii="Times New Roman"/>
          <w:b w:val="false"/>
          <w:i w:val="false"/>
          <w:color w:val="000000"/>
          <w:sz w:val="28"/>
        </w:rPr>
        <w:t xml:space="preserve">
      26-баптың </w:t>
      </w:r>
      <w:r>
        <w:rPr>
          <w:rFonts w:ascii="Times New Roman"/>
          <w:b w:val="false"/>
          <w:i w:val="false"/>
          <w:color w:val="000000"/>
          <w:sz w:val="28"/>
        </w:rPr>
        <w:t>8-1-тармағы</w:t>
      </w:r>
      <w:r>
        <w:rPr>
          <w:rFonts w:ascii="Times New Roman"/>
          <w:b w:val="false"/>
          <w:i w:val="false"/>
          <w:color w:val="000000"/>
          <w:sz w:val="28"/>
        </w:rPr>
        <w:t xml:space="preserve"> "әскери қызметшілердің" деген сөздерден кейін ", сондай-ақ медицина қызметкерлерінің" деген сөздермен толықтырылсын.</w:t>
      </w:r>
    </w:p>
    <w:bookmarkEnd w:id="176"/>
    <w:bookmarkStart w:name="z204" w:id="177"/>
    <w:p>
      <w:pPr>
        <w:spacing w:after="0"/>
        <w:ind w:left="0"/>
        <w:jc w:val="both"/>
      </w:pPr>
      <w:r>
        <w:rPr>
          <w:rFonts w:ascii="Times New Roman"/>
          <w:b w:val="false"/>
          <w:i w:val="false"/>
          <w:color w:val="000000"/>
          <w:sz w:val="28"/>
        </w:rPr>
        <w:t xml:space="preserve">
      12.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p>
    <w:bookmarkEnd w:id="177"/>
    <w:bookmarkStart w:name="z205" w:id="1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25-2) тармақшамен толықтырылсын: </w:t>
      </w:r>
    </w:p>
    <w:bookmarkEnd w:id="178"/>
    <w:bookmarkStart w:name="z206" w:id="179"/>
    <w:p>
      <w:pPr>
        <w:spacing w:after="0"/>
        <w:ind w:left="0"/>
        <w:jc w:val="both"/>
      </w:pPr>
      <w:r>
        <w:rPr>
          <w:rFonts w:ascii="Times New Roman"/>
          <w:b w:val="false"/>
          <w:i w:val="false"/>
          <w:color w:val="000000"/>
          <w:sz w:val="28"/>
        </w:rPr>
        <w:t>
      "25-2) әскери резидент-дәрігер – медициналық ұйым тәлімгерінің қадағалауымен резидентураның білім беру бағдарламасы шеңберінде білім алып жатқан әскери қызметші;";</w:t>
      </w:r>
    </w:p>
    <w:bookmarkEnd w:id="179"/>
    <w:bookmarkStart w:name="z207" w:id="18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бірінші бөлігінің 2) тармақшасы "келтірмейтін" деген сөзден кейін "медициналық," деген сөзбен толықтырылсын;</w:t>
      </w:r>
    </w:p>
    <w:bookmarkEnd w:id="180"/>
    <w:bookmarkStart w:name="z208" w:id="181"/>
    <w:p>
      <w:pPr>
        <w:spacing w:after="0"/>
        <w:ind w:left="0"/>
        <w:jc w:val="both"/>
      </w:pPr>
      <w:r>
        <w:rPr>
          <w:rFonts w:ascii="Times New Roman"/>
          <w:b w:val="false"/>
          <w:i w:val="false"/>
          <w:color w:val="000000"/>
          <w:sz w:val="28"/>
        </w:rPr>
        <w:t xml:space="preserve">
      3) 18-баптың </w:t>
      </w:r>
      <w:r>
        <w:rPr>
          <w:rFonts w:ascii="Times New Roman"/>
          <w:b w:val="false"/>
          <w:i w:val="false"/>
          <w:color w:val="000000"/>
          <w:sz w:val="28"/>
        </w:rPr>
        <w:t>1-тармағы</w:t>
      </w:r>
      <w:r>
        <w:rPr>
          <w:rFonts w:ascii="Times New Roman"/>
          <w:b w:val="false"/>
          <w:i w:val="false"/>
          <w:color w:val="000000"/>
          <w:sz w:val="28"/>
        </w:rPr>
        <w:t xml:space="preserve"> үшінші бөлігінің 2) тармақшасы "əскери интерндерінің" деген сөздерден кейін ", әскери резидент-дәрігерлерінің" деген сөздермен толықтырылсын;</w:t>
      </w:r>
    </w:p>
    <w:bookmarkEnd w:id="181"/>
    <w:bookmarkStart w:name="z209" w:id="18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21-бапта</w:t>
      </w:r>
      <w:r>
        <w:rPr>
          <w:rFonts w:ascii="Times New Roman"/>
          <w:b w:val="false"/>
          <w:i w:val="false"/>
          <w:color w:val="000000"/>
          <w:sz w:val="28"/>
        </w:rPr>
        <w:t>:</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4-1-тармақтың</w:t>
      </w:r>
      <w:r>
        <w:rPr>
          <w:rFonts w:ascii="Times New Roman"/>
          <w:b w:val="false"/>
          <w:i w:val="false"/>
          <w:color w:val="000000"/>
          <w:sz w:val="28"/>
        </w:rPr>
        <w:t xml:space="preserve"> екінші бөлігі "докторант" деген сөзден кейін ", әскери резидент-дәрігер"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4-2-тармақтың</w:t>
      </w:r>
      <w:r>
        <w:rPr>
          <w:rFonts w:ascii="Times New Roman"/>
          <w:b w:val="false"/>
          <w:i w:val="false"/>
          <w:color w:val="000000"/>
          <w:sz w:val="28"/>
        </w:rPr>
        <w:t xml:space="preserve"> екінші бөлігіндегі "не докторанты" деген сөздер "докторанты, әскери резидент-дәрігері" деген сөздермен ауыстырылсын;</w:t>
      </w:r>
    </w:p>
    <w:bookmarkStart w:name="z212" w:id="183"/>
    <w:p>
      <w:pPr>
        <w:spacing w:after="0"/>
        <w:ind w:left="0"/>
        <w:jc w:val="both"/>
      </w:pPr>
      <w:r>
        <w:rPr>
          <w:rFonts w:ascii="Times New Roman"/>
          <w:b w:val="false"/>
          <w:i w:val="false"/>
          <w:color w:val="000000"/>
          <w:sz w:val="28"/>
        </w:rPr>
        <w:t xml:space="preserve">
      5) 26-баптың 1-тармағының </w:t>
      </w:r>
      <w:r>
        <w:rPr>
          <w:rFonts w:ascii="Times New Roman"/>
          <w:b w:val="false"/>
          <w:i w:val="false"/>
          <w:color w:val="000000"/>
          <w:sz w:val="28"/>
        </w:rPr>
        <w:t>10) тармақшасы</w:t>
      </w:r>
      <w:r>
        <w:rPr>
          <w:rFonts w:ascii="Times New Roman"/>
          <w:b w:val="false"/>
          <w:i w:val="false"/>
          <w:color w:val="000000"/>
          <w:sz w:val="28"/>
        </w:rPr>
        <w:t xml:space="preserve"> "әскери интерндерді," деген сөздерден кейін "әскери резидент-дәрігерлерді," деген сөздермен толықтырылсын;</w:t>
      </w:r>
    </w:p>
    <w:bookmarkEnd w:id="183"/>
    <w:bookmarkStart w:name="z213" w:id="184"/>
    <w:p>
      <w:pPr>
        <w:spacing w:after="0"/>
        <w:ind w:left="0"/>
        <w:jc w:val="both"/>
      </w:pPr>
      <w:r>
        <w:rPr>
          <w:rFonts w:ascii="Times New Roman"/>
          <w:b w:val="false"/>
          <w:i w:val="false"/>
          <w:color w:val="000000"/>
          <w:sz w:val="28"/>
        </w:rPr>
        <w:t xml:space="preserve">
      6) 38-баптың </w:t>
      </w:r>
      <w:r>
        <w:rPr>
          <w:rFonts w:ascii="Times New Roman"/>
          <w:b w:val="false"/>
          <w:i w:val="false"/>
          <w:color w:val="000000"/>
          <w:sz w:val="28"/>
        </w:rPr>
        <w:t>1-тармағының</w:t>
      </w:r>
      <w:r>
        <w:rPr>
          <w:rFonts w:ascii="Times New Roman"/>
          <w:b w:val="false"/>
          <w:i w:val="false"/>
          <w:color w:val="000000"/>
          <w:sz w:val="28"/>
        </w:rPr>
        <w:t xml:space="preserve"> 4) тармақшасы мынадай редакцияда жазылсын:</w:t>
      </w:r>
    </w:p>
    <w:bookmarkEnd w:id="184"/>
    <w:bookmarkStart w:name="z214" w:id="185"/>
    <w:p>
      <w:pPr>
        <w:spacing w:after="0"/>
        <w:ind w:left="0"/>
        <w:jc w:val="both"/>
      </w:pPr>
      <w:r>
        <w:rPr>
          <w:rFonts w:ascii="Times New Roman"/>
          <w:b w:val="false"/>
          <w:i w:val="false"/>
          <w:color w:val="000000"/>
          <w:sz w:val="28"/>
        </w:rPr>
        <w:t>
      "4) мыналарды:</w:t>
      </w:r>
    </w:p>
    <w:bookmarkEnd w:id="185"/>
    <w:bookmarkStart w:name="z215" w:id="186"/>
    <w:p>
      <w:pPr>
        <w:spacing w:after="0"/>
        <w:ind w:left="0"/>
        <w:jc w:val="both"/>
      </w:pPr>
      <w:r>
        <w:rPr>
          <w:rFonts w:ascii="Times New Roman"/>
          <w:b w:val="false"/>
          <w:i w:val="false"/>
          <w:color w:val="000000"/>
          <w:sz w:val="28"/>
        </w:rPr>
        <w:t>
      əйелдерді;</w:t>
      </w:r>
    </w:p>
    <w:bookmarkEnd w:id="186"/>
    <w:bookmarkStart w:name="z216" w:id="187"/>
    <w:p>
      <w:pPr>
        <w:spacing w:after="0"/>
        <w:ind w:left="0"/>
        <w:jc w:val="both"/>
      </w:pPr>
      <w:r>
        <w:rPr>
          <w:rFonts w:ascii="Times New Roman"/>
          <w:b w:val="false"/>
          <w:i w:val="false"/>
          <w:color w:val="000000"/>
          <w:sz w:val="28"/>
        </w:rPr>
        <w:t>
      медициналық немесе фармацевтикалық білімі бар ерлерді қоспағанда, мерзімді əскери қызметті өткеруге не əскери кафедрада оқудан немесе əскери-техникалық мамандарды даярлау бойынша Қазақстан Республикасы Қорғаныс министрлігінің мамандандырылған ұйымдарында əскери даярлықтан өтеулі негізде өтуге тиіс.";</w:t>
      </w:r>
    </w:p>
    <w:bookmarkEnd w:id="187"/>
    <w:bookmarkStart w:name="z217" w:id="188"/>
    <w:p>
      <w:pPr>
        <w:spacing w:after="0"/>
        <w:ind w:left="0"/>
        <w:jc w:val="both"/>
      </w:pPr>
      <w:r>
        <w:rPr>
          <w:rFonts w:ascii="Times New Roman"/>
          <w:b w:val="false"/>
          <w:i w:val="false"/>
          <w:color w:val="000000"/>
          <w:sz w:val="28"/>
        </w:rPr>
        <w:t xml:space="preserve">
      7) 39-баптың </w:t>
      </w:r>
      <w:r>
        <w:rPr>
          <w:rFonts w:ascii="Times New Roman"/>
          <w:b w:val="false"/>
          <w:i w:val="false"/>
          <w:color w:val="000000"/>
          <w:sz w:val="28"/>
        </w:rPr>
        <w:t>5-тармағының</w:t>
      </w:r>
      <w:r>
        <w:rPr>
          <w:rFonts w:ascii="Times New Roman"/>
          <w:b w:val="false"/>
          <w:i w:val="false"/>
          <w:color w:val="000000"/>
          <w:sz w:val="28"/>
        </w:rPr>
        <w:t xml:space="preserve"> үшінші және төртінші бөліктері мынадай редакцияда жазылсын:</w:t>
      </w:r>
    </w:p>
    <w:bookmarkEnd w:id="188"/>
    <w:bookmarkStart w:name="z218" w:id="189"/>
    <w:p>
      <w:pPr>
        <w:spacing w:after="0"/>
        <w:ind w:left="0"/>
        <w:jc w:val="both"/>
      </w:pPr>
      <w:r>
        <w:rPr>
          <w:rFonts w:ascii="Times New Roman"/>
          <w:b w:val="false"/>
          <w:i w:val="false"/>
          <w:color w:val="000000"/>
          <w:sz w:val="28"/>
        </w:rPr>
        <w:t>
      "Әскери-медицина факультетінің курсанттарына "медицина қызметінің лейтенанты" әскери атағы бакалавриат бағдарламасы бойынша оқуды аяқтағаннан кейін не үздіксіз интеграцияланған медициналық білімнің білім беру бағдарламасының бесінші оқу жылын аяқтағаннан кейін беріледі.</w:t>
      </w:r>
    </w:p>
    <w:bookmarkEnd w:id="189"/>
    <w:bookmarkStart w:name="z219" w:id="190"/>
    <w:p>
      <w:pPr>
        <w:spacing w:after="0"/>
        <w:ind w:left="0"/>
        <w:jc w:val="both"/>
      </w:pPr>
      <w:r>
        <w:rPr>
          <w:rFonts w:ascii="Times New Roman"/>
          <w:b w:val="false"/>
          <w:i w:val="false"/>
          <w:color w:val="000000"/>
          <w:sz w:val="28"/>
        </w:rPr>
        <w:t>
      Әскери интернатура бағдарламалары бойынша не үздіксіз интеграцияланған медициналық білімнің білім беру бағдарламасының алтыншы курсында оқуын жалғастыратын әскери қызметшілер əскери интернінің ауыспалы құрамының əскери лауазымында əскери қызмет өткереді.";</w:t>
      </w:r>
    </w:p>
    <w:bookmarkEnd w:id="190"/>
    <w:bookmarkStart w:name="z220" w:id="19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39-1-бапта</w:t>
      </w:r>
      <w:r>
        <w:rPr>
          <w:rFonts w:ascii="Times New Roman"/>
          <w:b w:val="false"/>
          <w:i w:val="false"/>
          <w:color w:val="000000"/>
          <w:sz w:val="28"/>
        </w:rPr>
        <w:t>:</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"сақтала отырып," деген сөздерден кейін "әскери резидент-дәрігер,"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"Магистрант" деген сөз "Әскери резидент-дәрігер, магистрант" деген сөздермен ауыстырылсын;</w:t>
      </w:r>
    </w:p>
    <w:bookmarkStart w:name="z223" w:id="192"/>
    <w:p>
      <w:pPr>
        <w:spacing w:after="0"/>
        <w:ind w:left="0"/>
        <w:jc w:val="both"/>
      </w:pPr>
      <w:r>
        <w:rPr>
          <w:rFonts w:ascii="Times New Roman"/>
          <w:b w:val="false"/>
          <w:i w:val="false"/>
          <w:color w:val="000000"/>
          <w:sz w:val="28"/>
        </w:rPr>
        <w:t xml:space="preserve">
      9) 40-баптың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"жылына" деген сөзден кейін ", әскери резидент-дәрігерлер үшін – әскери қызметтің он жылына" деген сөздермен толықтырылсын;</w:t>
      </w:r>
    </w:p>
    <w:bookmarkEnd w:id="192"/>
    <w:bookmarkStart w:name="z224" w:id="193"/>
    <w:p>
      <w:pPr>
        <w:spacing w:after="0"/>
        <w:ind w:left="0"/>
        <w:jc w:val="both"/>
      </w:pPr>
      <w:r>
        <w:rPr>
          <w:rFonts w:ascii="Times New Roman"/>
          <w:b w:val="false"/>
          <w:i w:val="false"/>
          <w:color w:val="000000"/>
          <w:sz w:val="28"/>
        </w:rPr>
        <w:t xml:space="preserve">
      10) 44-баптың </w:t>
      </w:r>
      <w:r>
        <w:rPr>
          <w:rFonts w:ascii="Times New Roman"/>
          <w:b w:val="false"/>
          <w:i w:val="false"/>
          <w:color w:val="000000"/>
          <w:sz w:val="28"/>
        </w:rPr>
        <w:t>5-1-тармағының</w:t>
      </w:r>
      <w:r>
        <w:rPr>
          <w:rFonts w:ascii="Times New Roman"/>
          <w:b w:val="false"/>
          <w:i w:val="false"/>
          <w:color w:val="000000"/>
          <w:sz w:val="28"/>
        </w:rPr>
        <w:t xml:space="preserve"> төртінші және бесінші бөліктері мынадай редакцияда жазылсын: </w:t>
      </w:r>
    </w:p>
    <w:bookmarkEnd w:id="193"/>
    <w:bookmarkStart w:name="z225" w:id="194"/>
    <w:p>
      <w:pPr>
        <w:spacing w:after="0"/>
        <w:ind w:left="0"/>
        <w:jc w:val="both"/>
      </w:pPr>
      <w:r>
        <w:rPr>
          <w:rFonts w:ascii="Times New Roman"/>
          <w:b w:val="false"/>
          <w:i w:val="false"/>
          <w:color w:val="000000"/>
          <w:sz w:val="28"/>
        </w:rPr>
        <w:t>
      "Медициналық көрсетілімдер болған кезде әскери қызметшіге құрылымында өздері әскери қызмет өткеретін Қарулы Күштердің, басқа да әскерлер мен әскери құралымдардың қаражаты есебінен санаторийлік-курорттық емдеу ұсынылады.";</w:t>
      </w:r>
    </w:p>
    <w:bookmarkEnd w:id="194"/>
    <w:bookmarkStart w:name="z226" w:id="195"/>
    <w:p>
      <w:pPr>
        <w:spacing w:after="0"/>
        <w:ind w:left="0"/>
        <w:jc w:val="both"/>
      </w:pPr>
      <w:r>
        <w:rPr>
          <w:rFonts w:ascii="Times New Roman"/>
          <w:b w:val="false"/>
          <w:i w:val="false"/>
          <w:color w:val="000000"/>
          <w:sz w:val="28"/>
        </w:rPr>
        <w:t xml:space="preserve">
      11) 46-баптың </w:t>
      </w:r>
      <w:r>
        <w:rPr>
          <w:rFonts w:ascii="Times New Roman"/>
          <w:b w:val="false"/>
          <w:i w:val="false"/>
          <w:color w:val="000000"/>
          <w:sz w:val="28"/>
        </w:rPr>
        <w:t>1-тармағында</w:t>
      </w:r>
      <w:r>
        <w:rPr>
          <w:rFonts w:ascii="Times New Roman"/>
          <w:b w:val="false"/>
          <w:i w:val="false"/>
          <w:color w:val="000000"/>
          <w:sz w:val="28"/>
        </w:rPr>
        <w:t>:</w:t>
      </w:r>
    </w:p>
    <w:bookmarkEnd w:id="195"/>
    <w:bookmarkStart w:name="z227" w:id="196"/>
    <w:p>
      <w:pPr>
        <w:spacing w:after="0"/>
        <w:ind w:left="0"/>
        <w:jc w:val="both"/>
      </w:pPr>
      <w:r>
        <w:rPr>
          <w:rFonts w:ascii="Times New Roman"/>
          <w:b w:val="false"/>
          <w:i w:val="false"/>
          <w:color w:val="000000"/>
          <w:sz w:val="28"/>
        </w:rPr>
        <w:t>
      төртінші бөлік "әскери интерндерге," деген сөздерден кейін "әскери резидент-дәрігерлерге," деген сөздермен толықтырылсын;</w:t>
      </w:r>
    </w:p>
    <w:bookmarkEnd w:id="196"/>
    <w:bookmarkStart w:name="z228" w:id="197"/>
    <w:p>
      <w:pPr>
        <w:spacing w:after="0"/>
        <w:ind w:left="0"/>
        <w:jc w:val="both"/>
      </w:pPr>
      <w:r>
        <w:rPr>
          <w:rFonts w:ascii="Times New Roman"/>
          <w:b w:val="false"/>
          <w:i w:val="false"/>
          <w:color w:val="000000"/>
          <w:sz w:val="28"/>
        </w:rPr>
        <w:t>
      бесінші бөлік "Әскери интерндердің," деген сөздерден кейін "әскери резидент-дәрігерлердің," деген сөздермен толықтырылсын.</w:t>
      </w:r>
    </w:p>
    <w:bookmarkEnd w:id="197"/>
    <w:bookmarkStart w:name="z229" w:id="198"/>
    <w:p>
      <w:pPr>
        <w:spacing w:after="0"/>
        <w:ind w:left="0"/>
        <w:jc w:val="both"/>
      </w:pPr>
      <w:r>
        <w:rPr>
          <w:rFonts w:ascii="Times New Roman"/>
          <w:b w:val="false"/>
          <w:i w:val="false"/>
          <w:color w:val="000000"/>
          <w:sz w:val="28"/>
        </w:rPr>
        <w:t xml:space="preserve">
      13.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8"/>
    <w:bookmarkStart w:name="z230" w:id="199"/>
    <w:p>
      <w:pPr>
        <w:spacing w:after="0"/>
        <w:ind w:left="0"/>
        <w:jc w:val="both"/>
      </w:pPr>
      <w:r>
        <w:rPr>
          <w:rFonts w:ascii="Times New Roman"/>
          <w:b w:val="false"/>
          <w:i w:val="false"/>
          <w:color w:val="000000"/>
          <w:sz w:val="28"/>
        </w:rPr>
        <w:t xml:space="preserve">
      13-баптың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мазмұндағы екінші бөлікпен толықтырылсын:</w:t>
      </w:r>
    </w:p>
    <w:bookmarkEnd w:id="199"/>
    <w:bookmarkStart w:name="z231" w:id="200"/>
    <w:p>
      <w:pPr>
        <w:spacing w:after="0"/>
        <w:ind w:left="0"/>
        <w:jc w:val="both"/>
      </w:pPr>
      <w:r>
        <w:rPr>
          <w:rFonts w:ascii="Times New Roman"/>
          <w:b w:val="false"/>
          <w:i w:val="false"/>
          <w:color w:val="000000"/>
          <w:sz w:val="28"/>
        </w:rPr>
        <w:t>
      "Медициналық әскери-есептік мамандыққа сәйкес келетін лауазымдарда келісімшарт бойынша әскери қызмет өткеретін әскери қызметшілер әскери қызмет міндеттерін атқаруға кедергі келтірмейтін ақылы медициналық қызметпен айналысуға құқылы.".</w:t>
      </w:r>
    </w:p>
    <w:bookmarkEnd w:id="200"/>
    <w:bookmarkStart w:name="z232" w:id="201"/>
    <w:p>
      <w:pPr>
        <w:spacing w:after="0"/>
        <w:ind w:left="0"/>
        <w:jc w:val="both"/>
      </w:pPr>
      <w:r>
        <w:rPr>
          <w:rFonts w:ascii="Times New Roman"/>
          <w:b w:val="false"/>
          <w:i w:val="false"/>
          <w:color w:val="000000"/>
          <w:sz w:val="28"/>
        </w:rPr>
        <w:t xml:space="preserve">
      14. "Мемлекеттік сатып алу туралы" 2015 жылғы 4 желтоқсандағы Қазақстан Республикасының </w:t>
      </w:r>
      <w:r>
        <w:rPr>
          <w:rFonts w:ascii="Times New Roman"/>
          <w:b w:val="false"/>
          <w:i w:val="false"/>
          <w:color w:val="000000"/>
          <w:sz w:val="28"/>
        </w:rPr>
        <w:t>Заңына:</w:t>
      </w:r>
    </w:p>
    <w:bookmarkEnd w:id="201"/>
    <w:bookmarkStart w:name="z233" w:id="2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6-тармағындағы "Сақтандыру агенттері" деген сөздер "Сақтандыру қызметі туралы" Қазақстан Республикасының Заңында көзделген жағдайларды қоспағанда, сақтандыру агенттері" деген сөздермен ауыстырылсын;</w:t>
      </w:r>
    </w:p>
    <w:bookmarkEnd w:id="202"/>
    <w:bookmarkStart w:name="z234" w:id="2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41-баптың</w:t>
      </w:r>
      <w:r>
        <w:rPr>
          <w:rFonts w:ascii="Times New Roman"/>
          <w:b w:val="false"/>
          <w:i w:val="false"/>
          <w:color w:val="000000"/>
          <w:sz w:val="28"/>
        </w:rPr>
        <w:t xml:space="preserve"> 6-тармағы мынадай редакцияда жазылсын:</w:t>
      </w:r>
    </w:p>
    <w:bookmarkEnd w:id="203"/>
    <w:bookmarkStart w:name="z235" w:id="204"/>
    <w:p>
      <w:pPr>
        <w:spacing w:after="0"/>
        <w:ind w:left="0"/>
        <w:jc w:val="both"/>
      </w:pPr>
      <w:r>
        <w:rPr>
          <w:rFonts w:ascii="Times New Roman"/>
          <w:b w:val="false"/>
          <w:i w:val="false"/>
          <w:color w:val="000000"/>
          <w:sz w:val="28"/>
        </w:rPr>
        <w:t xml:space="preserve">
      "6.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талабы мәліметтері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таратылуы шектелген қызметтік ақпаратты қамтитын, мемлекеттік сатып алу туралы шартты тікелей жасасу арқылы бір көзден алу тәсілімен мемлекеттік сатып алуға, сондай-ақ медицина қызметкерлерінің кәсіптік жауапкершілігін сақтандыру бөлігінде қаржылық көрсетілетін қызметтерді мемлекеттік сатып алуға және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17), 18), 20), 21), 23), 26), 31), 32), 35), 40), 41) және 46) тармақшалары негізінде жүзеге асырылатын мемлекеттік сатып алуға қолданылмайды.".</w:t>
      </w:r>
    </w:p>
    <w:bookmarkEnd w:id="204"/>
    <w:bookmarkStart w:name="z236" w:id="205"/>
    <w:p>
      <w:pPr>
        <w:spacing w:after="0"/>
        <w:ind w:left="0"/>
        <w:jc w:val="both"/>
      </w:pPr>
      <w:r>
        <w:rPr>
          <w:rFonts w:ascii="Times New Roman"/>
          <w:b w:val="false"/>
          <w:i w:val="false"/>
          <w:color w:val="000000"/>
          <w:sz w:val="28"/>
        </w:rPr>
        <w:t>
      2-бап. Осы Заң:</w:t>
      </w:r>
    </w:p>
    <w:bookmarkEnd w:id="205"/>
    <w:bookmarkStart w:name="z237" w:id="206"/>
    <w:p>
      <w:pPr>
        <w:spacing w:after="0"/>
        <w:ind w:left="0"/>
        <w:jc w:val="both"/>
      </w:pPr>
      <w:r>
        <w:rPr>
          <w:rFonts w:ascii="Times New Roman"/>
          <w:b w:val="false"/>
          <w:i w:val="false"/>
          <w:color w:val="000000"/>
          <w:sz w:val="28"/>
        </w:rPr>
        <w:t xml:space="preserve">
      1) алғашқы ресми жарияланған күнінен кейін күнтізбелік алпыс күн өткен соң қолданысқа енгізілетін 1-баптың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w:t>
      </w:r>
      <w:r>
        <w:rPr>
          <w:rFonts w:ascii="Times New Roman"/>
          <w:b w:val="false"/>
          <w:i w:val="false"/>
          <w:color w:val="000000"/>
          <w:sz w:val="28"/>
        </w:rPr>
        <w:t xml:space="preserve">, 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xml:space="preserve">, </w:t>
      </w:r>
      <w:r>
        <w:rPr>
          <w:rFonts w:ascii="Times New Roman"/>
          <w:b w:val="false"/>
          <w:i w:val="false"/>
          <w:color w:val="000000"/>
          <w:sz w:val="28"/>
        </w:rPr>
        <w:t>3-тармағын</w:t>
      </w:r>
      <w:r>
        <w:rPr>
          <w:rFonts w:ascii="Times New Roman"/>
          <w:b w:val="false"/>
          <w:i w:val="false"/>
          <w:color w:val="000000"/>
          <w:sz w:val="28"/>
        </w:rPr>
        <w:t xml:space="preserve">, 5-тармағының </w:t>
      </w:r>
      <w:r>
        <w:rPr>
          <w:rFonts w:ascii="Times New Roman"/>
          <w:b w:val="false"/>
          <w:i w:val="false"/>
          <w:color w:val="000000"/>
          <w:sz w:val="28"/>
        </w:rPr>
        <w:t>1)</w:t>
      </w:r>
      <w:r>
        <w:rPr>
          <w:rFonts w:ascii="Times New Roman"/>
          <w:b w:val="false"/>
          <w:i w:val="false"/>
          <w:color w:val="000000"/>
          <w:sz w:val="28"/>
        </w:rPr>
        <w:t xml:space="preserve"> тармақшасын, </w:t>
      </w:r>
      <w:r>
        <w:rPr>
          <w:rFonts w:ascii="Times New Roman"/>
          <w:b w:val="false"/>
          <w:i w:val="false"/>
          <w:color w:val="000000"/>
          <w:sz w:val="28"/>
        </w:rPr>
        <w:t>2)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8) тармақшасын</w:t>
      </w:r>
      <w:r>
        <w:rPr>
          <w:rFonts w:ascii="Times New Roman"/>
          <w:b w:val="false"/>
          <w:i w:val="false"/>
          <w:color w:val="000000"/>
          <w:sz w:val="28"/>
        </w:rPr>
        <w:t xml:space="preserve">, </w:t>
      </w:r>
      <w:r>
        <w:rPr>
          <w:rFonts w:ascii="Times New Roman"/>
          <w:b w:val="false"/>
          <w:i w:val="false"/>
          <w:color w:val="000000"/>
          <w:sz w:val="28"/>
        </w:rPr>
        <w:t>9) тармақшасының</w:t>
      </w:r>
      <w:r>
        <w:rPr>
          <w:rFonts w:ascii="Times New Roman"/>
          <w:b w:val="false"/>
          <w:i w:val="false"/>
          <w:color w:val="000000"/>
          <w:sz w:val="28"/>
        </w:rPr>
        <w:t xml:space="preserve"> төртінші, бесінші және алтыншы абзацтарын,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тармақшаларын</w:t>
      </w:r>
      <w:r>
        <w:rPr>
          <w:rFonts w:ascii="Times New Roman"/>
          <w:b w:val="false"/>
          <w:i w:val="false"/>
          <w:color w:val="000000"/>
          <w:sz w:val="28"/>
        </w:rPr>
        <w:t xml:space="preserve"> және </w:t>
      </w:r>
      <w:r>
        <w:rPr>
          <w:rFonts w:ascii="Times New Roman"/>
          <w:b w:val="false"/>
          <w:i w:val="false"/>
          <w:color w:val="000000"/>
          <w:sz w:val="28"/>
        </w:rPr>
        <w:t>9-тармағын</w:t>
      </w:r>
      <w:r>
        <w:rPr>
          <w:rFonts w:ascii="Times New Roman"/>
          <w:b w:val="false"/>
          <w:i w:val="false"/>
          <w:color w:val="000000"/>
          <w:sz w:val="28"/>
        </w:rPr>
        <w:t>;</w:t>
      </w:r>
    </w:p>
    <w:bookmarkEnd w:id="206"/>
    <w:bookmarkStart w:name="z238" w:id="207"/>
    <w:p>
      <w:pPr>
        <w:spacing w:after="0"/>
        <w:ind w:left="0"/>
        <w:jc w:val="both"/>
      </w:pPr>
      <w:r>
        <w:rPr>
          <w:rFonts w:ascii="Times New Roman"/>
          <w:b w:val="false"/>
          <w:i w:val="false"/>
          <w:color w:val="000000"/>
          <w:sz w:val="28"/>
        </w:rPr>
        <w:t xml:space="preserve">
      2) алғашқы ресми жарияланған күнінен кейін алты ай өткен соң қолданысқа енгізілетін 1-баптың </w:t>
      </w:r>
      <w:r>
        <w:rPr>
          <w:rFonts w:ascii="Times New Roman"/>
          <w:b w:val="false"/>
          <w:i w:val="false"/>
          <w:color w:val="000000"/>
          <w:sz w:val="28"/>
        </w:rPr>
        <w:t>4-тармағын</w:t>
      </w:r>
      <w:r>
        <w:rPr>
          <w:rFonts w:ascii="Times New Roman"/>
          <w:b w:val="false"/>
          <w:i w:val="false"/>
          <w:color w:val="000000"/>
          <w:sz w:val="28"/>
        </w:rPr>
        <w:t xml:space="preserve">, 5-тармағы </w:t>
      </w:r>
      <w:r>
        <w:rPr>
          <w:rFonts w:ascii="Times New Roman"/>
          <w:b w:val="false"/>
          <w:i w:val="false"/>
          <w:color w:val="000000"/>
          <w:sz w:val="28"/>
        </w:rPr>
        <w:t>2) тармақшасының</w:t>
      </w:r>
      <w:r>
        <w:rPr>
          <w:rFonts w:ascii="Times New Roman"/>
          <w:b w:val="false"/>
          <w:i w:val="false"/>
          <w:color w:val="000000"/>
          <w:sz w:val="28"/>
        </w:rPr>
        <w:t xml:space="preserve"> алтыншы, жетінші және сегізінші абзацтарын,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w:t>
      </w:r>
      <w:r>
        <w:rPr>
          <w:rFonts w:ascii="Times New Roman"/>
          <w:b w:val="false"/>
          <w:i w:val="false"/>
          <w:color w:val="000000"/>
          <w:sz w:val="28"/>
        </w:rPr>
        <w:t xml:space="preserve">, </w:t>
      </w:r>
      <w:r>
        <w:rPr>
          <w:rFonts w:ascii="Times New Roman"/>
          <w:b w:val="false"/>
          <w:i w:val="false"/>
          <w:color w:val="000000"/>
          <w:sz w:val="28"/>
        </w:rPr>
        <w:t>7)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9)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12) тармақшасының</w:t>
      </w:r>
      <w:r>
        <w:rPr>
          <w:rFonts w:ascii="Times New Roman"/>
          <w:b w:val="false"/>
          <w:i w:val="false"/>
          <w:color w:val="000000"/>
          <w:sz w:val="28"/>
        </w:rPr>
        <w:t xml:space="preserve"> он төртінші абзацын,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15) тармақшаларын</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14-тармақтарын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20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