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77ed" w14:textId="25d7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"Банкроттық туралы" Заң күшi бар Жарлығының күшi жойылды деп тану және Қазақстан Республикасының кейбiр заң актiлерiне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21 қаңтар N 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1-бап. Қазақстан Республикасы Президентiнiң "Банкроттық туралы" 1995 жылғы 7 сәуiрдегi N 2173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U952173_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(Қазақстан Республикасы Жоғарғы Кеңесiнiң Жаршысы, 1995 ж., N 3-4, 29-құжат; N 15-16, 109-құжат)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Қазақстан Республикасының мына заң актiлерiне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Жоғарғы Кеңесi 1994 жылғы 24 желтоқсанда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қабылдаған Қазақстан Республикасының Азаматтық кодексi (жалпы бөлiм) (Қазақстан Республикасы Жоғарғы Кеңесiнiң Жаршысы, 1994 ж., N 23-24 (қосымша); 1995 ж., N 15-16, 109-құжат; N 20, 121-құжат; N 24, 174-құжат; Қазақстан Республикасы Парламентiнiң Жаршысы, 1996 ж., N 2, 187-құжат; N 14, 277-құжат);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49-бап мынадай мазмұндағы 4-тармақпен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Егер заңды тұлға жөнiнде осы баптың 1-тармағында белгiленген тәртiп бойынша оны тарату туралы шешiм қабылданып, оның мүлкiнiң құны несие берушiлердiң талаптарын қанағаттандыру үшiн жеткiлiксiз болса, ондай заңды тұлға банкроттық туралы заңдарда белгiленген тәртiппен таратылуы мүмкiн";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51-баптың 1-тармағының 2) және 3) тармақшалары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екiншi кезекте - несие берушiлердiң қамтамасыз ету сомасы шегiнде таратылатын банкроттың мүлкiн кепiлге салып қамтамасыз еткен мiндеттемелерi жөнiндегi талаптары қанағаттандырылады;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үшiншi кезекте - еңбек шарты бойынша жұмыс iстейтiн адамдардың еңбегiне ақы төлеу және авторлық шарттар бойынша сыйақылар төлеу жөнiндегi есеп айырысу жүргiзiледi;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2), 3) және 4) тармақшалар тиiсiнше 3), 4) және 5) тармақшалар болып есептелсiн;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52-бап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"52-бап. Банкроттық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Банкроттық - соттың шешiмiмен танылған немесе несие берушiлердiң келiсiмi негiзiнде соттан тыс тәртiппен ресми хабарланған борышкердiң оны таратуға негiз болып табылатын дәрменсiздiгi.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Борышкердiң - жеке кәсiпкердiң немесе заңды тұлғаның ақшалай мiндеттемелер бойынша несие берушiлердiң талаптарын қанағаттандыра алмауы, еңбек шарты бойынша жұмыс iстейтiн адамдармен еңбегiне ақы төлеу жөнiнде есеп айырыса алмауы, сондай-ақ бюджетке және бюджеттен тыс қорларға мiндеттi төлемдердi өзiне тиесiлi мүлiк есебiнен қамтамасыз ете алмайтын қабiлетсiздiгi оның дәрменсiздiгi деп түсiнiледi";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53-бап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"53-бап. Банкрот деп 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Банкроттық ерiктi түрде немесе мәжбүр етi тәртiбiмен танылуы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Банкроттықты ерiктi түрде тану борышкердiң сотқа берген өтiнiшi негiзiнде не борышкердiң өз банкроттығын несие берушiлермен келiсiм негiзiнде соттан тыс тәртiппен ресми жариялауы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Мәжбүр ету тәртiбiмен банкрот деп тану несие берушiнiң, ал заң актiлерiнде көзделген жағдайларда өзге де адамдардың сотқа өтiнiш беруi негiзiнде жүзеге асырылады";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54-бап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"54-бап. Банкроттық туралы iстер жөнiндегi оңалту рәсiмi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қабiлетi жоқ борышкерге оның таратылуына жол бермеу мақсатымен төлем қабiлетiн қалпына келтiруге бағытталған, заңға қайшы келмейтiн кез-келген шаралар қолданылуы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шаралар оңалту рәсiмi шеңберiнде iске асырылады, оны жүзеге асырудың тәртiбi мен мерзiмi банкроттық туралы заңдармен белгiленедi";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"Лицензиялау туралы" 1995 жылғы 17 сәуiрдегi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 (Қазақстан Республикасы Жоғарғы Кеңесiнiң Жаршысы, 1995 ж., N 3-4, 37-құжат; N 12, 88-құжат; N 14, 93-құжат; N 15-16, 109-құжат; N 24,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162-құжат; Қазақстан Республикасы Парламентiнiң Жаршысы, 1996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8-9, 236-құжат);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9-баптың 1-тармағы мынадай мазмұндағы 40) тармақшамен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"40) банкроттық рәсiмдерiнде төлем қабiлетi жоқ борышкердiң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мүлкi мен iстерiн басқару жөнiндегi қызмет".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1963 жылғы 28 желтоқсандағы Қазақ КСР Заңымен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 КСР Азаматтық iс жүргiзу кодексi (Қазақ КСР Жоғарғы Кеңесi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Жаршысы, 1964 ж., N 2, 1988 ж., N 2, 19-құжат; N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148-құжат; N 16, 159-құжат; 1990 ж., N 11, 110-құжат; 1991 ж., N 28,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373-құжат; Қазақстан Республикасы Жоғарғы Кеңесiнiң Жаршысы, 1992 ж.,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11-12, 294-құжат; N 24, 597-құжат; 1993 ж., N 8, 161-құжат; N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419, 424-құжаттар; 1995 ж., N 23, 140-құжат);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 бөлiм мынадай мазмұндағы 33-1-тараумен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"33-1-тарау. Банкроттық туралы iстердi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278-1-бап. Банкроттық туралы iстердi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Банкроттық туралы iстердi сот азаматтық сот iсiн жүргiзудiң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ережелерi бойынша банкроттық туралы заңдарда белгiленген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ерекшелiктермен қарайды".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