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f8dce" w14:textId="f8f8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Жауапкершілігі шектеулі және қосымша жауапкершілігі бар серіктестіктер туралы</w:t>
      </w:r>
    </w:p>
    <w:p>
      <w:pPr>
        <w:spacing w:after="0"/>
        <w:ind w:left="0"/>
        <w:jc w:val="both"/>
      </w:pPr>
      <w:r>
        <w:rPr>
          <w:rFonts w:ascii="Times New Roman"/>
          <w:b w:val="false"/>
          <w:i w:val="false"/>
          <w:color w:val="000000"/>
          <w:sz w:val="28"/>
        </w:rPr>
        <w:t>Қазақстан Республикасының 1998 жылғы 22 сәуірдегі N 220-І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i w:val="false"/>
          <w:color w:val="000000"/>
        </w:rPr>
        <w:t xml:space="preserve"> I-тарау. ЖАЛПЫ ЕРЕЖЕЛЕР</w:t>
      </w:r>
    </w:p>
    <w:p>
      <w:pPr>
        <w:spacing w:after="0"/>
        <w:ind w:left="0"/>
        <w:jc w:val="both"/>
      </w:pPr>
      <w:r>
        <w:rPr>
          <w:rFonts w:ascii="Times New Roman"/>
          <w:b/>
          <w:i w:val="false"/>
          <w:color w:val="000000"/>
          <w:sz w:val="28"/>
        </w:rPr>
        <w:t xml:space="preserve">1-бап. Осы Заңмен реттелетін қатынастар </w:t>
      </w:r>
    </w:p>
    <w:p>
      <w:pPr>
        <w:spacing w:after="0"/>
        <w:ind w:left="0"/>
        <w:jc w:val="both"/>
      </w:pPr>
      <w:r>
        <w:rPr>
          <w:rFonts w:ascii="Times New Roman"/>
          <w:b w:val="false"/>
          <w:i w:val="false"/>
          <w:color w:val="000000"/>
          <w:sz w:val="28"/>
        </w:rPr>
        <w:t xml:space="preserve">
      1. Осы Заң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жауапкершілігі шектеулі және қосымша жауапкершілігі бар серіктестіктердің құқықтық ережелерін, оларға қатысушылардың құқықтары мен міндеттерін, серіктестіктердің құрылу тәртібін, қызметін, қайта ұйымдастырылуы мен таратылуын белгілейді. </w:t>
      </w:r>
    </w:p>
    <w:p>
      <w:pPr>
        <w:spacing w:after="0"/>
        <w:ind w:left="0"/>
        <w:jc w:val="both"/>
      </w:pPr>
      <w:r>
        <w:rPr>
          <w:rFonts w:ascii="Times New Roman"/>
          <w:b w:val="false"/>
          <w:i w:val="false"/>
          <w:color w:val="000000"/>
          <w:sz w:val="28"/>
        </w:rPr>
        <w:t xml:space="preserve">
      2. Шетелдің қатысуымен құрылатын жауапкершілігі шектеулі және қосымша жауапкершілігі бар серіктестіктердің ерекшеліктері шетелдік инвестициялар туралы заң актілерімен белгіленуі мүмкін. </w:t>
      </w:r>
    </w:p>
    <w:p>
      <w:pPr>
        <w:spacing w:after="0"/>
        <w:ind w:left="0"/>
        <w:jc w:val="both"/>
      </w:pPr>
      <w:r>
        <w:rPr>
          <w:rFonts w:ascii="Times New Roman"/>
          <w:b w:val="false"/>
          <w:i w:val="false"/>
          <w:color w:val="000000"/>
          <w:sz w:val="28"/>
        </w:rPr>
        <w:t>
      Банк операцияларының жекелеген түрлерiн жүзеге асыратын не сақтандыру нарығының кәсіби қатысушылары болып табылатын жауапкершiлiгi шектеулi және қосымша жауапкершiлiгi бар серiктестiктердiң ерекшелiктерi Қазақстан Республикасының заңнамалық</w:t>
      </w:r>
      <w:r>
        <w:rPr>
          <w:rFonts w:ascii="Times New Roman"/>
          <w:b w:val="false"/>
          <w:i w:val="false"/>
          <w:color w:val="000000"/>
          <w:sz w:val="28"/>
        </w:rPr>
        <w:t xml:space="preserve"> актілерімен</w:t>
      </w:r>
      <w:r>
        <w:rPr>
          <w:rFonts w:ascii="Times New Roman"/>
          <w:b w:val="false"/>
          <w:i w:val="false"/>
          <w:color w:val="000000"/>
          <w:sz w:val="28"/>
        </w:rPr>
        <w:t xml:space="preserve"> белгіленуi мүмкiн.</w:t>
      </w:r>
    </w:p>
    <w:p>
      <w:pPr>
        <w:spacing w:after="0"/>
        <w:ind w:left="0"/>
        <w:jc w:val="both"/>
      </w:pPr>
      <w:r>
        <w:rPr>
          <w:rFonts w:ascii="Times New Roman"/>
          <w:b w:val="false"/>
          <w:i w:val="false"/>
          <w:color w:val="000000"/>
          <w:sz w:val="28"/>
        </w:rPr>
        <w:t>
      2-1. Мемлекеттің жауапкершілігі шектеулі серіктестіктерге қатысуы және оларды басқару ерекшеліктері "Мемлекеттік мүлік туралы" Қазақстан Республикасының Заңында айқындалады.</w:t>
      </w:r>
    </w:p>
    <w:p>
      <w:pPr>
        <w:spacing w:after="0"/>
        <w:ind w:left="0"/>
        <w:jc w:val="both"/>
      </w:pPr>
      <w:r>
        <w:rPr>
          <w:rFonts w:ascii="Times New Roman"/>
          <w:b w:val="false"/>
          <w:i w:val="false"/>
          <w:color w:val="000000"/>
          <w:sz w:val="28"/>
        </w:rPr>
        <w:t xml:space="preserve">
      3. Қосымша жауапкершілігі бар серіктестікке осы Заңның ережелері қолданылады, өйткені осы Заңның 3-бабында өзгеше жағдай көзделмеген.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өзгерту енгізілді - ҚР 1999.07.16 </w:t>
      </w:r>
      <w:r>
        <w:rPr>
          <w:rFonts w:ascii="Times New Roman"/>
          <w:b w:val="false"/>
          <w:i w:val="false"/>
          <w:color w:val="000000"/>
          <w:sz w:val="28"/>
        </w:rPr>
        <w:t>N 436</w:t>
      </w:r>
      <w:r>
        <w:rPr>
          <w:rFonts w:ascii="Times New Roman"/>
          <w:b w:val="false"/>
          <w:i w:val="false"/>
          <w:color w:val="ff0000"/>
          <w:sz w:val="28"/>
        </w:rPr>
        <w:t xml:space="preserve">, 2006.02.20 </w:t>
      </w:r>
      <w:r>
        <w:rPr>
          <w:rFonts w:ascii="Times New Roman"/>
          <w:b w:val="false"/>
          <w:i w:val="false"/>
          <w:color w:val="000000"/>
          <w:sz w:val="28"/>
        </w:rPr>
        <w:t>N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Жауапкершілігі шектеулі серіктестік ұғымы </w:t>
      </w:r>
    </w:p>
    <w:p>
      <w:pPr>
        <w:spacing w:after="0"/>
        <w:ind w:left="0"/>
        <w:jc w:val="both"/>
      </w:pPr>
      <w:r>
        <w:rPr>
          <w:rFonts w:ascii="Times New Roman"/>
          <w:b w:val="false"/>
          <w:i w:val="false"/>
          <w:color w:val="000000"/>
          <w:sz w:val="28"/>
        </w:rPr>
        <w:t xml:space="preserve">
      1. Бір немесе бірнеше адам құрған, жарғылық капиталы құрылтай құжаттарымен белгіленген мөлшерде үлестерге бөлінген серіктестік жауапкершілігі шектеулі серіктестік деп танылады; жауапкершілігі шектеулі серіктестікке қатысушылар оның міндеттемелері бойынша жауап бермейді және серіктестіктің қызметіне байланысты зияндарға өздерінің қосқан салымдарының құны шегінде тәуекел етеді. Бұл ережеден ерекше жағдайлар Қазақстан Республикасының Азаматтық кодексінде және осы Заңда көзделуі мүмкін. </w:t>
      </w:r>
    </w:p>
    <w:p>
      <w:pPr>
        <w:spacing w:after="0"/>
        <w:ind w:left="0"/>
        <w:jc w:val="both"/>
      </w:pPr>
      <w:r>
        <w:rPr>
          <w:rFonts w:ascii="Times New Roman"/>
          <w:b w:val="false"/>
          <w:i w:val="false"/>
          <w:color w:val="000000"/>
          <w:sz w:val="28"/>
        </w:rPr>
        <w:t xml:space="preserve">
      Егер серіктестіктің құрылтай құжаттарында оның белгілі бір мерзімге немесе нақты бір мақсатқа қол жеткізу үшін құрылатыны көзделмесе, жауапкершілігі шектеулі серіктестік белгіленбеген мерзімге құрылған болып есептеледі. </w:t>
      </w:r>
    </w:p>
    <w:p>
      <w:pPr>
        <w:spacing w:after="0"/>
        <w:ind w:left="0"/>
        <w:jc w:val="both"/>
      </w:pPr>
      <w:r>
        <w:rPr>
          <w:rFonts w:ascii="Times New Roman"/>
          <w:b w:val="false"/>
          <w:i w:val="false"/>
          <w:color w:val="000000"/>
          <w:sz w:val="28"/>
        </w:rPr>
        <w:t xml:space="preserve">
      2. Жауапкершілігі шектеулі серіктестік заңды тұлға болып табылады. </w:t>
      </w:r>
    </w:p>
    <w:p>
      <w:pPr>
        <w:spacing w:after="0"/>
        <w:ind w:left="0"/>
        <w:jc w:val="both"/>
      </w:pPr>
      <w:r>
        <w:rPr>
          <w:rFonts w:ascii="Times New Roman"/>
          <w:b w:val="false"/>
          <w:i w:val="false"/>
          <w:color w:val="000000"/>
          <w:sz w:val="28"/>
        </w:rPr>
        <w:t xml:space="preserve">
      3. Жауапкершілігі шектеулі серіктестік өзінің міндеттемелері бойынша өзіне тиесілі барлық мүлікпен жауап береді. </w:t>
      </w:r>
    </w:p>
    <w:p>
      <w:pPr>
        <w:spacing w:after="0"/>
        <w:ind w:left="0"/>
        <w:jc w:val="both"/>
      </w:pPr>
      <w:r>
        <w:rPr>
          <w:rFonts w:ascii="Times New Roman"/>
          <w:b w:val="false"/>
          <w:i w:val="false"/>
          <w:color w:val="000000"/>
          <w:sz w:val="28"/>
        </w:rPr>
        <w:t xml:space="preserve">
      Серіктестік өз қатысушыларының міндеттемелері бойынша жауап бермейді. </w:t>
      </w:r>
    </w:p>
    <w:p>
      <w:pPr>
        <w:spacing w:after="0"/>
        <w:ind w:left="0"/>
        <w:jc w:val="both"/>
      </w:pPr>
      <w:r>
        <w:rPr>
          <w:rFonts w:ascii="Times New Roman"/>
          <w:b w:val="false"/>
          <w:i w:val="false"/>
          <w:color w:val="000000"/>
          <w:sz w:val="28"/>
        </w:rPr>
        <w:t xml:space="preserve">
      4. Серіктестіктің жарғылық капиталға салымдарын толық енгізбеген қатысушылары оның міндеттемелері бойынша әрбір қатысушының салым енгізбеген бөлігінің құны шегінде ортақ жауапты болады. </w:t>
      </w:r>
    </w:p>
    <w:p>
      <w:pPr>
        <w:spacing w:after="0"/>
        <w:ind w:left="0"/>
        <w:jc w:val="both"/>
      </w:pPr>
      <w:r>
        <w:rPr>
          <w:rFonts w:ascii="Times New Roman"/>
          <w:b/>
          <w:i w:val="false"/>
          <w:color w:val="000000"/>
          <w:sz w:val="28"/>
        </w:rPr>
        <w:t xml:space="preserve">3-бап. Қосымша жауапкершілігі бар серіктестік </w:t>
      </w:r>
    </w:p>
    <w:p>
      <w:pPr>
        <w:spacing w:after="0"/>
        <w:ind w:left="0"/>
        <w:jc w:val="both"/>
      </w:pPr>
      <w:r>
        <w:rPr>
          <w:rFonts w:ascii="Times New Roman"/>
          <w:b w:val="false"/>
          <w:i w:val="false"/>
          <w:color w:val="000000"/>
          <w:sz w:val="28"/>
        </w:rPr>
        <w:t xml:space="preserve">
      1. Қатысушылары серіктестік міндеттемелері бойынша жарғылық капиталға қосқан өздерінің салымдарымен, ал бұл сомалар жеткіліксіз болған жағдайда өздері енгізген салымдардың еселенген мөлшерінде өздеріне тиесілі қосымша мүлікпен жауап беретін серіктестік қосымша жауапкершілігі бар серіктестік деп танылады. </w:t>
      </w:r>
    </w:p>
    <w:p>
      <w:pPr>
        <w:spacing w:after="0"/>
        <w:ind w:left="0"/>
        <w:jc w:val="both"/>
      </w:pPr>
      <w:r>
        <w:rPr>
          <w:rFonts w:ascii="Times New Roman"/>
          <w:b w:val="false"/>
          <w:i w:val="false"/>
          <w:color w:val="000000"/>
          <w:sz w:val="28"/>
        </w:rPr>
        <w:t xml:space="preserve">
      2. Қатысушылар жауапкершілігінің шекті мөлшері жарғыда көзделеді. </w:t>
      </w:r>
    </w:p>
    <w:p>
      <w:pPr>
        <w:spacing w:after="0"/>
        <w:ind w:left="0"/>
        <w:jc w:val="both"/>
      </w:pPr>
      <w:r>
        <w:rPr>
          <w:rFonts w:ascii="Times New Roman"/>
          <w:b w:val="false"/>
          <w:i w:val="false"/>
          <w:color w:val="000000"/>
          <w:sz w:val="28"/>
        </w:rPr>
        <w:t xml:space="preserve">
      3. Қатысушылардың бірі банкрот болған жағдайда қосымша жауапкершілігі бар серіктестік міндеттемелері бойынша оның жауапкершілігі, егер құрылтай құжаттарында жауапкершілікті бөлудің өзгеше тәртібі көзделмесе, қалған қатысушылар арасында олардың салымдарына бара-бар бөлінеді. </w:t>
      </w:r>
    </w:p>
    <w:p>
      <w:pPr>
        <w:spacing w:after="0"/>
        <w:ind w:left="0"/>
        <w:jc w:val="both"/>
      </w:pPr>
      <w:r>
        <w:rPr>
          <w:rFonts w:ascii="Times New Roman"/>
          <w:b/>
          <w:i w:val="false"/>
          <w:color w:val="000000"/>
          <w:sz w:val="28"/>
        </w:rPr>
        <w:t xml:space="preserve">4-бап. Жауапкершілігі шектеулі серіктестіктің фирмалық атауы </w:t>
      </w:r>
    </w:p>
    <w:p>
      <w:pPr>
        <w:spacing w:after="0"/>
        <w:ind w:left="0"/>
        <w:jc w:val="both"/>
      </w:pPr>
      <w:r>
        <w:rPr>
          <w:rFonts w:ascii="Times New Roman"/>
          <w:b w:val="false"/>
          <w:i w:val="false"/>
          <w:color w:val="000000"/>
          <w:sz w:val="28"/>
        </w:rPr>
        <w:t xml:space="preserve">
      1. Жауапкершілігі шектеулі серіктестіктің серіктестік атауын, сондай- ақ "жауапкершілігі шектеулі серіктестік" деген сөздерді немесе "ЖШС" деген аббревиатураны қамтуға тиіс фирмалық атауы болады. Қосымша жауапкершілігі бар серіктестіктің фирмалық атауында тиісінше "қосымша жауапкершілігі бар серіктестік" деген сөздер немесе "ҚЖС" деген аббревиатура болуға тиіс. Серіктестік осындай фирмалық атауымен мемлекеттік тіркеуге жатады. </w:t>
      </w:r>
    </w:p>
    <w:p>
      <w:pPr>
        <w:spacing w:after="0"/>
        <w:ind w:left="0"/>
        <w:jc w:val="both"/>
      </w:pPr>
      <w:r>
        <w:rPr>
          <w:rFonts w:ascii="Times New Roman"/>
          <w:b w:val="false"/>
          <w:i w:val="false"/>
          <w:color w:val="000000"/>
          <w:sz w:val="28"/>
        </w:rPr>
        <w:t xml:space="preserve">
      Серіктестіктің фирмалық атаудың қысқарған нысанын және оның шет тілдердегі баламаларын пайдалануға да құқығы бар. </w:t>
      </w:r>
    </w:p>
    <w:p>
      <w:pPr>
        <w:spacing w:after="0"/>
        <w:ind w:left="0"/>
        <w:jc w:val="both"/>
      </w:pPr>
      <w:r>
        <w:rPr>
          <w:rFonts w:ascii="Times New Roman"/>
          <w:b w:val="false"/>
          <w:i w:val="false"/>
          <w:color w:val="000000"/>
          <w:sz w:val="28"/>
        </w:rPr>
        <w:t xml:space="preserve">
      2. Шетелдің қатысуымен құрылатын жауапкершілігі шектеулі серіктестіктің фирмалық атауында оның құрылтайшыларының қай мемлекеттікі екені қосып көрсетілуі мүмкін. </w:t>
      </w:r>
    </w:p>
    <w:p>
      <w:pPr>
        <w:spacing w:after="0"/>
        <w:ind w:left="0"/>
        <w:jc w:val="both"/>
      </w:pPr>
      <w:r>
        <w:rPr>
          <w:rFonts w:ascii="Times New Roman"/>
          <w:b/>
          <w:i w:val="false"/>
          <w:color w:val="000000"/>
          <w:sz w:val="28"/>
        </w:rPr>
        <w:t xml:space="preserve">5-бап. Жауапкершілігі шектеулі серіктестіктің орналасқан жері мен мекен-жайы </w:t>
      </w:r>
    </w:p>
    <w:p>
      <w:pPr>
        <w:spacing w:after="0"/>
        <w:ind w:left="0"/>
        <w:jc w:val="both"/>
      </w:pPr>
      <w:r>
        <w:rPr>
          <w:rFonts w:ascii="Times New Roman"/>
          <w:b w:val="false"/>
          <w:i w:val="false"/>
          <w:color w:val="000000"/>
          <w:sz w:val="28"/>
        </w:rPr>
        <w:t xml:space="preserve">
      1. Жауапкершілігі шектеулі серіктестіктің орналасқан жері деп оның тұрақты жұмыс істейтін органының орналасқан жері танылады. </w:t>
      </w:r>
    </w:p>
    <w:p>
      <w:pPr>
        <w:spacing w:after="0"/>
        <w:ind w:left="0"/>
        <w:jc w:val="both"/>
      </w:pPr>
      <w:r>
        <w:rPr>
          <w:rFonts w:ascii="Times New Roman"/>
          <w:b w:val="false"/>
          <w:i w:val="false"/>
          <w:color w:val="000000"/>
          <w:sz w:val="28"/>
        </w:rPr>
        <w:t>
      2. Жауапкершiлiгi шектеулi серiктестiк орналасқан жерiн ауыстырған кезде қажеттi өзгерiстердi Бизнес-сәйкестендiру нөмiрлерiнiң ұлттық тiзiлiмiне енгiзу үшiн серіктестік бұл жөнінде серiктестiктiң нақты мекенжайы бойынша заңды тұлғаларды мемлекеттiк тiркеудi жүзеге асыратын органға хабарлауға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6-бап. Жауапкершілігі шектеулі серіктестіктің құқықтық қабілеті </w:t>
      </w:r>
    </w:p>
    <w:p>
      <w:pPr>
        <w:spacing w:after="0"/>
        <w:ind w:left="0"/>
        <w:jc w:val="both"/>
      </w:pPr>
      <w:r>
        <w:rPr>
          <w:rFonts w:ascii="Times New Roman"/>
          <w:b w:val="false"/>
          <w:i w:val="false"/>
          <w:color w:val="000000"/>
          <w:sz w:val="28"/>
        </w:rPr>
        <w:t xml:space="preserve">
      1. Жауапкершілігі шектеулі серіктестік коммерциялық ұйым болып табылады, азаматтық құқықтары болады және Қазақстан Республикасының заңдарында тыйым салынбаған кез келген қызмет түрін жүзеге асыруға қажетті, өз қызметіне байланысты міндеттерді атқарады. </w:t>
      </w:r>
    </w:p>
    <w:p>
      <w:pPr>
        <w:spacing w:after="0"/>
        <w:ind w:left="0"/>
        <w:jc w:val="both"/>
      </w:pPr>
      <w:r>
        <w:rPr>
          <w:rFonts w:ascii="Times New Roman"/>
          <w:b w:val="false"/>
          <w:i w:val="false"/>
          <w:color w:val="000000"/>
          <w:sz w:val="28"/>
        </w:rPr>
        <w:t xml:space="preserve">
      2. Жауапкершілігі шектеулі серіктестік тізбесі заң актілерінде белгіленетін жекелеген қызмет түрлерімен лицензия негізінде ғана айналыса алады. </w:t>
      </w:r>
    </w:p>
    <w:p>
      <w:pPr>
        <w:spacing w:after="0"/>
        <w:ind w:left="0"/>
        <w:jc w:val="both"/>
      </w:pPr>
      <w:r>
        <w:rPr>
          <w:rFonts w:ascii="Times New Roman"/>
          <w:b/>
          <w:i w:val="false"/>
          <w:color w:val="000000"/>
          <w:sz w:val="28"/>
        </w:rPr>
        <w:t xml:space="preserve">7-бап. Жауапкершілігі шектеулі серіктестіктің филиалдары мен өкілдіктері </w:t>
      </w:r>
    </w:p>
    <w:p>
      <w:pPr>
        <w:spacing w:after="0"/>
        <w:ind w:left="0"/>
        <w:jc w:val="both"/>
      </w:pPr>
      <w:r>
        <w:rPr>
          <w:rFonts w:ascii="Times New Roman"/>
          <w:b w:val="false"/>
          <w:i w:val="false"/>
          <w:color w:val="000000"/>
          <w:sz w:val="28"/>
        </w:rPr>
        <w:t xml:space="preserve">
      1. Жауапкершілігі шектеулі серіктестік өзі орналасқан жерден тыс жерлерде Қазақстан Республикасы Азаматтық кодексінің (жалпы бөлім) </w:t>
      </w:r>
      <w:r>
        <w:rPr>
          <w:rFonts w:ascii="Times New Roman"/>
          <w:b w:val="false"/>
          <w:i w:val="false"/>
          <w:color w:val="000000"/>
          <w:sz w:val="28"/>
        </w:rPr>
        <w:t>43-бабына</w:t>
      </w:r>
      <w:r>
        <w:rPr>
          <w:rFonts w:ascii="Times New Roman"/>
          <w:b w:val="false"/>
          <w:i w:val="false"/>
          <w:color w:val="000000"/>
          <w:sz w:val="28"/>
        </w:rPr>
        <w:t xml:space="preserve"> сәйкес филиалдар құрып, өкілдіктер ашуға құқылы. </w:t>
      </w:r>
    </w:p>
    <w:p>
      <w:pPr>
        <w:spacing w:after="0"/>
        <w:ind w:left="0"/>
        <w:jc w:val="both"/>
      </w:pPr>
      <w:r>
        <w:rPr>
          <w:rFonts w:ascii="Times New Roman"/>
          <w:b w:val="false"/>
          <w:i w:val="false"/>
          <w:color w:val="000000"/>
          <w:sz w:val="28"/>
        </w:rPr>
        <w:t xml:space="preserve">
      Серіктестік өзін мемлекеттік тіркеуді жүзеге асырған органға өз филиалдарын құрғаны және өкілдіктерін ашқаны туралы, сондай-ақ олардың орналасқан жері туралы хабарлауға міндетті. </w:t>
      </w:r>
    </w:p>
    <w:p>
      <w:pPr>
        <w:spacing w:after="0"/>
        <w:ind w:left="0"/>
        <w:jc w:val="both"/>
      </w:pPr>
      <w:r>
        <w:rPr>
          <w:rFonts w:ascii="Times New Roman"/>
          <w:b w:val="false"/>
          <w:i w:val="false"/>
          <w:color w:val="000000"/>
          <w:sz w:val="28"/>
        </w:rPr>
        <w:t xml:space="preserve">
      2. Жауапкершілігі шектеулі серіктестіктің филиалдарын құру және өкілдіктерін ашу туралы шешімді, егер серіктестік жарғысында мұндай шешімдерді оның қатысушыларының жалпы жиналысы қабылдайтыны көзделмесе, серіктестіктің атқарушы органы қабылдайды. </w:t>
      </w:r>
    </w:p>
    <w:p>
      <w:pPr>
        <w:spacing w:after="0"/>
        <w:ind w:left="0"/>
        <w:jc w:val="both"/>
      </w:pPr>
      <w:r>
        <w:rPr>
          <w:rFonts w:ascii="Times New Roman"/>
          <w:b/>
          <w:i w:val="false"/>
          <w:color w:val="000000"/>
          <w:sz w:val="28"/>
        </w:rPr>
        <w:t xml:space="preserve">8-бап. Жауапкершілігі шектеулі серіктестікке қатысушылар </w:t>
      </w:r>
    </w:p>
    <w:p>
      <w:pPr>
        <w:spacing w:after="0"/>
        <w:ind w:left="0"/>
        <w:jc w:val="both"/>
      </w:pPr>
      <w:r>
        <w:rPr>
          <w:rFonts w:ascii="Times New Roman"/>
          <w:b w:val="false"/>
          <w:i w:val="false"/>
          <w:color w:val="000000"/>
          <w:sz w:val="28"/>
        </w:rPr>
        <w:t xml:space="preserve">
      1. Жауапкершілігі шектеулі серіктестіктің құрылтайшылары, сондай-ақ ол құрылғаннан кейін серіктестік мүлкінен үлеске құқық алған адамдар оның қатысушылары болып табылады. </w:t>
      </w:r>
    </w:p>
    <w:p>
      <w:pPr>
        <w:spacing w:after="0"/>
        <w:ind w:left="0"/>
        <w:jc w:val="both"/>
      </w:pPr>
      <w:r>
        <w:rPr>
          <w:rFonts w:ascii="Times New Roman"/>
          <w:b w:val="false"/>
          <w:i w:val="false"/>
          <w:color w:val="000000"/>
          <w:sz w:val="28"/>
        </w:rPr>
        <w:t xml:space="preserve">
      2. ( алып тасталды) </w:t>
      </w:r>
    </w:p>
    <w:p>
      <w:pPr>
        <w:spacing w:after="0"/>
        <w:ind w:left="0"/>
        <w:jc w:val="both"/>
      </w:pPr>
      <w:r>
        <w:rPr>
          <w:rFonts w:ascii="Times New Roman"/>
          <w:b w:val="false"/>
          <w:i w:val="false"/>
          <w:color w:val="000000"/>
          <w:sz w:val="28"/>
        </w:rPr>
        <w:t xml:space="preserve">
      3. (алып тасталды) </w:t>
      </w:r>
    </w:p>
    <w:p>
      <w:pPr>
        <w:spacing w:after="0"/>
        <w:ind w:left="0"/>
        <w:jc w:val="both"/>
      </w:pPr>
      <w:r>
        <w:rPr>
          <w:rFonts w:ascii="Times New Roman"/>
          <w:b w:val="false"/>
          <w:i w:val="false"/>
          <w:color w:val="000000"/>
          <w:sz w:val="28"/>
        </w:rPr>
        <w:t xml:space="preserve">
      4. Мекемелер, егер заң актілерінде өзгеше көзделмесе, меншік иесінің рұқсатымен жауапкершілігі шектеулі серіктестіктерге қатысушы бола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өзгерту енгізілді - ҚР 2002.05.21 </w:t>
      </w:r>
      <w:r>
        <w:rPr>
          <w:rFonts w:ascii="Times New Roman"/>
          <w:b w:val="false"/>
          <w:i w:val="false"/>
          <w:color w:val="000000"/>
          <w:sz w:val="28"/>
        </w:rPr>
        <w:t>N 323</w:t>
      </w:r>
      <w:r>
        <w:rPr>
          <w:rFonts w:ascii="Times New Roman"/>
          <w:b w:val="false"/>
          <w:i w:val="false"/>
          <w:color w:val="ff0000"/>
          <w:sz w:val="28"/>
        </w:rPr>
        <w:t xml:space="preserve">, 2003.06.16 </w:t>
      </w:r>
      <w:r>
        <w:rPr>
          <w:rFonts w:ascii="Times New Roman"/>
          <w:b w:val="false"/>
          <w:i w:val="false"/>
          <w:color w:val="000000"/>
          <w:sz w:val="28"/>
        </w:rPr>
        <w:t>N 416</w:t>
      </w:r>
      <w:r>
        <w:rPr>
          <w:rFonts w:ascii="Times New Roman"/>
          <w:b w:val="false"/>
          <w:i w:val="false"/>
          <w:color w:val="ff0000"/>
          <w:sz w:val="28"/>
        </w:rPr>
        <w:t xml:space="preserve">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9-бап. Жауапкершілігі шектеулі серіктестікке қатысушылардың саны</w:t>
      </w:r>
    </w:p>
    <w:p>
      <w:pPr>
        <w:spacing w:after="0"/>
        <w:ind w:left="0"/>
        <w:jc w:val="both"/>
      </w:pPr>
      <w:r>
        <w:rPr>
          <w:rFonts w:ascii="Times New Roman"/>
          <w:b w:val="false"/>
          <w:i w:val="false"/>
          <w:color w:val="ff0000"/>
          <w:sz w:val="28"/>
        </w:rPr>
        <w:t xml:space="preserve">
      Ескерту. 9-бап алынып тасталды - ҚР 2003.06.16 </w:t>
      </w:r>
      <w:r>
        <w:rPr>
          <w:rFonts w:ascii="Times New Roman"/>
          <w:b w:val="false"/>
          <w:i w:val="false"/>
          <w:color w:val="ff0000"/>
          <w:sz w:val="28"/>
        </w:rPr>
        <w:t>N 416</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 </w:t>
      </w:r>
      <w:r>
        <w:rPr>
          <w:rFonts w:ascii="Times New Roman"/>
          <w:b/>
          <w:i w:val="false"/>
          <w:color w:val="000000"/>
          <w:sz w:val="28"/>
        </w:rPr>
        <w:t>10-бап. Бір қатысушыдан тұратын жауапкершілігі шектеулі серіктестіктің құқықтық жағдайының ерекшеліктері</w:t>
      </w:r>
    </w:p>
    <w:p>
      <w:pPr>
        <w:spacing w:after="0"/>
        <w:ind w:left="0"/>
        <w:jc w:val="both"/>
      </w:pPr>
      <w:r>
        <w:rPr>
          <w:rFonts w:ascii="Times New Roman"/>
          <w:b w:val="false"/>
          <w:i w:val="false"/>
          <w:color w:val="000000"/>
          <w:sz w:val="28"/>
        </w:rPr>
        <w:t xml:space="preserve">
      1. Жауапкершілігі шектеулі серіктестіктің жалғыз қатысушысы ретінде бір адамнан тұратын басқа шаруашылық серіктестігі бола алмайды. </w:t>
      </w:r>
    </w:p>
    <w:p>
      <w:pPr>
        <w:spacing w:after="0"/>
        <w:ind w:left="0"/>
        <w:jc w:val="both"/>
      </w:pPr>
      <w:r>
        <w:rPr>
          <w:rFonts w:ascii="Times New Roman"/>
          <w:b w:val="false"/>
          <w:i w:val="false"/>
          <w:color w:val="000000"/>
          <w:sz w:val="28"/>
        </w:rPr>
        <w:t xml:space="preserve">
      2. Бір қатысушыдан тұратын жауапкершілігі шектеулі серіктестікте қатысушылардың жалпы жиналысының құзыретіне жататын шешімдерді жалғыз қатысушы жеке-дара қабылдайды және олар жазбаша ресімделеді. Бұл жағдайда осы Заңның </w:t>
      </w:r>
      <w:r>
        <w:rPr>
          <w:rFonts w:ascii="Times New Roman"/>
          <w:b w:val="false"/>
          <w:i w:val="false"/>
          <w:color w:val="000000"/>
          <w:sz w:val="28"/>
        </w:rPr>
        <w:t>44</w:t>
      </w:r>
      <w:r>
        <w:rPr>
          <w:rFonts w:ascii="Times New Roman"/>
          <w:b w:val="false"/>
          <w:i w:val="false"/>
          <w:color w:val="000000"/>
          <w:sz w:val="28"/>
        </w:rPr>
        <w:t>-</w:t>
      </w:r>
      <w:r>
        <w:rPr>
          <w:rFonts w:ascii="Times New Roman"/>
          <w:b w:val="false"/>
          <w:i w:val="false"/>
          <w:color w:val="000000"/>
          <w:sz w:val="28"/>
        </w:rPr>
        <w:t>50-баптарының</w:t>
      </w:r>
      <w:r>
        <w:rPr>
          <w:rFonts w:ascii="Times New Roman"/>
          <w:b w:val="false"/>
          <w:i w:val="false"/>
          <w:color w:val="000000"/>
          <w:sz w:val="28"/>
        </w:rPr>
        <w:t xml:space="preserve"> ережелері қолданылмайды. </w:t>
      </w:r>
    </w:p>
    <w:p>
      <w:pPr>
        <w:spacing w:after="0"/>
        <w:ind w:left="0"/>
        <w:jc w:val="both"/>
      </w:pPr>
      <w:r>
        <w:rPr>
          <w:rFonts w:ascii="Times New Roman"/>
          <w:b/>
          <w:i w:val="false"/>
          <w:color w:val="000000"/>
          <w:sz w:val="28"/>
        </w:rPr>
        <w:t xml:space="preserve">11-бап. Жауапкершілігі шектеулі серіктестікке қатысушылардың құқықтары </w:t>
      </w:r>
    </w:p>
    <w:p>
      <w:pPr>
        <w:spacing w:after="0"/>
        <w:ind w:left="0"/>
        <w:jc w:val="both"/>
      </w:pPr>
      <w:r>
        <w:rPr>
          <w:rFonts w:ascii="Times New Roman"/>
          <w:b w:val="false"/>
          <w:i w:val="false"/>
          <w:color w:val="000000"/>
          <w:sz w:val="28"/>
        </w:rPr>
        <w:t xml:space="preserve">
      1. Жауапкершілігі шектеулі серіктестікке қатысушылар: </w:t>
      </w:r>
    </w:p>
    <w:p>
      <w:pPr>
        <w:spacing w:after="0"/>
        <w:ind w:left="0"/>
        <w:jc w:val="both"/>
      </w:pPr>
      <w:r>
        <w:rPr>
          <w:rFonts w:ascii="Times New Roman"/>
          <w:b w:val="false"/>
          <w:i w:val="false"/>
          <w:color w:val="000000"/>
          <w:sz w:val="28"/>
        </w:rPr>
        <w:t xml:space="preserve">
      1) осы Заңда және серіктестік жарғысында көзделген тәртіппен серіктестік істерін басқаруға қатысуға; </w:t>
      </w:r>
    </w:p>
    <w:p>
      <w:pPr>
        <w:spacing w:after="0"/>
        <w:ind w:left="0"/>
        <w:jc w:val="both"/>
      </w:pPr>
      <w:r>
        <w:rPr>
          <w:rFonts w:ascii="Times New Roman"/>
          <w:b w:val="false"/>
          <w:i w:val="false"/>
          <w:color w:val="000000"/>
          <w:sz w:val="28"/>
        </w:rPr>
        <w:t xml:space="preserve">
      2) серіктестік жарғысында көзделген тәртіппен серіктестіктің қызметі туралы ақпарат алуға, оның бухгалтерлік және өзге де құжаттамасымен танысуға; </w:t>
      </w:r>
    </w:p>
    <w:p>
      <w:pPr>
        <w:spacing w:after="0"/>
        <w:ind w:left="0"/>
        <w:jc w:val="both"/>
      </w:pPr>
      <w:r>
        <w:rPr>
          <w:rFonts w:ascii="Times New Roman"/>
          <w:b w:val="false"/>
          <w:i w:val="false"/>
          <w:color w:val="000000"/>
          <w:sz w:val="28"/>
        </w:rPr>
        <w:t xml:space="preserve">
      3) серіктестік қызметінен осы Заңға, серіктестіктің құрылтай құжаттарына және оның жалпы жиналысының шешімдеріне сәйкес табыс алуға; </w:t>
      </w:r>
    </w:p>
    <w:p>
      <w:pPr>
        <w:spacing w:after="0"/>
        <w:ind w:left="0"/>
        <w:jc w:val="both"/>
      </w:pPr>
      <w:r>
        <w:rPr>
          <w:rFonts w:ascii="Times New Roman"/>
          <w:b w:val="false"/>
          <w:i w:val="false"/>
          <w:color w:val="000000"/>
          <w:sz w:val="28"/>
        </w:rPr>
        <w:t xml:space="preserve">
      4) серіктестік таратылған жағдайда кредит берушілермен есеп айырысқаннан кейін қалған мүліктің бір бөлігінің құнын немесе  серіктестіктің барлық қатысушыларының келісімі бойынша осы мүліктің бір бөлігін заттай алуға; </w:t>
      </w:r>
    </w:p>
    <w:p>
      <w:pPr>
        <w:spacing w:after="0"/>
        <w:ind w:left="0"/>
        <w:jc w:val="both"/>
      </w:pPr>
      <w:r>
        <w:rPr>
          <w:rFonts w:ascii="Times New Roman"/>
          <w:b w:val="false"/>
          <w:i w:val="false"/>
          <w:color w:val="000000"/>
          <w:sz w:val="28"/>
        </w:rPr>
        <w:t xml:space="preserve">
      5) осы Заңда көзделген тәртіппен өз үлесін бөліп алу арқылы серіктестікке қатысуын тоқтатуға; </w:t>
      </w:r>
    </w:p>
    <w:p>
      <w:pPr>
        <w:spacing w:after="0"/>
        <w:ind w:left="0"/>
        <w:jc w:val="both"/>
      </w:pPr>
      <w:r>
        <w:rPr>
          <w:rFonts w:ascii="Times New Roman"/>
          <w:b w:val="false"/>
          <w:i w:val="false"/>
          <w:color w:val="000000"/>
          <w:sz w:val="28"/>
        </w:rPr>
        <w:t xml:space="preserve">
      6) осы Заңда және (немесе) серіктестіктің жарғысында көзделген олардың құқықтарын бұзған серіктестік органдарының шешімдеріне сот тәртібімен дау айтуға құқылы. </w:t>
      </w:r>
    </w:p>
    <w:p>
      <w:pPr>
        <w:spacing w:after="0"/>
        <w:ind w:left="0"/>
        <w:jc w:val="both"/>
      </w:pPr>
      <w:r>
        <w:rPr>
          <w:rFonts w:ascii="Times New Roman"/>
          <w:b w:val="false"/>
          <w:i w:val="false"/>
          <w:color w:val="000000"/>
          <w:sz w:val="28"/>
        </w:rPr>
        <w:t xml:space="preserve">
      2. Жауапкершілігі шектеулі серіктестікке қатысушылардың осы Заңда және құрылтай құжаттарында көзделген басқа да құқықтары болуы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Жауапкершілігі шектеулі серіктестікке қатысушылардың міндеттері </w:t>
      </w:r>
    </w:p>
    <w:p>
      <w:pPr>
        <w:spacing w:after="0"/>
        <w:ind w:left="0"/>
        <w:jc w:val="both"/>
      </w:pPr>
      <w:r>
        <w:rPr>
          <w:rFonts w:ascii="Times New Roman"/>
          <w:b w:val="false"/>
          <w:i w:val="false"/>
          <w:color w:val="000000"/>
          <w:sz w:val="28"/>
        </w:rPr>
        <w:t xml:space="preserve">
      1. Жауапкершілігі шектеулі серіктестікке қатысушылар: </w:t>
      </w:r>
    </w:p>
    <w:p>
      <w:pPr>
        <w:spacing w:after="0"/>
        <w:ind w:left="0"/>
        <w:jc w:val="both"/>
      </w:pPr>
      <w:r>
        <w:rPr>
          <w:rFonts w:ascii="Times New Roman"/>
          <w:b w:val="false"/>
          <w:i w:val="false"/>
          <w:color w:val="000000"/>
          <w:sz w:val="28"/>
        </w:rPr>
        <w:t xml:space="preserve">
      1) құрылтай шартының талаптарын орындауға; </w:t>
      </w:r>
    </w:p>
    <w:p>
      <w:pPr>
        <w:spacing w:after="0"/>
        <w:ind w:left="0"/>
        <w:jc w:val="both"/>
      </w:pPr>
      <w:r>
        <w:rPr>
          <w:rFonts w:ascii="Times New Roman"/>
          <w:b w:val="false"/>
          <w:i w:val="false"/>
          <w:color w:val="000000"/>
          <w:sz w:val="28"/>
        </w:rPr>
        <w:t xml:space="preserve">
      2) құрылтай құжаттарында көзделген тәртіпте, мөлшерде және мерзімде серіктестіктің жарғылық капиталына салымдар салуға; </w:t>
      </w:r>
    </w:p>
    <w:p>
      <w:pPr>
        <w:spacing w:after="0"/>
        <w:ind w:left="0"/>
        <w:jc w:val="both"/>
      </w:pPr>
      <w:r>
        <w:rPr>
          <w:rFonts w:ascii="Times New Roman"/>
          <w:b w:val="false"/>
          <w:i w:val="false"/>
          <w:color w:val="000000"/>
          <w:sz w:val="28"/>
        </w:rPr>
        <w:t xml:space="preserve">
      3) серіктестік коммерциялық құпия деп жариялаған мәліметтерді жария етпеуге; </w:t>
      </w:r>
    </w:p>
    <w:p>
      <w:pPr>
        <w:spacing w:after="0"/>
        <w:ind w:left="0"/>
        <w:jc w:val="both"/>
      </w:pPr>
      <w:r>
        <w:rPr>
          <w:rFonts w:ascii="Times New Roman"/>
          <w:b w:val="false"/>
          <w:i w:val="false"/>
          <w:color w:val="000000"/>
          <w:sz w:val="28"/>
        </w:rPr>
        <w:t xml:space="preserve">
      4) серіктестікке қатысушылардың тізілімін жүргізген жағдайда осы Заңның </w:t>
      </w:r>
      <w:r>
        <w:rPr>
          <w:rFonts w:ascii="Times New Roman"/>
          <w:b w:val="false"/>
          <w:i w:val="false"/>
          <w:color w:val="000000"/>
          <w:sz w:val="28"/>
        </w:rPr>
        <w:t>17-бабы</w:t>
      </w:r>
      <w:r>
        <w:rPr>
          <w:rFonts w:ascii="Times New Roman"/>
          <w:b w:val="false"/>
          <w:i w:val="false"/>
          <w:color w:val="000000"/>
          <w:sz w:val="28"/>
        </w:rPr>
        <w:t xml:space="preserve"> 2-тармағының 2) тармақшасында көзделген мәліметтердің өзгергені туралы атқарушы органға, сондай-ақ орталық депозитарийге жазбаша хабарлауға міндетті. </w:t>
      </w:r>
    </w:p>
    <w:p>
      <w:pPr>
        <w:spacing w:after="0"/>
        <w:ind w:left="0"/>
        <w:jc w:val="both"/>
      </w:pPr>
      <w:r>
        <w:rPr>
          <w:rFonts w:ascii="Times New Roman"/>
          <w:b w:val="false"/>
          <w:i w:val="false"/>
          <w:color w:val="000000"/>
          <w:sz w:val="28"/>
        </w:rPr>
        <w:t xml:space="preserve">
      2. Жауапкершілігі шектеулі серіктестіктің қатысушылары серіктестіктің құрылтай құжаттарында, осы Заңда және Қазақстан Республикасының өзге де заң актiлерiнде көзделген басқа да міндеттерді мойнына алуы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өзгерту енгізілді - ҚР 2005.07.08 </w:t>
      </w:r>
      <w:r>
        <w:rPr>
          <w:rFonts w:ascii="Times New Roman"/>
          <w:b w:val="false"/>
          <w:i w:val="false"/>
          <w:color w:val="000000"/>
          <w:sz w:val="28"/>
        </w:rPr>
        <w:t>N 72</w:t>
      </w:r>
      <w:r>
        <w:rPr>
          <w:rFonts w:ascii="Times New Roman"/>
          <w:b w:val="false"/>
          <w:i w:val="false"/>
          <w:color w:val="ff0000"/>
          <w:sz w:val="28"/>
        </w:rPr>
        <w:t xml:space="preserve"> (қолданысқа енгізілу тәртібін 2-баптан қараңыз),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Жауапкершілігі шектеулі серіктестіктің үлестес тұлғасы</w:t>
      </w:r>
    </w:p>
    <w:bookmarkStart w:name="z78" w:id="0"/>
    <w:p>
      <w:pPr>
        <w:spacing w:after="0"/>
        <w:ind w:left="0"/>
        <w:jc w:val="both"/>
      </w:pPr>
      <w:r>
        <w:rPr>
          <w:rFonts w:ascii="Times New Roman"/>
          <w:b w:val="false"/>
          <w:i w:val="false"/>
          <w:color w:val="000000"/>
          <w:sz w:val="28"/>
        </w:rPr>
        <w:t>
      1. Жауапкершілігі шектеулі серіктестіктің (бұдан әрі осы бапта – серіктестік) үлестес тұлғасы деп тікелей және (немесе) жанама түрде шешімдерді анықтауға және (немесе) бір-бірінің (тұлғалардың біреуінің) қабылдайтын шешімдеріне, оның ішінде жасалған мәміле негізінде ықпал ету мүмкіндігіне ие жеке немесе заңды тұлғалар (өздеріне берілген өкілеттіктер шеңберінде бақылау және қадағалау функцияларын жүзеге асыратын мемлекеттік органдарды қоспағанда) танылады.</w:t>
      </w:r>
    </w:p>
    <w:bookmarkEnd w:id="0"/>
    <w:bookmarkStart w:name="z79" w:id="1"/>
    <w:p>
      <w:pPr>
        <w:spacing w:after="0"/>
        <w:ind w:left="0"/>
        <w:jc w:val="both"/>
      </w:pPr>
      <w:r>
        <w:rPr>
          <w:rFonts w:ascii="Times New Roman"/>
          <w:b w:val="false"/>
          <w:i w:val="false"/>
          <w:color w:val="000000"/>
          <w:sz w:val="28"/>
        </w:rPr>
        <w:t>
      2. Мыналар:</w:t>
      </w:r>
    </w:p>
    <w:bookmarkEnd w:id="1"/>
    <w:bookmarkStart w:name="z80" w:id="2"/>
    <w:p>
      <w:pPr>
        <w:spacing w:after="0"/>
        <w:ind w:left="0"/>
        <w:jc w:val="both"/>
      </w:pPr>
      <w:r>
        <w:rPr>
          <w:rFonts w:ascii="Times New Roman"/>
          <w:b w:val="false"/>
          <w:i w:val="false"/>
          <w:color w:val="000000"/>
          <w:sz w:val="28"/>
        </w:rPr>
        <w:t>
      1) құрылтайшылар, қатысушылар;</w:t>
      </w:r>
    </w:p>
    <w:bookmarkEnd w:id="2"/>
    <w:bookmarkStart w:name="z81" w:id="3"/>
    <w:p>
      <w:pPr>
        <w:spacing w:after="0"/>
        <w:ind w:left="0"/>
        <w:jc w:val="both"/>
      </w:pPr>
      <w:r>
        <w:rPr>
          <w:rFonts w:ascii="Times New Roman"/>
          <w:b w:val="false"/>
          <w:i w:val="false"/>
          <w:color w:val="000000"/>
          <w:sz w:val="28"/>
        </w:rPr>
        <w:t>
      2) осы тармақтың 1), 3) және 9) тармақшаларында аталған жеке тұлғалардың жақын туыстары, зайыбы (жұбайы), зайыбының (жұбайының) жақын туыстары;</w:t>
      </w:r>
    </w:p>
    <w:bookmarkEnd w:id="3"/>
    <w:bookmarkStart w:name="z82" w:id="4"/>
    <w:p>
      <w:pPr>
        <w:spacing w:after="0"/>
        <w:ind w:left="0"/>
        <w:jc w:val="both"/>
      </w:pPr>
      <w:r>
        <w:rPr>
          <w:rFonts w:ascii="Times New Roman"/>
          <w:b w:val="false"/>
          <w:i w:val="false"/>
          <w:color w:val="000000"/>
          <w:sz w:val="28"/>
        </w:rPr>
        <w:t>
      3) серіктестіктің немесе осы тармақтың 1), 4), 5), 6), 7), 8), 9), 10) және 11) тармақшаларында аталған заңды тұлғалардың лауазымды тұлғалары;</w:t>
      </w:r>
    </w:p>
    <w:bookmarkEnd w:id="4"/>
    <w:bookmarkStart w:name="z83" w:id="5"/>
    <w:p>
      <w:pPr>
        <w:spacing w:after="0"/>
        <w:ind w:left="0"/>
        <w:jc w:val="both"/>
      </w:pPr>
      <w:r>
        <w:rPr>
          <w:rFonts w:ascii="Times New Roman"/>
          <w:b w:val="false"/>
          <w:i w:val="false"/>
          <w:color w:val="000000"/>
          <w:sz w:val="28"/>
        </w:rPr>
        <w:t>
      4) осы тармақтың 1) тармақшасында аталған тұлғаның не серіктестіктің лауазымды тұлғасының бақылауында болатын заңды тұлға;</w:t>
      </w:r>
    </w:p>
    <w:bookmarkEnd w:id="5"/>
    <w:bookmarkStart w:name="z84" w:id="6"/>
    <w:p>
      <w:pPr>
        <w:spacing w:after="0"/>
        <w:ind w:left="0"/>
        <w:jc w:val="both"/>
      </w:pPr>
      <w:r>
        <w:rPr>
          <w:rFonts w:ascii="Times New Roman"/>
          <w:b w:val="false"/>
          <w:i w:val="false"/>
          <w:color w:val="000000"/>
          <w:sz w:val="28"/>
        </w:rPr>
        <w:t>
      5) осы тармақтың 1) тармақшасында аталған не серіктестіктің лауазымды тұлғасы болып табылатын тұлға оған қатысты ірі акционер болып табылатын не мүліктегі тиісті үлеске құқығы бар заңды тұлға;</w:t>
      </w:r>
    </w:p>
    <w:bookmarkEnd w:id="6"/>
    <w:bookmarkStart w:name="z85" w:id="7"/>
    <w:p>
      <w:pPr>
        <w:spacing w:after="0"/>
        <w:ind w:left="0"/>
        <w:jc w:val="both"/>
      </w:pPr>
      <w:r>
        <w:rPr>
          <w:rFonts w:ascii="Times New Roman"/>
          <w:b w:val="false"/>
          <w:i w:val="false"/>
          <w:color w:val="000000"/>
          <w:sz w:val="28"/>
        </w:rPr>
        <w:t>
      6) оған қатысты серіктестік ірі акционер болып табылатын немесе мүліктегі тиісті үлеске құқығы бар заңды тұлға;</w:t>
      </w:r>
    </w:p>
    <w:bookmarkEnd w:id="7"/>
    <w:bookmarkStart w:name="z86" w:id="8"/>
    <w:p>
      <w:pPr>
        <w:spacing w:after="0"/>
        <w:ind w:left="0"/>
        <w:jc w:val="both"/>
      </w:pPr>
      <w:r>
        <w:rPr>
          <w:rFonts w:ascii="Times New Roman"/>
          <w:b w:val="false"/>
          <w:i w:val="false"/>
          <w:color w:val="000000"/>
          <w:sz w:val="28"/>
        </w:rPr>
        <w:t>
      7) осы тармақтың 6) тармақшасында аталған заңды тұлға оған қатысты ірі акционер болып табылатын немесе мүліктегі тиісті үлеске құқығы бар заңды тұлға;</w:t>
      </w:r>
    </w:p>
    <w:bookmarkEnd w:id="8"/>
    <w:bookmarkStart w:name="z87" w:id="9"/>
    <w:p>
      <w:pPr>
        <w:spacing w:after="0"/>
        <w:ind w:left="0"/>
        <w:jc w:val="both"/>
      </w:pPr>
      <w:r>
        <w:rPr>
          <w:rFonts w:ascii="Times New Roman"/>
          <w:b w:val="false"/>
          <w:i w:val="false"/>
          <w:color w:val="000000"/>
          <w:sz w:val="28"/>
        </w:rPr>
        <w:t>
      8) серіктестікпен бірге үшінші бір тұлғаның бақылауында болатын заңды тұлға;</w:t>
      </w:r>
    </w:p>
    <w:bookmarkEnd w:id="9"/>
    <w:bookmarkStart w:name="z88" w:id="10"/>
    <w:p>
      <w:pPr>
        <w:spacing w:after="0"/>
        <w:ind w:left="0"/>
        <w:jc w:val="both"/>
      </w:pPr>
      <w:r>
        <w:rPr>
          <w:rFonts w:ascii="Times New Roman"/>
          <w:b w:val="false"/>
          <w:i w:val="false"/>
          <w:color w:val="000000"/>
          <w:sz w:val="28"/>
        </w:rPr>
        <w:t>
      9) серіктестік қабылдайтын шешімдерді анықтауға құқылы, шартқа сәйкес серіктестікпен байланысты болатын тұлға;</w:t>
      </w:r>
    </w:p>
    <w:bookmarkEnd w:id="10"/>
    <w:bookmarkStart w:name="z89" w:id="11"/>
    <w:p>
      <w:pPr>
        <w:spacing w:after="0"/>
        <w:ind w:left="0"/>
        <w:jc w:val="both"/>
      </w:pPr>
      <w:r>
        <w:rPr>
          <w:rFonts w:ascii="Times New Roman"/>
          <w:b w:val="false"/>
          <w:i w:val="false"/>
          <w:color w:val="000000"/>
          <w:sz w:val="28"/>
        </w:rPr>
        <w:t>
      10) дербес немесе өзінің үлестес тұлғаларымен бірлесіп, осы тармақтың 1), 4), 5), 6), 7), 8), 9) және 11) тармақшаларында аталған заңды тұлғалардың дауыс беретін акцияларының он немесе одан көп пайызын (жарғылық капиталындағы қатысу үлесін) иеленетін, пайдаланатын, оларға билік ететін тұлға;</w:t>
      </w:r>
    </w:p>
    <w:bookmarkEnd w:id="11"/>
    <w:bookmarkStart w:name="z90" w:id="12"/>
    <w:p>
      <w:pPr>
        <w:spacing w:after="0"/>
        <w:ind w:left="0"/>
        <w:jc w:val="both"/>
      </w:pPr>
      <w:r>
        <w:rPr>
          <w:rFonts w:ascii="Times New Roman"/>
          <w:b w:val="false"/>
          <w:i w:val="false"/>
          <w:color w:val="000000"/>
          <w:sz w:val="28"/>
        </w:rPr>
        <w:t>
      11) Қазақстан Республикасының заңнамалық актілеріне сәйкес серіктестіктің үлестес тұлғасы болып табылатын өзге де тұлға серіктестіктің үлестес тұлғасы болып табылады.</w:t>
      </w:r>
    </w:p>
    <w:bookmarkEnd w:id="12"/>
    <w:bookmarkStart w:name="z91" w:id="13"/>
    <w:p>
      <w:pPr>
        <w:spacing w:after="0"/>
        <w:ind w:left="0"/>
        <w:jc w:val="both"/>
      </w:pPr>
      <w:r>
        <w:rPr>
          <w:rFonts w:ascii="Times New Roman"/>
          <w:b w:val="false"/>
          <w:i w:val="false"/>
          <w:color w:val="000000"/>
          <w:sz w:val="28"/>
        </w:rPr>
        <w:t>
      2. Тиісінше серіктестік немесе өзге де заңды тұлға қабылдайтын шешімдерді анықтау мүмкіндігі серіктестікті немесе өзге де заңды тұлғаны бақылау болып табылады.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I-тарау 12-1-баппен толықтырылды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12-2-бап. Жауапкершілігі шектеулі серіктестіктің үлестес тұлғалары туралы мәліметтерді ашу</w:t>
      </w:r>
    </w:p>
    <w:bookmarkStart w:name="z93" w:id="14"/>
    <w:p>
      <w:pPr>
        <w:spacing w:after="0"/>
        <w:ind w:left="0"/>
        <w:jc w:val="both"/>
      </w:pPr>
      <w:r>
        <w:rPr>
          <w:rFonts w:ascii="Times New Roman"/>
          <w:b w:val="false"/>
          <w:i w:val="false"/>
          <w:color w:val="000000"/>
          <w:sz w:val="28"/>
        </w:rPr>
        <w:t>
      1. Жауапкершілігі шектеулі серіктестіктің үлестес тұлғалары туралы мәліметтер қызметтік, коммерциялық немесе заңмен қорғалатын өзге де құпияны құрайтын ақпарат болып табылмайды.</w:t>
      </w:r>
    </w:p>
    <w:bookmarkEnd w:id="14"/>
    <w:bookmarkStart w:name="z94" w:id="15"/>
    <w:p>
      <w:pPr>
        <w:spacing w:after="0"/>
        <w:ind w:left="0"/>
        <w:jc w:val="both"/>
      </w:pPr>
      <w:r>
        <w:rPr>
          <w:rFonts w:ascii="Times New Roman"/>
          <w:b w:val="false"/>
          <w:i w:val="false"/>
          <w:color w:val="000000"/>
          <w:sz w:val="28"/>
        </w:rPr>
        <w:t>
      2. Жауапкершілігі шектеулі серіктестік өзінің үлестес тұлғаларын есепке алуды осы тұлғалар беретін мәліметтер негізінде жүргізуге міндетті.</w:t>
      </w:r>
    </w:p>
    <w:bookmarkEnd w:id="15"/>
    <w:bookmarkStart w:name="z95" w:id="16"/>
    <w:p>
      <w:pPr>
        <w:spacing w:after="0"/>
        <w:ind w:left="0"/>
        <w:jc w:val="both"/>
      </w:pPr>
      <w:r>
        <w:rPr>
          <w:rFonts w:ascii="Times New Roman"/>
          <w:b w:val="false"/>
          <w:i w:val="false"/>
          <w:color w:val="000000"/>
          <w:sz w:val="28"/>
        </w:rPr>
        <w:t>
      3. Жауапкершілігі шектеулі серіктестіктің үлестес тұлғалары болып табылатын жеке және заңды тұлғалар үлестестігі пайда болған күннен бастап күнтізбелік он күн ішінде өздерінің үлестес тұлғалары туралы мәліметтерді жауапкершілігі шектеулі серіктестікке беруге міндетті.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I-тарау 12-1-баппен толықтырылды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4" w:id="17"/>
    <w:p>
      <w:pPr>
        <w:spacing w:after="0"/>
        <w:ind w:left="0"/>
        <w:jc w:val="left"/>
      </w:pPr>
      <w:r>
        <w:rPr>
          <w:rFonts w:ascii="Times New Roman"/>
          <w:b/>
          <w:i w:val="false"/>
          <w:color w:val="000000"/>
        </w:rPr>
        <w:t xml:space="preserve"> ІІ-тарау. ЖАУАПКЕРШІЛІГІ ШЕКТЕУЛІ СЕРІКТЕСТІКТІ ҚҰРУ</w:t>
      </w:r>
    </w:p>
    <w:bookmarkEnd w:id="17"/>
    <w:p>
      <w:pPr>
        <w:spacing w:after="0"/>
        <w:ind w:left="0"/>
        <w:jc w:val="both"/>
      </w:pPr>
      <w:r>
        <w:rPr>
          <w:rFonts w:ascii="Times New Roman"/>
          <w:b/>
          <w:i w:val="false"/>
          <w:color w:val="000000"/>
          <w:sz w:val="28"/>
        </w:rPr>
        <w:t xml:space="preserve">13-бап. Жауапкершілігі шектеулі серіктестікті құру рәсімі </w:t>
      </w:r>
    </w:p>
    <w:p>
      <w:pPr>
        <w:spacing w:after="0"/>
        <w:ind w:left="0"/>
        <w:jc w:val="both"/>
      </w:pPr>
      <w:r>
        <w:rPr>
          <w:rFonts w:ascii="Times New Roman"/>
          <w:b w:val="false"/>
          <w:i w:val="false"/>
          <w:color w:val="000000"/>
          <w:sz w:val="28"/>
        </w:rPr>
        <w:t xml:space="preserve">
      1. Жауапкершілігі шектеулі серіктестікті құру оның құрылтайшыларының құрылтай шартын жасасуынан (осы Заңның 14-бабы) басталып, серіктестікті заңды тұлға ретінде мемлекеттік тіркеуден өткізумен (осы Заңның </w:t>
      </w:r>
      <w:r>
        <w:rPr>
          <w:rFonts w:ascii="Times New Roman"/>
          <w:b w:val="false"/>
          <w:i w:val="false"/>
          <w:color w:val="000000"/>
          <w:sz w:val="28"/>
        </w:rPr>
        <w:t>19-бабы</w:t>
      </w:r>
      <w:r>
        <w:rPr>
          <w:rFonts w:ascii="Times New Roman"/>
          <w:b w:val="false"/>
          <w:i w:val="false"/>
          <w:color w:val="000000"/>
          <w:sz w:val="28"/>
        </w:rPr>
        <w:t xml:space="preserve">) аяқталады. </w:t>
      </w:r>
    </w:p>
    <w:p>
      <w:pPr>
        <w:spacing w:after="0"/>
        <w:ind w:left="0"/>
        <w:jc w:val="both"/>
      </w:pPr>
      <w:r>
        <w:rPr>
          <w:rFonts w:ascii="Times New Roman"/>
          <w:b w:val="false"/>
          <w:i w:val="false"/>
          <w:color w:val="000000"/>
          <w:sz w:val="28"/>
        </w:rPr>
        <w:t xml:space="preserve">
      2. Жауапкершілігі шектеулі серіктестікті құру рәсімі ол аяқталғанға дейін: </w:t>
      </w:r>
    </w:p>
    <w:p>
      <w:pPr>
        <w:spacing w:after="0"/>
        <w:ind w:left="0"/>
        <w:jc w:val="both"/>
      </w:pPr>
      <w:r>
        <w:rPr>
          <w:rFonts w:ascii="Times New Roman"/>
          <w:b w:val="false"/>
          <w:i w:val="false"/>
          <w:color w:val="000000"/>
          <w:sz w:val="28"/>
        </w:rPr>
        <w:t xml:space="preserve">
      1) бір жыл ішінде, ал егер құрылтай шартында басқа мерзім белгіленсе, осы мерзім ішінде, құрылтай шарты жасалған күннен бастап серіктестікті мемлекеттік тіркеу туралы тиісті өтініш берілмеген жағдайда; </w:t>
      </w:r>
    </w:p>
    <w:p>
      <w:pPr>
        <w:spacing w:after="0"/>
        <w:ind w:left="0"/>
        <w:jc w:val="both"/>
      </w:pPr>
      <w:r>
        <w:rPr>
          <w:rFonts w:ascii="Times New Roman"/>
          <w:b w:val="false"/>
          <w:i w:val="false"/>
          <w:color w:val="000000"/>
          <w:sz w:val="28"/>
        </w:rPr>
        <w:t xml:space="preserve">
      2) серіктестікті мемлекеттік тіркеуден бас тартуға сот тәртібімен белгіленген мерзімде шағым жасалмаса не шағым жасалып, бірақ шағым қабылданбаған жағдайда тоқтатылады. </w:t>
      </w:r>
    </w:p>
    <w:p>
      <w:pPr>
        <w:spacing w:after="0"/>
        <w:ind w:left="0"/>
        <w:jc w:val="both"/>
      </w:pPr>
      <w:r>
        <w:rPr>
          <w:rFonts w:ascii="Times New Roman"/>
          <w:b w:val="false"/>
          <w:i w:val="false"/>
          <w:color w:val="000000"/>
          <w:sz w:val="28"/>
        </w:rPr>
        <w:t xml:space="preserve">
      3. Жауапкершілігі шектеулі серіктестікті құру рәсімі ол аяқталғанға дейін тоқтатылған жағдайда (осы баптың 2-тармағы): </w:t>
      </w:r>
    </w:p>
    <w:p>
      <w:pPr>
        <w:spacing w:after="0"/>
        <w:ind w:left="0"/>
        <w:jc w:val="both"/>
      </w:pPr>
      <w:r>
        <w:rPr>
          <w:rFonts w:ascii="Times New Roman"/>
          <w:b w:val="false"/>
          <w:i w:val="false"/>
          <w:color w:val="000000"/>
          <w:sz w:val="28"/>
        </w:rPr>
        <w:t xml:space="preserve">
      1) жарғылық капиталды қалыптастыру үшін ақша, бағалы қағаздар, заттар, соның ішінде санаткерлік қызмет нәтижелеріне құқықты қоса мүліктік құқық және өзге де мүлік қосқан серіктестіктің құрылтайшылары оларды дереу қайтаруды талап етуге құқылы; </w:t>
      </w:r>
    </w:p>
    <w:p>
      <w:pPr>
        <w:spacing w:after="0"/>
        <w:ind w:left="0"/>
        <w:jc w:val="both"/>
      </w:pPr>
      <w:r>
        <w:rPr>
          <w:rFonts w:ascii="Times New Roman"/>
          <w:b w:val="false"/>
          <w:i w:val="false"/>
          <w:color w:val="000000"/>
          <w:sz w:val="28"/>
        </w:rPr>
        <w:t xml:space="preserve">
      2) осы Заңның негізінде жасалған сенімгерлік басқару туралы шарт оның тараптары арасында өзгеше келісім болмаған жағдайда тоқтатылып, осындай шарт бойынша берілген мүлік қайтарылуға тиіс. </w:t>
      </w:r>
    </w:p>
    <w:p>
      <w:pPr>
        <w:spacing w:after="0"/>
        <w:ind w:left="0"/>
        <w:jc w:val="both"/>
      </w:pPr>
      <w:r>
        <w:rPr>
          <w:rFonts w:ascii="Times New Roman"/>
          <w:b w:val="false"/>
          <w:i w:val="false"/>
          <w:color w:val="000000"/>
          <w:sz w:val="28"/>
        </w:rPr>
        <w:t>
      4. Жауапкершілігі шектеулі серіктестікті құру рәсімі ол аяқталғанға дейін тоқтатылған жағдайда (осы баптың 2-тармағы), егер құрылтайшылар жаңа құрылтай шартын жасасса, серіктестікті құруға болады. Бұл ретте мемлекеттік тіркеуден бас тартуға себеп болған мән-жайлар ескерілуге тиіс.</w:t>
      </w:r>
    </w:p>
    <w:p>
      <w:pPr>
        <w:spacing w:after="0"/>
        <w:ind w:left="0"/>
        <w:jc w:val="both"/>
      </w:pPr>
      <w:r>
        <w:rPr>
          <w:rFonts w:ascii="Times New Roman"/>
          <w:b w:val="false"/>
          <w:i w:val="false"/>
          <w:color w:val="000000"/>
          <w:sz w:val="28"/>
        </w:rPr>
        <w:t xml:space="preserve">
      5. Мемлекеттік-жекешелік әріптестік жобасын іске асыру мақсатында жауапкершілігі шектеулі серіктестікті құру "Мемлекеттік-жекешелік әріптестік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ережелер ескеріле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31.10.2015 </w:t>
      </w:r>
      <w:r>
        <w:rPr>
          <w:rFonts w:ascii="Times New Roman"/>
          <w:b w:val="false"/>
          <w:i w:val="false"/>
          <w:color w:val="000000"/>
          <w:sz w:val="28"/>
        </w:rPr>
        <w:t>№ 380-V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Жауапкершілігі шектеулі серіктестіктің құрылтай шарты </w:t>
      </w:r>
    </w:p>
    <w:p>
      <w:pPr>
        <w:spacing w:after="0"/>
        <w:ind w:left="0"/>
        <w:jc w:val="both"/>
      </w:pPr>
      <w:r>
        <w:rPr>
          <w:rFonts w:ascii="Times New Roman"/>
          <w:b w:val="false"/>
          <w:i w:val="false"/>
          <w:color w:val="000000"/>
          <w:sz w:val="28"/>
        </w:rPr>
        <w:t xml:space="preserve">
      1. Жауапкершілігі шектеулі серіктестік құрылтай шарты негізінде құрылады. </w:t>
      </w:r>
    </w:p>
    <w:p>
      <w:pPr>
        <w:spacing w:after="0"/>
        <w:ind w:left="0"/>
        <w:jc w:val="both"/>
      </w:pPr>
      <w:r>
        <w:rPr>
          <w:rFonts w:ascii="Times New Roman"/>
          <w:b w:val="false"/>
          <w:i w:val="false"/>
          <w:color w:val="000000"/>
          <w:sz w:val="28"/>
        </w:rPr>
        <w:t xml:space="preserve">
      2. Жауапкершілігі шектеулі серіктестіктің құрылтай шартында мыналар болуға тиіс: </w:t>
      </w:r>
    </w:p>
    <w:p>
      <w:pPr>
        <w:spacing w:after="0"/>
        <w:ind w:left="0"/>
        <w:jc w:val="both"/>
      </w:pPr>
      <w:r>
        <w:rPr>
          <w:rFonts w:ascii="Times New Roman"/>
          <w:b w:val="false"/>
          <w:i w:val="false"/>
          <w:color w:val="000000"/>
          <w:sz w:val="28"/>
        </w:rPr>
        <w:t xml:space="preserve">
      1) серіктестікті құру туралы шешім, оның фирмалық атауы және орналасқан жері; </w:t>
      </w:r>
    </w:p>
    <w:p>
      <w:pPr>
        <w:spacing w:after="0"/>
        <w:ind w:left="0"/>
        <w:jc w:val="both"/>
      </w:pPr>
      <w:r>
        <w:rPr>
          <w:rFonts w:ascii="Times New Roman"/>
          <w:b w:val="false"/>
          <w:i w:val="false"/>
          <w:color w:val="000000"/>
          <w:sz w:val="28"/>
        </w:rPr>
        <w:t xml:space="preserve">
      2) серіктестік құрылтайшыларының атауы, орналасқан жері, банктік реквизиттері (егер құрылтайшы заңды тұлға болса) немесе аты-жөні, тұратын жері мен жеке басын куәландыратын құжат деректері (егер құрылтайшы жеке тұлға болса) көрсетілген серіктестік құрылтайшыларының тізбесі; </w:t>
      </w:r>
    </w:p>
    <w:p>
      <w:pPr>
        <w:spacing w:after="0"/>
        <w:ind w:left="0"/>
        <w:jc w:val="both"/>
      </w:pPr>
      <w:r>
        <w:rPr>
          <w:rFonts w:ascii="Times New Roman"/>
          <w:b w:val="false"/>
          <w:i w:val="false"/>
          <w:color w:val="000000"/>
          <w:sz w:val="28"/>
        </w:rPr>
        <w:t xml:space="preserve">
      3) серіктестікті құру тәртібі; оның құрылуына байланысты құрылтайшылардың міндеттері, сондай-ақ құрылтайшылардың серіктестіктерді құру жөніндегі қызметті жүзеге асыруының өзге де шарттары; аталған адамдардың, сондай-ақ серіктестікті құру мен тіркеу барысында құрылатын серіктестіктің мүдделерін білдіруге уәкілдік берілетін басқа да адамдардың өкілеттігін анықтау; </w:t>
      </w:r>
    </w:p>
    <w:p>
      <w:pPr>
        <w:spacing w:after="0"/>
        <w:ind w:left="0"/>
        <w:jc w:val="both"/>
      </w:pPr>
      <w:r>
        <w:rPr>
          <w:rFonts w:ascii="Times New Roman"/>
          <w:b w:val="false"/>
          <w:i w:val="false"/>
          <w:color w:val="000000"/>
          <w:sz w:val="28"/>
        </w:rPr>
        <w:t xml:space="preserve">
      4) серіктестіктің жарғылық капиталының мөлшері; </w:t>
      </w:r>
    </w:p>
    <w:p>
      <w:pPr>
        <w:spacing w:after="0"/>
        <w:ind w:left="0"/>
        <w:jc w:val="both"/>
      </w:pPr>
      <w:r>
        <w:rPr>
          <w:rFonts w:ascii="Times New Roman"/>
          <w:b w:val="false"/>
          <w:i w:val="false"/>
          <w:color w:val="000000"/>
          <w:sz w:val="28"/>
        </w:rPr>
        <w:t xml:space="preserve">
      5) серіктестіктің жарғылық капиталына әрбір құрылтайшының ақша салымының құрамы, мөлшері мен мерзімі туралы немесе заттай нысанда не мүліктік құқықтар түрінде салынған салымның ақшалай бағалануы туралы мәліметтер; серіктестіктің жарғылық капиталына қосымша салымдар салу туралы шешім қабылдаудың тәртібі, сондай-ақ серіктестіктің жарғылық капиталына салымдарды уақтылы салмаудың салдарлары; </w:t>
      </w:r>
    </w:p>
    <w:p>
      <w:pPr>
        <w:spacing w:after="0"/>
        <w:ind w:left="0"/>
        <w:jc w:val="both"/>
      </w:pPr>
      <w:r>
        <w:rPr>
          <w:rFonts w:ascii="Times New Roman"/>
          <w:b w:val="false"/>
          <w:i w:val="false"/>
          <w:color w:val="000000"/>
          <w:sz w:val="28"/>
        </w:rPr>
        <w:t xml:space="preserve">
      6) құрылтайшының серіктестік мүлкіндегі үлесін анықтау; серіктестікке қатысушылар үлестерінің ауысу тәртібі; </w:t>
      </w:r>
    </w:p>
    <w:p>
      <w:pPr>
        <w:spacing w:after="0"/>
        <w:ind w:left="0"/>
        <w:jc w:val="both"/>
      </w:pPr>
      <w:r>
        <w:rPr>
          <w:rFonts w:ascii="Times New Roman"/>
          <w:b w:val="false"/>
          <w:i w:val="false"/>
          <w:color w:val="000000"/>
          <w:sz w:val="28"/>
        </w:rPr>
        <w:t xml:space="preserve">
      7) серіктестік жарғысын бекіту; </w:t>
      </w:r>
    </w:p>
    <w:p>
      <w:pPr>
        <w:spacing w:after="0"/>
        <w:ind w:left="0"/>
        <w:jc w:val="both"/>
      </w:pPr>
      <w:r>
        <w:rPr>
          <w:rFonts w:ascii="Times New Roman"/>
          <w:b w:val="false"/>
          <w:i w:val="false"/>
          <w:color w:val="000000"/>
          <w:sz w:val="28"/>
        </w:rPr>
        <w:t xml:space="preserve">
      8) серіктестіктің таза табысын бөлу тәртібі. </w:t>
      </w:r>
    </w:p>
    <w:p>
      <w:pPr>
        <w:spacing w:after="0"/>
        <w:ind w:left="0"/>
        <w:jc w:val="both"/>
      </w:pPr>
      <w:r>
        <w:rPr>
          <w:rFonts w:ascii="Times New Roman"/>
          <w:b w:val="false"/>
          <w:i w:val="false"/>
          <w:color w:val="000000"/>
          <w:sz w:val="28"/>
        </w:rPr>
        <w:t xml:space="preserve">
      Құрылтайшылардың шешімі бойынша құрылтай шартына серіктестікті құруға және оның қызметіне қатысты осы Заңға және басқа да заң актілеріне қайшы келмейтін өзге де ережелер енгізілуі мүмкін. </w:t>
      </w:r>
    </w:p>
    <w:p>
      <w:pPr>
        <w:spacing w:after="0"/>
        <w:ind w:left="0"/>
        <w:jc w:val="both"/>
      </w:pPr>
      <w:r>
        <w:rPr>
          <w:rFonts w:ascii="Times New Roman"/>
          <w:b w:val="false"/>
          <w:i w:val="false"/>
          <w:color w:val="000000"/>
          <w:sz w:val="28"/>
        </w:rPr>
        <w:t xml:space="preserve">
      3. Жауапкершілігі шектеулі серіктестіктің құрылтай шартында оның қызметінің мәні мен мақсаты көзделуі мүмкін. </w:t>
      </w:r>
    </w:p>
    <w:p>
      <w:pPr>
        <w:spacing w:after="0"/>
        <w:ind w:left="0"/>
        <w:jc w:val="both"/>
      </w:pPr>
      <w:r>
        <w:rPr>
          <w:rFonts w:ascii="Times New Roman"/>
          <w:b w:val="false"/>
          <w:i w:val="false"/>
          <w:color w:val="000000"/>
          <w:sz w:val="28"/>
        </w:rPr>
        <w:t>
      4. Егер құрылтай шартында өзгеше көзделмесе, жауапкершілігі шектеулі серіктестіктің құрылтай шарты коммерциялық құпияны білдіретін құжаттар құрамына кіреді және мемлекеттік және өзге де ресми органдарға, сондай-ақ үшінші тұлғаларға серіктестік органдарының шешімімен ғана не Қазақстан Республикасының заңдарында белгіленген жағдайларда ұсынылуға жатады.</w:t>
      </w:r>
    </w:p>
    <w:p>
      <w:pPr>
        <w:spacing w:after="0"/>
        <w:ind w:left="0"/>
        <w:jc w:val="both"/>
      </w:pPr>
      <w:r>
        <w:rPr>
          <w:rFonts w:ascii="Times New Roman"/>
          <w:b w:val="false"/>
          <w:i w:val="false"/>
          <w:color w:val="000000"/>
          <w:sz w:val="28"/>
        </w:rPr>
        <w:t>
      Мемлекеттік тіркеу кезінде құрылтай шартын "Азаматтарға арналған үкімет" мемлекеттік корпорациясына ұсыну талап етілмейді.</w:t>
      </w:r>
    </w:p>
    <w:p>
      <w:pPr>
        <w:spacing w:after="0"/>
        <w:ind w:left="0"/>
        <w:jc w:val="both"/>
      </w:pPr>
      <w:r>
        <w:rPr>
          <w:rFonts w:ascii="Times New Roman"/>
          <w:b w:val="false"/>
          <w:i w:val="false"/>
          <w:color w:val="000000"/>
          <w:sz w:val="28"/>
        </w:rPr>
        <w:t>
      5. Құрылтай шартының талаптары осы шартқа қол қойған құрылтайшылар үшін, сондай-ақ серіктестік құрылып, тіркелгеннен кейін оған кірген жаңа қатысушылар үшін міндетті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(01.07.2019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Құрылтай шартын жасау тәртібі мен оның нысаны </w:t>
      </w:r>
    </w:p>
    <w:p>
      <w:pPr>
        <w:spacing w:after="0"/>
        <w:ind w:left="0"/>
        <w:jc w:val="both"/>
      </w:pPr>
      <w:r>
        <w:rPr>
          <w:rFonts w:ascii="Times New Roman"/>
          <w:b w:val="false"/>
          <w:i w:val="false"/>
          <w:color w:val="000000"/>
          <w:sz w:val="28"/>
        </w:rPr>
        <w:t xml:space="preserve">
      1. Жауапкершілігі шектеулі серіктестіктің құрылтай шарты әрбір құрылтайшының немесе оның уәкілетті өкілінің шартқа қол қоюы арқылы жасалады. </w:t>
      </w:r>
    </w:p>
    <w:p>
      <w:pPr>
        <w:spacing w:after="0"/>
        <w:ind w:left="0"/>
        <w:jc w:val="both"/>
      </w:pPr>
      <w:r>
        <w:rPr>
          <w:rFonts w:ascii="Times New Roman"/>
          <w:b w:val="false"/>
          <w:i w:val="false"/>
          <w:color w:val="000000"/>
          <w:sz w:val="28"/>
        </w:rPr>
        <w:t xml:space="preserve">
      2. Жауапкершілігі шектеулі серіктестіктің құрылтай шарты жазбаша нысанда жасалады. </w:t>
      </w:r>
    </w:p>
    <w:p>
      <w:pPr>
        <w:spacing w:after="0"/>
        <w:ind w:left="0"/>
        <w:jc w:val="both"/>
      </w:pPr>
      <w:r>
        <w:rPr>
          <w:rFonts w:ascii="Times New Roman"/>
          <w:b w:val="false"/>
          <w:i w:val="false"/>
          <w:color w:val="000000"/>
          <w:sz w:val="28"/>
        </w:rPr>
        <w:t xml:space="preserve">
      3. Шартқа серіктестіктің барлық құрылтайшылары қол қояды. </w:t>
      </w:r>
    </w:p>
    <w:p>
      <w:pPr>
        <w:spacing w:after="0"/>
        <w:ind w:left="0"/>
        <w:jc w:val="both"/>
      </w:pPr>
      <w:r>
        <w:rPr>
          <w:rFonts w:ascii="Times New Roman"/>
          <w:b w:val="false"/>
          <w:i w:val="false"/>
          <w:color w:val="000000"/>
          <w:sz w:val="28"/>
        </w:rPr>
        <w:t xml:space="preserve">
      Құрылтайшылар өкілдерінің серіктестікті құруға және құрылтай шартына қол қоюға құқық беретін тиісті өкілеттігі болуға тиіс. </w:t>
      </w:r>
    </w:p>
    <w:p>
      <w:pPr>
        <w:spacing w:after="0"/>
        <w:ind w:left="0"/>
        <w:jc w:val="both"/>
      </w:pPr>
      <w:r>
        <w:rPr>
          <w:rFonts w:ascii="Times New Roman"/>
          <w:b w:val="false"/>
          <w:i w:val="false"/>
          <w:color w:val="000000"/>
          <w:sz w:val="28"/>
        </w:rPr>
        <w:t xml:space="preserve">
      Құрылтайшылар қатарына кіретін заңды тұлғаларды олардың тиісті заңды тұлға атынан сенімхатсыз әрекет етуге құқылы басшылары ұсынуы мүмкін. </w:t>
      </w:r>
    </w:p>
    <w:p>
      <w:pPr>
        <w:spacing w:after="0"/>
        <w:ind w:left="0"/>
        <w:jc w:val="both"/>
      </w:pPr>
      <w:r>
        <w:rPr>
          <w:rFonts w:ascii="Times New Roman"/>
          <w:b w:val="false"/>
          <w:i w:val="false"/>
          <w:color w:val="000000"/>
          <w:sz w:val="28"/>
        </w:rPr>
        <w:t xml:space="preserve">
      4. Шартқа қол қоюдан бас тарту серіктестікке кіруден бас тартуды білдіреді. Шартқа қол қоймаған адамдарды оның құрылтайшыларының тізбесінде көрсетуге болмайды. </w:t>
      </w:r>
    </w:p>
    <w:p>
      <w:pPr>
        <w:spacing w:after="0"/>
        <w:ind w:left="0"/>
        <w:jc w:val="both"/>
      </w:pPr>
      <w:r>
        <w:rPr>
          <w:rFonts w:ascii="Times New Roman"/>
          <w:b w:val="false"/>
          <w:i w:val="false"/>
          <w:color w:val="000000"/>
          <w:sz w:val="28"/>
        </w:rPr>
        <w:t xml:space="preserve">
      Шартқа ескертпелер жасай отырып қол қоюға жол берілмейді. Серіктестіктің жекелеген қатысушылары мәртебесінің ерекшеліктері барлық құрылтайшылар қол қойған шарттың мәтінінде көрсетілуге тиіс. </w:t>
      </w:r>
    </w:p>
    <w:p>
      <w:pPr>
        <w:spacing w:after="0"/>
        <w:ind w:left="0"/>
        <w:jc w:val="both"/>
      </w:pPr>
      <w:r>
        <w:rPr>
          <w:rFonts w:ascii="Times New Roman"/>
          <w:b w:val="false"/>
          <w:i w:val="false"/>
          <w:color w:val="000000"/>
          <w:sz w:val="28"/>
        </w:rPr>
        <w:t>
      5. Шағын немесе орта кәсіпкерлік субъектісі болып табылатын жауапкершілігі шектеулі серіктестіктің құрылтай шартын қоспағанда, құрылтай шартын нотариат куәландыруға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2010.01.20 </w:t>
      </w:r>
      <w:r>
        <w:rPr>
          <w:rFonts w:ascii="Times New Roman"/>
          <w:b w:val="false"/>
          <w:i w:val="false"/>
          <w:color w:val="000000"/>
          <w:sz w:val="28"/>
        </w:rPr>
        <w:t>№ 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Жалғыз қатысушысы бар жауапкершілігі шектеулі серіктестікті құрудың ерекшеліктері </w:t>
      </w:r>
    </w:p>
    <w:p>
      <w:pPr>
        <w:spacing w:after="0"/>
        <w:ind w:left="0"/>
        <w:jc w:val="both"/>
      </w:pPr>
      <w:r>
        <w:rPr>
          <w:rFonts w:ascii="Times New Roman"/>
          <w:b w:val="false"/>
          <w:i w:val="false"/>
          <w:color w:val="000000"/>
          <w:sz w:val="28"/>
        </w:rPr>
        <w:t xml:space="preserve">
      1. Жалғыз қатысушы бар жауапкершілігі шектеулі серіктестік оның жеке өзі қабылдаған шешімнің негізінде құрылады. </w:t>
      </w:r>
    </w:p>
    <w:p>
      <w:pPr>
        <w:spacing w:after="0"/>
        <w:ind w:left="0"/>
        <w:jc w:val="both"/>
      </w:pPr>
      <w:r>
        <w:rPr>
          <w:rFonts w:ascii="Times New Roman"/>
          <w:b w:val="false"/>
          <w:i w:val="false"/>
          <w:color w:val="000000"/>
          <w:sz w:val="28"/>
        </w:rPr>
        <w:t xml:space="preserve">
      Бұл жағдайда құрылтай шарты жасалмайды. </w:t>
      </w:r>
    </w:p>
    <w:p>
      <w:pPr>
        <w:spacing w:after="0"/>
        <w:ind w:left="0"/>
        <w:jc w:val="both"/>
      </w:pPr>
      <w:r>
        <w:rPr>
          <w:rFonts w:ascii="Times New Roman"/>
          <w:b w:val="false"/>
          <w:i w:val="false"/>
          <w:color w:val="000000"/>
          <w:sz w:val="28"/>
        </w:rPr>
        <w:t xml:space="preserve">
      2. Жалғыз қатысушы бар жауапкершілігі шектеулі серіктестіктің жарғысын осы серіктестікті құрған адам бекітеді. </w:t>
      </w:r>
    </w:p>
    <w:p>
      <w:pPr>
        <w:spacing w:after="0"/>
        <w:ind w:left="0"/>
        <w:jc w:val="both"/>
      </w:pPr>
      <w:r>
        <w:rPr>
          <w:rFonts w:ascii="Times New Roman"/>
          <w:b w:val="false"/>
          <w:i w:val="false"/>
          <w:color w:val="000000"/>
          <w:sz w:val="28"/>
        </w:rPr>
        <w:t xml:space="preserve">
      3. Жалғыз қатысушысы бар серіктестікті мемлекеттік тіркеу жауапкершілігі шектеулі серіктестікті тіркеу үшін белгіленген жалпы тәртіп бойынша жүргізіледі. </w:t>
      </w:r>
    </w:p>
    <w:p>
      <w:pPr>
        <w:spacing w:after="0"/>
        <w:ind w:left="0"/>
        <w:jc w:val="both"/>
      </w:pPr>
      <w:r>
        <w:rPr>
          <w:rFonts w:ascii="Times New Roman"/>
          <w:b w:val="false"/>
          <w:i w:val="false"/>
          <w:color w:val="000000"/>
          <w:sz w:val="28"/>
        </w:rPr>
        <w:t xml:space="preserve">
      4. Егер жалғыз қатысушысы бар жауапкершілігі шектеулі серіктестік салымды бөлу немесе жарғылық капиталды ұлғайту нәтижесінде жаңа қатысушылармен толықса, олар осы Заңның 15-бабында көзделген ережелер бойынша құрылтай шартына қол қоюға міндетті. </w:t>
      </w:r>
    </w:p>
    <w:p>
      <w:pPr>
        <w:spacing w:after="0"/>
        <w:ind w:left="0"/>
        <w:jc w:val="both"/>
      </w:pPr>
      <w:r>
        <w:rPr>
          <w:rFonts w:ascii="Times New Roman"/>
          <w:b/>
          <w:i w:val="false"/>
          <w:color w:val="000000"/>
          <w:sz w:val="28"/>
        </w:rPr>
        <w:t xml:space="preserve">16-1-бап. Тiзiлiмiн жүргiзудi орталық депозитарий жүзеге асыратын жауапкершiлiгi шектеулi серiктестiктiң құрылу және қызмет ету ерекшелiктерi </w:t>
      </w:r>
    </w:p>
    <w:p>
      <w:pPr>
        <w:spacing w:after="0"/>
        <w:ind w:left="0"/>
        <w:jc w:val="both"/>
      </w:pPr>
      <w:r>
        <w:rPr>
          <w:rFonts w:ascii="Times New Roman"/>
          <w:b w:val="false"/>
          <w:i w:val="false"/>
          <w:color w:val="ff0000"/>
          <w:sz w:val="28"/>
        </w:rPr>
        <w:t xml:space="preserve">
      Ескерту. 16-1-баптың тақырыбына өзгеріс енгізілді – ҚР 02.07.2018 </w:t>
      </w:r>
      <w:r>
        <w:rPr>
          <w:rFonts w:ascii="Times New Roman"/>
          <w:b w:val="false"/>
          <w:i w:val="false"/>
          <w:color w:val="ff0000"/>
          <w:sz w:val="28"/>
        </w:rPr>
        <w:t>№ 166-VІ</w:t>
      </w:r>
      <w:r>
        <w:rPr>
          <w:rFonts w:ascii="Times New Roman"/>
          <w:b w:val="false"/>
          <w:i w:val="false"/>
          <w:color w:val="ff0000"/>
          <w:sz w:val="28"/>
        </w:rPr>
        <w:t xml:space="preserve"> (01.01.2019 бастап қолданысқа енгізіледі) Заңымен.</w:t>
      </w:r>
    </w:p>
    <w:p>
      <w:pPr>
        <w:spacing w:after="0"/>
        <w:ind w:left="0"/>
        <w:jc w:val="both"/>
      </w:pPr>
      <w:r>
        <w:rPr>
          <w:rFonts w:ascii="Times New Roman"/>
          <w:b w:val="false"/>
          <w:i w:val="false"/>
          <w:color w:val="000000"/>
          <w:sz w:val="28"/>
        </w:rPr>
        <w:t xml:space="preserve">
      1. Жауапкершiлiгi шектеулi серiктестiк бағалы қағаздарды ұстаушылар тiзiлiмдерiнiң жүйесiн жүргiзу жөніндегі қызметтi жүзеге асыратын орталық депозитариймен серiктестiкке қатысушылардың тiзiлiмiн жүргiзуге арналған шартты жасасуға құқылы. </w:t>
      </w:r>
    </w:p>
    <w:p>
      <w:pPr>
        <w:spacing w:after="0"/>
        <w:ind w:left="0"/>
        <w:jc w:val="both"/>
      </w:pPr>
      <w:r>
        <w:rPr>
          <w:rFonts w:ascii="Times New Roman"/>
          <w:b w:val="false"/>
          <w:i w:val="false"/>
          <w:color w:val="000000"/>
          <w:sz w:val="28"/>
        </w:rPr>
        <w:t xml:space="preserve">
      Құрылтай шартының күшi серiктестiкке қатысушылардың тiзiлiмi қалыптастырылған күннен бастап тоқтатылады. Серiктестiкке қатысушылар тiзiлiмiнен үзiнді-көшiрме қатысушылар тiзiлiмiн жүргiзудi орталық депозитарий жүзеге асыратын жауапкершiлiгi шектеулi серiктестiктiң жарғылық капиталындағы үлеске құқықты растайтын құжат болып табылады. </w:t>
      </w:r>
    </w:p>
    <w:p>
      <w:pPr>
        <w:spacing w:after="0"/>
        <w:ind w:left="0"/>
        <w:jc w:val="both"/>
      </w:pPr>
      <w:r>
        <w:rPr>
          <w:rFonts w:ascii="Times New Roman"/>
          <w:b w:val="false"/>
          <w:i w:val="false"/>
          <w:color w:val="000000"/>
          <w:sz w:val="28"/>
        </w:rPr>
        <w:t xml:space="preserve">
      Акционерлiк қоғам қатысушылар тiзiлiмiн жүргiзудi орталық депозитарий жүзеге асыратын жауапкершiлiгi шектеулi серiктестiк болып қайта құрылған жағдайда құрылтай шарты жасалмайды. </w:t>
      </w:r>
    </w:p>
    <w:p>
      <w:pPr>
        <w:spacing w:after="0"/>
        <w:ind w:left="0"/>
        <w:jc w:val="both"/>
      </w:pPr>
      <w:r>
        <w:rPr>
          <w:rFonts w:ascii="Times New Roman"/>
          <w:b w:val="false"/>
          <w:i w:val="false"/>
          <w:color w:val="000000"/>
          <w:sz w:val="28"/>
        </w:rPr>
        <w:t xml:space="preserve">
      2. Акционерлiк қоғамнан қайта құрылған жауапкершiлiгi шектеулі серіктестіктің жарғысына қайта құру туралы шешім қабылдаған акционерлердiң жалпы жиналысы уәкiлеттiк берген адам қол қояды. </w:t>
      </w:r>
    </w:p>
    <w:p>
      <w:pPr>
        <w:spacing w:after="0"/>
        <w:ind w:left="0"/>
        <w:jc w:val="both"/>
      </w:pPr>
      <w:r>
        <w:rPr>
          <w:rFonts w:ascii="Times New Roman"/>
          <w:b w:val="false"/>
          <w:i w:val="false"/>
          <w:color w:val="000000"/>
          <w:sz w:val="28"/>
        </w:rPr>
        <w:t xml:space="preserve">
      Акционерлiк қоғамнан қайта құрылған жауапкершiлiгi шектеулi серiктестiктiң жарғысына өзгерiстер мен толықтырулар енгiзу туралы шешiм серiктестiкке қатысушылардың жалпы жиналысында, осы Заңның </w:t>
      </w:r>
      <w:r>
        <w:rPr>
          <w:rFonts w:ascii="Times New Roman"/>
          <w:b w:val="false"/>
          <w:i w:val="false"/>
          <w:color w:val="000000"/>
          <w:sz w:val="28"/>
        </w:rPr>
        <w:t>48-бабында</w:t>
      </w:r>
      <w:r>
        <w:rPr>
          <w:rFonts w:ascii="Times New Roman"/>
          <w:b w:val="false"/>
          <w:i w:val="false"/>
          <w:color w:val="000000"/>
          <w:sz w:val="28"/>
        </w:rPr>
        <w:t xml:space="preserve"> белгiленген тәртiппен қабылданады.</w:t>
      </w:r>
    </w:p>
    <w:p>
      <w:pPr>
        <w:spacing w:after="0"/>
        <w:ind w:left="0"/>
        <w:jc w:val="both"/>
      </w:pPr>
      <w:r>
        <w:rPr>
          <w:rFonts w:ascii="Times New Roman"/>
          <w:b w:val="false"/>
          <w:i w:val="false"/>
          <w:color w:val="000000"/>
          <w:sz w:val="28"/>
        </w:rPr>
        <w:t>
      3. Жауапкершілігі шектеулі серiктестiкке қатысушылар тiзiлiмiн қалыптастыру, жүргiзу және сақтау тәртібі Қазақстан Республикасының заңнамасында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16-1-баппен толықтырылды - ҚР 2003.06.16 </w:t>
      </w:r>
      <w:r>
        <w:rPr>
          <w:rFonts w:ascii="Times New Roman"/>
          <w:b w:val="false"/>
          <w:i w:val="false"/>
          <w:color w:val="000000"/>
          <w:sz w:val="28"/>
        </w:rPr>
        <w:t>N 416</w:t>
      </w:r>
      <w:r>
        <w:rPr>
          <w:rFonts w:ascii="Times New Roman"/>
          <w:b w:val="false"/>
          <w:i w:val="false"/>
          <w:color w:val="ff0000"/>
          <w:sz w:val="28"/>
        </w:rPr>
        <w:t xml:space="preserve">, өзгеріс енгізілді - ҚР 2005.07.08 </w:t>
      </w:r>
      <w:r>
        <w:rPr>
          <w:rFonts w:ascii="Times New Roman"/>
          <w:b w:val="false"/>
          <w:i w:val="false"/>
          <w:color w:val="000000"/>
          <w:sz w:val="28"/>
        </w:rPr>
        <w:t>N 72</w:t>
      </w:r>
      <w:r>
        <w:rPr>
          <w:rFonts w:ascii="Times New Roman"/>
          <w:b w:val="false"/>
          <w:i w:val="false"/>
          <w:color w:val="ff0000"/>
          <w:sz w:val="28"/>
        </w:rPr>
        <w:t xml:space="preserve"> (қолданысқа енгізілу тәртібін 2-баптан қараңыз),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Жауапкершілігі шектеулі серіктестіктің жарғысы </w:t>
      </w:r>
    </w:p>
    <w:bookmarkStart w:name="z721" w:id="18"/>
    <w:p>
      <w:pPr>
        <w:spacing w:after="0"/>
        <w:ind w:left="0"/>
        <w:jc w:val="both"/>
      </w:pPr>
      <w:r>
        <w:rPr>
          <w:rFonts w:ascii="Times New Roman"/>
          <w:b w:val="false"/>
          <w:i w:val="false"/>
          <w:color w:val="000000"/>
          <w:sz w:val="28"/>
        </w:rPr>
        <w:t>
      1. Жауапкершілігі шектеулі серіктестіктің жарғысы серіктестіктің заңды тұлға ретіндегі құқықтық мәртебесін белгілейтін құжат болып табылады.</w:t>
      </w:r>
    </w:p>
    <w:bookmarkEnd w:id="18"/>
    <w:bookmarkStart w:name="z722" w:id="19"/>
    <w:p>
      <w:pPr>
        <w:spacing w:after="0"/>
        <w:ind w:left="0"/>
        <w:jc w:val="both"/>
      </w:pPr>
      <w:r>
        <w:rPr>
          <w:rFonts w:ascii="Times New Roman"/>
          <w:b w:val="false"/>
          <w:i w:val="false"/>
          <w:color w:val="000000"/>
          <w:sz w:val="28"/>
        </w:rPr>
        <w:t xml:space="preserve">
      2. Жауапкершілігі шектеулі серіктестіктің жарғысында: </w:t>
      </w:r>
    </w:p>
    <w:bookmarkEnd w:id="19"/>
    <w:bookmarkStart w:name="z723" w:id="20"/>
    <w:p>
      <w:pPr>
        <w:spacing w:after="0"/>
        <w:ind w:left="0"/>
        <w:jc w:val="both"/>
      </w:pPr>
      <w:r>
        <w:rPr>
          <w:rFonts w:ascii="Times New Roman"/>
          <w:b w:val="false"/>
          <w:i w:val="false"/>
          <w:color w:val="000000"/>
          <w:sz w:val="28"/>
        </w:rPr>
        <w:t xml:space="preserve">
      1) серіктестіктің фирмалық атауы, орналасқан жері мен мекен-жайы; </w:t>
      </w:r>
    </w:p>
    <w:bookmarkEnd w:id="20"/>
    <w:bookmarkStart w:name="z724" w:id="21"/>
    <w:p>
      <w:pPr>
        <w:spacing w:after="0"/>
        <w:ind w:left="0"/>
        <w:jc w:val="both"/>
      </w:pPr>
      <w:r>
        <w:rPr>
          <w:rFonts w:ascii="Times New Roman"/>
          <w:b w:val="false"/>
          <w:i w:val="false"/>
          <w:color w:val="000000"/>
          <w:sz w:val="28"/>
        </w:rPr>
        <w:t xml:space="preserve">
      2) серiктестiкке қатысушылардың (серiктестiкке қатысушыларының тiзiлiмiн жүргiзудi орталық депозитарий жүзеге асыратын серiктестiктердi қоспағанда) олардың атауы, орналасқан жерi, мекен-жайы, банк реквизиттерi (eгep құрылтайшы заңды тұлға болса) немесе аты-жөнi, тұратын жерi және жеке басын куәландыратын құжаттың деректерi (eгep құрылтайшы жеке тұлға болса) көрсетiлген тiзбесi; </w:t>
      </w:r>
    </w:p>
    <w:bookmarkEnd w:id="21"/>
    <w:bookmarkStart w:name="z725" w:id="22"/>
    <w:p>
      <w:pPr>
        <w:spacing w:after="0"/>
        <w:ind w:left="0"/>
        <w:jc w:val="both"/>
      </w:pPr>
      <w:r>
        <w:rPr>
          <w:rFonts w:ascii="Times New Roman"/>
          <w:b w:val="false"/>
          <w:i w:val="false"/>
          <w:color w:val="000000"/>
          <w:sz w:val="28"/>
        </w:rPr>
        <w:t xml:space="preserve">
      3) серіктестіктің жарғылық капиталының мөлшері туралы мәліметтер; </w:t>
      </w:r>
    </w:p>
    <w:bookmarkEnd w:id="22"/>
    <w:bookmarkStart w:name="z726" w:id="23"/>
    <w:p>
      <w:pPr>
        <w:spacing w:after="0"/>
        <w:ind w:left="0"/>
        <w:jc w:val="both"/>
      </w:pPr>
      <w:r>
        <w:rPr>
          <w:rFonts w:ascii="Times New Roman"/>
          <w:b w:val="false"/>
          <w:i w:val="false"/>
          <w:color w:val="000000"/>
          <w:sz w:val="28"/>
        </w:rPr>
        <w:t xml:space="preserve">
      4) серіктестік органдарын құру тәртібі мен олардың құзыреті; </w:t>
      </w:r>
    </w:p>
    <w:bookmarkEnd w:id="23"/>
    <w:bookmarkStart w:name="z727" w:id="24"/>
    <w:p>
      <w:pPr>
        <w:spacing w:after="0"/>
        <w:ind w:left="0"/>
        <w:jc w:val="both"/>
      </w:pPr>
      <w:r>
        <w:rPr>
          <w:rFonts w:ascii="Times New Roman"/>
          <w:b w:val="false"/>
          <w:i w:val="false"/>
          <w:color w:val="000000"/>
          <w:sz w:val="28"/>
        </w:rPr>
        <w:t xml:space="preserve">
      5) серіктестікті қайта ұйымдастыру және оның қызметін тоқтату ережелері; </w:t>
      </w:r>
    </w:p>
    <w:bookmarkEnd w:id="24"/>
    <w:bookmarkStart w:name="z728" w:id="25"/>
    <w:p>
      <w:pPr>
        <w:spacing w:after="0"/>
        <w:ind w:left="0"/>
        <w:jc w:val="both"/>
      </w:pPr>
      <w:r>
        <w:rPr>
          <w:rFonts w:ascii="Times New Roman"/>
          <w:b w:val="false"/>
          <w:i w:val="false"/>
          <w:color w:val="000000"/>
          <w:sz w:val="28"/>
        </w:rPr>
        <w:t xml:space="preserve">
      6) серiктестiкке қатысушылар тiзiлiмін жүргiзудi орталық депозитарий жүзеге асыратын жағдайда серiктестiктiң таза кiрiсiн бөлудiң тәртiбi; </w:t>
      </w:r>
    </w:p>
    <w:bookmarkEnd w:id="25"/>
    <w:bookmarkStart w:name="z729" w:id="26"/>
    <w:p>
      <w:pPr>
        <w:spacing w:after="0"/>
        <w:ind w:left="0"/>
        <w:jc w:val="both"/>
      </w:pPr>
      <w:r>
        <w:rPr>
          <w:rFonts w:ascii="Times New Roman"/>
          <w:b w:val="false"/>
          <w:i w:val="false"/>
          <w:color w:val="000000"/>
          <w:sz w:val="28"/>
        </w:rPr>
        <w:t>
      7) серіктестікке қатысушыларға және үлестерді сатып алушыларға серіктестіктің қызметі туралы ақпаратты ұсыну тәртібі және мерзімі;</w:t>
      </w:r>
    </w:p>
    <w:bookmarkEnd w:id="26"/>
    <w:bookmarkStart w:name="z730" w:id="27"/>
    <w:p>
      <w:pPr>
        <w:spacing w:after="0"/>
        <w:ind w:left="0"/>
        <w:jc w:val="both"/>
      </w:pPr>
      <w:r>
        <w:rPr>
          <w:rFonts w:ascii="Times New Roman"/>
          <w:b w:val="false"/>
          <w:i w:val="false"/>
          <w:color w:val="000000"/>
          <w:sz w:val="28"/>
        </w:rPr>
        <w:t>
      7-1) серіктестіктің қызметі туралы ақпаратты жариялау үшін пайдаланылатын бұқаралық ақпарат құралының атауы;</w:t>
      </w:r>
    </w:p>
    <w:bookmarkEnd w:id="27"/>
    <w:bookmarkStart w:name="z731" w:id="28"/>
    <w:p>
      <w:pPr>
        <w:spacing w:after="0"/>
        <w:ind w:left="0"/>
        <w:jc w:val="both"/>
      </w:pPr>
      <w:r>
        <w:rPr>
          <w:rFonts w:ascii="Times New Roman"/>
          <w:b w:val="false"/>
          <w:i w:val="false"/>
          <w:color w:val="000000"/>
          <w:sz w:val="28"/>
        </w:rPr>
        <w:t xml:space="preserve">
      8) серіктестікке қатысушылардың құқықтары мен міндеттері болуға тиіс. </w:t>
      </w:r>
    </w:p>
    <w:bookmarkEnd w:id="28"/>
    <w:p>
      <w:pPr>
        <w:spacing w:after="0"/>
        <w:ind w:left="0"/>
        <w:jc w:val="both"/>
      </w:pPr>
      <w:r>
        <w:rPr>
          <w:rFonts w:ascii="Times New Roman"/>
          <w:b w:val="false"/>
          <w:i w:val="false"/>
          <w:color w:val="000000"/>
          <w:sz w:val="28"/>
        </w:rPr>
        <w:t xml:space="preserve">
      Егер серіктестікті бір адам құрса, оның жарғысында мүлікті құру мен табыста бөлу тәртібі де белгіленеді. </w:t>
      </w:r>
    </w:p>
    <w:p>
      <w:pPr>
        <w:spacing w:after="0"/>
        <w:ind w:left="0"/>
        <w:jc w:val="both"/>
      </w:pPr>
      <w:r>
        <w:rPr>
          <w:rFonts w:ascii="Times New Roman"/>
          <w:b w:val="false"/>
          <w:i w:val="false"/>
          <w:color w:val="000000"/>
          <w:sz w:val="28"/>
        </w:rPr>
        <w:t xml:space="preserve">
      Жарғыда Қазақстан Республикасының заңдарына қайшы келмейтін басқа ережелер де болуы мүмкін. </w:t>
      </w:r>
    </w:p>
    <w:p>
      <w:pPr>
        <w:spacing w:after="0"/>
        <w:ind w:left="0"/>
        <w:jc w:val="both"/>
      </w:pPr>
      <w:r>
        <w:rPr>
          <w:rFonts w:ascii="Times New Roman"/>
          <w:b w:val="false"/>
          <w:i w:val="false"/>
          <w:color w:val="000000"/>
          <w:sz w:val="28"/>
        </w:rPr>
        <w:t>
      Серіктестіктің жарғысында оның қызметінің мәні мен мақсаттары көзделуі мүмкін.</w:t>
      </w:r>
    </w:p>
    <w:bookmarkStart w:name="z720" w:id="29"/>
    <w:p>
      <w:pPr>
        <w:spacing w:after="0"/>
        <w:ind w:left="0"/>
        <w:jc w:val="both"/>
      </w:pPr>
      <w:r>
        <w:rPr>
          <w:rFonts w:ascii="Times New Roman"/>
          <w:b w:val="false"/>
          <w:i w:val="false"/>
          <w:color w:val="000000"/>
          <w:sz w:val="28"/>
        </w:rPr>
        <w:t>
      2-1. Жауапкершілігі шектеулі серіктестіктің жарғысында лажсыз жағдайларды шешу тәртібі қамтылуы мүмкін.</w:t>
      </w:r>
    </w:p>
    <w:bookmarkEnd w:id="29"/>
    <w:bookmarkStart w:name="z719" w:id="30"/>
    <w:p>
      <w:pPr>
        <w:spacing w:after="0"/>
        <w:ind w:left="0"/>
        <w:jc w:val="both"/>
      </w:pPr>
      <w:r>
        <w:rPr>
          <w:rFonts w:ascii="Times New Roman"/>
          <w:b w:val="false"/>
          <w:i w:val="false"/>
          <w:color w:val="000000"/>
          <w:sz w:val="28"/>
        </w:rPr>
        <w:t xml:space="preserve">
      3. Жарғыны құрылтайшылардың жалпы жиналысы бірауыздан бекітуге тиіс және оған барлық құрылтайшылар немесе олардың уәкілетті өкілдері қол қояды. </w:t>
      </w:r>
    </w:p>
    <w:bookmarkEnd w:id="30"/>
    <w:bookmarkStart w:name="z718"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2012.12.24 </w:t>
      </w:r>
      <w:r>
        <w:rPr>
          <w:rFonts w:ascii="Times New Roman"/>
          <w:b w:val="false"/>
          <w:i w:val="false"/>
          <w:color w:val="000000"/>
          <w:sz w:val="28"/>
        </w:rPr>
        <w:t>N 60-V</w:t>
      </w:r>
      <w:r>
        <w:rPr>
          <w:rFonts w:ascii="Times New Roman"/>
          <w:b w:val="false"/>
          <w:i w:val="false"/>
          <w:color w:val="000000"/>
          <w:sz w:val="28"/>
        </w:rPr>
        <w:t xml:space="preserve"> (алғашқы ресми жарияланғанынан кейiн күнтiзбелiк он күн өткен соң қолданысқа енгiзiледi) Заңымен.</w:t>
      </w:r>
    </w:p>
    <w:bookmarkEnd w:id="31"/>
    <w:bookmarkStart w:name="z717"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2012.12.24 </w:t>
      </w:r>
      <w:r>
        <w:rPr>
          <w:rFonts w:ascii="Times New Roman"/>
          <w:b w:val="false"/>
          <w:i w:val="false"/>
          <w:color w:val="000000"/>
          <w:sz w:val="28"/>
        </w:rPr>
        <w:t>N 60-V</w:t>
      </w:r>
      <w:r>
        <w:rPr>
          <w:rFonts w:ascii="Times New Roman"/>
          <w:b w:val="false"/>
          <w:i w:val="false"/>
          <w:color w:val="000000"/>
          <w:sz w:val="28"/>
        </w:rPr>
        <w:t xml:space="preserve"> (алғашқы ресми жарияланғанынан кейiн күнтiзбелiк он күн өткен соң қолданысқа енгiзiледi) Заңымен.</w:t>
      </w:r>
    </w:p>
    <w:bookmarkEnd w:id="32"/>
    <w:bookmarkStart w:name="z716" w:id="33"/>
    <w:p>
      <w:pPr>
        <w:spacing w:after="0"/>
        <w:ind w:left="0"/>
        <w:jc w:val="both"/>
      </w:pPr>
      <w:r>
        <w:rPr>
          <w:rFonts w:ascii="Times New Roman"/>
          <w:b w:val="false"/>
          <w:i w:val="false"/>
          <w:color w:val="000000"/>
          <w:sz w:val="28"/>
        </w:rPr>
        <w:t>
      6. Жауапкершілігі шектеулі серіктестіктің ұйымдық-құқықтық нысанында құрылатын шағын, орта және ірі кәсіпкерлік субъектілері өз қызметін Қазақстан Республикасының Әділет министрлігі мазмұнын айқындайтын үлгілік жарғы негізінде жүзеге асыра алады.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2003.06.16 </w:t>
      </w:r>
      <w:r>
        <w:rPr>
          <w:rFonts w:ascii="Times New Roman"/>
          <w:b w:val="false"/>
          <w:i w:val="false"/>
          <w:color w:val="000000"/>
          <w:sz w:val="28"/>
        </w:rPr>
        <w:t>N 416</w:t>
      </w:r>
      <w:r>
        <w:rPr>
          <w:rFonts w:ascii="Times New Roman"/>
          <w:b w:val="false"/>
          <w:i w:val="false"/>
          <w:color w:val="ff0000"/>
          <w:sz w:val="28"/>
        </w:rPr>
        <w:t xml:space="preserve">, 2005.07.08 </w:t>
      </w:r>
      <w:r>
        <w:rPr>
          <w:rFonts w:ascii="Times New Roman"/>
          <w:b w:val="false"/>
          <w:i w:val="false"/>
          <w:color w:val="000000"/>
          <w:sz w:val="28"/>
        </w:rPr>
        <w:t>N 72</w:t>
      </w:r>
      <w:r>
        <w:rPr>
          <w:rFonts w:ascii="Times New Roman"/>
          <w:b w:val="false"/>
          <w:i w:val="false"/>
          <w:color w:val="ff0000"/>
          <w:sz w:val="28"/>
        </w:rPr>
        <w:t xml:space="preserve"> (қолданысқа енгізілу тәртібін 2-баптан қараңыз),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2010.01.20 </w:t>
      </w:r>
      <w:r>
        <w:rPr>
          <w:rFonts w:ascii="Times New Roman"/>
          <w:b w:val="false"/>
          <w:i w:val="false"/>
          <w:color w:val="000000"/>
          <w:sz w:val="28"/>
        </w:rPr>
        <w:t>№ 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2011.03.25 </w:t>
      </w:r>
      <w:r>
        <w:rPr>
          <w:rFonts w:ascii="Times New Roman"/>
          <w:b w:val="false"/>
          <w:i w:val="false"/>
          <w:color w:val="000000"/>
          <w:sz w:val="28"/>
        </w:rPr>
        <w:t>N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18-бап. Жауапкершілігі шектеулі серіктестіктің жарғысын өзгерту тәртібі </w:t>
      </w:r>
    </w:p>
    <w:p>
      <w:pPr>
        <w:spacing w:after="0"/>
        <w:ind w:left="0"/>
        <w:jc w:val="both"/>
      </w:pPr>
      <w:r>
        <w:rPr>
          <w:rFonts w:ascii="Times New Roman"/>
          <w:b w:val="false"/>
          <w:i w:val="false"/>
          <w:color w:val="000000"/>
          <w:sz w:val="28"/>
        </w:rPr>
        <w:t xml:space="preserve">
      1. Жауапкершілігі шектеулі серіктестіктің жарғысын өзгерту жалпы жиналыстың осы Заңның </w:t>
      </w:r>
      <w:r>
        <w:rPr>
          <w:rFonts w:ascii="Times New Roman"/>
          <w:b w:val="false"/>
          <w:i w:val="false"/>
          <w:color w:val="000000"/>
          <w:sz w:val="28"/>
        </w:rPr>
        <w:t>48-бабы</w:t>
      </w:r>
      <w:r>
        <w:rPr>
          <w:rFonts w:ascii="Times New Roman"/>
          <w:b w:val="false"/>
          <w:i w:val="false"/>
          <w:color w:val="000000"/>
          <w:sz w:val="28"/>
        </w:rPr>
        <w:t xml:space="preserve"> ережелеріне сәйкес қабылданатын шешімі бойынша жүзеге асырылады.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2012.12.24 </w:t>
      </w:r>
      <w:r>
        <w:rPr>
          <w:rFonts w:ascii="Times New Roman"/>
          <w:b w:val="false"/>
          <w:i w:val="false"/>
          <w:color w:val="000000"/>
          <w:sz w:val="28"/>
        </w:rPr>
        <w:t>N 60-V</w:t>
      </w:r>
      <w:r>
        <w:rPr>
          <w:rFonts w:ascii="Times New Roman"/>
          <w:b w:val="false"/>
          <w:i w:val="false"/>
          <w:color w:val="000000"/>
          <w:sz w:val="28"/>
        </w:rPr>
        <w:t xml:space="preserve"> (алғашқы ресми жарияланғанынан кейiн күнтiзбелiк он күн өткен соң қолданысқа енгiзiледi) Заңымен.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2012.12.24 </w:t>
      </w:r>
      <w:r>
        <w:rPr>
          <w:rFonts w:ascii="Times New Roman"/>
          <w:b w:val="false"/>
          <w:i w:val="false"/>
          <w:color w:val="000000"/>
          <w:sz w:val="28"/>
        </w:rPr>
        <w:t>N 60-V</w:t>
      </w:r>
      <w:r>
        <w:rPr>
          <w:rFonts w:ascii="Times New Roman"/>
          <w:b w:val="false"/>
          <w:i w:val="false"/>
          <w:color w:val="000000"/>
          <w:sz w:val="28"/>
        </w:rPr>
        <w:t xml:space="preserve"> (алғашқы ресми жарияланғанынан кейiн күнтiзбелiк он күн өткен соң қолданысқа енгiзiледi) Заңымен.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Жауапкершілігі шектеулі серіктестікті мемлекеттік тіркеу </w:t>
      </w:r>
    </w:p>
    <w:p>
      <w:pPr>
        <w:spacing w:after="0"/>
        <w:ind w:left="0"/>
        <w:jc w:val="both"/>
      </w:pPr>
      <w:r>
        <w:rPr>
          <w:rFonts w:ascii="Times New Roman"/>
          <w:b w:val="false"/>
          <w:i w:val="false"/>
          <w:color w:val="000000"/>
          <w:sz w:val="28"/>
        </w:rPr>
        <w:t xml:space="preserve">
      1. Жауапкершілігі шектеулі серіктестік ол мемлекеттік тіркеуден өткен кезден бастап құрылған болып есептеледі. </w:t>
      </w:r>
    </w:p>
    <w:p>
      <w:pPr>
        <w:spacing w:after="0"/>
        <w:ind w:left="0"/>
        <w:jc w:val="both"/>
      </w:pPr>
      <w:r>
        <w:rPr>
          <w:rFonts w:ascii="Times New Roman"/>
          <w:b w:val="false"/>
          <w:i w:val="false"/>
          <w:color w:val="000000"/>
          <w:sz w:val="28"/>
        </w:rPr>
        <w:t>
      2. Жауапкершілігі шектеулі серіктестікті мемлекеттік тіркеуді "Азаматтарға арналған үкімет" мемлекеттік корпорациясы Қазақстан Республикасының заңды тұлғаларды мемлекеттік тіркеу және филиалдар мен өкілдіктерді есептік тіркеу туралы заңнамасында белгіленген тәртіппен жүзеге асырады.</w:t>
      </w:r>
    </w:p>
    <w:p>
      <w:pPr>
        <w:spacing w:after="0"/>
        <w:ind w:left="0"/>
        <w:jc w:val="both"/>
      </w:pPr>
      <w:r>
        <w:rPr>
          <w:rFonts w:ascii="Times New Roman"/>
          <w:b w:val="false"/>
          <w:i w:val="false"/>
          <w:color w:val="000000"/>
          <w:sz w:val="28"/>
        </w:rPr>
        <w:t>
      3. Мемлекеттiк тiркеу деректерi, оның iшiнде серiктестiктiң фирмалық атауы, жарғылық капиталының мөлшерi, құрылтайшыларының құрамы мен атқарушы органдары, оның орналасқан жерi туралы мәлiметтер Бизнес-сәйкестендіру нөмірлерінің ұлттық тізіліміне енгізіледі.</w:t>
      </w:r>
    </w:p>
    <w:p>
      <w:pPr>
        <w:spacing w:after="0"/>
        <w:ind w:left="0"/>
        <w:jc w:val="both"/>
      </w:pPr>
      <w:r>
        <w:rPr>
          <w:rFonts w:ascii="Times New Roman"/>
          <w:b w:val="false"/>
          <w:i w:val="false"/>
          <w:color w:val="000000"/>
          <w:sz w:val="28"/>
        </w:rPr>
        <w:t xml:space="preserve">
      4. Жауапкершілігі шектеулі серіктестікті мемлекеттік тіркеу үшін құрылтайшылар: </w:t>
      </w:r>
    </w:p>
    <w:p>
      <w:pPr>
        <w:spacing w:after="0"/>
        <w:ind w:left="0"/>
        <w:jc w:val="both"/>
      </w:pPr>
      <w:r>
        <w:rPr>
          <w:rFonts w:ascii="Times New Roman"/>
          <w:b w:val="false"/>
          <w:i w:val="false"/>
          <w:color w:val="000000"/>
          <w:sz w:val="28"/>
        </w:rPr>
        <w:t xml:space="preserve">
      1) құрылтайшылар серіктестік құруға уәкілеттік берген адам қол қойған серіктестік құру туралы өтінішті;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2012.12.24 </w:t>
      </w:r>
      <w:r>
        <w:rPr>
          <w:rFonts w:ascii="Times New Roman"/>
          <w:b w:val="false"/>
          <w:i w:val="false"/>
          <w:color w:val="000000"/>
          <w:sz w:val="28"/>
        </w:rPr>
        <w:t>N 60-V</w:t>
      </w:r>
      <w:r>
        <w:rPr>
          <w:rFonts w:ascii="Times New Roman"/>
          <w:b w:val="false"/>
          <w:i w:val="false"/>
          <w:color w:val="000000"/>
          <w:sz w:val="28"/>
        </w:rPr>
        <w:t xml:space="preserve"> (алғашқы ресми жарияланғанынан кейiн күнтiзбелiк он күн өткен соң қолданысқа енгiзiледi) Заңымен;</w:t>
      </w:r>
    </w:p>
    <w:p>
      <w:pPr>
        <w:spacing w:after="0"/>
        <w:ind w:left="0"/>
        <w:jc w:val="both"/>
      </w:pPr>
      <w:r>
        <w:rPr>
          <w:rFonts w:ascii="Times New Roman"/>
          <w:b w:val="false"/>
          <w:i w:val="false"/>
          <w:color w:val="000000"/>
          <w:sz w:val="28"/>
        </w:rPr>
        <w:t>
      3) заңды тұлғаны мемлекеттік тіркегені үшін бюджетке тіркеу алымы төленгенін растайтын түбіртекті немесе өзге де құжатты ұсынуға тиіс.</w:t>
      </w:r>
    </w:p>
    <w:bookmarkStart w:name="z697" w:id="34"/>
    <w:p>
      <w:pPr>
        <w:spacing w:after="0"/>
        <w:ind w:left="0"/>
        <w:jc w:val="both"/>
      </w:pPr>
      <w:r>
        <w:rPr>
          <w:rFonts w:ascii="Times New Roman"/>
          <w:b w:val="false"/>
          <w:i w:val="false"/>
          <w:color w:val="000000"/>
          <w:sz w:val="28"/>
        </w:rPr>
        <w:t xml:space="preserve">
      4-1. Серiктестікке қатысушылар тiзiлiмiн жүргiзудi орталық депозитарий жүзеге асыратын акционерлiк қоғамнан қайта құрылған жауапкершiлiгi шектеулi серiктестiктi мемлекеттiк тіркеу үшiн: </w:t>
      </w:r>
    </w:p>
    <w:bookmarkEnd w:id="34"/>
    <w:p>
      <w:pPr>
        <w:spacing w:after="0"/>
        <w:ind w:left="0"/>
        <w:jc w:val="both"/>
      </w:pPr>
      <w:r>
        <w:rPr>
          <w:rFonts w:ascii="Times New Roman"/>
          <w:b w:val="false"/>
          <w:i w:val="false"/>
          <w:color w:val="000000"/>
          <w:sz w:val="28"/>
        </w:rPr>
        <w:t xml:space="preserve">
      1) қайта құру туралы шешiм қабылдаған акционерлердiң жалпы жиналысы уәкiлдiк берген адам қол қойған серiктестiктi құру туралы өтiнiш;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2012.12.24 </w:t>
      </w:r>
      <w:r>
        <w:rPr>
          <w:rFonts w:ascii="Times New Roman"/>
          <w:b w:val="false"/>
          <w:i w:val="false"/>
          <w:color w:val="000000"/>
          <w:sz w:val="28"/>
        </w:rPr>
        <w:t>N 60-V</w:t>
      </w:r>
      <w:r>
        <w:rPr>
          <w:rFonts w:ascii="Times New Roman"/>
          <w:b w:val="false"/>
          <w:i w:val="false"/>
          <w:color w:val="000000"/>
          <w:sz w:val="28"/>
        </w:rPr>
        <w:t xml:space="preserve"> (алғашқы ресми жарияланғанынан кейiн күнтiзбелiк он күн өткен соң қолданысқа енгiзiледi) Заңымен;</w:t>
      </w:r>
    </w:p>
    <w:p>
      <w:pPr>
        <w:spacing w:after="0"/>
        <w:ind w:left="0"/>
        <w:jc w:val="both"/>
      </w:pPr>
      <w:r>
        <w:rPr>
          <w:rFonts w:ascii="Times New Roman"/>
          <w:b w:val="false"/>
          <w:i w:val="false"/>
          <w:color w:val="000000"/>
          <w:sz w:val="28"/>
        </w:rPr>
        <w:t xml:space="preserve">
      3) қайта құру туралы шешiм қабылдаған акционерлердiң жалпы жиналысы уәкiлдiк берген адам және орталық депозитарий қол қойған, акция ұстаушылар тiзiлiмiндегi деректер негiзiнде жасалған серiктестiкке қатысушылар тiзiмi табыс етiлуге тиiс. </w:t>
      </w:r>
    </w:p>
    <w:p>
      <w:pPr>
        <w:spacing w:after="0"/>
        <w:ind w:left="0"/>
        <w:jc w:val="both"/>
      </w:pPr>
      <w:r>
        <w:rPr>
          <w:rFonts w:ascii="Times New Roman"/>
          <w:b w:val="false"/>
          <w:i w:val="false"/>
          <w:color w:val="000000"/>
          <w:sz w:val="28"/>
        </w:rPr>
        <w:t>
      5. Егер серіктестіктің құрылтайшылары өз қызметін жауапкершілігі шектеулі серіктестіктің үлгілік жарғысы негізінде жүзеге асыру шешімін қабылдаған жағдайда, онда "Азаматтарға арналған үкімет" мемлекеттік корпорациясына Қазақстан Республикасының Әділет министрлігі белгілеген нысан бойынша өтініш ұсынылады.</w:t>
      </w:r>
    </w:p>
    <w:p>
      <w:pPr>
        <w:spacing w:after="0"/>
        <w:ind w:left="0"/>
        <w:jc w:val="both"/>
      </w:pPr>
      <w:r>
        <w:rPr>
          <w:rFonts w:ascii="Times New Roman"/>
          <w:b w:val="false"/>
          <w:i w:val="false"/>
          <w:color w:val="000000"/>
          <w:sz w:val="28"/>
        </w:rPr>
        <w:t xml:space="preserve">
      6. Серіктестікті мемлекеттік тіркеуді жүзеге асыратын органның серіктестік құрылтайшыларынан өзге құжаттар табыс етуді талап етуге құқығы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2003.06.16 </w:t>
      </w:r>
      <w:r>
        <w:rPr>
          <w:rFonts w:ascii="Times New Roman"/>
          <w:b w:val="false"/>
          <w:i w:val="false"/>
          <w:color w:val="000000"/>
          <w:sz w:val="28"/>
        </w:rPr>
        <w:t>N 416</w:t>
      </w:r>
      <w:r>
        <w:rPr>
          <w:rFonts w:ascii="Times New Roman"/>
          <w:b w:val="false"/>
          <w:i w:val="false"/>
          <w:color w:val="ff0000"/>
          <w:sz w:val="28"/>
        </w:rPr>
        <w:t xml:space="preserve">, 2005.07.08 </w:t>
      </w:r>
      <w:r>
        <w:rPr>
          <w:rFonts w:ascii="Times New Roman"/>
          <w:b w:val="false"/>
          <w:i w:val="false"/>
          <w:color w:val="000000"/>
          <w:sz w:val="28"/>
        </w:rPr>
        <w:t>N 72</w:t>
      </w:r>
      <w:r>
        <w:rPr>
          <w:rFonts w:ascii="Times New Roman"/>
          <w:b w:val="false"/>
          <w:i w:val="false"/>
          <w:color w:val="ff0000"/>
          <w:sz w:val="28"/>
        </w:rPr>
        <w:t xml:space="preserve"> (қолданысқа енгізілу тәртібін 2-баптан қараңыз), 2010.01.20 </w:t>
      </w:r>
      <w:r>
        <w:rPr>
          <w:rFonts w:ascii="Times New Roman"/>
          <w:b w:val="false"/>
          <w:i w:val="false"/>
          <w:color w:val="000000"/>
          <w:sz w:val="28"/>
        </w:rPr>
        <w:t>№ 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Жауапкершілігі шектеулі серіктестікті мемлекеттік тіркеуден бас тарту </w:t>
      </w:r>
    </w:p>
    <w:p>
      <w:pPr>
        <w:spacing w:after="0"/>
        <w:ind w:left="0"/>
        <w:jc w:val="both"/>
      </w:pPr>
      <w:r>
        <w:rPr>
          <w:rFonts w:ascii="Times New Roman"/>
          <w:b w:val="false"/>
          <w:i w:val="false"/>
          <w:color w:val="000000"/>
          <w:sz w:val="28"/>
        </w:rPr>
        <w:t xml:space="preserve">
      1. Жауапкершілігі шектеулі серіктестікті мемлекеттік тіркеуден бас тартуға: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2012.12.24 </w:t>
      </w:r>
      <w:r>
        <w:rPr>
          <w:rFonts w:ascii="Times New Roman"/>
          <w:b w:val="false"/>
          <w:i w:val="false"/>
          <w:color w:val="000000"/>
          <w:sz w:val="28"/>
        </w:rPr>
        <w:t>N 60-V</w:t>
      </w:r>
      <w:r>
        <w:rPr>
          <w:rFonts w:ascii="Times New Roman"/>
          <w:b w:val="false"/>
          <w:i w:val="false"/>
          <w:color w:val="000000"/>
          <w:sz w:val="28"/>
        </w:rPr>
        <w:t xml:space="preserve"> (алғашқы ресми жарияланғанынан кейiн күнтiзбелiк он күн өткен соң қолданысқа енгiзiледi) Заңымен;</w:t>
      </w:r>
    </w:p>
    <w:p>
      <w:pPr>
        <w:spacing w:after="0"/>
        <w:ind w:left="0"/>
        <w:jc w:val="both"/>
      </w:pPr>
      <w:r>
        <w:rPr>
          <w:rFonts w:ascii="Times New Roman"/>
          <w:b w:val="false"/>
          <w:i w:val="false"/>
          <w:color w:val="000000"/>
          <w:sz w:val="28"/>
        </w:rPr>
        <w:t xml:space="preserve">
      2) құрылтайшылар осы Заңның 19-бабының 4 және 4-1-тармақтарында аталған құжаттардың бірін табыс етпегенде; </w:t>
      </w:r>
    </w:p>
    <w:p>
      <w:pPr>
        <w:spacing w:after="0"/>
        <w:ind w:left="0"/>
        <w:jc w:val="both"/>
      </w:pPr>
      <w:r>
        <w:rPr>
          <w:rFonts w:ascii="Times New Roman"/>
          <w:b w:val="false"/>
          <w:i w:val="false"/>
          <w:color w:val="000000"/>
          <w:sz w:val="28"/>
        </w:rPr>
        <w:t xml:space="preserve">
      3) серіктестік құрылтайшылары серіктестікті құрудың осы Заңда көзделген тәртібін бұзғанда жол беріледі. </w:t>
      </w:r>
    </w:p>
    <w:p>
      <w:pPr>
        <w:spacing w:after="0"/>
        <w:ind w:left="0"/>
        <w:jc w:val="both"/>
      </w:pPr>
      <w:r>
        <w:rPr>
          <w:rFonts w:ascii="Times New Roman"/>
          <w:b w:val="false"/>
          <w:i w:val="false"/>
          <w:color w:val="000000"/>
          <w:sz w:val="28"/>
        </w:rPr>
        <w:t xml:space="preserve">
      2. Жауапкершілігі шектеулі серіктестікті құру орынсыз деген себептермен оны мемлекеттік тіркеуден бас тартуға жол берілмейді. </w:t>
      </w:r>
    </w:p>
    <w:bookmarkStart w:name="z715" w:id="35"/>
    <w:p>
      <w:pPr>
        <w:spacing w:after="0"/>
        <w:ind w:left="0"/>
        <w:jc w:val="both"/>
      </w:pPr>
      <w:r>
        <w:rPr>
          <w:rFonts w:ascii="Times New Roman"/>
          <w:b w:val="false"/>
          <w:i w:val="false"/>
          <w:color w:val="000000"/>
          <w:sz w:val="28"/>
        </w:rPr>
        <w:t>
      3. Жауапкершілігі шектеулі серіктестікті мемлекеттік тіркеуден бас тартуға, сондай-ақ мұндай тіркеуден жалтаруға оның құрылтайшылары Қазақстан Республикасының заңдарында белгіленген тәртіппен шағым жасауы мүмкін.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2003.06.16 </w:t>
      </w:r>
      <w:r>
        <w:rPr>
          <w:rFonts w:ascii="Times New Roman"/>
          <w:b w:val="false"/>
          <w:i w:val="false"/>
          <w:color w:val="000000"/>
          <w:sz w:val="28"/>
        </w:rPr>
        <w:t>N 416</w:t>
      </w:r>
      <w:r>
        <w:rPr>
          <w:rFonts w:ascii="Times New Roman"/>
          <w:b w:val="false"/>
          <w:i w:val="false"/>
          <w:color w:val="ff0000"/>
          <w:sz w:val="28"/>
        </w:rPr>
        <w:t xml:space="preserve">,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Жауапкершілігі шектеулі серіктестікті құруға байланысты міндеттемелер бойынша жауапкершілік </w:t>
      </w:r>
    </w:p>
    <w:p>
      <w:pPr>
        <w:spacing w:after="0"/>
        <w:ind w:left="0"/>
        <w:jc w:val="both"/>
      </w:pPr>
      <w:r>
        <w:rPr>
          <w:rFonts w:ascii="Times New Roman"/>
          <w:b w:val="false"/>
          <w:i w:val="false"/>
          <w:color w:val="000000"/>
          <w:sz w:val="28"/>
        </w:rPr>
        <w:t xml:space="preserve">
      Жауапкершілігі шектеулі серіктестіктің құрылтайшылары серіктестікті құруға байланысты және оны мемлекеттік тіркеуге дейін пайда болған міндеттемелер бойынша, егер бұл орайда құрылтайшылардың серіктестік мүдделері үшін әрекет еткені дәлелденсе, ортақ жауапкершілікте болады. Аталған адамдардың әрекеттері серіктестікке қатысушылардың жалпы жиналысында кейіннен мақұлданған жағдайда серіктестік мұндай міндеттемелер бойынша жауап береді. </w:t>
      </w:r>
    </w:p>
    <w:p>
      <w:pPr>
        <w:spacing w:after="0"/>
        <w:ind w:left="0"/>
        <w:jc w:val="both"/>
      </w:pPr>
      <w:r>
        <w:rPr>
          <w:rFonts w:ascii="Times New Roman"/>
          <w:b/>
          <w:i w:val="false"/>
          <w:color w:val="000000"/>
          <w:sz w:val="28"/>
        </w:rPr>
        <w:t xml:space="preserve">22-бап. Жауапкершілігі шектеулі серіктестікке қатысушылар құрамындағы өзгеріс </w:t>
      </w:r>
    </w:p>
    <w:p>
      <w:pPr>
        <w:spacing w:after="0"/>
        <w:ind w:left="0"/>
        <w:jc w:val="both"/>
      </w:pPr>
      <w:r>
        <w:rPr>
          <w:rFonts w:ascii="Times New Roman"/>
          <w:b w:val="false"/>
          <w:i w:val="false"/>
          <w:color w:val="000000"/>
          <w:sz w:val="28"/>
        </w:rPr>
        <w:t xml:space="preserve">
      1. Осы Заңның, серіктестік жарғысының және құрылтай шартының талаптарын сақтай отырып, серіктестікке жаңа қатысушы қабылдауды жүргізу құрылтай шартына қосылу туралы шартпен ресімделеді. Қосылу туралы шартқа серіктестік органының уәкілетті басшысы мен қосылған қатысушы қол қояды. </w:t>
      </w:r>
    </w:p>
    <w:p>
      <w:pPr>
        <w:spacing w:after="0"/>
        <w:ind w:left="0"/>
        <w:jc w:val="both"/>
      </w:pPr>
      <w:r>
        <w:rPr>
          <w:rFonts w:ascii="Times New Roman"/>
          <w:b w:val="false"/>
          <w:i w:val="false"/>
          <w:color w:val="000000"/>
          <w:sz w:val="28"/>
        </w:rPr>
        <w:t xml:space="preserve">
      Қосылу туралы шарт құрылтай шартының ажырағысыз бөлігі болып табылады, ол қосылу туралы шарттың ережелерінен туындайтын бөлігінде өзгертілген болып есептеледі. Құрылтай шартына қосылу туралы шартты нотариат куәландыруға тиіс. </w:t>
      </w:r>
    </w:p>
    <w:p>
      <w:pPr>
        <w:spacing w:after="0"/>
        <w:ind w:left="0"/>
        <w:jc w:val="both"/>
      </w:pPr>
      <w:r>
        <w:rPr>
          <w:rFonts w:ascii="Times New Roman"/>
          <w:b w:val="false"/>
          <w:i w:val="false"/>
          <w:color w:val="000000"/>
          <w:sz w:val="28"/>
        </w:rPr>
        <w:t xml:space="preserve">
      Жаңа қатысушы серіктестіктің құрылтай шартына және оның жарғысына осы құжаттардағы қосылу туралы шарттың ережелерінен туындайтын өзгерістерді ескере отырып қосылған болып есептеледі. </w:t>
      </w:r>
    </w:p>
    <w:bookmarkStart w:name="z698" w:id="36"/>
    <w:p>
      <w:pPr>
        <w:spacing w:after="0"/>
        <w:ind w:left="0"/>
        <w:jc w:val="both"/>
      </w:pPr>
      <w:r>
        <w:rPr>
          <w:rFonts w:ascii="Times New Roman"/>
          <w:b w:val="false"/>
          <w:i w:val="false"/>
          <w:color w:val="000000"/>
          <w:sz w:val="28"/>
        </w:rPr>
        <w:t xml:space="preserve">
      1-1. Қатысушылар тiзiлiмiн жүргiзудi орталық депозитарий жүзеге асыратын жауапкершiлiгi шектеулi серiктестiкке жаңа қатысушыны қабылдау серiктестiкке қатысушылар тiзiлiмiне жазба енгiзу жолымен ресiмделеді. </w:t>
      </w:r>
    </w:p>
    <w:bookmarkEnd w:id="36"/>
    <w:bookmarkStart w:name="z699" w:id="37"/>
    <w:p>
      <w:pPr>
        <w:spacing w:after="0"/>
        <w:ind w:left="0"/>
        <w:jc w:val="both"/>
      </w:pPr>
      <w:r>
        <w:rPr>
          <w:rFonts w:ascii="Times New Roman"/>
          <w:b w:val="false"/>
          <w:i w:val="false"/>
          <w:color w:val="000000"/>
          <w:sz w:val="28"/>
        </w:rPr>
        <w:t xml:space="preserve">
      2. Шығып кеткен қатысушының үлесін сатып алу нәтижесінде немесе үлес ауысуының өзге негіздері бойынша серіктестікке қатысушы болған адам үлеске деген құқық өзіне ауысқан кезден бастап серіктестіктің құрылтай шарты мен жарғысына қосылған болып есептеледі.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өзгерту енгізілді - ҚР 2003.06.16 </w:t>
      </w:r>
      <w:r>
        <w:rPr>
          <w:rFonts w:ascii="Times New Roman"/>
          <w:b w:val="false"/>
          <w:i w:val="false"/>
          <w:color w:val="000000"/>
          <w:sz w:val="28"/>
        </w:rPr>
        <w:t>N 416</w:t>
      </w:r>
      <w:r>
        <w:rPr>
          <w:rFonts w:ascii="Times New Roman"/>
          <w:b w:val="false"/>
          <w:i w:val="false"/>
          <w:color w:val="ff0000"/>
          <w:sz w:val="28"/>
        </w:rPr>
        <w:t xml:space="preserve">, 2005.07.08 </w:t>
      </w:r>
      <w:r>
        <w:rPr>
          <w:rFonts w:ascii="Times New Roman"/>
          <w:b w:val="false"/>
          <w:i w:val="false"/>
          <w:color w:val="000000"/>
          <w:sz w:val="28"/>
        </w:rPr>
        <w:t>N 72</w:t>
      </w:r>
      <w:r>
        <w:rPr>
          <w:rFonts w:ascii="Times New Roman"/>
          <w:b w:val="false"/>
          <w:i w:val="false"/>
          <w:color w:val="ff0000"/>
          <w:sz w:val="28"/>
        </w:rPr>
        <w:t xml:space="preserve"> (қолданысқа енгізілу тәртібін 2-баптан қараңыз);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 </w:t>
      </w:r>
      <w:r>
        <w:br/>
      </w:r>
      <w:r>
        <w:rPr>
          <w:rFonts w:ascii="Times New Roman"/>
          <w:b w:val="false"/>
          <w:i w:val="false"/>
          <w:color w:val="000000"/>
          <w:sz w:val="28"/>
        </w:rPr>
        <w:t>
</w:t>
      </w:r>
    </w:p>
    <w:bookmarkStart w:name="z25" w:id="38"/>
    <w:p>
      <w:pPr>
        <w:spacing w:after="0"/>
        <w:ind w:left="0"/>
        <w:jc w:val="left"/>
      </w:pPr>
      <w:r>
        <w:rPr>
          <w:rFonts w:ascii="Times New Roman"/>
          <w:b/>
          <w:i w:val="false"/>
          <w:color w:val="000000"/>
        </w:rPr>
        <w:t xml:space="preserve">  ІІІ тарау. ЖАУАПКЕРШІЛІГІ ШЕКТЕУЛІ СЕРІКТЕСТІКТІҢ ЖАРҒЫЛЫҚ</w:t>
      </w:r>
      <w:r>
        <w:br/>
      </w:r>
      <w:r>
        <w:rPr>
          <w:rFonts w:ascii="Times New Roman"/>
          <w:b/>
          <w:i w:val="false"/>
          <w:color w:val="000000"/>
        </w:rPr>
        <w:t>КАПИТАЛЫ</w:t>
      </w:r>
    </w:p>
    <w:bookmarkEnd w:id="38"/>
    <w:p>
      <w:pPr>
        <w:spacing w:after="0"/>
        <w:ind w:left="0"/>
        <w:jc w:val="both"/>
      </w:pPr>
      <w:r>
        <w:rPr>
          <w:rFonts w:ascii="Times New Roman"/>
          <w:b/>
          <w:i w:val="false"/>
          <w:color w:val="000000"/>
          <w:sz w:val="28"/>
        </w:rPr>
        <w:t xml:space="preserve">23-бап. Жауапкершілігі шектеулі серіктестіктің жарғылық капиталын құру </w:t>
      </w:r>
    </w:p>
    <w:p>
      <w:pPr>
        <w:spacing w:after="0"/>
        <w:ind w:left="0"/>
        <w:jc w:val="both"/>
      </w:pPr>
      <w:r>
        <w:rPr>
          <w:rFonts w:ascii="Times New Roman"/>
          <w:b w:val="false"/>
          <w:i w:val="false"/>
          <w:color w:val="000000"/>
          <w:sz w:val="28"/>
        </w:rPr>
        <w:t xml:space="preserve">
      1. Жауапкершілігі шектеулі серіктестіктің жарғылық капиталы құрылтайшылардың (қатысушылардың) салымдарын біріктіру жолымен құрылады. </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1) жарғылық капиталының ең төмен мөлшері нөлдік деңгеймен айқындалатын шағын кәсіпкерлік субъектісі, сондай-ақ мемлекеттік ислам арнайы қаржы компаниясы;</w:t>
      </w:r>
    </w:p>
    <w:p>
      <w:pPr>
        <w:spacing w:after="0"/>
        <w:ind w:left="0"/>
        <w:jc w:val="both"/>
      </w:pPr>
      <w:r>
        <w:rPr>
          <w:rFonts w:ascii="Times New Roman"/>
          <w:b w:val="false"/>
          <w:i w:val="false"/>
          <w:color w:val="000000"/>
          <w:sz w:val="28"/>
        </w:rPr>
        <w:t>
      2) жарғылық капиталының ең төмен мөлшері Қазақстан Республикасының микроқаржылық қызмет туралы заңнамасында айқындалатын микроқаржылық қызметті жүзеге асыратын ұйым;</w:t>
      </w:r>
    </w:p>
    <w:p>
      <w:pPr>
        <w:spacing w:after="0"/>
        <w:ind w:left="0"/>
        <w:jc w:val="both"/>
      </w:pPr>
      <w:r>
        <w:rPr>
          <w:rFonts w:ascii="Times New Roman"/>
          <w:b w:val="false"/>
          <w:i w:val="false"/>
          <w:color w:val="000000"/>
          <w:sz w:val="28"/>
        </w:rPr>
        <w:t>
      3) жарғылық капиталының ең төмен мөлшері Қазақстан Республикасының төлемдер және төлем жүйелері туралы заңнамасында айқындалатын төлем ұйымы болып табылатын жауапкершілігі шектеулі серіктестікті қоспағанда, жарғылық капиталдың бастапқы мөлшері құрылтайшылар салымдарының сомасына тең болады және серіктестікті мемлекеттік тіркеу үшін құжаттар ұсынылған күнге республикалық бюджет туралы заңда тиісті қаржы жылына белгіленген айлық есептік көрсеткіштің бір жүз еселенген мөлшеріне баламалы сомадан кем болмайды.</w:t>
      </w:r>
    </w:p>
    <w:p>
      <w:pPr>
        <w:spacing w:after="0"/>
        <w:ind w:left="0"/>
        <w:jc w:val="both"/>
      </w:pPr>
      <w:r>
        <w:rPr>
          <w:rFonts w:ascii="Times New Roman"/>
          <w:b w:val="false"/>
          <w:i w:val="false"/>
          <w:color w:val="000000"/>
          <w:sz w:val="28"/>
        </w:rPr>
        <w:t xml:space="preserve">
      3. Жауапкершілігі шектеулі серіктестіктің жарғылық капиталына салым ақша, бағалы қағаздар, заттар, мүліктік құқықтар, оның ішінде жер пайдалану құқығы мен интеллектуалдық қызмет нәтижелеріне құқық және өзге де мүлік (жарғылық капиталы тек қана ақшамен қалыптастырылатын, Қазақстан Республикасының жобалық қаржыландыру және секьюритилендіру туралы заңнамасына сәйкес құрылатын арнайы қаржы компанияларын, Қазақстан Республикасының бағалы қағаздар нарығы туралы заңнамасына сәйкес құрылатын ислам арнайы қаржы компанияларын, Қазақстан Республикасының төлемдер және төлем жүйелері туралы заңнамасына сәйкес құрылатын төлем ұйымдарын, сондай-ақ "Қазақстан Республикасындағы банктер және банк қызметі туралы" Қазақстан Республикасының Заңында көзделген жағдайларды, қоспағанда) болуы мүмкін. </w:t>
      </w:r>
    </w:p>
    <w:p>
      <w:pPr>
        <w:spacing w:after="0"/>
        <w:ind w:left="0"/>
        <w:jc w:val="both"/>
      </w:pPr>
      <w:r>
        <w:rPr>
          <w:rFonts w:ascii="Times New Roman"/>
          <w:b w:val="false"/>
          <w:i w:val="false"/>
          <w:color w:val="000000"/>
          <w:sz w:val="28"/>
        </w:rPr>
        <w:t xml:space="preserve">
      Салымдар жеке мүліктік емес құқықтар және өзге де материалдық емес игіліктер түрінде енгізуге жол берілмейді. </w:t>
      </w:r>
    </w:p>
    <w:p>
      <w:pPr>
        <w:spacing w:after="0"/>
        <w:ind w:left="0"/>
        <w:jc w:val="both"/>
      </w:pPr>
      <w:r>
        <w:rPr>
          <w:rFonts w:ascii="Times New Roman"/>
          <w:b w:val="false"/>
          <w:i w:val="false"/>
          <w:color w:val="000000"/>
          <w:sz w:val="28"/>
        </w:rPr>
        <w:t xml:space="preserve">
      4. Құрылтайшылардың (қатысушылардың) жарғылық капиталға заттай нысандағы немесе мүліктік құқық түріндегі салымдар барлық құрылтайшылардың келісімі бойынша немесе серіктестікке қатысушылардың жалпы жиналысының шешімі бойынша ақшалай нысанда бағаланады. Егер мұндай салымның құны жиырма мың айлық есептік көрсеткіштің мөлшеріне баламалы сомадан асып түсетін болса, оның бағасын бағалаушы растауға тиіс. </w:t>
      </w:r>
    </w:p>
    <w:p>
      <w:pPr>
        <w:spacing w:after="0"/>
        <w:ind w:left="0"/>
        <w:jc w:val="both"/>
      </w:pPr>
      <w:r>
        <w:rPr>
          <w:rFonts w:ascii="Times New Roman"/>
          <w:b w:val="false"/>
          <w:i w:val="false"/>
          <w:color w:val="000000"/>
          <w:sz w:val="28"/>
        </w:rPr>
        <w:t xml:space="preserve">
      5. Серіктестікке салым ретінде мүлікті пайдалану құқығы берілген жағдайда бұл салымның мөлшері құрылтай құжаттарында көрсетілген бүкіл мерзімге есептелген пайдалану ақысымен анықталады. </w:t>
      </w:r>
    </w:p>
    <w:p>
      <w:pPr>
        <w:spacing w:after="0"/>
        <w:ind w:left="0"/>
        <w:jc w:val="both"/>
      </w:pPr>
      <w:r>
        <w:rPr>
          <w:rFonts w:ascii="Times New Roman"/>
          <w:b w:val="false"/>
          <w:i w:val="false"/>
          <w:color w:val="000000"/>
          <w:sz w:val="28"/>
        </w:rPr>
        <w:t xml:space="preserve">
      Пайдалану құқығы серіктестіктің жарғылық капиталына салым болып табылатын мүлікті жалпы жиналыстың келісімінсіз мерзімінен бұрын алуға жол берілмейді. </w:t>
      </w:r>
    </w:p>
    <w:p>
      <w:pPr>
        <w:spacing w:after="0"/>
        <w:ind w:left="0"/>
        <w:jc w:val="both"/>
      </w:pPr>
      <w:r>
        <w:rPr>
          <w:rFonts w:ascii="Times New Roman"/>
          <w:b w:val="false"/>
          <w:i w:val="false"/>
          <w:color w:val="000000"/>
          <w:sz w:val="28"/>
        </w:rPr>
        <w:t xml:space="preserve">
      Егер құрылтай құжаттарында өзгеше көзделмесе, серіктестікке пайдалануға берілген мүліктің кездейсоқ құрып кету немесе зақымдану қаупі мүлік иесіне жүктеледі. </w:t>
      </w:r>
    </w:p>
    <w:p>
      <w:pPr>
        <w:spacing w:after="0"/>
        <w:ind w:left="0"/>
        <w:jc w:val="both"/>
      </w:pPr>
      <w:r>
        <w:rPr>
          <w:rFonts w:ascii="Times New Roman"/>
          <w:b w:val="false"/>
          <w:i w:val="false"/>
          <w:color w:val="000000"/>
          <w:sz w:val="28"/>
        </w:rPr>
        <w:t>
      6. Егер құрылтай шартында өзгеше көзделмесе, әрбір қатысушы салымының жарғылық капиталдың жалпы сомасына қатынасы қатысушының жарғылық капиталдағы үлесі болып табылады.</w:t>
      </w:r>
    </w:p>
    <w:p>
      <w:pPr>
        <w:spacing w:after="0"/>
        <w:ind w:left="0"/>
        <w:jc w:val="both"/>
      </w:pPr>
      <w:r>
        <w:rPr>
          <w:rFonts w:ascii="Times New Roman"/>
          <w:b w:val="false"/>
          <w:i w:val="false"/>
          <w:color w:val="000000"/>
          <w:sz w:val="28"/>
        </w:rPr>
        <w:t xml:space="preserve">
      Жауапкершілігі шектеулі серіктестікке жаңа қатысушыларды қабылдауға немесе серіктестіктен бұрынғы қатысушылардың бірі шығуына байланысты жарғылық капитал мөлшерінің қандай болса да өзгеруі қатысушылардың жарғылық капиталдағы қабылдау немесе шығу кезіндегі үлестерін тиісінше қайта есептеуге әкеп соғады. </w:t>
      </w:r>
    </w:p>
    <w:p>
      <w:pPr>
        <w:spacing w:after="0"/>
        <w:ind w:left="0"/>
        <w:jc w:val="both"/>
      </w:pPr>
      <w:r>
        <w:rPr>
          <w:rFonts w:ascii="Times New Roman"/>
          <w:b w:val="false"/>
          <w:i w:val="false"/>
          <w:color w:val="000000"/>
          <w:sz w:val="28"/>
        </w:rPr>
        <w:t xml:space="preserve">
      7. Құқығы (соның iшiнде шартты жер үлесiне құқығы) серiктестiктiң жарғылық капиталына салым ретiнде берiлген жер учаскесiн нақтылы бөлiп шығару Қазақстан Республикасының жер заңдарына сәйкес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2003.12.29 </w:t>
      </w:r>
      <w:r>
        <w:rPr>
          <w:rFonts w:ascii="Times New Roman"/>
          <w:b w:val="false"/>
          <w:i w:val="false"/>
          <w:color w:val="000000"/>
          <w:sz w:val="28"/>
        </w:rPr>
        <w:t>N 512</w:t>
      </w:r>
      <w:r>
        <w:rPr>
          <w:rFonts w:ascii="Times New Roman"/>
          <w:b w:val="false"/>
          <w:i w:val="false"/>
          <w:color w:val="ff0000"/>
          <w:sz w:val="28"/>
        </w:rPr>
        <w:t xml:space="preserve">, 2006.02.20 </w:t>
      </w:r>
      <w:r>
        <w:rPr>
          <w:rFonts w:ascii="Times New Roman"/>
          <w:b w:val="false"/>
          <w:i w:val="false"/>
          <w:color w:val="000000"/>
          <w:sz w:val="28"/>
        </w:rPr>
        <w:t>N 127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2009.02.12 </w:t>
      </w:r>
      <w:r>
        <w:rPr>
          <w:rFonts w:ascii="Times New Roman"/>
          <w:b w:val="false"/>
          <w:i w:val="false"/>
          <w:color w:val="000000"/>
          <w:sz w:val="28"/>
        </w:rPr>
        <w:t>N 133-IV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2010.01.20 </w:t>
      </w:r>
      <w:r>
        <w:rPr>
          <w:rFonts w:ascii="Times New Roman"/>
          <w:b w:val="false"/>
          <w:i w:val="false"/>
          <w:color w:val="000000"/>
          <w:sz w:val="28"/>
        </w:rPr>
        <w:t>№ 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2011.03.25 </w:t>
      </w:r>
      <w:r>
        <w:rPr>
          <w:rFonts w:ascii="Times New Roman"/>
          <w:b w:val="false"/>
          <w:i w:val="false"/>
          <w:color w:val="000000"/>
          <w:sz w:val="28"/>
        </w:rPr>
        <w:t>N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24-бап. Серіктестіктің жарғылық капиталын құру мерзімдері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Алынып тасталды - ҚР 2010.01.20 </w:t>
      </w:r>
      <w:r>
        <w:rPr>
          <w:rFonts w:ascii="Times New Roman"/>
          <w:b w:val="false"/>
          <w:i w:val="false"/>
          <w:color w:val="000000"/>
          <w:sz w:val="28"/>
        </w:rPr>
        <w:t>№ 239-IV</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000000"/>
          <w:sz w:val="28"/>
        </w:rPr>
        <w:t>. қараңыз) Заңымен.</w:t>
      </w:r>
    </w:p>
    <w:p>
      <w:pPr>
        <w:spacing w:after="0"/>
        <w:ind w:left="0"/>
        <w:jc w:val="both"/>
      </w:pPr>
      <w:r>
        <w:rPr>
          <w:rFonts w:ascii="Times New Roman"/>
          <w:b w:val="false"/>
          <w:i w:val="false"/>
          <w:color w:val="000000"/>
          <w:sz w:val="28"/>
        </w:rPr>
        <w:t xml:space="preserve">
      2. Жалпы жиналыстың шешімімен белгіленген мерзімде барлық қатысушылар серіктестіктің жарғылық капиталына салымды толық енгізуге тиіс. Мұндай мерзім серіктестікті тіркеген күннен бастап бір жылдан аспауға тиіс. </w:t>
      </w:r>
    </w:p>
    <w:p>
      <w:pPr>
        <w:spacing w:after="0"/>
        <w:ind w:left="0"/>
        <w:jc w:val="both"/>
      </w:pPr>
      <w:r>
        <w:rPr>
          <w:rFonts w:ascii="Times New Roman"/>
          <w:b w:val="false"/>
          <w:i w:val="false"/>
          <w:color w:val="000000"/>
          <w:sz w:val="28"/>
        </w:rPr>
        <w:t xml:space="preserve">
      3. Серіктестікке қатысушы үлесті белгіленген мерзімде енгізу жөніндегі міндетін орындамаған жағдайда серіктестік үлестің қатысушы енгізбеген бөлігін өз капиталының (өзінің таза активтерінің) есебінен төлеуге не жарғылық капиталды оның енгізілген бөлігіне дейін азайтуға тиіс. </w:t>
      </w:r>
    </w:p>
    <w:p>
      <w:pPr>
        <w:spacing w:after="0"/>
        <w:ind w:left="0"/>
        <w:jc w:val="both"/>
      </w:pPr>
      <w:r>
        <w:rPr>
          <w:rFonts w:ascii="Times New Roman"/>
          <w:b w:val="false"/>
          <w:i w:val="false"/>
          <w:color w:val="000000"/>
          <w:sz w:val="28"/>
        </w:rPr>
        <w:t xml:space="preserve">
      Өз үлесін мерзімінде енгізбеген қатысушы серіктестікке зиянның орнын толтыруға, сондай-ақ, егер серіктестіктің құрылтай шартында немесе жарғысында өзгеше көзделмесе, серіктестікке Қазақстан Республикасы Азаматтық кодексінің (жалпы бөлім) </w:t>
      </w:r>
      <w:r>
        <w:rPr>
          <w:rFonts w:ascii="Times New Roman"/>
          <w:b w:val="false"/>
          <w:i w:val="false"/>
          <w:color w:val="000000"/>
          <w:sz w:val="28"/>
        </w:rPr>
        <w:t>353-бабына</w:t>
      </w:r>
      <w:r>
        <w:rPr>
          <w:rFonts w:ascii="Times New Roman"/>
          <w:b w:val="false"/>
          <w:i w:val="false"/>
          <w:color w:val="000000"/>
          <w:sz w:val="28"/>
        </w:rPr>
        <w:t xml:space="preserve"> сәйкес тұрақсыздық айыбын төлеуге міндетті. </w:t>
      </w:r>
    </w:p>
    <w:p>
      <w:pPr>
        <w:spacing w:after="0"/>
        <w:ind w:left="0"/>
        <w:jc w:val="both"/>
      </w:pPr>
      <w:r>
        <w:rPr>
          <w:rFonts w:ascii="Times New Roman"/>
          <w:b w:val="false"/>
          <w:i w:val="false"/>
          <w:color w:val="000000"/>
          <w:sz w:val="28"/>
        </w:rPr>
        <w:t xml:space="preserve">
      4. Қатысушы белгіленген мерзімде енгізбеген үлес немесе оның бір бөлігі серіктестіктің жалпы жиналысының шешімі бойынша осы Заңның </w:t>
      </w:r>
      <w:r>
        <w:rPr>
          <w:rFonts w:ascii="Times New Roman"/>
          <w:b w:val="false"/>
          <w:i w:val="false"/>
          <w:color w:val="000000"/>
          <w:sz w:val="28"/>
        </w:rPr>
        <w:t>31-бабының</w:t>
      </w:r>
      <w:r>
        <w:rPr>
          <w:rFonts w:ascii="Times New Roman"/>
          <w:b w:val="false"/>
          <w:i w:val="false"/>
          <w:color w:val="000000"/>
          <w:sz w:val="28"/>
        </w:rPr>
        <w:t xml:space="preserve"> 1-тармағында немесе серіктестіктің құрылтай құжаттарында көзделген тәртіппен қалған қатысушылар арасында бөлінуі не үшінші жақтың сатып алуына ұсынылуы мүмкін. </w:t>
      </w:r>
    </w:p>
    <w:p>
      <w:pPr>
        <w:spacing w:after="0"/>
        <w:ind w:left="0"/>
        <w:jc w:val="both"/>
      </w:pPr>
      <w:r>
        <w:rPr>
          <w:rFonts w:ascii="Times New Roman"/>
          <w:b w:val="false"/>
          <w:i w:val="false"/>
          <w:color w:val="000000"/>
          <w:sz w:val="28"/>
        </w:rPr>
        <w:t xml:space="preserve">
      Салымның енгізілмеген бөлігін осы баптың 2-тармағында белгіленген мерзімде сату мүмкін болмаған жағдайда серіктестіктің жарғылық капиталы осы сомаға азайтылады және соған сәйкес қатысушылардың жарғылық капиталдағы үлестері өзгертіледі. </w:t>
      </w:r>
    </w:p>
    <w:p>
      <w:pPr>
        <w:spacing w:after="0"/>
        <w:ind w:left="0"/>
        <w:jc w:val="both"/>
      </w:pPr>
      <w:r>
        <w:rPr>
          <w:rFonts w:ascii="Times New Roman"/>
          <w:b w:val="false"/>
          <w:i w:val="false"/>
          <w:color w:val="000000"/>
          <w:sz w:val="28"/>
        </w:rPr>
        <w:t xml:space="preserve">
      5. Егер қатысушының салымы біршама уақыттан кейін ғана пайдаланылуы мүмкін мүлік болса, мұндай салым жалпы жиналыстың шешімі бойынша қатысушыдан салымның сипаты, оның ақшалай бағасы мен енгізу мерзімі көрсетіліп, нотариат куәландырған борыш міндеттемесін алған күннен бастап енгізілген деп танылуы мүмкін. Мұндай мерзім үш жылдан аспауы керек. </w:t>
      </w:r>
    </w:p>
    <w:p>
      <w:pPr>
        <w:spacing w:after="0"/>
        <w:ind w:left="0"/>
        <w:jc w:val="both"/>
      </w:pPr>
      <w:r>
        <w:rPr>
          <w:rFonts w:ascii="Times New Roman"/>
          <w:b w:val="false"/>
          <w:i w:val="false"/>
          <w:color w:val="000000"/>
          <w:sz w:val="28"/>
        </w:rPr>
        <w:t xml:space="preserve">
      6. Өз үлесін толық енгізген жауапкершілігі шектеулі серіктестікке қатысушы серіктестіктен өзінің серіктестікке қатысуын куәландыратын куәлік алуға құқылы. </w:t>
      </w:r>
    </w:p>
    <w:p>
      <w:pPr>
        <w:spacing w:after="0"/>
        <w:ind w:left="0"/>
        <w:jc w:val="both"/>
      </w:pPr>
      <w:r>
        <w:rPr>
          <w:rFonts w:ascii="Times New Roman"/>
          <w:b w:val="false"/>
          <w:i w:val="false"/>
          <w:color w:val="000000"/>
          <w:sz w:val="28"/>
        </w:rPr>
        <w:t xml:space="preserve">
      7. Жауапкершілігі шектеулі серіктестікті құрғанға дейін ақша енгізу арқылы оның жарғылық капиталын төлеу үшін серіктестік құрылтайшылары құрылтай шартында жинақтау шотына тиісті қаражат аудару үшін банкте өз атына осындай шот ашуға тиіс құрылтайшылардың бірін көрсетуі мүмкін. </w:t>
      </w:r>
    </w:p>
    <w:p>
      <w:pPr>
        <w:spacing w:after="0"/>
        <w:ind w:left="0"/>
        <w:jc w:val="both"/>
      </w:pPr>
      <w:r>
        <w:rPr>
          <w:rFonts w:ascii="Times New Roman"/>
          <w:b w:val="false"/>
          <w:i w:val="false"/>
          <w:color w:val="000000"/>
          <w:sz w:val="28"/>
        </w:rPr>
        <w:t xml:space="preserve">
      Серіктестік құрылып, ол банкте өз шотын ашқаннан кейін атына жинақтау шоты ашылған құрылтайшы осы шоттан серіктестік шотына ақша аударуды 5 (бес) жұмыс күн ішінде жүзеге асыруға міндетті. Құрылтайшы ақша аудару жөніндегі міндетін уақтылы орындамаған жағдайда ол серіктестікке, егер құрылтайшылар осылай кешіктірудің өзге зардаптарын белгілемесе, жинақтау шотында ұсталып қалған сомадан Қазақстан Республикасы Азаматтық кодексінің (жалпы бөлім) </w:t>
      </w:r>
      <w:r>
        <w:rPr>
          <w:rFonts w:ascii="Times New Roman"/>
          <w:b w:val="false"/>
          <w:i w:val="false"/>
          <w:color w:val="000000"/>
          <w:sz w:val="28"/>
        </w:rPr>
        <w:t>353-бабында</w:t>
      </w:r>
      <w:r>
        <w:rPr>
          <w:rFonts w:ascii="Times New Roman"/>
          <w:b w:val="false"/>
          <w:i w:val="false"/>
          <w:color w:val="000000"/>
          <w:sz w:val="28"/>
        </w:rPr>
        <w:t xml:space="preserve"> белгіленген мөлшерде тұрақсыздық айыбын төлеуге тиіс. </w:t>
      </w:r>
    </w:p>
    <w:p>
      <w:pPr>
        <w:spacing w:after="0"/>
        <w:ind w:left="0"/>
        <w:jc w:val="both"/>
      </w:pPr>
      <w:r>
        <w:rPr>
          <w:rFonts w:ascii="Times New Roman"/>
          <w:b w:val="false"/>
          <w:i w:val="false"/>
          <w:color w:val="000000"/>
          <w:sz w:val="28"/>
        </w:rPr>
        <w:t xml:space="preserve">
      8. Егер жауапкершілігі шектелуі серіктестіктің жарғысында оның құрылтайшылары серіктестіктің жарғылық капиталына салымдар есебіне ақша емес, өзге мүлік енгізуі көзделсе, серіктестік құрылтайшылары құрылтай шартында тиісті мүлік серіктестік құрылғанға дейінгі және кейінгі кезеңге сенімгерлік басқаруға берілуге тиіс құрылтайшының біреуін немесе үшінші жақты көрсете алады. </w:t>
      </w:r>
    </w:p>
    <w:p>
      <w:pPr>
        <w:spacing w:after="0"/>
        <w:ind w:left="0"/>
        <w:jc w:val="both"/>
      </w:pPr>
      <w:r>
        <w:rPr>
          <w:rFonts w:ascii="Times New Roman"/>
          <w:b w:val="false"/>
          <w:i w:val="false"/>
          <w:color w:val="000000"/>
          <w:sz w:val="28"/>
        </w:rPr>
        <w:t xml:space="preserve">
      9. Сенімгерлік басқару туралы шартта: </w:t>
      </w:r>
    </w:p>
    <w:p>
      <w:pPr>
        <w:spacing w:after="0"/>
        <w:ind w:left="0"/>
        <w:jc w:val="both"/>
      </w:pPr>
      <w:r>
        <w:rPr>
          <w:rFonts w:ascii="Times New Roman"/>
          <w:b w:val="false"/>
          <w:i w:val="false"/>
          <w:color w:val="000000"/>
          <w:sz w:val="28"/>
        </w:rPr>
        <w:t xml:space="preserve">
      1) сенімгер басқарушының барлық құрылтайшылардың мүдделері үшін, ал жауапкершілігі шектеулі серіктестік құрылғаннан кейін серіктестік мүдделері үшін тиісті мүлікті басқаруды жүзеге асыру міндетті; </w:t>
      </w:r>
    </w:p>
    <w:p>
      <w:pPr>
        <w:spacing w:after="0"/>
        <w:ind w:left="0"/>
        <w:jc w:val="both"/>
      </w:pPr>
      <w:r>
        <w:rPr>
          <w:rFonts w:ascii="Times New Roman"/>
          <w:b w:val="false"/>
          <w:i w:val="false"/>
          <w:color w:val="000000"/>
          <w:sz w:val="28"/>
        </w:rPr>
        <w:t>
      2) жауапкершілігі шектеулі серіктестікке ол құрылған кезден бастап пайдасына шарт жасалған және сенімгерлік басқаруға берілген мүлік осы кезден бастап меншігіне ауысатын адамның құқықтарын беру көзделуге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өзгерту енгізілді - ҚР 2010.01.20 </w:t>
      </w:r>
      <w:r>
        <w:rPr>
          <w:rFonts w:ascii="Times New Roman"/>
          <w:b w:val="false"/>
          <w:i w:val="false"/>
          <w:color w:val="000000"/>
          <w:sz w:val="28"/>
        </w:rPr>
        <w:t>№ 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25-бап. Жауапкершілігі шектеулі серіктестіктің жарғылық капиталын тексеру </w:t>
      </w:r>
    </w:p>
    <w:p>
      <w:pPr>
        <w:spacing w:after="0"/>
        <w:ind w:left="0"/>
        <w:jc w:val="both"/>
      </w:pPr>
      <w:r>
        <w:rPr>
          <w:rFonts w:ascii="Times New Roman"/>
          <w:b w:val="false"/>
          <w:i w:val="false"/>
          <w:color w:val="000000"/>
          <w:sz w:val="28"/>
        </w:rPr>
        <w:t xml:space="preserve">
      1. Жауапкершілігі шектеулі серіктестікті тіркеу немесе қайта тіркеу кезінде жарғылық капитал және оның өз капиталымен арақатынасы тексерілмейді. </w:t>
      </w:r>
    </w:p>
    <w:p>
      <w:pPr>
        <w:spacing w:after="0"/>
        <w:ind w:left="0"/>
        <w:jc w:val="both"/>
      </w:pPr>
      <w:r>
        <w:rPr>
          <w:rFonts w:ascii="Times New Roman"/>
          <w:b w:val="false"/>
          <w:i w:val="false"/>
          <w:color w:val="000000"/>
          <w:sz w:val="28"/>
        </w:rPr>
        <w:t xml:space="preserve">
      2. Жауапкершілігі шектеулі серіктестіктің жарғылық капиталын тексеру: </w:t>
      </w:r>
    </w:p>
    <w:p>
      <w:pPr>
        <w:spacing w:after="0"/>
        <w:ind w:left="0"/>
        <w:jc w:val="both"/>
      </w:pPr>
      <w:r>
        <w:rPr>
          <w:rFonts w:ascii="Times New Roman"/>
          <w:b w:val="false"/>
          <w:i w:val="false"/>
          <w:color w:val="000000"/>
          <w:sz w:val="28"/>
        </w:rPr>
        <w:t xml:space="preserve">
      1) кез келген қатысушының талап етуі бойынша тәуелсіз сарапшымен жүргізілуі мүмкін. Сараптамаға мүдделі қатысушы ақы төлейді; </w:t>
      </w:r>
    </w:p>
    <w:p>
      <w:pPr>
        <w:spacing w:after="0"/>
        <w:ind w:left="0"/>
        <w:jc w:val="both"/>
      </w:pPr>
      <w:r>
        <w:rPr>
          <w:rFonts w:ascii="Times New Roman"/>
          <w:b w:val="false"/>
          <w:i w:val="false"/>
          <w:color w:val="000000"/>
          <w:sz w:val="28"/>
        </w:rPr>
        <w:t xml:space="preserve">
      2) сот шешімі бойынша; </w:t>
      </w:r>
    </w:p>
    <w:p>
      <w:pPr>
        <w:spacing w:after="0"/>
        <w:ind w:left="0"/>
        <w:jc w:val="both"/>
      </w:pPr>
      <w:r>
        <w:rPr>
          <w:rFonts w:ascii="Times New Roman"/>
          <w:b w:val="false"/>
          <w:i w:val="false"/>
          <w:color w:val="000000"/>
          <w:sz w:val="28"/>
        </w:rPr>
        <w:t xml:space="preserve">
      3) әрбір қаржы жылының қорытындылары бойынша - қаржы есептері бойынша жүргізілуі мүмкін. </w:t>
      </w:r>
    </w:p>
    <w:p>
      <w:pPr>
        <w:spacing w:after="0"/>
        <w:ind w:left="0"/>
        <w:jc w:val="both"/>
      </w:pPr>
      <w:r>
        <w:rPr>
          <w:rFonts w:ascii="Times New Roman"/>
          <w:b w:val="false"/>
          <w:i w:val="false"/>
          <w:color w:val="000000"/>
          <w:sz w:val="28"/>
        </w:rPr>
        <w:t xml:space="preserve">
      3. Жауапкершілігі шектеулі серіктестіктің мәлімделген жарғылық капиталы нақты жарғылық капиталынан асып кеткен кезде серіктестікке қатысушылар кредит берушілер алдында жарғылық капиталдың өз капиталынан асып кеткен сомасында серіктестіктің борыштары бойынша ортақ субсидиялық жауапкершілікті мойнына алады. </w:t>
      </w:r>
    </w:p>
    <w:p>
      <w:pPr>
        <w:spacing w:after="0"/>
        <w:ind w:left="0"/>
        <w:jc w:val="both"/>
      </w:pPr>
      <w:r>
        <w:rPr>
          <w:rFonts w:ascii="Times New Roman"/>
          <w:b/>
          <w:i w:val="false"/>
          <w:color w:val="000000"/>
          <w:sz w:val="28"/>
        </w:rPr>
        <w:t xml:space="preserve">26-бап. Жауапкершілігі шектеулі серіктестіктің жарғылық капиталын ұлғайту </w:t>
      </w:r>
    </w:p>
    <w:p>
      <w:pPr>
        <w:spacing w:after="0"/>
        <w:ind w:left="0"/>
        <w:jc w:val="both"/>
      </w:pPr>
      <w:r>
        <w:rPr>
          <w:rFonts w:ascii="Times New Roman"/>
          <w:b w:val="false"/>
          <w:i w:val="false"/>
          <w:color w:val="000000"/>
          <w:sz w:val="28"/>
        </w:rPr>
        <w:t xml:space="preserve">
      1. Жауапкершілігі шектеулі серіктестіктің жарғылық капиталын ұлғайтуға оны толық төлегеннен кейін рұқсат етіледі. </w:t>
      </w:r>
    </w:p>
    <w:p>
      <w:pPr>
        <w:spacing w:after="0"/>
        <w:ind w:left="0"/>
        <w:jc w:val="both"/>
      </w:pPr>
      <w:r>
        <w:rPr>
          <w:rFonts w:ascii="Times New Roman"/>
          <w:b w:val="false"/>
          <w:i w:val="false"/>
          <w:color w:val="000000"/>
          <w:sz w:val="28"/>
        </w:rPr>
        <w:t xml:space="preserve">
      2. Жауапкершілігі шектеулі серіктестіктің жарғылық капиталын ұлғайту: </w:t>
      </w:r>
    </w:p>
    <w:p>
      <w:pPr>
        <w:spacing w:after="0"/>
        <w:ind w:left="0"/>
        <w:jc w:val="both"/>
      </w:pPr>
      <w:r>
        <w:rPr>
          <w:rFonts w:ascii="Times New Roman"/>
          <w:b w:val="false"/>
          <w:i w:val="false"/>
          <w:color w:val="000000"/>
          <w:sz w:val="28"/>
        </w:rPr>
        <w:t xml:space="preserve">
      1) серіктестіктің барлық қатысушылары қосатын қосымша бара-бар салымдар; </w:t>
      </w:r>
    </w:p>
    <w:p>
      <w:pPr>
        <w:spacing w:after="0"/>
        <w:ind w:left="0"/>
        <w:jc w:val="both"/>
      </w:pPr>
      <w:r>
        <w:rPr>
          <w:rFonts w:ascii="Times New Roman"/>
          <w:b w:val="false"/>
          <w:i w:val="false"/>
          <w:color w:val="000000"/>
          <w:sz w:val="28"/>
        </w:rPr>
        <w:t xml:space="preserve">
      2) жарғылық капитал мөлшерін серіктестіктің өз капиталы есебінен, оның ішінде өзінің резерв капиталының есебінен ұлғайту; </w:t>
      </w:r>
    </w:p>
    <w:p>
      <w:pPr>
        <w:spacing w:after="0"/>
        <w:ind w:left="0"/>
        <w:jc w:val="both"/>
      </w:pPr>
      <w:r>
        <w:rPr>
          <w:rFonts w:ascii="Times New Roman"/>
          <w:b w:val="false"/>
          <w:i w:val="false"/>
          <w:color w:val="000000"/>
          <w:sz w:val="28"/>
        </w:rPr>
        <w:t xml:space="preserve">
      3) (алып тасталды) </w:t>
      </w:r>
    </w:p>
    <w:p>
      <w:pPr>
        <w:spacing w:after="0"/>
        <w:ind w:left="0"/>
        <w:jc w:val="both"/>
      </w:pPr>
      <w:r>
        <w:rPr>
          <w:rFonts w:ascii="Times New Roman"/>
          <w:b w:val="false"/>
          <w:i w:val="false"/>
          <w:color w:val="000000"/>
          <w:sz w:val="28"/>
        </w:rPr>
        <w:t xml:space="preserve">
      4) бұған қалған барлық қатысушылар келіскен жағдайда бір немесе бірнеше қатысушының қосымша салымдар салуы; </w:t>
      </w:r>
    </w:p>
    <w:p>
      <w:pPr>
        <w:spacing w:after="0"/>
        <w:ind w:left="0"/>
        <w:jc w:val="both"/>
      </w:pPr>
      <w:r>
        <w:rPr>
          <w:rFonts w:ascii="Times New Roman"/>
          <w:b w:val="false"/>
          <w:i w:val="false"/>
          <w:color w:val="000000"/>
          <w:sz w:val="28"/>
        </w:rPr>
        <w:t xml:space="preserve">
      5) серіктестік құрамына жаңа қатысушылар қабылдау (осы Заңның </w:t>
      </w:r>
      <w:r>
        <w:rPr>
          <w:rFonts w:ascii="Times New Roman"/>
          <w:b w:val="false"/>
          <w:i w:val="false"/>
          <w:color w:val="000000"/>
          <w:sz w:val="28"/>
        </w:rPr>
        <w:t>22-бабы</w:t>
      </w:r>
      <w:r>
        <w:rPr>
          <w:rFonts w:ascii="Times New Roman"/>
          <w:b w:val="false"/>
          <w:i w:val="false"/>
          <w:color w:val="000000"/>
          <w:sz w:val="28"/>
        </w:rPr>
        <w:t xml:space="preserve">) арқылы жүзеге асырылуы мүмкін. </w:t>
      </w:r>
    </w:p>
    <w:p>
      <w:pPr>
        <w:spacing w:after="0"/>
        <w:ind w:left="0"/>
        <w:jc w:val="both"/>
      </w:pPr>
      <w:r>
        <w:rPr>
          <w:rFonts w:ascii="Times New Roman"/>
          <w:b w:val="false"/>
          <w:i w:val="false"/>
          <w:color w:val="000000"/>
          <w:sz w:val="28"/>
        </w:rPr>
        <w:t xml:space="preserve">
      3. Жарғылық капитал мөлшері осы баптың 2-тармағының 1) - 3) тармақшаларында көзделген тәртіппен ұлғайтылған кезде қатысушылар үлестерінің мөлшері өзгермейді. </w:t>
      </w:r>
    </w:p>
    <w:p>
      <w:pPr>
        <w:spacing w:after="0"/>
        <w:ind w:left="0"/>
        <w:jc w:val="both"/>
      </w:pPr>
      <w:r>
        <w:rPr>
          <w:rFonts w:ascii="Times New Roman"/>
          <w:b w:val="false"/>
          <w:i w:val="false"/>
          <w:color w:val="000000"/>
          <w:sz w:val="28"/>
        </w:rPr>
        <w:t xml:space="preserve">
      4. Жарғылық капитал жауапкершілігі шектеулі серіктестікке қатысушылардың біреуі не жаңадан қабылданатын қатысушының қосымша жарна төлеуі арқылы ұлғайтылған кезде (осы баптың 2-тармағының 4) және 5) тармақшалары) мұндай салымның мөлшері серіктестіктің өз капиталына олардың осының алдындағы жарнасының мөлшерін және барлық қатысушылардың жарғылық капиталдағы үлестерін қайта есептеу қажеттігі ескеріле отырып белгіленеді. </w:t>
      </w:r>
    </w:p>
    <w:p>
      <w:pPr>
        <w:spacing w:after="0"/>
        <w:ind w:left="0"/>
        <w:jc w:val="both"/>
      </w:pPr>
      <w:r>
        <w:rPr>
          <w:rFonts w:ascii="Times New Roman"/>
          <w:b w:val="false"/>
          <w:i w:val="false"/>
          <w:color w:val="000000"/>
          <w:sz w:val="28"/>
        </w:rPr>
        <w:t xml:space="preserve">
      Шешім барлық қатысушылардың жалпы келісімімен қабылданады. </w:t>
      </w:r>
    </w:p>
    <w:p>
      <w:pPr>
        <w:spacing w:after="0"/>
        <w:ind w:left="0"/>
        <w:jc w:val="both"/>
      </w:pPr>
      <w:r>
        <w:rPr>
          <w:rFonts w:ascii="Times New Roman"/>
          <w:b w:val="false"/>
          <w:i w:val="false"/>
          <w:color w:val="000000"/>
          <w:sz w:val="28"/>
        </w:rPr>
        <w:t xml:space="preserve">
      5. Жауапкершілігі шектеулі серіктестік жалпы жиналыс жарғылық капиталды ұлғайту туралы шешім қабылдаған күннен бастап үш ай ішінде жарғылық капиталдың ұлғайтылғандығы туралы өзін мемлекеттік тіркеуден өткізген органға хабарлауға міндетті. Хабарлаған кезге қарай жарғылық капитал ұлғайтылатын соманың кемінде жартысына тең сомада салымдар енгізілуге тиіс. </w:t>
      </w:r>
    </w:p>
    <w:p>
      <w:pPr>
        <w:spacing w:after="0"/>
        <w:ind w:left="0"/>
        <w:jc w:val="both"/>
      </w:pPr>
      <w:r>
        <w:rPr>
          <w:rFonts w:ascii="Times New Roman"/>
          <w:b w:val="false"/>
          <w:i w:val="false"/>
          <w:color w:val="000000"/>
          <w:sz w:val="28"/>
        </w:rPr>
        <w:t xml:space="preserve">
      Егер серіктестік өзін мемлекеттік тіркеуден өткізген органға хабарламаса, жарғылық капитал ұлғайтылмаған болып танылады. </w:t>
      </w:r>
    </w:p>
    <w:p>
      <w:pPr>
        <w:spacing w:after="0"/>
        <w:ind w:left="0"/>
        <w:jc w:val="both"/>
      </w:pPr>
      <w:r>
        <w:rPr>
          <w:rFonts w:ascii="Times New Roman"/>
          <w:b w:val="false"/>
          <w:i w:val="false"/>
          <w:color w:val="000000"/>
          <w:sz w:val="28"/>
        </w:rPr>
        <w:t xml:space="preserve">
      6. Жарғылық капитал ұлғайтылмай қалған жағдайда қатысушының немесе өз салымын салған, жауапкершілігі шектеулі серіктестікке кіруге ниет білдірген үшінші жақтың серіктестіктен Қазақстан Республикасы Азаматтық кодексінің (жалпы бөлім) </w:t>
      </w:r>
      <w:r>
        <w:rPr>
          <w:rFonts w:ascii="Times New Roman"/>
          <w:b w:val="false"/>
          <w:i w:val="false"/>
          <w:color w:val="000000"/>
          <w:sz w:val="28"/>
        </w:rPr>
        <w:t>353-бабына</w:t>
      </w:r>
      <w:r>
        <w:rPr>
          <w:rFonts w:ascii="Times New Roman"/>
          <w:b w:val="false"/>
          <w:i w:val="false"/>
          <w:color w:val="000000"/>
          <w:sz w:val="28"/>
        </w:rPr>
        <w:t xml:space="preserve"> сәйкес не зияндарын өтеп, оның ішінде салым ретінде салынған мүлікті пайдалану мүмкін болмауы салдарынан қолдан жіберіп алынған пайдасын өтеп, салымды қайтаруды және тұрақсыздық айыбын төлеуді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өзгерту енгізілді - ҚР 2003.06.16 </w:t>
      </w:r>
      <w:r>
        <w:rPr>
          <w:rFonts w:ascii="Times New Roman"/>
          <w:b w:val="false"/>
          <w:i w:val="false"/>
          <w:color w:val="000000"/>
          <w:sz w:val="28"/>
        </w:rPr>
        <w:t>N 416</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27-бап. Жауапкершілігі шектеулі серіктестіктің жарғылық капиталын азайту </w:t>
      </w:r>
    </w:p>
    <w:p>
      <w:pPr>
        <w:spacing w:after="0"/>
        <w:ind w:left="0"/>
        <w:jc w:val="both"/>
      </w:pPr>
      <w:r>
        <w:rPr>
          <w:rFonts w:ascii="Times New Roman"/>
          <w:b w:val="false"/>
          <w:i w:val="false"/>
          <w:color w:val="000000"/>
          <w:sz w:val="28"/>
        </w:rPr>
        <w:t xml:space="preserve">
      1. Жауапкершілігі шектеулі серіктестіктің жарғылық капиталын азайту серіктестіктің барлық қатысушылары салымдарының мөлшерін бара-бар мөлшерде азайту не жекелеген қатысушылардың үлестерін толық немесе ішінара өтеу арқылы жүзеге асырылады. </w:t>
      </w:r>
    </w:p>
    <w:p>
      <w:pPr>
        <w:spacing w:after="0"/>
        <w:ind w:left="0"/>
        <w:jc w:val="both"/>
      </w:pPr>
      <w:r>
        <w:rPr>
          <w:rFonts w:ascii="Times New Roman"/>
          <w:b w:val="false"/>
          <w:i w:val="false"/>
          <w:color w:val="000000"/>
          <w:sz w:val="28"/>
        </w:rPr>
        <w:t xml:space="preserve">
      2. Қатысушы үлесін өтеу арқылы жарғылық капитал азайтылған кезде қалған қатысушылардың үлестері тиісінше өзгереді. </w:t>
      </w:r>
    </w:p>
    <w:p>
      <w:pPr>
        <w:spacing w:after="0"/>
        <w:ind w:left="0"/>
        <w:jc w:val="both"/>
      </w:pPr>
      <w:r>
        <w:rPr>
          <w:rFonts w:ascii="Times New Roman"/>
          <w:b w:val="false"/>
          <w:i w:val="false"/>
          <w:color w:val="000000"/>
          <w:sz w:val="28"/>
        </w:rPr>
        <w:t xml:space="preserve">
      3. Жауапкершілігі шектеулі серіктестікке қатысушылардың жалпы жиналысы жарғылық капиталды азайту туралы шешім қабылдаған кезден бастап серіктестік бұл шешім туралы шешім қабылданған соң туындайтын міндеттемелер бойынша кредит берушілерге хабарлауға міндетті. </w:t>
      </w:r>
    </w:p>
    <w:p>
      <w:pPr>
        <w:spacing w:after="0"/>
        <w:ind w:left="0"/>
        <w:jc w:val="both"/>
      </w:pPr>
      <w:r>
        <w:rPr>
          <w:rFonts w:ascii="Times New Roman"/>
          <w:b w:val="false"/>
          <w:i w:val="false"/>
          <w:color w:val="000000"/>
          <w:sz w:val="28"/>
        </w:rPr>
        <w:t xml:space="preserve">
      4. Жауапкершілігі шектеулі серіктестікке қатысушылардың жалпы жиналысы жарғылық капиталды азайту туралы шешім қабылдаған күннен бастап екі ай мерзім ішінде серіктестік өзінің барлық кредит берушілеріне жарғылық капиталдың азайтылғаны туралы жазбаша хабарлама жіберуге не серіктестіктер туралы мәліметтер жарияланатын ресми басылымда тиісті хабарландыру беруге міндетті. Серіктестіктің кредит басылымда тиісті хабарландыру беруге міндетті. Серіктестіктің кредит берушілері хабарлама алған немесе хабарландыру жарияланған күннен бастап бір ай мерзім ішінде серіктестіктен қосымша кепілдіктер не серіктестіктің тиісті міндеттемелерді мерзімінен бұрын тоқтатуын немесе орындауын және зияндардың орнын толтыруын талап етуге құқылы. Талаптар серіктестікке жазбаша нысанда жіберіледі, ал олардың көшірмелері серіктестікті мемлекеттік тіркеуден өткізген органға ұсынылуы мүмкін. </w:t>
      </w:r>
    </w:p>
    <w:p>
      <w:pPr>
        <w:spacing w:after="0"/>
        <w:ind w:left="0"/>
        <w:jc w:val="both"/>
      </w:pPr>
      <w:r>
        <w:rPr>
          <w:rFonts w:ascii="Times New Roman"/>
          <w:b w:val="false"/>
          <w:i w:val="false"/>
          <w:color w:val="000000"/>
          <w:sz w:val="28"/>
        </w:rPr>
        <w:t xml:space="preserve">
      5. Жауапкершілігі шектеулі серіктестіктің жарғылық капиталының азайтылуын серіктестікті мемлекеттік тіркеуден өткізген орган серіктестікке талаптар мәлімдеу үшін кредит берушілерге ұсынылған мерзім аяқталған соң тіркейді (осы баптың 4-тармағы). Егер серіктестікті мемлекеттік тіркеуден өткізген органға серіктестікке кредит берушілер талаптарының көшірмелері түссе, серіктестік осы талаптардың орындалғанының дәлелдерін ұсынған не мәлімдеген кредит берушілердің серіктестік жарғылық капиталының азайтылуын тіркеуге қарсылықтары болмаған жағдайда, жарғылық капиталдың азайтылуы тіркеледі. </w:t>
      </w:r>
    </w:p>
    <w:p>
      <w:pPr>
        <w:spacing w:after="0"/>
        <w:ind w:left="0"/>
        <w:jc w:val="both"/>
      </w:pPr>
      <w:r>
        <w:rPr>
          <w:rFonts w:ascii="Times New Roman"/>
          <w:b w:val="false"/>
          <w:i w:val="false"/>
          <w:color w:val="000000"/>
          <w:sz w:val="28"/>
        </w:rPr>
        <w:t xml:space="preserve">
      6. Егер серіктестікке қатысушылардың жалпы жиналысы жарғылық капиталды азайту туралы шешім қабылдаған күннен бастап алты ай ішінде серіктестік қайта тіркеу туралы арыз бермесе не қажетті дәлелдер ұсынбаса (осы баптың 5-тармағы), жарғылық капитал азайтылмаған болып есептеледі. Бұл жағдайда жарғылық капиталды азайту осы баптың талаптары сақтала отырып серіктестікке қатысушылардың жалпы жиналысының жаңа шешімі бойынша ғана жүзеге асырылуы мүмкін. </w:t>
      </w:r>
    </w:p>
    <w:p>
      <w:pPr>
        <w:spacing w:after="0"/>
        <w:ind w:left="0"/>
        <w:jc w:val="both"/>
      </w:pPr>
      <w:r>
        <w:rPr>
          <w:rFonts w:ascii="Times New Roman"/>
          <w:b w:val="false"/>
          <w:i w:val="false"/>
          <w:color w:val="000000"/>
          <w:sz w:val="28"/>
        </w:rPr>
        <w:t xml:space="preserve">
      7. Осы бапта белгіленген тәртіпті бұза отырып, жарғылық капиталды азайту мүдделі адамдардың өтініші бойынша сот шешімімен серіктестіктің таратылуына негіз болып табылады. </w:t>
      </w:r>
    </w:p>
    <w:p>
      <w:pPr>
        <w:spacing w:after="0"/>
        <w:ind w:left="0"/>
        <w:jc w:val="both"/>
      </w:pPr>
      <w:r>
        <w:rPr>
          <w:rFonts w:ascii="Times New Roman"/>
          <w:b w:val="false"/>
          <w:i w:val="false"/>
          <w:color w:val="000000"/>
          <w:sz w:val="28"/>
        </w:rPr>
        <w:t xml:space="preserve">
      8. Жауапкершілігі шектеулі серіктестік жарғылық капиталдың азайтылуына байланысты жарғылық капиталдың жаңа мөлшерінен асатын таза активтердің бір бөлігі шегінде ғана өз қатысушыларына төлемдер жасауға құқылы. Төлемдер жарғылық капиталдың азайтылуы тіркелген соң, серіктестік жарғысы немесе жалпы жиналыстың жарғылық капиталды азайту туралы шешімі белгілеген мерзімде, бірақ тіркеу кезінен бастап үш айдан кешіктірмей жасалады. </w:t>
      </w:r>
    </w:p>
    <w:p>
      <w:pPr>
        <w:spacing w:after="0"/>
        <w:ind w:left="0"/>
        <w:jc w:val="both"/>
      </w:pPr>
      <w:r>
        <w:rPr>
          <w:rFonts w:ascii="Times New Roman"/>
          <w:b w:val="false"/>
          <w:i w:val="false"/>
          <w:color w:val="000000"/>
          <w:sz w:val="28"/>
        </w:rPr>
        <w:t xml:space="preserve">
      Төлем серіктестікке қатысушылар үлестерінің мөлшеріне сәйкес жасалады. </w:t>
      </w:r>
    </w:p>
    <w:p>
      <w:pPr>
        <w:spacing w:after="0"/>
        <w:ind w:left="0"/>
        <w:jc w:val="both"/>
      </w:pPr>
      <w:r>
        <w:rPr>
          <w:rFonts w:ascii="Times New Roman"/>
          <w:b w:val="false"/>
          <w:i w:val="false"/>
          <w:color w:val="000000"/>
          <w:sz w:val="28"/>
        </w:rPr>
        <w:t xml:space="preserve">
      9. Қатысушылар өз салымдарын құрылтай құжаттарында мәлімделген жарғылық капиталдың толық мөлшеріне дейін салған соң ғана жарғылық капиталды азайту жүзеге асырылуы мүмкін, бұған осы Заңның </w:t>
      </w:r>
      <w:r>
        <w:rPr>
          <w:rFonts w:ascii="Times New Roman"/>
          <w:b w:val="false"/>
          <w:i w:val="false"/>
          <w:color w:val="000000"/>
          <w:sz w:val="28"/>
        </w:rPr>
        <w:t>24-бабы</w:t>
      </w:r>
      <w:r>
        <w:rPr>
          <w:rFonts w:ascii="Times New Roman"/>
          <w:b w:val="false"/>
          <w:i w:val="false"/>
          <w:color w:val="000000"/>
          <w:sz w:val="28"/>
        </w:rPr>
        <w:t xml:space="preserve"> 4-тармағының екінші бөлігінде көзделінген жағдай қосылмайды. </w:t>
      </w:r>
    </w:p>
    <w:p>
      <w:pPr>
        <w:spacing w:after="0"/>
        <w:ind w:left="0"/>
        <w:jc w:val="both"/>
      </w:pPr>
      <w:r>
        <w:rPr>
          <w:rFonts w:ascii="Times New Roman"/>
          <w:b/>
          <w:i w:val="false"/>
          <w:color w:val="000000"/>
          <w:sz w:val="28"/>
        </w:rPr>
        <w:t xml:space="preserve">28-бап. Жауапкершілігі шектеулі серіктестікке қатысушылардың үлестері </w:t>
      </w:r>
    </w:p>
    <w:p>
      <w:pPr>
        <w:spacing w:after="0"/>
        <w:ind w:left="0"/>
        <w:jc w:val="both"/>
      </w:pPr>
      <w:r>
        <w:rPr>
          <w:rFonts w:ascii="Times New Roman"/>
          <w:b w:val="false"/>
          <w:i w:val="false"/>
          <w:color w:val="000000"/>
          <w:sz w:val="28"/>
        </w:rPr>
        <w:t xml:space="preserve">
      1. Барлық қатысушылардың жарғылық капиталдағы үлестері және тиісінше олардың шаруашылық серіктестік мүлкінің құнындағы үлестері (мүліктегі үлес), егер құрылтай құжаттарында өзгеше көзделмесе, олардың жарғылық капиталдағы салымдарына бара-бар болады. </w:t>
      </w:r>
    </w:p>
    <w:p>
      <w:pPr>
        <w:spacing w:after="0"/>
        <w:ind w:left="0"/>
        <w:jc w:val="both"/>
      </w:pPr>
      <w:r>
        <w:rPr>
          <w:rFonts w:ascii="Times New Roman"/>
          <w:b w:val="false"/>
          <w:i w:val="false"/>
          <w:color w:val="000000"/>
          <w:sz w:val="28"/>
        </w:rPr>
        <w:t xml:space="preserve">
      Үлес мөлшері осы Заңның </w:t>
      </w:r>
      <w:r>
        <w:rPr>
          <w:rFonts w:ascii="Times New Roman"/>
          <w:b w:val="false"/>
          <w:i w:val="false"/>
          <w:color w:val="000000"/>
          <w:sz w:val="28"/>
        </w:rPr>
        <w:t>23-бабының</w:t>
      </w:r>
      <w:r>
        <w:rPr>
          <w:rFonts w:ascii="Times New Roman"/>
          <w:b w:val="false"/>
          <w:i w:val="false"/>
          <w:color w:val="000000"/>
          <w:sz w:val="28"/>
        </w:rPr>
        <w:t xml:space="preserve"> 6-тармағында көзделген тәртіппен белгіленеді. Қатысушылардың тым болмағанда біреуінің жарғылық капиталдағы үлесінің қандай да бір өзгеруі (ұлғаюы немесе азаюы) серіктестікке барлық қатысушылар үлестерінің мөлшерін тиісті түрде қайта есептеуге әкеп соғады. </w:t>
      </w:r>
    </w:p>
    <w:p>
      <w:pPr>
        <w:spacing w:after="0"/>
        <w:ind w:left="0"/>
        <w:jc w:val="both"/>
      </w:pPr>
      <w:r>
        <w:rPr>
          <w:rFonts w:ascii="Times New Roman"/>
          <w:b w:val="false"/>
          <w:i w:val="false"/>
          <w:color w:val="000000"/>
          <w:sz w:val="28"/>
        </w:rPr>
        <w:t xml:space="preserve">
      2. Кез келген негіз бойынша үлеске деген құқықтан айрылу қатысушының жауапкершілігі шектеулі серіктестіктен шығуына әкеп соғады. Осы Заңда белгіленген тәртіппен үлес сатып алу үлесті сатып алушының серіктестік қатысушыларының құрамына кіргендігін білдіреді. </w:t>
      </w:r>
    </w:p>
    <w:p>
      <w:pPr>
        <w:spacing w:after="0"/>
        <w:ind w:left="0"/>
        <w:jc w:val="both"/>
      </w:pPr>
      <w:r>
        <w:rPr>
          <w:rFonts w:ascii="Times New Roman"/>
          <w:b w:val="false"/>
          <w:i w:val="false"/>
          <w:color w:val="000000"/>
          <w:sz w:val="28"/>
        </w:rPr>
        <w:t xml:space="preserve">
      3. Жауапкершілігі шектеулі серіктестіктің құрылтай құжаттары серіктестіктің бір қатысушысында болуы мүмкін үлестің ең көп мөлшерін шектей алады. Мұндай шектеуді белгілі бір қатысушы жөнінде белгілеуге болмайды. Сол сияқты құрылтай құжаттарында серіктестікке қатысушылар үлестерінің ара қатынасын өзгерту мүмкіндігі шектелуі мүмкін. </w:t>
      </w:r>
    </w:p>
    <w:p>
      <w:pPr>
        <w:spacing w:after="0"/>
        <w:ind w:left="0"/>
        <w:jc w:val="both"/>
      </w:pPr>
      <w:r>
        <w:rPr>
          <w:rFonts w:ascii="Times New Roman"/>
          <w:b w:val="false"/>
          <w:i w:val="false"/>
          <w:color w:val="000000"/>
          <w:sz w:val="28"/>
        </w:rPr>
        <w:t xml:space="preserve">
      4. Жауапкершілігі шектеулі серіктестіктің мүлкіндегі қатысушы үлесіне құқық заттық емес, міндеттемелік сипатта болады. </w:t>
      </w:r>
    </w:p>
    <w:p>
      <w:pPr>
        <w:spacing w:after="0"/>
        <w:ind w:left="0"/>
        <w:jc w:val="both"/>
      </w:pPr>
      <w:r>
        <w:rPr>
          <w:rFonts w:ascii="Times New Roman"/>
          <w:b/>
          <w:i w:val="false"/>
          <w:color w:val="000000"/>
          <w:sz w:val="28"/>
        </w:rPr>
        <w:t xml:space="preserve">29-бап. Жауапкершілігі шектеулі серіктестікке қатысушының серіктестік мүлкіндегі өз үлесіне билік етуі </w:t>
      </w:r>
    </w:p>
    <w:p>
      <w:pPr>
        <w:spacing w:after="0"/>
        <w:ind w:left="0"/>
        <w:jc w:val="both"/>
      </w:pPr>
      <w:r>
        <w:rPr>
          <w:rFonts w:ascii="Times New Roman"/>
          <w:b w:val="false"/>
          <w:i w:val="false"/>
          <w:color w:val="000000"/>
          <w:sz w:val="28"/>
        </w:rPr>
        <w:t xml:space="preserve">
      1. Қатысушының жауапкершілігі шектеулі серіктестік мүлкіндегі үлесі салым төленіп қойылған бөлігінде ғана салым толық төленгенге дейін иеліктен алынуы немесе кепілге берілуі мүмкін. </w:t>
      </w:r>
    </w:p>
    <w:p>
      <w:pPr>
        <w:spacing w:after="0"/>
        <w:ind w:left="0"/>
        <w:jc w:val="both"/>
      </w:pPr>
      <w:r>
        <w:rPr>
          <w:rFonts w:ascii="Times New Roman"/>
          <w:b w:val="false"/>
          <w:i w:val="false"/>
          <w:color w:val="000000"/>
          <w:sz w:val="28"/>
        </w:rPr>
        <w:t>
      2. Жауапкершілігі шектеулі серіктестікке қатысушы өз қалауы бойынша сол серіктестіктің бір немесе бірнеше қатысушысына серіктестік мүлкіндегі өз үлесін немесе оның бір бөлігін сатуға немесе өзге де жолмен беруге құқылы. Серіктестікке қатысушы серіктестікке басқа қатысушы алдындағы өз міндеттемесін қамтамасыз ету үшін үлесін кепілге беруге құқылы. Бұл мәмілелерді жасауға серіктестіктің немесе басқа да қатысушылардың келісімі талап етілмейді. Алайда, егер серіктестіктің құрылтай құжаттарында осы Заңның 28-бабының 3-тармағында көрсетілген шарттар көзделсе, бұл шарттар үлесті біреуге беру кезінде сақталуға тиіс.</w:t>
      </w:r>
    </w:p>
    <w:p>
      <w:pPr>
        <w:spacing w:after="0"/>
        <w:ind w:left="0"/>
        <w:jc w:val="both"/>
      </w:pPr>
      <w:r>
        <w:rPr>
          <w:rFonts w:ascii="Times New Roman"/>
          <w:b w:val="false"/>
          <w:i w:val="false"/>
          <w:color w:val="000000"/>
          <w:sz w:val="28"/>
        </w:rPr>
        <w:t>
      Тарапы жеке тұлға болып табылатын серіктестіктің шығатын қатысушысының серіктестік мүлкіндегi (жарғылық капиталындағы) үлесіне немесе оның бір бөлігіне құқығын иелiктен шығару (басқаға беру) шарты нотариаттық куәландырылуға жатады.</w:t>
      </w:r>
    </w:p>
    <w:p>
      <w:pPr>
        <w:spacing w:after="0"/>
        <w:ind w:left="0"/>
        <w:jc w:val="both"/>
      </w:pPr>
      <w:r>
        <w:rPr>
          <w:rFonts w:ascii="Times New Roman"/>
          <w:b w:val="false"/>
          <w:i w:val="false"/>
          <w:color w:val="000000"/>
          <w:sz w:val="28"/>
        </w:rPr>
        <w:t>
      2-1. Дербес немесе өзінің үлестес тұлғаларымен бірлесіп серіктестіктің жарғылық капиталындағы қатысу үлесінің жиынтығында елу және одан көп пайызын сатып алу ниеті бар тұлға серіктестіктің барлық қатысушыларына өз ниеті туралы хабар жібереді.</w:t>
      </w:r>
    </w:p>
    <w:p>
      <w:pPr>
        <w:spacing w:after="0"/>
        <w:ind w:left="0"/>
        <w:jc w:val="both"/>
      </w:pPr>
      <w:r>
        <w:rPr>
          <w:rFonts w:ascii="Times New Roman"/>
          <w:b w:val="false"/>
          <w:i w:val="false"/>
          <w:color w:val="000000"/>
          <w:sz w:val="28"/>
        </w:rPr>
        <w:t>
      Хабар жарғылық капиталдағы қатысу үлесінің жиынтығында елу және одан көп пайызын сатып алу ниеті бар тұлға және оның үлестес тұлғалары туралы және үлестерді сатып алудың ұсынылып отырған бағасы туралы ақпаратты қамтуы тиіс.</w:t>
      </w:r>
    </w:p>
    <w:p>
      <w:pPr>
        <w:spacing w:after="0"/>
        <w:ind w:left="0"/>
        <w:jc w:val="both"/>
      </w:pPr>
      <w:r>
        <w:rPr>
          <w:rFonts w:ascii="Times New Roman"/>
          <w:b w:val="false"/>
          <w:i w:val="false"/>
          <w:color w:val="000000"/>
          <w:sz w:val="28"/>
        </w:rPr>
        <w:t>
      Бұл ретте ұсынылып отырған баға сатып алу ниеті туралы хабардағы бағадан төмен болмауы керек.</w:t>
      </w:r>
    </w:p>
    <w:p>
      <w:pPr>
        <w:spacing w:after="0"/>
        <w:ind w:left="0"/>
        <w:jc w:val="both"/>
      </w:pPr>
      <w:r>
        <w:rPr>
          <w:rFonts w:ascii="Times New Roman"/>
          <w:b w:val="false"/>
          <w:i w:val="false"/>
          <w:color w:val="000000"/>
          <w:sz w:val="28"/>
        </w:rPr>
        <w:t>
      Серіктестікке қатысушылардың ниеті туралы хабарға жауап беру мерзімі отыз күннен кем болмауы тиіс.</w:t>
      </w:r>
    </w:p>
    <w:bookmarkStart w:name="z700" w:id="39"/>
    <w:p>
      <w:pPr>
        <w:spacing w:after="0"/>
        <w:ind w:left="0"/>
        <w:jc w:val="both"/>
      </w:pPr>
      <w:r>
        <w:rPr>
          <w:rFonts w:ascii="Times New Roman"/>
          <w:b w:val="false"/>
          <w:i w:val="false"/>
          <w:color w:val="000000"/>
          <w:sz w:val="28"/>
        </w:rPr>
        <w:t xml:space="preserve">
      3. Серіктестік мүлкіндегі үлес кепілін тіркеу Қазақстан Республикасының заңнамасына сәйкес жүзеге асырылады. Орталық депозитарий серіктестікке қатысушылардың тізілімін жүргізген жағдайда серіктестік мүлкіндегі үлес кепілін тіркеу осы Заңның және (немесе) серіктестік жарғысының талаптарын сақтаған кезде орталық депозитарийдің ішкі құжаттарына сәйкес жүзеге асырылады. </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30-бап. Жауапкершілігі шектеулі серіктестікке қатысушының үлесін үшінші жаққа иеліктен айырып беру мүмкіндігі </w:t>
      </w:r>
    </w:p>
    <w:p>
      <w:pPr>
        <w:spacing w:after="0"/>
        <w:ind w:left="0"/>
        <w:jc w:val="both"/>
      </w:pPr>
      <w:r>
        <w:rPr>
          <w:rFonts w:ascii="Times New Roman"/>
          <w:b w:val="false"/>
          <w:i w:val="false"/>
          <w:color w:val="000000"/>
          <w:sz w:val="28"/>
        </w:rPr>
        <w:t xml:space="preserve">
      1. Егер құрылтай құжаттарында өзгеше көзделмесе, жауапкершілігі шектеулі серіктестікке қатысушының өз үлесін (оның бір бөлігін) иеліктен айырып үшінші жаққа беруіне немесе қатысушының үшінші жақ алдындағы міндеттемесін қамтамасыз ету үшін үлесті (үлестің бір бөлігін) кепілге беруіне жол беріледі. </w:t>
      </w:r>
    </w:p>
    <w:p>
      <w:pPr>
        <w:spacing w:after="0"/>
        <w:ind w:left="0"/>
        <w:jc w:val="both"/>
      </w:pPr>
      <w:r>
        <w:rPr>
          <w:rFonts w:ascii="Times New Roman"/>
          <w:b w:val="false"/>
          <w:i w:val="false"/>
          <w:color w:val="000000"/>
          <w:sz w:val="28"/>
        </w:rPr>
        <w:t xml:space="preserve">
      2. Жауапкершілігі шектеулі серіктестіктің құрылтай құжаттарында үлесті үшінші жаққа сатуға тек белгілі бір шарттар сақталғанда ғана жол берілетіндігі көзделуі мүмкін. </w:t>
      </w:r>
    </w:p>
    <w:p>
      <w:pPr>
        <w:spacing w:after="0"/>
        <w:ind w:left="0"/>
        <w:jc w:val="both"/>
      </w:pPr>
      <w:r>
        <w:rPr>
          <w:rFonts w:ascii="Times New Roman"/>
          <w:b w:val="false"/>
          <w:i w:val="false"/>
          <w:color w:val="000000"/>
          <w:sz w:val="28"/>
        </w:rPr>
        <w:t xml:space="preserve">
      3. Егер мемлекетке немесе мемлекеттік заңды тұлғаға тиесілі үлесті сату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үлесті сауда-саттықта сату арқылы жүзеге асырылса, осы бапта белгіленген шектеулер мұндай сату жағдайларына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21.04.2016 </w:t>
      </w:r>
      <w:r>
        <w:rPr>
          <w:rFonts w:ascii="Times New Roman"/>
          <w:b w:val="false"/>
          <w:i w:val="false"/>
          <w:color w:val="000000"/>
          <w:sz w:val="28"/>
        </w:rPr>
        <w:t>№ 504-V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31-бап. Иеліктен айырылатын үлесті сатып алуға артықшылық құқық </w:t>
      </w:r>
    </w:p>
    <w:p>
      <w:pPr>
        <w:spacing w:after="0"/>
        <w:ind w:left="0"/>
        <w:jc w:val="both"/>
      </w:pPr>
      <w:r>
        <w:rPr>
          <w:rFonts w:ascii="Times New Roman"/>
          <w:b w:val="false"/>
          <w:i w:val="false"/>
          <w:color w:val="000000"/>
          <w:sz w:val="28"/>
        </w:rPr>
        <w:t xml:space="preserve">
      1. Жауапкершілігі шектеулі серіктестікке қатысушылар қатысушылардың бірі үлесін сатқан кезде оны немесе оның бір бөлігін сатып алуда, заңнамалық актілерде көзделген жағдайларды қоспағанда, үшінші жақтың алдында артықшылық құқықтық пайдаланады. Мұндай құқықты әрбір қатысушы пайдалана алады. Егер сатып алудағы артықшылық құқықты пайдалануды қалайтын қатысушылар бірнешеу болса және құрылтай құжаттарында немесе серіктестікке қатысушылардың басқа келісімінде өзгеше көзделмесе, үлесті (оның бір бөлігін) сатып алудағы артықшылық құқықты қатысушылар жарғылық капиталдағы өз үлестерінің мөлшеріне бара-бар жүзеге асырады. </w:t>
      </w:r>
    </w:p>
    <w:p>
      <w:pPr>
        <w:spacing w:after="0"/>
        <w:ind w:left="0"/>
        <w:jc w:val="both"/>
      </w:pPr>
      <w:r>
        <w:rPr>
          <w:rFonts w:ascii="Times New Roman"/>
          <w:b w:val="false"/>
          <w:i w:val="false"/>
          <w:color w:val="000000"/>
          <w:sz w:val="28"/>
        </w:rPr>
        <w:t xml:space="preserve">
      2. Өз үлесін немесе оның бір бөлігін үшінші жаққа сатқысы келген жауапкершілігі шектеулі серіктестікке қатысушы өзінің ниеті туралы серіктестіктің атқарушы органына сатудың болжамды бағасын көрсетіп, жазбаша хабарлауға міндетті. </w:t>
      </w:r>
    </w:p>
    <w:p>
      <w:pPr>
        <w:spacing w:after="0"/>
        <w:ind w:left="0"/>
        <w:jc w:val="both"/>
      </w:pPr>
      <w:r>
        <w:rPr>
          <w:rFonts w:ascii="Times New Roman"/>
          <w:b w:val="false"/>
          <w:i w:val="false"/>
          <w:color w:val="000000"/>
          <w:sz w:val="28"/>
        </w:rPr>
        <w:t xml:space="preserve">
      3. Жауапкершілігі шектеулі серіктестікке қатысушыдан үлесті сатуға ұсыну туралы хабарлама алған кезден бастап жеті күн ішінде атқарушы орган бұл жөнінде серіктестіктің барлық қатысушыларына хабарлайды. Сатып алуда артықшылық құқықты жүзеге асыруды қалайтын серіктестікке қатысушы сатуға ұсынылған үлесті толық немесе оның белгілі бір бөлігін сатып алу ниетін көрсетіп, бұл туралы серіктестіктің атқарушы органына жеті күн мерзім ішінде хабарлауға тиіс. </w:t>
      </w:r>
    </w:p>
    <w:p>
      <w:pPr>
        <w:spacing w:after="0"/>
        <w:ind w:left="0"/>
        <w:jc w:val="both"/>
      </w:pPr>
      <w:r>
        <w:rPr>
          <w:rFonts w:ascii="Times New Roman"/>
          <w:b w:val="false"/>
          <w:i w:val="false"/>
          <w:color w:val="000000"/>
          <w:sz w:val="28"/>
        </w:rPr>
        <w:t xml:space="preserve">
      4. Егер келіп түскен ұсыныстардың жиынтық шамасы сатылып отырған үлестің мөлшерінен аспаса, әрбір қатысушы оның өзінің хабарламасында көрсеткен бөлігін сатып алады. Егер осылай иеліктен айыруға дейін жауапкершілігі шектеулі серіктестікке қатысушылардан қосымша ұсыныстар түспесе, үлестің қалған бөлігі иеліктен айырылып, үшінші жаққа берілуі мүмкін. </w:t>
      </w:r>
    </w:p>
    <w:p>
      <w:pPr>
        <w:spacing w:after="0"/>
        <w:ind w:left="0"/>
        <w:jc w:val="both"/>
      </w:pPr>
      <w:r>
        <w:rPr>
          <w:rFonts w:ascii="Times New Roman"/>
          <w:b w:val="false"/>
          <w:i w:val="false"/>
          <w:color w:val="000000"/>
          <w:sz w:val="28"/>
        </w:rPr>
        <w:t xml:space="preserve">
      5. Егер жауапкершілігі шектеулі серіктестіктің атқарушы органына үлестің сатуға ұсынылғаны туралы хабарлама жіберілген күннен бастап бір ай ішінде оны немесе оның бір бөлігін серіктестікке қатысушылар артықшылық құқықты пайдалану тәртібімен сатып алмаса, үлесті сатуға ұсынған қатысушы үлесті (үлестің сатып алынбаған бөлігін) хабарламада көрсетілген бағадан төмен болмайтын баға бойынша үшінші жаққа сатуға құқылы. </w:t>
      </w:r>
    </w:p>
    <w:p>
      <w:pPr>
        <w:spacing w:after="0"/>
        <w:ind w:left="0"/>
        <w:jc w:val="both"/>
      </w:pPr>
      <w:r>
        <w:rPr>
          <w:rFonts w:ascii="Times New Roman"/>
          <w:b w:val="false"/>
          <w:i w:val="false"/>
          <w:color w:val="000000"/>
          <w:sz w:val="28"/>
        </w:rPr>
        <w:t xml:space="preserve">
      6. Егер үлес хабарламада көрсетілген бағадан неғұрлым төмен баға бойынша иеліктен айырылып, үшінші жаққа берілсе, үлесті сатып алу-сату туралы шарт жарамсыз деп танылуы мүмкін. Қатысушылардың үлестің немесе оның бір бөлігінің іс жүзіндегі сату бағасын ескеріп, үлесті сатып алуда артықшылық құқықты жүзеге асыру рәсімін қайталауға құқығы бар. </w:t>
      </w:r>
    </w:p>
    <w:p>
      <w:pPr>
        <w:spacing w:after="0"/>
        <w:ind w:left="0"/>
        <w:jc w:val="both"/>
      </w:pPr>
      <w:r>
        <w:rPr>
          <w:rFonts w:ascii="Times New Roman"/>
          <w:b w:val="false"/>
          <w:i w:val="false"/>
          <w:color w:val="000000"/>
          <w:sz w:val="28"/>
        </w:rPr>
        <w:t xml:space="preserve">
      7. Үлес немесе оның бір бөлігі сатып алудағы артықшылық құқық бұзылып сатылған жағдайда жауапкершілігі шектеулі серіктестіктің кез келген қатысушысы сатып алушының құқықтары мен міндеттерін өзіне ауыстыруды үш ай ішінде сот тәртібімен талап ете алады. </w:t>
      </w:r>
    </w:p>
    <w:p>
      <w:pPr>
        <w:spacing w:after="0"/>
        <w:ind w:left="0"/>
        <w:jc w:val="both"/>
      </w:pPr>
      <w:r>
        <w:rPr>
          <w:rFonts w:ascii="Times New Roman"/>
          <w:b w:val="false"/>
          <w:i w:val="false"/>
          <w:color w:val="000000"/>
          <w:sz w:val="28"/>
        </w:rPr>
        <w:t xml:space="preserve">
      8. Иеліктен айрылған үлесті сатып алудағы артықшылық құқық үлесті сатудың кез келген әдісі кезінде, соның ішінде сауда-саттық кезінде жүзеге асырылады. </w:t>
      </w:r>
    </w:p>
    <w:p>
      <w:pPr>
        <w:spacing w:after="0"/>
        <w:ind w:left="0"/>
        <w:jc w:val="both"/>
      </w:pPr>
      <w:r>
        <w:rPr>
          <w:rFonts w:ascii="Times New Roman"/>
          <w:b w:val="false"/>
          <w:i w:val="false"/>
          <w:color w:val="000000"/>
          <w:sz w:val="28"/>
        </w:rPr>
        <w:t xml:space="preserve">
      9. Үлесті сатып алудағы артықшылық құқықты біреуге беруге жол берілмейді. </w:t>
      </w:r>
    </w:p>
    <w:p>
      <w:pPr>
        <w:spacing w:after="0"/>
        <w:ind w:left="0"/>
        <w:jc w:val="both"/>
      </w:pPr>
      <w:r>
        <w:rPr>
          <w:rFonts w:ascii="Times New Roman"/>
          <w:b w:val="false"/>
          <w:i w:val="false"/>
          <w:color w:val="000000"/>
          <w:sz w:val="28"/>
        </w:rPr>
        <w:t xml:space="preserve">
      10. Иеліктен айырылған үлесті немесе оның бір бөлігін серіктестікке қатысушы (қатысушылар) сатып алған жағдайда оның /олардың/ серіктестіктің жарғылық капиталындағы үлесі тиісінше ұлғаяды. </w:t>
      </w:r>
    </w:p>
    <w:p>
      <w:pPr>
        <w:spacing w:after="0"/>
        <w:ind w:left="0"/>
        <w:jc w:val="both"/>
      </w:pPr>
      <w:r>
        <w:rPr>
          <w:rFonts w:ascii="Times New Roman"/>
          <w:b w:val="false"/>
          <w:i w:val="false"/>
          <w:color w:val="000000"/>
          <w:sz w:val="28"/>
        </w:rPr>
        <w:t xml:space="preserve">
      11. Осы баптың ережелері үлес айырбас шарты бойынша иеліктен айырылған жағдайда да қолданылады. </w:t>
      </w:r>
    </w:p>
    <w:p>
      <w:pPr>
        <w:spacing w:after="0"/>
        <w:ind w:left="0"/>
        <w:jc w:val="both"/>
      </w:pPr>
      <w:r>
        <w:rPr>
          <w:rFonts w:ascii="Times New Roman"/>
          <w:b w:val="false"/>
          <w:i w:val="false"/>
          <w:color w:val="000000"/>
          <w:sz w:val="28"/>
        </w:rPr>
        <w:t xml:space="preserve">
      12. Үлес немесе оның бір бөлігі үшінші жаққа сатылған кезде қатысушылар сатып алудағы артықшылық құқықты пайдалануды қаламаған жағдайда, сатып алудағы артықшылық құқықты осы баптың 2, 5-9 және 11-тармақтарын ескере отырып, жауапкершілігі шектеулі серіктестіктің өзі пайдалана алады. </w:t>
      </w:r>
    </w:p>
    <w:p>
      <w:pPr>
        <w:spacing w:after="0"/>
        <w:ind w:left="0"/>
        <w:jc w:val="both"/>
      </w:pPr>
      <w:r>
        <w:rPr>
          <w:rFonts w:ascii="Times New Roman"/>
          <w:b w:val="false"/>
          <w:i w:val="false"/>
          <w:color w:val="000000"/>
          <w:sz w:val="28"/>
        </w:rPr>
        <w:t>
      13. Осы баптың ережелері Қазақстан Республикасының Үкіметі айқындайтын тізбе бойынша жекешелендіруге немесе бәсекелес ортаға беруге жататын мемлекеттің, ұлттық басқарушы холдингтердің, ұлттық холдингтердің, ұлттық компаниялардың және олардың жауапкершілігі шектеулі серіктестіктердегі еншілес және тәуелді ұйымдарының үлесін сатуға қатысты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2007.08.07 </w:t>
      </w:r>
      <w:r>
        <w:rPr>
          <w:rFonts w:ascii="Times New Roman"/>
          <w:b w:val="false"/>
          <w:i w:val="false"/>
          <w:color w:val="000000"/>
          <w:sz w:val="28"/>
        </w:rPr>
        <w:t>N 321</w:t>
      </w:r>
      <w:r>
        <w:rPr>
          <w:rFonts w:ascii="Times New Roman"/>
          <w:b w:val="false"/>
          <w:i w:val="false"/>
          <w:color w:val="ff0000"/>
          <w:sz w:val="28"/>
        </w:rPr>
        <w:t xml:space="preserve">; 21.04.2016 </w:t>
      </w:r>
      <w:r>
        <w:rPr>
          <w:rFonts w:ascii="Times New Roman"/>
          <w:b w:val="false"/>
          <w:i w:val="false"/>
          <w:color w:val="000000"/>
          <w:sz w:val="28"/>
        </w:rPr>
        <w:t>№ 504-V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32-бап. Басқа қатысушылар үлесті сатып алудан бас тартқан жағдайда жауапкершілігі шектеулі серіктестік қатысушының үлесін сату </w:t>
      </w:r>
    </w:p>
    <w:bookmarkStart w:name="z701" w:id="40"/>
    <w:p>
      <w:pPr>
        <w:spacing w:after="0"/>
        <w:ind w:left="0"/>
        <w:jc w:val="both"/>
      </w:pPr>
      <w:r>
        <w:rPr>
          <w:rFonts w:ascii="Times New Roman"/>
          <w:b w:val="false"/>
          <w:i w:val="false"/>
          <w:color w:val="000000"/>
          <w:sz w:val="28"/>
        </w:rPr>
        <w:t xml:space="preserve">
      1. Жауапкершілігі шектеулі серіктестіктің құрылтай құжаттарында серіктестікке қатысушының өз үлесін үшінші жаққа сатуына тыйым салу немесе шек қою көзделуі мүмкін (мысалы, үлесті серіктестіктің басқа қатысушыларына не үшінші жақтың шектеулі тобына ғана сату). Бұл жағдайда сату осындай тыйым салуды немесе шектеуді сақтай отырып жасалуға тиіс. </w:t>
      </w:r>
    </w:p>
    <w:bookmarkEnd w:id="40"/>
    <w:p>
      <w:pPr>
        <w:spacing w:after="0"/>
        <w:ind w:left="0"/>
        <w:jc w:val="both"/>
      </w:pPr>
      <w:r>
        <w:rPr>
          <w:rFonts w:ascii="Times New Roman"/>
          <w:b w:val="false"/>
          <w:i w:val="false"/>
          <w:color w:val="000000"/>
          <w:sz w:val="28"/>
        </w:rPr>
        <w:t xml:space="preserve">
      Қатысушылар тiзiлiмiн жүргiзудi орталық депозитарий жүзеге асыратын жауапкершiлiгi шектеулi серiктестiктiң жарғылық капиталына қатысу үлесiн қатысушының сату тәртiбi серiктестiктiң жарғысында белгiленеді. </w:t>
      </w:r>
    </w:p>
    <w:p>
      <w:pPr>
        <w:spacing w:after="0"/>
        <w:ind w:left="0"/>
        <w:jc w:val="both"/>
      </w:pPr>
      <w:r>
        <w:rPr>
          <w:rFonts w:ascii="Times New Roman"/>
          <w:b w:val="false"/>
          <w:i w:val="false"/>
          <w:color w:val="000000"/>
          <w:sz w:val="28"/>
        </w:rPr>
        <w:t xml:space="preserve">
      2. Үлесті сату сатушыға тәуелсіз жағдайлар бойынша осы баптың 1-тармағында көзделген тыйым салуды немесе шектеуді сақтай отырып жасала алмайтын жағдайда, үлесін сатқысы келетін қатысушы жауапкершілігі шектеулі серіктестіктен осы үлесті сатып алуын немесе оны үшінші жаққа сатуға рұқсат етуін талап етуге құқылы. </w:t>
      </w:r>
    </w:p>
    <w:p>
      <w:pPr>
        <w:spacing w:after="0"/>
        <w:ind w:left="0"/>
        <w:jc w:val="both"/>
      </w:pPr>
      <w:r>
        <w:rPr>
          <w:rFonts w:ascii="Times New Roman"/>
          <w:b w:val="false"/>
          <w:i w:val="false"/>
          <w:color w:val="000000"/>
          <w:sz w:val="28"/>
        </w:rPr>
        <w:t xml:space="preserve">
      Осы нұсқалардың бірін серіктестікке қатысушылардың жалпы жиналысы таңдап алады. </w:t>
      </w:r>
    </w:p>
    <w:p>
      <w:pPr>
        <w:spacing w:after="0"/>
        <w:ind w:left="0"/>
        <w:jc w:val="both"/>
      </w:pPr>
      <w:r>
        <w:rPr>
          <w:rFonts w:ascii="Times New Roman"/>
          <w:b w:val="false"/>
          <w:i w:val="false"/>
          <w:color w:val="000000"/>
          <w:sz w:val="28"/>
        </w:rPr>
        <w:t xml:space="preserve">
      3. Үлесті жауапкершілігі шектеулі серіктестік сатып алған жағдайда - үлес бағасын тараптардың келісімі, келісімге қол жетпеген жағдайда сот белгілейді. </w:t>
      </w:r>
    </w:p>
    <w:p>
      <w:pPr>
        <w:spacing w:after="0"/>
        <w:ind w:left="0"/>
        <w:jc w:val="both"/>
      </w:pPr>
      <w:r>
        <w:rPr>
          <w:rFonts w:ascii="Times New Roman"/>
          <w:b w:val="false"/>
          <w:i w:val="false"/>
          <w:color w:val="000000"/>
          <w:sz w:val="28"/>
        </w:rPr>
        <w:t xml:space="preserve">
      4. Жауапкершілігі шектеулі серіктестік үлесті үшінші жаққа сатуға келіскен жағдайда серіктестікке қатысушылар осы Заңның 31-бабында көзделген үлесті сатып алудағы артықшылық құқықты сақтайды.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2003.06.16 </w:t>
      </w:r>
      <w:r>
        <w:rPr>
          <w:rFonts w:ascii="Times New Roman"/>
          <w:b w:val="false"/>
          <w:i w:val="false"/>
          <w:color w:val="000000"/>
          <w:sz w:val="28"/>
        </w:rPr>
        <w:t>N 416</w:t>
      </w:r>
      <w:r>
        <w:rPr>
          <w:rFonts w:ascii="Times New Roman"/>
          <w:b w:val="false"/>
          <w:i w:val="false"/>
          <w:color w:val="ff0000"/>
          <w:sz w:val="28"/>
        </w:rPr>
        <w:t xml:space="preserve">, 2005.07.08 </w:t>
      </w:r>
      <w:r>
        <w:rPr>
          <w:rFonts w:ascii="Times New Roman"/>
          <w:b w:val="false"/>
          <w:i w:val="false"/>
          <w:color w:val="000000"/>
          <w:sz w:val="28"/>
        </w:rPr>
        <w:t>N 72</w:t>
      </w:r>
      <w:r>
        <w:rPr>
          <w:rFonts w:ascii="Times New Roman"/>
          <w:b w:val="false"/>
          <w:i w:val="false"/>
          <w:color w:val="ff0000"/>
          <w:sz w:val="28"/>
        </w:rPr>
        <w:t xml:space="preserve"> (қолданысқа енгізілу тәртібін 2-баптан қараңыз), 2011.03.25 </w:t>
      </w:r>
      <w:r>
        <w:rPr>
          <w:rFonts w:ascii="Times New Roman"/>
          <w:b w:val="false"/>
          <w:i w:val="false"/>
          <w:color w:val="000000"/>
          <w:sz w:val="28"/>
        </w:rPr>
        <w:t>N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33-бап. Жауапкершілігі шектеулі серіктестіктің қатысушы үлесін сатып алуының салдары </w:t>
      </w:r>
    </w:p>
    <w:p>
      <w:pPr>
        <w:spacing w:after="0"/>
        <w:ind w:left="0"/>
        <w:jc w:val="both"/>
      </w:pPr>
      <w:r>
        <w:rPr>
          <w:rFonts w:ascii="Times New Roman"/>
          <w:b w:val="false"/>
          <w:i w:val="false"/>
          <w:color w:val="000000"/>
          <w:sz w:val="28"/>
        </w:rPr>
        <w:t xml:space="preserve">
      1. Жауапкершілігі шектеулі серіктестік осы Заңның 31-36-баптарында көзделген тәртіппен қатысушы үлесін сатып алған соң, сондай-ақ серіктестік тараптардың келісімі бойынша қатысушының үлесін сатып алған соң, серіктестік басқа қатысушыларға жалпы жиналыстың шешімімен белгіленген баға бойынша осы үлесті сатып алуды ұсынуға міндетті. </w:t>
      </w:r>
    </w:p>
    <w:p>
      <w:pPr>
        <w:spacing w:after="0"/>
        <w:ind w:left="0"/>
        <w:jc w:val="both"/>
      </w:pPr>
      <w:r>
        <w:rPr>
          <w:rFonts w:ascii="Times New Roman"/>
          <w:b w:val="false"/>
          <w:i w:val="false"/>
          <w:color w:val="000000"/>
          <w:sz w:val="28"/>
        </w:rPr>
        <w:t xml:space="preserve">
      2. Үлесті сатып алуға бірнеше қатысушы ниет білдірген жағдайда үлес олардың арасында жауапкершілігі шектеулі серіктестіктің жарғылық капиталындағы өз үлестерінің мөлшеріне бара-бар бөлінеді. </w:t>
      </w:r>
    </w:p>
    <w:p>
      <w:pPr>
        <w:spacing w:after="0"/>
        <w:ind w:left="0"/>
        <w:jc w:val="both"/>
      </w:pPr>
      <w:r>
        <w:rPr>
          <w:rFonts w:ascii="Times New Roman"/>
          <w:b w:val="false"/>
          <w:i w:val="false"/>
          <w:color w:val="000000"/>
          <w:sz w:val="28"/>
        </w:rPr>
        <w:t xml:space="preserve">
      Қатысушы сатып алған үлес мөлшері сатып алғанға дейін осы қатысушыға тиесілі үлес мөлшеріне қосылады. Бұл орайда серіктестіктің бір қатысушысына тиесілі болуы мүмкін үлес мөлшерін шектеу мүмкіндігі туралы осы Заңның </w:t>
      </w:r>
      <w:r>
        <w:rPr>
          <w:rFonts w:ascii="Times New Roman"/>
          <w:b w:val="false"/>
          <w:i w:val="false"/>
          <w:color w:val="000000"/>
          <w:sz w:val="28"/>
        </w:rPr>
        <w:t>28-бабының</w:t>
      </w:r>
      <w:r>
        <w:rPr>
          <w:rFonts w:ascii="Times New Roman"/>
          <w:b w:val="false"/>
          <w:i w:val="false"/>
          <w:color w:val="000000"/>
          <w:sz w:val="28"/>
        </w:rPr>
        <w:t xml:space="preserve"> 3-тармағының ережесі сақталады. </w:t>
      </w:r>
    </w:p>
    <w:p>
      <w:pPr>
        <w:spacing w:after="0"/>
        <w:ind w:left="0"/>
        <w:jc w:val="both"/>
      </w:pPr>
      <w:r>
        <w:rPr>
          <w:rFonts w:ascii="Times New Roman"/>
          <w:b w:val="false"/>
          <w:i w:val="false"/>
          <w:color w:val="000000"/>
          <w:sz w:val="28"/>
        </w:rPr>
        <w:t xml:space="preserve">
      3. Шығып кеткен қатысушыдан жауапкершілігі шектеулі серіктестік сатып алған үлесті қатысушылар сатып алғысы келмеген жағдайда үлес жарғылық капиталды тиісінше азайту және серіктестікке қатысушылардың жарғылық капиталдағы үлестерін қайта есептеу арқылы өтеледі. </w:t>
      </w:r>
    </w:p>
    <w:p>
      <w:pPr>
        <w:spacing w:after="0"/>
        <w:ind w:left="0"/>
        <w:jc w:val="both"/>
      </w:pPr>
      <w:r>
        <w:rPr>
          <w:rFonts w:ascii="Times New Roman"/>
          <w:b w:val="false"/>
          <w:i w:val="false"/>
          <w:color w:val="000000"/>
          <w:sz w:val="28"/>
        </w:rPr>
        <w:t xml:space="preserve">
      4. Жауапкершілігі шектеулі серіктестік жалпы жиналыстың шешімі бойынша осы баптың 3-тармағында көзделген үлесті өтеудің орнынан бұл үлесті серіктестік атынан үшінші жаққа сатуға құқылы. </w:t>
      </w:r>
    </w:p>
    <w:p>
      <w:pPr>
        <w:spacing w:after="0"/>
        <w:ind w:left="0"/>
        <w:jc w:val="both"/>
      </w:pPr>
      <w:r>
        <w:rPr>
          <w:rFonts w:ascii="Times New Roman"/>
          <w:b w:val="false"/>
          <w:i w:val="false"/>
          <w:color w:val="000000"/>
          <w:sz w:val="28"/>
        </w:rPr>
        <w:t xml:space="preserve">
      5. Жауапкершілігі шектеулі серіктестіктің шығып кеткен қатысушысының серіктестікке ауысқан үлесіне барлық жағдайда ол өтелгенге не басқа қатысушыға немесе үшінші жаққа сатылғанға дейін дивидендтер есептелмейді. </w:t>
      </w:r>
    </w:p>
    <w:p>
      <w:pPr>
        <w:spacing w:after="0"/>
        <w:ind w:left="0"/>
        <w:jc w:val="both"/>
      </w:pPr>
      <w:r>
        <w:rPr>
          <w:rFonts w:ascii="Times New Roman"/>
          <w:b/>
          <w:i w:val="false"/>
          <w:color w:val="000000"/>
          <w:sz w:val="28"/>
        </w:rPr>
        <w:t xml:space="preserve">34-бап. Жауапкершілігі шектеулі серіктестікке қатысушыдан үлесті мәжбүрлеп сатып алу </w:t>
      </w:r>
    </w:p>
    <w:p>
      <w:pPr>
        <w:spacing w:after="0"/>
        <w:ind w:left="0"/>
        <w:jc w:val="both"/>
      </w:pPr>
      <w:r>
        <w:rPr>
          <w:rFonts w:ascii="Times New Roman"/>
          <w:b w:val="false"/>
          <w:i w:val="false"/>
          <w:color w:val="000000"/>
          <w:sz w:val="28"/>
        </w:rPr>
        <w:t xml:space="preserve">
      1. Жауапкершілігі шектеулі серіктестікке қатысушы серіктестікке немесе оның қатысушыларына зиян келтірген жағдайда олар зиян келтірушіден зиянды өтеуді талап етуге құқылы. </w:t>
      </w:r>
    </w:p>
    <w:p>
      <w:pPr>
        <w:spacing w:after="0"/>
        <w:ind w:left="0"/>
        <w:jc w:val="both"/>
      </w:pPr>
      <w:r>
        <w:rPr>
          <w:rFonts w:ascii="Times New Roman"/>
          <w:b w:val="false"/>
          <w:i w:val="false"/>
          <w:color w:val="000000"/>
          <w:sz w:val="28"/>
        </w:rPr>
        <w:t>
      2. Елеулі зиян келтірілген кезде жауапкершілігі шектеулі серіктестік зиянды өтеу туралы талаппен қатар, кінәлі қатысушының үлесін серіктестіктің мәжбүрлеп сатып алуы және оның серіктестікке қатысушылар қатарынан шығуы туралы мәселені қоюға құқылы.</w:t>
      </w:r>
    </w:p>
    <w:p>
      <w:pPr>
        <w:spacing w:after="0"/>
        <w:ind w:left="0"/>
        <w:jc w:val="both"/>
      </w:pPr>
      <w:r>
        <w:rPr>
          <w:rFonts w:ascii="Times New Roman"/>
          <w:b w:val="false"/>
          <w:i w:val="false"/>
          <w:color w:val="000000"/>
          <w:sz w:val="28"/>
        </w:rPr>
        <w:t>
      3. Үлесті мәжбүрлеп сатып алу сот тәртібімен жүргізіледі.</w:t>
      </w:r>
    </w:p>
    <w:p>
      <w:pPr>
        <w:spacing w:after="0"/>
        <w:ind w:left="0"/>
        <w:jc w:val="both"/>
      </w:pPr>
      <w:r>
        <w:rPr>
          <w:rFonts w:ascii="Times New Roman"/>
          <w:b w:val="false"/>
          <w:i w:val="false"/>
          <w:color w:val="000000"/>
          <w:sz w:val="28"/>
        </w:rPr>
        <w:t>
      Жауапкершілігі шектеулі серіктестікке қатысушыдан үлесті мәжбүрлеп сатып алу халықаралық стандарттар негізінде бағалау қызметі саласындағы мемлекеттік реттеуді жүзеге асыратын уәкілетті орган белгілеген талаптарға сай келетін бағалаушы айқындаған нарықтық құны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өзгерістер енгізілді - ҚР 2011.01.11 </w:t>
      </w:r>
      <w:r>
        <w:rPr>
          <w:rFonts w:ascii="Times New Roman"/>
          <w:b w:val="false"/>
          <w:i w:val="false"/>
          <w:color w:val="000000"/>
          <w:sz w:val="28"/>
        </w:rPr>
        <w:t>№ 385-IV</w:t>
      </w:r>
      <w:r>
        <w:rPr>
          <w:rFonts w:ascii="Times New Roman"/>
          <w:b w:val="false"/>
          <w:i w:val="false"/>
          <w:color w:val="ff0000"/>
          <w:sz w:val="28"/>
        </w:rPr>
        <w:t xml:space="preserve"> (ресми жарияланғанынан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35-бап. Жауапкершілігі шектеулі серіктестіктің жарғылық капиталындағы үлестің мұрагерлік бойынша ауысуы </w:t>
      </w:r>
    </w:p>
    <w:p>
      <w:pPr>
        <w:spacing w:after="0"/>
        <w:ind w:left="0"/>
        <w:jc w:val="both"/>
      </w:pPr>
      <w:r>
        <w:rPr>
          <w:rFonts w:ascii="Times New Roman"/>
          <w:b w:val="false"/>
          <w:i w:val="false"/>
          <w:color w:val="000000"/>
          <w:sz w:val="28"/>
        </w:rPr>
        <w:t>
      Егер серіктестіктің құрылтай құжаттарында өзгеше көзделмесе, жауапкершілігі шектеулі серіктестікке қатысушының үлесі оның мұрагерлеріне ауысады. Үлестің мұрагерлерге ауысуы және оны бірнеше мұрагерлер арасында бөлу Қазақстан Республикасының Азаматтық кодексіне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2011.03.25 </w:t>
      </w:r>
      <w:r>
        <w:rPr>
          <w:rFonts w:ascii="Times New Roman"/>
          <w:b w:val="false"/>
          <w:i w:val="false"/>
          <w:color w:val="000000"/>
          <w:sz w:val="28"/>
        </w:rPr>
        <w:t>N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36-бап. Заңды тұлғалардың жауапкершілігі шектеулі серіктестіктің жарғылық капиталындағы үлеске қатысты құқықтық мұрагерлігі </w:t>
      </w:r>
    </w:p>
    <w:p>
      <w:pPr>
        <w:spacing w:after="0"/>
        <w:ind w:left="0"/>
        <w:jc w:val="both"/>
      </w:pPr>
      <w:r>
        <w:rPr>
          <w:rFonts w:ascii="Times New Roman"/>
          <w:b w:val="false"/>
          <w:i w:val="false"/>
          <w:color w:val="000000"/>
          <w:sz w:val="28"/>
        </w:rPr>
        <w:t xml:space="preserve">
      1. Заңды тұлға қосылу, бірігу немесе қайта құрылу нысанында қайта ұйымдастырылған жағдайда жауапкершілігі шектеулі серіктестіктің жарғылық капиталындағы оның үлесі қайта ұйымдастырылған заңды тұлғаның құқықтық мұрагеріне ауысады. </w:t>
      </w:r>
    </w:p>
    <w:p>
      <w:pPr>
        <w:spacing w:after="0"/>
        <w:ind w:left="0"/>
        <w:jc w:val="both"/>
      </w:pPr>
      <w:r>
        <w:rPr>
          <w:rFonts w:ascii="Times New Roman"/>
          <w:b w:val="false"/>
          <w:i w:val="false"/>
          <w:color w:val="000000"/>
          <w:sz w:val="28"/>
        </w:rPr>
        <w:t xml:space="preserve">
      2. Егер қайта ұйымдастыру заңды тұлғаны бөлу немесе оның құрамынан жаңа заңды тұлғаның (жаңа заңды тұлғалардың) бөлініп шығуы болып табылса, қайта ұйымдастырылған заңды тұлғаның үлесі бөлу балансына сәйкес оның құқықтық мұрагерлеріне ауысады. </w:t>
      </w:r>
    </w:p>
    <w:p>
      <w:pPr>
        <w:spacing w:after="0"/>
        <w:ind w:left="0"/>
        <w:jc w:val="both"/>
      </w:pPr>
      <w:r>
        <w:rPr>
          <w:rFonts w:ascii="Times New Roman"/>
          <w:b w:val="false"/>
          <w:i w:val="false"/>
          <w:color w:val="000000"/>
          <w:sz w:val="28"/>
        </w:rPr>
        <w:t xml:space="preserve">
      3. Жалпы жиналыс осы баптың 2-тармағында аталған заңды тұлғаның құқықтық мұрагерлеріне үлестің ауысуына келіспеген кезде жауапкершілігі шектеулі серіктестік үлесті осы Заңның </w:t>
      </w:r>
      <w:r>
        <w:rPr>
          <w:rFonts w:ascii="Times New Roman"/>
          <w:b w:val="false"/>
          <w:i w:val="false"/>
          <w:color w:val="000000"/>
          <w:sz w:val="28"/>
        </w:rPr>
        <w:t>34-бабында</w:t>
      </w:r>
      <w:r>
        <w:rPr>
          <w:rFonts w:ascii="Times New Roman"/>
          <w:b w:val="false"/>
          <w:i w:val="false"/>
          <w:color w:val="000000"/>
          <w:sz w:val="28"/>
        </w:rPr>
        <w:t xml:space="preserve"> көзделген тәртіппен сатып алуға міндетті. </w:t>
      </w:r>
    </w:p>
    <w:p>
      <w:pPr>
        <w:spacing w:after="0"/>
        <w:ind w:left="0"/>
        <w:jc w:val="both"/>
      </w:pPr>
      <w:r>
        <w:rPr>
          <w:rFonts w:ascii="Times New Roman"/>
          <w:b/>
          <w:i w:val="false"/>
          <w:color w:val="000000"/>
          <w:sz w:val="28"/>
        </w:rPr>
        <w:t xml:space="preserve">37-бап. Жауапкершілігі шектеулі серіктестікке қатысушының үлесінен оның кредит берушілерінің өндіріп алуы </w:t>
      </w:r>
    </w:p>
    <w:p>
      <w:pPr>
        <w:spacing w:after="0"/>
        <w:ind w:left="0"/>
        <w:jc w:val="both"/>
      </w:pPr>
      <w:r>
        <w:rPr>
          <w:rFonts w:ascii="Times New Roman"/>
          <w:b w:val="false"/>
          <w:i w:val="false"/>
          <w:color w:val="000000"/>
          <w:sz w:val="28"/>
        </w:rPr>
        <w:t xml:space="preserve">
      1. Жауапкершілігі шектеулі серіктестікке қатысушының кредит берушілері сот шешімінің негізінде мәжбүрлі түрде серіктестік мүлкіндегі мұндай қатысушының үлесінен немесе үлесінің бір бөлігінен өндіріп алуды талап етуге құқылы. </w:t>
      </w:r>
    </w:p>
    <w:p>
      <w:pPr>
        <w:spacing w:after="0"/>
        <w:ind w:left="0"/>
        <w:jc w:val="both"/>
      </w:pPr>
      <w:r>
        <w:rPr>
          <w:rFonts w:ascii="Times New Roman"/>
          <w:b w:val="false"/>
          <w:i w:val="false"/>
          <w:color w:val="000000"/>
          <w:sz w:val="28"/>
        </w:rPr>
        <w:t xml:space="preserve">
      2. Үлеске (үлестің бір бөлігіне) қатысты кепіл ұстаушы құқығы жоқ оны өндіріп алатын кредит беруші жауапкершілігі шектеулі серіктестікке борышкерден үлесті (үлестің бір бөлігін) мәжбүрлеп сатып алатыны және сатып алудан түскен сомадан борышты өтеуін талап ететіні туралы мәлімдейді. Үлесті (үлестің бір бөлігін) сатып алуды серіктестік немесе оның қатысушылары үлесі сатып алынатын қатысушы бұған келіскен кезде тараптар белгілейтін баға бойынша жүзеге асырады. </w:t>
      </w:r>
    </w:p>
    <w:p>
      <w:pPr>
        <w:spacing w:after="0"/>
        <w:ind w:left="0"/>
        <w:jc w:val="both"/>
      </w:pPr>
      <w:r>
        <w:rPr>
          <w:rFonts w:ascii="Times New Roman"/>
          <w:b w:val="false"/>
          <w:i w:val="false"/>
          <w:color w:val="000000"/>
          <w:sz w:val="28"/>
        </w:rPr>
        <w:t xml:space="preserve">
      3. Жауапкершілігі шектеулі серіктестік және үлесі өндіріп алынатын қатысушы келіскен кезде мұндай үлес (үлестің бір бөлігі) үшінші жаққа сатылуы мүмкін. </w:t>
      </w:r>
    </w:p>
    <w:bookmarkStart w:name="z102" w:id="41"/>
    <w:p>
      <w:pPr>
        <w:spacing w:after="0"/>
        <w:ind w:left="0"/>
        <w:jc w:val="both"/>
      </w:pPr>
      <w:r>
        <w:rPr>
          <w:rFonts w:ascii="Times New Roman"/>
          <w:b w:val="false"/>
          <w:i w:val="false"/>
          <w:color w:val="000000"/>
          <w:sz w:val="28"/>
        </w:rPr>
        <w:t xml:space="preserve">
      4. Кредит берушінің талабы мәлімденген күннен бастап үш ай ішінде серіктестік немесе оның қатысушылары, немесе үшінші жақ үлесті (оның бір бөлігін) сатып алмаса және талапты қанағаттандырмаса, кредит беруші үлесті (оның бір бөлігін) көпшілік сауда-саттықта Қазақстан Республикасының азаматтық іс жүргізу заңдарында көзделген тәртіппен сатуды талап етуге құқылы. Бұл жағдайда серіктестіктің басқа қатысушыларының осы Заңның </w:t>
      </w:r>
      <w:r>
        <w:rPr>
          <w:rFonts w:ascii="Times New Roman"/>
          <w:b w:val="false"/>
          <w:i w:val="false"/>
          <w:color w:val="000000"/>
          <w:sz w:val="28"/>
        </w:rPr>
        <w:t>31-бабында</w:t>
      </w:r>
      <w:r>
        <w:rPr>
          <w:rFonts w:ascii="Times New Roman"/>
          <w:b w:val="false"/>
          <w:i w:val="false"/>
          <w:color w:val="000000"/>
          <w:sz w:val="28"/>
        </w:rPr>
        <w:t xml:space="preserve"> көзделген үлесті сатып алудағы артықшылық құқығы сақталады. </w:t>
      </w:r>
    </w:p>
    <w:bookmarkEnd w:id="41"/>
    <w:p>
      <w:pPr>
        <w:spacing w:after="0"/>
        <w:ind w:left="0"/>
        <w:jc w:val="both"/>
      </w:pPr>
      <w:r>
        <w:rPr>
          <w:rFonts w:ascii="Times New Roman"/>
          <w:b w:val="false"/>
          <w:i w:val="false"/>
          <w:color w:val="000000"/>
          <w:sz w:val="28"/>
        </w:rPr>
        <w:t>
      5. Үлесті сатудан түскен ақшадан оны бағалауға, сатуды ұйымдастыру мен өткізуге, үлестен өндіріп алуды талап еткен кредит берушінің талаптарын қанағаттандыруға жұмсалған шығындар өтеледі. Қалған ақша, егер ол бар болса, үлесі (үлесінің бір бөлігі) сатылған адамға беріледі.</w:t>
      </w:r>
    </w:p>
    <w:p>
      <w:pPr>
        <w:spacing w:after="0"/>
        <w:ind w:left="0"/>
        <w:jc w:val="both"/>
      </w:pPr>
      <w:r>
        <w:rPr>
          <w:rFonts w:ascii="Times New Roman"/>
          <w:b/>
          <w:i w:val="false"/>
          <w:color w:val="000000"/>
          <w:sz w:val="28"/>
        </w:rPr>
        <w:t>37-1-бап. Серіктестікке қатысушының құқығы туындаған кез</w:t>
      </w:r>
    </w:p>
    <w:bookmarkStart w:name="z703" w:id="42"/>
    <w:p>
      <w:pPr>
        <w:spacing w:after="0"/>
        <w:ind w:left="0"/>
        <w:jc w:val="both"/>
      </w:pPr>
      <w:r>
        <w:rPr>
          <w:rFonts w:ascii="Times New Roman"/>
          <w:b w:val="false"/>
          <w:i w:val="false"/>
          <w:color w:val="000000"/>
          <w:sz w:val="28"/>
        </w:rPr>
        <w:t xml:space="preserve">
      1. Құрылтай шартына қол қойған құрылтайшылар серіктестік мемлекеттік тіркелгеннен кейін оған қатысушылар болады. </w:t>
      </w:r>
    </w:p>
    <w:bookmarkEnd w:id="42"/>
    <w:bookmarkStart w:name="z704" w:id="43"/>
    <w:p>
      <w:pPr>
        <w:spacing w:after="0"/>
        <w:ind w:left="0"/>
        <w:jc w:val="both"/>
      </w:pPr>
      <w:r>
        <w:rPr>
          <w:rFonts w:ascii="Times New Roman"/>
          <w:b w:val="false"/>
          <w:i w:val="false"/>
          <w:color w:val="000000"/>
          <w:sz w:val="28"/>
        </w:rPr>
        <w:t>
      2. Серіктестік мүлкіндегі үлеске құқықты ол құрылғаннан кейін алған жағдайда, адам – құрылтай құжаттарына өзгерістер енгізілген және оған қатысушылар құрамының өзгеруіне байланысты серіктестік қайта тіркелген кезден бастап, ал қатысушыларының тізілімі жүргізілетін серіктестіктерде тізілімге тиісті өзгерістер енгізілген кезден бастап серіктестікке қатысушы болады.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III-тарау 37-1-баппен толықтырылды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 w:id="44"/>
    <w:p>
      <w:pPr>
        <w:spacing w:after="0"/>
        <w:ind w:left="0"/>
        <w:jc w:val="left"/>
      </w:pPr>
      <w:r>
        <w:rPr>
          <w:rFonts w:ascii="Times New Roman"/>
          <w:b/>
          <w:i w:val="false"/>
          <w:color w:val="000000"/>
        </w:rPr>
        <w:t xml:space="preserve"> IV тарау. ЖАУАПКЕРШІЛІГІ ШЕКТЕУЛІ СЕРІКТЕСТІКТІҢ МҮЛКІ</w:t>
      </w:r>
    </w:p>
    <w:bookmarkEnd w:id="44"/>
    <w:p>
      <w:pPr>
        <w:spacing w:after="0"/>
        <w:ind w:left="0"/>
        <w:jc w:val="both"/>
      </w:pPr>
      <w:r>
        <w:rPr>
          <w:rFonts w:ascii="Times New Roman"/>
          <w:b/>
          <w:i w:val="false"/>
          <w:color w:val="000000"/>
          <w:sz w:val="28"/>
        </w:rPr>
        <w:t xml:space="preserve">38-бап. Жауапкершілігі шектеулі серіктестік мүлкінің құралуы </w:t>
      </w:r>
    </w:p>
    <w:p>
      <w:pPr>
        <w:spacing w:after="0"/>
        <w:ind w:left="0"/>
        <w:jc w:val="both"/>
      </w:pPr>
      <w:r>
        <w:rPr>
          <w:rFonts w:ascii="Times New Roman"/>
          <w:b w:val="false"/>
          <w:i w:val="false"/>
          <w:color w:val="000000"/>
          <w:sz w:val="28"/>
        </w:rPr>
        <w:t xml:space="preserve">
      1. Жауапкершілігі шектеулі серіктестіктің мүлкі оның құрылтайшыларының (қатысушыларының) салымдары, серіктестік алған табыстар, сондай-ақ заңдарда тыйым салынбаған басқа да көздер есебінен құралады. </w:t>
      </w:r>
    </w:p>
    <w:p>
      <w:pPr>
        <w:spacing w:after="0"/>
        <w:ind w:left="0"/>
        <w:jc w:val="both"/>
      </w:pPr>
      <w:r>
        <w:rPr>
          <w:rFonts w:ascii="Times New Roman"/>
          <w:b w:val="false"/>
          <w:i w:val="false"/>
          <w:color w:val="000000"/>
          <w:sz w:val="28"/>
        </w:rPr>
        <w:t xml:space="preserve">
      2. Заң актілерінде немесе жауапкершілігі шектеулі серіктестік жарғысында резервтік капитал және басқа да қорлар құру көзделуі мүмкін. </w:t>
      </w:r>
    </w:p>
    <w:p>
      <w:pPr>
        <w:spacing w:after="0"/>
        <w:ind w:left="0"/>
        <w:jc w:val="both"/>
      </w:pPr>
      <w:r>
        <w:rPr>
          <w:rFonts w:ascii="Times New Roman"/>
          <w:b w:val="false"/>
          <w:i w:val="false"/>
          <w:color w:val="000000"/>
          <w:sz w:val="28"/>
        </w:rPr>
        <w:t xml:space="preserve">
      3. Жауапкершілігі шектеулі серіктестіктің мүлкі оның балансында есептеледі. </w:t>
      </w:r>
    </w:p>
    <w:p>
      <w:pPr>
        <w:spacing w:after="0"/>
        <w:ind w:left="0"/>
        <w:jc w:val="both"/>
      </w:pPr>
      <w:r>
        <w:rPr>
          <w:rFonts w:ascii="Times New Roman"/>
          <w:b/>
          <w:i w:val="false"/>
          <w:color w:val="000000"/>
          <w:sz w:val="28"/>
        </w:rPr>
        <w:t xml:space="preserve">39-бап. Жауапкершілігі шектеулі серіктестік мүлкіне қосымша жарналар </w:t>
      </w:r>
    </w:p>
    <w:p>
      <w:pPr>
        <w:spacing w:after="0"/>
        <w:ind w:left="0"/>
        <w:jc w:val="both"/>
      </w:pPr>
      <w:r>
        <w:rPr>
          <w:rFonts w:ascii="Times New Roman"/>
          <w:b w:val="false"/>
          <w:i w:val="false"/>
          <w:color w:val="000000"/>
          <w:sz w:val="28"/>
        </w:rPr>
        <w:t xml:space="preserve">
      1. Егер жауапкершілігі шектеулі серіктестік жарғысында өзгеше көзделмесе, қатысушылардың жалпы жиналысы қатысушылардың серіктестік мүлкіне қосымша жарналар енгізуі туралы шешім қабылдай алады. Шешім серіктестіктің барлық қатысушыларының төрттен үшінің көпшілік дауысымен қабылданады. Мұндай шешімді жақтап дауыс бермеген қатысушылар (соның ішінде жиналыста болмағандар, дауыс беруге қатыспағандар немесе дауыс беруден қалыс қалғандар) өз үлестерін қосымша жарналар енгізуді жақтап дауыс берген қатысушылардың сатып алуын талап етуге құқылы. Қосымша жарналарды жақтап дауыс берген қатысушылар осы үлестерді серіктестіктің жарғылық капиталындағы өз үлестеріне бара-бар мөлшерде осы Заңның ережелеріне сәйкес белгіленетін баға бойынша сатып алады. </w:t>
      </w:r>
    </w:p>
    <w:p>
      <w:pPr>
        <w:spacing w:after="0"/>
        <w:ind w:left="0"/>
        <w:jc w:val="both"/>
      </w:pPr>
      <w:r>
        <w:rPr>
          <w:rFonts w:ascii="Times New Roman"/>
          <w:b w:val="false"/>
          <w:i w:val="false"/>
          <w:color w:val="000000"/>
          <w:sz w:val="28"/>
        </w:rPr>
        <w:t xml:space="preserve">
      Қосымша жарналар олардың үлестерін сатып алу туралы талап қойған қатысушылармен есеп айырысу аяқталған соң ғана енгізіледі. </w:t>
      </w:r>
    </w:p>
    <w:p>
      <w:pPr>
        <w:spacing w:after="0"/>
        <w:ind w:left="0"/>
        <w:jc w:val="both"/>
      </w:pPr>
      <w:r>
        <w:rPr>
          <w:rFonts w:ascii="Times New Roman"/>
          <w:b w:val="false"/>
          <w:i w:val="false"/>
          <w:color w:val="000000"/>
          <w:sz w:val="28"/>
        </w:rPr>
        <w:t xml:space="preserve">
      2. Қатысушылардың жауапкершілігі шектеулі серіктестік мүлкіне қосымша жарналар енгізу тәртібі мен мерзімі, сондай-ақ оны енгізу мерзімін өткізіп алғаны үшін жауапкершілік осы Заңның </w:t>
      </w:r>
      <w:r>
        <w:rPr>
          <w:rFonts w:ascii="Times New Roman"/>
          <w:b w:val="false"/>
          <w:i w:val="false"/>
          <w:color w:val="000000"/>
          <w:sz w:val="28"/>
        </w:rPr>
        <w:t>24-бабының</w:t>
      </w:r>
      <w:r>
        <w:rPr>
          <w:rFonts w:ascii="Times New Roman"/>
          <w:b w:val="false"/>
          <w:i w:val="false"/>
          <w:color w:val="000000"/>
          <w:sz w:val="28"/>
        </w:rPr>
        <w:t xml:space="preserve"> ережелері бойынша айқындалады. </w:t>
      </w:r>
    </w:p>
    <w:p>
      <w:pPr>
        <w:spacing w:after="0"/>
        <w:ind w:left="0"/>
        <w:jc w:val="both"/>
      </w:pPr>
      <w:r>
        <w:rPr>
          <w:rFonts w:ascii="Times New Roman"/>
          <w:b w:val="false"/>
          <w:i w:val="false"/>
          <w:color w:val="000000"/>
          <w:sz w:val="28"/>
        </w:rPr>
        <w:t xml:space="preserve">
      3. Жауапкершілігі шектеулі серіктестік мүлкіне қатысушылар енгізген қосымша жарналар оның жарғылық капиталының және серіктестікке қатысушылар үлестерінің мөлшерін өзгертпейді. </w:t>
      </w:r>
    </w:p>
    <w:p>
      <w:pPr>
        <w:spacing w:after="0"/>
        <w:ind w:left="0"/>
        <w:jc w:val="both"/>
      </w:pPr>
      <w:r>
        <w:rPr>
          <w:rFonts w:ascii="Times New Roman"/>
          <w:b/>
          <w:i w:val="false"/>
          <w:color w:val="000000"/>
          <w:sz w:val="28"/>
        </w:rPr>
        <w:t xml:space="preserve">40-бап. Жауапкершілігі шектеулі серіктестіктің таза табысын оның қатысушылары арасында бөлу </w:t>
      </w:r>
    </w:p>
    <w:p>
      <w:pPr>
        <w:spacing w:after="0"/>
        <w:ind w:left="0"/>
        <w:jc w:val="both"/>
      </w:pPr>
      <w:r>
        <w:rPr>
          <w:rFonts w:ascii="Times New Roman"/>
          <w:b w:val="false"/>
          <w:i w:val="false"/>
          <w:color w:val="000000"/>
          <w:sz w:val="28"/>
        </w:rPr>
        <w:t xml:space="preserve">
      1. Жауапкершілігі шектеулі серіктестікке қатысушылар арасында серіктестіктің бір тоқсан, жарты жыл немесе бір жыл ішіндегі өз қызметінің нәтижелері бойынша алған таза табысын бөлу серіктестіктің бір тоқсандағы, жарты жылдағы немесе бір жылдағы қызметінің нәтижелерін бекітуге арналған серіктестікке қатысушылардың кезекті жалпы жиналысының шешіміне сәйкес жүргізілуі мүмкін. </w:t>
      </w:r>
    </w:p>
    <w:p>
      <w:pPr>
        <w:spacing w:after="0"/>
        <w:ind w:left="0"/>
        <w:jc w:val="both"/>
      </w:pPr>
      <w:r>
        <w:rPr>
          <w:rFonts w:ascii="Times New Roman"/>
          <w:b w:val="false"/>
          <w:i w:val="false"/>
          <w:color w:val="000000"/>
          <w:sz w:val="28"/>
        </w:rPr>
        <w:t xml:space="preserve">
      Жалпы жиналыс таза табысты немесе оның бір бөлігін серіктестікке қатысушылар арасында бөлуден алып тастау туралы шешім қабылдауға да құқылы. </w:t>
      </w:r>
    </w:p>
    <w:p>
      <w:pPr>
        <w:spacing w:after="0"/>
        <w:ind w:left="0"/>
        <w:jc w:val="both"/>
      </w:pPr>
      <w:r>
        <w:rPr>
          <w:rFonts w:ascii="Times New Roman"/>
          <w:b w:val="false"/>
          <w:i w:val="false"/>
          <w:color w:val="000000"/>
          <w:sz w:val="28"/>
        </w:rPr>
        <w:t xml:space="preserve">
      2. Жауапкершілігі шектеулі серіктестіктің жалпы жиналысы табысты қатысушылар арасында бөлу туралы шешім қабылдаған жағдайда әрбір қатысушы бөлінетін табыстың серіктестік жарғылық капиталындағы өз үлесіне сәйкес бөлігін алуға құқылы. Төлемді серіктестік жалпы жиналыс таза табысты бөлу туралы шешім қабылдаған күннен бастап бір ай ішінде ақшалай нысанда жасауға тиіс. </w:t>
      </w:r>
    </w:p>
    <w:p>
      <w:pPr>
        <w:spacing w:after="0"/>
        <w:ind w:left="0"/>
        <w:jc w:val="both"/>
      </w:pPr>
      <w:r>
        <w:rPr>
          <w:rFonts w:ascii="Times New Roman"/>
          <w:b w:val="false"/>
          <w:i w:val="false"/>
          <w:color w:val="000000"/>
          <w:sz w:val="28"/>
        </w:rPr>
        <w:t>
      3. Жауапкершілігі шектеулі серіктестіктің серіктестік жарғылық капиталы толық төленгенге дейін табысты қатысушылар арасында бөлуге құқығы 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45"/>
    <w:p>
      <w:pPr>
        <w:spacing w:after="0"/>
        <w:ind w:left="0"/>
        <w:jc w:val="left"/>
      </w:pPr>
      <w:r>
        <w:rPr>
          <w:rFonts w:ascii="Times New Roman"/>
          <w:b/>
          <w:i w:val="false"/>
          <w:color w:val="000000"/>
        </w:rPr>
        <w:t xml:space="preserve"> V тарау. ЖАУАПКЕРШІЛІГІ ШЕКТЕУЛІ СЕРІКТЕСТІКТІ БАСҚАРУ</w:t>
      </w:r>
    </w:p>
    <w:bookmarkEnd w:id="45"/>
    <w:p>
      <w:pPr>
        <w:spacing w:after="0"/>
        <w:ind w:left="0"/>
        <w:jc w:val="both"/>
      </w:pPr>
      <w:r>
        <w:rPr>
          <w:rFonts w:ascii="Times New Roman"/>
          <w:b/>
          <w:i w:val="false"/>
          <w:color w:val="000000"/>
          <w:sz w:val="28"/>
        </w:rPr>
        <w:t>41-бап. Жауапкершілігі шектеулі серіктестіктің органдары мен лауазымды тұлғалары</w:t>
      </w:r>
    </w:p>
    <w:p>
      <w:pPr>
        <w:spacing w:after="0"/>
        <w:ind w:left="0"/>
        <w:jc w:val="both"/>
      </w:pPr>
      <w:r>
        <w:rPr>
          <w:rFonts w:ascii="Times New Roman"/>
          <w:b w:val="false"/>
          <w:i w:val="false"/>
          <w:color w:val="000000"/>
          <w:sz w:val="28"/>
        </w:rPr>
        <w:t>
      1. Жауапкершілігі шектеулі серіктестіктің органдары мыналар:</w:t>
      </w:r>
    </w:p>
    <w:bookmarkStart w:name="z96" w:id="46"/>
    <w:p>
      <w:pPr>
        <w:spacing w:after="0"/>
        <w:ind w:left="0"/>
        <w:jc w:val="both"/>
      </w:pPr>
      <w:r>
        <w:rPr>
          <w:rFonts w:ascii="Times New Roman"/>
          <w:b w:val="false"/>
          <w:i w:val="false"/>
          <w:color w:val="000000"/>
          <w:sz w:val="28"/>
        </w:rPr>
        <w:t>
      1) серіктестіктің жоғары органы – оған қатысушылардың жалпы жиналысы (жалпы жиналыс);</w:t>
      </w:r>
    </w:p>
    <w:bookmarkEnd w:id="46"/>
    <w:bookmarkStart w:name="z97" w:id="47"/>
    <w:p>
      <w:pPr>
        <w:spacing w:after="0"/>
        <w:ind w:left="0"/>
        <w:jc w:val="both"/>
      </w:pPr>
      <w:r>
        <w:rPr>
          <w:rFonts w:ascii="Times New Roman"/>
          <w:b w:val="false"/>
          <w:i w:val="false"/>
          <w:color w:val="000000"/>
          <w:sz w:val="28"/>
        </w:rPr>
        <w:t>
      2) серіктестіктің атқарушы органы (алқалы және (немесе) жеке-дара) болып табылады.</w:t>
      </w:r>
    </w:p>
    <w:bookmarkEnd w:id="47"/>
    <w:bookmarkStart w:name="z98" w:id="48"/>
    <w:p>
      <w:pPr>
        <w:spacing w:after="0"/>
        <w:ind w:left="0"/>
        <w:jc w:val="both"/>
      </w:pPr>
      <w:r>
        <w:rPr>
          <w:rFonts w:ascii="Times New Roman"/>
          <w:b w:val="false"/>
          <w:i w:val="false"/>
          <w:color w:val="000000"/>
          <w:sz w:val="28"/>
        </w:rPr>
        <w:t>
      2. Жауапкершілігі шектеулі серіктестіктің атқарушы органының мүшелері немесе жауапкершілігі шектеулі серіктестіктің атқарушы органының функцияларын жеке-дара атқаратын тұлға, сондай-ақ байқаушы кеңестің мүшелері жауапкершілігі шектеулі серіктестіктің лауазымды тұлғалары болып табылады.</w:t>
      </w:r>
    </w:p>
    <w:bookmarkEnd w:id="48"/>
    <w:bookmarkStart w:name="z101" w:id="49"/>
    <w:p>
      <w:pPr>
        <w:spacing w:after="0"/>
        <w:ind w:left="0"/>
        <w:jc w:val="both"/>
      </w:pPr>
      <w:r>
        <w:rPr>
          <w:rFonts w:ascii="Times New Roman"/>
          <w:b w:val="false"/>
          <w:i w:val="false"/>
          <w:color w:val="000000"/>
          <w:sz w:val="28"/>
        </w:rPr>
        <w:t>
      2-1. Қазақстан Республикасының оңалту және банкроттық туралы заңнамалық актісінде белгіленген тәртіппен жауапкершiлiгi шектеулi серiктестiк банкрот деп танылған немесе оңалту рәсімі қолданылған және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bookmarkEnd w:id="49"/>
    <w:bookmarkStart w:name="z99" w:id="50"/>
    <w:p>
      <w:pPr>
        <w:spacing w:after="0"/>
        <w:ind w:left="0"/>
        <w:jc w:val="both"/>
      </w:pPr>
      <w:r>
        <w:rPr>
          <w:rFonts w:ascii="Times New Roman"/>
          <w:b w:val="false"/>
          <w:i w:val="false"/>
          <w:color w:val="000000"/>
          <w:sz w:val="28"/>
        </w:rPr>
        <w:t>
      3. Жарғыда көзделген жағдайда жауапкершілігі шектеулі серіктестік байқаушы кеңесті және (немесе) тексеру комиссиясын (тексерушіні) құруы мүмкін.</w:t>
      </w:r>
    </w:p>
    <w:bookmarkEnd w:id="50"/>
    <w:bookmarkStart w:name="z100" w:id="51"/>
    <w:p>
      <w:pPr>
        <w:spacing w:after="0"/>
        <w:ind w:left="0"/>
        <w:jc w:val="both"/>
      </w:pPr>
      <w:r>
        <w:rPr>
          <w:rFonts w:ascii="Times New Roman"/>
          <w:b w:val="false"/>
          <w:i w:val="false"/>
          <w:color w:val="000000"/>
          <w:sz w:val="28"/>
        </w:rPr>
        <w:t>
      4. Жауапкершілігі шектеулі серіктестік органдарының құзыреті, сондай-ақ олардың шешім қабылдау немесе жауапкершілігі шектеулі серіктестік атынан әрекет жасау тәртібі осы Заңмен, Қазақстан Республикасының басқа да заңнамалық актілерімен және жауапкершілігі шектеулі серіктестік жарғысымен анықталады.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 жаңа редакцияда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07.03.2014 </w:t>
      </w:r>
      <w:r>
        <w:rPr>
          <w:rFonts w:ascii="Times New Roman"/>
          <w:b w:val="false"/>
          <w:i w:val="false"/>
          <w:color w:val="00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42-бап. Жауапкершілігі шектеулі серіктестіктің жалпы жиналысы </w:t>
      </w:r>
    </w:p>
    <w:p>
      <w:pPr>
        <w:spacing w:after="0"/>
        <w:ind w:left="0"/>
        <w:jc w:val="both"/>
      </w:pPr>
      <w:r>
        <w:rPr>
          <w:rFonts w:ascii="Times New Roman"/>
          <w:b w:val="false"/>
          <w:i w:val="false"/>
          <w:color w:val="000000"/>
          <w:sz w:val="28"/>
        </w:rPr>
        <w:t xml:space="preserve">
      1. Жауапкершілігі шектеулі серіктестіктің жоғары органы (жалпы жиналыс) қатысушылардың кезекті (осы Заңның </w:t>
      </w:r>
      <w:r>
        <w:rPr>
          <w:rFonts w:ascii="Times New Roman"/>
          <w:b w:val="false"/>
          <w:i w:val="false"/>
          <w:color w:val="000000"/>
          <w:sz w:val="28"/>
        </w:rPr>
        <w:t>44-бабы</w:t>
      </w:r>
      <w:r>
        <w:rPr>
          <w:rFonts w:ascii="Times New Roman"/>
          <w:b w:val="false"/>
          <w:i w:val="false"/>
          <w:color w:val="000000"/>
          <w:sz w:val="28"/>
        </w:rPr>
        <w:t xml:space="preserve">) немесе кезектен тыс (осы Заңның </w:t>
      </w:r>
      <w:r>
        <w:rPr>
          <w:rFonts w:ascii="Times New Roman"/>
          <w:b w:val="false"/>
          <w:i w:val="false"/>
          <w:color w:val="000000"/>
          <w:sz w:val="28"/>
        </w:rPr>
        <w:t>45-бабы</w:t>
      </w:r>
      <w:r>
        <w:rPr>
          <w:rFonts w:ascii="Times New Roman"/>
          <w:b w:val="false"/>
          <w:i w:val="false"/>
          <w:color w:val="000000"/>
          <w:sz w:val="28"/>
        </w:rPr>
        <w:t xml:space="preserve">) жалпы жиналысы ретінде шақырылады. </w:t>
      </w:r>
    </w:p>
    <w:p>
      <w:pPr>
        <w:spacing w:after="0"/>
        <w:ind w:left="0"/>
        <w:jc w:val="both"/>
      </w:pPr>
      <w:r>
        <w:rPr>
          <w:rFonts w:ascii="Times New Roman"/>
          <w:b w:val="false"/>
          <w:i w:val="false"/>
          <w:color w:val="000000"/>
          <w:sz w:val="28"/>
        </w:rPr>
        <w:t>
      2. Жауапкершілігі шектеулі серіктестіктің барлық қатысушыларының жалпы жиналысқа қатысуға, күн тәртібіндегі мәселелерді талқылауға қатысуға және шешімдер қабылдау кезінде дауыс беруге құқығы бар.</w:t>
      </w:r>
    </w:p>
    <w:bookmarkStart w:name="z687" w:id="52"/>
    <w:p>
      <w:pPr>
        <w:spacing w:after="0"/>
        <w:ind w:left="0"/>
        <w:jc w:val="both"/>
      </w:pPr>
      <w:r>
        <w:rPr>
          <w:rFonts w:ascii="Times New Roman"/>
          <w:b w:val="false"/>
          <w:i w:val="false"/>
          <w:color w:val="000000"/>
          <w:sz w:val="28"/>
        </w:rPr>
        <w:t>
      Серіктестікке қатысушылардың көрсетілген құқықтарын шектейтін серіктестік жарғысының және кез келген басқа да құжаттардың, шешімдердің ережелері маңызсыз болып табылады.</w:t>
      </w:r>
    </w:p>
    <w:bookmarkEnd w:id="52"/>
    <w:p>
      <w:pPr>
        <w:spacing w:after="0"/>
        <w:ind w:left="0"/>
        <w:jc w:val="both"/>
      </w:pPr>
      <w:r>
        <w:rPr>
          <w:rFonts w:ascii="Times New Roman"/>
          <w:b w:val="false"/>
          <w:i w:val="false"/>
          <w:color w:val="000000"/>
          <w:sz w:val="28"/>
        </w:rPr>
        <w:t xml:space="preserve">
      3. Жауапкершілігі шектеулі серіктестікке қатысушы жалпы жиналысқа жеке өзі немесе өкілі арқылы қатыса алады. </w:t>
      </w:r>
    </w:p>
    <w:p>
      <w:pPr>
        <w:spacing w:after="0"/>
        <w:ind w:left="0"/>
        <w:jc w:val="both"/>
      </w:pPr>
      <w:r>
        <w:rPr>
          <w:rFonts w:ascii="Times New Roman"/>
          <w:b w:val="false"/>
          <w:i w:val="false"/>
          <w:color w:val="000000"/>
          <w:sz w:val="28"/>
        </w:rPr>
        <w:t xml:space="preserve">
      Сенімгердің өзі тиісінше серіктестіктің атқарушы органының мүшесі немесе бақылау органының (тексеру комиссиясының) мүшесі болып табылатын жағдайларды қоспағанда, атқарушы орган мүшелерінің және бақылау органдары мүшелерінің жалпы жиналыста серіктестік қатысушыларының өкілдері ретінде әрекет етуге құқығы жоқ. </w:t>
      </w:r>
    </w:p>
    <w:p>
      <w:pPr>
        <w:spacing w:after="0"/>
        <w:ind w:left="0"/>
        <w:jc w:val="both"/>
      </w:pPr>
      <w:r>
        <w:rPr>
          <w:rFonts w:ascii="Times New Roman"/>
          <w:b w:val="false"/>
          <w:i w:val="false"/>
          <w:color w:val="000000"/>
          <w:sz w:val="28"/>
        </w:rPr>
        <w:t xml:space="preserve">
      Серіктестікке қатысушының - жеке тұлғаның өкілі ретінде сенімхат негізінде өзге адамдар әрекет етуге құқылы. Өкілдің жалпы жиналысқа қатысуына жеке тұлғаның берген сенімхаты Қазақстан Республикасы Азаматтық кодексі (жалпы бөлім) </w:t>
      </w:r>
      <w:r>
        <w:rPr>
          <w:rFonts w:ascii="Times New Roman"/>
          <w:b w:val="false"/>
          <w:i w:val="false"/>
          <w:color w:val="000000"/>
          <w:sz w:val="28"/>
        </w:rPr>
        <w:t>167-бабының</w:t>
      </w:r>
      <w:r>
        <w:rPr>
          <w:rFonts w:ascii="Times New Roman"/>
          <w:b w:val="false"/>
          <w:i w:val="false"/>
          <w:color w:val="000000"/>
          <w:sz w:val="28"/>
        </w:rPr>
        <w:t xml:space="preserve"> 4-тармағында немесе 5-тармағында көзделген нысанда берілуге, не нотариаттық куәландырылуға тиіс. </w:t>
      </w:r>
    </w:p>
    <w:p>
      <w:pPr>
        <w:spacing w:after="0"/>
        <w:ind w:left="0"/>
        <w:jc w:val="both"/>
      </w:pPr>
      <w:r>
        <w:rPr>
          <w:rFonts w:ascii="Times New Roman"/>
          <w:b w:val="false"/>
          <w:i w:val="false"/>
          <w:color w:val="000000"/>
          <w:sz w:val="28"/>
        </w:rPr>
        <w:t xml:space="preserve">
      Серіктестікке қатысушының - заңды тұлғаның өкілі ретінде оның басшысы сенімхатсыз не өзге өкіл сенімхат негізінде қатысуға құқылы. Өкілдің жалпы жиналысқа қатысуына заңды тұлғаның сенімхаты Қазақстан Республикасы Азаматтық кодексі (жалпы бөлім) </w:t>
      </w:r>
      <w:r>
        <w:rPr>
          <w:rFonts w:ascii="Times New Roman"/>
          <w:b w:val="false"/>
          <w:i w:val="false"/>
          <w:color w:val="000000"/>
          <w:sz w:val="28"/>
        </w:rPr>
        <w:t>167-бабының</w:t>
      </w:r>
      <w:r>
        <w:rPr>
          <w:rFonts w:ascii="Times New Roman"/>
          <w:b w:val="false"/>
          <w:i w:val="false"/>
          <w:color w:val="000000"/>
          <w:sz w:val="28"/>
        </w:rPr>
        <w:t xml:space="preserve"> 6-тармағында көзделген нысанда берілуге тиіс. </w:t>
      </w:r>
    </w:p>
    <w:p>
      <w:pPr>
        <w:spacing w:after="0"/>
        <w:ind w:left="0"/>
        <w:jc w:val="both"/>
      </w:pPr>
      <w:r>
        <w:rPr>
          <w:rFonts w:ascii="Times New Roman"/>
          <w:b w:val="false"/>
          <w:i w:val="false"/>
          <w:color w:val="000000"/>
          <w:sz w:val="28"/>
        </w:rPr>
        <w:t xml:space="preserve">
      4. Егер қатысушы мен сенімгер басқарушы арасындағы шартта немесе мүлікті сенімгерлік басқаруды құру туралы заң актілерінде өзгеше көзделмесе, қатысушы үлесін сенімгерлік басқару құрылған жағдайда жалпы жиналыста оның өкілі ретінде қатысушы атынан сенімгер басқарушы әрекет етуге құқылы. Қатысушы мүдделерін білдіру тәртібіне қойылатын талаптар мүлікті сенімгерлік басқару туралы </w:t>
      </w:r>
      <w:r>
        <w:rPr>
          <w:rFonts w:ascii="Times New Roman"/>
          <w:b w:val="false"/>
          <w:i w:val="false"/>
          <w:color w:val="000000"/>
          <w:sz w:val="28"/>
        </w:rPr>
        <w:t>заңдарда</w:t>
      </w:r>
      <w:r>
        <w:rPr>
          <w:rFonts w:ascii="Times New Roman"/>
          <w:b w:val="false"/>
          <w:i w:val="false"/>
          <w:color w:val="000000"/>
          <w:sz w:val="28"/>
        </w:rPr>
        <w:t xml:space="preserve"> белгіленеді. </w:t>
      </w:r>
    </w:p>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47-бабы</w:t>
      </w:r>
      <w:r>
        <w:rPr>
          <w:rFonts w:ascii="Times New Roman"/>
          <w:b w:val="false"/>
          <w:i w:val="false"/>
          <w:color w:val="000000"/>
          <w:sz w:val="28"/>
        </w:rPr>
        <w:t xml:space="preserve"> 7-тармағының бірінші бөлігінде немесе серіктестік жарғысында дауыстарды айқындаудың өзге тәртібі көзделген жағдайларды қоспағанда, жауапкершілігі шектеулі серіктестіктің әрбір қатысушысы жалпы жиналыста дауыс беру кезінде, серіктестіктің жарғылық капиталындағы өзінің үлесіне сәйкес келетін дауыс санына ие болады. </w:t>
      </w:r>
    </w:p>
    <w:p>
      <w:pPr>
        <w:spacing w:after="0"/>
        <w:ind w:left="0"/>
        <w:jc w:val="both"/>
      </w:pPr>
      <w:r>
        <w:rPr>
          <w:rFonts w:ascii="Times New Roman"/>
          <w:b w:val="false"/>
          <w:i w:val="false"/>
          <w:color w:val="000000"/>
          <w:sz w:val="28"/>
        </w:rPr>
        <w:t>
      6. Жауапкершілігі шектеулі серіктестіктің атқарушы органының серіктестік қатысушысы болып табылмайтын мүшелері, егер серіктестік жарғысында өзгеше көзделмесе, жалпы жиналысқа кеңесші дауыс құқығымен қатыса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43-бап. Жауапкершілігі шектеулі серіктестікке қатысушылардың жалпы жиналысының құзыреті </w:t>
      </w:r>
    </w:p>
    <w:bookmarkStart w:name="z709" w:id="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Жауапкершілігі шектеулі серіктестікке қатысушылар жалпы жиналысының құзыреті осы Заңға сәйкес серіктестік жарғысымен белгіленеді.</w:t>
      </w:r>
    </w:p>
    <w:bookmarkEnd w:id="53"/>
    <w:bookmarkStart w:name="z710" w:id="54"/>
    <w:p>
      <w:pPr>
        <w:spacing w:after="0"/>
        <w:ind w:left="0"/>
        <w:jc w:val="both"/>
      </w:pPr>
      <w:r>
        <w:rPr>
          <w:rFonts w:ascii="Times New Roman"/>
          <w:b w:val="false"/>
          <w:i w:val="false"/>
          <w:color w:val="000000"/>
          <w:sz w:val="28"/>
        </w:rPr>
        <w:t xml:space="preserve">
      2. Егер осы тармақтың екінші бөлігінде өзгеше белгіленбесе, жауапкершілігі шектеулі серіктестікке қатысушылардың жалпы жиналысының ерекше құзыретіне: </w:t>
      </w:r>
    </w:p>
    <w:bookmarkEnd w:id="54"/>
    <w:p>
      <w:pPr>
        <w:spacing w:after="0"/>
        <w:ind w:left="0"/>
        <w:jc w:val="both"/>
      </w:pPr>
      <w:r>
        <w:rPr>
          <w:rFonts w:ascii="Times New Roman"/>
          <w:b w:val="false"/>
          <w:i w:val="false"/>
          <w:color w:val="000000"/>
          <w:sz w:val="28"/>
        </w:rPr>
        <w:t xml:space="preserve">
      1) серіктестіктің жарғылық капиталы мөлшерін, орналасқан жері мен фирмалық атауын өзгертуді қоса алғанда, оның жарғысын өзгерту немесе серіктестіктің жаңа редакциядағы жарғысын бекіту; </w:t>
      </w:r>
    </w:p>
    <w:p>
      <w:pPr>
        <w:spacing w:after="0"/>
        <w:ind w:left="0"/>
        <w:jc w:val="both"/>
      </w:pPr>
      <w:r>
        <w:rPr>
          <w:rFonts w:ascii="Times New Roman"/>
          <w:b w:val="false"/>
          <w:i w:val="false"/>
          <w:color w:val="000000"/>
          <w:sz w:val="28"/>
        </w:rPr>
        <w:t xml:space="preserve">
      2) серіктестіктің атқарушы органын құру және оның өкілеттіктерін немесе атқарушы органның жеке мүшесінің өкілеттіктерін мерзімінен бұрын тоқтату, сондай-ақ жауапкершілігі шектеулі серіктестікті немесе оның мүлкін сенімгерлік басқаруға беру туралы шешім қабылдау және осылай берудің шарттарын айқындау; </w:t>
      </w:r>
    </w:p>
    <w:p>
      <w:pPr>
        <w:spacing w:after="0"/>
        <w:ind w:left="0"/>
        <w:jc w:val="both"/>
      </w:pPr>
      <w:r>
        <w:rPr>
          <w:rFonts w:ascii="Times New Roman"/>
          <w:b w:val="false"/>
          <w:i w:val="false"/>
          <w:color w:val="000000"/>
          <w:sz w:val="28"/>
        </w:rPr>
        <w:t xml:space="preserve">
      3) серіктестіктің бақылаушы кеңесін және (немесе) тексеру комиссиясын (тексерушіні) сайлау және олардың өкілеттіктерін мерзімінен бұрын тоқтату, сондай-ақ серіктестіктің тексеру комиссиясының (тексерушісінің) есептері мен қорытындыларын бекіту; </w:t>
      </w:r>
    </w:p>
    <w:p>
      <w:pPr>
        <w:spacing w:after="0"/>
        <w:ind w:left="0"/>
        <w:jc w:val="both"/>
      </w:pPr>
      <w:r>
        <w:rPr>
          <w:rFonts w:ascii="Times New Roman"/>
          <w:b w:val="false"/>
          <w:i w:val="false"/>
          <w:color w:val="000000"/>
          <w:sz w:val="28"/>
        </w:rPr>
        <w:t>
      4) қаржылық есептемені бекіту және таза табысты бөлу;</w:t>
      </w:r>
    </w:p>
    <w:p>
      <w:pPr>
        <w:spacing w:after="0"/>
        <w:ind w:left="0"/>
        <w:jc w:val="both"/>
      </w:pPr>
      <w:r>
        <w:rPr>
          <w:rFonts w:ascii="Times New Roman"/>
          <w:b w:val="false"/>
          <w:i w:val="false"/>
          <w:color w:val="000000"/>
          <w:sz w:val="28"/>
        </w:rPr>
        <w:t xml:space="preserve">
      4-1) аудит жүргізу осы Заңның </w:t>
      </w:r>
      <w:r>
        <w:rPr>
          <w:rFonts w:ascii="Times New Roman"/>
          <w:b w:val="false"/>
          <w:i w:val="false"/>
          <w:color w:val="000000"/>
          <w:sz w:val="28"/>
        </w:rPr>
        <w:t>59-бабына</w:t>
      </w:r>
      <w:r>
        <w:rPr>
          <w:rFonts w:ascii="Times New Roman"/>
          <w:b w:val="false"/>
          <w:i w:val="false"/>
          <w:color w:val="000000"/>
          <w:sz w:val="28"/>
        </w:rPr>
        <w:t xml:space="preserve"> сәйкес міндетті болып табылатын, серіктестіктің жылдық қаржылық есептілігіне аудит жүргізу үшін аудиторлық ұйымды айқындау;</w:t>
      </w:r>
    </w:p>
    <w:p>
      <w:pPr>
        <w:spacing w:after="0"/>
        <w:ind w:left="0"/>
        <w:jc w:val="both"/>
      </w:pPr>
      <w:r>
        <w:rPr>
          <w:rFonts w:ascii="Times New Roman"/>
          <w:b w:val="false"/>
          <w:i w:val="false"/>
          <w:color w:val="000000"/>
          <w:sz w:val="28"/>
        </w:rPr>
        <w:t xml:space="preserve">
      5) оларды бекіту серіктестіктің жарғысында серіктестіктің өзге органдарының құзыретіне жатқызылған құжаттардан басқа; серіктестіктің ішкі қызметін реттейтін ішкі ережелерді, оларды қабылдау рәсімін және басқа да құжаттарды бекіту; </w:t>
      </w:r>
    </w:p>
    <w:p>
      <w:pPr>
        <w:spacing w:after="0"/>
        <w:ind w:left="0"/>
        <w:jc w:val="both"/>
      </w:pPr>
      <w:r>
        <w:rPr>
          <w:rFonts w:ascii="Times New Roman"/>
          <w:b w:val="false"/>
          <w:i w:val="false"/>
          <w:color w:val="000000"/>
          <w:sz w:val="28"/>
        </w:rPr>
        <w:t xml:space="preserve">
      6) серіктестіктің өзге шаруашылық серіктестіктерге, сондай-ақ коммерциялық емес ұйымдарға қатысуы туралы шешім шығару; </w:t>
      </w:r>
    </w:p>
    <w:p>
      <w:pPr>
        <w:spacing w:after="0"/>
        <w:ind w:left="0"/>
        <w:jc w:val="both"/>
      </w:pPr>
      <w:r>
        <w:rPr>
          <w:rFonts w:ascii="Times New Roman"/>
          <w:b w:val="false"/>
          <w:i w:val="false"/>
          <w:color w:val="000000"/>
          <w:sz w:val="28"/>
        </w:rPr>
        <w:t xml:space="preserve">
      7) серіктестікті қайта ұйымдастыру немесе тарату туралы шешім шығару; </w:t>
      </w:r>
    </w:p>
    <w:p>
      <w:pPr>
        <w:spacing w:after="0"/>
        <w:ind w:left="0"/>
        <w:jc w:val="both"/>
      </w:pPr>
      <w:r>
        <w:rPr>
          <w:rFonts w:ascii="Times New Roman"/>
          <w:b w:val="false"/>
          <w:i w:val="false"/>
          <w:color w:val="000000"/>
          <w:sz w:val="28"/>
        </w:rPr>
        <w:t xml:space="preserve">
      8) тарату комиссиясын тағайындау және тарату баланстарын бекіту; </w:t>
      </w:r>
    </w:p>
    <w:p>
      <w:pPr>
        <w:spacing w:after="0"/>
        <w:ind w:left="0"/>
        <w:jc w:val="both"/>
      </w:pPr>
      <w:r>
        <w:rPr>
          <w:rFonts w:ascii="Times New Roman"/>
          <w:b w:val="false"/>
          <w:i w:val="false"/>
          <w:color w:val="000000"/>
          <w:sz w:val="28"/>
        </w:rPr>
        <w:t xml:space="preserve">
      9) осы Заңның </w:t>
      </w:r>
      <w:r>
        <w:rPr>
          <w:rFonts w:ascii="Times New Roman"/>
          <w:b w:val="false"/>
          <w:i w:val="false"/>
          <w:color w:val="000000"/>
          <w:sz w:val="28"/>
        </w:rPr>
        <w:t>34-бабына</w:t>
      </w:r>
      <w:r>
        <w:rPr>
          <w:rFonts w:ascii="Times New Roman"/>
          <w:b w:val="false"/>
          <w:i w:val="false"/>
          <w:color w:val="000000"/>
          <w:sz w:val="28"/>
        </w:rPr>
        <w:t xml:space="preserve"> сәйкес серіктестікке қатысушыдан үлесті мәжбүрлеп сатып алу туралы шешім шығару; </w:t>
      </w:r>
    </w:p>
    <w:p>
      <w:pPr>
        <w:spacing w:after="0"/>
        <w:ind w:left="0"/>
        <w:jc w:val="both"/>
      </w:pPr>
      <w:r>
        <w:rPr>
          <w:rFonts w:ascii="Times New Roman"/>
          <w:b w:val="false"/>
          <w:i w:val="false"/>
          <w:color w:val="000000"/>
          <w:sz w:val="28"/>
        </w:rPr>
        <w:t xml:space="preserve">
      10) серіктестіктің бүкіл мүлкін кепілге беру туралы шешім шығару; </w:t>
      </w:r>
    </w:p>
    <w:p>
      <w:pPr>
        <w:spacing w:after="0"/>
        <w:ind w:left="0"/>
        <w:jc w:val="both"/>
      </w:pPr>
      <w:r>
        <w:rPr>
          <w:rFonts w:ascii="Times New Roman"/>
          <w:b w:val="false"/>
          <w:i w:val="false"/>
          <w:color w:val="000000"/>
          <w:sz w:val="28"/>
        </w:rPr>
        <w:t xml:space="preserve">
      11) осы Заңның </w:t>
      </w:r>
      <w:r>
        <w:rPr>
          <w:rFonts w:ascii="Times New Roman"/>
          <w:b w:val="false"/>
          <w:i w:val="false"/>
          <w:color w:val="000000"/>
          <w:sz w:val="28"/>
        </w:rPr>
        <w:t>39-бабына</w:t>
      </w:r>
      <w:r>
        <w:rPr>
          <w:rFonts w:ascii="Times New Roman"/>
          <w:b w:val="false"/>
          <w:i w:val="false"/>
          <w:color w:val="000000"/>
          <w:sz w:val="28"/>
        </w:rPr>
        <w:t xml:space="preserve"> сәйкес серіктестік мүлкіне қосымша жарналарын енгізу туралы шешім шығару; </w:t>
      </w:r>
    </w:p>
    <w:p>
      <w:pPr>
        <w:spacing w:after="0"/>
        <w:ind w:left="0"/>
        <w:jc w:val="both"/>
      </w:pPr>
      <w:r>
        <w:rPr>
          <w:rFonts w:ascii="Times New Roman"/>
          <w:b w:val="false"/>
          <w:i w:val="false"/>
          <w:color w:val="000000"/>
          <w:sz w:val="28"/>
        </w:rPr>
        <w:t>
      12) серіктестікке қатысушыларға және үлестерді сатып алушыларға серіктестіктің қызметі туралы ақпаратты ұсыну тәртібін және мерзімдерін бекіту;</w:t>
      </w:r>
    </w:p>
    <w:p>
      <w:pPr>
        <w:spacing w:after="0"/>
        <w:ind w:left="0"/>
        <w:jc w:val="both"/>
      </w:pPr>
      <w:r>
        <w:rPr>
          <w:rFonts w:ascii="Times New Roman"/>
          <w:b w:val="false"/>
          <w:i w:val="false"/>
          <w:color w:val="000000"/>
          <w:sz w:val="28"/>
        </w:rPr>
        <w:t>
      13) жауапкершілігі шектеулі серіктестікпен оның нәтижесінде серіктестік құны жауапкершілігі шектеулі серіктестік активтерінің теңгерімдік құнының жалпы мөлшерінің елу бір және одан көп пайызын құрайтын мүлікті иеліктен шығаратын (иеліктен шығарылуы мүмкін) мәмілені немесе жиынтығында өзара байланысты мәмілелер жасасуды мақұлдау туралы шешім шығару жатады.</w:t>
      </w:r>
    </w:p>
    <w:bookmarkStart w:name="z705" w:id="55"/>
    <w:p>
      <w:pPr>
        <w:spacing w:after="0"/>
        <w:ind w:left="0"/>
        <w:jc w:val="both"/>
      </w:pPr>
      <w:r>
        <w:rPr>
          <w:rFonts w:ascii="Times New Roman"/>
          <w:b w:val="false"/>
          <w:i w:val="false"/>
          <w:color w:val="000000"/>
          <w:sz w:val="28"/>
        </w:rPr>
        <w:t>
      Кредиттік серіктестікке қатысушылардың жалпы жиналысы кредиттік сертіктестіктің атқарушы органына кредиттік серіктестікке қатысушылардың жалпы жиналысының мынадай айрықша құзыреттерін беруге құқылы:</w:t>
      </w:r>
    </w:p>
    <w:bookmarkEnd w:id="55"/>
    <w:bookmarkStart w:name="z706" w:id="56"/>
    <w:p>
      <w:pPr>
        <w:spacing w:after="0"/>
        <w:ind w:left="0"/>
        <w:jc w:val="both"/>
      </w:pPr>
      <w:r>
        <w:rPr>
          <w:rFonts w:ascii="Times New Roman"/>
          <w:b w:val="false"/>
          <w:i w:val="false"/>
          <w:color w:val="000000"/>
          <w:sz w:val="28"/>
        </w:rPr>
        <w:t>
      кредиттік серіктестікке қатысушыларды қабылдау (шығару);</w:t>
      </w:r>
    </w:p>
    <w:bookmarkEnd w:id="56"/>
    <w:bookmarkStart w:name="z707" w:id="57"/>
    <w:p>
      <w:pPr>
        <w:spacing w:after="0"/>
        <w:ind w:left="0"/>
        <w:jc w:val="both"/>
      </w:pPr>
      <w:r>
        <w:rPr>
          <w:rFonts w:ascii="Times New Roman"/>
          <w:b w:val="false"/>
          <w:i w:val="false"/>
          <w:color w:val="000000"/>
          <w:sz w:val="28"/>
        </w:rPr>
        <w:t>
      кредиттік серіктестікке қатысушыларды қабылдауға (шығаруға) байланысты кредиттік серіктестіктің жарғысын өзгерту немесе оны жаңа редакцияда бекіту.</w:t>
      </w:r>
    </w:p>
    <w:bookmarkEnd w:id="57"/>
    <w:bookmarkStart w:name="z708" w:id="58"/>
    <w:p>
      <w:pPr>
        <w:spacing w:after="0"/>
        <w:ind w:left="0"/>
        <w:jc w:val="both"/>
      </w:pPr>
      <w:r>
        <w:rPr>
          <w:rFonts w:ascii="Times New Roman"/>
          <w:b w:val="false"/>
          <w:i w:val="false"/>
          <w:color w:val="000000"/>
          <w:sz w:val="28"/>
        </w:rPr>
        <w:t>
      2-1. Өзара байланысты мәмілелер деп:</w:t>
      </w:r>
    </w:p>
    <w:bookmarkEnd w:id="58"/>
    <w:p>
      <w:pPr>
        <w:spacing w:after="0"/>
        <w:ind w:left="0"/>
        <w:jc w:val="both"/>
      </w:pPr>
      <w:r>
        <w:rPr>
          <w:rFonts w:ascii="Times New Roman"/>
          <w:b w:val="false"/>
          <w:i w:val="false"/>
          <w:color w:val="000000"/>
          <w:sz w:val="28"/>
        </w:rPr>
        <w:t>
      1) сол бір адаммен не өзара үлестер тұлғалар тобымен нақ сол бір мүлікті сатып алуға немесе иеліктен шығаруға қатысты жасалатын бірнеше мәмілелер;</w:t>
      </w:r>
    </w:p>
    <w:p>
      <w:pPr>
        <w:spacing w:after="0"/>
        <w:ind w:left="0"/>
        <w:jc w:val="both"/>
      </w:pPr>
      <w:r>
        <w:rPr>
          <w:rFonts w:ascii="Times New Roman"/>
          <w:b w:val="false"/>
          <w:i w:val="false"/>
          <w:color w:val="000000"/>
          <w:sz w:val="28"/>
        </w:rPr>
        <w:t>
      2) бір шартпен немесе өзара байланысты бірнеше шартпен ресімделетін мәмілелер;</w:t>
      </w:r>
    </w:p>
    <w:p>
      <w:pPr>
        <w:spacing w:after="0"/>
        <w:ind w:left="0"/>
        <w:jc w:val="both"/>
      </w:pPr>
      <w:r>
        <w:rPr>
          <w:rFonts w:ascii="Times New Roman"/>
          <w:b w:val="false"/>
          <w:i w:val="false"/>
          <w:color w:val="000000"/>
          <w:sz w:val="28"/>
        </w:rPr>
        <w:t>
      3) серіктестікке қатысушылардың жарғысымен немесе жалпы жиналысының шешімімен өзара байланысты мәмілелер ретінде танылған өзге де мәмілелер танылады.</w:t>
      </w:r>
    </w:p>
    <w:bookmarkStart w:name="z711" w:id="59"/>
    <w:p>
      <w:pPr>
        <w:spacing w:after="0"/>
        <w:ind w:left="0"/>
        <w:jc w:val="both"/>
      </w:pPr>
      <w:r>
        <w:rPr>
          <w:rFonts w:ascii="Times New Roman"/>
          <w:b w:val="false"/>
          <w:i w:val="false"/>
          <w:color w:val="000000"/>
          <w:sz w:val="28"/>
        </w:rPr>
        <w:t xml:space="preserve">
      3. Осы Заңмен жалпы жиналыстың ерекше құзыретіне жатқызылған мәселелермен қатар жауапкершілігі шектеулі серіктестік жарғысымен оның құзыретіне басқа да мәселелердің жатқызылуы мүмкін. </w:t>
      </w:r>
    </w:p>
    <w:bookmarkEnd w:id="59"/>
    <w:bookmarkStart w:name="z712" w:id="60"/>
    <w:p>
      <w:pPr>
        <w:spacing w:after="0"/>
        <w:ind w:left="0"/>
        <w:jc w:val="both"/>
      </w:pPr>
      <w:r>
        <w:rPr>
          <w:rFonts w:ascii="Times New Roman"/>
          <w:b w:val="false"/>
          <w:i w:val="false"/>
          <w:color w:val="000000"/>
          <w:sz w:val="28"/>
        </w:rPr>
        <w:t xml:space="preserve">
      Егер серіктестік жарғысында басқаша белгіленбесе, жалпы жиналыс өзінің ерекше құзыретіне жатпайтын өкілеттіктерді серіктестіктің атқарушы органына немесе бақылау кеңесіне беруге құқылы. </w:t>
      </w:r>
    </w:p>
    <w:bookmarkEnd w:id="60"/>
    <w:bookmarkStart w:name="z713" w:id="61"/>
    <w:p>
      <w:pPr>
        <w:spacing w:after="0"/>
        <w:ind w:left="0"/>
        <w:jc w:val="both"/>
      </w:pPr>
      <w:r>
        <w:rPr>
          <w:rFonts w:ascii="Times New Roman"/>
          <w:b w:val="false"/>
          <w:i w:val="false"/>
          <w:color w:val="000000"/>
          <w:sz w:val="28"/>
        </w:rPr>
        <w:t xml:space="preserve">
      4. Жауапкершілігі шектеулі серіктестікке қатысушылардың жалпы жиналысы, өзінің құзыреті серіктестік жарғысында қалай белгіленгеніне қарамастан, серіктестік қызметіне байланысты кез келген мәселені қарауға алуға құқылы. </w:t>
      </w:r>
    </w:p>
    <w:bookmarkEnd w:id="61"/>
    <w:bookmarkStart w:name="z714" w:id="62"/>
    <w:p>
      <w:pPr>
        <w:spacing w:after="0"/>
        <w:ind w:left="0"/>
        <w:jc w:val="both"/>
      </w:pPr>
      <w:r>
        <w:rPr>
          <w:rFonts w:ascii="Times New Roman"/>
          <w:b w:val="false"/>
          <w:i w:val="false"/>
          <w:color w:val="000000"/>
          <w:sz w:val="28"/>
        </w:rPr>
        <w:t xml:space="preserve">
      5. Қатысушылардың жалпы жиналысы, егер серіктестіктің жарғысында өзгеше айқындалмаса, серіктестіктің ішкі қызметіне қатысты мәселелер бойынша жауапкершілігі шектеулі серіктестіктің өзге де органдарының кез келген шешімінің күшін жоюға құқылы. </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2006.01.31 </w:t>
      </w:r>
      <w:r>
        <w:rPr>
          <w:rFonts w:ascii="Times New Roman"/>
          <w:b w:val="false"/>
          <w:i w:val="false"/>
          <w:color w:val="000000"/>
          <w:sz w:val="28"/>
        </w:rPr>
        <w:t>N 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44-бап. Жауапкершілігі шектеулі серіктестікке қатысушылардың кезекті жалпы жиналысы </w:t>
      </w:r>
    </w:p>
    <w:p>
      <w:pPr>
        <w:spacing w:after="0"/>
        <w:ind w:left="0"/>
        <w:jc w:val="both"/>
      </w:pPr>
      <w:r>
        <w:rPr>
          <w:rFonts w:ascii="Times New Roman"/>
          <w:b w:val="false"/>
          <w:i w:val="false"/>
          <w:color w:val="000000"/>
          <w:sz w:val="28"/>
        </w:rPr>
        <w:t xml:space="preserve">
      1. Жауапкершілігі шектеулі серіктестікке қатысушылардың кезекті жалпы жиналысын серіктестіктің атқарушы органы серіктестік жарғысында белгіленген мерзімде, бірақ жылына кемінде бір рет шақырады. </w:t>
      </w:r>
    </w:p>
    <w:p>
      <w:pPr>
        <w:spacing w:after="0"/>
        <w:ind w:left="0"/>
        <w:jc w:val="both"/>
      </w:pPr>
      <w:r>
        <w:rPr>
          <w:rFonts w:ascii="Times New Roman"/>
          <w:b w:val="false"/>
          <w:i w:val="false"/>
          <w:color w:val="000000"/>
          <w:sz w:val="28"/>
        </w:rPr>
        <w:t xml:space="preserve">
      2. Жауапкершілік шектеулі серіктестіктің жылдық қаржылық есептемесін бекітуге арналған жиналыс қаржылық есеп беру жылы аяқталғаннан кейін үш айдан кешіктірмей өткізілуге тиіс. </w:t>
      </w:r>
    </w:p>
    <w:p>
      <w:pPr>
        <w:spacing w:after="0"/>
        <w:ind w:left="0"/>
        <w:jc w:val="both"/>
      </w:pPr>
      <w:r>
        <w:rPr>
          <w:rFonts w:ascii="Times New Roman"/>
          <w:b/>
          <w:i w:val="false"/>
          <w:color w:val="000000"/>
          <w:sz w:val="28"/>
        </w:rPr>
        <w:t xml:space="preserve">45-бап. Жауапкершілігі шектеулі серіктестікке қатысушылардың кезектен тыс жалпы жиналысы </w:t>
      </w:r>
    </w:p>
    <w:p>
      <w:pPr>
        <w:spacing w:after="0"/>
        <w:ind w:left="0"/>
        <w:jc w:val="both"/>
      </w:pPr>
      <w:r>
        <w:rPr>
          <w:rFonts w:ascii="Times New Roman"/>
          <w:b w:val="false"/>
          <w:i w:val="false"/>
          <w:color w:val="000000"/>
          <w:sz w:val="28"/>
        </w:rPr>
        <w:t xml:space="preserve">
      1. Жауапкершілігі шектеулі серіктестікке қатысушылардың кезектен тыс (төтенше) жалпы жиналысы осы Заңда, серіктестік жарғысында көзделген жағдайларда, сондай-ақ серіктестік мүдделері осындай жиналысты шақыруды талап ететін кез келген өзге де жағдайларда шақырылады. </w:t>
      </w:r>
    </w:p>
    <w:p>
      <w:pPr>
        <w:spacing w:after="0"/>
        <w:ind w:left="0"/>
        <w:jc w:val="both"/>
      </w:pPr>
      <w:r>
        <w:rPr>
          <w:rFonts w:ascii="Times New Roman"/>
          <w:b w:val="false"/>
          <w:i w:val="false"/>
          <w:color w:val="000000"/>
          <w:sz w:val="28"/>
        </w:rPr>
        <w:t xml:space="preserve">
      2. Жауапкершілігі шектеулі серіктестікке қатысушылардың кезектен тыс жалпы жиналысын серіктестіктің атқарушы органы өз бастамасы бойынша шақырады, ал байқаушы және бақылаушы органдар құрылған жағдайларда - сондай-ақ серіктестіктің байқаушы кеңесінің немесе тексеру комиссиясының (тексерушінің) талап етуі бойынша, не жиынтығында жалпы дауыс санының он және одан астам пайызын иеленетін серіктестікке қатысушылардың бастамасымен шақырылады. </w:t>
      </w:r>
    </w:p>
    <w:p>
      <w:pPr>
        <w:spacing w:after="0"/>
        <w:ind w:left="0"/>
        <w:jc w:val="both"/>
      </w:pPr>
      <w:r>
        <w:rPr>
          <w:rFonts w:ascii="Times New Roman"/>
          <w:b w:val="false"/>
          <w:i w:val="false"/>
          <w:color w:val="000000"/>
          <w:sz w:val="28"/>
        </w:rPr>
        <w:t xml:space="preserve">
      Егер байқаушы кеңестің, тексеру комиссиясының (тексерушінің) немесе серіктестікке қатысушылардың талап етуіне қарамастан атқарушы орган кезектен тыс жалпы жиналысты шақырмаса, оны серіктестіктің байқаушы кеңесі, тексеру комиссиясы (тексеруші) немесе жиынтығында жалпы дауыс санының он және одан астам пайызын иеленетін серіктестікке қатысушылар дербес шақыра алады. </w:t>
      </w:r>
    </w:p>
    <w:p>
      <w:pPr>
        <w:spacing w:after="0"/>
        <w:ind w:left="0"/>
        <w:jc w:val="both"/>
      </w:pPr>
      <w:r>
        <w:rPr>
          <w:rFonts w:ascii="Times New Roman"/>
          <w:b w:val="false"/>
          <w:i w:val="false"/>
          <w:color w:val="000000"/>
          <w:sz w:val="28"/>
        </w:rPr>
        <w:t>
      3. Таратылу процесінде тұрған жауапкершілігі шектеулі серіктестікке қатысушылардың кезектен тыс жалпы жиналысын тарату комиссиясы (таратушы) да шақыруы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46-бап. Жауапкершілігі шектеулі серіктестікке қатысушылардың жалпы жиналысын шақыру тәртібі </w:t>
      </w:r>
    </w:p>
    <w:p>
      <w:pPr>
        <w:spacing w:after="0"/>
        <w:ind w:left="0"/>
        <w:jc w:val="both"/>
      </w:pPr>
      <w:r>
        <w:rPr>
          <w:rFonts w:ascii="Times New Roman"/>
          <w:b w:val="false"/>
          <w:i w:val="false"/>
          <w:color w:val="000000"/>
          <w:sz w:val="28"/>
        </w:rPr>
        <w:t>
      1. Жауапкершілігі шектеулі серіктестікке қатысушылардың жалпы жиналысын шақыратын орган немесе тұлға (тұлғалар) жиналыстың ашылу күніне дейін отыз күннен кешіктірмей серіктестіктің атқарушы органы жүргізетін қатысушылардың тізілімінде көрсетілген мекенжай бойынша серіктестіктің әрбір қатысушысын оның өткізілетіндігі туралы жазбаша хабарлауға міндетті.</w:t>
      </w:r>
    </w:p>
    <w:p>
      <w:pPr>
        <w:spacing w:after="0"/>
        <w:ind w:left="0"/>
        <w:jc w:val="both"/>
      </w:pPr>
      <w:r>
        <w:rPr>
          <w:rFonts w:ascii="Times New Roman"/>
          <w:b w:val="false"/>
          <w:i w:val="false"/>
          <w:color w:val="000000"/>
          <w:sz w:val="28"/>
        </w:rPr>
        <w:t>
      Хабарламада:</w:t>
      </w:r>
    </w:p>
    <w:p>
      <w:pPr>
        <w:spacing w:after="0"/>
        <w:ind w:left="0"/>
        <w:jc w:val="both"/>
      </w:pPr>
      <w:r>
        <w:rPr>
          <w:rFonts w:ascii="Times New Roman"/>
          <w:b w:val="false"/>
          <w:i w:val="false"/>
          <w:color w:val="000000"/>
          <w:sz w:val="28"/>
        </w:rPr>
        <w:t>
      1) жиналыстың өтетін уақыты, орны мен күні;</w:t>
      </w:r>
    </w:p>
    <w:p>
      <w:pPr>
        <w:spacing w:after="0"/>
        <w:ind w:left="0"/>
        <w:jc w:val="both"/>
      </w:pPr>
      <w:r>
        <w:rPr>
          <w:rFonts w:ascii="Times New Roman"/>
          <w:b w:val="false"/>
          <w:i w:val="false"/>
          <w:color w:val="000000"/>
          <w:sz w:val="28"/>
        </w:rPr>
        <w:t>
      2) ұсынылып отырған күн тәртібі;</w:t>
      </w:r>
    </w:p>
    <w:p>
      <w:pPr>
        <w:spacing w:after="0"/>
        <w:ind w:left="0"/>
        <w:jc w:val="both"/>
      </w:pPr>
      <w:r>
        <w:rPr>
          <w:rFonts w:ascii="Times New Roman"/>
          <w:b w:val="false"/>
          <w:i w:val="false"/>
          <w:color w:val="000000"/>
          <w:sz w:val="28"/>
        </w:rPr>
        <w:t>
      3) қатысушылардың жалпы жиналысының түрі: кезекті немесе кезектен тыс;</w:t>
      </w:r>
    </w:p>
    <w:p>
      <w:pPr>
        <w:spacing w:after="0"/>
        <w:ind w:left="0"/>
        <w:jc w:val="both"/>
      </w:pPr>
      <w:r>
        <w:rPr>
          <w:rFonts w:ascii="Times New Roman"/>
          <w:b w:val="false"/>
          <w:i w:val="false"/>
          <w:color w:val="000000"/>
          <w:sz w:val="28"/>
        </w:rPr>
        <w:t>
      4) жиналысты өткізу тәртібі;</w:t>
      </w:r>
    </w:p>
    <w:p>
      <w:pPr>
        <w:spacing w:after="0"/>
        <w:ind w:left="0"/>
        <w:jc w:val="both"/>
      </w:pPr>
      <w:r>
        <w:rPr>
          <w:rFonts w:ascii="Times New Roman"/>
          <w:b w:val="false"/>
          <w:i w:val="false"/>
          <w:color w:val="000000"/>
          <w:sz w:val="28"/>
        </w:rPr>
        <w:t>
      5) сырттай дауыс беруді және сырттай дауыс беру рәсімін жүргізудің тәртібі;</w:t>
      </w:r>
    </w:p>
    <w:p>
      <w:pPr>
        <w:spacing w:after="0"/>
        <w:ind w:left="0"/>
        <w:jc w:val="both"/>
      </w:pPr>
      <w:r>
        <w:rPr>
          <w:rFonts w:ascii="Times New Roman"/>
          <w:b w:val="false"/>
          <w:i w:val="false"/>
          <w:color w:val="000000"/>
          <w:sz w:val="28"/>
        </w:rPr>
        <w:t>
      6) оларға сәйкес жиналыс өткізіліп отырған Қазақстан Республикасының заңнамалық актілерінің нормалары көрсетілуге тиіс.</w:t>
      </w:r>
    </w:p>
    <w:p>
      <w:pPr>
        <w:spacing w:after="0"/>
        <w:ind w:left="0"/>
        <w:jc w:val="both"/>
      </w:pPr>
      <w:r>
        <w:rPr>
          <w:rFonts w:ascii="Times New Roman"/>
          <w:b w:val="false"/>
          <w:i w:val="false"/>
          <w:color w:val="000000"/>
          <w:sz w:val="28"/>
        </w:rPr>
        <w:t>
      Серіктестік қатысушыларға бұқаралық ақпарат құралдары арқылы қосымша хабарлауға құқылы.</w:t>
      </w:r>
    </w:p>
    <w:p>
      <w:pPr>
        <w:spacing w:after="0"/>
        <w:ind w:left="0"/>
        <w:jc w:val="both"/>
      </w:pPr>
      <w:r>
        <w:rPr>
          <w:rFonts w:ascii="Times New Roman"/>
          <w:b w:val="false"/>
          <w:i w:val="false"/>
          <w:color w:val="000000"/>
          <w:sz w:val="28"/>
        </w:rPr>
        <w:t>
      1-1. Жүз және одан да көп қатысушысы бар акционерлiк қоғамнан қайта құрылған жауапкершiлiгi шектеулi серiктестiкке қатысушылардың жалпы жиналысын шақыратын орган немесе тұлға (тұлғалар) жиналыстың ашылу күніне дейін отыз күн қалғанда оны өткiзу туралы серiктестiкке қатысушыларды хабардар етуге мiндеттi.</w:t>
      </w:r>
    </w:p>
    <w:p>
      <w:pPr>
        <w:spacing w:after="0"/>
        <w:ind w:left="0"/>
        <w:jc w:val="both"/>
      </w:pPr>
      <w:r>
        <w:rPr>
          <w:rFonts w:ascii="Times New Roman"/>
          <w:b w:val="false"/>
          <w:i w:val="false"/>
          <w:color w:val="000000"/>
          <w:sz w:val="28"/>
        </w:rPr>
        <w:t>
      Жүз және одан да көп қатысушысы бар серiктестiкке қатысушылардың жалпы жиналысын өткiзу туралы хабар серiктестiктiң жарғысында көрсетiлген баспасөз басылымында жариялануға тиiс.</w:t>
      </w:r>
    </w:p>
    <w:p>
      <w:pPr>
        <w:spacing w:after="0"/>
        <w:ind w:left="0"/>
        <w:jc w:val="both"/>
      </w:pPr>
      <w:r>
        <w:rPr>
          <w:rFonts w:ascii="Times New Roman"/>
          <w:b w:val="false"/>
          <w:i w:val="false"/>
          <w:color w:val="000000"/>
          <w:sz w:val="28"/>
        </w:rPr>
        <w:t>
      Қатысушылар саны жүзден аз, қатысушылар тiзiлiмiн жүргiзудi орталық депозитарий жүзеге асыратын жауапкершiлiгi шектеулi серiктестiкке қатысушылардың жалпы жиналысын шақыратын орган немесе тұлға (тұлғалар) жиналыстың ашылу күніне дейін отыз күн қалғанда серiктестiкке қатысушылар тiзiлiмiнде көрсетiлген мекенжай бойынша әрбiр серiктестiкке қатысушыға оның өткiзiлуi жөнiнде жазбаша хабарлауға мiндеттi.</w:t>
      </w:r>
    </w:p>
    <w:p>
      <w:pPr>
        <w:spacing w:after="0"/>
        <w:ind w:left="0"/>
        <w:jc w:val="both"/>
      </w:pPr>
      <w:r>
        <w:rPr>
          <w:rFonts w:ascii="Times New Roman"/>
          <w:b w:val="false"/>
          <w:i w:val="false"/>
          <w:color w:val="000000"/>
          <w:sz w:val="28"/>
        </w:rPr>
        <w:t>
      Кредиттік серіктестікке қатысушылардың жалпы жиналысын шақыру тәртібі мен мерзімдері Қазақстан Республикасының кредиттік серіктестіктер туралы заңнамасында айқындалады.</w:t>
      </w:r>
    </w:p>
    <w:p>
      <w:pPr>
        <w:spacing w:after="0"/>
        <w:ind w:left="0"/>
        <w:jc w:val="both"/>
      </w:pPr>
      <w:r>
        <w:rPr>
          <w:rFonts w:ascii="Times New Roman"/>
          <w:b w:val="false"/>
          <w:i w:val="false"/>
          <w:color w:val="000000"/>
          <w:sz w:val="28"/>
        </w:rPr>
        <w:t>
      2. Жауапкершілігі шектеулі серіктестіктің кез келген қатысушысы жалпы жиналыстың күн тәртібі бойынша өз ұсыныстарын ол ашылғанға дейін он күннен кешіктірмей енгізуге құқылы. Дәл осындай мерзім ішінде жиынтығында жалпы дауыс санының бес және одан астам пайызын иеленетін серіктестікке қатысушылар өздері белгілеген мәселелерді жалпы жиналыстың күн тәртібіне енгізуге құқылы. Бұл талапты орындау жалпы жиналысты шақырған орган немесе тұлғалар үшін міндетті.</w:t>
      </w:r>
    </w:p>
    <w:p>
      <w:pPr>
        <w:spacing w:after="0"/>
        <w:ind w:left="0"/>
        <w:jc w:val="both"/>
      </w:pPr>
      <w:r>
        <w:rPr>
          <w:rFonts w:ascii="Times New Roman"/>
          <w:b w:val="false"/>
          <w:i w:val="false"/>
          <w:color w:val="000000"/>
          <w:sz w:val="28"/>
        </w:rPr>
        <w:t xml:space="preserve">
      Егер серіктестікке қатысушылардың ұсыныс жасауы немесе талап етуі бойынша жалпы жиналыстың бастапқы күн тәртібіне өзгерістер енгізілсе, жиналысты шақырған орган немесе адамдар жиналыс ашылғанға дейін жеті күннен кешіктірмей осы баптың 1-тармағының бірінші бөлігінде аталған әдіспен серіктестіктің әрбір қатысушысына бұл өзгерістер туралы хабарлауға міндетті. </w:t>
      </w:r>
    </w:p>
    <w:p>
      <w:pPr>
        <w:spacing w:after="0"/>
        <w:ind w:left="0"/>
        <w:jc w:val="both"/>
      </w:pPr>
      <w:r>
        <w:rPr>
          <w:rFonts w:ascii="Times New Roman"/>
          <w:b w:val="false"/>
          <w:i w:val="false"/>
          <w:color w:val="000000"/>
          <w:sz w:val="28"/>
        </w:rPr>
        <w:t xml:space="preserve">
      3. Жауапкершілігі шектеулі серіктестікке қатысушылардың жалпы жиналысын шақырушы орган немесе адам (адамдар) түскен ұсыныстарды қарап, жиналыстың ашылу күніне дейін он күннен кешіктірмей оларды жауапкершілігі шектеулі серіктестікке қатысушылардың жалпы жиналысының күн тәртібіне енгізу немесе одан бас тарту туралы шешім қабылдауға міндетті. Жауапкершілігі шектеулі серіктестікке қатысушылардың жалпы жиналысын шақырушы орган немесе адам (адамдар) ұсыныстар қабылданған жағдайда жауапкершілігі шектеулі серіктестікке қатысушылардың жалпы жиналысы ашылғанға дейін жеті күннен кешіктірмей күн тәртібіне енгізілген өзгерістер туралы серіктестікке қатысушыларға хабарлауға, сондай-ақ жалпы жиналыстың күн тәртібіне өзгерістер немесе толықтырулар енгізу жөніндегі ұсыныстар қабылданбаған жағдайда арыз берушіге бас тарту туралы дәлелді жауап беруге міндетті. </w:t>
      </w:r>
    </w:p>
    <w:p>
      <w:pPr>
        <w:spacing w:after="0"/>
        <w:ind w:left="0"/>
        <w:jc w:val="both"/>
      </w:pPr>
      <w:r>
        <w:rPr>
          <w:rFonts w:ascii="Times New Roman"/>
          <w:b w:val="false"/>
          <w:i w:val="false"/>
          <w:color w:val="000000"/>
          <w:sz w:val="28"/>
        </w:rPr>
        <w:t xml:space="preserve">
      Егер ұсыныстарды жалпы жиналыстың күн тәртібіне енгізуден бас тарту және ол бойынша қабылданған шешім арыз берушінің құқықтары мен заңды мүдделерін бұзса, ол мұндай шешімге осы Заңның </w:t>
      </w:r>
      <w:r>
        <w:rPr>
          <w:rFonts w:ascii="Times New Roman"/>
          <w:b w:val="false"/>
          <w:i w:val="false"/>
          <w:color w:val="000000"/>
          <w:sz w:val="28"/>
        </w:rPr>
        <w:t>50-бабында</w:t>
      </w:r>
      <w:r>
        <w:rPr>
          <w:rFonts w:ascii="Times New Roman"/>
          <w:b w:val="false"/>
          <w:i w:val="false"/>
          <w:color w:val="000000"/>
          <w:sz w:val="28"/>
        </w:rPr>
        <w:t xml:space="preserve"> көзделген тәртіппен шағымдануға құқылы. </w:t>
      </w:r>
    </w:p>
    <w:p>
      <w:pPr>
        <w:spacing w:after="0"/>
        <w:ind w:left="0"/>
        <w:jc w:val="both"/>
      </w:pPr>
      <w:r>
        <w:rPr>
          <w:rFonts w:ascii="Times New Roman"/>
          <w:b w:val="false"/>
          <w:i w:val="false"/>
          <w:color w:val="000000"/>
          <w:sz w:val="28"/>
        </w:rPr>
        <w:t xml:space="preserve">
      Жалпы жиналыстың күн тәртібіне "әр түрлі", "өзге де", "басқа" және осыларға ұқсас тұжырымдауларды қоса алғанда, жалпылама ұғымдағы мәселелерді енгізуге тыйым салынады. </w:t>
      </w:r>
    </w:p>
    <w:p>
      <w:pPr>
        <w:spacing w:after="0"/>
        <w:ind w:left="0"/>
        <w:jc w:val="both"/>
      </w:pPr>
      <w:r>
        <w:rPr>
          <w:rFonts w:ascii="Times New Roman"/>
          <w:b w:val="false"/>
          <w:i w:val="false"/>
          <w:color w:val="000000"/>
          <w:sz w:val="28"/>
        </w:rPr>
        <w:t xml:space="preserve">
      4. Жауапкершілігі шектеулі серіктестікке қатысушылардың жалпы жиналысын шақырушы орган немесе адам (адамдар) серіктестікке қатысушының жиналыстың ашылуына дейін он күннен кешіктірмей жіберілген талабы бойынша оған жазбаша түрде және жиналыстың ашылу күніне дейін жеті күннен кешіктірмей күн тәртібінің барлық мәселелері жөніндегі шешімдердің жобаларын, талқылануы күн тәртібіне енгізілген құжаттардың көшірмелерін, сондай-ақ серіктестік жарғысында не серіктестіктің ішкі қызметін реттейтін құжаттарда көзделген басқа да мәліметтерді жіберуге міндетті. </w:t>
      </w:r>
    </w:p>
    <w:p>
      <w:pPr>
        <w:spacing w:after="0"/>
        <w:ind w:left="0"/>
        <w:jc w:val="both"/>
      </w:pPr>
      <w:r>
        <w:rPr>
          <w:rFonts w:ascii="Times New Roman"/>
          <w:b w:val="false"/>
          <w:i w:val="false"/>
          <w:color w:val="000000"/>
          <w:sz w:val="28"/>
        </w:rPr>
        <w:t xml:space="preserve">
      Осының алдындағы бөлікте көрсетілген құжаттар мен мәліметтер, сондай-ақ есеп беру кезеңіндегі қаржы есептемесі мен тексеру комиссиясының (тексерушiнiң) ол бойынша қорытындысы және (немесе) аудиторлық ұйымның есебi жалпы жиналыс өткізілетіні туралы хабарланған кезден бастап, бірақ жиналыс ашылғанға дейін он бес күннен кешіктірмей серіктестіктің атқарушы органының үй-жайында емін-еркін танысу үшін серіктестіктің барлық қатысушыларына тапсырылуға тиіс. Бұл орайда серіктестікке қатысушыларға өздеріне танысу үшін беріліп отырған құжаттардан көшірмелерді тегін түсіріп алу мүмкіндігі берілуге тиіс. </w:t>
      </w:r>
    </w:p>
    <w:p>
      <w:pPr>
        <w:spacing w:after="0"/>
        <w:ind w:left="0"/>
        <w:jc w:val="both"/>
      </w:pPr>
      <w:r>
        <w:rPr>
          <w:rFonts w:ascii="Times New Roman"/>
          <w:b w:val="false"/>
          <w:i w:val="false"/>
          <w:color w:val="000000"/>
          <w:sz w:val="28"/>
        </w:rPr>
        <w:t xml:space="preserve">
      Алдыңғы үш жылдың қаржылық есептемелерін және олар бойынша тексеру комиссиясының (тексерушiнiң) ол бойынша қорытындысы және (немесе) аудиторлық ұйымның есебi серіктестіктің атқарушы органы сақтауға және кез келген уақытта серіктестіктің кез келген қатысушысына танысу үшін беруге тиіс. Серіктестікке қатысушылардың талап етуі бойынша оларға аталған құжаттардан куәландырылған көшірмелер беріледі. </w:t>
      </w:r>
    </w:p>
    <w:p>
      <w:pPr>
        <w:spacing w:after="0"/>
        <w:ind w:left="0"/>
        <w:jc w:val="both"/>
      </w:pPr>
      <w:r>
        <w:rPr>
          <w:rFonts w:ascii="Times New Roman"/>
          <w:b w:val="false"/>
          <w:i w:val="false"/>
          <w:color w:val="000000"/>
          <w:sz w:val="28"/>
        </w:rPr>
        <w:t xml:space="preserve">
      5. Қатысушысы жетеуден аз жауапкершілігі шектеулі серіктестік жарғысында осы бапта және осы Заңның 47-бабының 5-тармағында аталған мерзімдерден өзге мерзімдер көзделуі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өзгерістер енгізілді - ҚР 2003.06.16 </w:t>
      </w:r>
      <w:r>
        <w:rPr>
          <w:rFonts w:ascii="Times New Roman"/>
          <w:b w:val="false"/>
          <w:i w:val="false"/>
          <w:color w:val="000000"/>
          <w:sz w:val="28"/>
        </w:rPr>
        <w:t>N 416</w:t>
      </w:r>
      <w:r>
        <w:rPr>
          <w:rFonts w:ascii="Times New Roman"/>
          <w:b w:val="false"/>
          <w:i w:val="false"/>
          <w:color w:val="ff0000"/>
          <w:sz w:val="28"/>
        </w:rPr>
        <w:t xml:space="preserve">, 2005.07.08 </w:t>
      </w:r>
      <w:r>
        <w:rPr>
          <w:rFonts w:ascii="Times New Roman"/>
          <w:b w:val="false"/>
          <w:i w:val="false"/>
          <w:color w:val="000000"/>
          <w:sz w:val="28"/>
        </w:rPr>
        <w:t>N 72</w:t>
      </w:r>
      <w:r>
        <w:rPr>
          <w:rFonts w:ascii="Times New Roman"/>
          <w:b w:val="false"/>
          <w:i w:val="false"/>
          <w:color w:val="ff0000"/>
          <w:sz w:val="28"/>
        </w:rPr>
        <w:t xml:space="preserve"> (қолданысқа енгізілу тәртібін 2-баптан қараңыз), 2006.05.05 </w:t>
      </w:r>
      <w:r>
        <w:rPr>
          <w:rFonts w:ascii="Times New Roman"/>
          <w:b w:val="false"/>
          <w:i w:val="false"/>
          <w:color w:val="000000"/>
          <w:sz w:val="28"/>
        </w:rPr>
        <w:t>N 139</w:t>
      </w:r>
      <w:r>
        <w:rPr>
          <w:rFonts w:ascii="Times New Roman"/>
          <w:b w:val="false"/>
          <w:i w:val="false"/>
          <w:color w:val="ff0000"/>
          <w:sz w:val="28"/>
        </w:rPr>
        <w:t xml:space="preserve">,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47-бап. Жауапкершілігі шектеулі серіктестікке қатысушылардың жалпы жиналысын өткізу тәртібі </w:t>
      </w:r>
    </w:p>
    <w:p>
      <w:pPr>
        <w:spacing w:after="0"/>
        <w:ind w:left="0"/>
        <w:jc w:val="both"/>
      </w:pPr>
      <w:r>
        <w:rPr>
          <w:rFonts w:ascii="Times New Roman"/>
          <w:b w:val="false"/>
          <w:i w:val="false"/>
          <w:color w:val="000000"/>
          <w:sz w:val="28"/>
        </w:rPr>
        <w:t xml:space="preserve">
      1. Жауапкершілігі шектеулі серіктестікке қатысушылардың жалпы жиналысының регламенті осы Заңға, серіктестік жарғысына, серіктестіктің ішкі қызметін реттейтін ережелерге және басқа құжаттарға сәйкес не тікелей жалпы жиналыспен белгіленеді. </w:t>
      </w:r>
    </w:p>
    <w:p>
      <w:pPr>
        <w:spacing w:after="0"/>
        <w:ind w:left="0"/>
        <w:jc w:val="both"/>
      </w:pPr>
      <w:r>
        <w:rPr>
          <w:rFonts w:ascii="Times New Roman"/>
          <w:b w:val="false"/>
          <w:i w:val="false"/>
          <w:color w:val="000000"/>
          <w:sz w:val="28"/>
        </w:rPr>
        <w:t xml:space="preserve">
      2. Жалпы жиналыс ашылар алдында оған келген жауапкершілігі шектеулі серіктестікке қатысушыларды және олардың өкілдерін тіркеу жүргізіледі. Қатысушылардың өкілдері тиісті өкілеттіктерін мәлімдеуге тиіс (осы Заңның </w:t>
      </w:r>
      <w:r>
        <w:rPr>
          <w:rFonts w:ascii="Times New Roman"/>
          <w:b w:val="false"/>
          <w:i w:val="false"/>
          <w:color w:val="000000"/>
          <w:sz w:val="28"/>
        </w:rPr>
        <w:t>42-бабының</w:t>
      </w:r>
      <w:r>
        <w:rPr>
          <w:rFonts w:ascii="Times New Roman"/>
          <w:b w:val="false"/>
          <w:i w:val="false"/>
          <w:color w:val="000000"/>
          <w:sz w:val="28"/>
        </w:rPr>
        <w:t xml:space="preserve"> 3 және 4-тармақтары). Тіркелмеген қатысушы (қатысушының өкілі) кворумды айқындау кезінде есепке алынбайды және оның дауыс беруге қатысуға құқығы жоқ. </w:t>
      </w:r>
    </w:p>
    <w:p>
      <w:pPr>
        <w:spacing w:after="0"/>
        <w:ind w:left="0"/>
        <w:jc w:val="both"/>
      </w:pPr>
      <w:r>
        <w:rPr>
          <w:rFonts w:ascii="Times New Roman"/>
          <w:b w:val="false"/>
          <w:i w:val="false"/>
          <w:color w:val="000000"/>
          <w:sz w:val="28"/>
        </w:rPr>
        <w:t xml:space="preserve">
      3. Серіктестікке қатысушылардың жалпы жиналысы оған келген қатысушылар мен олардың өкілдерінің тіркелу мәліметтері тиісті кворум бар деп болжауға жеткілікті негіз берген жағдайда, жарияланған уақытта ашылады. </w:t>
      </w:r>
    </w:p>
    <w:p>
      <w:pPr>
        <w:spacing w:after="0"/>
        <w:ind w:left="0"/>
        <w:jc w:val="both"/>
      </w:pPr>
      <w:r>
        <w:rPr>
          <w:rFonts w:ascii="Times New Roman"/>
          <w:b w:val="false"/>
          <w:i w:val="false"/>
          <w:color w:val="000000"/>
          <w:sz w:val="28"/>
        </w:rPr>
        <w:t xml:space="preserve">
      Серіктестіктің барлық қатысушылары немесе олардың өкілдері тіркеліп болған, жиналыстың ашылу уақытының өзгертілгендігі туралы хабарландырылған және оған қарсылық болмаған жағдайды қоспағанда, жиналысты жарияланған уақыттан ерте ашуға болмайды. </w:t>
      </w:r>
    </w:p>
    <w:p>
      <w:pPr>
        <w:spacing w:after="0"/>
        <w:ind w:left="0"/>
        <w:jc w:val="both"/>
      </w:pPr>
      <w:r>
        <w:rPr>
          <w:rFonts w:ascii="Times New Roman"/>
          <w:b w:val="false"/>
          <w:i w:val="false"/>
          <w:color w:val="000000"/>
          <w:sz w:val="28"/>
        </w:rPr>
        <w:t xml:space="preserve">
      4. Егер жауапкершілігі шектеулі серіктестікке қатысушылардың жалпы жиналысына қатысып отырғандар немесе оған өкілдік алған қатысушылар жиынтығында жалпы дауыс санының жартысынан астамын иеленсе, ол заңды, ал кворум шарттары сақталған болып танылады. Күн тәртібіне енгізілген мәселе жөніндегі шешім дауыстың басым көпшілігімен немесе бірауыздан қабылдануға тиіс жағдайларда, егер серіктестікке қатысушылардың оған қатысып отырғандары немесе өкілдік алғандар жиынтығында жалпы дауыс санының үштен екісінен астамын иеленсе, жиналыстың шешім қабылдауға құқығы болады. </w:t>
      </w:r>
    </w:p>
    <w:p>
      <w:pPr>
        <w:spacing w:after="0"/>
        <w:ind w:left="0"/>
        <w:jc w:val="both"/>
      </w:pPr>
      <w:r>
        <w:rPr>
          <w:rFonts w:ascii="Times New Roman"/>
          <w:b w:val="false"/>
          <w:i w:val="false"/>
          <w:color w:val="000000"/>
          <w:sz w:val="28"/>
        </w:rPr>
        <w:t xml:space="preserve">
      5. Кворум болмаған жағдайда жауапкершілігі шектеулі серіктестікке қатысушылардың жалпы жиналысы бірінші шақырылған күннен бастап қырық бес күннен кешіктірілмей қайта шақырылады. Жалпы жиналыс қайта шақырылған кезде осы Заңның </w:t>
      </w:r>
      <w:r>
        <w:rPr>
          <w:rFonts w:ascii="Times New Roman"/>
          <w:b w:val="false"/>
          <w:i w:val="false"/>
          <w:color w:val="000000"/>
          <w:sz w:val="28"/>
        </w:rPr>
        <w:t>46-бабында</w:t>
      </w:r>
      <w:r>
        <w:rPr>
          <w:rFonts w:ascii="Times New Roman"/>
          <w:b w:val="false"/>
          <w:i w:val="false"/>
          <w:color w:val="000000"/>
          <w:sz w:val="28"/>
        </w:rPr>
        <w:t xml:space="preserve"> белгіленген ережелер сақталуға тиіс. </w:t>
      </w:r>
    </w:p>
    <w:p>
      <w:pPr>
        <w:spacing w:after="0"/>
        <w:ind w:left="0"/>
        <w:jc w:val="both"/>
      </w:pPr>
      <w:r>
        <w:rPr>
          <w:rFonts w:ascii="Times New Roman"/>
          <w:b w:val="false"/>
          <w:i w:val="false"/>
          <w:color w:val="000000"/>
          <w:sz w:val="28"/>
        </w:rPr>
        <w:t xml:space="preserve">
      Қайта шақырылған жиналыс серіктестікке қатысушылардың жиналысқа қатысып отырғандары немесе оған өкілдік алғандар иеленген дауыс санына қарамастан заңды болып табылады. Егер қатысып отырған немесе оған өкілдік алған қатысушылар жиынтығында жалпы дауыс санының жартысынан кемін иеленген жағдайда мұндай жиналыс дауыстың басым көпшілігін немесе бірауыздан берілуін қажет етпейтін мәселелер бойынша ғана шешімдер қабылдауға құқылы. </w:t>
      </w:r>
    </w:p>
    <w:p>
      <w:pPr>
        <w:spacing w:after="0"/>
        <w:ind w:left="0"/>
        <w:jc w:val="both"/>
      </w:pPr>
      <w:r>
        <w:rPr>
          <w:rFonts w:ascii="Times New Roman"/>
          <w:b w:val="false"/>
          <w:i w:val="false"/>
          <w:color w:val="000000"/>
          <w:sz w:val="28"/>
        </w:rPr>
        <w:t xml:space="preserve">
      6. Жауапкершілігі шектеулі серіктестікке қатысушылардың жалпы жиналысын атқарушы органның бірінші басшысы немесе оның міндетін атқарушы адам ашады. Байқаушы кеңес, тексеру комиссиясы (тексеруші) немесе серіктестікке қатысушылар (осы Заңның </w:t>
      </w:r>
      <w:r>
        <w:rPr>
          <w:rFonts w:ascii="Times New Roman"/>
          <w:b w:val="false"/>
          <w:i w:val="false"/>
          <w:color w:val="000000"/>
          <w:sz w:val="28"/>
        </w:rPr>
        <w:t>45-бабының</w:t>
      </w:r>
      <w:r>
        <w:rPr>
          <w:rFonts w:ascii="Times New Roman"/>
          <w:b w:val="false"/>
          <w:i w:val="false"/>
          <w:color w:val="000000"/>
          <w:sz w:val="28"/>
        </w:rPr>
        <w:t xml:space="preserve"> 2-тармағы) шақырған жиналысты тиісінше байқаушы кеңестің төрағасы, тексеру комиссиясының төрағасы (тексеруші) немесе олардың міндетін атқарушы адамдар, не жиналысты шақырған серіктестікке қатысушылардың бірі ашады. </w:t>
      </w:r>
    </w:p>
    <w:p>
      <w:pPr>
        <w:spacing w:after="0"/>
        <w:ind w:left="0"/>
        <w:jc w:val="both"/>
      </w:pPr>
      <w:r>
        <w:rPr>
          <w:rFonts w:ascii="Times New Roman"/>
          <w:b w:val="false"/>
          <w:i w:val="false"/>
          <w:color w:val="000000"/>
          <w:sz w:val="28"/>
        </w:rPr>
        <w:t xml:space="preserve">
      Тарату комиссиясы (таратушы) шақырған жалпы жиналысты тарату комиссиясының төрағасы (таратушы) немесе оны ауыстыратын адам ашады. </w:t>
      </w:r>
    </w:p>
    <w:p>
      <w:pPr>
        <w:spacing w:after="0"/>
        <w:ind w:left="0"/>
        <w:jc w:val="both"/>
      </w:pPr>
      <w:r>
        <w:rPr>
          <w:rFonts w:ascii="Times New Roman"/>
          <w:b w:val="false"/>
          <w:i w:val="false"/>
          <w:color w:val="000000"/>
          <w:sz w:val="28"/>
        </w:rPr>
        <w:t xml:space="preserve">
      7. Жалпы жиналысты ашатын адам жалпы жиналыстың төрағалық етушісі мен хатшысының сайлауын өткізеді. Егер жауапкершілігі шектеулі серіктестік жарғысында өзгеше көзделмесе, жалпы жиналыстың төрағалық етушісі мен хатшысын сайлау жөніндегі мәселе бойынша дауыс беру кезінде жиналыстың әрбір қатысушысының бір дауысы болады (жарғылық капиталдағы үлесіне қарамастан), ал шешім қатысушылар санының жай көпшілік дауысымен қабылданады. </w:t>
      </w:r>
    </w:p>
    <w:p>
      <w:pPr>
        <w:spacing w:after="0"/>
        <w:ind w:left="0"/>
        <w:jc w:val="both"/>
      </w:pPr>
      <w:r>
        <w:rPr>
          <w:rFonts w:ascii="Times New Roman"/>
          <w:b w:val="false"/>
          <w:i w:val="false"/>
          <w:color w:val="000000"/>
          <w:sz w:val="28"/>
        </w:rPr>
        <w:t xml:space="preserve">
      Жиналысқа қатысып отырған серіктестіктің барлық қатысушылары атқарушы органға кіретін не серіктестіктің тексеру комиссиясының мүшелері (тексерушісі) болып табылатын жағдайларды қоспағанда, серіктестіктің атқарушы органының және оның тексеру комиссиясының мүшелері (тексеруші) қатысушылардың жалпы жиналысында төрағалық ете алмайды. </w:t>
      </w:r>
    </w:p>
    <w:p>
      <w:pPr>
        <w:spacing w:after="0"/>
        <w:ind w:left="0"/>
        <w:jc w:val="both"/>
      </w:pPr>
      <w:r>
        <w:rPr>
          <w:rFonts w:ascii="Times New Roman"/>
          <w:b w:val="false"/>
          <w:i w:val="false"/>
          <w:color w:val="000000"/>
          <w:sz w:val="28"/>
        </w:rPr>
        <w:t xml:space="preserve">
      8. Жалпы жиналыстың хатшысы жалпы жиналыстың хаттамасын жүргізуге жауап береді. </w:t>
      </w:r>
    </w:p>
    <w:p>
      <w:pPr>
        <w:spacing w:after="0"/>
        <w:ind w:left="0"/>
        <w:jc w:val="both"/>
      </w:pPr>
      <w:r>
        <w:rPr>
          <w:rFonts w:ascii="Times New Roman"/>
          <w:b w:val="false"/>
          <w:i w:val="false"/>
          <w:color w:val="000000"/>
          <w:sz w:val="28"/>
        </w:rPr>
        <w:t xml:space="preserve">
      Хаттамаға жалпы жиналыстың төрағалық етушісі және хатшысы қол қояды. </w:t>
      </w:r>
    </w:p>
    <w:p>
      <w:pPr>
        <w:spacing w:after="0"/>
        <w:ind w:left="0"/>
        <w:jc w:val="both"/>
      </w:pPr>
      <w:r>
        <w:rPr>
          <w:rFonts w:ascii="Times New Roman"/>
          <w:b w:val="false"/>
          <w:i w:val="false"/>
          <w:color w:val="000000"/>
          <w:sz w:val="28"/>
        </w:rPr>
        <w:t xml:space="preserve">
      Барлық жалпы жиналыстардың хаттамалары серіктестіктің атқарушы органында сақталатын және кез келген уақытта жауапкершілігі шектеулі серіктестіктің кез келген қатысушысына танысу үшін берілуге тиіс хаттамалар кітабына тігіледі. Серіктестікке қатысушылардың талап етуі бойынша оларға хаттамалар кітабына куәландырылған көшірмелер беріледі. </w:t>
      </w:r>
    </w:p>
    <w:p>
      <w:pPr>
        <w:spacing w:after="0"/>
        <w:ind w:left="0"/>
        <w:jc w:val="both"/>
      </w:pPr>
      <w:r>
        <w:rPr>
          <w:rFonts w:ascii="Times New Roman"/>
          <w:b w:val="false"/>
          <w:i w:val="false"/>
          <w:color w:val="000000"/>
          <w:sz w:val="28"/>
        </w:rPr>
        <w:t>
      9. Күн тәртібіне енгізілген мәселелерді талқылау басталғанға дейін жалпы жиналыс кворумды белгілеуге міндетті. Бұл талапты сақтамау кворумның бар екендігі анықталғанға дейін жалпы жиналыс қабылдаған барлық шешімдердің маңызсыздығына алып келеді.</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43-бабы</w:t>
      </w:r>
      <w:r>
        <w:rPr>
          <w:rFonts w:ascii="Times New Roman"/>
          <w:b w:val="false"/>
          <w:i w:val="false"/>
          <w:color w:val="000000"/>
          <w:sz w:val="28"/>
        </w:rPr>
        <w:t xml:space="preserve"> 2-тармағының 1), 4), 7), 9) және 10) тармақшаларында көрсетілген мәселелер бойынша дауыс беру кезінде, сондай-ақ серіктестік жарғысында немесе оның ішкі қызметін реттейтін ережелерде және өзге құжаттарда көзделген басқа жағдайларда тікелей дауыс беру алдында кворумды тағы да жария ету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48-бап. Жауапкершілігі шектеулі серіктестікке қатысушылардың жалпы жиналысының шешімдер қабылдау тәртібі </w:t>
      </w:r>
    </w:p>
    <w:p>
      <w:pPr>
        <w:spacing w:after="0"/>
        <w:ind w:left="0"/>
        <w:jc w:val="both"/>
      </w:pPr>
      <w:r>
        <w:rPr>
          <w:rFonts w:ascii="Times New Roman"/>
          <w:b w:val="false"/>
          <w:i w:val="false"/>
          <w:color w:val="000000"/>
          <w:sz w:val="28"/>
        </w:rPr>
        <w:t xml:space="preserve">
      1. Жауапкершілігі шектеулі серіктестікке қатысушылардың жалпы жиналысы осы Заңның </w:t>
      </w:r>
      <w:r>
        <w:rPr>
          <w:rFonts w:ascii="Times New Roman"/>
          <w:b w:val="false"/>
          <w:i w:val="false"/>
          <w:color w:val="000000"/>
          <w:sz w:val="28"/>
        </w:rPr>
        <w:t>46-бабының</w:t>
      </w:r>
      <w:r>
        <w:rPr>
          <w:rFonts w:ascii="Times New Roman"/>
          <w:b w:val="false"/>
          <w:i w:val="false"/>
          <w:color w:val="000000"/>
          <w:sz w:val="28"/>
        </w:rPr>
        <w:t xml:space="preserve"> 1 және 2-тармақтарына сәйкес қатысушыларға хабарланған күн тәртібінің мәселелері бойынша ғана шешім қабылдауға құқылы. Бұл орайда жалпы жиналыстың күн тәртібіне енгізілуін осы Заңның </w:t>
      </w:r>
      <w:r>
        <w:rPr>
          <w:rFonts w:ascii="Times New Roman"/>
          <w:b w:val="false"/>
          <w:i w:val="false"/>
          <w:color w:val="000000"/>
          <w:sz w:val="28"/>
        </w:rPr>
        <w:t>46-бабының</w:t>
      </w:r>
      <w:r>
        <w:rPr>
          <w:rFonts w:ascii="Times New Roman"/>
          <w:b w:val="false"/>
          <w:i w:val="false"/>
          <w:color w:val="000000"/>
          <w:sz w:val="28"/>
        </w:rPr>
        <w:t xml:space="preserve"> 2-тармағына сәйкес серіктестікке қатысушылар талап еткен мәселелер, егер жиналысты шақырушы орган немесе адамдар аталған тармақтың екінші бөлігінде көзделген міндеттерді орындамаса да, күн тәртібіне енгізілген болып саналады. </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43-бабы</w:t>
      </w:r>
      <w:r>
        <w:rPr>
          <w:rFonts w:ascii="Times New Roman"/>
          <w:b w:val="false"/>
          <w:i w:val="false"/>
          <w:color w:val="000000"/>
          <w:sz w:val="28"/>
        </w:rPr>
        <w:t xml:space="preserve"> 2-тармағының 1), 7), 9) және 10) тармақшаларында көрсетілген мәселелер бойынша, сондай-ақ жауапкершілігі шектеулі серіктестік жарғысында белгіленген басқа да мәселелер бойынша шешімдер, егер серіктестік жарғысы олардың қабылдануы үшін сан жағынан көпшілік дауысты немесе бірауыздан дауыс беруді қажет етпесе, серіктестікке қатысушылардың жиналысқа қатысып отырғандары мен оған өкілдік алғандар дауысының төрттен үш басым көпшілік даусымен қабылданады. </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43-бабы</w:t>
      </w:r>
      <w:r>
        <w:rPr>
          <w:rFonts w:ascii="Times New Roman"/>
          <w:b w:val="false"/>
          <w:i w:val="false"/>
          <w:color w:val="000000"/>
          <w:sz w:val="28"/>
        </w:rPr>
        <w:t xml:space="preserve"> 2-тармағының 9) тармақшасы бойынша шешім қабылданған кезде үлесі мәжбүрлеу тәртібімен сатып алынатын қатысушы дауыс беруге қатыспайды және оған тиесілі дауыс саны есептеу кезінде ескерілмейді. </w:t>
      </w:r>
    </w:p>
    <w:p>
      <w:pPr>
        <w:spacing w:after="0"/>
        <w:ind w:left="0"/>
        <w:jc w:val="both"/>
      </w:pPr>
      <w:r>
        <w:rPr>
          <w:rFonts w:ascii="Times New Roman"/>
          <w:b w:val="false"/>
          <w:i w:val="false"/>
          <w:color w:val="000000"/>
          <w:sz w:val="28"/>
        </w:rPr>
        <w:t xml:space="preserve">
      Егер серіктестік жарғысы шешімдер қабылдау үшін сан жағынан көпшілік дауысты немесе бірауыздан дауыс беруді қажет етпесе, қалған шешімдер серіктестікке қатысушылардың жалпы жиналысына қатысушылар мен оған өкілдік алғандардың жай көпшілік даусымен қабылданады. </w:t>
      </w:r>
    </w:p>
    <w:p>
      <w:pPr>
        <w:spacing w:after="0"/>
        <w:ind w:left="0"/>
        <w:jc w:val="both"/>
      </w:pPr>
      <w:r>
        <w:rPr>
          <w:rFonts w:ascii="Times New Roman"/>
          <w:b w:val="false"/>
          <w:i w:val="false"/>
          <w:color w:val="000000"/>
          <w:sz w:val="28"/>
        </w:rPr>
        <w:t xml:space="preserve">
      3. Егер жауапкершілігі шектеулі серіктестіктің жарғысында немесе серіктестіктің ішкі қызметін реттейтін ережелерде және өзге құжаттарда жасырын дауыс беру көзделмесе, серіктестікке қатысушылардың жалпы жиналысының шешімдері ашық дауыс беру арқылы қабылданады. </w:t>
      </w:r>
    </w:p>
    <w:p>
      <w:pPr>
        <w:spacing w:after="0"/>
        <w:ind w:left="0"/>
        <w:jc w:val="both"/>
      </w:pPr>
      <w:r>
        <w:rPr>
          <w:rFonts w:ascii="Times New Roman"/>
          <w:b w:val="false"/>
          <w:i w:val="false"/>
          <w:color w:val="000000"/>
          <w:sz w:val="28"/>
        </w:rPr>
        <w:t xml:space="preserve">
      Жалпы жиналыстың шешімдері, дауыстың жалпы санының кемінде бестен бір бөлігіне ие серіктестікке қатысушылар жасырын дауыс беруді талап еткен жағдайда да, жасырын дауыс беру арқылы қабылдануға тиіс. </w:t>
      </w:r>
    </w:p>
    <w:p>
      <w:pPr>
        <w:spacing w:after="0"/>
        <w:ind w:left="0"/>
        <w:jc w:val="both"/>
      </w:pPr>
      <w:r>
        <w:rPr>
          <w:rFonts w:ascii="Times New Roman"/>
          <w:b w:val="false"/>
          <w:i w:val="false"/>
          <w:color w:val="000000"/>
          <w:sz w:val="28"/>
        </w:rPr>
        <w:t xml:space="preserve">
      Жасырын дауыс беру кезінде оны өткізу рәсімі дауыстардың дәлме-дәл есептелуін және дауыс беру нәтижелерінің растығын қамтамасыз етуге тиіс. </w:t>
      </w:r>
    </w:p>
    <w:p>
      <w:pPr>
        <w:spacing w:after="0"/>
        <w:ind w:left="0"/>
        <w:jc w:val="both"/>
      </w:pPr>
      <w:r>
        <w:rPr>
          <w:rFonts w:ascii="Times New Roman"/>
          <w:b/>
          <w:i w:val="false"/>
          <w:color w:val="000000"/>
          <w:sz w:val="28"/>
        </w:rPr>
        <w:t xml:space="preserve">49-бап. Жауапкершілігі шектеулі серіктестікке қатысушылардың жалпы жиналысын сырттай өткізу </w:t>
      </w:r>
    </w:p>
    <w:p>
      <w:pPr>
        <w:spacing w:after="0"/>
        <w:ind w:left="0"/>
        <w:jc w:val="both"/>
      </w:pPr>
      <w:r>
        <w:rPr>
          <w:rFonts w:ascii="Times New Roman"/>
          <w:b w:val="false"/>
          <w:i w:val="false"/>
          <w:color w:val="000000"/>
          <w:sz w:val="28"/>
        </w:rPr>
        <w:t xml:space="preserve">
      1. Жауапкершілігі шектеулі серіктестіктің жарғысында көзделген жағдайларда және жиынтығында дауыстардың жалпы санының төрттен үшінен астамын иеленген серіктестікке қатысушылардың тікелей келісім беруімен жалпы жиналыс хат, факсимильдік немесе электрондық хабарлар алмасу не барлық қатысушыларға қолайлы және жіберілетін әрі қабылданатын хабарлардың анықтығын қамтамасыз ететін байланыстың өзге құралдарын пайдалану арқылы сырттай сұрау салу жолымен өткізілуі мүмкін. </w:t>
      </w:r>
    </w:p>
    <w:p>
      <w:pPr>
        <w:spacing w:after="0"/>
        <w:ind w:left="0"/>
        <w:jc w:val="both"/>
      </w:pPr>
      <w:r>
        <w:rPr>
          <w:rFonts w:ascii="Times New Roman"/>
          <w:b w:val="false"/>
          <w:i w:val="false"/>
          <w:color w:val="000000"/>
          <w:sz w:val="28"/>
        </w:rPr>
        <w:t xml:space="preserve">
      Сырттай өткізілетін жалпы жиналыстың осы Заңның </w:t>
      </w:r>
      <w:r>
        <w:rPr>
          <w:rFonts w:ascii="Times New Roman"/>
          <w:b w:val="false"/>
          <w:i w:val="false"/>
          <w:color w:val="000000"/>
          <w:sz w:val="28"/>
        </w:rPr>
        <w:t>43-бабы</w:t>
      </w:r>
      <w:r>
        <w:rPr>
          <w:rFonts w:ascii="Times New Roman"/>
          <w:b w:val="false"/>
          <w:i w:val="false"/>
          <w:color w:val="000000"/>
          <w:sz w:val="28"/>
        </w:rPr>
        <w:t xml:space="preserve"> 2-тармағының 1), 7) -10) тармақшаларында көрсетілген мәселелер бойынша шешімдер қабылдауға құқығы жоқ. </w:t>
      </w:r>
    </w:p>
    <w:p>
      <w:pPr>
        <w:spacing w:after="0"/>
        <w:ind w:left="0"/>
        <w:jc w:val="both"/>
      </w:pPr>
      <w:r>
        <w:rPr>
          <w:rFonts w:ascii="Times New Roman"/>
          <w:b w:val="false"/>
          <w:i w:val="false"/>
          <w:color w:val="000000"/>
          <w:sz w:val="28"/>
        </w:rPr>
        <w:t xml:space="preserve">
      2. Жауапкершілігі шектеулі серіктестікке қатысушылардың жалпы жиналысын сырттай өткізу кезінде осы Заңның </w:t>
      </w:r>
      <w:r>
        <w:rPr>
          <w:rFonts w:ascii="Times New Roman"/>
          <w:b w:val="false"/>
          <w:i w:val="false"/>
          <w:color w:val="000000"/>
          <w:sz w:val="28"/>
        </w:rPr>
        <w:t>47-бабының</w:t>
      </w:r>
      <w:r>
        <w:rPr>
          <w:rFonts w:ascii="Times New Roman"/>
          <w:b w:val="false"/>
          <w:i w:val="false"/>
          <w:color w:val="000000"/>
          <w:sz w:val="28"/>
        </w:rPr>
        <w:t xml:space="preserve"> 2, 3, 5 - 7 және 9-тармақтары мен </w:t>
      </w:r>
      <w:r>
        <w:rPr>
          <w:rFonts w:ascii="Times New Roman"/>
          <w:b w:val="false"/>
          <w:i w:val="false"/>
          <w:color w:val="000000"/>
          <w:sz w:val="28"/>
        </w:rPr>
        <w:t>48-бабының</w:t>
      </w:r>
      <w:r>
        <w:rPr>
          <w:rFonts w:ascii="Times New Roman"/>
          <w:b w:val="false"/>
          <w:i w:val="false"/>
          <w:color w:val="000000"/>
          <w:sz w:val="28"/>
        </w:rPr>
        <w:t xml:space="preserve"> 3-тармағы, сондай-ақ </w:t>
      </w:r>
      <w:r>
        <w:rPr>
          <w:rFonts w:ascii="Times New Roman"/>
          <w:b w:val="false"/>
          <w:i w:val="false"/>
          <w:color w:val="000000"/>
          <w:sz w:val="28"/>
        </w:rPr>
        <w:t>46-бабы</w:t>
      </w:r>
      <w:r>
        <w:rPr>
          <w:rFonts w:ascii="Times New Roman"/>
          <w:b w:val="false"/>
          <w:i w:val="false"/>
          <w:color w:val="000000"/>
          <w:sz w:val="28"/>
        </w:rPr>
        <w:t xml:space="preserve"> 1-3-тармақтарының ережелері оларда көзделген мерзімдерге қатысты бөліктерінде қолданылмайды. </w:t>
      </w:r>
    </w:p>
    <w:p>
      <w:pPr>
        <w:spacing w:after="0"/>
        <w:ind w:left="0"/>
        <w:jc w:val="both"/>
      </w:pPr>
      <w:r>
        <w:rPr>
          <w:rFonts w:ascii="Times New Roman"/>
          <w:b w:val="false"/>
          <w:i w:val="false"/>
          <w:color w:val="000000"/>
          <w:sz w:val="28"/>
        </w:rPr>
        <w:t xml:space="preserve">
      3. Жауапкершілігі шектеулі серіктестікке қатысушылардың сырттай өткізілетін жалпы жиналысы ұсынылып отырған күн тәртібі мен оған енгізілген мәселелер бойынша шешімдер жобаларын барлық қатысушыларға хабарлауды, дауысқа қою басталғанға дейін олардың әрқайсысына барлық қажетті құжаттармен танысу мүмкіндігін, күн тәртібі бойынша ұсыныстар енгізуді және оған белгілі бір мәселелерді енгізуді талап етуді, сондай-ақ дауысқа қоюдың алдында күн тәртібінің өзгергенін және талқыланатын мәселелер бойынша басқа қатысушылардың пікірлерін (сөздерін) хабарлауды қамтамасыз ететін рәсім бойынша өткізілуге тиіс. </w:t>
      </w:r>
    </w:p>
    <w:p>
      <w:pPr>
        <w:spacing w:after="0"/>
        <w:ind w:left="0"/>
        <w:jc w:val="both"/>
      </w:pPr>
      <w:r>
        <w:rPr>
          <w:rFonts w:ascii="Times New Roman"/>
          <w:b/>
          <w:i w:val="false"/>
          <w:color w:val="000000"/>
          <w:sz w:val="28"/>
        </w:rPr>
        <w:t xml:space="preserve">50-бап. Жауапкершілігі шектеулі серіктестік органдарының шешімдеріне дау айту </w:t>
      </w:r>
    </w:p>
    <w:p>
      <w:pPr>
        <w:spacing w:after="0"/>
        <w:ind w:left="0"/>
        <w:jc w:val="both"/>
      </w:pPr>
      <w:r>
        <w:rPr>
          <w:rFonts w:ascii="Times New Roman"/>
          <w:b w:val="false"/>
          <w:i w:val="false"/>
          <w:color w:val="000000"/>
          <w:sz w:val="28"/>
        </w:rPr>
        <w:t xml:space="preserve">
      Жалпы жиналысты өткізу мен шешімдер қабылдаудың осы Заңмен, серіктестік жарғысымен немесе серіктестіктің ішкі қызметін реттейтін ережелермен және өзге құжаттармен белгіленген тәртібін бұза отырып қабылданған жауапкершілігі шектеулі серіктестікке қатысушылардың жалпы жиналысының шешімін, сол сияқты жалпы жиналыстың заңға не серіктестік жарғысына қайшы келетін шешімін, соның ішінде серіктестікке қатысушының құқықтарын бұзатын шешімін, дауыс беруге қатыспаған немесе дау туғызған шешімге қарсы дауыс берген серіктестікке қатысушының арызы бойынша сот толық немесе ішінара заңсыз деп тануы мүмкін. Мұндай арыз серіктестікке қатысушы қабылданған шешім туралы білген немесе білуге тиіс болған күннен бастап алты ай ішінде, ал егер ол шешім қабылдаған жалпы жиналысқа қатысса, онда жалпы жиналыстың бұл шешімді қабылдаған күнінен бастап алты ай ішінде берілуі мүмкін. </w:t>
      </w:r>
    </w:p>
    <w:p>
      <w:pPr>
        <w:spacing w:after="0"/>
        <w:ind w:left="0"/>
        <w:jc w:val="both"/>
      </w:pPr>
      <w:r>
        <w:rPr>
          <w:rFonts w:ascii="Times New Roman"/>
          <w:b w:val="false"/>
          <w:i w:val="false"/>
          <w:color w:val="000000"/>
          <w:sz w:val="28"/>
        </w:rPr>
        <w:t xml:space="preserve">
      Жауапкершілігі шектеулі серіктестіктің өзге де органдарының шешімдеріне дау айту осы баптың бірінші бөлігінде көзделген тәртіп пен мерзімдерде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өзгерту енгізілді - ҚР 2003.06.16 </w:t>
      </w:r>
      <w:r>
        <w:rPr>
          <w:rFonts w:ascii="Times New Roman"/>
          <w:b w:val="false"/>
          <w:i w:val="false"/>
          <w:color w:val="000000"/>
          <w:sz w:val="28"/>
        </w:rPr>
        <w:t>N 416</w:t>
      </w:r>
      <w:r>
        <w:rPr>
          <w:rFonts w:ascii="Times New Roman"/>
          <w:b w:val="false"/>
          <w:i w:val="false"/>
          <w:color w:val="ff0000"/>
          <w:sz w:val="28"/>
        </w:rPr>
        <w:t xml:space="preserve">, 2005.07.08 </w:t>
      </w:r>
      <w:r>
        <w:rPr>
          <w:rFonts w:ascii="Times New Roman"/>
          <w:b w:val="false"/>
          <w:i w:val="false"/>
          <w:color w:val="000000"/>
          <w:sz w:val="28"/>
        </w:rPr>
        <w:t>N 72</w:t>
      </w:r>
      <w:r>
        <w:rPr>
          <w:rFonts w:ascii="Times New Roman"/>
          <w:b w:val="false"/>
          <w:i w:val="false"/>
          <w:color w:val="ff0000"/>
          <w:sz w:val="28"/>
        </w:rPr>
        <w:t xml:space="preserve"> (қолданысқа енгізілу тәртібін 2-баптан қараңыз), 2006.05.05 </w:t>
      </w:r>
      <w:r>
        <w:rPr>
          <w:rFonts w:ascii="Times New Roman"/>
          <w:b w:val="false"/>
          <w:i w:val="false"/>
          <w:color w:val="000000"/>
          <w:sz w:val="28"/>
        </w:rPr>
        <w:t>N 139</w:t>
      </w:r>
      <w:r>
        <w:rPr>
          <w:rFonts w:ascii="Times New Roman"/>
          <w:b w:val="false"/>
          <w:i w:val="false"/>
          <w:color w:val="ff0000"/>
          <w:sz w:val="28"/>
        </w:rPr>
        <w:t xml:space="preserve">,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51-бап. Жауапкершілігі шектеулі серіктестіктің атқарушы органы </w:t>
      </w:r>
    </w:p>
    <w:p>
      <w:pPr>
        <w:spacing w:after="0"/>
        <w:ind w:left="0"/>
        <w:jc w:val="both"/>
      </w:pPr>
      <w:r>
        <w:rPr>
          <w:rFonts w:ascii="Times New Roman"/>
          <w:b w:val="false"/>
          <w:i w:val="false"/>
          <w:color w:val="000000"/>
          <w:sz w:val="28"/>
        </w:rPr>
        <w:t xml:space="preserve">
      1. Егер жауапкершілігі шектеулі серіктестіктің жарғысында серіктестіктің алқалы атқарушы органын (дирекция, басқарма және т.с.с.) құру көзделмесе, серіктестіктің қызметіне ағымдағы басшылықты және оның ісін жүргізуді жеке-дара атқарушы орган (директор, басқарушы) жүзеге асырады. </w:t>
      </w:r>
    </w:p>
    <w:p>
      <w:pPr>
        <w:spacing w:after="0"/>
        <w:ind w:left="0"/>
        <w:jc w:val="both"/>
      </w:pPr>
      <w:r>
        <w:rPr>
          <w:rFonts w:ascii="Times New Roman"/>
          <w:b w:val="false"/>
          <w:i w:val="false"/>
          <w:color w:val="000000"/>
          <w:sz w:val="28"/>
        </w:rPr>
        <w:t xml:space="preserve">
      Атқарушы органның алқалылығымен тікелей байланысты адамдарды қоспағанда, осы Заңның атқарушы орган мүшелері туралы ережелері жеке-дара атқарушы органға қолданылады. </w:t>
      </w:r>
    </w:p>
    <w:p>
      <w:pPr>
        <w:spacing w:after="0"/>
        <w:ind w:left="0"/>
        <w:jc w:val="both"/>
      </w:pPr>
      <w:r>
        <w:rPr>
          <w:rFonts w:ascii="Times New Roman"/>
          <w:b w:val="false"/>
          <w:i w:val="false"/>
          <w:color w:val="000000"/>
          <w:sz w:val="28"/>
        </w:rPr>
        <w:t xml:space="preserve">
      2. Атқарушы органның мүшесі өз міндеттерін орындау кезінде серіктестік мүддесі үшін адал және ақылға қонымды іс-әрекет етуге тиіс. </w:t>
      </w:r>
    </w:p>
    <w:p>
      <w:pPr>
        <w:spacing w:after="0"/>
        <w:ind w:left="0"/>
        <w:jc w:val="both"/>
      </w:pPr>
      <w:r>
        <w:rPr>
          <w:rFonts w:ascii="Times New Roman"/>
          <w:b w:val="false"/>
          <w:i w:val="false"/>
          <w:color w:val="000000"/>
          <w:sz w:val="28"/>
        </w:rPr>
        <w:t xml:space="preserve">
      3. Атқарушы органның мүшелерін белгіленген, бірақ бес жылдан аспайтын мерзімге жалпы жиналыс сайлайды. </w:t>
      </w:r>
    </w:p>
    <w:p>
      <w:pPr>
        <w:spacing w:after="0"/>
        <w:ind w:left="0"/>
        <w:jc w:val="both"/>
      </w:pPr>
      <w:r>
        <w:rPr>
          <w:rFonts w:ascii="Times New Roman"/>
          <w:b w:val="false"/>
          <w:i w:val="false"/>
          <w:color w:val="000000"/>
          <w:sz w:val="28"/>
        </w:rPr>
        <w:t xml:space="preserve">
      4. Серіктестіктің атқарушы органының мүшесі ретінде тек жеке тұлға ғана әрекет ете алады. Ол серіктестікке қатысушы болмауы да мүмкін. </w:t>
      </w:r>
    </w:p>
    <w:p>
      <w:pPr>
        <w:spacing w:after="0"/>
        <w:ind w:left="0"/>
        <w:jc w:val="both"/>
      </w:pPr>
      <w:r>
        <w:rPr>
          <w:rFonts w:ascii="Times New Roman"/>
          <w:b/>
          <w:i w:val="false"/>
          <w:color w:val="000000"/>
          <w:sz w:val="28"/>
        </w:rPr>
        <w:t xml:space="preserve">52-бап. Жауапкершілігі шектеулі серіктестіктің атқарушы органының құзыреті </w:t>
      </w:r>
    </w:p>
    <w:p>
      <w:pPr>
        <w:spacing w:after="0"/>
        <w:ind w:left="0"/>
        <w:jc w:val="both"/>
      </w:pPr>
      <w:r>
        <w:rPr>
          <w:rFonts w:ascii="Times New Roman"/>
          <w:b w:val="false"/>
          <w:i w:val="false"/>
          <w:color w:val="000000"/>
          <w:sz w:val="28"/>
        </w:rPr>
        <w:t xml:space="preserve">
      1. Жауапкершілігі шектеулі серіктестіктің атқарушы органының құзыретіне осы Заңда, серіктестіктің жарғысында немесе жалпы жиналыс қабылдаған ережелерде және өзге құжаттарда белгіленген жалпы жиналыстың немесе байқаушы органдардың құзыретіне жатпайтын серіктестік қызметін қамтамасыз етудің барлық мәселелері, сондай-ақ осы Заңның </w:t>
      </w:r>
      <w:r>
        <w:rPr>
          <w:rFonts w:ascii="Times New Roman"/>
          <w:b w:val="false"/>
          <w:i w:val="false"/>
          <w:color w:val="000000"/>
          <w:sz w:val="28"/>
        </w:rPr>
        <w:t>43-бабы</w:t>
      </w:r>
      <w:r>
        <w:rPr>
          <w:rFonts w:ascii="Times New Roman"/>
          <w:b w:val="false"/>
          <w:i w:val="false"/>
          <w:color w:val="000000"/>
          <w:sz w:val="28"/>
        </w:rPr>
        <w:t xml:space="preserve"> 2-тармағының екінші бөлігінде көрсетілген мәселелер жатады. </w:t>
      </w:r>
    </w:p>
    <w:p>
      <w:pPr>
        <w:spacing w:after="0"/>
        <w:ind w:left="0"/>
        <w:jc w:val="both"/>
      </w:pPr>
      <w:r>
        <w:rPr>
          <w:rFonts w:ascii="Times New Roman"/>
          <w:b w:val="false"/>
          <w:i w:val="false"/>
          <w:color w:val="000000"/>
          <w:sz w:val="28"/>
        </w:rPr>
        <w:t xml:space="preserve">
      Серіктестіктің атқарушы органының құзыретіне жалпы жиналыстың ерекше құзыретіне жатпайтын, осы Заңның </w:t>
      </w:r>
      <w:r>
        <w:rPr>
          <w:rFonts w:ascii="Times New Roman"/>
          <w:b w:val="false"/>
          <w:i w:val="false"/>
          <w:color w:val="000000"/>
          <w:sz w:val="28"/>
        </w:rPr>
        <w:t>43-бабының</w:t>
      </w:r>
      <w:r>
        <w:rPr>
          <w:rFonts w:ascii="Times New Roman"/>
          <w:b w:val="false"/>
          <w:i w:val="false"/>
          <w:color w:val="000000"/>
          <w:sz w:val="28"/>
        </w:rPr>
        <w:t xml:space="preserve"> 3-тармағына сәйкес атқарушы органға берілген оның өкілеттіктері де жатады.</w:t>
      </w:r>
    </w:p>
    <w:p>
      <w:pPr>
        <w:spacing w:after="0"/>
        <w:ind w:left="0"/>
        <w:jc w:val="both"/>
      </w:pPr>
      <w:r>
        <w:rPr>
          <w:rFonts w:ascii="Times New Roman"/>
          <w:b w:val="false"/>
          <w:i w:val="false"/>
          <w:color w:val="000000"/>
          <w:sz w:val="28"/>
        </w:rPr>
        <w:t xml:space="preserve">
      Жауапкершiлiгi шектеулі серiктестiктің атқарушы органының құзыретіне осы Заңның </w:t>
      </w:r>
      <w:r>
        <w:rPr>
          <w:rFonts w:ascii="Times New Roman"/>
          <w:b w:val="false"/>
          <w:i w:val="false"/>
          <w:color w:val="000000"/>
          <w:sz w:val="28"/>
        </w:rPr>
        <w:t>43-бабына</w:t>
      </w:r>
      <w:r>
        <w:rPr>
          <w:rFonts w:ascii="Times New Roman"/>
          <w:b w:val="false"/>
          <w:i w:val="false"/>
          <w:color w:val="000000"/>
          <w:sz w:val="28"/>
        </w:rPr>
        <w:t xml:space="preserve"> сәйкес қатысушылардың жалпы жиналысында айқындалған, серiктестiктің жылдық қаржылық есептілігінің аудиті үшін аудиторлық ұйымның көрсетілетін қызметтеріне ақы төлеу мөлшерін белгілеу жатады.</w:t>
      </w:r>
    </w:p>
    <w:p>
      <w:pPr>
        <w:spacing w:after="0"/>
        <w:ind w:left="0"/>
        <w:jc w:val="both"/>
      </w:pPr>
      <w:r>
        <w:rPr>
          <w:rFonts w:ascii="Times New Roman"/>
          <w:b w:val="false"/>
          <w:i w:val="false"/>
          <w:color w:val="000000"/>
          <w:sz w:val="28"/>
        </w:rPr>
        <w:t xml:space="preserve">
      2. Үшінші жақпен қатынасында жауапкершілігі шектеулі серіктестік өзінің атқарушы органының өкілеттіктеріне белгілеген шектеулеріне сілтеме жасауға құқылы емес. Алайда жауапкершілігі шектеулі серіктестік, егер мәміле жасау кезеңінде үшінші жақтың мұндай шектеулер туралы білгенін дәлелдесе, өзінің атқарушы органының белгіленген шектеулерді бұза отырып, үшінші жақпен жасаған мәмілесінің заңдылығына дау айтуға құқылы. </w:t>
      </w:r>
    </w:p>
    <w:p>
      <w:pPr>
        <w:spacing w:after="0"/>
        <w:ind w:left="0"/>
        <w:jc w:val="both"/>
      </w:pPr>
      <w:r>
        <w:rPr>
          <w:rFonts w:ascii="Times New Roman"/>
          <w:b w:val="false"/>
          <w:i w:val="false"/>
          <w:color w:val="000000"/>
          <w:sz w:val="28"/>
        </w:rPr>
        <w:t xml:space="preserve">
      3. Жауапкершілігі шектеулі серіктестіктің атқарушы органының мүшелері серіктестікке қатысушылардың кез келгенінің талап етуі бойынша олардың серіктестікке келтірген зияндарын өтеу жөнінде жауапқа тартылуы мүмкін. Бұл орайда олар серіктестікті бірлесіп, тиісті дәрежеде басқармауы душар еткен зияндар үшін ортақ жауапкершілікте болады. </w:t>
      </w:r>
    </w:p>
    <w:p>
      <w:pPr>
        <w:spacing w:after="0"/>
        <w:ind w:left="0"/>
        <w:jc w:val="both"/>
      </w:pPr>
      <w:r>
        <w:rPr>
          <w:rFonts w:ascii="Times New Roman"/>
          <w:b w:val="false"/>
          <w:i w:val="false"/>
          <w:color w:val="000000"/>
          <w:sz w:val="28"/>
        </w:rPr>
        <w:t>
      4. Жауапкершілігі шектеулі серіктестіктің атқарушы органы мүшелерінің серіктестікті тиісті дәрежеде басқармауы душар еткен серіктестіктің дәрменсіздігі (банкроттығы) салдарынан үшінші жақ шеккен зияндар үшін атқарушы органның мүшелері осы адамдар алдында серіктестікпен бірге ортақ субсидиялық жауапкершілікке тартылуы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53-бап. Жауапкершілігі шектеулі серіктестіктің жеке-дара атқарушы органы </w:t>
      </w:r>
    </w:p>
    <w:p>
      <w:pPr>
        <w:spacing w:after="0"/>
        <w:ind w:left="0"/>
        <w:jc w:val="both"/>
      </w:pPr>
      <w:r>
        <w:rPr>
          <w:rFonts w:ascii="Times New Roman"/>
          <w:b w:val="false"/>
          <w:i w:val="false"/>
          <w:color w:val="000000"/>
          <w:sz w:val="28"/>
        </w:rPr>
        <w:t xml:space="preserve">
      1. Жауапкершілігі шектеулі серіктестіктің жеке-дара атқарушы органы (директор, басқарушы және т.с.с.): </w:t>
      </w:r>
    </w:p>
    <w:p>
      <w:pPr>
        <w:spacing w:after="0"/>
        <w:ind w:left="0"/>
        <w:jc w:val="both"/>
      </w:pPr>
      <w:r>
        <w:rPr>
          <w:rFonts w:ascii="Times New Roman"/>
          <w:b w:val="false"/>
          <w:i w:val="false"/>
          <w:color w:val="000000"/>
          <w:sz w:val="28"/>
        </w:rPr>
        <w:t xml:space="preserve">
      1) серіктестіктің атынан сенімхатсыз әрекет етеді; </w:t>
      </w:r>
    </w:p>
    <w:p>
      <w:pPr>
        <w:spacing w:after="0"/>
        <w:ind w:left="0"/>
        <w:jc w:val="both"/>
      </w:pPr>
      <w:r>
        <w:rPr>
          <w:rFonts w:ascii="Times New Roman"/>
          <w:b w:val="false"/>
          <w:i w:val="false"/>
          <w:color w:val="000000"/>
          <w:sz w:val="28"/>
        </w:rPr>
        <w:t xml:space="preserve">
      2) серіктестіктің өкілі болу құқығына сенімхаттар, соның ішінде қайта сенім арту құқығымен сенімхаттар береді; </w:t>
      </w:r>
    </w:p>
    <w:p>
      <w:pPr>
        <w:spacing w:after="0"/>
        <w:ind w:left="0"/>
        <w:jc w:val="both"/>
      </w:pPr>
      <w:r>
        <w:rPr>
          <w:rFonts w:ascii="Times New Roman"/>
          <w:b w:val="false"/>
          <w:i w:val="false"/>
          <w:color w:val="000000"/>
          <w:sz w:val="28"/>
        </w:rPr>
        <w:t xml:space="preserve">
      3) серіктестік қызметкерлеріне қатысты оларды қызметке тағайындау туралы, оларды басқа жұмысқа ауыстыру және жұмыстан шығару туралы бұйрықтар шығарады, еңбекке ақы төлеу жүйелерін белгілейді, лауазымдық жалақы мен дербес үстемақылардың мөлшерін белгілейді, сыйақы беру мәселелерін шешеді, көтермелеу шараларын қолданады және тәртіптік жазалар қолданады; </w:t>
      </w:r>
    </w:p>
    <w:p>
      <w:pPr>
        <w:spacing w:after="0"/>
        <w:ind w:left="0"/>
        <w:jc w:val="both"/>
      </w:pPr>
      <w:r>
        <w:rPr>
          <w:rFonts w:ascii="Times New Roman"/>
          <w:b w:val="false"/>
          <w:i w:val="false"/>
          <w:color w:val="000000"/>
          <w:sz w:val="28"/>
        </w:rPr>
        <w:t xml:space="preserve">
      4) осы Заңмен немесе серіктестіктің жарғысымен қатысушылардың жалпы жиналысының немесе байқаушы органдарының құзыретіне жатқызылмаған өзге де өкілеттіктерді, сондай-ақ оған серіктестікке қатысушылардың жалпы жиналысы берген өкілеттіктерді жүзеге асырады (осы Заңның </w:t>
      </w:r>
      <w:r>
        <w:rPr>
          <w:rFonts w:ascii="Times New Roman"/>
          <w:b w:val="false"/>
          <w:i w:val="false"/>
          <w:color w:val="000000"/>
          <w:sz w:val="28"/>
        </w:rPr>
        <w:t>43-бабының</w:t>
      </w:r>
      <w:r>
        <w:rPr>
          <w:rFonts w:ascii="Times New Roman"/>
          <w:b w:val="false"/>
          <w:i w:val="false"/>
          <w:color w:val="000000"/>
          <w:sz w:val="28"/>
        </w:rPr>
        <w:t xml:space="preserve"> 3-тармағы). </w:t>
      </w:r>
    </w:p>
    <w:p>
      <w:pPr>
        <w:spacing w:after="0"/>
        <w:ind w:left="0"/>
        <w:jc w:val="both"/>
      </w:pPr>
      <w:r>
        <w:rPr>
          <w:rFonts w:ascii="Times New Roman"/>
          <w:b w:val="false"/>
          <w:i w:val="false"/>
          <w:color w:val="000000"/>
          <w:sz w:val="28"/>
        </w:rPr>
        <w:t xml:space="preserve">
      2. Серіктестіктің жеке-дара атқарушы органы қызметінің және оның шешімдер қабылдау тәртібін серіктестіктің жарғысы, сондай-ақ қатысушылардың жалпы жиналысы қабылдаған ережелер мен өзге де құжаттар белгілейді. </w:t>
      </w:r>
    </w:p>
    <w:p>
      <w:pPr>
        <w:spacing w:after="0"/>
        <w:ind w:left="0"/>
        <w:jc w:val="both"/>
      </w:pPr>
      <w:r>
        <w:rPr>
          <w:rFonts w:ascii="Times New Roman"/>
          <w:b w:val="false"/>
          <w:i w:val="false"/>
          <w:color w:val="000000"/>
          <w:sz w:val="28"/>
        </w:rPr>
        <w:t>
      3. Егер жауапкершілігі шектеулі серіктестіктің жарғысына сәйкес оның істерін жүргізу алқалы атқарушы органға біріктірілмеген екі немесе бірнеше директорға (басқарушыға және т.с.с.) бір мезгілде тапсырылса, онда мұндай директорлардың (басқарушылардың және т.с.с.) әрқайсысы серіктестіктің атынан сенімхатсыз әрекет жасауға құқылы. Мұндай директорларға (басқарушыларға және т.с.с.) осы баптың ережелері қолданылады.</w:t>
      </w:r>
    </w:p>
    <w:p>
      <w:pPr>
        <w:spacing w:after="0"/>
        <w:ind w:left="0"/>
        <w:jc w:val="both"/>
      </w:pPr>
      <w:r>
        <w:rPr>
          <w:rFonts w:ascii="Times New Roman"/>
          <w:b w:val="false"/>
          <w:i w:val="false"/>
          <w:color w:val="000000"/>
          <w:sz w:val="28"/>
        </w:rPr>
        <w:t>
      4. Егер жауапкершілігі шектеулі серіктестіктің жеке-дара атқарушы органының өкілеттіктерін жүзеге асыру осы жауапкершілігі шектеулі серіктестіктің жалғыз құрылтайшысы болып табылатын мемлекеттік орган қызметкерінің лауазымдық міндеттеріне кірсе, онда осындай қызметкер мен жауапкершілігі шектеулі серіктестіктің арасында еңбек қатынастары туындамайды және олардың арасында еңбек шарты жасалмайды.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54-бап. Жауапкершілігі шектеулі серіктестіктің алқалы атқарушы органы </w:t>
      </w:r>
    </w:p>
    <w:p>
      <w:pPr>
        <w:spacing w:after="0"/>
        <w:ind w:left="0"/>
        <w:jc w:val="both"/>
      </w:pPr>
      <w:r>
        <w:rPr>
          <w:rFonts w:ascii="Times New Roman"/>
          <w:b w:val="false"/>
          <w:i w:val="false"/>
          <w:color w:val="000000"/>
          <w:sz w:val="28"/>
        </w:rPr>
        <w:t xml:space="preserve">
      1. Егер жауапкершілігі шектеулі серіктестіктің жарғысында алқалы атқарушы орган (дирекция, басқарма және т.с.с.) құру көзделген болса, мұндай органды, егер заң актілерінде немесе серіктестіктің жарғысында өзгеше белгіленбесе, жеті адамнан аспайтын құрамда серіктестікке қатысушылардың жалпы жиналысы сайлайды. </w:t>
      </w:r>
    </w:p>
    <w:p>
      <w:pPr>
        <w:spacing w:after="0"/>
        <w:ind w:left="0"/>
        <w:jc w:val="both"/>
      </w:pPr>
      <w:r>
        <w:rPr>
          <w:rFonts w:ascii="Times New Roman"/>
          <w:b w:val="false"/>
          <w:i w:val="false"/>
          <w:color w:val="000000"/>
          <w:sz w:val="28"/>
        </w:rPr>
        <w:t xml:space="preserve">
      2. Жауапкершілігі шектеулі серіктестіктің алқалы атқарушы органының басшысын, егер серіктестік жарғысында оны алқалы органның өзі сайлайтыны көзделмесе, серіктестіктің жалпы жиналысы сайлайды. </w:t>
      </w:r>
    </w:p>
    <w:p>
      <w:pPr>
        <w:spacing w:after="0"/>
        <w:ind w:left="0"/>
        <w:jc w:val="both"/>
      </w:pPr>
      <w:r>
        <w:rPr>
          <w:rFonts w:ascii="Times New Roman"/>
          <w:b w:val="false"/>
          <w:i w:val="false"/>
          <w:color w:val="000000"/>
          <w:sz w:val="28"/>
        </w:rPr>
        <w:t xml:space="preserve">
      3. Жауапкершілігі шектеулі серіктестіктің алқалы атқарушы органының басшысы осы органның жұмыс істеуін қамтамасыз етеді және оның отырыстарын басқарады. Ол осы Заңның 53-бабы 1-тармағының 1)-3) тармақшаларына сәйкес серіктестіктің жеке-дара атқарушы органына тиесілі құқықтарды иеленеді. </w:t>
      </w:r>
    </w:p>
    <w:p>
      <w:pPr>
        <w:spacing w:after="0"/>
        <w:ind w:left="0"/>
        <w:jc w:val="both"/>
      </w:pPr>
      <w:r>
        <w:rPr>
          <w:rFonts w:ascii="Times New Roman"/>
          <w:b w:val="false"/>
          <w:i w:val="false"/>
          <w:color w:val="000000"/>
          <w:sz w:val="28"/>
        </w:rPr>
        <w:t xml:space="preserve">
      4. Серіктестіктің алқалы атқарушы органы қызметінің және оның шешімдер қабылдау тәртібін серіктестіктің жарғысы, сондай-ақ қатысушылардың жалпы жиналысы қабылдаған ережелер мен өзге де құжаттар белгілейді. </w:t>
      </w:r>
    </w:p>
    <w:p>
      <w:pPr>
        <w:spacing w:after="0"/>
        <w:ind w:left="0"/>
        <w:jc w:val="both"/>
      </w:pPr>
      <w:r>
        <w:rPr>
          <w:rFonts w:ascii="Times New Roman"/>
          <w:b/>
          <w:i w:val="false"/>
          <w:color w:val="000000"/>
          <w:sz w:val="28"/>
        </w:rPr>
        <w:t xml:space="preserve">55-бап. Атқарушы орган мүшелері мен жауапкершілігі шектеулі серіктестік мүдделерінің қақтығысы </w:t>
      </w:r>
    </w:p>
    <w:p>
      <w:pPr>
        <w:spacing w:after="0"/>
        <w:ind w:left="0"/>
        <w:jc w:val="both"/>
      </w:pPr>
      <w:r>
        <w:rPr>
          <w:rFonts w:ascii="Times New Roman"/>
          <w:b w:val="false"/>
          <w:i w:val="false"/>
          <w:color w:val="000000"/>
          <w:sz w:val="28"/>
        </w:rPr>
        <w:t xml:space="preserve">
      1. Жауапкершілігі шектеулі серіктестіктің атқарушы органының мүшелеріне: </w:t>
      </w:r>
    </w:p>
    <w:p>
      <w:pPr>
        <w:spacing w:after="0"/>
        <w:ind w:left="0"/>
        <w:jc w:val="both"/>
      </w:pPr>
      <w:r>
        <w:rPr>
          <w:rFonts w:ascii="Times New Roman"/>
          <w:b w:val="false"/>
          <w:i w:val="false"/>
          <w:color w:val="000000"/>
          <w:sz w:val="28"/>
        </w:rPr>
        <w:t xml:space="preserve">
      1) жалпы жиналыстың келісімінсіз серіктестікпен одан мүліктік пайда табуға бағытталған мәмілелер (сыйға тарту, заем, тегін пайдалану, сатып алу-сату шарттарын және тағы басқаларын қоса) жасауға; </w:t>
      </w:r>
    </w:p>
    <w:p>
      <w:pPr>
        <w:spacing w:after="0"/>
        <w:ind w:left="0"/>
        <w:jc w:val="both"/>
      </w:pPr>
      <w:r>
        <w:rPr>
          <w:rFonts w:ascii="Times New Roman"/>
          <w:b w:val="false"/>
          <w:i w:val="false"/>
          <w:color w:val="000000"/>
          <w:sz w:val="28"/>
        </w:rPr>
        <w:t xml:space="preserve">
      2) серіктестіктің үшінші жақпен жасаған мәмілелері үшін серіктестіктің өзінен де, үшінші жақтан да комиссиялық сыйақы алуға; </w:t>
      </w:r>
    </w:p>
    <w:p>
      <w:pPr>
        <w:spacing w:after="0"/>
        <w:ind w:left="0"/>
        <w:jc w:val="both"/>
      </w:pPr>
      <w:r>
        <w:rPr>
          <w:rFonts w:ascii="Times New Roman"/>
          <w:b w:val="false"/>
          <w:i w:val="false"/>
          <w:color w:val="000000"/>
          <w:sz w:val="28"/>
        </w:rPr>
        <w:t xml:space="preserve">
      3) үшінші жақтың серіктестікпен арадағы қатынастарында олардың атынан немесе мүдделері үшін әрекет жасауға; </w:t>
      </w:r>
    </w:p>
    <w:p>
      <w:pPr>
        <w:spacing w:after="0"/>
        <w:ind w:left="0"/>
        <w:jc w:val="both"/>
      </w:pPr>
      <w:r>
        <w:rPr>
          <w:rFonts w:ascii="Times New Roman"/>
          <w:b w:val="false"/>
          <w:i w:val="false"/>
          <w:color w:val="000000"/>
          <w:sz w:val="28"/>
        </w:rPr>
        <w:t xml:space="preserve">
      4) серіктестіктің қызметімен бәсекелесетін кәсіпкерлік қызметті жүзеге асыруға тыйым салынады. </w:t>
      </w:r>
    </w:p>
    <w:p>
      <w:pPr>
        <w:spacing w:after="0"/>
        <w:ind w:left="0"/>
        <w:jc w:val="both"/>
      </w:pPr>
      <w:r>
        <w:rPr>
          <w:rFonts w:ascii="Times New Roman"/>
          <w:b w:val="false"/>
          <w:i w:val="false"/>
          <w:color w:val="000000"/>
          <w:sz w:val="28"/>
        </w:rPr>
        <w:t xml:space="preserve">
      Серіктестіктің жарғысында оның атқарушы органының мүшелері үшін өзге де тыйым салулар көзделуі мүмкін. </w:t>
      </w:r>
    </w:p>
    <w:p>
      <w:pPr>
        <w:spacing w:after="0"/>
        <w:ind w:left="0"/>
        <w:jc w:val="both"/>
      </w:pPr>
      <w:r>
        <w:rPr>
          <w:rFonts w:ascii="Times New Roman"/>
          <w:b w:val="false"/>
          <w:i w:val="false"/>
          <w:color w:val="000000"/>
          <w:sz w:val="28"/>
        </w:rPr>
        <w:t xml:space="preserve">
      2. Осы баптың 1-тармағының 1)-3) тармақшаларында көзделген шектеулер жауапкершілігі шектеулі серіктестіктің атқарушы органы мүшелерінің зайыбына да, барлық тікелей кейінгі және ата-тегі тамыры бойынша туыстарына да, сондай-ақ туған аға-інілері мен апа-сіңлілеріне де қолданылады. </w:t>
      </w:r>
    </w:p>
    <w:p>
      <w:pPr>
        <w:spacing w:after="0"/>
        <w:ind w:left="0"/>
        <w:jc w:val="both"/>
      </w:pPr>
      <w:r>
        <w:rPr>
          <w:rFonts w:ascii="Times New Roman"/>
          <w:b w:val="false"/>
          <w:i w:val="false"/>
          <w:color w:val="000000"/>
          <w:sz w:val="28"/>
        </w:rPr>
        <w:t xml:space="preserve">
      3. Жауапкершілігі шектеулі серіктестікке кез келген қатысушының атқарушы орган мүшелерінің немесе олардың осы баптың 2-тармағында аталған туған-туыстарының осы баптың 1-тармағында не тиісінше осы тармақтың 1)-3) тармақшаларында көзделген тыйым салуларды бұзуы келтірген зиянды серіктестікке өтеуін сотта талап етуге құқылы. </w:t>
      </w:r>
    </w:p>
    <w:p>
      <w:pPr>
        <w:spacing w:after="0"/>
        <w:ind w:left="0"/>
        <w:jc w:val="both"/>
      </w:pPr>
      <w:r>
        <w:rPr>
          <w:rFonts w:ascii="Times New Roman"/>
          <w:b/>
          <w:i w:val="false"/>
          <w:color w:val="000000"/>
          <w:sz w:val="28"/>
        </w:rPr>
        <w:t xml:space="preserve">56-бап. Жауапкершілігі шектеулі серіктестікті немесе оның мүлкін сенімгерлік басқаруға беру </w:t>
      </w:r>
    </w:p>
    <w:p>
      <w:pPr>
        <w:spacing w:after="0"/>
        <w:ind w:left="0"/>
        <w:jc w:val="both"/>
      </w:pPr>
      <w:r>
        <w:rPr>
          <w:rFonts w:ascii="Times New Roman"/>
          <w:b w:val="false"/>
          <w:i w:val="false"/>
          <w:color w:val="000000"/>
          <w:sz w:val="28"/>
        </w:rPr>
        <w:t xml:space="preserve">
      Жауапкершілігі шектеулі серіктестік немесе оның мүлкі, егер серіктестіктің құрылтай құжаттарында өзгеше көзделмесе, сенімгерлік басқаруға берілуі мүмкін. </w:t>
      </w:r>
    </w:p>
    <w:p>
      <w:pPr>
        <w:spacing w:after="0"/>
        <w:ind w:left="0"/>
        <w:jc w:val="both"/>
      </w:pPr>
      <w:r>
        <w:rPr>
          <w:rFonts w:ascii="Times New Roman"/>
          <w:b/>
          <w:i w:val="false"/>
          <w:color w:val="000000"/>
          <w:sz w:val="28"/>
        </w:rPr>
        <w:t xml:space="preserve">57-бап. Жауапкершілігі шектеулі серіктестіктің байқаушы кеңесі </w:t>
      </w:r>
    </w:p>
    <w:p>
      <w:pPr>
        <w:spacing w:after="0"/>
        <w:ind w:left="0"/>
        <w:jc w:val="both"/>
      </w:pPr>
      <w:r>
        <w:rPr>
          <w:rFonts w:ascii="Times New Roman"/>
          <w:b w:val="false"/>
          <w:i w:val="false"/>
          <w:color w:val="000000"/>
          <w:sz w:val="28"/>
        </w:rPr>
        <w:t xml:space="preserve">
      1. Жауапкершілігі шектеулі серіктестіктің атқарушы органының қызметін бақылауды жүзеге асыру үшін серіктестіктің жарғысында серіктестікте байқаушы кеңес құру көзделуі мүмкін. </w:t>
      </w:r>
    </w:p>
    <w:p>
      <w:pPr>
        <w:spacing w:after="0"/>
        <w:ind w:left="0"/>
        <w:jc w:val="both"/>
      </w:pPr>
      <w:r>
        <w:rPr>
          <w:rFonts w:ascii="Times New Roman"/>
          <w:b w:val="false"/>
          <w:i w:val="false"/>
          <w:color w:val="000000"/>
          <w:sz w:val="28"/>
        </w:rPr>
        <w:t xml:space="preserve">
      2. Егер жауапкершілігі шектеулі серіктестіктің жарғысында тексеру комиссиясын (тексерушіні) сайлау көзделмесе, серіктестіктің байқаушы кеңесі осы Заңға сәйкес тексеру комиссиясына тиесілі барлық құқықтарды иеленеді. </w:t>
      </w:r>
    </w:p>
    <w:p>
      <w:pPr>
        <w:spacing w:after="0"/>
        <w:ind w:left="0"/>
        <w:jc w:val="both"/>
      </w:pPr>
      <w:r>
        <w:rPr>
          <w:rFonts w:ascii="Times New Roman"/>
          <w:b w:val="false"/>
          <w:i w:val="false"/>
          <w:color w:val="000000"/>
          <w:sz w:val="28"/>
        </w:rPr>
        <w:t xml:space="preserve">
      3. Серіктестіктің байқаушы кеңесінің мүшелерін белгіленген, бірақ бес жылдан аспайтын мерзімге жалпы жиналыс сайлайды. </w:t>
      </w:r>
    </w:p>
    <w:p>
      <w:pPr>
        <w:spacing w:after="0"/>
        <w:ind w:left="0"/>
        <w:jc w:val="both"/>
      </w:pPr>
      <w:r>
        <w:rPr>
          <w:rFonts w:ascii="Times New Roman"/>
          <w:b w:val="false"/>
          <w:i w:val="false"/>
          <w:color w:val="000000"/>
          <w:sz w:val="28"/>
        </w:rPr>
        <w:t xml:space="preserve">
      4. Байқаушы кеңестің мүшесі ретінде тек жеке тұлға ғана әрекет ете алады. Ол бір мезгілде серіктестіктің атқарушы органының мүшесі бола алмайды. </w:t>
      </w:r>
    </w:p>
    <w:p>
      <w:pPr>
        <w:spacing w:after="0"/>
        <w:ind w:left="0"/>
        <w:jc w:val="both"/>
      </w:pPr>
      <w:r>
        <w:rPr>
          <w:rFonts w:ascii="Times New Roman"/>
          <w:b w:val="false"/>
          <w:i w:val="false"/>
          <w:color w:val="000000"/>
          <w:sz w:val="28"/>
        </w:rPr>
        <w:t xml:space="preserve">
      5. Серіктестіктің байқаушы кеңесі қызметінің және оның шешімдер қабылдауының тәртібі серіктестіктің жарғысында, сондай-ақ жалпы жиналыс қабылдаған ережелерде және өзге құжаттарда белгіленеді. </w:t>
      </w:r>
    </w:p>
    <w:p>
      <w:pPr>
        <w:spacing w:after="0"/>
        <w:ind w:left="0"/>
        <w:jc w:val="both"/>
      </w:pPr>
      <w:r>
        <w:rPr>
          <w:rFonts w:ascii="Times New Roman"/>
          <w:b w:val="false"/>
          <w:i w:val="false"/>
          <w:color w:val="000000"/>
          <w:sz w:val="28"/>
        </w:rPr>
        <w:t xml:space="preserve">
      Байқаушы кеңесте дауыс беру кезінде кеңестің әр мүшесі бір дауысқа ие болады. </w:t>
      </w:r>
    </w:p>
    <w:p>
      <w:pPr>
        <w:spacing w:after="0"/>
        <w:ind w:left="0"/>
        <w:jc w:val="both"/>
      </w:pPr>
      <w:r>
        <w:rPr>
          <w:rFonts w:ascii="Times New Roman"/>
          <w:b w:val="false"/>
          <w:i w:val="false"/>
          <w:color w:val="000000"/>
          <w:sz w:val="28"/>
        </w:rPr>
        <w:t xml:space="preserve">
      6. Серіктестіктің байқаушы кеңесі өзінің атқарушы органының қызметін бақылауды тиісті дәрежеде жүзеге асырмауы салдарынан жауапкершілігі шектеулі серіктестік пен үшінші жаққа келтірілген зиян үшін байқаушы кеңестің мүшелері осы Заңның </w:t>
      </w:r>
      <w:r>
        <w:rPr>
          <w:rFonts w:ascii="Times New Roman"/>
          <w:b w:val="false"/>
          <w:i w:val="false"/>
          <w:color w:val="000000"/>
          <w:sz w:val="28"/>
        </w:rPr>
        <w:t>52-бабының</w:t>
      </w:r>
      <w:r>
        <w:rPr>
          <w:rFonts w:ascii="Times New Roman"/>
          <w:b w:val="false"/>
          <w:i w:val="false"/>
          <w:color w:val="000000"/>
          <w:sz w:val="28"/>
        </w:rPr>
        <w:t xml:space="preserve"> 3 және 4-тармақтарында көзделген ережелерге сәйкес жауап береді. </w:t>
      </w:r>
    </w:p>
    <w:p>
      <w:pPr>
        <w:spacing w:after="0"/>
        <w:ind w:left="0"/>
        <w:jc w:val="both"/>
      </w:pPr>
      <w:r>
        <w:rPr>
          <w:rFonts w:ascii="Times New Roman"/>
          <w:b/>
          <w:i w:val="false"/>
          <w:color w:val="000000"/>
          <w:sz w:val="28"/>
        </w:rPr>
        <w:t xml:space="preserve">58-бап. Жауапкершілігі шектеулі серіктестіктің тексеру комиссиясы (тексерушісі) </w:t>
      </w:r>
    </w:p>
    <w:p>
      <w:pPr>
        <w:spacing w:after="0"/>
        <w:ind w:left="0"/>
        <w:jc w:val="both"/>
      </w:pPr>
      <w:r>
        <w:rPr>
          <w:rFonts w:ascii="Times New Roman"/>
          <w:b w:val="false"/>
          <w:i w:val="false"/>
          <w:color w:val="000000"/>
          <w:sz w:val="28"/>
        </w:rPr>
        <w:t xml:space="preserve">
      1. Жауапкершілігі шектеулі серіктестіктің атқарушы органының қаржы-шаруашылық қызметін бақылауды және асыру үшін серіктестікке қатысушылар немесе олардың өкілдері арасынан тексеру комиссиясы құрылуы мүмкін. </w:t>
      </w:r>
    </w:p>
    <w:p>
      <w:pPr>
        <w:spacing w:after="0"/>
        <w:ind w:left="0"/>
        <w:jc w:val="both"/>
      </w:pPr>
      <w:r>
        <w:rPr>
          <w:rFonts w:ascii="Times New Roman"/>
          <w:b w:val="false"/>
          <w:i w:val="false"/>
          <w:color w:val="000000"/>
          <w:sz w:val="28"/>
        </w:rPr>
        <w:t xml:space="preserve">
      Тексеру комиссиясы, егер серіктестіктің жарғысында оның мүшелері санының көбірек болуы көзделмесе, бес адамнан аспайтын құрамда құрылады. </w:t>
      </w:r>
    </w:p>
    <w:p>
      <w:pPr>
        <w:spacing w:after="0"/>
        <w:ind w:left="0"/>
        <w:jc w:val="both"/>
      </w:pPr>
      <w:r>
        <w:rPr>
          <w:rFonts w:ascii="Times New Roman"/>
          <w:b w:val="false"/>
          <w:i w:val="false"/>
          <w:color w:val="000000"/>
          <w:sz w:val="28"/>
        </w:rPr>
        <w:t xml:space="preserve">
      Тексеру комиссиясының қызметін атқару серіктестікке қатысушылардың біреуіне немесе жеке-дара тексеруші ретінде оның өкіліне тапсырылуы мүмкін. </w:t>
      </w:r>
    </w:p>
    <w:p>
      <w:pPr>
        <w:spacing w:after="0"/>
        <w:ind w:left="0"/>
        <w:jc w:val="both"/>
      </w:pPr>
      <w:r>
        <w:rPr>
          <w:rFonts w:ascii="Times New Roman"/>
          <w:b w:val="false"/>
          <w:i w:val="false"/>
          <w:color w:val="000000"/>
          <w:sz w:val="28"/>
        </w:rPr>
        <w:t xml:space="preserve">
      2. Жауапкершілігі шектеулі серіктестіктің тексеру комиссиясын немесе жеке-дара тексерушісін жалпы жиналыс серіктестіктің жарғысында белгіленген, бірақ бес жылдан аспайтын мерзімге сайлайды. </w:t>
      </w:r>
    </w:p>
    <w:p>
      <w:pPr>
        <w:spacing w:after="0"/>
        <w:ind w:left="0"/>
        <w:jc w:val="both"/>
      </w:pPr>
      <w:r>
        <w:rPr>
          <w:rFonts w:ascii="Times New Roman"/>
          <w:b w:val="false"/>
          <w:i w:val="false"/>
          <w:color w:val="000000"/>
          <w:sz w:val="28"/>
        </w:rPr>
        <w:t xml:space="preserve">
      3. Жауапкершілігі шектеулі серіктестіктің атқарушы органының мүшелері бір мезгілде тексеру комиссиясының мүшелері (тексерушілері) бола алмайды. </w:t>
      </w:r>
    </w:p>
    <w:p>
      <w:pPr>
        <w:spacing w:after="0"/>
        <w:ind w:left="0"/>
        <w:jc w:val="both"/>
      </w:pPr>
      <w:r>
        <w:rPr>
          <w:rFonts w:ascii="Times New Roman"/>
          <w:b w:val="false"/>
          <w:i w:val="false"/>
          <w:color w:val="000000"/>
          <w:sz w:val="28"/>
        </w:rPr>
        <w:t xml:space="preserve">
      4. Тексеру комиссиясы (тексеруші) кез келген уақытта жауапкершілігі шектеулі серіктестіктің атқарушы органының қаржы-шаруашылық қызметіне тексеру жүргізуге құқылы. Тексеру комиссиясы (тексеруші) осы мақсатта серіктестіктің барлық құжаттамасын ешқандай кедергісіз көру құқығына ие болады. Тексеру комиссиясының (тексерушінің) талап етуі бойынша атқарушы органның мүшелері ауызша немесе жазбаша түрде қажетті түсіндірмелер беруге міндетті. </w:t>
      </w:r>
    </w:p>
    <w:p>
      <w:pPr>
        <w:spacing w:after="0"/>
        <w:ind w:left="0"/>
        <w:jc w:val="both"/>
      </w:pPr>
      <w:r>
        <w:rPr>
          <w:rFonts w:ascii="Times New Roman"/>
          <w:b w:val="false"/>
          <w:i w:val="false"/>
          <w:color w:val="000000"/>
          <w:sz w:val="28"/>
        </w:rPr>
        <w:t xml:space="preserve">
      5. Тексеру комиссиясы (тексеруші) жауапкершілігі шектеулі серіктестікке қатысушылардың жалпы жиналысы бекіткенге дейін серіктестіктің қаржылық есептемесіне міндетті түрде тексеру жүргізеді. Жалпы жиналыстың тексеру комиссиясының (тексерушінің) қорытындысы не аудиторлық есебі болмайынша жылдық қаржылық есептемені бекітуге құқығы жоқ (осы Заңның 59-бабы). </w:t>
      </w:r>
    </w:p>
    <w:p>
      <w:pPr>
        <w:spacing w:after="0"/>
        <w:ind w:left="0"/>
        <w:jc w:val="both"/>
      </w:pPr>
      <w:r>
        <w:rPr>
          <w:rFonts w:ascii="Times New Roman"/>
          <w:b w:val="false"/>
          <w:i w:val="false"/>
          <w:color w:val="000000"/>
          <w:sz w:val="28"/>
        </w:rPr>
        <w:t xml:space="preserve">
      6. Жауапкершілігі шектеулі серіктестіктің тексеру комиссиясының (тексерушінің) жұмыс тәртібі жарғымен, сондай-ақ серіктестіктің ішкі қызметін реттейтін ережелермен және өзге де құжаттармен белгіленеді.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өзгерістер енгізілді - ҚР 2006.05.05 </w:t>
      </w:r>
      <w:r>
        <w:rPr>
          <w:rFonts w:ascii="Times New Roman"/>
          <w:b w:val="false"/>
          <w:i w:val="false"/>
          <w:color w:val="000000"/>
          <w:sz w:val="28"/>
        </w:rPr>
        <w:t>N 139</w:t>
      </w:r>
      <w:r>
        <w:rPr>
          <w:rFonts w:ascii="Times New Roman"/>
          <w:b w:val="false"/>
          <w:i w:val="false"/>
          <w:color w:val="ff0000"/>
          <w:sz w:val="28"/>
        </w:rPr>
        <w:t xml:space="preserve">;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59-бап. Жауапкершілігі шектеулі серіктестіктегі сыртқы аудит </w:t>
      </w:r>
    </w:p>
    <w:p>
      <w:pPr>
        <w:spacing w:after="0"/>
        <w:ind w:left="0"/>
        <w:jc w:val="both"/>
      </w:pPr>
      <w:r>
        <w:rPr>
          <w:rFonts w:ascii="Times New Roman"/>
          <w:b w:val="false"/>
          <w:i w:val="false"/>
          <w:color w:val="000000"/>
          <w:sz w:val="28"/>
        </w:rPr>
        <w:t>
      1. Жауапкершілігі шектеулі серіктестіктің қаржылық есептемелерінің дұрыстығын, сондай-ақ оның істерінің ағымдағы жай-күйін тексеру және растау үшін серіктестік өз жарғысында белгіленген жағдайларда және тәртіп бойынша серіктестікпен, оның атқарушы органының, байқаушы кеңесінің мүшелерімен немесе қатысушыларымен арада мүліктік мүдделермен байланысы жоқ аудиторлық ұйымды (сыртқы аудит) тартуға құқығы бар.</w:t>
      </w:r>
    </w:p>
    <w:p>
      <w:pPr>
        <w:spacing w:after="0"/>
        <w:ind w:left="0"/>
        <w:jc w:val="both"/>
      </w:pPr>
      <w:r>
        <w:rPr>
          <w:rFonts w:ascii="Times New Roman"/>
          <w:b w:val="false"/>
          <w:i w:val="false"/>
          <w:color w:val="000000"/>
          <w:sz w:val="28"/>
        </w:rPr>
        <w:t>
      Жауапкершілігі шектеулі серіктестік мынадай:</w:t>
      </w:r>
    </w:p>
    <w:bookmarkStart w:name="z693" w:id="63"/>
    <w:p>
      <w:pPr>
        <w:spacing w:after="0"/>
        <w:ind w:left="0"/>
        <w:jc w:val="both"/>
      </w:pPr>
      <w:r>
        <w:rPr>
          <w:rFonts w:ascii="Times New Roman"/>
          <w:b w:val="false"/>
          <w:i w:val="false"/>
          <w:color w:val="000000"/>
          <w:sz w:val="28"/>
        </w:rPr>
        <w:t>
      1) оның құрамында жарғылық капиталындағы қатысудың он пайыздан кем үлесін иеленетін қатысушылар (құрылтайшылар) бар болған;</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жұмыскерлердің орташа жылдық саны екі жүз елу адамнан көп және (немесе) жылдық орташа табысы республикалық бюджет туралы заңда белгіленген және тиісті қаржы жылының 1 қаңтарында қолданыста болған айлық есептік көрсеткіштің үш миллионнан астам еселенген мөлшерінен жоғары болған шарттарды бір мезгілде орындаған кезде ол үшін жылдық қаржылық есептілік аудитін жүргізу міндетті болып табылады.</w:t>
      </w:r>
    </w:p>
    <w:bookmarkStart w:name="z695" w:id="64"/>
    <w:p>
      <w:pPr>
        <w:spacing w:after="0"/>
        <w:ind w:left="0"/>
        <w:jc w:val="both"/>
      </w:pPr>
      <w:r>
        <w:rPr>
          <w:rFonts w:ascii="Times New Roman"/>
          <w:b w:val="false"/>
          <w:i w:val="false"/>
          <w:color w:val="000000"/>
          <w:sz w:val="28"/>
        </w:rPr>
        <w:t>
      Орта кәсіпкерлік субъектісіне жататын жауапкершілігі шектеулі серіктестік үшін жылдық қаржылық есептілік аудиті серіктестіктің жарғылық капиталына қатысу үлестерінің оннан аз пайызын иеленетін қатысушының (құрылтайшының) талап етуі бойынша серiктестiктің есебінен жүргізіледі.</w:t>
      </w:r>
    </w:p>
    <w:bookmarkEnd w:id="64"/>
    <w:p>
      <w:pPr>
        <w:spacing w:after="0"/>
        <w:ind w:left="0"/>
        <w:jc w:val="both"/>
      </w:pPr>
      <w:r>
        <w:rPr>
          <w:rFonts w:ascii="Times New Roman"/>
          <w:b w:val="false"/>
          <w:i w:val="false"/>
          <w:color w:val="000000"/>
          <w:sz w:val="28"/>
        </w:rPr>
        <w:t>
      2. Кәсіпкерлік қызметтің жекелеген түрлерін жүзеге асыратын барлық жауапкершілік шектеулі серіктестіктер үшін қаржылық есептемелерге заңнамалық актiлерiмен мiндеттi түрде жылдық аудит жүргізу белгіленуі мүмкін.</w:t>
      </w:r>
    </w:p>
    <w:p>
      <w:pPr>
        <w:spacing w:after="0"/>
        <w:ind w:left="0"/>
        <w:jc w:val="both"/>
      </w:pPr>
      <w:r>
        <w:rPr>
          <w:rFonts w:ascii="Times New Roman"/>
          <w:b w:val="false"/>
          <w:i w:val="false"/>
          <w:color w:val="000000"/>
          <w:sz w:val="28"/>
        </w:rPr>
        <w:t>
      Жауапкершілігі шектеулі серіктестіктің атқарушы органы серіктестіктің жылдық қаржылық есептілігіне аудиттің осы баптың 1-тармағының талаптарына сәйкес жүргізілуін бақылауды жүзеге асырады және жылдық қаржылық есептілікті бекіту туралы мәселені серіктестік қатысушыларының жалпы жиналысына шығарады.</w:t>
      </w:r>
    </w:p>
    <w:p>
      <w:pPr>
        <w:spacing w:after="0"/>
        <w:ind w:left="0"/>
        <w:jc w:val="both"/>
      </w:pPr>
      <w:r>
        <w:rPr>
          <w:rFonts w:ascii="Times New Roman"/>
          <w:b w:val="false"/>
          <w:i w:val="false"/>
          <w:color w:val="000000"/>
          <w:sz w:val="28"/>
        </w:rPr>
        <w:t xml:space="preserve">
      3. Жауапкершілігі шектеулі серіктестіктің кез келген қатысушысы серіктестіктің жылдық қаржылық есептемелеріне өз есебінен аудит жүргізуді талап етуге құқылы. </w:t>
      </w:r>
    </w:p>
    <w:p>
      <w:pPr>
        <w:spacing w:after="0"/>
        <w:ind w:left="0"/>
        <w:jc w:val="both"/>
      </w:pPr>
      <w:r>
        <w:rPr>
          <w:rFonts w:ascii="Times New Roman"/>
          <w:b w:val="false"/>
          <w:i w:val="false"/>
          <w:color w:val="000000"/>
          <w:sz w:val="28"/>
        </w:rPr>
        <w:t xml:space="preserve">
      4. Егер аудит мiндеттi болған кезде не оны жүргізуді серіктестікке қатысушы талап еткен кезде жауапкершілігі шектеулі серіктестіктің атқарушы органы серіктестіктің жылдық қаржылық есептемелеріне аудит жүргізуден жалтарса, аудит кез келген мүдделі адамның не серіктестікке қатысушының өтініші бойынша қабылданған сот шешімімен белгіленуі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2006.05.05 </w:t>
      </w:r>
      <w:r>
        <w:rPr>
          <w:rFonts w:ascii="Times New Roman"/>
          <w:b w:val="false"/>
          <w:i w:val="false"/>
          <w:color w:val="000000"/>
          <w:sz w:val="28"/>
        </w:rPr>
        <w:t>N 139</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60-бап. Жауапкершілігі шектеулі серіктестіктің ашық қаржылық есептемесі </w:t>
      </w:r>
    </w:p>
    <w:p>
      <w:pPr>
        <w:spacing w:after="0"/>
        <w:ind w:left="0"/>
        <w:jc w:val="both"/>
      </w:pPr>
      <w:r>
        <w:rPr>
          <w:rFonts w:ascii="Times New Roman"/>
          <w:b w:val="false"/>
          <w:i w:val="false"/>
          <w:color w:val="000000"/>
          <w:sz w:val="28"/>
        </w:rPr>
        <w:t xml:space="preserve">
      Заң актілерінде кәсіпкерлік қызметтің жекелеген түрлерін жүзеге асыратын жауапкершілігі шектеулі серіктестіктер үшін тиісті жылдық қаржылық есептемелерді жалпы жұрттың назарына ұсыну үшін жариялаудың міндеттілігі көзделуі мүмкін. </w:t>
      </w:r>
    </w:p>
    <w:p>
      <w:pPr>
        <w:spacing w:after="0"/>
        <w:ind w:left="0"/>
        <w:jc w:val="both"/>
      </w:pPr>
      <w:r>
        <w:rPr>
          <w:rFonts w:ascii="Times New Roman"/>
          <w:b/>
          <w:i w:val="false"/>
          <w:color w:val="000000"/>
          <w:sz w:val="28"/>
        </w:rPr>
        <w:t xml:space="preserve">60-1-бап. Жауапкершілігі шектеулі серіктестіктің ақпарат беруі </w:t>
      </w:r>
    </w:p>
    <w:p>
      <w:pPr>
        <w:spacing w:after="0"/>
        <w:ind w:left="0"/>
        <w:jc w:val="both"/>
      </w:pPr>
      <w:r>
        <w:rPr>
          <w:rFonts w:ascii="Times New Roman"/>
          <w:b w:val="false"/>
          <w:i w:val="false"/>
          <w:color w:val="000000"/>
          <w:sz w:val="28"/>
        </w:rPr>
        <w:t>
      1. Жауапкершілігі шектеулі серіктестіктің атқарушы органы серіктестіктің барлық қатысушыларына:</w:t>
      </w:r>
    </w:p>
    <w:p>
      <w:pPr>
        <w:spacing w:after="0"/>
        <w:ind w:left="0"/>
        <w:jc w:val="both"/>
      </w:pPr>
      <w:r>
        <w:rPr>
          <w:rFonts w:ascii="Times New Roman"/>
          <w:b w:val="false"/>
          <w:i w:val="false"/>
          <w:color w:val="000000"/>
          <w:sz w:val="28"/>
        </w:rPr>
        <w:t>
      1) сотта корпоративтік дау жөніндегі істің қозғалғаны туралы;</w:t>
      </w:r>
    </w:p>
    <w:p>
      <w:pPr>
        <w:spacing w:after="0"/>
        <w:ind w:left="0"/>
        <w:jc w:val="both"/>
      </w:pPr>
      <w:r>
        <w:rPr>
          <w:rFonts w:ascii="Times New Roman"/>
          <w:b w:val="false"/>
          <w:i w:val="false"/>
          <w:color w:val="000000"/>
          <w:sz w:val="28"/>
        </w:rPr>
        <w:t>
      2) серіктестікке қатысушының лажсыз жағдайды шешудің кез келген тәртібіне бастамашылық жасағаны туралы ақпарат беруге міндетті.</w:t>
      </w:r>
    </w:p>
    <w:p>
      <w:pPr>
        <w:spacing w:after="0"/>
        <w:ind w:left="0"/>
        <w:jc w:val="both"/>
      </w:pPr>
      <w:r>
        <w:rPr>
          <w:rFonts w:ascii="Times New Roman"/>
          <w:b w:val="false"/>
          <w:i w:val="false"/>
          <w:color w:val="000000"/>
          <w:sz w:val="28"/>
        </w:rPr>
        <w:t xml:space="preserve">
      2. Серіктестіктің қатысушыларына сотта корпоративтік дау бойынша іс қозғалғаны туралы ақпарат серіктестікке қатысушылардың жалпы жиналысының шешімінде көзделген тәртіппен (егер құрылтай құжаттарында өзгеше көзделмесе), серіктестік соттың тиісті хабарламасын немесе корпоративтік дау бойынша азаматтық іске шақыруды алған күннен бастап жеті жұмыс күнінен кешіктірілмей берілуге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60-1-баппен толықтырылды - ҚР 2008.07.05 </w:t>
      </w:r>
      <w:r>
        <w:rPr>
          <w:rFonts w:ascii="Times New Roman"/>
          <w:b w:val="false"/>
          <w:i w:val="false"/>
          <w:color w:val="000000"/>
          <w:sz w:val="28"/>
        </w:rPr>
        <w:t>N 58-IV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6" w:id="65"/>
    <w:p>
      <w:pPr>
        <w:spacing w:after="0"/>
        <w:ind w:left="0"/>
        <w:jc w:val="left"/>
      </w:pPr>
      <w:r>
        <w:rPr>
          <w:rFonts w:ascii="Times New Roman"/>
          <w:b/>
          <w:i w:val="false"/>
          <w:color w:val="000000"/>
        </w:rPr>
        <w:t xml:space="preserve">  VI тарау. ЖАУАПКЕРШІЛІГІ ШЕКТЕУЛІ СЕРІКТЕСТІКТІ ҚАЙТА</w:t>
      </w:r>
      <w:r>
        <w:br/>
      </w:r>
      <w:r>
        <w:rPr>
          <w:rFonts w:ascii="Times New Roman"/>
          <w:b/>
          <w:i w:val="false"/>
          <w:color w:val="000000"/>
        </w:rPr>
        <w:t>ҰЙЫМДАСТЫРУ ЖӘНЕ ТАРАТУ</w:t>
      </w:r>
    </w:p>
    <w:bookmarkEnd w:id="65"/>
    <w:p>
      <w:pPr>
        <w:spacing w:after="0"/>
        <w:ind w:left="0"/>
        <w:jc w:val="both"/>
      </w:pPr>
      <w:r>
        <w:rPr>
          <w:rFonts w:ascii="Times New Roman"/>
          <w:b/>
          <w:i w:val="false"/>
          <w:color w:val="000000"/>
          <w:sz w:val="28"/>
        </w:rPr>
        <w:t xml:space="preserve">61-бап. Жауапкершілігі шектеулі серіктестікті қайта ұйымдастыру </w:t>
      </w:r>
    </w:p>
    <w:p>
      <w:pPr>
        <w:spacing w:after="0"/>
        <w:ind w:left="0"/>
        <w:jc w:val="both"/>
      </w:pPr>
      <w:r>
        <w:rPr>
          <w:rFonts w:ascii="Times New Roman"/>
          <w:b w:val="false"/>
          <w:i w:val="false"/>
          <w:color w:val="000000"/>
          <w:sz w:val="28"/>
        </w:rPr>
        <w:t xml:space="preserve">
      1. Жауапкершілігі шектеулі серіктестікті қайта ұйымдастыру (қосу, біріктіру, бөлу, бөліп шығару, қайта құру) серіктестікке қатысушылардың жалпы жиналысының шешімі бойынша ерікті түрде жүзеге асырылуы мүмкін. </w:t>
      </w:r>
    </w:p>
    <w:p>
      <w:pPr>
        <w:spacing w:after="0"/>
        <w:ind w:left="0"/>
        <w:jc w:val="both"/>
      </w:pPr>
      <w:r>
        <w:rPr>
          <w:rFonts w:ascii="Times New Roman"/>
          <w:b w:val="false"/>
          <w:i w:val="false"/>
          <w:color w:val="000000"/>
          <w:sz w:val="28"/>
        </w:rPr>
        <w:t xml:space="preserve">
      Үлесті иеліктен айыру немесе серіктестікке қатысушылар құрамының өзге де өзгерісі серіктестікті қайта ұйымдастыру болып табылмайды. </w:t>
      </w:r>
    </w:p>
    <w:p>
      <w:pPr>
        <w:spacing w:after="0"/>
        <w:ind w:left="0"/>
        <w:jc w:val="both"/>
      </w:pPr>
      <w:r>
        <w:rPr>
          <w:rFonts w:ascii="Times New Roman"/>
          <w:b w:val="false"/>
          <w:i w:val="false"/>
          <w:color w:val="000000"/>
          <w:sz w:val="28"/>
        </w:rPr>
        <w:t xml:space="preserve">
      2. Заң актілерінде белгіленген жағдайларда жауапкершілігі шектеулі серіктестікті бөлу немесе оның құрамынан бір немесе бірнеше серіктестікті бөліп шығару нысанында серіктестікті қайта ұйымдастыру уәкілетті мемлекеттік органдардың шешімі бойынша немесе соттың шешімі бойынша жүзеге асырылады. </w:t>
      </w:r>
    </w:p>
    <w:p>
      <w:pPr>
        <w:spacing w:after="0"/>
        <w:ind w:left="0"/>
        <w:jc w:val="both"/>
      </w:pPr>
      <w:r>
        <w:rPr>
          <w:rFonts w:ascii="Times New Roman"/>
          <w:b w:val="false"/>
          <w:i w:val="false"/>
          <w:color w:val="000000"/>
          <w:sz w:val="28"/>
        </w:rPr>
        <w:t xml:space="preserve">
      3. Заң актілерінде белгіленген жағдайларда қосу немесе біріктіру нысанында жауапкершілігі шектеулі серіктестікті қайта ұйымдастыру уәкілетті мемлекеттік органдардың келісімімен ғана жүзеге асырылуы мүмкін. </w:t>
      </w:r>
    </w:p>
    <w:p>
      <w:pPr>
        <w:spacing w:after="0"/>
        <w:ind w:left="0"/>
        <w:jc w:val="both"/>
      </w:pPr>
      <w:r>
        <w:rPr>
          <w:rFonts w:ascii="Times New Roman"/>
          <w:b w:val="false"/>
          <w:i w:val="false"/>
          <w:color w:val="000000"/>
          <w:sz w:val="28"/>
        </w:rPr>
        <w:t xml:space="preserve">
      4. Егер заң актілерінде немесе қайта ұйымдастыру туралы шешімде өзгеше көзделмесе, қайта ұйымдастырылған серіктестіктің мүлкі оны тіркеу кезінде оның құқықтық мұрагеріне ауысады. </w:t>
      </w:r>
    </w:p>
    <w:p>
      <w:pPr>
        <w:spacing w:after="0"/>
        <w:ind w:left="0"/>
        <w:jc w:val="both"/>
      </w:pPr>
      <w:r>
        <w:rPr>
          <w:rFonts w:ascii="Times New Roman"/>
          <w:b/>
          <w:i w:val="false"/>
          <w:color w:val="000000"/>
          <w:sz w:val="28"/>
        </w:rPr>
        <w:t xml:space="preserve">62-бап. Жауапкершілігі шектеулі серіктестіктерді қосу, біріктіру </w:t>
      </w:r>
    </w:p>
    <w:p>
      <w:pPr>
        <w:spacing w:after="0"/>
        <w:ind w:left="0"/>
        <w:jc w:val="both"/>
      </w:pPr>
      <w:r>
        <w:rPr>
          <w:rFonts w:ascii="Times New Roman"/>
          <w:b w:val="false"/>
          <w:i w:val="false"/>
          <w:color w:val="000000"/>
          <w:sz w:val="28"/>
        </w:rPr>
        <w:t xml:space="preserve">
      1. Екі немесе бірнеше жауапкершілігі шектеулі серіктестікті қосу осы серіктестіктердің мүлкін толық біріктіру арқылы жүзеге асырылады. Қосу нәтижесінде жаңа серіктестік пайда болады. Жаңа серіктестіктің құрамына кірген серіктестіктер өз қызметін тоқтатады. Бұл орайда серіктестіктерді қосуға қатысушылардың әрқайсысының барлық құқықтары мен міндеттері өткізу актісіне сәйкес жаңадан пайда болған серіктестікке ауысады. </w:t>
      </w:r>
    </w:p>
    <w:p>
      <w:pPr>
        <w:spacing w:after="0"/>
        <w:ind w:left="0"/>
        <w:jc w:val="both"/>
      </w:pPr>
      <w:r>
        <w:rPr>
          <w:rFonts w:ascii="Times New Roman"/>
          <w:b w:val="false"/>
          <w:i w:val="false"/>
          <w:color w:val="000000"/>
          <w:sz w:val="28"/>
        </w:rPr>
        <w:t xml:space="preserve">
      2. Бір немесе бірнеше жауапкершілігі шектеулі серіктестіктердің басқа жауапкершілігі шектеулі серіктестікке бірігуі қосылатын серіктестіктердің мүлкін қосып алушы серіктестіктің мүлкіне енгізу арқылы жүзеге асырылады. Бұл ретте бірігуші серіктестіктер тоқтатылады, ал олардың барлық құқықтары мен міндеттері өткізу актісіне сәйкес біріктіруші серіктестікке ауысады, оның жарғысына қайта ұйымдастыруға байланысты өзгерістер енгізіледі. </w:t>
      </w:r>
    </w:p>
    <w:p>
      <w:pPr>
        <w:spacing w:after="0"/>
        <w:ind w:left="0"/>
        <w:jc w:val="both"/>
      </w:pPr>
      <w:r>
        <w:rPr>
          <w:rFonts w:ascii="Times New Roman"/>
          <w:b w:val="false"/>
          <w:i w:val="false"/>
          <w:color w:val="000000"/>
          <w:sz w:val="28"/>
        </w:rPr>
        <w:t xml:space="preserve">
      3. Қосуға, бірігуге қатысушы жауапкершілігі шектеулі серіктестіктердің атқарушы органдары қосу, бірігу туралы шарттардың жобаларын дайындайды және қосу, бірігу туралы мәселені әрбір серіктестікке қатысушылардың жалпы жиналысының қарауына және қосу, бірігу туралы шартты бекітуіне енгізеді. </w:t>
      </w:r>
    </w:p>
    <w:p>
      <w:pPr>
        <w:spacing w:after="0"/>
        <w:ind w:left="0"/>
        <w:jc w:val="both"/>
      </w:pPr>
      <w:r>
        <w:rPr>
          <w:rFonts w:ascii="Times New Roman"/>
          <w:b w:val="false"/>
          <w:i w:val="false"/>
          <w:color w:val="000000"/>
          <w:sz w:val="28"/>
        </w:rPr>
        <w:t xml:space="preserve">
      Қосу, бірігу туралы шарттың келісілген мәтініне серіктестіктердің осыған уәкілетті атқарушы органдары қол қояды. </w:t>
      </w:r>
    </w:p>
    <w:p>
      <w:pPr>
        <w:spacing w:after="0"/>
        <w:ind w:left="0"/>
        <w:jc w:val="both"/>
      </w:pPr>
      <w:r>
        <w:rPr>
          <w:rFonts w:ascii="Times New Roman"/>
          <w:b w:val="false"/>
          <w:i w:val="false"/>
          <w:color w:val="000000"/>
          <w:sz w:val="28"/>
        </w:rPr>
        <w:t xml:space="preserve">
      Қосу, бірігу туралы шарт қосуға, бірігуге қатысушы әрбір серіктестіктің фирмалық атауы, орналасқан жері мен мекен-жайы туралы мәліметтерді, олардың баланстарының негізгі деректерін қамтуға, сондай-ақ онда қосудың, бірігудің тәртібі мен жағдайлары көзделуге тиіс. </w:t>
      </w:r>
    </w:p>
    <w:p>
      <w:pPr>
        <w:spacing w:after="0"/>
        <w:ind w:left="0"/>
        <w:jc w:val="both"/>
      </w:pPr>
      <w:r>
        <w:rPr>
          <w:rFonts w:ascii="Times New Roman"/>
          <w:b w:val="false"/>
          <w:i w:val="false"/>
          <w:color w:val="000000"/>
          <w:sz w:val="28"/>
        </w:rPr>
        <w:t xml:space="preserve">
      4. Жауапкершілігі шектеулі серіктестіктерді қосуға, бірігуге қатысушылардың әрқайсысы өз қатысушыларының жалпы жиналысы қосу, бірігу туралы шешім қабылдаған күннен бастап екі ай мерзім ішінде өзінің барлық кредит берушілеріне қосу, бірігу туралы жазбаша хабарлама жіберуге және ресми баспасөз органдарында тиісті хабарландыру беруге міндетті. Хабарламаға (хабарландыруға) қосуға, бірігуге қатысушы басқа серіктестіктер туралы осы баптың 3-тармағында аталған мәліметтер қоса тіркеледі. </w:t>
      </w:r>
    </w:p>
    <w:p>
      <w:pPr>
        <w:spacing w:after="0"/>
        <w:ind w:left="0"/>
        <w:jc w:val="both"/>
      </w:pPr>
      <w:r>
        <w:rPr>
          <w:rFonts w:ascii="Times New Roman"/>
          <w:b w:val="false"/>
          <w:i w:val="false"/>
          <w:color w:val="000000"/>
          <w:sz w:val="28"/>
        </w:rPr>
        <w:t xml:space="preserve">
      Серіктестіктің кредит берушілері хабарлама алған немесе хабарландыру жарияланған күннен бастап екі ай мерзім ішінде серіктестіктен қосымша кепілдіктерді не серіктестіктің тиісті міндеттемелерді мерзімінен бұрын тоқтатуын немесе орындауын және зияндарды өтеуін талап етуге құқылы. Талаптар серіктестікке жазбаша түрде жіберіледі, ал олардың көшірмелері серіктестікті мемлекеттік тіркеуді жүзеге асырған органға берілуі мүмкін. </w:t>
      </w:r>
    </w:p>
    <w:p>
      <w:pPr>
        <w:spacing w:after="0"/>
        <w:ind w:left="0"/>
        <w:jc w:val="both"/>
      </w:pPr>
      <w:r>
        <w:rPr>
          <w:rFonts w:ascii="Times New Roman"/>
          <w:b w:val="false"/>
          <w:i w:val="false"/>
          <w:color w:val="000000"/>
          <w:sz w:val="28"/>
        </w:rPr>
        <w:t xml:space="preserve">
      5. Қосуға, бірігуге қатысушы жауапкершілігі шектеулі серіктестіктің әрқайсысы өз қатысушыларының жалпы жиналысы қосу, бірігу туралы шешім қабылдаған кезден бастап, шешім қабылданғаннан кейін пайда болатын міндеттемелер бойынша кредит берушілерге бұл шешім туралы хабарлауға міндетті. </w:t>
      </w:r>
    </w:p>
    <w:p>
      <w:pPr>
        <w:spacing w:after="0"/>
        <w:ind w:left="0"/>
        <w:jc w:val="both"/>
      </w:pPr>
      <w:r>
        <w:rPr>
          <w:rFonts w:ascii="Times New Roman"/>
          <w:b w:val="false"/>
          <w:i w:val="false"/>
          <w:color w:val="000000"/>
          <w:sz w:val="28"/>
        </w:rPr>
        <w:t xml:space="preserve">
      Серіктестіктердің қосылуы, бірігуі туралы шарттың негізінде қосылушы, бірігуші серіктестіктерге қатысушылар құрылтай шартын әзірлеп, құрылтай жиналысында оған қол қояды, ал қосылған кезде жаңадан құрылып жатқан серіктестіктің жарғысын бекітіп, серіктестіктің атқарушы және өзге де органдарын сайлайды. </w:t>
      </w:r>
    </w:p>
    <w:p>
      <w:pPr>
        <w:spacing w:after="0"/>
        <w:ind w:left="0"/>
        <w:jc w:val="both"/>
      </w:pPr>
      <w:r>
        <w:rPr>
          <w:rFonts w:ascii="Times New Roman"/>
          <w:b/>
          <w:i w:val="false"/>
          <w:color w:val="000000"/>
          <w:sz w:val="28"/>
        </w:rPr>
        <w:t xml:space="preserve">63-бап. Жауапкершілігі шектеулі серіктестікті бөлу, бөліп шығару </w:t>
      </w:r>
    </w:p>
    <w:p>
      <w:pPr>
        <w:spacing w:after="0"/>
        <w:ind w:left="0"/>
        <w:jc w:val="both"/>
      </w:pPr>
      <w:r>
        <w:rPr>
          <w:rFonts w:ascii="Times New Roman"/>
          <w:b w:val="false"/>
          <w:i w:val="false"/>
          <w:color w:val="000000"/>
          <w:sz w:val="28"/>
        </w:rPr>
        <w:t xml:space="preserve">
      1. Жауапкершілігі шектеулі серіктестікті бөлу осы серіктестіктің мүлкін жаңадан пайда болатын екі немесе бірнеше жауапкершілігі шектеулі серіктестік арасында бөлу арқылы жүзеге асырылады. Бұл орайда бөлінетін серіктестіктің құқықтары мен міндеттері бөлу балансына сәйкес жаңадан пайда болатын серіктестіктерге ауысады. </w:t>
      </w:r>
    </w:p>
    <w:p>
      <w:pPr>
        <w:spacing w:after="0"/>
        <w:ind w:left="0"/>
        <w:jc w:val="both"/>
      </w:pPr>
      <w:r>
        <w:rPr>
          <w:rFonts w:ascii="Times New Roman"/>
          <w:b w:val="false"/>
          <w:i w:val="false"/>
          <w:color w:val="000000"/>
          <w:sz w:val="28"/>
        </w:rPr>
        <w:t xml:space="preserve">
      2. Жауапкершілігі шектеулі серіктестіктен бір немесе бірнеше жауапкершілігі шектеулі серіктестікті бөліп шығару серіктестік мүлкінің бір бөлігін бөліп шығарып, оны жаңадан пайда болатын бір немесе бірнеше серіктестікке беру арқылы жүзеге асырылады. Бұл орайда қайта ұйымдастырылып отырған серіктестіктің құқықтары мен міндеттерінің бір бөлігі бөлу балансына сәйкес жаңадан пайда болатын серіктестіктерге ауысады. </w:t>
      </w:r>
    </w:p>
    <w:p>
      <w:pPr>
        <w:spacing w:after="0"/>
        <w:ind w:left="0"/>
        <w:jc w:val="both"/>
      </w:pPr>
      <w:r>
        <w:rPr>
          <w:rFonts w:ascii="Times New Roman"/>
          <w:b w:val="false"/>
          <w:i w:val="false"/>
          <w:color w:val="000000"/>
          <w:sz w:val="28"/>
        </w:rPr>
        <w:t xml:space="preserve">
      3. Қайта ұйымдастырылып отырған жауапкершілігі шектеулі серіктестіктің атқарушы органы бөлу, бөліп шығару жоспары мен жаңадан пайда болатын серіктестіктер жарғыларының жобаларын дайындайды және қатысушылардың жалпы жиналысының қарауына серіктестікті бөлу, бөліп шығару туралы, бөлу, бөліп шығару жоспарын, жаңадан пайда болатын серіктестіктердің жарғылары мен бөлу балансын бекіту туралы, сондай-ақ жаңадан пайда болатын серіктестіктердің атқарушы және өзге де органдарын сайлау туралы мәселелерді енгізеді. </w:t>
      </w:r>
    </w:p>
    <w:p>
      <w:pPr>
        <w:spacing w:after="0"/>
        <w:ind w:left="0"/>
        <w:jc w:val="both"/>
      </w:pPr>
      <w:r>
        <w:rPr>
          <w:rFonts w:ascii="Times New Roman"/>
          <w:b w:val="false"/>
          <w:i w:val="false"/>
          <w:color w:val="000000"/>
          <w:sz w:val="28"/>
        </w:rPr>
        <w:t xml:space="preserve">
      4. Егер жауапкершілігі шектеулі серіктестіктің жарғысында өзгеше көзделмесе, оны бөлу, бөліп шығару кезінде әрбір қатысушы жаңадан пайда болатын әрбір серіктестіктің жарғылық капиталынан қайта ұйымдастырылып жатқан серіктестіктің жарғылық капиталындағы өз үлесіне тең үлес алуға құқылы. </w:t>
      </w:r>
    </w:p>
    <w:p>
      <w:pPr>
        <w:spacing w:after="0"/>
        <w:ind w:left="0"/>
        <w:jc w:val="both"/>
      </w:pPr>
      <w:r>
        <w:rPr>
          <w:rFonts w:ascii="Times New Roman"/>
          <w:b w:val="false"/>
          <w:i w:val="false"/>
          <w:color w:val="000000"/>
          <w:sz w:val="28"/>
        </w:rPr>
        <w:t xml:space="preserve">
      5. Жауапкершілігі шектеулі серіктестік өз қатысушылардың жалпы жиналысы бөлу, бөліп шығару туралы шешім қабылдаған кезден бастап бұл шешім туралы кредит берушілерге шешім қабылданғаннан кейін пайда болатын міндеттемелер жөнінде хабарлауға міндетті. </w:t>
      </w:r>
    </w:p>
    <w:p>
      <w:pPr>
        <w:spacing w:after="0"/>
        <w:ind w:left="0"/>
        <w:jc w:val="both"/>
      </w:pPr>
      <w:r>
        <w:rPr>
          <w:rFonts w:ascii="Times New Roman"/>
          <w:b w:val="false"/>
          <w:i w:val="false"/>
          <w:color w:val="000000"/>
          <w:sz w:val="28"/>
        </w:rPr>
        <w:t xml:space="preserve">
      6. Жауапкершілігі шектеулі серіктестік өз қатысушыларының жалпы жиналысы бөлу, бөліп шығару туралы шешім қабылдаған күннен бастап екі ай мерзім ішінде өзінің барлық несие берушілеріне бөлу, бөліп шығару туралы жазбаша хабарлама жіберуге және ресми баспасөз органдарында тиісті хабарландыру жариялауға міндетті. Хабарламаға (хабарландыруға) бөлу балансы, сондай-ақ жаңадан пайда болатын әрбір серіктестіктің фирмалық атауы, орналасқан жері мен мекен-жайы туралы мәліметтер қоса тіркеледі. </w:t>
      </w:r>
    </w:p>
    <w:p>
      <w:pPr>
        <w:spacing w:after="0"/>
        <w:ind w:left="0"/>
        <w:jc w:val="both"/>
      </w:pPr>
      <w:r>
        <w:rPr>
          <w:rFonts w:ascii="Times New Roman"/>
          <w:b w:val="false"/>
          <w:i w:val="false"/>
          <w:color w:val="000000"/>
          <w:sz w:val="28"/>
        </w:rPr>
        <w:t xml:space="preserve">
      7. Қайта ұйымдастырылып жатқан жауапкершілігі шектеулі серіктестіктің кредит берушілері хабарлама алған (хабарландыру жарияланған) күннен бастап екі ай мерзім ішінде серіктестіктен тиісті міндеттемелерді мерзімінен бұрын тоқтатуды немесе орындауды және зияндарды өтеуді талап етуге құқылы. Талаптар серіктестікке жазбаша түрде жіберіледі, ал олардың көшірмелері серіктестікті мемлекеттік тіркеуді жүзеге асырған органға берілуі мүмкін. </w:t>
      </w:r>
    </w:p>
    <w:p>
      <w:pPr>
        <w:spacing w:after="0"/>
        <w:ind w:left="0"/>
        <w:jc w:val="both"/>
      </w:pPr>
      <w:r>
        <w:rPr>
          <w:rFonts w:ascii="Times New Roman"/>
          <w:b w:val="false"/>
          <w:i w:val="false"/>
          <w:color w:val="000000"/>
          <w:sz w:val="28"/>
        </w:rPr>
        <w:t xml:space="preserve">
      8. Жауапкершілігі шектеулі серіктестікті бөлу, бөліп шығару нәтижесінде пайда болған жауапкершілігі шектеулі серіктестіктер жаңа серіктестіктер тіркелген кезден бастап бір жыл бойы оның міндеттемелері бойынша ортақ жауапкершілікте болады. </w:t>
      </w:r>
    </w:p>
    <w:p>
      <w:pPr>
        <w:spacing w:after="0"/>
        <w:ind w:left="0"/>
        <w:jc w:val="both"/>
      </w:pPr>
      <w:r>
        <w:rPr>
          <w:rFonts w:ascii="Times New Roman"/>
          <w:b/>
          <w:i w:val="false"/>
          <w:color w:val="000000"/>
          <w:sz w:val="28"/>
        </w:rPr>
        <w:t xml:space="preserve">64-бап. Уәкілетті мемлекеттік органның немесе соттың жауапкершілігі шектеулі серіктестікті мәжбүрлеп бөлу, бөліп шығару туралы шешімін орындамаудың салдарлары </w:t>
      </w:r>
    </w:p>
    <w:p>
      <w:pPr>
        <w:spacing w:after="0"/>
        <w:ind w:left="0"/>
        <w:jc w:val="both"/>
      </w:pPr>
      <w:r>
        <w:rPr>
          <w:rFonts w:ascii="Times New Roman"/>
          <w:b w:val="false"/>
          <w:i w:val="false"/>
          <w:color w:val="000000"/>
          <w:sz w:val="28"/>
        </w:rPr>
        <w:t xml:space="preserve">
      1. Егер соттың шешімі бойынша мәжбүрлеп қайта ұйымдастыру кезінде бөлуді, бөліп шығаруды жүргізуге уәкілетті жауапкершілігі шектеулі серіктестіктің атқарушы органдары соттың шешімінде белгіленген мерзімде серіктестікті бөлуді, бөліп шығаруды жүзеге асырмаса, сот серіктестік мүлкіне сенімгер басқарушы тағайындап, оған қайта ұйымдастырылатын серіктестіктің мүлкі есебінен осы серіктестікті бөлуді, бөліп шығаруды тапсырады. </w:t>
      </w:r>
    </w:p>
    <w:p>
      <w:pPr>
        <w:spacing w:after="0"/>
        <w:ind w:left="0"/>
        <w:jc w:val="both"/>
      </w:pPr>
      <w:r>
        <w:rPr>
          <w:rFonts w:ascii="Times New Roman"/>
          <w:b w:val="false"/>
          <w:i w:val="false"/>
          <w:color w:val="000000"/>
          <w:sz w:val="28"/>
        </w:rPr>
        <w:t xml:space="preserve">
      2. Сенімгер басқарушы тағайындалған кезден бастап жауапкершілігі шектеулі серіктестікті басқару жөніндегі өкілеттік соған ауысады. </w:t>
      </w:r>
    </w:p>
    <w:p>
      <w:pPr>
        <w:spacing w:after="0"/>
        <w:ind w:left="0"/>
        <w:jc w:val="both"/>
      </w:pPr>
      <w:r>
        <w:rPr>
          <w:rFonts w:ascii="Times New Roman"/>
          <w:b w:val="false"/>
          <w:i w:val="false"/>
          <w:color w:val="000000"/>
          <w:sz w:val="28"/>
        </w:rPr>
        <w:t xml:space="preserve">
      3. Сенімгер басқарушы сотта жауапкершілігі шектеулі серіктестіктің атынан әрекет етеді, бөлу балансын жасайды және оны бөлу, бөліп шығару нәтижесінде пайда болатын серіктестіктердің құрылтай құжаттарымен бірге соттың бекітуіне береді. Соттың аталған құжаттарды бекітуі жаңадан пайда болатын серіктестіктерді мемлекеттік тіркеуге негіз болып табылады. </w:t>
      </w:r>
    </w:p>
    <w:p>
      <w:pPr>
        <w:spacing w:after="0"/>
        <w:ind w:left="0"/>
        <w:jc w:val="both"/>
      </w:pPr>
      <w:r>
        <w:rPr>
          <w:rFonts w:ascii="Times New Roman"/>
          <w:b/>
          <w:i w:val="false"/>
          <w:color w:val="000000"/>
          <w:sz w:val="28"/>
        </w:rPr>
        <w:t xml:space="preserve">65-бап. Жауапкершілігі шектеулі серіктестікті қайта құру </w:t>
      </w:r>
    </w:p>
    <w:p>
      <w:pPr>
        <w:spacing w:after="0"/>
        <w:ind w:left="0"/>
        <w:jc w:val="both"/>
      </w:pPr>
      <w:r>
        <w:rPr>
          <w:rFonts w:ascii="Times New Roman"/>
          <w:b w:val="false"/>
          <w:i w:val="false"/>
          <w:color w:val="000000"/>
          <w:sz w:val="28"/>
        </w:rPr>
        <w:t xml:space="preserve">
      1. Жауапкершілігі шектеулі серіктестік өзге шаруашылық серіктестік, акционерлiк қоғам немесе өндірістік кооператив болып қайта құрылуға құқылы, өткізу актісіне сәйкес қайта құрылатын серіктестіктің барлық құқықтары мен міндеттері соған ауысады. </w:t>
      </w:r>
    </w:p>
    <w:p>
      <w:pPr>
        <w:spacing w:after="0"/>
        <w:ind w:left="0"/>
        <w:jc w:val="both"/>
      </w:pPr>
      <w:r>
        <w:rPr>
          <w:rFonts w:ascii="Times New Roman"/>
          <w:b w:val="false"/>
          <w:i w:val="false"/>
          <w:color w:val="000000"/>
          <w:sz w:val="28"/>
        </w:rPr>
        <w:t xml:space="preserve">
      2. Қайта құрылатын жауапкершілігі шектеулі серіктестіктің атқарушы органы қайта құрудың тәртібі мен шарттарын белгілейтін қайта құру жоспары мен жаңадан пайда болатын акционерлiк қоғам заңды тұлға жарғысының жобасын дайындайды және серіктестікті қайта құру, қайта құрудың жоспары мен жарғыны бекіту, сондай-ақ жаңадан пайда болатын серіктестіктің немесе өндірістік кооперативтің атқарушы және өзге органдарын сайлау туралы мәселелерді қатысушылардың жалпы жиналысының шешім шығаруына енгізеді. </w:t>
      </w:r>
    </w:p>
    <w:p>
      <w:pPr>
        <w:spacing w:after="0"/>
        <w:ind w:left="0"/>
        <w:jc w:val="both"/>
      </w:pPr>
      <w:r>
        <w:rPr>
          <w:rFonts w:ascii="Times New Roman"/>
          <w:b w:val="false"/>
          <w:i w:val="false"/>
          <w:color w:val="000000"/>
          <w:sz w:val="28"/>
        </w:rPr>
        <w:t xml:space="preserve">
      3. Жауапкершілігі шектеулі серіктестікті қайта құру нәтижесінде құрылған акционерлік қоғам қоғамның акцияларын тек қана жауапкершілігі шектеулі серіктестіктің қатысушылары арасында орналастырады (сатады). Қайта құрылған жауапкершілігі шектеулі серіктестіктің қатысушыларына берілетін акциялардың саны әрбір қатысушының үлесінің баланстық құнының қайта ұйымдастырылатын жауапкершілігі шектеулі серіктестіктің меншікті капиталының жалпы мөлшеріне арақатынасы негізінде айқындалады. </w:t>
      </w:r>
    </w:p>
    <w:p>
      <w:pPr>
        <w:spacing w:after="0"/>
        <w:ind w:left="0"/>
        <w:jc w:val="both"/>
      </w:pPr>
      <w:r>
        <w:rPr>
          <w:rFonts w:ascii="Times New Roman"/>
          <w:b w:val="false"/>
          <w:i w:val="false"/>
          <w:color w:val="000000"/>
          <w:sz w:val="28"/>
        </w:rPr>
        <w:t xml:space="preserve">
      4. Құрылатын акционерлік қоғамның жарғылық капиталы оған қабылдау-тапсыру актісіне сәйкес берілген активтер мен міндеттемелер арасындағы айырмаға тең болады және "Акционерлік қоғамдар туралы" Қазақстан Республикасы Заңының </w:t>
      </w:r>
      <w:r>
        <w:rPr>
          <w:rFonts w:ascii="Times New Roman"/>
          <w:b w:val="false"/>
          <w:i w:val="false"/>
          <w:color w:val="000000"/>
          <w:sz w:val="28"/>
        </w:rPr>
        <w:t>10-бабында</w:t>
      </w:r>
      <w:r>
        <w:rPr>
          <w:rFonts w:ascii="Times New Roman"/>
          <w:b w:val="false"/>
          <w:i w:val="false"/>
          <w:color w:val="000000"/>
          <w:sz w:val="28"/>
        </w:rPr>
        <w:t xml:space="preserve"> белгіленген талаптарға сәйкес келуге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өзгерту енгізілді - ҚР 1999.07.16 </w:t>
      </w:r>
      <w:r>
        <w:rPr>
          <w:rFonts w:ascii="Times New Roman"/>
          <w:b w:val="false"/>
          <w:i w:val="false"/>
          <w:color w:val="000000"/>
          <w:sz w:val="28"/>
        </w:rPr>
        <w:t>N 436</w:t>
      </w:r>
      <w:r>
        <w:rPr>
          <w:rFonts w:ascii="Times New Roman"/>
          <w:b w:val="false"/>
          <w:i w:val="false"/>
          <w:color w:val="ff0000"/>
          <w:sz w:val="28"/>
        </w:rPr>
        <w:t xml:space="preserve">,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66-бап. Жауапкершілігі шектеулі серіктестікті қайта ұйымдастыруды жақтап дауыс бермеген қатысушылардың үлестерін сатып алу </w:t>
      </w:r>
    </w:p>
    <w:p>
      <w:pPr>
        <w:spacing w:after="0"/>
        <w:ind w:left="0"/>
        <w:jc w:val="both"/>
      </w:pPr>
      <w:r>
        <w:rPr>
          <w:rFonts w:ascii="Times New Roman"/>
          <w:b w:val="false"/>
          <w:i w:val="false"/>
          <w:color w:val="000000"/>
          <w:sz w:val="28"/>
        </w:rPr>
        <w:t xml:space="preserve">
      1. Жауапкершілігі шектеулі серіктестікке қатысушылардың жалпы жиналысы серіктестікті қайта ұйымдастыру туралы мәселені шешкен кезде оған қатыспаған не мұндай шешімге қарсы дауыс берген серіктестікке қатысушылар өз үлестерін серіктестіктің қайта ұйымдастырылуын жақтап дауыс берген қатысушылардың сатып алуын талап етуге құқылы. </w:t>
      </w:r>
    </w:p>
    <w:p>
      <w:pPr>
        <w:spacing w:after="0"/>
        <w:ind w:left="0"/>
        <w:jc w:val="both"/>
      </w:pPr>
      <w:r>
        <w:rPr>
          <w:rFonts w:ascii="Times New Roman"/>
          <w:b w:val="false"/>
          <w:i w:val="false"/>
          <w:color w:val="000000"/>
          <w:sz w:val="28"/>
        </w:rPr>
        <w:t xml:space="preserve">
      2. Үлесті сатып алу тиісті талап мәлімденген күннен бастап бір ай ішінде жүзеге асырылуға тиіс. Үлесті жауапкершілігі шектеулі серіктестіктің қайта ұйымдастырылуын жақтап дауыс берген қатысушылар, егер олардың сатып алу туралы талапты мәлімдеген қатысушының үлесін толық сатып алуды қамтамасыз ететін келісімінде өзгеше белгіленбесе, серіктестіктің жарғылық капиталындағы өз үлестеріне бара-бар бөліктерде сатып алады. Үлестің сатып алынатын бағасы осы Заңның </w:t>
      </w:r>
      <w:r>
        <w:rPr>
          <w:rFonts w:ascii="Times New Roman"/>
          <w:b w:val="false"/>
          <w:i w:val="false"/>
          <w:color w:val="000000"/>
          <w:sz w:val="28"/>
        </w:rPr>
        <w:t>32-бабының</w:t>
      </w:r>
      <w:r>
        <w:rPr>
          <w:rFonts w:ascii="Times New Roman"/>
          <w:b w:val="false"/>
          <w:i w:val="false"/>
          <w:color w:val="000000"/>
          <w:sz w:val="28"/>
        </w:rPr>
        <w:t xml:space="preserve"> ережелеріне сәйкес белгіленеді. </w:t>
      </w:r>
    </w:p>
    <w:p>
      <w:pPr>
        <w:spacing w:after="0"/>
        <w:ind w:left="0"/>
        <w:jc w:val="both"/>
      </w:pPr>
      <w:r>
        <w:rPr>
          <w:rFonts w:ascii="Times New Roman"/>
          <w:b w:val="false"/>
          <w:i w:val="false"/>
          <w:color w:val="000000"/>
          <w:sz w:val="28"/>
        </w:rPr>
        <w:t xml:space="preserve">
      3. Үлесті сатып алу туралы талапты мәлімдейтін жауапкершілігі шектеулі серіктестікке қатысушы мұндай талаптың көшірмесін осы Заңның 67-бабына сәйкес тіркеуді жүзеге асыратын органға жіберуге құқылы. Үлесті сатып алу туралы талаптың көшірмесі аталған органға келіп түскен жағдайда тіркеу тек мәлімдеуші үлестің сатып алыну дәлелін бергенде немесе талапты мәлімдеген қатысушының тіркеуге қарсылығы болмаған жағдайда ғана жүргізіледі. </w:t>
      </w:r>
    </w:p>
    <w:p>
      <w:pPr>
        <w:spacing w:after="0"/>
        <w:ind w:left="0"/>
        <w:jc w:val="both"/>
      </w:pPr>
      <w:r>
        <w:rPr>
          <w:rFonts w:ascii="Times New Roman"/>
          <w:b/>
          <w:i w:val="false"/>
          <w:color w:val="000000"/>
          <w:sz w:val="28"/>
        </w:rPr>
        <w:t xml:space="preserve">67-бап. Қайта ұйымдастыру нәтижесінде пайда болатын серіктестікті мемлекеттік тіркеу </w:t>
      </w:r>
    </w:p>
    <w:p>
      <w:pPr>
        <w:spacing w:after="0"/>
        <w:ind w:left="0"/>
        <w:jc w:val="both"/>
      </w:pPr>
      <w:r>
        <w:rPr>
          <w:rFonts w:ascii="Times New Roman"/>
          <w:b w:val="false"/>
          <w:i w:val="false"/>
          <w:color w:val="000000"/>
          <w:sz w:val="28"/>
        </w:rPr>
        <w:t>
      1. Қайта ұйымдастыру нәтижесінде пайда болатын жауапкершілігі шектеулі серіктестікті мемлекеттік тіркеу Қазақстан Республикасының заңды тұлғаларды мемлекеттік тіркеу және филиалдар мен өкілдіктерді есептік тіркеу туралы заңнамасына сәйкес жүзеге асырылады.</w:t>
      </w:r>
    </w:p>
    <w:p>
      <w:pPr>
        <w:spacing w:after="0"/>
        <w:ind w:left="0"/>
        <w:jc w:val="both"/>
      </w:pPr>
      <w:r>
        <w:rPr>
          <w:rFonts w:ascii="Times New Roman"/>
          <w:b w:val="false"/>
          <w:i w:val="false"/>
          <w:color w:val="000000"/>
          <w:sz w:val="28"/>
        </w:rPr>
        <w:t xml:space="preserve">
      2. (алып тасталды) </w:t>
      </w:r>
    </w:p>
    <w:p>
      <w:pPr>
        <w:spacing w:after="0"/>
        <w:ind w:left="0"/>
        <w:jc w:val="both"/>
      </w:pPr>
      <w:r>
        <w:rPr>
          <w:rFonts w:ascii="Times New Roman"/>
          <w:b w:val="false"/>
          <w:i w:val="false"/>
          <w:color w:val="000000"/>
          <w:sz w:val="28"/>
        </w:rPr>
        <w:t xml:space="preserve">
      3. Қайта ұйымдастыру нәтижесінде пайда болатын жауапкершілігі шектеулі серіктестікті мемлекеттік тіркеуді заңды тұлғаларды мемлекеттік тіркеуді жүзеге асыратын орган қайта ұйымдастыруға қатысушы серіктестіктерге қойылатын талаптарды мәлімдеу үшін кредит берушілерге берілген мерзім өткеннен кейін жүргізеді (осы Заңның </w:t>
      </w:r>
      <w:r>
        <w:rPr>
          <w:rFonts w:ascii="Times New Roman"/>
          <w:b w:val="false"/>
          <w:i w:val="false"/>
          <w:color w:val="000000"/>
          <w:sz w:val="28"/>
        </w:rPr>
        <w:t>62-бабының</w:t>
      </w:r>
      <w:r>
        <w:rPr>
          <w:rFonts w:ascii="Times New Roman"/>
          <w:b w:val="false"/>
          <w:i w:val="false"/>
          <w:color w:val="000000"/>
          <w:sz w:val="28"/>
        </w:rPr>
        <w:t xml:space="preserve"> 4-тармағы, </w:t>
      </w:r>
      <w:r>
        <w:rPr>
          <w:rFonts w:ascii="Times New Roman"/>
          <w:b w:val="false"/>
          <w:i w:val="false"/>
          <w:color w:val="000000"/>
          <w:sz w:val="28"/>
        </w:rPr>
        <w:t>63-бабының</w:t>
      </w:r>
      <w:r>
        <w:rPr>
          <w:rFonts w:ascii="Times New Roman"/>
          <w:b w:val="false"/>
          <w:i w:val="false"/>
          <w:color w:val="000000"/>
          <w:sz w:val="28"/>
        </w:rPr>
        <w:t xml:space="preserve"> 7-тармағы). Егер заңды тұлғаларды мемлекеттік тіркеуді жүзеге асыратын органға серіктестіктерді қайта ұйымдастыруға қатысушы кредит берушілер талаптарының көшірмелері келіп түссе, жаңадан пайда болатын серіктестік бұл талаптардың орындалуының немесе оларды мәлімдеген кредит берушілердің қайта ұйымдастыруға қарсылықтары жоқ екендігінің дәлелдерін берген жағдайда тіркеледі. </w:t>
      </w:r>
    </w:p>
    <w:p>
      <w:pPr>
        <w:spacing w:after="0"/>
        <w:ind w:left="0"/>
        <w:jc w:val="both"/>
      </w:pPr>
      <w:r>
        <w:rPr>
          <w:rFonts w:ascii="Times New Roman"/>
          <w:b w:val="false"/>
          <w:i w:val="false"/>
          <w:color w:val="000000"/>
          <w:sz w:val="28"/>
        </w:rPr>
        <w:t xml:space="preserve">
      4. Егер қайта құруға қатысушы соңғы жауапкершілігі шектеулі серіктестікке қатысушылардың жалпы жиналысы қайта құру туралы шешім қабылданған күннен бастап бір жыл ішінде мемлекеттік тіркеу туралы арыз берілмесе не қажетті дәлелдер ұсынылмаса (осы баптың 3-тармағы), қайта ұйымдастыру жүргізілмеді деп есептеледі. </w:t>
      </w:r>
    </w:p>
    <w:p>
      <w:pPr>
        <w:spacing w:after="0"/>
        <w:ind w:left="0"/>
        <w:jc w:val="both"/>
      </w:pPr>
      <w:r>
        <w:rPr>
          <w:rFonts w:ascii="Times New Roman"/>
          <w:b w:val="false"/>
          <w:i w:val="false"/>
          <w:color w:val="000000"/>
          <w:sz w:val="28"/>
        </w:rPr>
        <w:t xml:space="preserve">
      5. (алып тасталды) </w:t>
      </w:r>
    </w:p>
    <w:p>
      <w:pPr>
        <w:spacing w:after="0"/>
        <w:ind w:left="0"/>
        <w:jc w:val="both"/>
      </w:pPr>
      <w:r>
        <w:rPr>
          <w:rFonts w:ascii="Times New Roman"/>
          <w:b w:val="false"/>
          <w:i w:val="false"/>
          <w:color w:val="000000"/>
          <w:sz w:val="28"/>
        </w:rPr>
        <w:t xml:space="preserve">
      6. Егер қосу, бірігу нәтижесінде жаңадан пайда болған жауапкершілігі шектеулі серіктестікке қатысушылардың саны осы Заңның 9-бабында белгіленген шектен асып кетсе, </w:t>
      </w:r>
      <w:r>
        <w:rPr>
          <w:rFonts w:ascii="Times New Roman"/>
          <w:b w:val="false"/>
          <w:i w:val="false"/>
          <w:color w:val="000000"/>
          <w:sz w:val="28"/>
        </w:rPr>
        <w:t>69-баптың</w:t>
      </w:r>
      <w:r>
        <w:rPr>
          <w:rFonts w:ascii="Times New Roman"/>
          <w:b w:val="false"/>
          <w:i w:val="false"/>
          <w:color w:val="000000"/>
          <w:sz w:val="28"/>
        </w:rPr>
        <w:t xml:space="preserve"> 2-тармағында көзделген салдарлар мұндай серіктестікке ол мемлекеттік тіркеуден өткен кезден бастап бір жыл өткеннен кейін ғана қолданылуы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2004.03.18 </w:t>
      </w:r>
      <w:r>
        <w:rPr>
          <w:rFonts w:ascii="Times New Roman"/>
          <w:b w:val="false"/>
          <w:i w:val="false"/>
          <w:color w:val="000000"/>
          <w:sz w:val="28"/>
        </w:rPr>
        <w:t>N 537</w:t>
      </w:r>
      <w:r>
        <w:rPr>
          <w:rFonts w:ascii="Times New Roman"/>
          <w:b w:val="false"/>
          <w:i w:val="false"/>
          <w:color w:val="ff0000"/>
          <w:sz w:val="28"/>
        </w:rPr>
        <w:t xml:space="preserve">,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68-бап. Жауапкершілігі шектеулі серіктестікті тарату </w:t>
      </w:r>
    </w:p>
    <w:p>
      <w:pPr>
        <w:spacing w:after="0"/>
        <w:ind w:left="0"/>
        <w:jc w:val="both"/>
      </w:pPr>
      <w:r>
        <w:rPr>
          <w:rFonts w:ascii="Times New Roman"/>
          <w:b w:val="false"/>
          <w:i w:val="false"/>
          <w:color w:val="000000"/>
          <w:sz w:val="28"/>
        </w:rPr>
        <w:t xml:space="preserve">
      1. Жауапкершілігі шектеулі серіктестік оның қатысушыларының жалпы жиналысының шешімімен таратылуы мүмкін. </w:t>
      </w:r>
    </w:p>
    <w:p>
      <w:pPr>
        <w:spacing w:after="0"/>
        <w:ind w:left="0"/>
        <w:jc w:val="both"/>
      </w:pPr>
      <w:r>
        <w:rPr>
          <w:rFonts w:ascii="Times New Roman"/>
          <w:b w:val="false"/>
          <w:i w:val="false"/>
          <w:color w:val="000000"/>
          <w:sz w:val="28"/>
        </w:rPr>
        <w:t xml:space="preserve">
      2. Сот шешімі бойынша жауапкершілігі шектеулі серіктестік: </w:t>
      </w:r>
    </w:p>
    <w:p>
      <w:pPr>
        <w:spacing w:after="0"/>
        <w:ind w:left="0"/>
        <w:jc w:val="both"/>
      </w:pPr>
      <w:r>
        <w:rPr>
          <w:rFonts w:ascii="Times New Roman"/>
          <w:b w:val="false"/>
          <w:i w:val="false"/>
          <w:color w:val="000000"/>
          <w:sz w:val="28"/>
        </w:rPr>
        <w:t xml:space="preserve">
      1) банкрот болған; </w:t>
      </w:r>
    </w:p>
    <w:p>
      <w:pPr>
        <w:spacing w:after="0"/>
        <w:ind w:left="0"/>
        <w:jc w:val="both"/>
      </w:pPr>
      <w:r>
        <w:rPr>
          <w:rFonts w:ascii="Times New Roman"/>
          <w:b w:val="false"/>
          <w:i w:val="false"/>
          <w:color w:val="000000"/>
          <w:sz w:val="28"/>
        </w:rPr>
        <w:t xml:space="preserve">
      2) серіктестікті құру кезінде жоюға болмайтын сипатта заң бұзушылыққа жол берілуіне байланысты оның тіркелуі жарамсыз деп танылған; </w:t>
      </w:r>
    </w:p>
    <w:p>
      <w:pPr>
        <w:spacing w:after="0"/>
        <w:ind w:left="0"/>
        <w:jc w:val="both"/>
      </w:pPr>
      <w:r>
        <w:rPr>
          <w:rFonts w:ascii="Times New Roman"/>
          <w:b w:val="false"/>
          <w:i w:val="false"/>
          <w:color w:val="000000"/>
          <w:sz w:val="28"/>
        </w:rPr>
        <w:t xml:space="preserve">
      3) қызметті тиісті рұқсатсыз (лицензиясыз) немесе заң актілерімен тыйым салынған қызметті не заңдарды бірнеше рет немесе өрескел бұза отырып жүзеге асырған жағдайларда; </w:t>
      </w:r>
    </w:p>
    <w:p>
      <w:pPr>
        <w:spacing w:after="0"/>
        <w:ind w:left="0"/>
        <w:jc w:val="both"/>
      </w:pPr>
      <w:r>
        <w:rPr>
          <w:rFonts w:ascii="Times New Roman"/>
          <w:b w:val="false"/>
          <w:i w:val="false"/>
          <w:color w:val="000000"/>
          <w:sz w:val="28"/>
        </w:rPr>
        <w:t xml:space="preserve">
      4) заң актілерінде көзделген басқа да жағдайларда таратылуы мүмкін. </w:t>
      </w:r>
    </w:p>
    <w:p>
      <w:pPr>
        <w:spacing w:after="0"/>
        <w:ind w:left="0"/>
        <w:jc w:val="both"/>
      </w:pPr>
      <w:r>
        <w:rPr>
          <w:rFonts w:ascii="Times New Roman"/>
          <w:b w:val="false"/>
          <w:i w:val="false"/>
          <w:color w:val="000000"/>
          <w:sz w:val="28"/>
        </w:rPr>
        <w:t>
      3. Банкроттық жағдайларын қоспағанда, жауапкершiлiгi шектеулi серiктестiктiң жалғыз қатысушысы болып табылатын заңды тұлға таратылған жағдайда мұндай серiктестiк таратылуға тиiс. Бұл орайда серiктестiк құрылтайшысын таратуды жүргiзетiн тарату комиссиясының (таратушының) өтiнiшi бойынша сот серiктестiктi тарату жөнiндегi тарату комиссиясын (таратушыны) тағайындайды.</w:t>
      </w:r>
    </w:p>
    <w:p>
      <w:pPr>
        <w:spacing w:after="0"/>
        <w:ind w:left="0"/>
        <w:jc w:val="both"/>
      </w:pPr>
      <w:r>
        <w:rPr>
          <w:rFonts w:ascii="Times New Roman"/>
          <w:b w:val="false"/>
          <w:i w:val="false"/>
          <w:color w:val="000000"/>
          <w:sz w:val="28"/>
        </w:rPr>
        <w:t xml:space="preserve">
      4. Жауапкершілігі шектеулі серіктестікті осы баптың 2-тармағында аталған негіздер бойынша тарату туралы талапты сотқа, егер заң актілерінде өзгеше көзделмесе, мүдделі адамдар қоюы мүмкін. </w:t>
      </w:r>
    </w:p>
    <w:p>
      <w:pPr>
        <w:spacing w:after="0"/>
        <w:ind w:left="0"/>
        <w:jc w:val="both"/>
      </w:pPr>
      <w:r>
        <w:rPr>
          <w:rFonts w:ascii="Times New Roman"/>
          <w:b w:val="false"/>
          <w:i w:val="false"/>
          <w:color w:val="000000"/>
          <w:sz w:val="28"/>
        </w:rPr>
        <w:t>
      5. Соттың жауапкершілігі шектеулі серіктестікті тарату туралы шешімімен таратуды жүзеге асыру жөніндегі міндеттер серіктестіктің өзіне; серіктестіктің уәкілетті органына; оның құрылтай құжаттарымен серіктестікті таратуға уәкілетті органға, не сот тағайындаған өзге органға (адамға) жүктелуі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07.03.2014 </w:t>
      </w:r>
      <w:r>
        <w:rPr>
          <w:rFonts w:ascii="Times New Roman"/>
          <w:b w:val="false"/>
          <w:i w:val="false"/>
          <w:color w:val="000000"/>
          <w:sz w:val="28"/>
        </w:rPr>
        <w:t>N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69-бап. Жауапкершілігі шектеулі серіктестіктің қызметін тоқтату </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61</w:t>
      </w:r>
      <w:r>
        <w:rPr>
          <w:rFonts w:ascii="Times New Roman"/>
          <w:b w:val="false"/>
          <w:i w:val="false"/>
          <w:color w:val="000000"/>
          <w:sz w:val="28"/>
        </w:rPr>
        <w:t xml:space="preserve">, 68-баптарында аталған негіздерді қоспағанда, жауапкершілігі шектеулі серіктестіктің қызметін тоқтатуға: </w:t>
      </w:r>
    </w:p>
    <w:p>
      <w:pPr>
        <w:spacing w:after="0"/>
        <w:ind w:left="0"/>
        <w:jc w:val="both"/>
      </w:pPr>
      <w:r>
        <w:rPr>
          <w:rFonts w:ascii="Times New Roman"/>
          <w:b w:val="false"/>
          <w:i w:val="false"/>
          <w:color w:val="000000"/>
          <w:sz w:val="28"/>
        </w:rPr>
        <w:t xml:space="preserve">
      1) (алып тасталды) </w:t>
      </w:r>
    </w:p>
    <w:p>
      <w:pPr>
        <w:spacing w:after="0"/>
        <w:ind w:left="0"/>
        <w:jc w:val="both"/>
      </w:pPr>
      <w:r>
        <w:rPr>
          <w:rFonts w:ascii="Times New Roman"/>
          <w:b w:val="false"/>
          <w:i w:val="false"/>
          <w:color w:val="000000"/>
          <w:sz w:val="28"/>
        </w:rPr>
        <w:t xml:space="preserve">
      2) егер жарғылық капиталды азайту нәтижесінде оның мөлшері осы Заңның </w:t>
      </w:r>
      <w:r>
        <w:rPr>
          <w:rFonts w:ascii="Times New Roman"/>
          <w:b w:val="false"/>
          <w:i w:val="false"/>
          <w:color w:val="000000"/>
          <w:sz w:val="28"/>
        </w:rPr>
        <w:t>23-бабының</w:t>
      </w:r>
      <w:r>
        <w:rPr>
          <w:rFonts w:ascii="Times New Roman"/>
          <w:b w:val="false"/>
          <w:i w:val="false"/>
          <w:color w:val="000000"/>
          <w:sz w:val="28"/>
        </w:rPr>
        <w:t xml:space="preserve"> 2-тармағында көзделген ең төменгі мөлшерден аз болып қалған; </w:t>
      </w:r>
    </w:p>
    <w:p>
      <w:pPr>
        <w:spacing w:after="0"/>
        <w:ind w:left="0"/>
        <w:jc w:val="both"/>
      </w:pPr>
      <w:r>
        <w:rPr>
          <w:rFonts w:ascii="Times New Roman"/>
          <w:b w:val="false"/>
          <w:i w:val="false"/>
          <w:color w:val="000000"/>
          <w:sz w:val="28"/>
        </w:rPr>
        <w:t xml:space="preserve">
      3) егер қатысушылар осы Заңның </w:t>
      </w:r>
      <w:r>
        <w:rPr>
          <w:rFonts w:ascii="Times New Roman"/>
          <w:b w:val="false"/>
          <w:i w:val="false"/>
          <w:color w:val="000000"/>
          <w:sz w:val="28"/>
        </w:rPr>
        <w:t>24-бабының</w:t>
      </w:r>
      <w:r>
        <w:rPr>
          <w:rFonts w:ascii="Times New Roman"/>
          <w:b w:val="false"/>
          <w:i w:val="false"/>
          <w:color w:val="000000"/>
          <w:sz w:val="28"/>
        </w:rPr>
        <w:t xml:space="preserve"> 2-тармағында белгіленген мерзімде серіктестіктің жарғылық капиталын құрмаған жағдайлар негіз болуы мүмкін. </w:t>
      </w:r>
    </w:p>
    <w:p>
      <w:pPr>
        <w:spacing w:after="0"/>
        <w:ind w:left="0"/>
        <w:jc w:val="both"/>
      </w:pPr>
      <w:r>
        <w:rPr>
          <w:rFonts w:ascii="Times New Roman"/>
          <w:b w:val="false"/>
          <w:i w:val="false"/>
          <w:color w:val="000000"/>
          <w:sz w:val="28"/>
        </w:rPr>
        <w:t xml:space="preserve">
      2. (алып тасталды) </w:t>
      </w:r>
    </w:p>
    <w:p>
      <w:pPr>
        <w:spacing w:after="0"/>
        <w:ind w:left="0"/>
        <w:jc w:val="both"/>
      </w:pPr>
      <w:r>
        <w:rPr>
          <w:rFonts w:ascii="Times New Roman"/>
          <w:b w:val="false"/>
          <w:i w:val="false"/>
          <w:color w:val="000000"/>
          <w:sz w:val="28"/>
        </w:rPr>
        <w:t xml:space="preserve">
      3. Жарғылық капиталды азайту нәтижесінде оның мөлшері осы Заңның </w:t>
      </w:r>
      <w:r>
        <w:rPr>
          <w:rFonts w:ascii="Times New Roman"/>
          <w:b w:val="false"/>
          <w:i w:val="false"/>
          <w:color w:val="000000"/>
          <w:sz w:val="28"/>
        </w:rPr>
        <w:t>23-бабының</w:t>
      </w:r>
      <w:r>
        <w:rPr>
          <w:rFonts w:ascii="Times New Roman"/>
          <w:b w:val="false"/>
          <w:i w:val="false"/>
          <w:color w:val="000000"/>
          <w:sz w:val="28"/>
        </w:rPr>
        <w:t xml:space="preserve"> 2-тармағында көзделген ең төменгі мөлшерден аз болып қалған жағдайда, сондай-ақ қатысушылар осы Заңның </w:t>
      </w:r>
      <w:r>
        <w:rPr>
          <w:rFonts w:ascii="Times New Roman"/>
          <w:b w:val="false"/>
          <w:i w:val="false"/>
          <w:color w:val="000000"/>
          <w:sz w:val="28"/>
        </w:rPr>
        <w:t>24-бабының</w:t>
      </w:r>
      <w:r>
        <w:rPr>
          <w:rFonts w:ascii="Times New Roman"/>
          <w:b w:val="false"/>
          <w:i w:val="false"/>
          <w:color w:val="000000"/>
          <w:sz w:val="28"/>
        </w:rPr>
        <w:t xml:space="preserve"> 2-тармағында белгіленген мерзімде серіктестіктің жарғылық капиталын құрмаса, қатысушылар бір жыл ішінде жарғылық капиталға тиісті қосымша салымдар енгізуі қажет. Бұлай болмаған жағдайда серіктестік мүдделі адамдардың өтініші бойынша сот шешімімен таратылуға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өзгерту енгізілді - ҚР 1999.07.16 </w:t>
      </w:r>
      <w:r>
        <w:rPr>
          <w:rFonts w:ascii="Times New Roman"/>
          <w:b w:val="false"/>
          <w:i w:val="false"/>
          <w:color w:val="000000"/>
          <w:sz w:val="28"/>
        </w:rPr>
        <w:t>N 436</w:t>
      </w:r>
      <w:r>
        <w:rPr>
          <w:rFonts w:ascii="Times New Roman"/>
          <w:b w:val="false"/>
          <w:i w:val="false"/>
          <w:color w:val="ff0000"/>
          <w:sz w:val="28"/>
        </w:rPr>
        <w:t xml:space="preserve">, 2003.06.16 </w:t>
      </w:r>
      <w:r>
        <w:rPr>
          <w:rFonts w:ascii="Times New Roman"/>
          <w:b w:val="false"/>
          <w:i w:val="false"/>
          <w:color w:val="000000"/>
          <w:sz w:val="28"/>
        </w:rPr>
        <w:t>N 416</w:t>
      </w:r>
      <w:r>
        <w:rPr>
          <w:rFonts w:ascii="Times New Roman"/>
          <w:b w:val="false"/>
          <w:i w:val="false"/>
          <w:color w:val="ff0000"/>
          <w:sz w:val="28"/>
        </w:rPr>
        <w:t xml:space="preserve">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