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85c3" w14:textId="7728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Республики Казахстан от 15 мая 2007 года № 251. Утратил силу Кодексом Республики Казахстан от 23 ноября 2015 года № 414-V ЗРК.</w:t>
      </w:r>
    </w:p>
    <w:p>
      <w:pPr>
        <w:spacing w:after="0"/>
        <w:ind w:left="0"/>
        <w:jc w:val="both"/>
      </w:pPr>
      <w:r>
        <w:rPr>
          <w:rFonts w:ascii="Times New Roman"/>
          <w:b w:val="false"/>
          <w:i w:val="false"/>
          <w:color w:val="ff0000"/>
          <w:sz w:val="28"/>
        </w:rPr>
        <w:t xml:space="preserve">
      Сноска. Утратил силу Кодексом РК от 23.11.2015 </w:t>
      </w:r>
      <w:r>
        <w:rPr>
          <w:rFonts w:ascii="Times New Roman"/>
          <w:b w:val="false"/>
          <w:i w:val="false"/>
          <w:color w:val="ff0000"/>
          <w:sz w:val="28"/>
        </w:rPr>
        <w:t>№ 414-V</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6" w:id="2"/>
    <w:p>
      <w:pPr>
        <w:spacing w:after="0"/>
        <w:ind w:left="0"/>
        <w:jc w:val="both"/>
      </w:pPr>
      <w:r>
        <w:rPr>
          <w:rFonts w:ascii="Times New Roman"/>
          <w:b w:val="false"/>
          <w:i w:val="false"/>
          <w:color w:val="000000"/>
          <w:sz w:val="28"/>
        </w:rPr>
        <w:t xml:space="preserve">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обслуживания и обеспечение функционирования государственных органов; </w:t>
      </w:r>
    </w:p>
    <w:bookmarkEnd w:id="2"/>
    <w:bookmarkStart w:name="z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p>
    <w:bookmarkEnd w:id="3"/>
    <w:bookmarkStart w:name="z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9" w:id="5"/>
    <w:p>
      <w:pPr>
        <w:spacing w:after="0"/>
        <w:ind w:left="0"/>
        <w:jc w:val="both"/>
      </w:pPr>
      <w:r>
        <w:rPr>
          <w:rFonts w:ascii="Times New Roman"/>
          <w:b w:val="false"/>
          <w:i w:val="false"/>
          <w:color w:val="000000"/>
          <w:sz w:val="28"/>
        </w:rPr>
        <w:t xml:space="preserve">
      4)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 </w:t>
      </w:r>
    </w:p>
    <w:bookmarkEnd w:id="5"/>
    <w:bookmarkStart w:name="z10" w:id="6"/>
    <w:p>
      <w:pPr>
        <w:spacing w:after="0"/>
        <w:ind w:left="0"/>
        <w:jc w:val="both"/>
      </w:pPr>
      <w:r>
        <w:rPr>
          <w:rFonts w:ascii="Times New Roman"/>
          <w:b w:val="false"/>
          <w:i w:val="false"/>
          <w:color w:val="000000"/>
          <w:sz w:val="28"/>
        </w:rPr>
        <w:t>
      5) тяжелые работы -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p>
    <w:bookmarkEnd w:id="6"/>
    <w:bookmarkStart w:name="z11" w:id="7"/>
    <w:p>
      <w:pPr>
        <w:spacing w:after="0"/>
        <w:ind w:left="0"/>
        <w:jc w:val="both"/>
      </w:pPr>
      <w:r>
        <w:rPr>
          <w:rFonts w:ascii="Times New Roman"/>
          <w:b w:val="false"/>
          <w:i w:val="false"/>
          <w:color w:val="000000"/>
          <w:sz w:val="28"/>
        </w:rPr>
        <w:t xml:space="preserve">
      6) сменная работа - работа в две либо в три или четыре рабочих смены в течение суток; </w:t>
      </w:r>
    </w:p>
    <w:bookmarkEnd w:id="7"/>
    <w:bookmarkStart w:name="z12" w:id="8"/>
    <w:p>
      <w:pPr>
        <w:spacing w:after="0"/>
        <w:ind w:left="0"/>
        <w:jc w:val="both"/>
      </w:pPr>
      <w:r>
        <w:rPr>
          <w:rFonts w:ascii="Times New Roman"/>
          <w:b w:val="false"/>
          <w:i w:val="false"/>
          <w:color w:val="000000"/>
          <w:sz w:val="28"/>
        </w:rPr>
        <w:t xml:space="preserve">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 </w:t>
      </w:r>
    </w:p>
    <w:bookmarkEnd w:id="8"/>
    <w:bookmarkStart w:name="z13" w:id="9"/>
    <w:p>
      <w:pPr>
        <w:spacing w:after="0"/>
        <w:ind w:left="0"/>
        <w:jc w:val="both"/>
      </w:pPr>
      <w:r>
        <w:rPr>
          <w:rFonts w:ascii="Times New Roman"/>
          <w:b w:val="false"/>
          <w:i w:val="false"/>
          <w:color w:val="000000"/>
          <w:sz w:val="28"/>
        </w:rPr>
        <w:t xml:space="preserve">
      8) соглашение генеральное, отраслевое (тарифное), региональное (далее - соглашение) - правовой акт, заключаемый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 </w:t>
      </w:r>
    </w:p>
    <w:bookmarkEnd w:id="9"/>
    <w:bookmarkStart w:name="z14" w:id="10"/>
    <w:p>
      <w:pPr>
        <w:spacing w:after="0"/>
        <w:ind w:left="0"/>
        <w:jc w:val="both"/>
      </w:pPr>
      <w:r>
        <w:rPr>
          <w:rFonts w:ascii="Times New Roman"/>
          <w:b w:val="false"/>
          <w:i w:val="false"/>
          <w:color w:val="000000"/>
          <w:sz w:val="28"/>
        </w:rPr>
        <w:t xml:space="preserve">
      9)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0"/>
    <w:bookmarkStart w:name="z15" w:id="11"/>
    <w:p>
      <w:pPr>
        <w:spacing w:after="0"/>
        <w:ind w:left="0"/>
        <w:jc w:val="both"/>
      </w:pPr>
      <w:r>
        <w:rPr>
          <w:rFonts w:ascii="Times New Roman"/>
          <w:b w:val="false"/>
          <w:i w:val="false"/>
          <w:color w:val="000000"/>
          <w:sz w:val="28"/>
        </w:rPr>
        <w:t xml:space="preserve">
      10) квалификационная категория (разряд) - уровень требований к квалификации работника, отражающий сложность выполняемых работ; </w:t>
      </w:r>
    </w:p>
    <w:bookmarkEnd w:id="11"/>
    <w:bookmarkStart w:name="z16" w:id="12"/>
    <w:p>
      <w:pPr>
        <w:spacing w:after="0"/>
        <w:ind w:left="0"/>
        <w:jc w:val="both"/>
      </w:pPr>
      <w:r>
        <w:rPr>
          <w:rFonts w:ascii="Times New Roman"/>
          <w:b w:val="false"/>
          <w:i w:val="false"/>
          <w:color w:val="000000"/>
          <w:sz w:val="28"/>
        </w:rPr>
        <w:t xml:space="preserve">
      11)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 </w:t>
      </w:r>
    </w:p>
    <w:bookmarkEnd w:id="12"/>
    <w:bookmarkStart w:name="z1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исключен Законом РК от 27.06.2014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18" w:id="14"/>
    <w:p>
      <w:pPr>
        <w:spacing w:after="0"/>
        <w:ind w:left="0"/>
        <w:jc w:val="both"/>
      </w:pPr>
      <w:r>
        <w:rPr>
          <w:rFonts w:ascii="Times New Roman"/>
          <w:b w:val="false"/>
          <w:i w:val="false"/>
          <w:color w:val="000000"/>
          <w:sz w:val="28"/>
        </w:rPr>
        <w:t xml:space="preserve">
      13) посредник - физическое или юридическое лицо, привлекаемое сторонами трудовых отношений для оказания услуг по разрешению трудового спора; </w:t>
      </w:r>
    </w:p>
    <w:bookmarkEnd w:id="14"/>
    <w:bookmarkStart w:name="z19" w:id="15"/>
    <w:p>
      <w:pPr>
        <w:spacing w:after="0"/>
        <w:ind w:left="0"/>
        <w:jc w:val="both"/>
      </w:pPr>
      <w:r>
        <w:rPr>
          <w:rFonts w:ascii="Times New Roman"/>
          <w:b w:val="false"/>
          <w:i w:val="false"/>
          <w:color w:val="000000"/>
          <w:sz w:val="28"/>
        </w:rPr>
        <w:t xml:space="preserve">
      14)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 </w:t>
      </w:r>
    </w:p>
    <w:bookmarkEnd w:id="15"/>
    <w:bookmarkStart w:name="z20" w:id="16"/>
    <w:p>
      <w:pPr>
        <w:spacing w:after="0"/>
        <w:ind w:left="0"/>
        <w:jc w:val="both"/>
      </w:pPr>
      <w:r>
        <w:rPr>
          <w:rFonts w:ascii="Times New Roman"/>
          <w:b w:val="false"/>
          <w:i w:val="false"/>
          <w:color w:val="000000"/>
          <w:sz w:val="28"/>
        </w:rPr>
        <w:t xml:space="preserve">
      15)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 </w:t>
      </w:r>
    </w:p>
    <w:bookmarkEnd w:id="16"/>
    <w:bookmarkStart w:name="z21" w:id="17"/>
    <w:p>
      <w:pPr>
        <w:spacing w:after="0"/>
        <w:ind w:left="0"/>
        <w:jc w:val="both"/>
      </w:pPr>
      <w:r>
        <w:rPr>
          <w:rFonts w:ascii="Times New Roman"/>
          <w:b w:val="false"/>
          <w:i w:val="false"/>
          <w:color w:val="000000"/>
          <w:sz w:val="28"/>
        </w:rPr>
        <w:t xml:space="preserve">
      16)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 </w:t>
      </w:r>
    </w:p>
    <w:bookmarkEnd w:id="17"/>
    <w:bookmarkStart w:name="z22" w:id="18"/>
    <w:p>
      <w:pPr>
        <w:spacing w:after="0"/>
        <w:ind w:left="0"/>
        <w:jc w:val="both"/>
      </w:pPr>
      <w:r>
        <w:rPr>
          <w:rFonts w:ascii="Times New Roman"/>
          <w:b w:val="false"/>
          <w:i w:val="false"/>
          <w:color w:val="000000"/>
          <w:sz w:val="28"/>
        </w:rPr>
        <w:t xml:space="preserve">
      17) минимальный стандарт оплаты труда (МСОТ) - гарантированный для соблюдения минимальный размер месячной заработной платы работника, занятого </w:t>
      </w:r>
      <w:r>
        <w:rPr>
          <w:rFonts w:ascii="Times New Roman"/>
          <w:b w:val="false"/>
          <w:i w:val="false"/>
          <w:color w:val="000000"/>
          <w:sz w:val="28"/>
        </w:rPr>
        <w:t>на тяжелых работах</w:t>
      </w:r>
      <w:r>
        <w:rPr>
          <w:rFonts w:ascii="Times New Roman"/>
          <w:b w:val="false"/>
          <w:i w:val="false"/>
          <w:color w:val="000000"/>
          <w:sz w:val="28"/>
        </w:rPr>
        <w:t xml:space="preserve">, работах с вредными (особо вредными), опасными условиями труда, включающий в себя минимальный набор продуктов питания, товаров и услуг, необходимых для восстановления жизненных сил и энергии работника, подвергающегося в процессе работы воздействию вредных и (или) опасных производственных факторов; </w:t>
      </w:r>
    </w:p>
    <w:bookmarkEnd w:id="18"/>
    <w:bookmarkStart w:name="z23" w:id="19"/>
    <w:p>
      <w:pPr>
        <w:spacing w:after="0"/>
        <w:ind w:left="0"/>
        <w:jc w:val="both"/>
      </w:pPr>
      <w:r>
        <w:rPr>
          <w:rFonts w:ascii="Times New Roman"/>
          <w:b w:val="false"/>
          <w:i w:val="false"/>
          <w:color w:val="000000"/>
          <w:sz w:val="28"/>
        </w:rPr>
        <w:t xml:space="preserve">
      18)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 </w:t>
      </w:r>
    </w:p>
    <w:bookmarkEnd w:id="19"/>
    <w:bookmarkStart w:name="z24" w:id="20"/>
    <w:p>
      <w:pPr>
        <w:spacing w:after="0"/>
        <w:ind w:left="0"/>
        <w:jc w:val="both"/>
      </w:pPr>
      <w:r>
        <w:rPr>
          <w:rFonts w:ascii="Times New Roman"/>
          <w:b w:val="false"/>
          <w:i w:val="false"/>
          <w:color w:val="000000"/>
          <w:sz w:val="28"/>
        </w:rPr>
        <w:t xml:space="preserve">
      19)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w:t>
      </w:r>
    </w:p>
    <w:bookmarkEnd w:id="20"/>
    <w:bookmarkStart w:name="z25" w:id="21"/>
    <w:p>
      <w:pPr>
        <w:spacing w:after="0"/>
        <w:ind w:left="0"/>
        <w:jc w:val="both"/>
      </w:pPr>
      <w:r>
        <w:rPr>
          <w:rFonts w:ascii="Times New Roman"/>
          <w:b w:val="false"/>
          <w:i w:val="false"/>
          <w:color w:val="000000"/>
          <w:sz w:val="28"/>
        </w:rPr>
        <w:t xml:space="preserve">
      20) трудовое посредничество - содействие населению в трудоустройстве, оказываемое уполномоченным органом по вопросам занятости, а также </w:t>
      </w:r>
      <w:r>
        <w:rPr>
          <w:rFonts w:ascii="Times New Roman"/>
          <w:b w:val="false"/>
          <w:i w:val="false"/>
          <w:color w:val="000000"/>
          <w:sz w:val="28"/>
        </w:rPr>
        <w:t>частным агентством занятости</w:t>
      </w:r>
      <w:r>
        <w:rPr>
          <w:rFonts w:ascii="Times New Roman"/>
          <w:b w:val="false"/>
          <w:i w:val="false"/>
          <w:color w:val="000000"/>
          <w:sz w:val="28"/>
        </w:rPr>
        <w:t xml:space="preserve">; </w:t>
      </w:r>
    </w:p>
    <w:bookmarkEnd w:id="21"/>
    <w:bookmarkStart w:name="z26" w:id="22"/>
    <w:p>
      <w:pPr>
        <w:spacing w:after="0"/>
        <w:ind w:left="0"/>
        <w:jc w:val="both"/>
      </w:pPr>
      <w:r>
        <w:rPr>
          <w:rFonts w:ascii="Times New Roman"/>
          <w:b w:val="false"/>
          <w:i w:val="false"/>
          <w:color w:val="000000"/>
          <w:sz w:val="28"/>
        </w:rPr>
        <w:t xml:space="preserve">
      21)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 </w:t>
      </w:r>
    </w:p>
    <w:bookmarkEnd w:id="22"/>
    <w:bookmarkStart w:name="z27" w:id="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xml:space="preserve">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23"/>
    <w:bookmarkStart w:name="z28" w:id="24"/>
    <w:p>
      <w:pPr>
        <w:spacing w:after="0"/>
        <w:ind w:left="0"/>
        <w:jc w:val="both"/>
      </w:pPr>
      <w:r>
        <w:rPr>
          <w:rFonts w:ascii="Times New Roman"/>
          <w:b w:val="false"/>
          <w:i w:val="false"/>
          <w:color w:val="000000"/>
          <w:sz w:val="28"/>
        </w:rPr>
        <w:t>
      23)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4"/>
    <w:bookmarkStart w:name="z29" w:id="25"/>
    <w:p>
      <w:pPr>
        <w:spacing w:after="0"/>
        <w:ind w:left="0"/>
        <w:jc w:val="both"/>
      </w:pPr>
      <w:r>
        <w:rPr>
          <w:rFonts w:ascii="Times New Roman"/>
          <w:b w:val="false"/>
          <w:i w:val="false"/>
          <w:color w:val="000000"/>
          <w:sz w:val="28"/>
        </w:rPr>
        <w:t xml:space="preserve">
      24) трудовые отношения -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 </w:t>
      </w:r>
    </w:p>
    <w:bookmarkEnd w:id="25"/>
    <w:bookmarkStart w:name="z30" w:id="26"/>
    <w:p>
      <w:pPr>
        <w:spacing w:after="0"/>
        <w:ind w:left="0"/>
        <w:jc w:val="both"/>
      </w:pPr>
      <w:r>
        <w:rPr>
          <w:rFonts w:ascii="Times New Roman"/>
          <w:b w:val="false"/>
          <w:i w:val="false"/>
          <w:color w:val="000000"/>
          <w:sz w:val="28"/>
        </w:rPr>
        <w:t xml:space="preserve">
      25)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 </w:t>
      </w:r>
    </w:p>
    <w:bookmarkEnd w:id="26"/>
    <w:bookmarkStart w:name="z31" w:id="27"/>
    <w:p>
      <w:pPr>
        <w:spacing w:after="0"/>
        <w:ind w:left="0"/>
        <w:jc w:val="both"/>
      </w:pPr>
      <w:r>
        <w:rPr>
          <w:rFonts w:ascii="Times New Roman"/>
          <w:b w:val="false"/>
          <w:i w:val="false"/>
          <w:color w:val="000000"/>
          <w:sz w:val="28"/>
        </w:rPr>
        <w:t xml:space="preserve">
      26)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 </w:t>
      </w:r>
    </w:p>
    <w:bookmarkEnd w:id="27"/>
    <w:bookmarkStart w:name="z32" w:id="28"/>
    <w:p>
      <w:pPr>
        <w:spacing w:after="0"/>
        <w:ind w:left="0"/>
        <w:jc w:val="both"/>
      </w:pPr>
      <w:r>
        <w:rPr>
          <w:rFonts w:ascii="Times New Roman"/>
          <w:b w:val="false"/>
          <w:i w:val="false"/>
          <w:color w:val="000000"/>
          <w:sz w:val="28"/>
        </w:rPr>
        <w:t xml:space="preserve">
      27)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 </w:t>
      </w:r>
    </w:p>
    <w:bookmarkEnd w:id="28"/>
    <w:bookmarkStart w:name="z33" w:id="29"/>
    <w:p>
      <w:pPr>
        <w:spacing w:after="0"/>
        <w:ind w:left="0"/>
        <w:jc w:val="both"/>
      </w:pPr>
      <w:r>
        <w:rPr>
          <w:rFonts w:ascii="Times New Roman"/>
          <w:b w:val="false"/>
          <w:i w:val="false"/>
          <w:color w:val="000000"/>
          <w:sz w:val="28"/>
        </w:rPr>
        <w:t xml:space="preserve">
      28)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 </w:t>
      </w:r>
    </w:p>
    <w:bookmarkEnd w:id="29"/>
    <w:bookmarkStart w:name="z34" w:id="30"/>
    <w:p>
      <w:pPr>
        <w:spacing w:after="0"/>
        <w:ind w:left="0"/>
        <w:jc w:val="both"/>
      </w:pPr>
      <w:r>
        <w:rPr>
          <w:rFonts w:ascii="Times New Roman"/>
          <w:b w:val="false"/>
          <w:i w:val="false"/>
          <w:color w:val="000000"/>
          <w:sz w:val="28"/>
        </w:rPr>
        <w:t xml:space="preserve">
      29)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 </w:t>
      </w:r>
    </w:p>
    <w:bookmarkEnd w:id="30"/>
    <w:bookmarkStart w:name="z35" w:id="31"/>
    <w:p>
      <w:pPr>
        <w:spacing w:after="0"/>
        <w:ind w:left="0"/>
        <w:jc w:val="both"/>
      </w:pPr>
      <w:r>
        <w:rPr>
          <w:rFonts w:ascii="Times New Roman"/>
          <w:b w:val="false"/>
          <w:i w:val="false"/>
          <w:color w:val="000000"/>
          <w:sz w:val="28"/>
        </w:rPr>
        <w:t xml:space="preserve">
      30)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 </w:t>
      </w:r>
    </w:p>
    <w:bookmarkEnd w:id="31"/>
    <w:bookmarkStart w:name="z36" w:id="32"/>
    <w:p>
      <w:pPr>
        <w:spacing w:after="0"/>
        <w:ind w:left="0"/>
        <w:jc w:val="both"/>
      </w:pPr>
      <w:r>
        <w:rPr>
          <w:rFonts w:ascii="Times New Roman"/>
          <w:b w:val="false"/>
          <w:i w:val="false"/>
          <w:color w:val="000000"/>
          <w:sz w:val="28"/>
        </w:rPr>
        <w:t>
      31)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2"/>
    <w:bookmarkStart w:name="z37" w:id="33"/>
    <w:p>
      <w:pPr>
        <w:spacing w:after="0"/>
        <w:ind w:left="0"/>
        <w:jc w:val="both"/>
      </w:pPr>
      <w:r>
        <w:rPr>
          <w:rFonts w:ascii="Times New Roman"/>
          <w:b w:val="false"/>
          <w:i w:val="false"/>
          <w:color w:val="000000"/>
          <w:sz w:val="28"/>
        </w:rPr>
        <w:t xml:space="preserve">
      32)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 </w:t>
      </w:r>
    </w:p>
    <w:bookmarkEnd w:id="33"/>
    <w:bookmarkStart w:name="z38" w:id="34"/>
    <w:p>
      <w:pPr>
        <w:spacing w:after="0"/>
        <w:ind w:left="0"/>
        <w:jc w:val="both"/>
      </w:pPr>
      <w:r>
        <w:rPr>
          <w:rFonts w:ascii="Times New Roman"/>
          <w:b w:val="false"/>
          <w:i w:val="false"/>
          <w:color w:val="000000"/>
          <w:sz w:val="28"/>
        </w:rPr>
        <w:t xml:space="preserve">
      33) трудовой распорядок - порядок регулирования отношений по организации труда работников и работодателя; </w:t>
      </w:r>
    </w:p>
    <w:bookmarkEnd w:id="34"/>
    <w:bookmarkStart w:name="z39" w:id="35"/>
    <w:p>
      <w:pPr>
        <w:spacing w:after="0"/>
        <w:ind w:left="0"/>
        <w:jc w:val="both"/>
      </w:pPr>
      <w:r>
        <w:rPr>
          <w:rFonts w:ascii="Times New Roman"/>
          <w:b w:val="false"/>
          <w:i w:val="false"/>
          <w:color w:val="000000"/>
          <w:sz w:val="28"/>
        </w:rPr>
        <w:t xml:space="preserve">
      34)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 </w:t>
      </w:r>
    </w:p>
    <w:bookmarkEnd w:id="35"/>
    <w:bookmarkStart w:name="z40" w:id="36"/>
    <w:p>
      <w:pPr>
        <w:spacing w:after="0"/>
        <w:ind w:left="0"/>
        <w:jc w:val="both"/>
      </w:pPr>
      <w:r>
        <w:rPr>
          <w:rFonts w:ascii="Times New Roman"/>
          <w:b w:val="false"/>
          <w:i w:val="false"/>
          <w:color w:val="000000"/>
          <w:sz w:val="28"/>
        </w:rPr>
        <w:t xml:space="preserve">
      35)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 </w:t>
      </w:r>
    </w:p>
    <w:bookmarkEnd w:id="36"/>
    <w:bookmarkStart w:name="z41" w:id="37"/>
    <w:p>
      <w:pPr>
        <w:spacing w:after="0"/>
        <w:ind w:left="0"/>
        <w:jc w:val="both"/>
      </w:pPr>
      <w:r>
        <w:rPr>
          <w:rFonts w:ascii="Times New Roman"/>
          <w:b w:val="false"/>
          <w:i w:val="false"/>
          <w:color w:val="000000"/>
          <w:sz w:val="28"/>
        </w:rPr>
        <w:t xml:space="preserve">
      36) общественный инспектор по охране труда - представитель работников, осуществляющий общественный контроль в области безопасности и охраны труда; </w:t>
      </w:r>
    </w:p>
    <w:bookmarkEnd w:id="37"/>
    <w:bookmarkStart w:name="z42" w:id="38"/>
    <w:p>
      <w:pPr>
        <w:spacing w:after="0"/>
        <w:ind w:left="0"/>
        <w:jc w:val="both"/>
      </w:pPr>
      <w:r>
        <w:rPr>
          <w:rFonts w:ascii="Times New Roman"/>
          <w:b w:val="false"/>
          <w:i w:val="false"/>
          <w:color w:val="000000"/>
          <w:sz w:val="28"/>
        </w:rPr>
        <w:t xml:space="preserve">
      37)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 </w:t>
      </w:r>
    </w:p>
    <w:bookmarkEnd w:id="38"/>
    <w:bookmarkStart w:name="z43" w:id="39"/>
    <w:p>
      <w:pPr>
        <w:spacing w:after="0"/>
        <w:ind w:left="0"/>
        <w:jc w:val="both"/>
      </w:pPr>
      <w:r>
        <w:rPr>
          <w:rFonts w:ascii="Times New Roman"/>
          <w:b w:val="false"/>
          <w:i w:val="false"/>
          <w:color w:val="000000"/>
          <w:sz w:val="28"/>
        </w:rPr>
        <w:t xml:space="preserve">
      38) безопасные условия труда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 </w:t>
      </w:r>
    </w:p>
    <w:bookmarkEnd w:id="39"/>
    <w:bookmarkStart w:name="z44" w:id="40"/>
    <w:p>
      <w:pPr>
        <w:spacing w:after="0"/>
        <w:ind w:left="0"/>
        <w:jc w:val="both"/>
      </w:pPr>
      <w:r>
        <w:rPr>
          <w:rFonts w:ascii="Times New Roman"/>
          <w:b w:val="false"/>
          <w:i w:val="false"/>
          <w:color w:val="000000"/>
          <w:sz w:val="28"/>
        </w:rPr>
        <w:t xml:space="preserve">
      39)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 </w:t>
      </w:r>
    </w:p>
    <w:bookmarkEnd w:id="40"/>
    <w:bookmarkStart w:name="z45" w:id="41"/>
    <w:p>
      <w:pPr>
        <w:spacing w:after="0"/>
        <w:ind w:left="0"/>
        <w:jc w:val="both"/>
      </w:pPr>
      <w:r>
        <w:rPr>
          <w:rFonts w:ascii="Times New Roman"/>
          <w:b w:val="false"/>
          <w:i w:val="false"/>
          <w:color w:val="000000"/>
          <w:sz w:val="28"/>
        </w:rPr>
        <w:t xml:space="preserve">
      40) забастовка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 </w:t>
      </w:r>
    </w:p>
    <w:bookmarkEnd w:id="41"/>
    <w:bookmarkStart w:name="z46" w:id="42"/>
    <w:p>
      <w:pPr>
        <w:spacing w:after="0"/>
        <w:ind w:left="0"/>
        <w:jc w:val="both"/>
      </w:pPr>
      <w:r>
        <w:rPr>
          <w:rFonts w:ascii="Times New Roman"/>
          <w:b w:val="false"/>
          <w:i w:val="false"/>
          <w:color w:val="000000"/>
          <w:sz w:val="28"/>
        </w:rPr>
        <w:t xml:space="preserve">
      41)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w:t>
      </w:r>
    </w:p>
    <w:bookmarkEnd w:id="42"/>
    <w:bookmarkStart w:name="z47" w:id="43"/>
    <w:p>
      <w:pPr>
        <w:spacing w:after="0"/>
        <w:ind w:left="0"/>
        <w:jc w:val="both"/>
      </w:pPr>
      <w:r>
        <w:rPr>
          <w:rFonts w:ascii="Times New Roman"/>
          <w:b w:val="false"/>
          <w:i w:val="false"/>
          <w:color w:val="000000"/>
          <w:sz w:val="28"/>
        </w:rPr>
        <w:t xml:space="preserve">
      42)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 </w:t>
      </w:r>
    </w:p>
    <w:bookmarkEnd w:id="43"/>
    <w:bookmarkStart w:name="z48" w:id="44"/>
    <w:p>
      <w:pPr>
        <w:spacing w:after="0"/>
        <w:ind w:left="0"/>
        <w:jc w:val="both"/>
      </w:pPr>
      <w:r>
        <w:rPr>
          <w:rFonts w:ascii="Times New Roman"/>
          <w:b w:val="false"/>
          <w:i w:val="false"/>
          <w:color w:val="000000"/>
          <w:sz w:val="28"/>
        </w:rPr>
        <w:t xml:space="preserve">
      43) работодатель - физическое или юридическое лицо, с которым работник состоит в трудовых отношениях; </w:t>
      </w:r>
    </w:p>
    <w:bookmarkEnd w:id="44"/>
    <w:bookmarkStart w:name="z49" w:id="45"/>
    <w:p>
      <w:pPr>
        <w:spacing w:after="0"/>
        <w:ind w:left="0"/>
        <w:jc w:val="both"/>
      </w:pPr>
      <w:r>
        <w:rPr>
          <w:rFonts w:ascii="Times New Roman"/>
          <w:b w:val="false"/>
          <w:i w:val="false"/>
          <w:color w:val="000000"/>
          <w:sz w:val="28"/>
        </w:rPr>
        <w:t xml:space="preserve">
      44)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 </w:t>
      </w:r>
    </w:p>
    <w:bookmarkEnd w:id="45"/>
    <w:bookmarkStart w:name="z50" w:id="46"/>
    <w:p>
      <w:pPr>
        <w:spacing w:after="0"/>
        <w:ind w:left="0"/>
        <w:jc w:val="both"/>
      </w:pPr>
      <w:r>
        <w:rPr>
          <w:rFonts w:ascii="Times New Roman"/>
          <w:b w:val="false"/>
          <w:i w:val="false"/>
          <w:color w:val="000000"/>
          <w:sz w:val="28"/>
        </w:rPr>
        <w:t xml:space="preserve">
      45) акты работодателя - приказы, распоряжения, инструкции, положения, правила трудового распорядка, издаваемые работодателем; </w:t>
      </w:r>
    </w:p>
    <w:bookmarkEnd w:id="46"/>
    <w:bookmarkStart w:name="z51" w:id="47"/>
    <w:p>
      <w:pPr>
        <w:spacing w:after="0"/>
        <w:ind w:left="0"/>
        <w:jc w:val="both"/>
      </w:pPr>
      <w:r>
        <w:rPr>
          <w:rFonts w:ascii="Times New Roman"/>
          <w:b w:val="false"/>
          <w:i w:val="false"/>
          <w:color w:val="000000"/>
          <w:sz w:val="28"/>
        </w:rPr>
        <w:t xml:space="preserve">
      46) трудоустройство - комплекс организационных, экономических и правовых мероприятий, призванных способствовать обеспечению трудовой занятости населения; </w:t>
      </w:r>
    </w:p>
    <w:bookmarkEnd w:id="47"/>
    <w:bookmarkStart w:name="z52" w:id="48"/>
    <w:p>
      <w:pPr>
        <w:spacing w:after="0"/>
        <w:ind w:left="0"/>
        <w:jc w:val="both"/>
      </w:pPr>
      <w:r>
        <w:rPr>
          <w:rFonts w:ascii="Times New Roman"/>
          <w:b w:val="false"/>
          <w:i w:val="false"/>
          <w:color w:val="000000"/>
          <w:sz w:val="28"/>
        </w:rPr>
        <w:t xml:space="preserve">
      47) рабочее место - место постоянного или временного нахождения работника при выполнении им трудовых обязанностей в процессе трудовой деятельности; </w:t>
      </w:r>
    </w:p>
    <w:bookmarkEnd w:id="48"/>
    <w:bookmarkStart w:name="z53" w:id="49"/>
    <w:p>
      <w:pPr>
        <w:spacing w:after="0"/>
        <w:ind w:left="0"/>
        <w:jc w:val="both"/>
      </w:pPr>
      <w:r>
        <w:rPr>
          <w:rFonts w:ascii="Times New Roman"/>
          <w:b w:val="false"/>
          <w:i w:val="false"/>
          <w:color w:val="000000"/>
          <w:sz w:val="28"/>
        </w:rPr>
        <w:t xml:space="preserve">
      48)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 </w:t>
      </w:r>
    </w:p>
    <w:bookmarkEnd w:id="49"/>
    <w:bookmarkStart w:name="z54" w:id="50"/>
    <w:p>
      <w:pPr>
        <w:spacing w:after="0"/>
        <w:ind w:left="0"/>
        <w:jc w:val="both"/>
      </w:pPr>
      <w:r>
        <w:rPr>
          <w:rFonts w:ascii="Times New Roman"/>
          <w:b w:val="false"/>
          <w:i w:val="false"/>
          <w:color w:val="000000"/>
          <w:sz w:val="28"/>
        </w:rPr>
        <w:t xml:space="preserve">
      49)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отнесены к рабочему времени; </w:t>
      </w:r>
    </w:p>
    <w:bookmarkEnd w:id="50"/>
    <w:bookmarkStart w:name="z55" w:id="51"/>
    <w:p>
      <w:pPr>
        <w:spacing w:after="0"/>
        <w:ind w:left="0"/>
        <w:jc w:val="both"/>
      </w:pPr>
      <w:r>
        <w:rPr>
          <w:rFonts w:ascii="Times New Roman"/>
          <w:b w:val="false"/>
          <w:i w:val="false"/>
          <w:color w:val="000000"/>
          <w:sz w:val="28"/>
        </w:rPr>
        <w:t xml:space="preserve">
      50) суммированный учет рабочего времени - учет рабочего времени путем его суммирования за установленный работодателем учетный период, который не может превышать один год; </w:t>
      </w:r>
    </w:p>
    <w:bookmarkEnd w:id="51"/>
    <w:bookmarkStart w:name="z56" w:id="52"/>
    <w:p>
      <w:pPr>
        <w:spacing w:after="0"/>
        <w:ind w:left="0"/>
        <w:jc w:val="both"/>
      </w:pPr>
      <w:r>
        <w:rPr>
          <w:rFonts w:ascii="Times New Roman"/>
          <w:b w:val="false"/>
          <w:i w:val="false"/>
          <w:color w:val="000000"/>
          <w:sz w:val="28"/>
        </w:rPr>
        <w:t xml:space="preserve">
      51)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 </w:t>
      </w:r>
    </w:p>
    <w:bookmarkEnd w:id="52"/>
    <w:bookmarkStart w:name="z57" w:id="5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вредный производственный фактор</w:t>
      </w:r>
      <w:r>
        <w:rPr>
          <w:rFonts w:ascii="Times New Roman"/>
          <w:b w:val="false"/>
          <w:i w:val="false"/>
          <w:color w:val="000000"/>
          <w:sz w:val="28"/>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 </w:t>
      </w:r>
    </w:p>
    <w:bookmarkEnd w:id="53"/>
    <w:bookmarkStart w:name="z58" w:id="54"/>
    <w:p>
      <w:pPr>
        <w:spacing w:after="0"/>
        <w:ind w:left="0"/>
        <w:jc w:val="both"/>
      </w:pPr>
      <w:r>
        <w:rPr>
          <w:rFonts w:ascii="Times New Roman"/>
          <w:b w:val="false"/>
          <w:i w:val="false"/>
          <w:color w:val="000000"/>
          <w:sz w:val="28"/>
        </w:rPr>
        <w:t xml:space="preserve">
      53)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 </w:t>
      </w:r>
    </w:p>
    <w:bookmarkEnd w:id="54"/>
    <w:bookmarkStart w:name="z59" w:id="55"/>
    <w:p>
      <w:pPr>
        <w:spacing w:after="0"/>
        <w:ind w:left="0"/>
        <w:jc w:val="both"/>
      </w:pPr>
      <w:r>
        <w:rPr>
          <w:rFonts w:ascii="Times New Roman"/>
          <w:b w:val="false"/>
          <w:i w:val="false"/>
          <w:color w:val="000000"/>
          <w:sz w:val="28"/>
        </w:rPr>
        <w:t xml:space="preserve">
      54)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bookmarkEnd w:id="55"/>
    <w:bookmarkStart w:name="z60" w:id="56"/>
    <w:p>
      <w:pPr>
        <w:spacing w:after="0"/>
        <w:ind w:left="0"/>
        <w:jc w:val="both"/>
      </w:pPr>
      <w:r>
        <w:rPr>
          <w:rFonts w:ascii="Times New Roman"/>
          <w:b w:val="false"/>
          <w:i w:val="false"/>
          <w:color w:val="000000"/>
          <w:sz w:val="28"/>
        </w:rPr>
        <w:t xml:space="preserve">
      55)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 </w:t>
      </w:r>
    </w:p>
    <w:bookmarkEnd w:id="56"/>
    <w:bookmarkStart w:name="z61" w:id="57"/>
    <w:p>
      <w:pPr>
        <w:spacing w:after="0"/>
        <w:ind w:left="0"/>
        <w:jc w:val="both"/>
      </w:pPr>
      <w:r>
        <w:rPr>
          <w:rFonts w:ascii="Times New Roman"/>
          <w:b w:val="false"/>
          <w:i w:val="false"/>
          <w:color w:val="000000"/>
          <w:sz w:val="28"/>
        </w:rPr>
        <w:t xml:space="preserve">
      56)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 </w:t>
      </w:r>
    </w:p>
    <w:bookmarkEnd w:id="57"/>
    <w:bookmarkStart w:name="z62" w:id="58"/>
    <w:p>
      <w:pPr>
        <w:spacing w:after="0"/>
        <w:ind w:left="0"/>
        <w:jc w:val="both"/>
      </w:pPr>
      <w:r>
        <w:rPr>
          <w:rFonts w:ascii="Times New Roman"/>
          <w:b w:val="false"/>
          <w:i w:val="false"/>
          <w:color w:val="000000"/>
          <w:sz w:val="28"/>
        </w:rPr>
        <w:t xml:space="preserve">
      57)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 </w:t>
      </w:r>
    </w:p>
    <w:bookmarkEnd w:id="58"/>
    <w:bookmarkStart w:name="z63" w:id="59"/>
    <w:p>
      <w:pPr>
        <w:spacing w:after="0"/>
        <w:ind w:left="0"/>
        <w:jc w:val="both"/>
      </w:pPr>
      <w:r>
        <w:rPr>
          <w:rFonts w:ascii="Times New Roman"/>
          <w:b w:val="false"/>
          <w:i w:val="false"/>
          <w:color w:val="000000"/>
          <w:sz w:val="28"/>
        </w:rPr>
        <w:t xml:space="preserve">
      58)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bookmarkEnd w:id="59"/>
    <w:bookmarkStart w:name="z64" w:id="60"/>
    <w:p>
      <w:pPr>
        <w:spacing w:after="0"/>
        <w:ind w:left="0"/>
        <w:jc w:val="both"/>
      </w:pPr>
      <w:r>
        <w:rPr>
          <w:rFonts w:ascii="Times New Roman"/>
          <w:b w:val="false"/>
          <w:i w:val="false"/>
          <w:color w:val="000000"/>
          <w:sz w:val="28"/>
        </w:rPr>
        <w:t>
      59) работник - физическое лицо, состоящее в трудовых отношениях с работодателем и непосредственно выполняющее работу по трудовому договору;</w:t>
      </w:r>
    </w:p>
    <w:bookmarkEnd w:id="60"/>
    <w:bookmarkStart w:name="z65" w:id="61"/>
    <w:p>
      <w:pPr>
        <w:spacing w:after="0"/>
        <w:ind w:left="0"/>
        <w:jc w:val="both"/>
      </w:pPr>
      <w:r>
        <w:rPr>
          <w:rFonts w:ascii="Times New Roman"/>
          <w:b w:val="false"/>
          <w:i w:val="false"/>
          <w:color w:val="000000"/>
          <w:sz w:val="28"/>
        </w:rPr>
        <w:t>
      60) представители работников - органы профессиональных союзов, их объединений, а при их отсутствии выборные представители, избранные и уполномоченные работниками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bookmarkEnd w:id="61"/>
    <w:bookmarkStart w:name="z1343" w:id="62"/>
    <w:p>
      <w:pPr>
        <w:spacing w:after="0"/>
        <w:ind w:left="0"/>
        <w:jc w:val="both"/>
      </w:pPr>
      <w:r>
        <w:rPr>
          <w:rFonts w:ascii="Times New Roman"/>
          <w:b w:val="false"/>
          <w:i w:val="false"/>
          <w:color w:val="000000"/>
          <w:sz w:val="28"/>
        </w:rPr>
        <w:t xml:space="preserve">
      60-1) специализированные организации по проведению аттестации производственных объектов – организации, осуществляющие деятельность по проведению </w:t>
      </w:r>
      <w:r>
        <w:rPr>
          <w:rFonts w:ascii="Times New Roman"/>
          <w:b w:val="false"/>
          <w:i w:val="false"/>
          <w:color w:val="000000"/>
          <w:sz w:val="28"/>
        </w:rPr>
        <w:t>аттестации</w:t>
      </w:r>
      <w:r>
        <w:rPr>
          <w:rFonts w:ascii="Times New Roman"/>
          <w:b w:val="false"/>
          <w:i w:val="false"/>
          <w:color w:val="000000"/>
          <w:sz w:val="28"/>
        </w:rPr>
        <w:t xml:space="preserve">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организациями, имеющими такие лаборатории;</w:t>
      </w:r>
    </w:p>
    <w:bookmarkEnd w:id="62"/>
    <w:bookmarkStart w:name="z66" w:id="63"/>
    <w:p>
      <w:pPr>
        <w:spacing w:after="0"/>
        <w:ind w:left="0"/>
        <w:jc w:val="both"/>
      </w:pPr>
      <w:r>
        <w:rPr>
          <w:rFonts w:ascii="Times New Roman"/>
          <w:b w:val="false"/>
          <w:i w:val="false"/>
          <w:color w:val="000000"/>
          <w:sz w:val="28"/>
        </w:rPr>
        <w:t xml:space="preserve">
      61) праздничные дни - дни национальных и государственных </w:t>
      </w:r>
      <w:r>
        <w:rPr>
          <w:rFonts w:ascii="Times New Roman"/>
          <w:b w:val="false"/>
          <w:i w:val="false"/>
          <w:color w:val="000000"/>
          <w:sz w:val="28"/>
        </w:rPr>
        <w:t>праздников</w:t>
      </w:r>
      <w:r>
        <w:rPr>
          <w:rFonts w:ascii="Times New Roman"/>
          <w:b w:val="false"/>
          <w:i w:val="false"/>
          <w:color w:val="000000"/>
          <w:sz w:val="28"/>
        </w:rPr>
        <w:t xml:space="preserve"> Республики Казахстан; </w:t>
      </w:r>
    </w:p>
    <w:bookmarkEnd w:id="63"/>
    <w:bookmarkStart w:name="z67" w:id="64"/>
    <w:p>
      <w:pPr>
        <w:spacing w:after="0"/>
        <w:ind w:left="0"/>
        <w:jc w:val="both"/>
      </w:pPr>
      <w:r>
        <w:rPr>
          <w:rFonts w:ascii="Times New Roman"/>
          <w:b w:val="false"/>
          <w:i w:val="false"/>
          <w:color w:val="000000"/>
          <w:sz w:val="28"/>
        </w:rPr>
        <w:t xml:space="preserve">
      62)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 </w:t>
      </w:r>
    </w:p>
    <w:bookmarkEnd w:id="64"/>
    <w:bookmarkStart w:name="z68" w:id="65"/>
    <w:p>
      <w:pPr>
        <w:spacing w:after="0"/>
        <w:ind w:left="0"/>
        <w:jc w:val="both"/>
      </w:pPr>
      <w:r>
        <w:rPr>
          <w:rFonts w:ascii="Times New Roman"/>
          <w:b w:val="false"/>
          <w:i w:val="false"/>
          <w:color w:val="000000"/>
          <w:sz w:val="28"/>
        </w:rPr>
        <w:t xml:space="preserve">
      63) несчастный случай на производстве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 </w:t>
      </w:r>
    </w:p>
    <w:bookmarkEnd w:id="65"/>
    <w:bookmarkStart w:name="z69" w:id="66"/>
    <w:p>
      <w:pPr>
        <w:spacing w:after="0"/>
        <w:ind w:left="0"/>
        <w:jc w:val="both"/>
      </w:pPr>
      <w:r>
        <w:rPr>
          <w:rFonts w:ascii="Times New Roman"/>
          <w:b w:val="false"/>
          <w:i w:val="false"/>
          <w:color w:val="000000"/>
          <w:sz w:val="28"/>
        </w:rPr>
        <w:t xml:space="preserve">
      64)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66"/>
    <w:bookmarkStart w:name="z70" w:id="67"/>
    <w:p>
      <w:pPr>
        <w:spacing w:after="0"/>
        <w:ind w:left="0"/>
        <w:jc w:val="both"/>
      </w:pPr>
      <w:r>
        <w:rPr>
          <w:rFonts w:ascii="Times New Roman"/>
          <w:b w:val="false"/>
          <w:i w:val="false"/>
          <w:color w:val="000000"/>
          <w:sz w:val="28"/>
        </w:rPr>
        <w:t xml:space="preserve">
      65) производственная травма - повреждение здоровья работника, полученное при исполнении им трудовых обязанностей, приведшее к утрате трудоспособности; </w:t>
      </w:r>
    </w:p>
    <w:bookmarkEnd w:id="67"/>
    <w:bookmarkStart w:name="z71" w:id="68"/>
    <w:p>
      <w:pPr>
        <w:spacing w:after="0"/>
        <w:ind w:left="0"/>
        <w:jc w:val="both"/>
      </w:pPr>
      <w:r>
        <w:rPr>
          <w:rFonts w:ascii="Times New Roman"/>
          <w:b w:val="false"/>
          <w:i w:val="false"/>
          <w:color w:val="000000"/>
          <w:sz w:val="28"/>
        </w:rPr>
        <w:t xml:space="preserve">
      66)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 </w:t>
      </w:r>
    </w:p>
    <w:bookmarkEnd w:id="68"/>
    <w:bookmarkStart w:name="z72" w:id="6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аттестация</w:t>
      </w:r>
      <w:r>
        <w:rPr>
          <w:rFonts w:ascii="Times New Roman"/>
          <w:b w:val="false"/>
          <w:i w:val="false"/>
          <w:color w:val="000000"/>
          <w:sz w:val="28"/>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 </w:t>
      </w:r>
    </w:p>
    <w:bookmarkEnd w:id="69"/>
    <w:bookmarkStart w:name="z73" w:id="70"/>
    <w:p>
      <w:pPr>
        <w:spacing w:after="0"/>
        <w:ind w:left="0"/>
        <w:jc w:val="both"/>
      </w:pPr>
      <w:r>
        <w:rPr>
          <w:rFonts w:ascii="Times New Roman"/>
          <w:b w:val="false"/>
          <w:i w:val="false"/>
          <w:color w:val="000000"/>
          <w:sz w:val="28"/>
        </w:rPr>
        <w:t>
      68)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0"/>
    <w:bookmarkStart w:name="z1050" w:id="71"/>
    <w:p>
      <w:pPr>
        <w:spacing w:after="0"/>
        <w:ind w:left="0"/>
        <w:jc w:val="both"/>
      </w:pPr>
      <w:r>
        <w:rPr>
          <w:rFonts w:ascii="Times New Roman"/>
          <w:b w:val="false"/>
          <w:i w:val="false"/>
          <w:color w:val="000000"/>
          <w:sz w:val="28"/>
        </w:rPr>
        <w:t>
      68-1)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71"/>
    <w:bookmarkStart w:name="z74" w:id="72"/>
    <w:p>
      <w:pPr>
        <w:spacing w:after="0"/>
        <w:ind w:left="0"/>
        <w:jc w:val="both"/>
      </w:pPr>
      <w:r>
        <w:rPr>
          <w:rFonts w:ascii="Times New Roman"/>
          <w:b w:val="false"/>
          <w:i w:val="false"/>
          <w:color w:val="000000"/>
          <w:sz w:val="28"/>
        </w:rPr>
        <w:t xml:space="preserve">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w:t>
      </w:r>
    </w:p>
    <w:bookmarkEnd w:id="72"/>
    <w:bookmarkStart w:name="z1407" w:id="73"/>
    <w:p>
      <w:pPr>
        <w:spacing w:after="0"/>
        <w:ind w:left="0"/>
        <w:jc w:val="both"/>
      </w:pPr>
      <w:r>
        <w:rPr>
          <w:rFonts w:ascii="Times New Roman"/>
          <w:b w:val="false"/>
          <w:i w:val="false"/>
          <w:color w:val="000000"/>
          <w:sz w:val="28"/>
        </w:rPr>
        <w:t>
      69-1) межразрядный коэффициент - соотношение между тарифными ставками смежных тарифно-квалификационных разрядов;</w:t>
      </w:r>
    </w:p>
    <w:bookmarkEnd w:id="73"/>
    <w:bookmarkStart w:name="z75" w:id="74"/>
    <w:p>
      <w:pPr>
        <w:spacing w:after="0"/>
        <w:ind w:left="0"/>
        <w:jc w:val="both"/>
      </w:pPr>
      <w:r>
        <w:rPr>
          <w:rFonts w:ascii="Times New Roman"/>
          <w:b w:val="false"/>
          <w:i w:val="false"/>
          <w:color w:val="000000"/>
          <w:sz w:val="28"/>
        </w:rPr>
        <w:t xml:space="preserve">
      70)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 </w:t>
      </w:r>
    </w:p>
    <w:bookmarkEnd w:id="74"/>
    <w:bookmarkStart w:name="z76" w:id="75"/>
    <w:p>
      <w:pPr>
        <w:spacing w:after="0"/>
        <w:ind w:left="0"/>
        <w:jc w:val="both"/>
      </w:pPr>
      <w:r>
        <w:rPr>
          <w:rFonts w:ascii="Times New Roman"/>
          <w:b w:val="false"/>
          <w:i w:val="false"/>
          <w:color w:val="000000"/>
          <w:sz w:val="28"/>
        </w:rPr>
        <w:t xml:space="preserve">
      71)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 </w:t>
      </w:r>
    </w:p>
    <w:bookmarkEnd w:id="75"/>
    <w:bookmarkStart w:name="z77" w:id="76"/>
    <w:p>
      <w:pPr>
        <w:spacing w:after="0"/>
        <w:ind w:left="0"/>
        <w:jc w:val="both"/>
      </w:pPr>
      <w:r>
        <w:rPr>
          <w:rFonts w:ascii="Times New Roman"/>
          <w:b w:val="false"/>
          <w:i w:val="false"/>
          <w:color w:val="000000"/>
          <w:sz w:val="28"/>
        </w:rPr>
        <w:t xml:space="preserve">
      72) тарифный разряд - уровень сложности работ и показатель квалификационного уровня, необходимого для выполнения данной работы; </w:t>
      </w:r>
    </w:p>
    <w:bookmarkEnd w:id="76"/>
    <w:bookmarkStart w:name="z78" w:id="77"/>
    <w:p>
      <w:pPr>
        <w:spacing w:after="0"/>
        <w:ind w:left="0"/>
        <w:jc w:val="both"/>
      </w:pPr>
      <w:r>
        <w:rPr>
          <w:rFonts w:ascii="Times New Roman"/>
          <w:b w:val="false"/>
          <w:i w:val="false"/>
          <w:color w:val="000000"/>
          <w:sz w:val="28"/>
        </w:rPr>
        <w:t xml:space="preserve">
      73)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 </w:t>
      </w:r>
    </w:p>
    <w:bookmarkEnd w:id="77"/>
    <w:bookmarkStart w:name="z1408" w:id="78"/>
    <w:p>
      <w:pPr>
        <w:spacing w:after="0"/>
        <w:ind w:left="0"/>
        <w:jc w:val="both"/>
      </w:pPr>
      <w:r>
        <w:rPr>
          <w:rFonts w:ascii="Times New Roman"/>
          <w:b w:val="false"/>
          <w:i w:val="false"/>
          <w:color w:val="000000"/>
          <w:sz w:val="28"/>
        </w:rPr>
        <w:t>
      73-1)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8"/>
    <w:bookmarkStart w:name="z79" w:id="79"/>
    <w:p>
      <w:pPr>
        <w:spacing w:after="0"/>
        <w:ind w:left="0"/>
        <w:jc w:val="both"/>
      </w:pPr>
      <w:r>
        <w:rPr>
          <w:rFonts w:ascii="Times New Roman"/>
          <w:b w:val="false"/>
          <w:i w:val="false"/>
          <w:color w:val="000000"/>
          <w:sz w:val="28"/>
        </w:rPr>
        <w:t xml:space="preserve">
      74) дисциплинарное взыскание - мера дисциплинарного воздействия на работника, применяемого работодателем за совершение дисциплинарного проступка; </w:t>
      </w:r>
    </w:p>
    <w:bookmarkEnd w:id="79"/>
    <w:bookmarkStart w:name="z80" w:id="80"/>
    <w:p>
      <w:pPr>
        <w:spacing w:after="0"/>
        <w:ind w:left="0"/>
        <w:jc w:val="both"/>
      </w:pPr>
      <w:r>
        <w:rPr>
          <w:rFonts w:ascii="Times New Roman"/>
          <w:b w:val="false"/>
          <w:i w:val="false"/>
          <w:color w:val="000000"/>
          <w:sz w:val="28"/>
        </w:rPr>
        <w:t xml:space="preserve">
      75)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 </w:t>
      </w:r>
    </w:p>
    <w:bookmarkEnd w:id="80"/>
    <w:bookmarkStart w:name="z81" w:id="81"/>
    <w:p>
      <w:pPr>
        <w:spacing w:after="0"/>
        <w:ind w:left="0"/>
        <w:jc w:val="both"/>
      </w:pPr>
      <w:r>
        <w:rPr>
          <w:rFonts w:ascii="Times New Roman"/>
          <w:b w:val="false"/>
          <w:i w:val="false"/>
          <w:color w:val="000000"/>
          <w:sz w:val="28"/>
        </w:rPr>
        <w:t xml:space="preserve">
      76) время отдыха - время, в течение которого работник свободен от выполнения трудовых обязанностей и которое он может использовать по своему усмотрению; </w:t>
      </w:r>
    </w:p>
    <w:bookmarkEnd w:id="81"/>
    <w:bookmarkStart w:name="z82" w:id="82"/>
    <w:p>
      <w:pPr>
        <w:spacing w:after="0"/>
        <w:ind w:left="0"/>
        <w:jc w:val="both"/>
      </w:pPr>
      <w:r>
        <w:rPr>
          <w:rFonts w:ascii="Times New Roman"/>
          <w:b w:val="false"/>
          <w:i w:val="false"/>
          <w:color w:val="000000"/>
          <w:sz w:val="28"/>
        </w:rPr>
        <w:t xml:space="preserve">
      77)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 </w:t>
      </w:r>
    </w:p>
    <w:bookmarkEnd w:id="82"/>
    <w:bookmarkStart w:name="z83" w:id="83"/>
    <w:p>
      <w:pPr>
        <w:spacing w:after="0"/>
        <w:ind w:left="0"/>
        <w:jc w:val="both"/>
      </w:pPr>
      <w:r>
        <w:rPr>
          <w:rFonts w:ascii="Times New Roman"/>
          <w:b w:val="false"/>
          <w:i w:val="false"/>
          <w:color w:val="000000"/>
          <w:sz w:val="28"/>
        </w:rPr>
        <w:t xml:space="preserve">
      78) коллективный договор -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 порядок разработки и заключения которого установлен </w:t>
      </w:r>
      <w:r>
        <w:rPr>
          <w:rFonts w:ascii="Times New Roman"/>
          <w:b w:val="false"/>
          <w:i w:val="false"/>
          <w:color w:val="000000"/>
          <w:sz w:val="28"/>
        </w:rPr>
        <w:t>статьей 282</w:t>
      </w:r>
      <w:r>
        <w:rPr>
          <w:rFonts w:ascii="Times New Roman"/>
          <w:b w:val="false"/>
          <w:i w:val="false"/>
          <w:color w:val="000000"/>
          <w:sz w:val="28"/>
        </w:rPr>
        <w:t xml:space="preserve"> настоящего Кодекса;</w:t>
      </w:r>
    </w:p>
    <w:bookmarkEnd w:id="83"/>
    <w:bookmarkStart w:name="z84" w:id="84"/>
    <w:p>
      <w:pPr>
        <w:spacing w:after="0"/>
        <w:ind w:left="0"/>
        <w:jc w:val="both"/>
      </w:pPr>
      <w:r>
        <w:rPr>
          <w:rFonts w:ascii="Times New Roman"/>
          <w:b w:val="false"/>
          <w:i w:val="false"/>
          <w:color w:val="000000"/>
          <w:sz w:val="28"/>
        </w:rPr>
        <w:t xml:space="preserve">
      79) сверхурочная работа - работа, выполняемая работником по инициативе работодателя за пределами установленной продолжительности рабочего времени; </w:t>
      </w:r>
    </w:p>
    <w:bookmarkEnd w:id="84"/>
    <w:bookmarkStart w:name="z85" w:id="85"/>
    <w:p>
      <w:pPr>
        <w:spacing w:after="0"/>
        <w:ind w:left="0"/>
        <w:jc w:val="both"/>
      </w:pPr>
      <w:r>
        <w:rPr>
          <w:rFonts w:ascii="Times New Roman"/>
          <w:b w:val="false"/>
          <w:i w:val="false"/>
          <w:color w:val="000000"/>
          <w:sz w:val="28"/>
        </w:rPr>
        <w:t xml:space="preserve">
      80)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и электронной почты); </w:t>
      </w:r>
    </w:p>
    <w:bookmarkEnd w:id="85"/>
    <w:bookmarkStart w:name="z86" w:id="86"/>
    <w:p>
      <w:pPr>
        <w:spacing w:after="0"/>
        <w:ind w:left="0"/>
        <w:jc w:val="both"/>
      </w:pPr>
      <w:r>
        <w:rPr>
          <w:rFonts w:ascii="Times New Roman"/>
          <w:b w:val="false"/>
          <w:i w:val="false"/>
          <w:color w:val="000000"/>
          <w:sz w:val="28"/>
        </w:rPr>
        <w:t xml:space="preserve">
      81)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а также направление работника в другую местность на обучение, повышение квалификации или переподготовку. </w:t>
      </w:r>
    </w:p>
    <w:bookmarkEnd w:id="86"/>
    <w:bookmarkStart w:name="z87" w:id="87"/>
    <w:p>
      <w:pPr>
        <w:spacing w:after="0"/>
        <w:ind w:left="0"/>
        <w:jc w:val="both"/>
      </w:pPr>
      <w:r>
        <w:rPr>
          <w:rFonts w:ascii="Times New Roman"/>
          <w:b w:val="false"/>
          <w:i w:val="false"/>
          <w:color w:val="000000"/>
          <w:sz w:val="28"/>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 Трудовое законодательство Республики Казахстан </w:t>
      </w:r>
    </w:p>
    <w:bookmarkStart w:name="z89" w:id="8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w:t>
      </w:r>
      <w:r>
        <w:rPr>
          <w:rFonts w:ascii="Times New Roman"/>
          <w:b w:val="false"/>
          <w:i w:val="false"/>
          <w:color w:val="000000"/>
          <w:sz w:val="28"/>
        </w:rPr>
        <w:t>законов</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и иных нормативных правовых </w:t>
      </w:r>
      <w:r>
        <w:rPr>
          <w:rFonts w:ascii="Times New Roman"/>
          <w:b w:val="false"/>
          <w:i w:val="false"/>
          <w:color w:val="000000"/>
          <w:sz w:val="28"/>
        </w:rPr>
        <w:t>актов</w:t>
      </w:r>
      <w:r>
        <w:rPr>
          <w:rFonts w:ascii="Times New Roman"/>
          <w:b w:val="false"/>
          <w:i w:val="false"/>
          <w:color w:val="000000"/>
          <w:sz w:val="28"/>
        </w:rPr>
        <w:t xml:space="preserve"> Республики Казахстан.</w:t>
      </w:r>
    </w:p>
    <w:bookmarkEnd w:id="88"/>
    <w:bookmarkStart w:name="z90" w:id="89"/>
    <w:p>
      <w:pPr>
        <w:spacing w:after="0"/>
        <w:ind w:left="0"/>
        <w:jc w:val="both"/>
      </w:pPr>
      <w:r>
        <w:rPr>
          <w:rFonts w:ascii="Times New Roman"/>
          <w:b w:val="false"/>
          <w:i w:val="false"/>
          <w:color w:val="000000"/>
          <w:sz w:val="28"/>
        </w:rPr>
        <w:t xml:space="preserve">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 </w:t>
      </w:r>
    </w:p>
    <w:bookmarkEnd w:id="89"/>
    <w:bookmarkStart w:name="z91" w:id="90"/>
    <w:p>
      <w:pPr>
        <w:spacing w:after="0"/>
        <w:ind w:left="0"/>
        <w:jc w:val="both"/>
      </w:pPr>
      <w:r>
        <w:rPr>
          <w:rFonts w:ascii="Times New Roman"/>
          <w:b w:val="false"/>
          <w:i w:val="false"/>
          <w:color w:val="000000"/>
          <w:sz w:val="28"/>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r>
        <w:rPr>
          <w:rFonts w:ascii="Times New Roman"/>
          <w:b w:val="false"/>
          <w:i w:val="false"/>
          <w:color w:val="000000"/>
          <w:sz w:val="28"/>
        </w:rPr>
        <w:t>правила</w:t>
      </w:r>
      <w:r>
        <w:rPr>
          <w:rFonts w:ascii="Times New Roman"/>
          <w:b w:val="false"/>
          <w:i w:val="false"/>
          <w:color w:val="000000"/>
          <w:sz w:val="28"/>
        </w:rPr>
        <w:t xml:space="preserve"> </w:t>
      </w:r>
      <w:r>
        <w:rPr>
          <w:rFonts w:ascii="Times New Roman"/>
          <w:b w:val="false"/>
          <w:i w:val="false"/>
          <w:color w:val="000000"/>
          <w:sz w:val="28"/>
        </w:rPr>
        <w:t>международного</w:t>
      </w:r>
      <w:r>
        <w:rPr>
          <w:rFonts w:ascii="Times New Roman"/>
          <w:b w:val="false"/>
          <w:i w:val="false"/>
          <w:color w:val="000000"/>
          <w:sz w:val="28"/>
        </w:rPr>
        <w:t xml:space="preserve"> </w:t>
      </w:r>
      <w:r>
        <w:rPr>
          <w:rFonts w:ascii="Times New Roman"/>
          <w:b w:val="false"/>
          <w:i w:val="false"/>
          <w:color w:val="000000"/>
          <w:sz w:val="28"/>
        </w:rPr>
        <w:t>договора</w:t>
      </w:r>
      <w:r>
        <w:rPr>
          <w:rFonts w:ascii="Times New Roman"/>
          <w:b w:val="false"/>
          <w:i w:val="false"/>
          <w:color w:val="000000"/>
          <w:sz w:val="28"/>
        </w:rPr>
        <w:t xml:space="preserve">. </w:t>
      </w:r>
    </w:p>
    <w:bookmarkEnd w:id="90"/>
    <w:p>
      <w:pPr>
        <w:spacing w:after="0"/>
        <w:ind w:left="0"/>
        <w:jc w:val="both"/>
      </w:pPr>
      <w:r>
        <w:rPr>
          <w:rFonts w:ascii="Times New Roman"/>
          <w:b w:val="false"/>
          <w:i w:val="false"/>
          <w:color w:val="000000"/>
          <w:sz w:val="28"/>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 </w:t>
      </w:r>
    </w:p>
    <w:p>
      <w:pPr>
        <w:spacing w:after="0"/>
        <w:ind w:left="0"/>
        <w:jc w:val="both"/>
      </w:pPr>
      <w:r>
        <w:rPr>
          <w:rFonts w:ascii="Times New Roman"/>
          <w:b/>
          <w:i w:val="false"/>
          <w:color w:val="000000"/>
          <w:sz w:val="28"/>
        </w:rPr>
        <w:t xml:space="preserve">Статья 3. Цель и задачи трудового законодательства Республики Казахстан </w:t>
      </w:r>
    </w:p>
    <w:bookmarkStart w:name="z93" w:id="91"/>
    <w:p>
      <w:pPr>
        <w:spacing w:after="0"/>
        <w:ind w:left="0"/>
        <w:jc w:val="both"/>
      </w:pPr>
      <w:r>
        <w:rPr>
          <w:rFonts w:ascii="Times New Roman"/>
          <w:b w:val="false"/>
          <w:i w:val="false"/>
          <w:color w:val="000000"/>
          <w:sz w:val="28"/>
        </w:rPr>
        <w:t xml:space="preserve">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w:t>
      </w:r>
      <w:r>
        <w:rPr>
          <w:rFonts w:ascii="Times New Roman"/>
          <w:b w:val="false"/>
          <w:i w:val="false"/>
          <w:color w:val="000000"/>
          <w:sz w:val="28"/>
        </w:rPr>
        <w:t>минимальных гарантий</w:t>
      </w:r>
      <w:r>
        <w:rPr>
          <w:rFonts w:ascii="Times New Roman"/>
          <w:b w:val="false"/>
          <w:i w:val="false"/>
          <w:color w:val="000000"/>
          <w:sz w:val="28"/>
        </w:rPr>
        <w:t xml:space="preserve"> прав и свобод в сфере труда. </w:t>
      </w:r>
    </w:p>
    <w:bookmarkEnd w:id="91"/>
    <w:bookmarkStart w:name="z94" w:id="92"/>
    <w:p>
      <w:pPr>
        <w:spacing w:after="0"/>
        <w:ind w:left="0"/>
        <w:jc w:val="both"/>
      </w:pPr>
      <w:r>
        <w:rPr>
          <w:rFonts w:ascii="Times New Roman"/>
          <w:b w:val="false"/>
          <w:i w:val="false"/>
          <w:color w:val="000000"/>
          <w:sz w:val="28"/>
        </w:rPr>
        <w:t xml:space="preserve">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 </w:t>
      </w:r>
    </w:p>
    <w:bookmarkEnd w:id="92"/>
    <w:p>
      <w:pPr>
        <w:spacing w:after="0"/>
        <w:ind w:left="0"/>
        <w:jc w:val="both"/>
      </w:pPr>
      <w:r>
        <w:rPr>
          <w:rFonts w:ascii="Times New Roman"/>
          <w:b/>
          <w:i w:val="false"/>
          <w:color w:val="000000"/>
          <w:sz w:val="28"/>
        </w:rPr>
        <w:t xml:space="preserve">Статья 4. Принципы трудового законодательства Республики Казахстан </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xml:space="preserve">
      1) недопустимость ограничения прав человека и гражданина в сфере труда; </w:t>
      </w:r>
    </w:p>
    <w:p>
      <w:pPr>
        <w:spacing w:after="0"/>
        <w:ind w:left="0"/>
        <w:jc w:val="both"/>
      </w:pPr>
      <w:r>
        <w:rPr>
          <w:rFonts w:ascii="Times New Roman"/>
          <w:b w:val="false"/>
          <w:i w:val="false"/>
          <w:color w:val="000000"/>
          <w:sz w:val="28"/>
        </w:rPr>
        <w:t xml:space="preserve">
      2) свобода труда; </w:t>
      </w:r>
    </w:p>
    <w:p>
      <w:pPr>
        <w:spacing w:after="0"/>
        <w:ind w:left="0"/>
        <w:jc w:val="both"/>
      </w:pPr>
      <w:r>
        <w:rPr>
          <w:rFonts w:ascii="Times New Roman"/>
          <w:b w:val="false"/>
          <w:i w:val="false"/>
          <w:color w:val="000000"/>
          <w:sz w:val="28"/>
        </w:rPr>
        <w:t xml:space="preserve">
      3) запрещение дискриминации, принудительного труда и наихудших форм детского труда; </w:t>
      </w:r>
    </w:p>
    <w:p>
      <w:pPr>
        <w:spacing w:after="0"/>
        <w:ind w:left="0"/>
        <w:jc w:val="both"/>
      </w:pPr>
      <w:r>
        <w:rPr>
          <w:rFonts w:ascii="Times New Roman"/>
          <w:b w:val="false"/>
          <w:i w:val="false"/>
          <w:color w:val="000000"/>
          <w:sz w:val="28"/>
        </w:rPr>
        <w:t xml:space="preserve">
      4) обеспечение права на условия труда, отвечающие требованиям безопасности и гигиены; </w:t>
      </w:r>
    </w:p>
    <w:p>
      <w:pPr>
        <w:spacing w:after="0"/>
        <w:ind w:left="0"/>
        <w:jc w:val="both"/>
      </w:pPr>
      <w:r>
        <w:rPr>
          <w:rFonts w:ascii="Times New Roman"/>
          <w:b w:val="false"/>
          <w:i w:val="false"/>
          <w:color w:val="000000"/>
          <w:sz w:val="28"/>
        </w:rPr>
        <w:t xml:space="preserve">
      5) приоритет жизни и здоровья работника по отношению к результатам производственной деятельности; </w:t>
      </w:r>
    </w:p>
    <w:p>
      <w:pPr>
        <w:spacing w:after="0"/>
        <w:ind w:left="0"/>
        <w:jc w:val="both"/>
      </w:pPr>
      <w:r>
        <w:rPr>
          <w:rFonts w:ascii="Times New Roman"/>
          <w:b w:val="false"/>
          <w:i w:val="false"/>
          <w:color w:val="000000"/>
          <w:sz w:val="28"/>
        </w:rPr>
        <w:t xml:space="preserve">
      6) обеспечение права на справедливое вознаграждение за труд не ниже минимального размера заработной платы; </w:t>
      </w:r>
    </w:p>
    <w:p>
      <w:pPr>
        <w:spacing w:after="0"/>
        <w:ind w:left="0"/>
        <w:jc w:val="both"/>
      </w:pPr>
      <w:r>
        <w:rPr>
          <w:rFonts w:ascii="Times New Roman"/>
          <w:b w:val="false"/>
          <w:i w:val="false"/>
          <w:color w:val="000000"/>
          <w:sz w:val="28"/>
        </w:rPr>
        <w:t xml:space="preserve">
      7) обеспечение права на отдых; </w:t>
      </w:r>
    </w:p>
    <w:p>
      <w:pPr>
        <w:spacing w:after="0"/>
        <w:ind w:left="0"/>
        <w:jc w:val="both"/>
      </w:pPr>
      <w:r>
        <w:rPr>
          <w:rFonts w:ascii="Times New Roman"/>
          <w:b w:val="false"/>
          <w:i w:val="false"/>
          <w:color w:val="000000"/>
          <w:sz w:val="28"/>
        </w:rPr>
        <w:t xml:space="preserve">
      8) равенство прав и возможностей работников; </w:t>
      </w:r>
    </w:p>
    <w:p>
      <w:pPr>
        <w:spacing w:after="0"/>
        <w:ind w:left="0"/>
        <w:jc w:val="both"/>
      </w:pPr>
      <w:r>
        <w:rPr>
          <w:rFonts w:ascii="Times New Roman"/>
          <w:b w:val="false"/>
          <w:i w:val="false"/>
          <w:color w:val="000000"/>
          <w:sz w:val="28"/>
        </w:rPr>
        <w:t xml:space="preserve">
      9) обеспечение права работников и работодателей на объединение для защиты своих прав и интересов; </w:t>
      </w:r>
    </w:p>
    <w:p>
      <w:pPr>
        <w:spacing w:after="0"/>
        <w:ind w:left="0"/>
        <w:jc w:val="both"/>
      </w:pPr>
      <w:r>
        <w:rPr>
          <w:rFonts w:ascii="Times New Roman"/>
          <w:b w:val="false"/>
          <w:i w:val="false"/>
          <w:color w:val="000000"/>
          <w:sz w:val="28"/>
        </w:rPr>
        <w:t xml:space="preserve">
      10) социальное партнерство; </w:t>
      </w:r>
    </w:p>
    <w:p>
      <w:pPr>
        <w:spacing w:after="0"/>
        <w:ind w:left="0"/>
        <w:jc w:val="both"/>
      </w:pPr>
      <w:r>
        <w:rPr>
          <w:rFonts w:ascii="Times New Roman"/>
          <w:b w:val="false"/>
          <w:i w:val="false"/>
          <w:color w:val="000000"/>
          <w:sz w:val="28"/>
        </w:rPr>
        <w:t xml:space="preserve">
      11) государственное регулирование вопросов безопасности и охраны труда; </w:t>
      </w:r>
    </w:p>
    <w:p>
      <w:pPr>
        <w:spacing w:after="0"/>
        <w:ind w:left="0"/>
        <w:jc w:val="both"/>
      </w:pPr>
      <w:r>
        <w:rPr>
          <w:rFonts w:ascii="Times New Roman"/>
          <w:b w:val="false"/>
          <w:i w:val="false"/>
          <w:color w:val="000000"/>
          <w:sz w:val="28"/>
        </w:rPr>
        <w:t xml:space="preserve">
      12) обеспечение права представителей работников осуществлять общественный контроль за соблюдением трудового законодательства Республики Казахстан. </w:t>
      </w:r>
    </w:p>
    <w:p>
      <w:pPr>
        <w:spacing w:after="0"/>
        <w:ind w:left="0"/>
        <w:jc w:val="both"/>
      </w:pPr>
      <w:r>
        <w:rPr>
          <w:rFonts w:ascii="Times New Roman"/>
          <w:b/>
          <w:i w:val="false"/>
          <w:color w:val="000000"/>
          <w:sz w:val="28"/>
        </w:rPr>
        <w:t xml:space="preserve">Статья 5. Недопустимость ограничения прав в сфере труда </w:t>
      </w:r>
    </w:p>
    <w:p>
      <w:pPr>
        <w:spacing w:after="0"/>
        <w:ind w:left="0"/>
        <w:jc w:val="both"/>
      </w:pPr>
      <w:r>
        <w:rPr>
          <w:rFonts w:ascii="Times New Roman"/>
          <w:b w:val="false"/>
          <w:i w:val="false"/>
          <w:color w:val="000000"/>
          <w:sz w:val="28"/>
        </w:rPr>
        <w:t xml:space="preserve">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 </w:t>
      </w:r>
    </w:p>
    <w:p>
      <w:pPr>
        <w:spacing w:after="0"/>
        <w:ind w:left="0"/>
        <w:jc w:val="both"/>
      </w:pPr>
      <w:r>
        <w:rPr>
          <w:rFonts w:ascii="Times New Roman"/>
          <w:b/>
          <w:i w:val="false"/>
          <w:color w:val="000000"/>
          <w:sz w:val="28"/>
        </w:rPr>
        <w:t xml:space="preserve">Статья 6. Свобода труда </w:t>
      </w:r>
    </w:p>
    <w:p>
      <w:pPr>
        <w:spacing w:after="0"/>
        <w:ind w:left="0"/>
        <w:jc w:val="both"/>
      </w:pPr>
      <w:r>
        <w:rPr>
          <w:rFonts w:ascii="Times New Roman"/>
          <w:b w:val="false"/>
          <w:i w:val="false"/>
          <w:color w:val="000000"/>
          <w:sz w:val="28"/>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 </w:t>
      </w:r>
    </w:p>
    <w:p>
      <w:pPr>
        <w:spacing w:after="0"/>
        <w:ind w:left="0"/>
        <w:jc w:val="both"/>
      </w:pPr>
      <w:r>
        <w:rPr>
          <w:rFonts w:ascii="Times New Roman"/>
          <w:b/>
          <w:i w:val="false"/>
          <w:color w:val="000000"/>
          <w:sz w:val="28"/>
        </w:rPr>
        <w:t xml:space="preserve">Статья 7. Запрещение дискриминации в сфере труда </w:t>
      </w:r>
    </w:p>
    <w:bookmarkStart w:name="z99" w:id="93"/>
    <w:p>
      <w:pPr>
        <w:spacing w:after="0"/>
        <w:ind w:left="0"/>
        <w:jc w:val="both"/>
      </w:pPr>
      <w:r>
        <w:rPr>
          <w:rFonts w:ascii="Times New Roman"/>
          <w:b w:val="false"/>
          <w:i w:val="false"/>
          <w:color w:val="000000"/>
          <w:sz w:val="28"/>
        </w:rPr>
        <w:t xml:space="preserve">
      1. Каждый имеет равные возможности в реализации своих прав и свобод в сфере труда. </w:t>
      </w:r>
    </w:p>
    <w:bookmarkEnd w:id="93"/>
    <w:bookmarkStart w:name="z100" w:id="94"/>
    <w:p>
      <w:pPr>
        <w:spacing w:after="0"/>
        <w:ind w:left="0"/>
        <w:jc w:val="both"/>
      </w:pPr>
      <w:r>
        <w:rPr>
          <w:rFonts w:ascii="Times New Roman"/>
          <w:b w:val="false"/>
          <w:i w:val="false"/>
          <w:color w:val="000000"/>
          <w:sz w:val="28"/>
        </w:rPr>
        <w:t xml:space="preserve">
      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 </w:t>
      </w:r>
    </w:p>
    <w:bookmarkEnd w:id="94"/>
    <w:p>
      <w:pPr>
        <w:spacing w:after="0"/>
        <w:ind w:left="0"/>
        <w:jc w:val="both"/>
      </w:pPr>
      <w:r>
        <w:rPr>
          <w:rFonts w:ascii="Times New Roman"/>
          <w:b w:val="false"/>
          <w:i w:val="false"/>
          <w:color w:val="000000"/>
          <w:sz w:val="28"/>
        </w:rPr>
        <w:t>
      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дискриминационного характера в сфере труда.</w:t>
      </w:r>
    </w:p>
    <w:bookmarkStart w:name="z101" w:id="95"/>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bookmarkEnd w:id="95"/>
    <w:bookmarkStart w:name="z102" w:id="96"/>
    <w:p>
      <w:pPr>
        <w:spacing w:after="0"/>
        <w:ind w:left="0"/>
        <w:jc w:val="both"/>
      </w:pPr>
      <w:r>
        <w:rPr>
          <w:rFonts w:ascii="Times New Roman"/>
          <w:b w:val="false"/>
          <w:i w:val="false"/>
          <w:color w:val="000000"/>
          <w:sz w:val="28"/>
        </w:rPr>
        <w:t xml:space="preserve">
      4. Лица, считающие, что они подверглись дискриминации в сфере труда, вправе обратиться в суд или иные инстанции в порядке, установленном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 Запрещение принудительного труда </w:t>
      </w:r>
    </w:p>
    <w:p>
      <w:pPr>
        <w:spacing w:after="0"/>
        <w:ind w:left="0"/>
        <w:jc w:val="both"/>
      </w:pPr>
      <w:r>
        <w:rPr>
          <w:rFonts w:ascii="Times New Roman"/>
          <w:b w:val="false"/>
          <w:i w:val="false"/>
          <w:color w:val="000000"/>
          <w:sz w:val="28"/>
        </w:rPr>
        <w:t xml:space="preserve">
      Принудительный труд запрещен. </w:t>
      </w:r>
    </w:p>
    <w:p>
      <w:pPr>
        <w:spacing w:after="0"/>
        <w:ind w:left="0"/>
        <w:jc w:val="both"/>
      </w:pPr>
      <w:r>
        <w:rPr>
          <w:rFonts w:ascii="Times New Roman"/>
          <w:b w:val="false"/>
          <w:i w:val="false"/>
          <w:color w:val="000000"/>
          <w:sz w:val="28"/>
        </w:rPr>
        <w:t xml:space="preserve">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 </w:t>
      </w:r>
    </w:p>
    <w:p>
      <w:pPr>
        <w:spacing w:after="0"/>
        <w:ind w:left="0"/>
        <w:jc w:val="both"/>
      </w:pPr>
      <w:r>
        <w:rPr>
          <w:rFonts w:ascii="Times New Roman"/>
          <w:b w:val="false"/>
          <w:i w:val="false"/>
          <w:color w:val="000000"/>
          <w:sz w:val="28"/>
        </w:rPr>
        <w:t xml:space="preserve">
      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 </w:t>
      </w:r>
    </w:p>
    <w:p>
      <w:pPr>
        <w:spacing w:after="0"/>
        <w:ind w:left="0"/>
        <w:jc w:val="both"/>
      </w:pPr>
      <w:r>
        <w:rPr>
          <w:rFonts w:ascii="Times New Roman"/>
          <w:b w:val="false"/>
          <w:i w:val="false"/>
          <w:color w:val="000000"/>
          <w:sz w:val="28"/>
        </w:rPr>
        <w:t xml:space="preserve">
      требуемых в условиях чрезвычайного или военного положения.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29.04.2009 N </w:t>
      </w:r>
      <w:r>
        <w:rPr>
          <w:rFonts w:ascii="Times New Roman"/>
          <w:b w:val="false"/>
          <w:i w:val="false"/>
          <w:color w:val="00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 Сфера действия настоящего Кодекса </w:t>
      </w:r>
    </w:p>
    <w:bookmarkStart w:name="z105" w:id="97"/>
    <w:p>
      <w:pPr>
        <w:spacing w:after="0"/>
        <w:ind w:left="0"/>
        <w:jc w:val="both"/>
      </w:pPr>
      <w:r>
        <w:rPr>
          <w:rFonts w:ascii="Times New Roman"/>
          <w:b w:val="false"/>
          <w:i w:val="false"/>
          <w:color w:val="000000"/>
          <w:sz w:val="28"/>
        </w:rPr>
        <w:t xml:space="preserve">
      1. Настоящий Кодекс регулирует отношения: </w:t>
      </w:r>
    </w:p>
    <w:bookmarkEnd w:id="97"/>
    <w:p>
      <w:pPr>
        <w:spacing w:after="0"/>
        <w:ind w:left="0"/>
        <w:jc w:val="both"/>
      </w:pPr>
      <w:r>
        <w:rPr>
          <w:rFonts w:ascii="Times New Roman"/>
          <w:b w:val="false"/>
          <w:i w:val="false"/>
          <w:color w:val="000000"/>
          <w:sz w:val="28"/>
        </w:rPr>
        <w:t xml:space="preserve">
      1) трудовые; </w:t>
      </w:r>
    </w:p>
    <w:p>
      <w:pPr>
        <w:spacing w:after="0"/>
        <w:ind w:left="0"/>
        <w:jc w:val="both"/>
      </w:pPr>
      <w:r>
        <w:rPr>
          <w:rFonts w:ascii="Times New Roman"/>
          <w:b w:val="false"/>
          <w:i w:val="false"/>
          <w:color w:val="000000"/>
          <w:sz w:val="28"/>
        </w:rPr>
        <w:t xml:space="preserve">
      2) непосредственно связанные с трудовыми; </w:t>
      </w:r>
    </w:p>
    <w:p>
      <w:pPr>
        <w:spacing w:after="0"/>
        <w:ind w:left="0"/>
        <w:jc w:val="both"/>
      </w:pPr>
      <w:r>
        <w:rPr>
          <w:rFonts w:ascii="Times New Roman"/>
          <w:b w:val="false"/>
          <w:i w:val="false"/>
          <w:color w:val="000000"/>
          <w:sz w:val="28"/>
        </w:rPr>
        <w:t xml:space="preserve">
      3) социального партнерства; </w:t>
      </w:r>
    </w:p>
    <w:p>
      <w:pPr>
        <w:spacing w:after="0"/>
        <w:ind w:left="0"/>
        <w:jc w:val="both"/>
      </w:pPr>
      <w:r>
        <w:rPr>
          <w:rFonts w:ascii="Times New Roman"/>
          <w:b w:val="false"/>
          <w:i w:val="false"/>
          <w:color w:val="000000"/>
          <w:sz w:val="28"/>
        </w:rPr>
        <w:t xml:space="preserve">
      4) по безопасности и охране труда. </w:t>
      </w:r>
    </w:p>
    <w:bookmarkStart w:name="z106" w:id="98"/>
    <w:p>
      <w:pPr>
        <w:spacing w:after="0"/>
        <w:ind w:left="0"/>
        <w:jc w:val="both"/>
      </w:pPr>
      <w:r>
        <w:rPr>
          <w:rFonts w:ascii="Times New Roman"/>
          <w:b w:val="false"/>
          <w:i w:val="false"/>
          <w:color w:val="000000"/>
          <w:sz w:val="28"/>
        </w:rPr>
        <w:t xml:space="preserve">
      2. Действие настоящего Кодекса, если иное не предусмотрено законами и международными договорами, ратифицированными Республикой Казахстан, распространяется на: </w:t>
      </w:r>
    </w:p>
    <w:bookmarkEnd w:id="98"/>
    <w:p>
      <w:pPr>
        <w:spacing w:after="0"/>
        <w:ind w:left="0"/>
        <w:jc w:val="both"/>
      </w:pPr>
      <w:r>
        <w:rPr>
          <w:rFonts w:ascii="Times New Roman"/>
          <w:b w:val="false"/>
          <w:i w:val="false"/>
          <w:color w:val="000000"/>
          <w:sz w:val="28"/>
        </w:rPr>
        <w:t xml:space="preserve">
      1)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 </w:t>
      </w:r>
    </w:p>
    <w:p>
      <w:pPr>
        <w:spacing w:after="0"/>
        <w:ind w:left="0"/>
        <w:jc w:val="both"/>
      </w:pPr>
      <w:r>
        <w:rPr>
          <w:rFonts w:ascii="Times New Roman"/>
          <w:b w:val="false"/>
          <w:i w:val="false"/>
          <w:color w:val="000000"/>
          <w:sz w:val="28"/>
        </w:rPr>
        <w:t xml:space="preserve">
      2)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 </w:t>
      </w:r>
    </w:p>
    <w:bookmarkStart w:name="z107" w:id="99"/>
    <w:p>
      <w:pPr>
        <w:spacing w:after="0"/>
        <w:ind w:left="0"/>
        <w:jc w:val="both"/>
      </w:pPr>
      <w:r>
        <w:rPr>
          <w:rFonts w:ascii="Times New Roman"/>
          <w:b w:val="false"/>
          <w:i w:val="false"/>
          <w:color w:val="000000"/>
          <w:sz w:val="28"/>
        </w:rPr>
        <w:t xml:space="preserve">
      3. Особенности правового регулирования труда отдельных категорий работников устанавливаются настоящим Кодексом и </w:t>
      </w:r>
      <w:r>
        <w:rPr>
          <w:rFonts w:ascii="Times New Roman"/>
          <w:b w:val="false"/>
          <w:i w:val="false"/>
          <w:color w:val="000000"/>
          <w:sz w:val="28"/>
        </w:rPr>
        <w:t>иными</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w:t>
      </w:r>
    </w:p>
    <w:bookmarkEnd w:id="99"/>
    <w:bookmarkStart w:name="z108" w:id="100"/>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00"/>
    <w:p>
      <w:pPr>
        <w:spacing w:after="0"/>
        <w:ind w:left="0"/>
        <w:jc w:val="both"/>
      </w:pPr>
      <w:r>
        <w:rPr>
          <w:rFonts w:ascii="Times New Roman"/>
          <w:b/>
          <w:i w:val="false"/>
          <w:color w:val="000000"/>
          <w:sz w:val="28"/>
        </w:rPr>
        <w:t>Статья 9-1. Минимальные социальные стандарты в сфере труда</w:t>
      </w:r>
    </w:p>
    <w:bookmarkStart w:name="z1169" w:id="101"/>
    <w:p>
      <w:pPr>
        <w:spacing w:after="0"/>
        <w:ind w:left="0"/>
        <w:jc w:val="both"/>
      </w:pPr>
      <w:r>
        <w:rPr>
          <w:rFonts w:ascii="Times New Roman"/>
          <w:b w:val="false"/>
          <w:i w:val="false"/>
          <w:color w:val="000000"/>
          <w:sz w:val="28"/>
        </w:rPr>
        <w:t xml:space="preserve">
      Минимальный размер месячной заработной платы, минимальный стандарт оплаты труда,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9-1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 Трудовые договоры, соглашения сторон социального партнерства, коллективные договоры, акты работодателя в сфере труда </w:t>
      </w:r>
    </w:p>
    <w:bookmarkStart w:name="z110" w:id="102"/>
    <w:p>
      <w:pPr>
        <w:spacing w:after="0"/>
        <w:ind w:left="0"/>
        <w:jc w:val="both"/>
      </w:pPr>
      <w:r>
        <w:rPr>
          <w:rFonts w:ascii="Times New Roman"/>
          <w:b w:val="false"/>
          <w:i w:val="false"/>
          <w:color w:val="000000"/>
          <w:sz w:val="28"/>
        </w:rPr>
        <w:t xml:space="preserve">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 </w:t>
      </w:r>
    </w:p>
    <w:bookmarkEnd w:id="102"/>
    <w:bookmarkStart w:name="z111" w:id="103"/>
    <w:p>
      <w:pPr>
        <w:spacing w:after="0"/>
        <w:ind w:left="0"/>
        <w:jc w:val="both"/>
      </w:pPr>
      <w:r>
        <w:rPr>
          <w:rFonts w:ascii="Times New Roman"/>
          <w:b w:val="false"/>
          <w:i w:val="false"/>
          <w:color w:val="000000"/>
          <w:sz w:val="28"/>
        </w:rPr>
        <w:t xml:space="preserve">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 </w:t>
      </w:r>
    </w:p>
    <w:bookmarkEnd w:id="103"/>
    <w:bookmarkStart w:name="z112" w:id="104"/>
    <w:p>
      <w:pPr>
        <w:spacing w:after="0"/>
        <w:ind w:left="0"/>
        <w:jc w:val="both"/>
      </w:pPr>
      <w:r>
        <w:rPr>
          <w:rFonts w:ascii="Times New Roman"/>
          <w:b w:val="false"/>
          <w:i w:val="false"/>
          <w:color w:val="000000"/>
          <w:sz w:val="28"/>
        </w:rPr>
        <w:t xml:space="preserve">
      3. Условия соглашений, коллективных, трудовых договоров не могут быть изменены в одностороннем порядке.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 Акты работодателя </w:t>
      </w:r>
    </w:p>
    <w:bookmarkStart w:name="z114" w:id="105"/>
    <w:p>
      <w:pPr>
        <w:spacing w:after="0"/>
        <w:ind w:left="0"/>
        <w:jc w:val="both"/>
      </w:pPr>
      <w:r>
        <w:rPr>
          <w:rFonts w:ascii="Times New Roman"/>
          <w:b w:val="false"/>
          <w:i w:val="false"/>
          <w:color w:val="000000"/>
          <w:sz w:val="28"/>
        </w:rPr>
        <w:t xml:space="preserve">
      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 </w:t>
      </w:r>
    </w:p>
    <w:bookmarkEnd w:id="105"/>
    <w:bookmarkStart w:name="z115" w:id="106"/>
    <w:p>
      <w:pPr>
        <w:spacing w:after="0"/>
        <w:ind w:left="0"/>
        <w:jc w:val="both"/>
      </w:pPr>
      <w:r>
        <w:rPr>
          <w:rFonts w:ascii="Times New Roman"/>
          <w:b w:val="false"/>
          <w:i w:val="false"/>
          <w:color w:val="000000"/>
          <w:sz w:val="28"/>
        </w:rPr>
        <w:t xml:space="preserve">
      2. В случаях, предусмотренных настоящим Кодексом, коллективным договором, работодатель издает акты по согласованию или с учетом мнения представителей работников. </w:t>
      </w:r>
    </w:p>
    <w:bookmarkEnd w:id="106"/>
    <w:bookmarkStart w:name="z116" w:id="107"/>
    <w:p>
      <w:pPr>
        <w:spacing w:after="0"/>
        <w:ind w:left="0"/>
        <w:jc w:val="both"/>
      </w:pPr>
      <w:r>
        <w:rPr>
          <w:rFonts w:ascii="Times New Roman"/>
          <w:b w:val="false"/>
          <w:i w:val="false"/>
          <w:color w:val="000000"/>
          <w:sz w:val="28"/>
        </w:rPr>
        <w:t>
      3. Акты работодателя, ухудшающие положение работников по сравнению с трудовым законодательством Республики Казахстан, коллективным договором, соглашениями либо изданные без соблюдения процедур, указанных в пункте 2 настоящей статьи, являются недействительными и не подлежат применению.</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Порядок учета мнения или согласования с представителями работников при издании актов работодателя </w:t>
      </w:r>
    </w:p>
    <w:bookmarkStart w:name="z118" w:id="108"/>
    <w:p>
      <w:pPr>
        <w:spacing w:after="0"/>
        <w:ind w:left="0"/>
        <w:jc w:val="both"/>
      </w:pPr>
      <w:r>
        <w:rPr>
          <w:rFonts w:ascii="Times New Roman"/>
          <w:b w:val="false"/>
          <w:i w:val="false"/>
          <w:color w:val="000000"/>
          <w:sz w:val="28"/>
        </w:rPr>
        <w:t xml:space="preserve">
      1. Работодатель в случаях, предусмотренных настоящим Кодексом, соглашениями, коллективным договором, издает акты с учетом мнения или по согласованию с представителями работников. </w:t>
      </w:r>
    </w:p>
    <w:bookmarkEnd w:id="108"/>
    <w:bookmarkStart w:name="z119" w:id="109"/>
    <w:p>
      <w:pPr>
        <w:spacing w:after="0"/>
        <w:ind w:left="0"/>
        <w:jc w:val="both"/>
      </w:pPr>
      <w:r>
        <w:rPr>
          <w:rFonts w:ascii="Times New Roman"/>
          <w:b w:val="false"/>
          <w:i w:val="false"/>
          <w:color w:val="000000"/>
          <w:sz w:val="28"/>
        </w:rPr>
        <w:t xml:space="preserve">
      2. Перед изданием акта работодатель представляет его проект и обоснование по нему представителям работников. </w:t>
      </w:r>
    </w:p>
    <w:bookmarkEnd w:id="109"/>
    <w:bookmarkStart w:name="z120" w:id="110"/>
    <w:p>
      <w:pPr>
        <w:spacing w:after="0"/>
        <w:ind w:left="0"/>
        <w:jc w:val="both"/>
      </w:pPr>
      <w:r>
        <w:rPr>
          <w:rFonts w:ascii="Times New Roman"/>
          <w:b w:val="false"/>
          <w:i w:val="false"/>
          <w:color w:val="000000"/>
          <w:sz w:val="28"/>
        </w:rPr>
        <w:t xml:space="preserve">
      3. Проект акта работодателя обсуждается представителями работников не более трех рабочих дней со дня его представления. </w:t>
      </w:r>
    </w:p>
    <w:bookmarkEnd w:id="110"/>
    <w:bookmarkStart w:name="z121" w:id="111"/>
    <w:p>
      <w:pPr>
        <w:spacing w:after="0"/>
        <w:ind w:left="0"/>
        <w:jc w:val="both"/>
      </w:pPr>
      <w:r>
        <w:rPr>
          <w:rFonts w:ascii="Times New Roman"/>
          <w:b w:val="false"/>
          <w:i w:val="false"/>
          <w:color w:val="000000"/>
          <w:sz w:val="28"/>
        </w:rPr>
        <w:t xml:space="preserve">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 </w:t>
      </w:r>
    </w:p>
    <w:bookmarkEnd w:id="111"/>
    <w:bookmarkStart w:name="z122" w:id="112"/>
    <w:p>
      <w:pPr>
        <w:spacing w:after="0"/>
        <w:ind w:left="0"/>
        <w:jc w:val="both"/>
      </w:pPr>
      <w:r>
        <w:rPr>
          <w:rFonts w:ascii="Times New Roman"/>
          <w:b w:val="false"/>
          <w:i w:val="false"/>
          <w:color w:val="000000"/>
          <w:sz w:val="28"/>
        </w:rPr>
        <w:t xml:space="preserve">
      5. В случае,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 </w:t>
      </w:r>
    </w:p>
    <w:bookmarkEnd w:id="112"/>
    <w:p>
      <w:pPr>
        <w:spacing w:after="0"/>
        <w:ind w:left="0"/>
        <w:jc w:val="both"/>
      </w:pPr>
      <w:r>
        <w:rPr>
          <w:rFonts w:ascii="Times New Roman"/>
          <w:b w:val="false"/>
          <w:i w:val="false"/>
          <w:color w:val="000000"/>
          <w:sz w:val="28"/>
        </w:rPr>
        <w:t xml:space="preserve">
      1) при согласии издает акт, измененный с учетом предложений представителей работников; </w:t>
      </w:r>
    </w:p>
    <w:p>
      <w:pPr>
        <w:spacing w:after="0"/>
        <w:ind w:left="0"/>
        <w:jc w:val="both"/>
      </w:pPr>
      <w:r>
        <w:rPr>
          <w:rFonts w:ascii="Times New Roman"/>
          <w:b w:val="false"/>
          <w:i w:val="false"/>
          <w:color w:val="000000"/>
          <w:sz w:val="28"/>
        </w:rPr>
        <w:t xml:space="preserve">
      2) при несогласии вправе провести дополнительные консультации с представителями работников. </w:t>
      </w:r>
    </w:p>
    <w:bookmarkStart w:name="z123" w:id="113"/>
    <w:p>
      <w:pPr>
        <w:spacing w:after="0"/>
        <w:ind w:left="0"/>
        <w:jc w:val="both"/>
      </w:pPr>
      <w:r>
        <w:rPr>
          <w:rFonts w:ascii="Times New Roman"/>
          <w:b w:val="false"/>
          <w:i w:val="false"/>
          <w:color w:val="000000"/>
          <w:sz w:val="28"/>
        </w:rPr>
        <w:t xml:space="preserve">
      6. При недостижении согласия по проектам актов работодателя, для издания которых в соответствии с настоящим Кодексом необходимо согласование с представителями работников, возникшие разногласия оформляются протоколом, после чего работодатель вправе принять акт. </w:t>
      </w:r>
    </w:p>
    <w:bookmarkEnd w:id="113"/>
    <w:bookmarkStart w:name="z124" w:id="114"/>
    <w:p>
      <w:pPr>
        <w:spacing w:after="0"/>
        <w:ind w:left="0"/>
        <w:jc w:val="both"/>
      </w:pPr>
      <w:r>
        <w:rPr>
          <w:rFonts w:ascii="Times New Roman"/>
          <w:b w:val="false"/>
          <w:i w:val="false"/>
          <w:color w:val="000000"/>
          <w:sz w:val="28"/>
        </w:rPr>
        <w:t xml:space="preserve">
      7.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 предусмотренном настоящим Кодексом. </w:t>
      </w:r>
    </w:p>
    <w:bookmarkEnd w:id="114"/>
    <w:bookmarkStart w:name="z125" w:id="115"/>
    <w:p>
      <w:pPr>
        <w:spacing w:after="0"/>
        <w:ind w:left="0"/>
        <w:jc w:val="both"/>
      </w:pPr>
      <w:r>
        <w:rPr>
          <w:rFonts w:ascii="Times New Roman"/>
          <w:b w:val="false"/>
          <w:i w:val="false"/>
          <w:color w:val="000000"/>
          <w:sz w:val="28"/>
        </w:rPr>
        <w:t>
      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 Исчисление сроков, установленных настоящим Кодексом </w:t>
      </w:r>
    </w:p>
    <w:bookmarkStart w:name="z127" w:id="116"/>
    <w:p>
      <w:pPr>
        <w:spacing w:after="0"/>
        <w:ind w:left="0"/>
        <w:jc w:val="both"/>
      </w:pPr>
      <w:r>
        <w:rPr>
          <w:rFonts w:ascii="Times New Roman"/>
          <w:b w:val="false"/>
          <w:i w:val="false"/>
          <w:color w:val="000000"/>
          <w:sz w:val="28"/>
        </w:rPr>
        <w:t xml:space="preserve">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 </w:t>
      </w:r>
    </w:p>
    <w:bookmarkEnd w:id="116"/>
    <w:bookmarkStart w:name="z128" w:id="117"/>
    <w:p>
      <w:pPr>
        <w:spacing w:after="0"/>
        <w:ind w:left="0"/>
        <w:jc w:val="both"/>
      </w:pPr>
      <w:r>
        <w:rPr>
          <w:rFonts w:ascii="Times New Roman"/>
          <w:b w:val="false"/>
          <w:i w:val="false"/>
          <w:color w:val="000000"/>
          <w:sz w:val="28"/>
        </w:rPr>
        <w:t xml:space="preserve">
      2. В случаях, предусмотренных настоящим Кодексом, срок исчисляется в рабочих днях. </w:t>
      </w:r>
    </w:p>
    <w:bookmarkEnd w:id="117"/>
    <w:bookmarkStart w:name="z129" w:id="118"/>
    <w:p>
      <w:pPr>
        <w:spacing w:after="0"/>
        <w:ind w:left="0"/>
        <w:jc w:val="both"/>
      </w:pPr>
      <w:r>
        <w:rPr>
          <w:rFonts w:ascii="Times New Roman"/>
          <w:b w:val="false"/>
          <w:i w:val="false"/>
          <w:color w:val="000000"/>
          <w:sz w:val="28"/>
        </w:rPr>
        <w:t xml:space="preserve">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 </w:t>
      </w:r>
    </w:p>
    <w:bookmarkEnd w:id="118"/>
    <w:bookmarkStart w:name="z130" w:id="119"/>
    <w:p>
      <w:pPr>
        <w:spacing w:after="0"/>
        <w:ind w:left="0"/>
        <w:jc w:val="both"/>
      </w:pPr>
      <w:r>
        <w:rPr>
          <w:rFonts w:ascii="Times New Roman"/>
          <w:b w:val="false"/>
          <w:i w:val="false"/>
          <w:color w:val="000000"/>
          <w:sz w:val="28"/>
        </w:rPr>
        <w:t xml:space="preserve">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bookmarkEnd w:id="119"/>
    <w:p>
      <w:pPr>
        <w:spacing w:after="0"/>
        <w:ind w:left="0"/>
        <w:jc w:val="both"/>
      </w:pPr>
      <w:r>
        <w:rPr>
          <w:rFonts w:ascii="Times New Roman"/>
          <w:b w:val="false"/>
          <w:i w:val="false"/>
          <w:color w:val="000000"/>
          <w:sz w:val="28"/>
        </w:rPr>
        <w:t xml:space="preserve">
      В срок, исчисляемый в календарных неделях или днях, включаются и не рабочие дни. </w:t>
      </w:r>
    </w:p>
    <w:bookmarkStart w:name="z131" w:id="120"/>
    <w:p>
      <w:pPr>
        <w:spacing w:after="0"/>
        <w:ind w:left="0"/>
        <w:jc w:val="both"/>
      </w:pPr>
      <w:r>
        <w:rPr>
          <w:rFonts w:ascii="Times New Roman"/>
          <w:b w:val="false"/>
          <w:i w:val="false"/>
          <w:color w:val="000000"/>
          <w:sz w:val="28"/>
        </w:rPr>
        <w:t xml:space="preserve">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 </w:t>
      </w:r>
    </w:p>
    <w:bookmarkEnd w:id="120"/>
    <w:p>
      <w:pPr>
        <w:spacing w:after="0"/>
        <w:ind w:left="0"/>
        <w:jc w:val="both"/>
      </w:pPr>
      <w:r>
        <w:rPr>
          <w:rFonts w:ascii="Times New Roman"/>
          <w:b/>
          <w:i w:val="false"/>
          <w:color w:val="000000"/>
          <w:sz w:val="28"/>
        </w:rPr>
        <w:t xml:space="preserve">Статья 14. Ответственность за нарушение трудового законодательства Республики Казахстан </w:t>
      </w:r>
    </w:p>
    <w:p>
      <w:pPr>
        <w:spacing w:after="0"/>
        <w:ind w:left="0"/>
        <w:jc w:val="both"/>
      </w:pPr>
      <w:r>
        <w:rPr>
          <w:rFonts w:ascii="Times New Roman"/>
          <w:b w:val="false"/>
          <w:i w:val="false"/>
          <w:color w:val="000000"/>
          <w:sz w:val="28"/>
        </w:rPr>
        <w:t xml:space="preserve">
      Лица, виновные в нарушении трудового законодательства Республики Казахстан, несут ответственность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Start w:name="z133" w:id="121"/>
    <w:p>
      <w:pPr>
        <w:spacing w:after="0"/>
        <w:ind w:left="0"/>
        <w:jc w:val="left"/>
      </w:pPr>
      <w:r>
        <w:rPr>
          <w:rFonts w:ascii="Times New Roman"/>
          <w:b/>
          <w:i w:val="false"/>
          <w:color w:val="000000"/>
        </w:rPr>
        <w:t xml:space="preserve"> Глава 2. КОМПЕТЕНЦИЯ ГОСУДАРСТВЕННЫХ ОРГАНОВ</w:t>
      </w:r>
      <w:r>
        <w:br/>
      </w:r>
      <w:r>
        <w:rPr>
          <w:rFonts w:ascii="Times New Roman"/>
          <w:b/>
          <w:i w:val="false"/>
          <w:color w:val="000000"/>
        </w:rPr>
        <w:t>В ОБЛАСТИ РЕГУЛИРОВАНИЯ ТРУДОВЫХ ОТНОШЕНИЙ</w:t>
      </w:r>
    </w:p>
    <w:bookmarkEnd w:id="121"/>
    <w:p>
      <w:pPr>
        <w:spacing w:after="0"/>
        <w:ind w:left="0"/>
        <w:jc w:val="both"/>
      </w:pPr>
      <w:r>
        <w:rPr>
          <w:rFonts w:ascii="Times New Roman"/>
          <w:b/>
          <w:i w:val="false"/>
          <w:color w:val="000000"/>
          <w:sz w:val="28"/>
        </w:rPr>
        <w:t xml:space="preserve">Статья 15. Компетенция Правительства Республики Казахстан в области регулирования трудовых отношений </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определяет</w:t>
      </w:r>
      <w:r>
        <w:rPr>
          <w:rFonts w:ascii="Times New Roman"/>
          <w:b w:val="false"/>
          <w:i w:val="false"/>
          <w:color w:val="000000"/>
          <w:sz w:val="28"/>
        </w:rPr>
        <w:t xml:space="preserve"> размеры социального пособия по временной нетрудоспособности;</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утверждает</w:t>
      </w:r>
      <w:r>
        <w:rPr>
          <w:rFonts w:ascii="Times New Roman"/>
          <w:b w:val="false"/>
          <w:i w:val="false"/>
          <w:color w:val="000000"/>
          <w:sz w:val="28"/>
        </w:rPr>
        <w:t xml:space="preserve">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 действует до 01.01.2016 в соответствии с Законом РК от 29.09.2014 № 239-V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определяет</w:t>
      </w:r>
      <w:r>
        <w:rPr>
          <w:rFonts w:ascii="Times New Roman"/>
          <w:b w:val="false"/>
          <w:i w:val="false"/>
          <w:color w:val="000000"/>
          <w:sz w:val="28"/>
        </w:rPr>
        <w:t xml:space="preserve"> перечень должностей гражданских служащих;</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утверждает</w:t>
      </w:r>
      <w:r>
        <w:rPr>
          <w:rFonts w:ascii="Times New Roman"/>
          <w:b w:val="false"/>
          <w:i w:val="false"/>
          <w:color w:val="000000"/>
          <w:sz w:val="28"/>
        </w:rPr>
        <w:t xml:space="preserve"> систему оплаты труда работников организаций, содержащихся за счет средств государственного бюджета;</w:t>
      </w:r>
    </w:p>
    <w:p>
      <w:pPr>
        <w:spacing w:after="0"/>
        <w:ind w:left="0"/>
        <w:jc w:val="both"/>
      </w:pPr>
      <w:r>
        <w:rPr>
          <w:rFonts w:ascii="Times New Roman"/>
          <w:b w:val="false"/>
          <w:i w:val="false"/>
          <w:color w:val="000000"/>
          <w:sz w:val="28"/>
        </w:rPr>
        <w:t>
      6) заключает генеральное соглашение с республиканскими объединениями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устанавливает</w:t>
      </w:r>
      <w:r>
        <w:rPr>
          <w:rFonts w:ascii="Times New Roman"/>
          <w:b w:val="false"/>
          <w:i w:val="false"/>
          <w:color w:val="000000"/>
          <w:sz w:val="28"/>
        </w:rPr>
        <w:t xml:space="preserve">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xml:space="preserve">
      8) утверждает лимит штатной численности гражданских служащих, осуществляющих </w:t>
      </w:r>
      <w:r>
        <w:rPr>
          <w:rFonts w:ascii="Times New Roman"/>
          <w:b w:val="false"/>
          <w:i w:val="false"/>
          <w:color w:val="000000"/>
          <w:sz w:val="28"/>
        </w:rPr>
        <w:t>техническое обслуживание</w:t>
      </w:r>
      <w:r>
        <w:rPr>
          <w:rFonts w:ascii="Times New Roman"/>
          <w:b w:val="false"/>
          <w:i w:val="false"/>
          <w:color w:val="000000"/>
          <w:sz w:val="28"/>
        </w:rPr>
        <w:t xml:space="preserve"> и обеспечивающих функционирование государственных органов, если иное не установлено законодательством Республики Казахстан;</w:t>
      </w:r>
    </w:p>
    <w:p>
      <w:pPr>
        <w:spacing w:after="0"/>
        <w:ind w:left="0"/>
        <w:jc w:val="both"/>
      </w:pPr>
      <w:r>
        <w:rPr>
          <w:rFonts w:ascii="Times New Roman"/>
          <w:b w:val="false"/>
          <w:i w:val="false"/>
          <w:color w:val="000000"/>
          <w:sz w:val="28"/>
        </w:rPr>
        <w:t xml:space="preserve">
      9)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Компетенция уполномоченного государственного органа по труду в области регулирования трудовых отношений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xml:space="preserve">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xml:space="preserve">
      2) организует государственный контроль за соблюдением трудового законодательства Республики Казахстан, в том числе </w:t>
      </w:r>
      <w:r>
        <w:rPr>
          <w:rFonts w:ascii="Times New Roman"/>
          <w:b w:val="false"/>
          <w:i w:val="false"/>
          <w:color w:val="000000"/>
          <w:sz w:val="28"/>
        </w:rPr>
        <w:t>требования</w:t>
      </w:r>
      <w:r>
        <w:rPr>
          <w:rFonts w:ascii="Times New Roman"/>
          <w:b w:val="false"/>
          <w:i w:val="false"/>
          <w:color w:val="000000"/>
          <w:sz w:val="28"/>
        </w:rPr>
        <w:t xml:space="preserve"> по безопасности и охране труда,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координацию и методическое руководство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both"/>
      </w:pPr>
      <w:r>
        <w:rPr>
          <w:rFonts w:ascii="Times New Roman"/>
          <w:b w:val="false"/>
          <w:i w:val="false"/>
          <w:color w:val="000000"/>
          <w:sz w:val="28"/>
        </w:rPr>
        <w:t>
      5) согласовывает назначение главного государственного инспектора труда области, города республиканского значения, столицы;</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устанавливает</w:t>
      </w:r>
      <w:r>
        <w:rPr>
          <w:rFonts w:ascii="Times New Roman"/>
          <w:b w:val="false"/>
          <w:i w:val="false"/>
          <w:color w:val="000000"/>
          <w:sz w:val="28"/>
        </w:rPr>
        <w:t xml:space="preserve"> порядок замены и пересмотра типовых (отраслевых, межотраслевых) норм и нормативов по труду;</w:t>
      </w:r>
    </w:p>
    <w:p>
      <w:pPr>
        <w:spacing w:after="0"/>
        <w:ind w:left="0"/>
        <w:jc w:val="both"/>
      </w:pPr>
      <w:r>
        <w:rPr>
          <w:rFonts w:ascii="Times New Roman"/>
          <w:b w:val="false"/>
          <w:i w:val="false"/>
          <w:color w:val="000000"/>
          <w:sz w:val="28"/>
        </w:rPr>
        <w:t xml:space="preserve">
      9) разрабатывает и </w:t>
      </w:r>
      <w:r>
        <w:rPr>
          <w:rFonts w:ascii="Times New Roman"/>
          <w:b w:val="false"/>
          <w:i w:val="false"/>
          <w:color w:val="000000"/>
          <w:sz w:val="28"/>
        </w:rPr>
        <w:t>утверждает</w:t>
      </w:r>
      <w:r>
        <w:rPr>
          <w:rFonts w:ascii="Times New Roman"/>
          <w:b w:val="false"/>
          <w:i w:val="false"/>
          <w:color w:val="000000"/>
          <w:sz w:val="28"/>
        </w:rPr>
        <w:t xml:space="preserve"> типовые нормы и нормативы по труду единые (межотраслевые) для всех сфер деятельности по согласованию с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xml:space="preserve">
      10) разрабатывает и </w:t>
      </w:r>
      <w:r>
        <w:rPr>
          <w:rFonts w:ascii="Times New Roman"/>
          <w:b w:val="false"/>
          <w:i w:val="false"/>
          <w:color w:val="000000"/>
          <w:sz w:val="28"/>
        </w:rPr>
        <w:t>утверждает</w:t>
      </w:r>
      <w:r>
        <w:rPr>
          <w:rFonts w:ascii="Times New Roman"/>
          <w:b w:val="false"/>
          <w:i w:val="false"/>
          <w:color w:val="000000"/>
          <w:sz w:val="28"/>
        </w:rPr>
        <w:t xml:space="preserve">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устанавливает</w:t>
      </w:r>
      <w:r>
        <w:rPr>
          <w:rFonts w:ascii="Times New Roman"/>
          <w:b w:val="false"/>
          <w:i w:val="false"/>
          <w:color w:val="000000"/>
          <w:sz w:val="28"/>
        </w:rPr>
        <w:t xml:space="preserve">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устанавливает</w:t>
      </w:r>
      <w:r>
        <w:rPr>
          <w:rFonts w:ascii="Times New Roman"/>
          <w:b w:val="false"/>
          <w:i w:val="false"/>
          <w:color w:val="000000"/>
          <w:sz w:val="28"/>
        </w:rPr>
        <w:t xml:space="preserve">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13)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14)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15)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16)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определяет</w:t>
      </w:r>
      <w:r>
        <w:rPr>
          <w:rFonts w:ascii="Times New Roman"/>
          <w:b w:val="false"/>
          <w:i w:val="false"/>
          <w:color w:val="000000"/>
          <w:sz w:val="28"/>
        </w:rPr>
        <w:t xml:space="preserve"> порядок разработки, пересмотра, утверждения и применения справочников, квалификационных характеристик;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16 предусмотрено дополнить подпунктом 17-1) в соответствии с Законом РК от 27.06.2014 </w:t>
      </w:r>
      <w:r>
        <w:rPr>
          <w:rFonts w:ascii="Times New Roman"/>
          <w:b w:val="false"/>
          <w:i w:val="false"/>
          <w:color w:val="ff0000"/>
          <w:sz w:val="28"/>
        </w:rPr>
        <w:t>№ 212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рассматривает и </w:t>
      </w:r>
      <w:r>
        <w:rPr>
          <w:rFonts w:ascii="Times New Roman"/>
          <w:b w:val="false"/>
          <w:i w:val="false"/>
          <w:color w:val="000000"/>
          <w:sz w:val="28"/>
        </w:rPr>
        <w:t>согласовывает</w:t>
      </w:r>
      <w:r>
        <w:rPr>
          <w:rFonts w:ascii="Times New Roman"/>
          <w:b w:val="false"/>
          <w:i w:val="false"/>
          <w:color w:val="000000"/>
          <w:sz w:val="28"/>
        </w:rPr>
        <w:t xml:space="preserve">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устанавливает</w:t>
      </w:r>
      <w:r>
        <w:rPr>
          <w:rFonts w:ascii="Times New Roman"/>
          <w:b w:val="false"/>
          <w:i w:val="false"/>
          <w:color w:val="000000"/>
          <w:sz w:val="28"/>
        </w:rPr>
        <w:t xml:space="preserve"> порядок утверждения типовых (отраслевых, межотраслевых) норм и нормативов по труду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определяет</w:t>
      </w:r>
      <w:r>
        <w:rPr>
          <w:rFonts w:ascii="Times New Roman"/>
          <w:b w:val="false"/>
          <w:i w:val="false"/>
          <w:color w:val="000000"/>
          <w:sz w:val="28"/>
        </w:rPr>
        <w:t xml:space="preserve">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w:t>
      </w:r>
    </w:p>
    <w:p>
      <w:pPr>
        <w:spacing w:after="0"/>
        <w:ind w:left="0"/>
        <w:jc w:val="both"/>
      </w:pPr>
      <w:r>
        <w:rPr>
          <w:rFonts w:ascii="Times New Roman"/>
          <w:b w:val="false"/>
          <w:i w:val="false"/>
          <w:color w:val="000000"/>
          <w:sz w:val="28"/>
        </w:rPr>
        <w:t>
      21) создает комиссию для расследования групповых несчастных случаев при гибели от трех до пяти человек;</w:t>
      </w:r>
    </w:p>
    <w:p>
      <w:pPr>
        <w:spacing w:after="0"/>
        <w:ind w:left="0"/>
        <w:jc w:val="both"/>
      </w:pPr>
      <w:r>
        <w:rPr>
          <w:rFonts w:ascii="Times New Roman"/>
          <w:b w:val="false"/>
          <w:i w:val="false"/>
          <w:color w:val="000000"/>
          <w:sz w:val="28"/>
        </w:rPr>
        <w:t>
      22)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утверждает</w:t>
      </w:r>
      <w:r>
        <w:rPr>
          <w:rFonts w:ascii="Times New Roman"/>
          <w:b w:val="false"/>
          <w:i w:val="false"/>
          <w:color w:val="000000"/>
          <w:sz w:val="28"/>
        </w:rPr>
        <w:t xml:space="preserve"> типовое положение о трудовом арбитраже;</w:t>
      </w:r>
    </w:p>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определяет</w:t>
      </w:r>
      <w:r>
        <w:rPr>
          <w:rFonts w:ascii="Times New Roman"/>
          <w:b w:val="false"/>
          <w:i w:val="false"/>
          <w:color w:val="000000"/>
          <w:sz w:val="28"/>
        </w:rPr>
        <w:t xml:space="preserve"> порядок предоставления информации и ведения государственной статистики в области безопасности и охраны труда;</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устанавливает</w:t>
      </w:r>
      <w:r>
        <w:rPr>
          <w:rFonts w:ascii="Times New Roman"/>
          <w:b w:val="false"/>
          <w:i w:val="false"/>
          <w:color w:val="000000"/>
          <w:sz w:val="28"/>
        </w:rPr>
        <w:t xml:space="preserve"> единый порядок исчисления средней заработной платы;</w:t>
      </w:r>
    </w:p>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определяет</w:t>
      </w:r>
      <w:r>
        <w:rPr>
          <w:rFonts w:ascii="Times New Roman"/>
          <w:b w:val="false"/>
          <w:i w:val="false"/>
          <w:color w:val="000000"/>
          <w:sz w:val="28"/>
        </w:rPr>
        <w:t xml:space="preserve"> порядок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определяет</w:t>
      </w:r>
      <w:r>
        <w:rPr>
          <w:rFonts w:ascii="Times New Roman"/>
          <w:b w:val="false"/>
          <w:i w:val="false"/>
          <w:color w:val="000000"/>
          <w:sz w:val="28"/>
        </w:rPr>
        <w:t xml:space="preserve">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утверждает</w:t>
      </w:r>
      <w:r>
        <w:rPr>
          <w:rFonts w:ascii="Times New Roman"/>
          <w:b w:val="false"/>
          <w:i w:val="false"/>
          <w:color w:val="000000"/>
          <w:sz w:val="28"/>
        </w:rPr>
        <w:t xml:space="preserve"> форму, порядок ведения и хранения трудовых книжек;</w:t>
      </w:r>
    </w:p>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утверждает</w:t>
      </w:r>
      <w:r>
        <w:rPr>
          <w:rFonts w:ascii="Times New Roman"/>
          <w:b w:val="false"/>
          <w:i w:val="false"/>
          <w:color w:val="000000"/>
          <w:sz w:val="28"/>
        </w:rPr>
        <w:t xml:space="preserve">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утверждает</w:t>
      </w:r>
      <w:r>
        <w:rPr>
          <w:rFonts w:ascii="Times New Roman"/>
          <w:b w:val="false"/>
          <w:i w:val="false"/>
          <w:color w:val="000000"/>
          <w:sz w:val="28"/>
        </w:rPr>
        <w:t xml:space="preserve"> список работ, на которых запрещается применение труда женщин,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утверждает</w:t>
      </w:r>
      <w:r>
        <w:rPr>
          <w:rFonts w:ascii="Times New Roman"/>
          <w:b w:val="false"/>
          <w:i w:val="false"/>
          <w:color w:val="000000"/>
          <w:sz w:val="28"/>
        </w:rPr>
        <w:t xml:space="preserve">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определяет</w:t>
      </w:r>
      <w:r>
        <w:rPr>
          <w:rFonts w:ascii="Times New Roman"/>
          <w:b w:val="false"/>
          <w:i w:val="false"/>
          <w:color w:val="000000"/>
          <w:sz w:val="28"/>
        </w:rPr>
        <w:t xml:space="preserve">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определяет</w:t>
      </w:r>
      <w:r>
        <w:rPr>
          <w:rFonts w:ascii="Times New Roman"/>
          <w:b w:val="false"/>
          <w:i w:val="false"/>
          <w:color w:val="000000"/>
          <w:sz w:val="28"/>
        </w:rPr>
        <w:t xml:space="preserve"> порядок и сроки проведения обучения, инструктирования и проверок знаний по вопросам безопасности и охраны труда работников;</w:t>
      </w:r>
    </w:p>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устанавливает</w:t>
      </w:r>
      <w:r>
        <w:rPr>
          <w:rFonts w:ascii="Times New Roman"/>
          <w:b w:val="false"/>
          <w:i w:val="false"/>
          <w:color w:val="000000"/>
          <w:sz w:val="28"/>
        </w:rPr>
        <w:t xml:space="preserve">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определяет</w:t>
      </w:r>
      <w:r>
        <w:rPr>
          <w:rFonts w:ascii="Times New Roman"/>
          <w:b w:val="false"/>
          <w:i w:val="false"/>
          <w:color w:val="000000"/>
          <w:sz w:val="28"/>
        </w:rPr>
        <w:t xml:space="preserve"> порядок назначения и выплаты социального пособия по временной нетрудоспособности;</w:t>
      </w:r>
    </w:p>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утверждает</w:t>
      </w:r>
      <w:r>
        <w:rPr>
          <w:rFonts w:ascii="Times New Roman"/>
          <w:b w:val="false"/>
          <w:i w:val="false"/>
          <w:color w:val="000000"/>
          <w:sz w:val="28"/>
        </w:rPr>
        <w:t xml:space="preserve"> порядок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38) утверждает по согласованию с центральным уполномоченным органом по бюджетному планированию нормы выдачи работникам молока, лечебно-профилактического питания, специальной одежды, специальной обуви и других средств индивидуальной защиты;</w:t>
      </w:r>
    </w:p>
    <w:p>
      <w:pPr>
        <w:spacing w:after="0"/>
        <w:ind w:left="0"/>
        <w:jc w:val="both"/>
      </w:pPr>
      <w:r>
        <w:rPr>
          <w:rFonts w:ascii="Times New Roman"/>
          <w:b w:val="false"/>
          <w:i w:val="false"/>
          <w:color w:val="000000"/>
          <w:sz w:val="28"/>
        </w:rPr>
        <w:t>
      39)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bookmarkStart w:name="z1209" w:id="122"/>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требований по безопасности и охране труда;</w:t>
      </w:r>
    </w:p>
    <w:bookmarkEnd w:id="122"/>
    <w:bookmarkStart w:name="z1210" w:id="123"/>
    <w:p>
      <w:pPr>
        <w:spacing w:after="0"/>
        <w:ind w:left="0"/>
        <w:jc w:val="both"/>
      </w:pPr>
      <w:r>
        <w:rPr>
          <w:rFonts w:ascii="Times New Roman"/>
          <w:b w:val="false"/>
          <w:i w:val="false"/>
          <w:color w:val="000000"/>
          <w:sz w:val="28"/>
        </w:rPr>
        <w:t xml:space="preserve">
      2) осуществляет мониторинг коллективных договоров, представленных работодателями;  </w:t>
      </w:r>
    </w:p>
    <w:bookmarkEnd w:id="123"/>
    <w:bookmarkStart w:name="z1211" w:id="124"/>
    <w:p>
      <w:pPr>
        <w:spacing w:after="0"/>
        <w:ind w:left="0"/>
        <w:jc w:val="both"/>
      </w:pPr>
      <w:r>
        <w:rPr>
          <w:rFonts w:ascii="Times New Roman"/>
          <w:b w:val="false"/>
          <w:i w:val="false"/>
          <w:color w:val="000000"/>
          <w:sz w:val="28"/>
        </w:rPr>
        <w:t xml:space="preserve">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 </w:t>
      </w:r>
    </w:p>
    <w:bookmarkEnd w:id="124"/>
    <w:bookmarkStart w:name="z1212" w:id="125"/>
    <w:p>
      <w:pPr>
        <w:spacing w:after="0"/>
        <w:ind w:left="0"/>
        <w:jc w:val="both"/>
      </w:pPr>
      <w:r>
        <w:rPr>
          <w:rFonts w:ascii="Times New Roman"/>
          <w:b w:val="false"/>
          <w:i w:val="false"/>
          <w:color w:val="000000"/>
          <w:sz w:val="28"/>
        </w:rPr>
        <w:t xml:space="preserve">
      4) расследует несчастные случаи на производстве в порядке, установленном законодательством Республики Казахстан; </w:t>
      </w:r>
    </w:p>
    <w:bookmarkEnd w:id="125"/>
    <w:bookmarkStart w:name="z1213" w:id="126"/>
    <w:p>
      <w:pPr>
        <w:spacing w:after="0"/>
        <w:ind w:left="0"/>
        <w:jc w:val="both"/>
      </w:pPr>
      <w:r>
        <w:rPr>
          <w:rFonts w:ascii="Times New Roman"/>
          <w:b w:val="false"/>
          <w:i w:val="false"/>
          <w:color w:val="000000"/>
          <w:sz w:val="28"/>
        </w:rPr>
        <w:t>
      5) проводит проверку знаний лиц, ответственных за обеспечение безопасности и охраны труда у работодателей;</w:t>
      </w:r>
    </w:p>
    <w:bookmarkEnd w:id="126"/>
    <w:bookmarkStart w:name="z1214" w:id="127"/>
    <w:p>
      <w:pPr>
        <w:spacing w:after="0"/>
        <w:ind w:left="0"/>
        <w:jc w:val="both"/>
      </w:pPr>
      <w:r>
        <w:rPr>
          <w:rFonts w:ascii="Times New Roman"/>
          <w:b w:val="false"/>
          <w:i w:val="false"/>
          <w:color w:val="000000"/>
          <w:sz w:val="28"/>
        </w:rPr>
        <w:t xml:space="preserve">
      6) участвует в составе приемочной комиссии по приемке в эксплуатацию объектов производственного назначения; </w:t>
      </w:r>
    </w:p>
    <w:bookmarkEnd w:id="127"/>
    <w:bookmarkStart w:name="z1215" w:id="128"/>
    <w:p>
      <w:pPr>
        <w:spacing w:after="0"/>
        <w:ind w:left="0"/>
        <w:jc w:val="both"/>
      </w:pPr>
      <w:r>
        <w:rPr>
          <w:rFonts w:ascii="Times New Roman"/>
          <w:b w:val="false"/>
          <w:i w:val="false"/>
          <w:color w:val="000000"/>
          <w:sz w:val="28"/>
        </w:rPr>
        <w:t xml:space="preserve">
      7) взаимодействует с полномочными представителями работников и работодателей по вопросам совершенствования нормативов безопасности и охраны труда; </w:t>
      </w:r>
    </w:p>
    <w:bookmarkEnd w:id="128"/>
    <w:bookmarkStart w:name="z1216" w:id="129"/>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безопасности и охраны труда;</w:t>
      </w:r>
    </w:p>
    <w:bookmarkEnd w:id="129"/>
    <w:bookmarkStart w:name="z1344" w:id="130"/>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bookmarkEnd w:id="130"/>
    <w:p>
      <w:pPr>
        <w:spacing w:after="0"/>
        <w:ind w:left="0"/>
        <w:jc w:val="both"/>
      </w:pPr>
      <w:r>
        <w:rPr>
          <w:rFonts w:ascii="Times New Roman"/>
          <w:b w:val="false"/>
          <w:i w:val="false"/>
          <w:color w:val="000000"/>
          <w:sz w:val="28"/>
        </w:rPr>
        <w:t xml:space="preserve">
      10) разрабатывает и утверждает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xml:space="preserve">
      11) представляет в уполномоченный государственный орган по труду </w:t>
      </w:r>
      <w:r>
        <w:rPr>
          <w:rFonts w:ascii="Times New Roman"/>
          <w:b w:val="false"/>
          <w:i w:val="false"/>
          <w:color w:val="000000"/>
          <w:sz w:val="28"/>
        </w:rPr>
        <w:t>периодические отчеты</w:t>
      </w:r>
      <w:r>
        <w:rPr>
          <w:rFonts w:ascii="Times New Roman"/>
          <w:b w:val="false"/>
          <w:i w:val="false"/>
          <w:color w:val="000000"/>
          <w:sz w:val="28"/>
        </w:rPr>
        <w:t xml:space="preserve">, а также результаты мониторинга состояния безопасности и охраны труда на базе информационной системы по охране труда и безопасности; </w:t>
      </w:r>
    </w:p>
    <w:p>
      <w:pPr>
        <w:spacing w:after="0"/>
        <w:ind w:left="0"/>
        <w:jc w:val="both"/>
      </w:pPr>
      <w:r>
        <w:rPr>
          <w:rFonts w:ascii="Times New Roman"/>
          <w:b w:val="false"/>
          <w:i w:val="false"/>
          <w:color w:val="000000"/>
          <w:sz w:val="28"/>
        </w:rPr>
        <w:t>
      12) предоставляет необходимую информацию по трудовым отношениям в уполномоченный государственный орган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Компетенция местных исполнительных органов в области регулирования трудовых отношений </w:t>
      </w:r>
    </w:p>
    <w:p>
      <w:pPr>
        <w:spacing w:after="0"/>
        <w:ind w:left="0"/>
        <w:jc w:val="both"/>
      </w:pPr>
      <w:r>
        <w:rPr>
          <w:rFonts w:ascii="Times New Roman"/>
          <w:b w:val="false"/>
          <w:i w:val="false"/>
          <w:color w:val="000000"/>
          <w:sz w:val="28"/>
        </w:rPr>
        <w:t xml:space="preserve">
      Местные исполнительные органы: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исключен Законом РК от 22.07.2011 </w:t>
      </w:r>
      <w:r>
        <w:rPr>
          <w:rFonts w:ascii="Times New Roman"/>
          <w:b w:val="false"/>
          <w:i w:val="false"/>
          <w:color w:val="000000"/>
          <w:sz w:val="28"/>
        </w:rPr>
        <w:t>№ 478-IV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1-1) реализуют государственную политику в области регулирования трудовых отношений;</w:t>
      </w:r>
    </w:p>
    <w:bookmarkStart w:name="z1217" w:id="131"/>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bookmarkEnd w:id="131"/>
    <w:bookmarkStart w:name="z1218" w:id="132"/>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bookmarkEnd w:id="132"/>
    <w:bookmarkStart w:name="z1219" w:id="133"/>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bookmarkEnd w:id="133"/>
    <w:bookmarkStart w:name="z1220" w:id="134"/>
    <w:p>
      <w:pPr>
        <w:spacing w:after="0"/>
        <w:ind w:left="0"/>
        <w:jc w:val="both"/>
      </w:pPr>
      <w:r>
        <w:rPr>
          <w:rFonts w:ascii="Times New Roman"/>
          <w:b w:val="false"/>
          <w:i w:val="false"/>
          <w:color w:val="000000"/>
          <w:sz w:val="28"/>
        </w:rPr>
        <w:t xml:space="preserve">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 </w:t>
      </w:r>
    </w:p>
    <w:bookmarkEnd w:id="134"/>
    <w:bookmarkStart w:name="z1221" w:id="135"/>
    <w:p>
      <w:pPr>
        <w:spacing w:after="0"/>
        <w:ind w:left="0"/>
        <w:jc w:val="both"/>
      </w:pPr>
      <w:r>
        <w:rPr>
          <w:rFonts w:ascii="Times New Roman"/>
          <w:b w:val="false"/>
          <w:i w:val="false"/>
          <w:color w:val="000000"/>
          <w:sz w:val="28"/>
        </w:rPr>
        <w:t xml:space="preserve">
      6) рассматривают и согласовывают нормы труда и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государственным органом по труду; </w:t>
      </w:r>
    </w:p>
    <w:bookmarkEnd w:id="135"/>
    <w:bookmarkStart w:name="z1222" w:id="136"/>
    <w:p>
      <w:pPr>
        <w:spacing w:after="0"/>
        <w:ind w:left="0"/>
        <w:jc w:val="both"/>
      </w:pPr>
      <w:r>
        <w:rPr>
          <w:rFonts w:ascii="Times New Roman"/>
          <w:b w:val="false"/>
          <w:i w:val="false"/>
          <w:color w:val="000000"/>
          <w:sz w:val="28"/>
        </w:rPr>
        <w:t xml:space="preserve">
      7) устанавливают квоту для трудоустройства категорий населения, </w:t>
      </w:r>
      <w:r>
        <w:rPr>
          <w:rFonts w:ascii="Times New Roman"/>
          <w:b w:val="false"/>
          <w:i w:val="false"/>
          <w:color w:val="000000"/>
          <w:sz w:val="28"/>
        </w:rPr>
        <w:t>определенных</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136"/>
    <w:bookmarkStart w:name="z1223" w:id="137"/>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38"/>
    <w:p>
      <w:pPr>
        <w:spacing w:after="0"/>
        <w:ind w:left="0"/>
        <w:jc w:val="left"/>
      </w:pPr>
      <w:r>
        <w:rPr>
          <w:rFonts w:ascii="Times New Roman"/>
          <w:b/>
          <w:i w:val="false"/>
          <w:color w:val="000000"/>
        </w:rPr>
        <w:t xml:space="preserve">  Глава 3. СУБЪЕКТЫ ТРУДОВЫХ ОТНОШЕНИЙ. </w:t>
      </w:r>
      <w:r>
        <w:br/>
      </w:r>
      <w:r>
        <w:rPr>
          <w:rFonts w:ascii="Times New Roman"/>
          <w:b/>
          <w:i w:val="false"/>
          <w:color w:val="000000"/>
        </w:rPr>
        <w:t>ОСНОВАНИЯ ВОЗНИКНОВЕНИЯ ТРУДОВЫХ ОТНОШЕНИЙ</w:t>
      </w:r>
    </w:p>
    <w:bookmarkEnd w:id="138"/>
    <w:p>
      <w:pPr>
        <w:spacing w:after="0"/>
        <w:ind w:left="0"/>
        <w:jc w:val="both"/>
      </w:pPr>
      <w:r>
        <w:rPr>
          <w:rFonts w:ascii="Times New Roman"/>
          <w:b/>
          <w:i w:val="false"/>
          <w:color w:val="000000"/>
          <w:sz w:val="28"/>
        </w:rPr>
        <w:t xml:space="preserve">Статья 19. Субъекты трудовых отношений </w:t>
      </w:r>
    </w:p>
    <w:bookmarkStart w:name="z140" w:id="139"/>
    <w:p>
      <w:pPr>
        <w:spacing w:after="0"/>
        <w:ind w:left="0"/>
        <w:jc w:val="both"/>
      </w:pPr>
      <w:r>
        <w:rPr>
          <w:rFonts w:ascii="Times New Roman"/>
          <w:b w:val="false"/>
          <w:i w:val="false"/>
          <w:color w:val="000000"/>
          <w:sz w:val="28"/>
        </w:rPr>
        <w:t xml:space="preserve">
      1. Субъектами трудовых отношений являются работник и работодатель. </w:t>
      </w:r>
    </w:p>
    <w:bookmarkEnd w:id="139"/>
    <w:bookmarkStart w:name="z1224" w:id="140"/>
    <w:p>
      <w:pPr>
        <w:spacing w:after="0"/>
        <w:ind w:left="0"/>
        <w:jc w:val="both"/>
      </w:pPr>
      <w:r>
        <w:rPr>
          <w:rFonts w:ascii="Times New Roman"/>
          <w:b w:val="false"/>
          <w:i w:val="false"/>
          <w:color w:val="000000"/>
          <w:sz w:val="28"/>
        </w:rPr>
        <w:t xml:space="preserve">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bookmarkEnd w:id="140"/>
    <w:bookmarkStart w:name="z141" w:id="141"/>
    <w:p>
      <w:pPr>
        <w:spacing w:after="0"/>
        <w:ind w:left="0"/>
        <w:jc w:val="both"/>
      </w:pPr>
      <w:r>
        <w:rPr>
          <w:rFonts w:ascii="Times New Roman"/>
          <w:b w:val="false"/>
          <w:i w:val="false"/>
          <w:color w:val="000000"/>
          <w:sz w:val="28"/>
        </w:rPr>
        <w:t xml:space="preserve">
      2. Физические и юридические лица представляют интересы работников или работодателя в пределах делегированных им полномочий на основании нормативных правовых актов, решений суда, а также учредительных документов либо доверенности. </w:t>
      </w:r>
    </w:p>
    <w:bookmarkEnd w:id="141"/>
    <w:p>
      <w:pPr>
        <w:spacing w:after="0"/>
        <w:ind w:left="0"/>
        <w:jc w:val="both"/>
      </w:pPr>
      <w:r>
        <w:rPr>
          <w:rFonts w:ascii="Times New Roman"/>
          <w:b/>
          <w:i w:val="false"/>
          <w:color w:val="000000"/>
          <w:sz w:val="28"/>
        </w:rPr>
        <w:t xml:space="preserve">Статья 20. Основания возникновения трудовых отношений </w:t>
      </w:r>
    </w:p>
    <w:bookmarkStart w:name="z143" w:id="142"/>
    <w:p>
      <w:pPr>
        <w:spacing w:after="0"/>
        <w:ind w:left="0"/>
        <w:jc w:val="both"/>
      </w:pPr>
      <w:r>
        <w:rPr>
          <w:rFonts w:ascii="Times New Roman"/>
          <w:b w:val="false"/>
          <w:i w:val="false"/>
          <w:color w:val="000000"/>
          <w:sz w:val="28"/>
        </w:rPr>
        <w:t xml:space="preserve">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 </w:t>
      </w:r>
    </w:p>
    <w:bookmarkEnd w:id="142"/>
    <w:bookmarkStart w:name="z144" w:id="143"/>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43"/>
    <w:bookmarkStart w:name="z1225" w:id="144"/>
    <w:p>
      <w:pPr>
        <w:spacing w:after="0"/>
        <w:ind w:left="0"/>
        <w:jc w:val="both"/>
      </w:pPr>
      <w:r>
        <w:rPr>
          <w:rFonts w:ascii="Times New Roman"/>
          <w:b w:val="false"/>
          <w:i w:val="false"/>
          <w:color w:val="000000"/>
          <w:sz w:val="28"/>
        </w:rPr>
        <w:t xml:space="preserve">
      1) избрание (выборы) на должность; </w:t>
      </w:r>
    </w:p>
    <w:bookmarkEnd w:id="144"/>
    <w:bookmarkStart w:name="z1226" w:id="145"/>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bookmarkEnd w:id="145"/>
    <w:bookmarkStart w:name="z1227" w:id="146"/>
    <w:p>
      <w:pPr>
        <w:spacing w:after="0"/>
        <w:ind w:left="0"/>
        <w:jc w:val="both"/>
      </w:pPr>
      <w:r>
        <w:rPr>
          <w:rFonts w:ascii="Times New Roman"/>
          <w:b w:val="false"/>
          <w:i w:val="false"/>
          <w:color w:val="000000"/>
          <w:sz w:val="28"/>
        </w:rPr>
        <w:t xml:space="preserve">
      3) назначение на должность или утверждение в должности; </w:t>
      </w:r>
    </w:p>
    <w:bookmarkEnd w:id="146"/>
    <w:bookmarkStart w:name="z1228" w:id="147"/>
    <w:p>
      <w:pPr>
        <w:spacing w:after="0"/>
        <w:ind w:left="0"/>
        <w:jc w:val="both"/>
      </w:pPr>
      <w:r>
        <w:rPr>
          <w:rFonts w:ascii="Times New Roman"/>
          <w:b w:val="false"/>
          <w:i w:val="false"/>
          <w:color w:val="000000"/>
          <w:sz w:val="28"/>
        </w:rPr>
        <w:t xml:space="preserve">
      4) направление на работу уполномоченными законом органами в счет установленной квоты; </w:t>
      </w:r>
    </w:p>
    <w:bookmarkEnd w:id="147"/>
    <w:bookmarkStart w:name="z1229" w:id="148"/>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End w:id="148"/>
    <w:p>
      <w:pPr>
        <w:spacing w:after="0"/>
        <w:ind w:left="0"/>
        <w:jc w:val="both"/>
      </w:pPr>
      <w:r>
        <w:rPr>
          <w:rFonts w:ascii="Times New Roman"/>
          <w:b/>
          <w:i w:val="false"/>
          <w:color w:val="000000"/>
          <w:sz w:val="28"/>
        </w:rPr>
        <w:t xml:space="preserve">Статья 21. Заключение трудового договора с гражданами, направленными в счет установленной квоты </w:t>
      </w:r>
    </w:p>
    <w:bookmarkStart w:name="z146" w:id="149"/>
    <w:p>
      <w:pPr>
        <w:spacing w:after="0"/>
        <w:ind w:left="0"/>
        <w:jc w:val="both"/>
      </w:pPr>
      <w:r>
        <w:rPr>
          <w:rFonts w:ascii="Times New Roman"/>
          <w:b w:val="false"/>
          <w:i w:val="false"/>
          <w:color w:val="000000"/>
          <w:sz w:val="28"/>
        </w:rPr>
        <w:t xml:space="preserve">
      1. Местными исполнительными органами устанавливается квота для трудоустройства категорий населения, </w:t>
      </w:r>
      <w:r>
        <w:rPr>
          <w:rFonts w:ascii="Times New Roman"/>
          <w:b w:val="false"/>
          <w:i w:val="false"/>
          <w:color w:val="000000"/>
          <w:sz w:val="28"/>
        </w:rPr>
        <w:t>определенных</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149"/>
    <w:bookmarkStart w:name="z147" w:id="150"/>
    <w:p>
      <w:pPr>
        <w:spacing w:after="0"/>
        <w:ind w:left="0"/>
        <w:jc w:val="both"/>
      </w:pPr>
      <w:r>
        <w:rPr>
          <w:rFonts w:ascii="Times New Roman"/>
          <w:b w:val="false"/>
          <w:i w:val="false"/>
          <w:color w:val="000000"/>
          <w:sz w:val="28"/>
        </w:rPr>
        <w:t xml:space="preserve">
      2. Работодатели в пределах установленной квоты заключают трудовые договоры с лицами, направленными для трудоустройства, при соответствии их квалификации требованиям работодателя. </w:t>
      </w:r>
    </w:p>
    <w:bookmarkEnd w:id="150"/>
    <w:p>
      <w:pPr>
        <w:spacing w:after="0"/>
        <w:ind w:left="0"/>
        <w:jc w:val="both"/>
      </w:pPr>
      <w:r>
        <w:rPr>
          <w:rFonts w:ascii="Times New Roman"/>
          <w:b/>
          <w:i w:val="false"/>
          <w:color w:val="000000"/>
          <w:sz w:val="28"/>
        </w:rPr>
        <w:t xml:space="preserve">Статья 22. Основные права и обязанности работника </w:t>
      </w:r>
    </w:p>
    <w:bookmarkStart w:name="z149" w:id="151"/>
    <w:p>
      <w:pPr>
        <w:spacing w:after="0"/>
        <w:ind w:left="0"/>
        <w:jc w:val="both"/>
      </w:pPr>
      <w:r>
        <w:rPr>
          <w:rFonts w:ascii="Times New Roman"/>
          <w:b w:val="false"/>
          <w:i w:val="false"/>
          <w:color w:val="000000"/>
          <w:sz w:val="28"/>
        </w:rPr>
        <w:t xml:space="preserve">
      1. Работник имеет право: </w:t>
      </w:r>
    </w:p>
    <w:bookmarkEnd w:id="151"/>
    <w:bookmarkStart w:name="z1230" w:id="152"/>
    <w:p>
      <w:pPr>
        <w:spacing w:after="0"/>
        <w:ind w:left="0"/>
        <w:jc w:val="both"/>
      </w:pPr>
      <w:r>
        <w:rPr>
          <w:rFonts w:ascii="Times New Roman"/>
          <w:b w:val="false"/>
          <w:i w:val="false"/>
          <w:color w:val="000000"/>
          <w:sz w:val="28"/>
        </w:rPr>
        <w:t>
      1) на заключение, изменение, дополнение и расторжение трудового договора в порядке и на условиях, предусмотренных настоящим Кодексом;</w:t>
      </w:r>
    </w:p>
    <w:bookmarkEnd w:id="152"/>
    <w:bookmarkStart w:name="z1231" w:id="153"/>
    <w:p>
      <w:pPr>
        <w:spacing w:after="0"/>
        <w:ind w:left="0"/>
        <w:jc w:val="both"/>
      </w:pPr>
      <w:r>
        <w:rPr>
          <w:rFonts w:ascii="Times New Roman"/>
          <w:b w:val="false"/>
          <w:i w:val="false"/>
          <w:color w:val="000000"/>
          <w:sz w:val="28"/>
        </w:rPr>
        <w:t xml:space="preserve">
      2) требовать от работодателя выполнения условий трудового, коллективного договоров; </w:t>
      </w:r>
    </w:p>
    <w:bookmarkEnd w:id="153"/>
    <w:bookmarkStart w:name="z1232" w:id="154"/>
    <w:p>
      <w:pPr>
        <w:spacing w:after="0"/>
        <w:ind w:left="0"/>
        <w:jc w:val="both"/>
      </w:pPr>
      <w:r>
        <w:rPr>
          <w:rFonts w:ascii="Times New Roman"/>
          <w:b w:val="false"/>
          <w:i w:val="false"/>
          <w:color w:val="000000"/>
          <w:sz w:val="28"/>
        </w:rPr>
        <w:t xml:space="preserve">
      3) на безопасность и охрану труда; </w:t>
      </w:r>
    </w:p>
    <w:bookmarkEnd w:id="154"/>
    <w:bookmarkStart w:name="z1233" w:id="155"/>
    <w:p>
      <w:pPr>
        <w:spacing w:after="0"/>
        <w:ind w:left="0"/>
        <w:jc w:val="both"/>
      </w:pPr>
      <w:r>
        <w:rPr>
          <w:rFonts w:ascii="Times New Roman"/>
          <w:b w:val="false"/>
          <w:i w:val="false"/>
          <w:color w:val="000000"/>
          <w:sz w:val="28"/>
        </w:rPr>
        <w:t xml:space="preserve">
      4) на получение полной и достоверной информации о состоянии условий труда и охраны труда; </w:t>
      </w:r>
    </w:p>
    <w:bookmarkEnd w:id="155"/>
    <w:bookmarkStart w:name="z1234" w:id="156"/>
    <w:p>
      <w:pPr>
        <w:spacing w:after="0"/>
        <w:ind w:left="0"/>
        <w:jc w:val="both"/>
      </w:pPr>
      <w:r>
        <w:rPr>
          <w:rFonts w:ascii="Times New Roman"/>
          <w:b w:val="false"/>
          <w:i w:val="false"/>
          <w:color w:val="000000"/>
          <w:sz w:val="28"/>
        </w:rPr>
        <w:t xml:space="preserve">
      5) на своевременную и в полном объеме выплату заработной платы в соответствии с условиями трудового, коллективного договоров; </w:t>
      </w:r>
    </w:p>
    <w:bookmarkEnd w:id="156"/>
    <w:bookmarkStart w:name="z1235" w:id="157"/>
    <w:p>
      <w:pPr>
        <w:spacing w:after="0"/>
        <w:ind w:left="0"/>
        <w:jc w:val="both"/>
      </w:pPr>
      <w:r>
        <w:rPr>
          <w:rFonts w:ascii="Times New Roman"/>
          <w:b w:val="false"/>
          <w:i w:val="false"/>
          <w:color w:val="000000"/>
          <w:sz w:val="28"/>
        </w:rPr>
        <w:t xml:space="preserve">
      6) на оплату простоя в соответствии с настоящим Кодексом; </w:t>
      </w:r>
    </w:p>
    <w:bookmarkEnd w:id="157"/>
    <w:bookmarkStart w:name="z1236" w:id="158"/>
    <w:p>
      <w:pPr>
        <w:spacing w:after="0"/>
        <w:ind w:left="0"/>
        <w:jc w:val="both"/>
      </w:pPr>
      <w:r>
        <w:rPr>
          <w:rFonts w:ascii="Times New Roman"/>
          <w:b w:val="false"/>
          <w:i w:val="false"/>
          <w:color w:val="000000"/>
          <w:sz w:val="28"/>
        </w:rPr>
        <w:t>
      7) на отдых, в том числе оплачиваемый ежегодный трудовой отпуск;</w:t>
      </w:r>
    </w:p>
    <w:bookmarkEnd w:id="158"/>
    <w:bookmarkStart w:name="z1237" w:id="159"/>
    <w:p>
      <w:pPr>
        <w:spacing w:after="0"/>
        <w:ind w:left="0"/>
        <w:jc w:val="both"/>
      </w:pPr>
      <w:r>
        <w:rPr>
          <w:rFonts w:ascii="Times New Roman"/>
          <w:b w:val="false"/>
          <w:i w:val="false"/>
          <w:color w:val="000000"/>
          <w:sz w:val="28"/>
        </w:rPr>
        <w:t xml:space="preserve">
      8) на объединение, включая право на создание </w:t>
      </w:r>
      <w:r>
        <w:rPr>
          <w:rFonts w:ascii="Times New Roman"/>
          <w:b w:val="false"/>
          <w:i w:val="false"/>
          <w:color w:val="000000"/>
          <w:sz w:val="28"/>
        </w:rPr>
        <w:t>профессионального союза</w:t>
      </w:r>
      <w:r>
        <w:rPr>
          <w:rFonts w:ascii="Times New Roman"/>
          <w:b w:val="false"/>
          <w:i w:val="false"/>
          <w:color w:val="000000"/>
          <w:sz w:val="28"/>
        </w:rPr>
        <w:t xml:space="preserve"> или других объединений, а также членство в них, для предоставления и защиты своих трудовых прав, если иное не </w:t>
      </w:r>
      <w:r>
        <w:rPr>
          <w:rFonts w:ascii="Times New Roman"/>
          <w:b w:val="false"/>
          <w:i w:val="false"/>
          <w:color w:val="000000"/>
          <w:sz w:val="28"/>
        </w:rPr>
        <w:t>предусмотрено</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59"/>
    <w:bookmarkStart w:name="z1238" w:id="160"/>
    <w:p>
      <w:pPr>
        <w:spacing w:after="0"/>
        <w:ind w:left="0"/>
        <w:jc w:val="both"/>
      </w:pPr>
      <w:r>
        <w:rPr>
          <w:rFonts w:ascii="Times New Roman"/>
          <w:b w:val="false"/>
          <w:i w:val="false"/>
          <w:color w:val="000000"/>
          <w:sz w:val="28"/>
        </w:rPr>
        <w:t xml:space="preserve">
      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 </w:t>
      </w:r>
    </w:p>
    <w:bookmarkEnd w:id="160"/>
    <w:bookmarkStart w:name="z1239" w:id="161"/>
    <w:p>
      <w:pPr>
        <w:spacing w:after="0"/>
        <w:ind w:left="0"/>
        <w:jc w:val="both"/>
      </w:pPr>
      <w:r>
        <w:rPr>
          <w:rFonts w:ascii="Times New Roman"/>
          <w:b w:val="false"/>
          <w:i w:val="false"/>
          <w:color w:val="000000"/>
          <w:sz w:val="28"/>
        </w:rPr>
        <w:t xml:space="preserve">
      10) на профессиональную подготовку, переподготовку и повышение своей квалификации в порядке, предусмотренном настоящим Кодексом; </w:t>
      </w:r>
    </w:p>
    <w:bookmarkEnd w:id="161"/>
    <w:bookmarkStart w:name="z1240" w:id="162"/>
    <w:p>
      <w:pPr>
        <w:spacing w:after="0"/>
        <w:ind w:left="0"/>
        <w:jc w:val="both"/>
      </w:pPr>
      <w:r>
        <w:rPr>
          <w:rFonts w:ascii="Times New Roman"/>
          <w:b w:val="false"/>
          <w:i w:val="false"/>
          <w:color w:val="000000"/>
          <w:sz w:val="28"/>
        </w:rPr>
        <w:t xml:space="preserve">
      11) на возмещение вреда, причиненного здоровью в связи с исполнением трудовых обязанностей; </w:t>
      </w:r>
    </w:p>
    <w:bookmarkEnd w:id="162"/>
    <w:bookmarkStart w:name="z1241" w:id="163"/>
    <w:p>
      <w:pPr>
        <w:spacing w:after="0"/>
        <w:ind w:left="0"/>
        <w:jc w:val="both"/>
      </w:pPr>
      <w:r>
        <w:rPr>
          <w:rFonts w:ascii="Times New Roman"/>
          <w:b w:val="false"/>
          <w:i w:val="false"/>
          <w:color w:val="000000"/>
          <w:sz w:val="28"/>
        </w:rPr>
        <w:t xml:space="preserve">
      12) на обязательное социальное страхование в случаях, предусмотренных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63"/>
    <w:bookmarkStart w:name="z1242" w:id="164"/>
    <w:p>
      <w:pPr>
        <w:spacing w:after="0"/>
        <w:ind w:left="0"/>
        <w:jc w:val="both"/>
      </w:pPr>
      <w:r>
        <w:rPr>
          <w:rFonts w:ascii="Times New Roman"/>
          <w:b w:val="false"/>
          <w:i w:val="false"/>
          <w:color w:val="000000"/>
          <w:sz w:val="28"/>
        </w:rPr>
        <w:t xml:space="preserve">
      13) на гарантии и компенсационные выплаты; </w:t>
      </w:r>
    </w:p>
    <w:bookmarkEnd w:id="164"/>
    <w:bookmarkStart w:name="z1243" w:id="165"/>
    <w:p>
      <w:pPr>
        <w:spacing w:after="0"/>
        <w:ind w:left="0"/>
        <w:jc w:val="both"/>
      </w:pPr>
      <w:r>
        <w:rPr>
          <w:rFonts w:ascii="Times New Roman"/>
          <w:b w:val="false"/>
          <w:i w:val="false"/>
          <w:color w:val="000000"/>
          <w:sz w:val="28"/>
        </w:rPr>
        <w:t xml:space="preserve">
      14) на защиту своих прав и законных интересов всеми не противоречащими закону способами; </w:t>
      </w:r>
    </w:p>
    <w:bookmarkEnd w:id="165"/>
    <w:bookmarkStart w:name="z1244" w:id="166"/>
    <w:p>
      <w:pPr>
        <w:spacing w:after="0"/>
        <w:ind w:left="0"/>
        <w:jc w:val="both"/>
      </w:pPr>
      <w:r>
        <w:rPr>
          <w:rFonts w:ascii="Times New Roman"/>
          <w:b w:val="false"/>
          <w:i w:val="false"/>
          <w:color w:val="000000"/>
          <w:sz w:val="28"/>
        </w:rPr>
        <w:t>
      15) на равную оплату за равный труд без какой-либо дискриминации;</w:t>
      </w:r>
    </w:p>
    <w:bookmarkEnd w:id="166"/>
    <w:bookmarkStart w:name="z1245" w:id="167"/>
    <w:p>
      <w:pPr>
        <w:spacing w:after="0"/>
        <w:ind w:left="0"/>
        <w:jc w:val="both"/>
      </w:pPr>
      <w:r>
        <w:rPr>
          <w:rFonts w:ascii="Times New Roman"/>
          <w:b w:val="false"/>
          <w:i w:val="false"/>
          <w:color w:val="000000"/>
          <w:sz w:val="28"/>
        </w:rPr>
        <w:t xml:space="preserve">
      16) на обращение за разрешением трудового спора в согласительную комиссию, суд по выбору; </w:t>
      </w:r>
    </w:p>
    <w:bookmarkEnd w:id="167"/>
    <w:bookmarkStart w:name="z1246" w:id="168"/>
    <w:p>
      <w:pPr>
        <w:spacing w:after="0"/>
        <w:ind w:left="0"/>
        <w:jc w:val="both"/>
      </w:pPr>
      <w:r>
        <w:rPr>
          <w:rFonts w:ascii="Times New Roman"/>
          <w:b w:val="false"/>
          <w:i w:val="false"/>
          <w:color w:val="000000"/>
          <w:sz w:val="28"/>
        </w:rPr>
        <w:t xml:space="preserve">
      17) на рабочее место, оборудованное в соответствии с требованиями безопасности и охраны труда; </w:t>
      </w:r>
    </w:p>
    <w:bookmarkEnd w:id="168"/>
    <w:bookmarkStart w:name="z1247" w:id="169"/>
    <w:p>
      <w:pPr>
        <w:spacing w:after="0"/>
        <w:ind w:left="0"/>
        <w:jc w:val="both"/>
      </w:pPr>
      <w:r>
        <w:rPr>
          <w:rFonts w:ascii="Times New Roman"/>
          <w:b w:val="false"/>
          <w:i w:val="false"/>
          <w:color w:val="000000"/>
          <w:sz w:val="28"/>
        </w:rPr>
        <w:t>
      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коллективными договорами;</w:t>
      </w:r>
    </w:p>
    <w:bookmarkEnd w:id="169"/>
    <w:bookmarkStart w:name="z1248" w:id="170"/>
    <w:p>
      <w:pPr>
        <w:spacing w:after="0"/>
        <w:ind w:left="0"/>
        <w:jc w:val="both"/>
      </w:pPr>
      <w:r>
        <w:rPr>
          <w:rFonts w:ascii="Times New Roman"/>
          <w:b w:val="false"/>
          <w:i w:val="false"/>
          <w:color w:val="000000"/>
          <w:sz w:val="28"/>
        </w:rPr>
        <w:t xml:space="preserve">
      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 </w:t>
      </w:r>
    </w:p>
    <w:bookmarkEnd w:id="170"/>
    <w:bookmarkStart w:name="z1249" w:id="171"/>
    <w:p>
      <w:pPr>
        <w:spacing w:after="0"/>
        <w:ind w:left="0"/>
        <w:jc w:val="both"/>
      </w:pPr>
      <w:r>
        <w:rPr>
          <w:rFonts w:ascii="Times New Roman"/>
          <w:b w:val="false"/>
          <w:i w:val="false"/>
          <w:color w:val="000000"/>
          <w:sz w:val="28"/>
        </w:rPr>
        <w:t xml:space="preserve">
      20) на сохранение средней заработной платы на время приостановки работы организации из-за несоответствия требованиям по безопасности и охране труда; </w:t>
      </w:r>
    </w:p>
    <w:bookmarkEnd w:id="171"/>
    <w:bookmarkStart w:name="z1250" w:id="172"/>
    <w:p>
      <w:pPr>
        <w:spacing w:after="0"/>
        <w:ind w:left="0"/>
        <w:jc w:val="both"/>
      </w:pPr>
      <w:r>
        <w:rPr>
          <w:rFonts w:ascii="Times New Roman"/>
          <w:b w:val="false"/>
          <w:i w:val="false"/>
          <w:color w:val="000000"/>
          <w:sz w:val="28"/>
        </w:rPr>
        <w:t>
      21) на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bookmarkEnd w:id="172"/>
    <w:bookmarkStart w:name="z1251" w:id="173"/>
    <w:p>
      <w:pPr>
        <w:spacing w:after="0"/>
        <w:ind w:left="0"/>
        <w:jc w:val="both"/>
      </w:pPr>
      <w:r>
        <w:rPr>
          <w:rFonts w:ascii="Times New Roman"/>
          <w:b w:val="false"/>
          <w:i w:val="false"/>
          <w:color w:val="000000"/>
          <w:sz w:val="28"/>
        </w:rPr>
        <w:t xml:space="preserve">
      22) на обжалование действий (бездействия) работодателя в области трудовых и непосредственно связанных с ними отношений; </w:t>
      </w:r>
    </w:p>
    <w:bookmarkEnd w:id="173"/>
    <w:bookmarkStart w:name="z1252" w:id="174"/>
    <w:p>
      <w:pPr>
        <w:spacing w:after="0"/>
        <w:ind w:left="0"/>
        <w:jc w:val="both"/>
      </w:pPr>
      <w:r>
        <w:rPr>
          <w:rFonts w:ascii="Times New Roman"/>
          <w:b w:val="false"/>
          <w:i w:val="false"/>
          <w:color w:val="000000"/>
          <w:sz w:val="28"/>
        </w:rPr>
        <w:t>
      23) на оплату труда в соответствии с квалификацией, сложностью труда, количеством и качеством выполненной работы, а также условиями труда;</w:t>
      </w:r>
    </w:p>
    <w:bookmarkEnd w:id="174"/>
    <w:bookmarkStart w:name="z1253" w:id="175"/>
    <w:p>
      <w:pPr>
        <w:spacing w:after="0"/>
        <w:ind w:left="0"/>
        <w:jc w:val="both"/>
      </w:pPr>
      <w:r>
        <w:rPr>
          <w:rFonts w:ascii="Times New Roman"/>
          <w:b w:val="false"/>
          <w:i w:val="false"/>
          <w:color w:val="000000"/>
          <w:sz w:val="28"/>
        </w:rPr>
        <w:t xml:space="preserve">
      24) на участие в управлении организацией в предусмотренных настоящим Кодексом, иными законами Республики Казахстан и коллективным договором формах; </w:t>
      </w:r>
    </w:p>
    <w:bookmarkEnd w:id="175"/>
    <w:bookmarkStart w:name="z1254" w:id="176"/>
    <w:p>
      <w:pPr>
        <w:spacing w:after="0"/>
        <w:ind w:left="0"/>
        <w:jc w:val="both"/>
      </w:pPr>
      <w:r>
        <w:rPr>
          <w:rFonts w:ascii="Times New Roman"/>
          <w:b w:val="false"/>
          <w:i w:val="false"/>
          <w:color w:val="000000"/>
          <w:sz w:val="28"/>
        </w:rPr>
        <w:t xml:space="preserve">
      25)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bookmarkEnd w:id="176"/>
    <w:bookmarkStart w:name="z150" w:id="177"/>
    <w:p>
      <w:pPr>
        <w:spacing w:after="0"/>
        <w:ind w:left="0"/>
        <w:jc w:val="both"/>
      </w:pPr>
      <w:r>
        <w:rPr>
          <w:rFonts w:ascii="Times New Roman"/>
          <w:b w:val="false"/>
          <w:i w:val="false"/>
          <w:color w:val="000000"/>
          <w:sz w:val="28"/>
        </w:rPr>
        <w:t xml:space="preserve">
      2. Работник обязан: </w:t>
      </w:r>
    </w:p>
    <w:bookmarkEnd w:id="177"/>
    <w:bookmarkStart w:name="z1255" w:id="178"/>
    <w:p>
      <w:pPr>
        <w:spacing w:after="0"/>
        <w:ind w:left="0"/>
        <w:jc w:val="both"/>
      </w:pPr>
      <w:r>
        <w:rPr>
          <w:rFonts w:ascii="Times New Roman"/>
          <w:b w:val="false"/>
          <w:i w:val="false"/>
          <w:color w:val="000000"/>
          <w:sz w:val="28"/>
        </w:rPr>
        <w:t xml:space="preserve">
      1) выполнять трудовые обязанности в соответствии с трудовым, коллективным договорами, актами работодателя; </w:t>
      </w:r>
    </w:p>
    <w:bookmarkEnd w:id="178"/>
    <w:bookmarkStart w:name="z1256" w:id="179"/>
    <w:p>
      <w:pPr>
        <w:spacing w:after="0"/>
        <w:ind w:left="0"/>
        <w:jc w:val="both"/>
      </w:pPr>
      <w:r>
        <w:rPr>
          <w:rFonts w:ascii="Times New Roman"/>
          <w:b w:val="false"/>
          <w:i w:val="false"/>
          <w:color w:val="000000"/>
          <w:sz w:val="28"/>
        </w:rPr>
        <w:t xml:space="preserve">
      2) соблюдать трудовую дисциплину; </w:t>
      </w:r>
    </w:p>
    <w:bookmarkEnd w:id="179"/>
    <w:bookmarkStart w:name="z1257" w:id="180"/>
    <w:p>
      <w:pPr>
        <w:spacing w:after="0"/>
        <w:ind w:left="0"/>
        <w:jc w:val="both"/>
      </w:pPr>
      <w:r>
        <w:rPr>
          <w:rFonts w:ascii="Times New Roman"/>
          <w:b w:val="false"/>
          <w:i w:val="false"/>
          <w:color w:val="000000"/>
          <w:sz w:val="28"/>
        </w:rPr>
        <w:t xml:space="preserve">
      3) соблюдать требования по безопасности и охране труда, пожарной безопасности и производственной санитарии на рабочем месте; </w:t>
      </w:r>
    </w:p>
    <w:bookmarkEnd w:id="180"/>
    <w:bookmarkStart w:name="z1258" w:id="181"/>
    <w:p>
      <w:pPr>
        <w:spacing w:after="0"/>
        <w:ind w:left="0"/>
        <w:jc w:val="both"/>
      </w:pPr>
      <w:r>
        <w:rPr>
          <w:rFonts w:ascii="Times New Roman"/>
          <w:b w:val="false"/>
          <w:i w:val="false"/>
          <w:color w:val="000000"/>
          <w:sz w:val="28"/>
        </w:rPr>
        <w:t xml:space="preserve">
      4) бережно относиться к имуществу работодателя и работников; </w:t>
      </w:r>
    </w:p>
    <w:bookmarkEnd w:id="181"/>
    <w:bookmarkStart w:name="z1259" w:id="182"/>
    <w:p>
      <w:pPr>
        <w:spacing w:after="0"/>
        <w:ind w:left="0"/>
        <w:jc w:val="both"/>
      </w:pPr>
      <w:r>
        <w:rPr>
          <w:rFonts w:ascii="Times New Roman"/>
          <w:b w:val="false"/>
          <w:i w:val="false"/>
          <w:color w:val="000000"/>
          <w:sz w:val="28"/>
        </w:rPr>
        <w:t xml:space="preserve">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p>
    <w:bookmarkEnd w:id="182"/>
    <w:bookmarkStart w:name="z1260" w:id="183"/>
    <w:p>
      <w:pPr>
        <w:spacing w:after="0"/>
        <w:ind w:left="0"/>
        <w:jc w:val="both"/>
      </w:pPr>
      <w:r>
        <w:rPr>
          <w:rFonts w:ascii="Times New Roman"/>
          <w:b w:val="false"/>
          <w:i w:val="false"/>
          <w:color w:val="000000"/>
          <w:sz w:val="28"/>
        </w:rPr>
        <w:t xml:space="preserve">
      6) не разглашать сведений, составляющих </w:t>
      </w:r>
      <w:r>
        <w:rPr>
          <w:rFonts w:ascii="Times New Roman"/>
          <w:b w:val="false"/>
          <w:i w:val="false"/>
          <w:color w:val="000000"/>
          <w:sz w:val="28"/>
        </w:rPr>
        <w:t>государственные секреты</w:t>
      </w:r>
      <w:r>
        <w:rPr>
          <w:rFonts w:ascii="Times New Roman"/>
          <w:b w:val="false"/>
          <w:i w:val="false"/>
          <w:color w:val="000000"/>
          <w:sz w:val="28"/>
        </w:rPr>
        <w:t xml:space="preserve">, </w:t>
      </w:r>
      <w:r>
        <w:rPr>
          <w:rFonts w:ascii="Times New Roman"/>
          <w:b w:val="false"/>
          <w:i w:val="false"/>
          <w:color w:val="000000"/>
          <w:sz w:val="28"/>
        </w:rPr>
        <w:t>служебную</w:t>
      </w:r>
      <w:r>
        <w:rPr>
          <w:rFonts w:ascii="Times New Roman"/>
          <w:b w:val="false"/>
          <w:i w:val="false"/>
          <w:color w:val="000000"/>
          <w:sz w:val="28"/>
        </w:rPr>
        <w:t xml:space="preserve">, </w:t>
      </w:r>
      <w:r>
        <w:rPr>
          <w:rFonts w:ascii="Times New Roman"/>
          <w:b w:val="false"/>
          <w:i w:val="false"/>
          <w:color w:val="000000"/>
          <w:sz w:val="28"/>
        </w:rPr>
        <w:t>коммерческую</w:t>
      </w:r>
      <w:r>
        <w:rPr>
          <w:rFonts w:ascii="Times New Roman"/>
          <w:b w:val="false"/>
          <w:i w:val="false"/>
          <w:color w:val="000000"/>
          <w:sz w:val="28"/>
        </w:rPr>
        <w:t xml:space="preserve"> или </w:t>
      </w:r>
      <w:r>
        <w:rPr>
          <w:rFonts w:ascii="Times New Roman"/>
          <w:b w:val="false"/>
          <w:i w:val="false"/>
          <w:color w:val="000000"/>
          <w:sz w:val="28"/>
        </w:rPr>
        <w:t>иную</w:t>
      </w:r>
      <w:r>
        <w:rPr>
          <w:rFonts w:ascii="Times New Roman"/>
          <w:b w:val="false"/>
          <w:i w:val="false"/>
          <w:color w:val="000000"/>
          <w:sz w:val="28"/>
        </w:rPr>
        <w:t xml:space="preserve">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тайну, ставших ему известными в связи с выполнением трудовых обязанностей; </w:t>
      </w:r>
    </w:p>
    <w:bookmarkEnd w:id="183"/>
    <w:bookmarkStart w:name="z1261" w:id="184"/>
    <w:p>
      <w:pPr>
        <w:spacing w:after="0"/>
        <w:ind w:left="0"/>
        <w:jc w:val="both"/>
      </w:pPr>
      <w:r>
        <w:rPr>
          <w:rFonts w:ascii="Times New Roman"/>
          <w:b w:val="false"/>
          <w:i w:val="false"/>
          <w:color w:val="000000"/>
          <w:sz w:val="28"/>
        </w:rPr>
        <w:t xml:space="preserve">
      7) возмещать работодателю причиненный вред в пределах, установленных настоящим Кодексом. </w:t>
      </w:r>
    </w:p>
    <w:bookmarkEnd w:id="184"/>
    <w:bookmarkStart w:name="z1262" w:id="185"/>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Основные права и обязанности работодателя </w:t>
      </w:r>
    </w:p>
    <w:bookmarkStart w:name="z152" w:id="186"/>
    <w:p>
      <w:pPr>
        <w:spacing w:after="0"/>
        <w:ind w:left="0"/>
        <w:jc w:val="both"/>
      </w:pPr>
      <w:r>
        <w:rPr>
          <w:rFonts w:ascii="Times New Roman"/>
          <w:b w:val="false"/>
          <w:i w:val="false"/>
          <w:color w:val="000000"/>
          <w:sz w:val="28"/>
        </w:rPr>
        <w:t xml:space="preserve">
      1. Работодатель имеет право: </w:t>
      </w:r>
    </w:p>
    <w:bookmarkEnd w:id="186"/>
    <w:bookmarkStart w:name="z1263" w:id="187"/>
    <w:p>
      <w:pPr>
        <w:spacing w:after="0"/>
        <w:ind w:left="0"/>
        <w:jc w:val="both"/>
      </w:pPr>
      <w:r>
        <w:rPr>
          <w:rFonts w:ascii="Times New Roman"/>
          <w:b w:val="false"/>
          <w:i w:val="false"/>
          <w:color w:val="000000"/>
          <w:sz w:val="28"/>
        </w:rPr>
        <w:t xml:space="preserve">
      1) на свободу выбора при приеме на работу; </w:t>
      </w:r>
    </w:p>
    <w:bookmarkEnd w:id="187"/>
    <w:bookmarkStart w:name="z1264" w:id="188"/>
    <w:p>
      <w:pPr>
        <w:spacing w:after="0"/>
        <w:ind w:left="0"/>
        <w:jc w:val="both"/>
      </w:pPr>
      <w:r>
        <w:rPr>
          <w:rFonts w:ascii="Times New Roman"/>
          <w:b w:val="false"/>
          <w:i w:val="false"/>
          <w:color w:val="000000"/>
          <w:sz w:val="28"/>
        </w:rPr>
        <w:t>
      2) изменять, дополнять, расторгать трудовые договоры с работниками в порядке и по основаниям, которые установлены настоящим Кодексом;</w:t>
      </w:r>
    </w:p>
    <w:bookmarkEnd w:id="188"/>
    <w:bookmarkStart w:name="z1265" w:id="189"/>
    <w:p>
      <w:pPr>
        <w:spacing w:after="0"/>
        <w:ind w:left="0"/>
        <w:jc w:val="both"/>
      </w:pPr>
      <w:r>
        <w:rPr>
          <w:rFonts w:ascii="Times New Roman"/>
          <w:b w:val="false"/>
          <w:i w:val="false"/>
          <w:color w:val="000000"/>
          <w:sz w:val="28"/>
        </w:rPr>
        <w:t xml:space="preserve">
      3) издавать в пределах своих полномочий акты работодателя. </w:t>
      </w:r>
    </w:p>
    <w:bookmarkEnd w:id="189"/>
    <w:bookmarkStart w:name="z1266" w:id="190"/>
    <w:p>
      <w:pPr>
        <w:spacing w:after="0"/>
        <w:ind w:left="0"/>
        <w:jc w:val="both"/>
      </w:pPr>
      <w:r>
        <w:rPr>
          <w:rFonts w:ascii="Times New Roman"/>
          <w:b w:val="false"/>
          <w:i w:val="false"/>
          <w:color w:val="000000"/>
          <w:sz w:val="28"/>
        </w:rPr>
        <w:t xml:space="preserve">
      Издание актов, связанных с изменением условий труда, осуществляется в соответствии со статьей 48 настоящего Кодекса; </w:t>
      </w:r>
    </w:p>
    <w:bookmarkEnd w:id="190"/>
    <w:bookmarkStart w:name="z1267" w:id="191"/>
    <w:p>
      <w:pPr>
        <w:spacing w:after="0"/>
        <w:ind w:left="0"/>
        <w:jc w:val="both"/>
      </w:pPr>
      <w:r>
        <w:rPr>
          <w:rFonts w:ascii="Times New Roman"/>
          <w:b w:val="false"/>
          <w:i w:val="false"/>
          <w:color w:val="000000"/>
          <w:sz w:val="28"/>
        </w:rPr>
        <w:t xml:space="preserve">
      4) создавать и вступать в объединения в целях представительства и защиты своих прав и интересов; </w:t>
      </w:r>
    </w:p>
    <w:bookmarkEnd w:id="191"/>
    <w:bookmarkStart w:name="z1268" w:id="192"/>
    <w:p>
      <w:pPr>
        <w:spacing w:after="0"/>
        <w:ind w:left="0"/>
        <w:jc w:val="both"/>
      </w:pPr>
      <w:r>
        <w:rPr>
          <w:rFonts w:ascii="Times New Roman"/>
          <w:b w:val="false"/>
          <w:i w:val="false"/>
          <w:color w:val="000000"/>
          <w:sz w:val="28"/>
        </w:rPr>
        <w:t xml:space="preserve">
      5) требовать от работников выполнения условий трудового, коллективного договоров, правил трудового распорядка и других актов работодателя; </w:t>
      </w:r>
    </w:p>
    <w:bookmarkEnd w:id="192"/>
    <w:bookmarkStart w:name="z1269" w:id="193"/>
    <w:p>
      <w:pPr>
        <w:spacing w:after="0"/>
        <w:ind w:left="0"/>
        <w:jc w:val="both"/>
      </w:pPr>
      <w:r>
        <w:rPr>
          <w:rFonts w:ascii="Times New Roman"/>
          <w:b w:val="false"/>
          <w:i w:val="false"/>
          <w:color w:val="000000"/>
          <w:sz w:val="28"/>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 </w:t>
      </w:r>
    </w:p>
    <w:bookmarkEnd w:id="193"/>
    <w:bookmarkStart w:name="z1270" w:id="194"/>
    <w:p>
      <w:pPr>
        <w:spacing w:after="0"/>
        <w:ind w:left="0"/>
        <w:jc w:val="both"/>
      </w:pPr>
      <w:r>
        <w:rPr>
          <w:rFonts w:ascii="Times New Roman"/>
          <w:b w:val="false"/>
          <w:i w:val="false"/>
          <w:color w:val="000000"/>
          <w:sz w:val="28"/>
        </w:rPr>
        <w:t xml:space="preserve">
      7) на возмещение вреда, нанесенного работником при исполнении трудовых обязанностей; </w:t>
      </w:r>
    </w:p>
    <w:bookmarkEnd w:id="194"/>
    <w:bookmarkStart w:name="z1271" w:id="195"/>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bookmarkEnd w:id="195"/>
    <w:bookmarkStart w:name="z1272" w:id="196"/>
    <w:p>
      <w:pPr>
        <w:spacing w:after="0"/>
        <w:ind w:left="0"/>
        <w:jc w:val="both"/>
      </w:pPr>
      <w:r>
        <w:rPr>
          <w:rFonts w:ascii="Times New Roman"/>
          <w:b w:val="false"/>
          <w:i w:val="false"/>
          <w:color w:val="000000"/>
          <w:sz w:val="28"/>
        </w:rPr>
        <w:t xml:space="preserve">
      9) устанавливать работнику испытательный срок; </w:t>
      </w:r>
    </w:p>
    <w:bookmarkEnd w:id="196"/>
    <w:bookmarkStart w:name="z1273" w:id="197"/>
    <w:p>
      <w:pPr>
        <w:spacing w:after="0"/>
        <w:ind w:left="0"/>
        <w:jc w:val="both"/>
      </w:pPr>
      <w:r>
        <w:rPr>
          <w:rFonts w:ascii="Times New Roman"/>
          <w:b w:val="false"/>
          <w:i w:val="false"/>
          <w:color w:val="000000"/>
          <w:sz w:val="28"/>
        </w:rPr>
        <w:t xml:space="preserve">
      10) на возмещение своих затрат, связанных с обучением работника, если это оговорено условиями трудового договора. </w:t>
      </w:r>
    </w:p>
    <w:bookmarkEnd w:id="197"/>
    <w:bookmarkStart w:name="z153" w:id="198"/>
    <w:p>
      <w:pPr>
        <w:spacing w:after="0"/>
        <w:ind w:left="0"/>
        <w:jc w:val="both"/>
      </w:pPr>
      <w:r>
        <w:rPr>
          <w:rFonts w:ascii="Times New Roman"/>
          <w:b w:val="false"/>
          <w:i w:val="false"/>
          <w:color w:val="000000"/>
          <w:sz w:val="28"/>
        </w:rPr>
        <w:t xml:space="preserve">
      2. Работодатель обязан: </w:t>
      </w:r>
    </w:p>
    <w:bookmarkEnd w:id="198"/>
    <w:bookmarkStart w:name="z1274" w:id="199"/>
    <w:p>
      <w:pPr>
        <w:spacing w:after="0"/>
        <w:ind w:left="0"/>
        <w:jc w:val="both"/>
      </w:pPr>
      <w:r>
        <w:rPr>
          <w:rFonts w:ascii="Times New Roman"/>
          <w:b w:val="false"/>
          <w:i w:val="false"/>
          <w:color w:val="000000"/>
          <w:sz w:val="28"/>
        </w:rPr>
        <w:t xml:space="preserve">
      1) соблюдать требования трудового законодательства Республики Казахстан, соглашений, коллективного, трудового договоров, изданных им актов; </w:t>
      </w:r>
    </w:p>
    <w:bookmarkEnd w:id="199"/>
    <w:bookmarkStart w:name="z1275" w:id="200"/>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bookmarkEnd w:id="200"/>
    <w:bookmarkStart w:name="z1276" w:id="201"/>
    <w:p>
      <w:pPr>
        <w:spacing w:after="0"/>
        <w:ind w:left="0"/>
        <w:jc w:val="both"/>
      </w:pPr>
      <w:r>
        <w:rPr>
          <w:rFonts w:ascii="Times New Roman"/>
          <w:b w:val="false"/>
          <w:i w:val="false"/>
          <w:color w:val="000000"/>
          <w:sz w:val="28"/>
        </w:rPr>
        <w:t>
      3) осуществлять внутренний контроль по безопасности и охране труда;</w:t>
      </w:r>
    </w:p>
    <w:bookmarkEnd w:id="201"/>
    <w:bookmarkStart w:name="z1277" w:id="202"/>
    <w:p>
      <w:pPr>
        <w:spacing w:after="0"/>
        <w:ind w:left="0"/>
        <w:jc w:val="both"/>
      </w:pPr>
      <w:r>
        <w:rPr>
          <w:rFonts w:ascii="Times New Roman"/>
          <w:b w:val="false"/>
          <w:i w:val="false"/>
          <w:color w:val="000000"/>
          <w:sz w:val="28"/>
        </w:rPr>
        <w:t xml:space="preserve">
      4) предоставить работнику работу, обусловленную трудовым договором; </w:t>
      </w:r>
    </w:p>
    <w:bookmarkEnd w:id="202"/>
    <w:bookmarkStart w:name="z1278" w:id="203"/>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bookmarkEnd w:id="203"/>
    <w:bookmarkStart w:name="z1279" w:id="204"/>
    <w:p>
      <w:pPr>
        <w:spacing w:after="0"/>
        <w:ind w:left="0"/>
        <w:jc w:val="both"/>
      </w:pPr>
      <w:r>
        <w:rPr>
          <w:rFonts w:ascii="Times New Roman"/>
          <w:b w:val="false"/>
          <w:i w:val="false"/>
          <w:color w:val="000000"/>
          <w:sz w:val="28"/>
        </w:rPr>
        <w:t xml:space="preserve">
      6) знакомить работника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 </w:t>
      </w:r>
    </w:p>
    <w:bookmarkEnd w:id="204"/>
    <w:bookmarkStart w:name="z1280" w:id="205"/>
    <w:p>
      <w:pPr>
        <w:spacing w:after="0"/>
        <w:ind w:left="0"/>
        <w:jc w:val="both"/>
      </w:pPr>
      <w:r>
        <w:rPr>
          <w:rFonts w:ascii="Times New Roman"/>
          <w:b w:val="false"/>
          <w:i w:val="false"/>
          <w:color w:val="000000"/>
          <w:sz w:val="28"/>
        </w:rPr>
        <w:t>
      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bookmarkEnd w:id="205"/>
    <w:bookmarkStart w:name="z1281" w:id="206"/>
    <w:p>
      <w:pPr>
        <w:spacing w:after="0"/>
        <w:ind w:left="0"/>
        <w:jc w:val="both"/>
      </w:pPr>
      <w:r>
        <w:rPr>
          <w:rFonts w:ascii="Times New Roman"/>
          <w:b w:val="false"/>
          <w:i w:val="false"/>
          <w:color w:val="000000"/>
          <w:sz w:val="28"/>
        </w:rPr>
        <w:t xml:space="preserve">
      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 </w:t>
      </w:r>
    </w:p>
    <w:bookmarkEnd w:id="206"/>
    <w:bookmarkStart w:name="z1282" w:id="207"/>
    <w:p>
      <w:pPr>
        <w:spacing w:after="0"/>
        <w:ind w:left="0"/>
        <w:jc w:val="both"/>
      </w:pPr>
      <w:r>
        <w:rPr>
          <w:rFonts w:ascii="Times New Roman"/>
          <w:b w:val="false"/>
          <w:i w:val="false"/>
          <w:color w:val="000000"/>
          <w:sz w:val="28"/>
        </w:rPr>
        <w:t xml:space="preserve">
      9) обеспечивать работникам условия труда в соответствии с трудовым законодательством Республики Казахстан, трудовым, коллективным договорами; </w:t>
      </w:r>
    </w:p>
    <w:bookmarkEnd w:id="207"/>
    <w:bookmarkStart w:name="z1283" w:id="208"/>
    <w:p>
      <w:pPr>
        <w:spacing w:after="0"/>
        <w:ind w:left="0"/>
        <w:jc w:val="both"/>
      </w:pPr>
      <w:r>
        <w:rPr>
          <w:rFonts w:ascii="Times New Roman"/>
          <w:b w:val="false"/>
          <w:i w:val="false"/>
          <w:color w:val="000000"/>
          <w:sz w:val="28"/>
        </w:rPr>
        <w:t xml:space="preserve">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 </w:t>
      </w:r>
    </w:p>
    <w:bookmarkEnd w:id="208"/>
    <w:bookmarkStart w:name="z1284" w:id="209"/>
    <w:p>
      <w:pPr>
        <w:spacing w:after="0"/>
        <w:ind w:left="0"/>
        <w:jc w:val="both"/>
      </w:pPr>
      <w:r>
        <w:rPr>
          <w:rFonts w:ascii="Times New Roman"/>
          <w:b w:val="false"/>
          <w:i w:val="false"/>
          <w:color w:val="000000"/>
          <w:sz w:val="28"/>
        </w:rPr>
        <w:t xml:space="preserve">
      11) выполнять предписания государственных инспекторов труда; </w:t>
      </w:r>
    </w:p>
    <w:bookmarkEnd w:id="209"/>
    <w:bookmarkStart w:name="z1285" w:id="210"/>
    <w:p>
      <w:pPr>
        <w:spacing w:after="0"/>
        <w:ind w:left="0"/>
        <w:jc w:val="both"/>
      </w:pPr>
      <w:r>
        <w:rPr>
          <w:rFonts w:ascii="Times New Roman"/>
          <w:b w:val="false"/>
          <w:i w:val="false"/>
          <w:color w:val="000000"/>
          <w:sz w:val="28"/>
        </w:rPr>
        <w:t xml:space="preserve">
      12) приостанавливать работу, если ее продолжение создает угрозу жизни, здоровью работника и иных лиц; </w:t>
      </w:r>
    </w:p>
    <w:bookmarkEnd w:id="210"/>
    <w:bookmarkStart w:name="z1286" w:id="211"/>
    <w:p>
      <w:pPr>
        <w:spacing w:after="0"/>
        <w:ind w:left="0"/>
        <w:jc w:val="both"/>
      </w:pPr>
      <w:r>
        <w:rPr>
          <w:rFonts w:ascii="Times New Roman"/>
          <w:b w:val="false"/>
          <w:i w:val="false"/>
          <w:color w:val="000000"/>
          <w:sz w:val="28"/>
        </w:rPr>
        <w:t>
      13) осуществлять обязательное социальное страхование работников;</w:t>
      </w:r>
    </w:p>
    <w:bookmarkEnd w:id="211"/>
    <w:bookmarkStart w:name="z1287" w:id="212"/>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bookmarkEnd w:id="212"/>
    <w:bookmarkStart w:name="z1288" w:id="213"/>
    <w:p>
      <w:pPr>
        <w:spacing w:after="0"/>
        <w:ind w:left="0"/>
        <w:jc w:val="both"/>
      </w:pPr>
      <w:r>
        <w:rPr>
          <w:rFonts w:ascii="Times New Roman"/>
          <w:b w:val="false"/>
          <w:i w:val="false"/>
          <w:color w:val="000000"/>
          <w:sz w:val="28"/>
        </w:rPr>
        <w:t>
      15) предоставлять работнику ежегодный оплачиваемый трудовой отпуск;</w:t>
      </w:r>
    </w:p>
    <w:bookmarkEnd w:id="213"/>
    <w:bookmarkStart w:name="z1289" w:id="214"/>
    <w:p>
      <w:pPr>
        <w:spacing w:after="0"/>
        <w:ind w:left="0"/>
        <w:jc w:val="both"/>
      </w:pPr>
      <w:r>
        <w:rPr>
          <w:rFonts w:ascii="Times New Roman"/>
          <w:b w:val="false"/>
          <w:i w:val="false"/>
          <w:color w:val="000000"/>
          <w:sz w:val="28"/>
        </w:rPr>
        <w:t>
      16)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w:t>
      </w:r>
    </w:p>
    <w:bookmarkEnd w:id="214"/>
    <w:bookmarkStart w:name="z1290" w:id="215"/>
    <w:p>
      <w:pPr>
        <w:spacing w:after="0"/>
        <w:ind w:left="0"/>
        <w:jc w:val="both"/>
      </w:pPr>
      <w:r>
        <w:rPr>
          <w:rFonts w:ascii="Times New Roman"/>
          <w:b w:val="false"/>
          <w:i w:val="false"/>
          <w:color w:val="000000"/>
          <w:sz w:val="28"/>
        </w:rPr>
        <w:t xml:space="preserve">
      17) предупреждать работника о вредных (особо вредных) и (или) опасных условиях труда и возможности профессионального заболевания; </w:t>
      </w:r>
    </w:p>
    <w:bookmarkEnd w:id="215"/>
    <w:bookmarkStart w:name="z1291" w:id="216"/>
    <w:p>
      <w:pPr>
        <w:spacing w:after="0"/>
        <w:ind w:left="0"/>
        <w:jc w:val="both"/>
      </w:pPr>
      <w:r>
        <w:rPr>
          <w:rFonts w:ascii="Times New Roman"/>
          <w:b w:val="false"/>
          <w:i w:val="false"/>
          <w:color w:val="000000"/>
          <w:sz w:val="28"/>
        </w:rPr>
        <w:t xml:space="preserve">
      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p>
    <w:bookmarkEnd w:id="216"/>
    <w:bookmarkStart w:name="z1292" w:id="217"/>
    <w:p>
      <w:pPr>
        <w:spacing w:after="0"/>
        <w:ind w:left="0"/>
        <w:jc w:val="both"/>
      </w:pPr>
      <w:r>
        <w:rPr>
          <w:rFonts w:ascii="Times New Roman"/>
          <w:b w:val="false"/>
          <w:i w:val="false"/>
          <w:color w:val="000000"/>
          <w:sz w:val="28"/>
        </w:rPr>
        <w:t xml:space="preserve">
      19)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 </w:t>
      </w:r>
    </w:p>
    <w:bookmarkEnd w:id="217"/>
    <w:bookmarkStart w:name="z1293" w:id="218"/>
    <w:p>
      <w:pPr>
        <w:spacing w:after="0"/>
        <w:ind w:left="0"/>
        <w:jc w:val="both"/>
      </w:pPr>
      <w:r>
        <w:rPr>
          <w:rFonts w:ascii="Times New Roman"/>
          <w:b w:val="false"/>
          <w:i w:val="false"/>
          <w:color w:val="000000"/>
          <w:sz w:val="28"/>
        </w:rPr>
        <w:t xml:space="preserve">
      20) обеспечивать работникам профессиональную подготовку, переподготовку и повышение их квалификации в соответствии с настоящим Кодексом; </w:t>
      </w:r>
    </w:p>
    <w:bookmarkEnd w:id="218"/>
    <w:bookmarkStart w:name="z1294" w:id="219"/>
    <w:p>
      <w:pPr>
        <w:spacing w:after="0"/>
        <w:ind w:left="0"/>
        <w:jc w:val="both"/>
      </w:pPr>
      <w:r>
        <w:rPr>
          <w:rFonts w:ascii="Times New Roman"/>
          <w:b w:val="false"/>
          <w:i w:val="false"/>
          <w:color w:val="000000"/>
          <w:sz w:val="28"/>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19"/>
    <w:bookmarkStart w:name="z1295" w:id="220"/>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
    <w:bookmarkEnd w:id="220"/>
    <w:bookmarkStart w:name="z1296" w:id="221"/>
    <w:p>
      <w:pPr>
        <w:spacing w:after="0"/>
        <w:ind w:left="0"/>
        <w:jc w:val="both"/>
      </w:pPr>
      <w:r>
        <w:rPr>
          <w:rFonts w:ascii="Times New Roman"/>
          <w:b w:val="false"/>
          <w:i w:val="false"/>
          <w:color w:val="000000"/>
          <w:sz w:val="28"/>
        </w:rPr>
        <w:t>
      23) требовать при приеме на работу документы, необходимые для заключения трудового договора в соответствии со статьей 31 настоящего Кодекса;</w:t>
      </w:r>
    </w:p>
    <w:bookmarkEnd w:id="221"/>
    <w:bookmarkStart w:name="z1345" w:id="222"/>
    <w:p>
      <w:pPr>
        <w:spacing w:after="0"/>
        <w:ind w:left="0"/>
        <w:jc w:val="both"/>
      </w:pPr>
      <w:r>
        <w:rPr>
          <w:rFonts w:ascii="Times New Roman"/>
          <w:b w:val="false"/>
          <w:i w:val="false"/>
          <w:color w:val="000000"/>
          <w:sz w:val="28"/>
        </w:rPr>
        <w:t>
      24)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p>
    <w:bookmarkEnd w:id="222"/>
    <w:bookmarkStart w:name="z154" w:id="223"/>
    <w:p>
      <w:pPr>
        <w:spacing w:after="0"/>
        <w:ind w:left="0"/>
        <w:jc w:val="both"/>
      </w:pPr>
      <w:r>
        <w:rPr>
          <w:rFonts w:ascii="Times New Roman"/>
          <w:b w:val="false"/>
          <w:i w:val="false"/>
          <w:color w:val="000000"/>
          <w:sz w:val="28"/>
        </w:rPr>
        <w:t xml:space="preserve">
      3. Работодатель имеет иные права и исполняет иные обязанности, предусмотренные настоящим Кодексом. </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55" w:id="224"/>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224"/>
    <w:p>
      <w:pPr>
        <w:spacing w:after="0"/>
        <w:ind w:left="0"/>
        <w:jc w:val="both"/>
      </w:pPr>
      <w:r>
        <w:rPr>
          <w:rFonts w:ascii="Times New Roman"/>
          <w:b/>
          <w:i w:val="false"/>
          <w:color w:val="000000"/>
          <w:sz w:val="28"/>
        </w:rPr>
        <w:t xml:space="preserve">Статья 24. Предмет трудового договора </w:t>
      </w:r>
    </w:p>
    <w:p>
      <w:pPr>
        <w:spacing w:after="0"/>
        <w:ind w:left="0"/>
        <w:jc w:val="both"/>
      </w:pPr>
      <w:r>
        <w:rPr>
          <w:rFonts w:ascii="Times New Roman"/>
          <w:b w:val="false"/>
          <w:i w:val="false"/>
          <w:color w:val="000000"/>
          <w:sz w:val="28"/>
        </w:rPr>
        <w:t xml:space="preserve">
      По 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 </w:t>
      </w:r>
    </w:p>
    <w:p>
      <w:pPr>
        <w:spacing w:after="0"/>
        <w:ind w:left="0"/>
        <w:jc w:val="both"/>
      </w:pPr>
      <w:r>
        <w:rPr>
          <w:rFonts w:ascii="Times New Roman"/>
          <w:b/>
          <w:i w:val="false"/>
          <w:color w:val="000000"/>
          <w:sz w:val="28"/>
        </w:rPr>
        <w:t xml:space="preserve">Статья 25. Гарантии равенства прав и возможностей при заключении трудового договора </w:t>
      </w:r>
    </w:p>
    <w:bookmarkStart w:name="z160" w:id="225"/>
    <w:p>
      <w:pPr>
        <w:spacing w:after="0"/>
        <w:ind w:left="0"/>
        <w:jc w:val="both"/>
      </w:pPr>
      <w:r>
        <w:rPr>
          <w:rFonts w:ascii="Times New Roman"/>
          <w:b w:val="false"/>
          <w:i w:val="false"/>
          <w:color w:val="000000"/>
          <w:sz w:val="28"/>
        </w:rPr>
        <w:t xml:space="preserve">
      1. Запрещается нарушение равенства прав и возможностей при заключении трудового договора. </w:t>
      </w:r>
    </w:p>
    <w:bookmarkEnd w:id="225"/>
    <w:bookmarkStart w:name="z161" w:id="226"/>
    <w:p>
      <w:pPr>
        <w:spacing w:after="0"/>
        <w:ind w:left="0"/>
        <w:jc w:val="both"/>
      </w:pPr>
      <w:r>
        <w:rPr>
          <w:rFonts w:ascii="Times New Roman"/>
          <w:b w:val="false"/>
          <w:i w:val="false"/>
          <w:color w:val="000000"/>
          <w:sz w:val="28"/>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 </w:t>
      </w:r>
    </w:p>
    <w:bookmarkEnd w:id="226"/>
    <w:bookmarkStart w:name="z1297" w:id="227"/>
    <w:p>
      <w:pPr>
        <w:spacing w:after="0"/>
        <w:ind w:left="0"/>
        <w:jc w:val="both"/>
      </w:pPr>
      <w:r>
        <w:rPr>
          <w:rFonts w:ascii="Times New Roman"/>
          <w:b w:val="false"/>
          <w:i w:val="false"/>
          <w:color w:val="000000"/>
          <w:sz w:val="28"/>
        </w:rPr>
        <w:t xml:space="preserve">
      По требованию указанной в абзаце первом настоящего пункта категории лиц работодатель обязан сообщить причину отказа в письменной форме. </w:t>
      </w:r>
    </w:p>
    <w:bookmarkEnd w:id="227"/>
    <w:bookmarkStart w:name="z1558" w:id="228"/>
    <w:p>
      <w:pPr>
        <w:spacing w:after="0"/>
        <w:ind w:left="0"/>
        <w:jc w:val="both"/>
      </w:pPr>
      <w:r>
        <w:rPr>
          <w:rFonts w:ascii="Times New Roman"/>
          <w:b w:val="false"/>
          <w:i w:val="false"/>
          <w:color w:val="000000"/>
          <w:sz w:val="28"/>
        </w:rPr>
        <w:t xml:space="preserve">
      2-1. При приеме на работу запрещается предъявление требований дискриминационного характера в сфере труда по признакам,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7 настоящего Кодекса.</w:t>
      </w:r>
    </w:p>
    <w:bookmarkEnd w:id="228"/>
    <w:bookmarkStart w:name="z162" w:id="229"/>
    <w:p>
      <w:pPr>
        <w:spacing w:after="0"/>
        <w:ind w:left="0"/>
        <w:jc w:val="both"/>
      </w:pPr>
      <w:r>
        <w:rPr>
          <w:rFonts w:ascii="Times New Roman"/>
          <w:b w:val="false"/>
          <w:i w:val="false"/>
          <w:color w:val="000000"/>
          <w:sz w:val="28"/>
        </w:rPr>
        <w:t xml:space="preserve">
      3. При установлении факта нарушения равенства прав и возможностей при заключении трудового договора работодатель несет ответственность, </w:t>
      </w:r>
      <w:r>
        <w:rPr>
          <w:rFonts w:ascii="Times New Roman"/>
          <w:b w:val="false"/>
          <w:i w:val="false"/>
          <w:color w:val="000000"/>
          <w:sz w:val="28"/>
        </w:rPr>
        <w:t>установленную</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 Ограничения заключения трудового договора </w:t>
      </w:r>
    </w:p>
    <w:bookmarkStart w:name="z1165" w:id="230"/>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230"/>
    <w:bookmarkStart w:name="z1319" w:id="231"/>
    <w:p>
      <w:pPr>
        <w:spacing w:after="0"/>
        <w:ind w:left="0"/>
        <w:jc w:val="both"/>
      </w:pPr>
      <w:r>
        <w:rPr>
          <w:rFonts w:ascii="Times New Roman"/>
          <w:b w:val="false"/>
          <w:i w:val="false"/>
          <w:color w:val="000000"/>
          <w:sz w:val="28"/>
        </w:rPr>
        <w:t xml:space="preserve">
      1) на выполнение работы, </w:t>
      </w:r>
      <w:r>
        <w:rPr>
          <w:rFonts w:ascii="Times New Roman"/>
          <w:b w:val="false"/>
          <w:i w:val="false"/>
          <w:color w:val="000000"/>
          <w:sz w:val="28"/>
        </w:rPr>
        <w:t>противопоказанной</w:t>
      </w:r>
      <w:r>
        <w:rPr>
          <w:rFonts w:ascii="Times New Roman"/>
          <w:b w:val="false"/>
          <w:i w:val="false"/>
          <w:color w:val="000000"/>
          <w:sz w:val="28"/>
        </w:rPr>
        <w:t xml:space="preserve"> лицу по состоянию здоровья на основании медицинского заключения; </w:t>
      </w:r>
    </w:p>
    <w:bookmarkEnd w:id="231"/>
    <w:bookmarkStart w:name="z1320" w:id="232"/>
    <w:p>
      <w:pPr>
        <w:spacing w:after="0"/>
        <w:ind w:left="0"/>
        <w:jc w:val="both"/>
      </w:pPr>
      <w:r>
        <w:rPr>
          <w:rFonts w:ascii="Times New Roman"/>
          <w:b w:val="false"/>
          <w:i w:val="false"/>
          <w:color w:val="000000"/>
          <w:sz w:val="28"/>
        </w:rPr>
        <w:t xml:space="preserve">
      2) с гражданами,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w:t>
      </w:r>
    </w:p>
    <w:bookmarkEnd w:id="232"/>
    <w:bookmarkStart w:name="z1321" w:id="233"/>
    <w:p>
      <w:pPr>
        <w:spacing w:after="0"/>
        <w:ind w:left="0"/>
        <w:jc w:val="both"/>
      </w:pPr>
      <w:r>
        <w:rPr>
          <w:rFonts w:ascii="Times New Roman"/>
          <w:b w:val="false"/>
          <w:i w:val="false"/>
          <w:color w:val="000000"/>
          <w:sz w:val="28"/>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 </w:t>
      </w:r>
    </w:p>
    <w:bookmarkEnd w:id="233"/>
    <w:bookmarkStart w:name="z1322" w:id="234"/>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 а также до получения разрешения трудовому иммигранту, выдаваемого органами внутренних дел в порядке, </w:t>
      </w:r>
      <w:r>
        <w:rPr>
          <w:rFonts w:ascii="Times New Roman"/>
          <w:b w:val="false"/>
          <w:i w:val="false"/>
          <w:color w:val="000000"/>
          <w:sz w:val="28"/>
        </w:rPr>
        <w:t>установленном</w:t>
      </w:r>
      <w:r>
        <w:rPr>
          <w:rFonts w:ascii="Times New Roman"/>
          <w:b w:val="false"/>
          <w:i w:val="false"/>
          <w:color w:val="000000"/>
          <w:sz w:val="28"/>
        </w:rPr>
        <w:t xml:space="preserve"> Министерством внутренних дел Республики Казахстан, или без соблюдения ограничений или изъятий, установленных законами Республики Казахстан;</w:t>
      </w:r>
    </w:p>
    <w:bookmarkEnd w:id="234"/>
    <w:bookmarkStart w:name="z1323" w:id="235"/>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bookmarkEnd w:id="235"/>
    <w:bookmarkStart w:name="z1324" w:id="236"/>
    <w:p>
      <w:pPr>
        <w:spacing w:after="0"/>
        <w:ind w:left="0"/>
        <w:jc w:val="both"/>
      </w:pPr>
      <w:r>
        <w:rPr>
          <w:rFonts w:ascii="Times New Roman"/>
          <w:b w:val="false"/>
          <w:i w:val="false"/>
          <w:color w:val="000000"/>
          <w:sz w:val="28"/>
        </w:rPr>
        <w:t xml:space="preserve">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браке с гражданином Республики Казахстан.</w:t>
      </w:r>
    </w:p>
    <w:bookmarkEnd w:id="236"/>
    <w:bookmarkStart w:name="z305" w:id="237"/>
    <w:p>
      <w:pPr>
        <w:spacing w:after="0"/>
        <w:ind w:left="0"/>
        <w:jc w:val="both"/>
      </w:pPr>
      <w:r>
        <w:rPr>
          <w:rFonts w:ascii="Times New Roman"/>
          <w:b w:val="false"/>
          <w:i w:val="false"/>
          <w:color w:val="000000"/>
          <w:sz w:val="28"/>
        </w:rPr>
        <w:t>
      1-1. Не допускается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w:t>
      </w:r>
    </w:p>
    <w:bookmarkEnd w:id="237"/>
    <w:bookmarkStart w:name="z1166" w:id="238"/>
    <w:p>
      <w:pPr>
        <w:spacing w:after="0"/>
        <w:ind w:left="0"/>
        <w:jc w:val="both"/>
      </w:pPr>
      <w:r>
        <w:rPr>
          <w:rFonts w:ascii="Times New Roman"/>
          <w:b w:val="false"/>
          <w:i w:val="false"/>
          <w:color w:val="000000"/>
          <w:sz w:val="28"/>
        </w:rPr>
        <w:t>
      2. Не допускается трудоустройство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End w:id="238"/>
    <w:bookmarkStart w:name="z1346" w:id="239"/>
    <w:p>
      <w:pPr>
        <w:spacing w:after="0"/>
        <w:ind w:left="0"/>
        <w:jc w:val="both"/>
      </w:pPr>
      <w:r>
        <w:rPr>
          <w:rFonts w:ascii="Times New Roman"/>
          <w:b w:val="false"/>
          <w:i w:val="false"/>
          <w:color w:val="000000"/>
          <w:sz w:val="28"/>
        </w:rPr>
        <w:t xml:space="preserve">
      3. К трудовой деятельности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пунктов 1),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преступления: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29.12.2010 </w:t>
      </w:r>
      <w:r>
        <w:rPr>
          <w:rFonts w:ascii="Times New Roman"/>
          <w:b w:val="false"/>
          <w:i w:val="false"/>
          <w:color w:val="000000"/>
          <w:sz w:val="28"/>
        </w:rPr>
        <w:t>№ 371-IV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14.12.2012 </w:t>
      </w:r>
      <w:r>
        <w:rPr>
          <w:rFonts w:ascii="Times New Roman"/>
          <w:b w:val="false"/>
          <w:i w:val="false"/>
          <w:color w:val="ff0000"/>
          <w:sz w:val="28"/>
        </w:rPr>
        <w:t>№ 59-V</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04.07.2013 </w:t>
      </w:r>
      <w:r>
        <w:rPr>
          <w:rFonts w:ascii="Times New Roman"/>
          <w:b w:val="false"/>
          <w:i w:val="false"/>
          <w:color w:val="000000"/>
          <w:sz w:val="28"/>
        </w:rPr>
        <w:t>№ 127-V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 Отличие трудового договора от иных видов договоров </w:t>
      </w:r>
    </w:p>
    <w:p>
      <w:pPr>
        <w:spacing w:after="0"/>
        <w:ind w:left="0"/>
        <w:jc w:val="both"/>
      </w:pPr>
      <w:r>
        <w:rPr>
          <w:rFonts w:ascii="Times New Roman"/>
          <w:b w:val="false"/>
          <w:i w:val="false"/>
          <w:color w:val="000000"/>
          <w:sz w:val="28"/>
        </w:rPr>
        <w:t xml:space="preserve">
      Отличительными признаками трудового договора от иных видов договоров является наличие в нем одного из следующих условий: </w:t>
      </w:r>
    </w:p>
    <w:p>
      <w:pPr>
        <w:spacing w:after="0"/>
        <w:ind w:left="0"/>
        <w:jc w:val="both"/>
      </w:pPr>
      <w:r>
        <w:rPr>
          <w:rFonts w:ascii="Times New Roman"/>
          <w:b w:val="false"/>
          <w:i w:val="false"/>
          <w:color w:val="000000"/>
          <w:sz w:val="28"/>
        </w:rPr>
        <w:t xml:space="preserve">
      1) выполнение работником работы (трудовой функции) по определенной квалификации, специальности, профессии или должности; </w:t>
      </w:r>
    </w:p>
    <w:p>
      <w:pPr>
        <w:spacing w:after="0"/>
        <w:ind w:left="0"/>
        <w:jc w:val="both"/>
      </w:pPr>
      <w:r>
        <w:rPr>
          <w:rFonts w:ascii="Times New Roman"/>
          <w:b w:val="false"/>
          <w:i w:val="false"/>
          <w:color w:val="000000"/>
          <w:sz w:val="28"/>
        </w:rPr>
        <w:t xml:space="preserve">
      2) выполнение обязательств лично с подчинением трудовому распорядку; </w:t>
      </w:r>
    </w:p>
    <w:p>
      <w:pPr>
        <w:spacing w:after="0"/>
        <w:ind w:left="0"/>
        <w:jc w:val="both"/>
      </w:pPr>
      <w:r>
        <w:rPr>
          <w:rFonts w:ascii="Times New Roman"/>
          <w:b w:val="false"/>
          <w:i w:val="false"/>
          <w:color w:val="000000"/>
          <w:sz w:val="28"/>
        </w:rPr>
        <w:t xml:space="preserve">
      3) получение работником заработной платы за труд. </w:t>
      </w:r>
    </w:p>
    <w:p>
      <w:pPr>
        <w:spacing w:after="0"/>
        <w:ind w:left="0"/>
        <w:jc w:val="both"/>
      </w:pPr>
      <w:r>
        <w:rPr>
          <w:rFonts w:ascii="Times New Roman"/>
          <w:b/>
          <w:i w:val="false"/>
          <w:color w:val="000000"/>
          <w:sz w:val="28"/>
        </w:rPr>
        <w:t xml:space="preserve">Статья 28. Содержание трудового договора </w:t>
      </w:r>
    </w:p>
    <w:bookmarkStart w:name="z166" w:id="240"/>
    <w:p>
      <w:pPr>
        <w:spacing w:after="0"/>
        <w:ind w:left="0"/>
        <w:jc w:val="both"/>
      </w:pPr>
      <w:r>
        <w:rPr>
          <w:rFonts w:ascii="Times New Roman"/>
          <w:b w:val="false"/>
          <w:i w:val="false"/>
          <w:color w:val="000000"/>
          <w:sz w:val="28"/>
        </w:rPr>
        <w:t xml:space="preserve">
      1. Трудовой договор должен содержать: </w:t>
      </w:r>
    </w:p>
    <w:bookmarkEnd w:id="240"/>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(при его наличии)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(при его наличии)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квалификации или должности (трудовую функцию); </w:t>
      </w:r>
    </w:p>
    <w:p>
      <w:pPr>
        <w:spacing w:after="0"/>
        <w:ind w:left="0"/>
        <w:jc w:val="both"/>
      </w:pPr>
      <w:r>
        <w:rPr>
          <w:rFonts w:ascii="Times New Roman"/>
          <w:b w:val="false"/>
          <w:i w:val="false"/>
          <w:color w:val="000000"/>
          <w:sz w:val="28"/>
        </w:rPr>
        <w:t xml:space="preserve">
      3) место выполнения работы; </w:t>
      </w:r>
    </w:p>
    <w:p>
      <w:pPr>
        <w:spacing w:after="0"/>
        <w:ind w:left="0"/>
        <w:jc w:val="both"/>
      </w:pPr>
      <w:r>
        <w:rPr>
          <w:rFonts w:ascii="Times New Roman"/>
          <w:b w:val="false"/>
          <w:i w:val="false"/>
          <w:color w:val="000000"/>
          <w:sz w:val="28"/>
        </w:rPr>
        <w:t xml:space="preserve">
      4) срок трудового договора; </w:t>
      </w:r>
    </w:p>
    <w:p>
      <w:pPr>
        <w:spacing w:after="0"/>
        <w:ind w:left="0"/>
        <w:jc w:val="both"/>
      </w:pPr>
      <w:r>
        <w:rPr>
          <w:rFonts w:ascii="Times New Roman"/>
          <w:b w:val="false"/>
          <w:i w:val="false"/>
          <w:color w:val="000000"/>
          <w:sz w:val="28"/>
        </w:rPr>
        <w:t xml:space="preserve">
      5) дату начала работы; </w:t>
      </w:r>
    </w:p>
    <w:p>
      <w:pPr>
        <w:spacing w:after="0"/>
        <w:ind w:left="0"/>
        <w:jc w:val="both"/>
      </w:pPr>
      <w:r>
        <w:rPr>
          <w:rFonts w:ascii="Times New Roman"/>
          <w:b w:val="false"/>
          <w:i w:val="false"/>
          <w:color w:val="000000"/>
          <w:sz w:val="28"/>
        </w:rPr>
        <w:t xml:space="preserve">
      6) режим рабочего времени и времени отдыха; </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xml:space="preserve">
      8) характеристику условий труда, гарантии и льготы, если работа относится к тяжелым и (или) выполняется во вредных (особо вредных) и (или) опасных условиях; </w:t>
      </w:r>
    </w:p>
    <w:p>
      <w:pPr>
        <w:spacing w:after="0"/>
        <w:ind w:left="0"/>
        <w:jc w:val="both"/>
      </w:pPr>
      <w:r>
        <w:rPr>
          <w:rFonts w:ascii="Times New Roman"/>
          <w:b w:val="false"/>
          <w:i w:val="false"/>
          <w:color w:val="000000"/>
          <w:sz w:val="28"/>
        </w:rPr>
        <w:t xml:space="preserve">
      9) права и обязанности работника; </w:t>
      </w:r>
    </w:p>
    <w:p>
      <w:pPr>
        <w:spacing w:after="0"/>
        <w:ind w:left="0"/>
        <w:jc w:val="both"/>
      </w:pPr>
      <w:r>
        <w:rPr>
          <w:rFonts w:ascii="Times New Roman"/>
          <w:b w:val="false"/>
          <w:i w:val="false"/>
          <w:color w:val="000000"/>
          <w:sz w:val="28"/>
        </w:rPr>
        <w:t xml:space="preserve">
      10) права и обязанности работодателя; </w:t>
      </w:r>
    </w:p>
    <w:p>
      <w:pPr>
        <w:spacing w:after="0"/>
        <w:ind w:left="0"/>
        <w:jc w:val="both"/>
      </w:pPr>
      <w:r>
        <w:rPr>
          <w:rFonts w:ascii="Times New Roman"/>
          <w:b w:val="false"/>
          <w:i w:val="false"/>
          <w:color w:val="000000"/>
          <w:sz w:val="28"/>
        </w:rPr>
        <w:t xml:space="preserve">
      11) порядок изменения и прекращения трудового договора; </w:t>
      </w:r>
    </w:p>
    <w:p>
      <w:pPr>
        <w:spacing w:after="0"/>
        <w:ind w:left="0"/>
        <w:jc w:val="both"/>
      </w:pPr>
      <w:r>
        <w:rPr>
          <w:rFonts w:ascii="Times New Roman"/>
          <w:b w:val="false"/>
          <w:i w:val="false"/>
          <w:color w:val="000000"/>
          <w:sz w:val="28"/>
        </w:rPr>
        <w:t xml:space="preserve">
      12) гарантии и компенсационные выплаты, порядок их выплаты; </w:t>
      </w:r>
    </w:p>
    <w:p>
      <w:pPr>
        <w:spacing w:after="0"/>
        <w:ind w:left="0"/>
        <w:jc w:val="both"/>
      </w:pPr>
      <w:r>
        <w:rPr>
          <w:rFonts w:ascii="Times New Roman"/>
          <w:b w:val="false"/>
          <w:i w:val="false"/>
          <w:color w:val="000000"/>
          <w:sz w:val="28"/>
        </w:rPr>
        <w:t xml:space="preserve">
      13) условия по страхованию; </w:t>
      </w:r>
    </w:p>
    <w:p>
      <w:pPr>
        <w:spacing w:after="0"/>
        <w:ind w:left="0"/>
        <w:jc w:val="both"/>
      </w:pPr>
      <w:r>
        <w:rPr>
          <w:rFonts w:ascii="Times New Roman"/>
          <w:b w:val="false"/>
          <w:i w:val="false"/>
          <w:color w:val="000000"/>
          <w:sz w:val="28"/>
        </w:rPr>
        <w:t xml:space="preserve">
      14) ответственность сторон; </w:t>
      </w:r>
    </w:p>
    <w:p>
      <w:pPr>
        <w:spacing w:after="0"/>
        <w:ind w:left="0"/>
        <w:jc w:val="both"/>
      </w:pPr>
      <w:r>
        <w:rPr>
          <w:rFonts w:ascii="Times New Roman"/>
          <w:b w:val="false"/>
          <w:i w:val="false"/>
          <w:color w:val="000000"/>
          <w:sz w:val="28"/>
        </w:rPr>
        <w:t xml:space="preserve">
      15) дату заключения и порядковый номер. </w:t>
      </w:r>
    </w:p>
    <w:bookmarkStart w:name="z1347" w:id="241"/>
    <w:p>
      <w:pPr>
        <w:spacing w:after="0"/>
        <w:ind w:left="0"/>
        <w:jc w:val="both"/>
      </w:pPr>
      <w:r>
        <w:rPr>
          <w:rFonts w:ascii="Times New Roman"/>
          <w:b w:val="false"/>
          <w:i w:val="false"/>
          <w:color w:val="000000"/>
          <w:sz w:val="28"/>
        </w:rPr>
        <w:t>
      1-1. При изменении реквизитов сторон соответствующие изменения вносятся в трудовой договор.</w:t>
      </w:r>
    </w:p>
    <w:bookmarkEnd w:id="241"/>
    <w:bookmarkStart w:name="z167" w:id="242"/>
    <w:p>
      <w:pPr>
        <w:spacing w:after="0"/>
        <w:ind w:left="0"/>
        <w:jc w:val="both"/>
      </w:pPr>
      <w:r>
        <w:rPr>
          <w:rFonts w:ascii="Times New Roman"/>
          <w:b w:val="false"/>
          <w:i w:val="false"/>
          <w:color w:val="000000"/>
          <w:sz w:val="28"/>
        </w:rPr>
        <w:t xml:space="preserve">
      2. По соглашению сторон в трудовой договор могут включаться и иные условия, не противоречащие законодательству Республики Казахстан. </w:t>
      </w:r>
    </w:p>
    <w:bookmarkEnd w:id="242"/>
    <w:bookmarkStart w:name="z168" w:id="243"/>
    <w:p>
      <w:pPr>
        <w:spacing w:after="0"/>
        <w:ind w:left="0"/>
        <w:jc w:val="both"/>
      </w:pPr>
      <w:r>
        <w:rPr>
          <w:rFonts w:ascii="Times New Roman"/>
          <w:b w:val="false"/>
          <w:i w:val="false"/>
          <w:color w:val="000000"/>
          <w:sz w:val="28"/>
        </w:rPr>
        <w:t xml:space="preserve">
      3. Положения трудового договора,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 </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 Срок трудового договора </w:t>
      </w:r>
    </w:p>
    <w:bookmarkStart w:name="z170" w:id="244"/>
    <w:p>
      <w:pPr>
        <w:spacing w:after="0"/>
        <w:ind w:left="0"/>
        <w:jc w:val="both"/>
      </w:pPr>
      <w:r>
        <w:rPr>
          <w:rFonts w:ascii="Times New Roman"/>
          <w:b w:val="false"/>
          <w:i w:val="false"/>
          <w:color w:val="000000"/>
          <w:sz w:val="28"/>
        </w:rPr>
        <w:t xml:space="preserve">
      1. Трудовой договор может быть заключен: </w:t>
      </w:r>
    </w:p>
    <w:bookmarkEnd w:id="244"/>
    <w:p>
      <w:pPr>
        <w:spacing w:after="0"/>
        <w:ind w:left="0"/>
        <w:jc w:val="both"/>
      </w:pPr>
      <w:r>
        <w:rPr>
          <w:rFonts w:ascii="Times New Roman"/>
          <w:b w:val="false"/>
          <w:i w:val="false"/>
          <w:color w:val="000000"/>
          <w:sz w:val="28"/>
        </w:rPr>
        <w:t xml:space="preserve">
      1) на неопределенный срок; </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продлении срока трудового договора он считается заключенным на неопределенный срок.</w:t>
      </w:r>
    </w:p>
    <w:p>
      <w:pPr>
        <w:spacing w:after="0"/>
        <w:ind w:left="0"/>
        <w:jc w:val="both"/>
      </w:pPr>
      <w:r>
        <w:rPr>
          <w:rFonts w:ascii="Times New Roman"/>
          <w:b w:val="false"/>
          <w:i w:val="false"/>
          <w:color w:val="000000"/>
          <w:sz w:val="28"/>
        </w:rPr>
        <w:t>
      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p>
    <w:p>
      <w:pPr>
        <w:spacing w:after="0"/>
        <w:ind w:left="0"/>
        <w:jc w:val="both"/>
      </w:pPr>
      <w:r>
        <w:rPr>
          <w:rFonts w:ascii="Times New Roman"/>
          <w:b w:val="false"/>
          <w:i w:val="false"/>
          <w:color w:val="000000"/>
          <w:sz w:val="28"/>
        </w:rPr>
        <w:t>
      Положения частей второй и третьей настоящего подпункта не распространяются на:</w:t>
      </w:r>
    </w:p>
    <w:p>
      <w:pPr>
        <w:spacing w:after="0"/>
        <w:ind w:left="0"/>
        <w:jc w:val="both"/>
      </w:pPr>
      <w:r>
        <w:rPr>
          <w:rFonts w:ascii="Times New Roman"/>
          <w:b w:val="false"/>
          <w:i w:val="false"/>
          <w:color w:val="000000"/>
          <w:sz w:val="28"/>
        </w:rPr>
        <w:t>
      лиц, осуществляющих трудовую деятельность на основании разрешений местного исполнительного органа на привлечение иностранной рабочей силы, иностранному работнику на трудоустройство, а также на основании выдаваемого органами внутренних дел разрешения трудовому иммигранту;</w:t>
      </w:r>
    </w:p>
    <w:p>
      <w:pPr>
        <w:spacing w:after="0"/>
        <w:ind w:left="0"/>
        <w:jc w:val="both"/>
      </w:pPr>
      <w:r>
        <w:rPr>
          <w:rFonts w:ascii="Times New Roman"/>
          <w:b w:val="false"/>
          <w:i w:val="false"/>
          <w:color w:val="000000"/>
          <w:sz w:val="28"/>
        </w:rPr>
        <w:t>
      иностранцев – работников автономных организаций образования и их организаций.</w:t>
      </w:r>
    </w:p>
    <w:p>
      <w:pPr>
        <w:spacing w:after="0"/>
        <w:ind w:left="0"/>
        <w:jc w:val="both"/>
      </w:pPr>
      <w:r>
        <w:rPr>
          <w:rFonts w:ascii="Times New Roman"/>
          <w:b w:val="false"/>
          <w:i w:val="false"/>
          <w:color w:val="000000"/>
          <w:sz w:val="28"/>
        </w:rPr>
        <w:t xml:space="preserve">
      Запрещается заключение трудовых договоров на определенный срок в целях уклонения от предоставления гарантий и компенсации, предусмотренных для работников, с которыми трудовой договор заключен на неопределенный срок. </w:t>
      </w:r>
    </w:p>
    <w:p>
      <w:pPr>
        <w:spacing w:after="0"/>
        <w:ind w:left="0"/>
        <w:jc w:val="both"/>
      </w:pPr>
      <w:r>
        <w:rPr>
          <w:rFonts w:ascii="Times New Roman"/>
          <w:b w:val="false"/>
          <w:i w:val="false"/>
          <w:color w:val="000000"/>
          <w:sz w:val="28"/>
        </w:rPr>
        <w:t xml:space="preserve">
      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 </w:t>
      </w:r>
    </w:p>
    <w:p>
      <w:pPr>
        <w:spacing w:after="0"/>
        <w:ind w:left="0"/>
        <w:jc w:val="both"/>
      </w:pPr>
      <w:r>
        <w:rPr>
          <w:rFonts w:ascii="Times New Roman"/>
          <w:b w:val="false"/>
          <w:i w:val="false"/>
          <w:color w:val="000000"/>
          <w:sz w:val="28"/>
        </w:rPr>
        <w:t>
      2-1) на определенный срок не менее двух лет с молодым специалистом, впервые поступившим на работу,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xml:space="preserve">
      3) на время выполнения определенной работы; </w:t>
      </w:r>
    </w:p>
    <w:p>
      <w:pPr>
        <w:spacing w:after="0"/>
        <w:ind w:left="0"/>
        <w:jc w:val="both"/>
      </w:pPr>
      <w:r>
        <w:rPr>
          <w:rFonts w:ascii="Times New Roman"/>
          <w:b w:val="false"/>
          <w:i w:val="false"/>
          <w:color w:val="000000"/>
          <w:sz w:val="28"/>
        </w:rPr>
        <w:t xml:space="preserve">
      4) на время замещения временно отсутствующего работника; </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xml:space="preserve">
      6) в пределах устанавливаемых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сроков выданных местным исполнительным органом разрешений на привлечение иностранной рабочей силы, иностранному работнику на трудоустройство либо выданного органами внутренних дел разрешения трудовому иммигранту.</w:t>
      </w:r>
    </w:p>
    <w:bookmarkStart w:name="z171" w:id="245"/>
    <w:p>
      <w:pPr>
        <w:spacing w:after="0"/>
        <w:ind w:left="0"/>
        <w:jc w:val="both"/>
      </w:pPr>
      <w:r>
        <w:rPr>
          <w:rFonts w:ascii="Times New Roman"/>
          <w:b w:val="false"/>
          <w:i w:val="false"/>
          <w:color w:val="000000"/>
          <w:sz w:val="28"/>
        </w:rPr>
        <w:t>
      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 На такой договор не распространяются положения, установленные пунктом 3 настоящей статьи.</w:t>
      </w:r>
    </w:p>
    <w:bookmarkEnd w:id="245"/>
    <w:bookmarkStart w:name="z172" w:id="246"/>
    <w:p>
      <w:pPr>
        <w:spacing w:after="0"/>
        <w:ind w:left="0"/>
        <w:jc w:val="both"/>
      </w:pPr>
      <w:r>
        <w:rPr>
          <w:rFonts w:ascii="Times New Roman"/>
          <w:b w:val="false"/>
          <w:i w:val="false"/>
          <w:color w:val="000000"/>
          <w:sz w:val="28"/>
        </w:rPr>
        <w:t xml:space="preserve">
      3. Если в трудовом договоре не оговорен срок его действия, договор считается заключенным на неопределенный срок. </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09.02.2015 </w:t>
      </w:r>
      <w:r>
        <w:rPr>
          <w:rFonts w:ascii="Times New Roman"/>
          <w:b w:val="false"/>
          <w:i w:val="false"/>
          <w:color w:val="000000"/>
          <w:sz w:val="28"/>
        </w:rPr>
        <w:t>№ 286-V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 Возраст, с которого допускается заключение трудового договора </w:t>
      </w:r>
    </w:p>
    <w:bookmarkStart w:name="z174" w:id="247"/>
    <w:p>
      <w:pPr>
        <w:spacing w:after="0"/>
        <w:ind w:left="0"/>
        <w:jc w:val="both"/>
      </w:pPr>
      <w:r>
        <w:rPr>
          <w:rFonts w:ascii="Times New Roman"/>
          <w:b w:val="false"/>
          <w:i w:val="false"/>
          <w:color w:val="000000"/>
          <w:sz w:val="28"/>
        </w:rPr>
        <w:t xml:space="preserve">
      1. Заключение трудового договора допускается с гражданами, достигшими шестнадцатилетнего возраста. </w:t>
      </w:r>
    </w:p>
    <w:bookmarkEnd w:id="247"/>
    <w:bookmarkStart w:name="z175" w:id="248"/>
    <w:p>
      <w:pPr>
        <w:spacing w:after="0"/>
        <w:ind w:left="0"/>
        <w:jc w:val="both"/>
      </w:pPr>
      <w:r>
        <w:rPr>
          <w:rFonts w:ascii="Times New Roman"/>
          <w:b w:val="false"/>
          <w:i w:val="false"/>
          <w:color w:val="000000"/>
          <w:sz w:val="28"/>
        </w:rPr>
        <w:t xml:space="preserve">
      2. С письменного согласия одного из родителей, опекуна, попечителя или усыновителя трудовой договор может быть заключен с: </w:t>
      </w:r>
    </w:p>
    <w:bookmarkEnd w:id="248"/>
    <w:p>
      <w:pPr>
        <w:spacing w:after="0"/>
        <w:ind w:left="0"/>
        <w:jc w:val="both"/>
      </w:pPr>
      <w:r>
        <w:rPr>
          <w:rFonts w:ascii="Times New Roman"/>
          <w:b w:val="false"/>
          <w:i w:val="false"/>
          <w:color w:val="000000"/>
          <w:sz w:val="28"/>
        </w:rPr>
        <w:t xml:space="preserve">
      1) гражданами, достигшими пятнадцати лет, в случаях получения ими основного среднего, общего среднего образования в организации среднего образования; </w:t>
      </w:r>
    </w:p>
    <w:p>
      <w:pPr>
        <w:spacing w:after="0"/>
        <w:ind w:left="0"/>
        <w:jc w:val="both"/>
      </w:pPr>
      <w:r>
        <w:rPr>
          <w:rFonts w:ascii="Times New Roman"/>
          <w:b w:val="false"/>
          <w:i w:val="false"/>
          <w:color w:val="000000"/>
          <w:sz w:val="28"/>
        </w:rPr>
        <w:t xml:space="preserve">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 </w:t>
      </w:r>
    </w:p>
    <w:p>
      <w:pPr>
        <w:spacing w:after="0"/>
        <w:ind w:left="0"/>
        <w:jc w:val="both"/>
      </w:pPr>
      <w:r>
        <w:rPr>
          <w:rFonts w:ascii="Times New Roman"/>
          <w:b w:val="false"/>
          <w:i w:val="false"/>
          <w:color w:val="000000"/>
          <w:sz w:val="28"/>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 </w:t>
      </w:r>
    </w:p>
    <w:bookmarkStart w:name="z176" w:id="249"/>
    <w:p>
      <w:pPr>
        <w:spacing w:after="0"/>
        <w:ind w:left="0"/>
        <w:jc w:val="both"/>
      </w:pPr>
      <w:r>
        <w:rPr>
          <w:rFonts w:ascii="Times New Roman"/>
          <w:b w:val="false"/>
          <w:i w:val="false"/>
          <w:color w:val="000000"/>
          <w:sz w:val="28"/>
        </w:rPr>
        <w:t xml:space="preserve">
      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 Документы, необходимые для заключения трудового договора </w:t>
      </w:r>
    </w:p>
    <w:bookmarkStart w:name="z178" w:id="250"/>
    <w:p>
      <w:pPr>
        <w:spacing w:after="0"/>
        <w:ind w:left="0"/>
        <w:jc w:val="both"/>
      </w:pPr>
      <w:r>
        <w:rPr>
          <w:rFonts w:ascii="Times New Roman"/>
          <w:b w:val="false"/>
          <w:i w:val="false"/>
          <w:color w:val="000000"/>
          <w:sz w:val="28"/>
        </w:rPr>
        <w:t xml:space="preserve">
      1. Для заключения трудового договора необходимы следующие документы: </w:t>
      </w:r>
    </w:p>
    <w:bookmarkEnd w:id="250"/>
    <w:bookmarkStart w:name="z1348" w:id="251"/>
    <w:p>
      <w:pPr>
        <w:spacing w:after="0"/>
        <w:ind w:left="0"/>
        <w:jc w:val="both"/>
      </w:pPr>
      <w:r>
        <w:rPr>
          <w:rFonts w:ascii="Times New Roman"/>
          <w:b w:val="false"/>
          <w:i w:val="false"/>
          <w:color w:val="000000"/>
          <w:sz w:val="28"/>
        </w:rPr>
        <w:t>
      1) удостоверение личности или паспорт (свидетельство о рождении для лиц, не достигших шестнадцатилетнего возраста).</w:t>
      </w:r>
    </w:p>
    <w:bookmarkEnd w:id="251"/>
    <w:bookmarkStart w:name="z1349" w:id="252"/>
    <w:p>
      <w:pPr>
        <w:spacing w:after="0"/>
        <w:ind w:left="0"/>
        <w:jc w:val="both"/>
      </w:pPr>
      <w:r>
        <w:rPr>
          <w:rFonts w:ascii="Times New Roman"/>
          <w:b w:val="false"/>
          <w:i w:val="false"/>
          <w:color w:val="000000"/>
          <w:sz w:val="28"/>
        </w:rPr>
        <w:t>
      Оралманы представляют удостоверение оралмана, выданное территориальными органами уполномоченного органа по вопросам миграции населения;</w:t>
      </w:r>
    </w:p>
    <w:bookmarkEnd w:id="252"/>
    <w:bookmarkStart w:name="z1350" w:id="253"/>
    <w:p>
      <w:pPr>
        <w:spacing w:after="0"/>
        <w:ind w:left="0"/>
        <w:jc w:val="both"/>
      </w:pPr>
      <w:r>
        <w:rPr>
          <w:rFonts w:ascii="Times New Roman"/>
          <w:b w:val="false"/>
          <w:i w:val="false"/>
          <w:color w:val="000000"/>
          <w:sz w:val="28"/>
        </w:rPr>
        <w:t>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bookmarkEnd w:id="253"/>
    <w:bookmarkStart w:name="z1351" w:id="254"/>
    <w:p>
      <w:pPr>
        <w:spacing w:after="0"/>
        <w:ind w:left="0"/>
        <w:jc w:val="both"/>
      </w:pPr>
      <w:r>
        <w:rPr>
          <w:rFonts w:ascii="Times New Roman"/>
          <w:b w:val="false"/>
          <w:i w:val="false"/>
          <w:color w:val="000000"/>
          <w:sz w:val="28"/>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 </w:t>
      </w:r>
    </w:p>
    <w:bookmarkEnd w:id="254"/>
    <w:bookmarkStart w:name="z1352" w:id="255"/>
    <w:p>
      <w:pPr>
        <w:spacing w:after="0"/>
        <w:ind w:left="0"/>
        <w:jc w:val="both"/>
      </w:pPr>
      <w:r>
        <w:rPr>
          <w:rFonts w:ascii="Times New Roman"/>
          <w:b w:val="false"/>
          <w:i w:val="false"/>
          <w:color w:val="000000"/>
          <w:sz w:val="28"/>
        </w:rPr>
        <w:t xml:space="preserve">
      4) документ, подтверждающий трудовую деятельность (для лиц, имеющих трудовой стаж); </w:t>
      </w:r>
    </w:p>
    <w:bookmarkEnd w:id="255"/>
    <w:bookmarkStart w:name="z1353" w:id="256"/>
    <w:p>
      <w:pPr>
        <w:spacing w:after="0"/>
        <w:ind w:left="0"/>
        <w:jc w:val="both"/>
      </w:pPr>
      <w:r>
        <w:rPr>
          <w:rFonts w:ascii="Times New Roman"/>
          <w:b w:val="false"/>
          <w:i w:val="false"/>
          <w:color w:val="000000"/>
          <w:sz w:val="28"/>
        </w:rPr>
        <w:t xml:space="preserve">
      5) документ воинского учета (для военнообязанных и лиц, подлежащих призыву на воинскую службу); </w:t>
      </w:r>
    </w:p>
    <w:bookmarkEnd w:id="256"/>
    <w:bookmarkStart w:name="z1354" w:id="257"/>
    <w:p>
      <w:pPr>
        <w:spacing w:after="0"/>
        <w:ind w:left="0"/>
        <w:jc w:val="both"/>
      </w:pPr>
      <w:r>
        <w:rPr>
          <w:rFonts w:ascii="Times New Roman"/>
          <w:b w:val="false"/>
          <w:i w:val="false"/>
          <w:color w:val="000000"/>
          <w:sz w:val="28"/>
        </w:rPr>
        <w:t xml:space="preserve">
      6)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законодательством Республики Казахстан); </w:t>
      </w:r>
    </w:p>
    <w:bookmarkEnd w:id="257"/>
    <w:bookmarkStart w:name="z1355"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Законом РК от 27.06.2014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58"/>
    <w:bookmarkStart w:name="z1356" w:id="259"/>
    <w:p>
      <w:pPr>
        <w:spacing w:after="0"/>
        <w:ind w:left="0"/>
        <w:jc w:val="both"/>
      </w:pPr>
      <w:r>
        <w:rPr>
          <w:rFonts w:ascii="Times New Roman"/>
          <w:b w:val="false"/>
          <w:i w:val="false"/>
          <w:color w:val="000000"/>
          <w:sz w:val="28"/>
        </w:rPr>
        <w:t>
      8) копия документа, подтверждающего регистрацию по месту жительства либо временного проживания;</w:t>
      </w:r>
    </w:p>
    <w:bookmarkEnd w:id="259"/>
    <w:bookmarkStart w:name="z1357" w:id="260"/>
    <w:p>
      <w:pPr>
        <w:spacing w:after="0"/>
        <w:ind w:left="0"/>
        <w:jc w:val="both"/>
      </w:pPr>
      <w:r>
        <w:rPr>
          <w:rFonts w:ascii="Times New Roman"/>
          <w:b w:val="false"/>
          <w:i w:val="false"/>
          <w:color w:val="000000"/>
          <w:sz w:val="28"/>
        </w:rPr>
        <w:t>
      9)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w:t>
      </w:r>
    </w:p>
    <w:bookmarkEnd w:id="260"/>
    <w:bookmarkStart w:name="z179" w:id="261"/>
    <w:p>
      <w:pPr>
        <w:spacing w:after="0"/>
        <w:ind w:left="0"/>
        <w:jc w:val="both"/>
      </w:pPr>
      <w:r>
        <w:rPr>
          <w:rFonts w:ascii="Times New Roman"/>
          <w:b w:val="false"/>
          <w:i w:val="false"/>
          <w:color w:val="000000"/>
          <w:sz w:val="28"/>
        </w:rPr>
        <w:t>
      2. Работодатель не вправе требовать документы, не предусмотренные пунктом 1 настоящей статьи, за исключением случаев, предусмотренных иными законами Республики Казахстан.</w:t>
      </w:r>
    </w:p>
    <w:bookmarkEnd w:id="261"/>
    <w:bookmarkStart w:name="z180" w:id="262"/>
    <w:p>
      <w:pPr>
        <w:spacing w:after="0"/>
        <w:ind w:left="0"/>
        <w:jc w:val="both"/>
      </w:pPr>
      <w:r>
        <w:rPr>
          <w:rFonts w:ascii="Times New Roman"/>
          <w:b w:val="false"/>
          <w:i w:val="false"/>
          <w:color w:val="000000"/>
          <w:sz w:val="28"/>
        </w:rPr>
        <w:t xml:space="preserve">
      3. В случае хранения с согласия работника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 </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 Порядок заключения, изменения и дополнения трудового договора </w:t>
      </w:r>
    </w:p>
    <w:bookmarkStart w:name="z182" w:id="263"/>
    <w:p>
      <w:pPr>
        <w:spacing w:after="0"/>
        <w:ind w:left="0"/>
        <w:jc w:val="both"/>
      </w:pPr>
      <w:r>
        <w:rPr>
          <w:rFonts w:ascii="Times New Roman"/>
          <w:b w:val="false"/>
          <w:i w:val="false"/>
          <w:color w:val="000000"/>
          <w:sz w:val="28"/>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 </w:t>
      </w:r>
    </w:p>
    <w:bookmarkEnd w:id="263"/>
    <w:bookmarkStart w:name="z183" w:id="264"/>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пунктом 1 настоящей статьи. </w:t>
      </w:r>
    </w:p>
    <w:bookmarkEnd w:id="264"/>
    <w:p>
      <w:pPr>
        <w:spacing w:after="0"/>
        <w:ind w:left="0"/>
        <w:jc w:val="both"/>
      </w:pPr>
      <w:r>
        <w:rPr>
          <w:rFonts w:ascii="Times New Roman"/>
          <w:b w:val="false"/>
          <w:i w:val="false"/>
          <w:color w:val="000000"/>
          <w:sz w:val="28"/>
        </w:rPr>
        <w:t xml:space="preserve">
      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 </w:t>
      </w:r>
    </w:p>
    <w:bookmarkStart w:name="z184" w:id="265"/>
    <w:p>
      <w:pPr>
        <w:spacing w:after="0"/>
        <w:ind w:left="0"/>
        <w:jc w:val="both"/>
      </w:pPr>
      <w:r>
        <w:rPr>
          <w:rFonts w:ascii="Times New Roman"/>
          <w:b w:val="false"/>
          <w:i w:val="false"/>
          <w:color w:val="000000"/>
          <w:sz w:val="28"/>
        </w:rPr>
        <w:t xml:space="preserve">
      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 </w:t>
      </w:r>
    </w:p>
    <w:bookmarkEnd w:id="265"/>
    <w:p>
      <w:pPr>
        <w:spacing w:after="0"/>
        <w:ind w:left="0"/>
        <w:jc w:val="both"/>
      </w:pPr>
      <w:r>
        <w:rPr>
          <w:rFonts w:ascii="Times New Roman"/>
          <w:b/>
          <w:i w:val="false"/>
          <w:color w:val="000000"/>
          <w:sz w:val="28"/>
        </w:rPr>
        <w:t xml:space="preserve">Статья 33. Оформление приема на работу </w:t>
      </w:r>
    </w:p>
    <w:bookmarkStart w:name="z186" w:id="266"/>
    <w:p>
      <w:pPr>
        <w:spacing w:after="0"/>
        <w:ind w:left="0"/>
        <w:jc w:val="both"/>
      </w:pPr>
      <w:r>
        <w:rPr>
          <w:rFonts w:ascii="Times New Roman"/>
          <w:b w:val="false"/>
          <w:i w:val="false"/>
          <w:color w:val="000000"/>
          <w:sz w:val="28"/>
        </w:rPr>
        <w:t xml:space="preserve">
      1. Прием на работу оформляется актом работодателя, издаваемым на основании заключенного трудового договора. </w:t>
      </w:r>
    </w:p>
    <w:bookmarkEnd w:id="266"/>
    <w:bookmarkStart w:name="z187" w:id="267"/>
    <w:p>
      <w:pPr>
        <w:spacing w:after="0"/>
        <w:ind w:left="0"/>
        <w:jc w:val="both"/>
      </w:pPr>
      <w:r>
        <w:rPr>
          <w:rFonts w:ascii="Times New Roman"/>
          <w:b w:val="false"/>
          <w:i w:val="false"/>
          <w:color w:val="000000"/>
          <w:sz w:val="28"/>
        </w:rPr>
        <w:t xml:space="preserve">
      2. Работодатель в течение трех рабочих дней обязан ознакомить работника с актом. Ознакомление с актом работодателя удостоверяется подписью работника. </w:t>
      </w:r>
    </w:p>
    <w:bookmarkEnd w:id="267"/>
    <w:bookmarkStart w:name="z188" w:id="268"/>
    <w:p>
      <w:pPr>
        <w:spacing w:after="0"/>
        <w:ind w:left="0"/>
        <w:jc w:val="both"/>
      </w:pPr>
      <w:r>
        <w:rPr>
          <w:rFonts w:ascii="Times New Roman"/>
          <w:b w:val="false"/>
          <w:i w:val="false"/>
          <w:color w:val="000000"/>
          <w:sz w:val="28"/>
        </w:rPr>
        <w:t xml:space="preserve">
      3. По требованию работника работодатель обязан выдать ему заверенную работодателем копию акта. </w:t>
      </w:r>
    </w:p>
    <w:bookmarkEnd w:id="268"/>
    <w:p>
      <w:pPr>
        <w:spacing w:after="0"/>
        <w:ind w:left="0"/>
        <w:jc w:val="both"/>
      </w:pPr>
      <w:r>
        <w:rPr>
          <w:rFonts w:ascii="Times New Roman"/>
          <w:b w:val="false"/>
          <w:i w:val="false"/>
          <w:color w:val="000000"/>
          <w:sz w:val="28"/>
        </w:rPr>
        <w:t xml:space="preserve">
      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 Документы, подтверждающие трудовую деятельность работника </w:t>
      </w:r>
    </w:p>
    <w:bookmarkStart w:name="z1358" w:id="269"/>
    <w:p>
      <w:pPr>
        <w:spacing w:after="0"/>
        <w:ind w:left="0"/>
        <w:jc w:val="both"/>
      </w:pPr>
      <w:r>
        <w:rPr>
          <w:rFonts w:ascii="Times New Roman"/>
          <w:b w:val="false"/>
          <w:i w:val="false"/>
          <w:color w:val="000000"/>
          <w:sz w:val="28"/>
        </w:rPr>
        <w:t xml:space="preserve">
      Документом, подтверждающим трудовую деятельность работника, может быть любой из следующих: </w:t>
      </w:r>
    </w:p>
    <w:bookmarkEnd w:id="269"/>
    <w:bookmarkStart w:name="z1359" w:id="270"/>
    <w:p>
      <w:pPr>
        <w:spacing w:after="0"/>
        <w:ind w:left="0"/>
        <w:jc w:val="both"/>
      </w:pPr>
      <w:r>
        <w:rPr>
          <w:rFonts w:ascii="Times New Roman"/>
          <w:b w:val="false"/>
          <w:i w:val="false"/>
          <w:color w:val="000000"/>
          <w:sz w:val="28"/>
        </w:rPr>
        <w:t xml:space="preserve">
      1) трудовая книжка; </w:t>
      </w:r>
    </w:p>
    <w:bookmarkEnd w:id="270"/>
    <w:bookmarkStart w:name="z1360" w:id="271"/>
    <w:p>
      <w:pPr>
        <w:spacing w:after="0"/>
        <w:ind w:left="0"/>
        <w:jc w:val="both"/>
      </w:pPr>
      <w:r>
        <w:rPr>
          <w:rFonts w:ascii="Times New Roman"/>
          <w:b w:val="false"/>
          <w:i w:val="false"/>
          <w:color w:val="000000"/>
          <w:sz w:val="28"/>
        </w:rPr>
        <w:t xml:space="preserve">
      2) трудовой договор с отметкой работодателя о дате и основании его прекращения; </w:t>
      </w:r>
    </w:p>
    <w:bookmarkEnd w:id="271"/>
    <w:bookmarkStart w:name="z1361" w:id="272"/>
    <w:p>
      <w:pPr>
        <w:spacing w:after="0"/>
        <w:ind w:left="0"/>
        <w:jc w:val="both"/>
      </w:pPr>
      <w:r>
        <w:rPr>
          <w:rFonts w:ascii="Times New Roman"/>
          <w:b w:val="false"/>
          <w:i w:val="false"/>
          <w:color w:val="000000"/>
          <w:sz w:val="28"/>
        </w:rPr>
        <w:t xml:space="preserve">
      3) выписки из актов работодателя, подтверждающих возникновение и прекращение трудовых отношений на основе заключения и прекращения трудового договора; </w:t>
      </w:r>
    </w:p>
    <w:bookmarkEnd w:id="272"/>
    <w:bookmarkStart w:name="z1362" w:id="273"/>
    <w:p>
      <w:pPr>
        <w:spacing w:after="0"/>
        <w:ind w:left="0"/>
        <w:jc w:val="both"/>
      </w:pPr>
      <w:r>
        <w:rPr>
          <w:rFonts w:ascii="Times New Roman"/>
          <w:b w:val="false"/>
          <w:i w:val="false"/>
          <w:color w:val="000000"/>
          <w:sz w:val="28"/>
        </w:rPr>
        <w:t xml:space="preserve">
      4) выписки из ведомости выдачи заработной платы работникам; </w:t>
      </w:r>
    </w:p>
    <w:bookmarkEnd w:id="273"/>
    <w:bookmarkStart w:name="z1363" w:id="274"/>
    <w:p>
      <w:pPr>
        <w:spacing w:after="0"/>
        <w:ind w:left="0"/>
        <w:jc w:val="both"/>
      </w:pPr>
      <w:r>
        <w:rPr>
          <w:rFonts w:ascii="Times New Roman"/>
          <w:b w:val="false"/>
          <w:i w:val="false"/>
          <w:color w:val="000000"/>
          <w:sz w:val="28"/>
        </w:rPr>
        <w:t xml:space="preserve">
      5)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5-1) предусмотрен в редакции Закона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01.01.2018).</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период приостановления подпункт 5) действует в редакции Закона РК от 21.06.2013 № 106-V (см. </w:t>
      </w:r>
      <w:r>
        <w:rPr>
          <w:rFonts w:ascii="Times New Roman"/>
          <w:b w:val="false"/>
          <w:i w:val="false"/>
          <w:color w:val="ff0000"/>
          <w:sz w:val="28"/>
        </w:rPr>
        <w:t>п. 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выписки из единого накопительного пенсионного фонда о перечисленных обязательных пенсионных взносах;</w:t>
      </w:r>
    </w:p>
    <w:bookmarkStart w:name="z1365" w:id="275"/>
    <w:p>
      <w:pPr>
        <w:spacing w:after="0"/>
        <w:ind w:left="0"/>
        <w:jc w:val="both"/>
      </w:pPr>
      <w:r>
        <w:rPr>
          <w:rFonts w:ascii="Times New Roman"/>
          <w:b w:val="false"/>
          <w:i w:val="false"/>
          <w:color w:val="000000"/>
          <w:sz w:val="28"/>
        </w:rPr>
        <w:t>
      5-2) сведения из Государственного фонда социального страхования о произведенных социальных отчислениях;</w:t>
      </w:r>
    </w:p>
    <w:bookmarkEnd w:id="275"/>
    <w:bookmarkStart w:name="z1366" w:id="276"/>
    <w:p>
      <w:pPr>
        <w:spacing w:after="0"/>
        <w:ind w:left="0"/>
        <w:jc w:val="both"/>
      </w:pPr>
      <w:r>
        <w:rPr>
          <w:rFonts w:ascii="Times New Roman"/>
          <w:b w:val="false"/>
          <w:i w:val="false"/>
          <w:color w:val="000000"/>
          <w:sz w:val="28"/>
        </w:rPr>
        <w:t xml:space="preserve">
      6) архивная справка, содержащая сведения о трудовой деятельности работника.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35. Трудовая книжка </w:t>
      </w:r>
    </w:p>
    <w:bookmarkStart w:name="z191" w:id="277"/>
    <w:p>
      <w:pPr>
        <w:spacing w:after="0"/>
        <w:ind w:left="0"/>
        <w:jc w:val="both"/>
      </w:pPr>
      <w:r>
        <w:rPr>
          <w:rFonts w:ascii="Times New Roman"/>
          <w:b w:val="false"/>
          <w:i w:val="false"/>
          <w:color w:val="000000"/>
          <w:sz w:val="28"/>
        </w:rPr>
        <w:t xml:space="preserve">
      1. Трудовая книжка является </w:t>
      </w:r>
      <w:r>
        <w:rPr>
          <w:rFonts w:ascii="Times New Roman"/>
          <w:b w:val="false"/>
          <w:i w:val="false"/>
          <w:color w:val="000000"/>
          <w:sz w:val="28"/>
        </w:rPr>
        <w:t>документом</w:t>
      </w:r>
      <w:r>
        <w:rPr>
          <w:rFonts w:ascii="Times New Roman"/>
          <w:b w:val="false"/>
          <w:i w:val="false"/>
          <w:color w:val="000000"/>
          <w:sz w:val="28"/>
        </w:rPr>
        <w:t xml:space="preserve">, содержащим сведения о трудовой деятельности работника. </w:t>
      </w:r>
    </w:p>
    <w:bookmarkEnd w:id="277"/>
    <w:bookmarkStart w:name="z192" w:id="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End w:id="278"/>
    <w:bookmarkStart w:name="z193" w:id="279"/>
    <w:p>
      <w:pPr>
        <w:spacing w:after="0"/>
        <w:ind w:left="0"/>
        <w:jc w:val="both"/>
      </w:pPr>
      <w:r>
        <w:rPr>
          <w:rFonts w:ascii="Times New Roman"/>
          <w:b w:val="false"/>
          <w:i w:val="false"/>
          <w:color w:val="000000"/>
          <w:sz w:val="28"/>
        </w:rPr>
        <w:t xml:space="preserve">
      3. Работодатель обязан внести в трудовую книжку работника (при ее наличии) соответствующие записи о трудовой деятельности в организации. </w:t>
      </w:r>
    </w:p>
    <w:bookmarkEnd w:id="279"/>
    <w:bookmarkStart w:name="z194" w:id="280"/>
    <w:p>
      <w:pPr>
        <w:spacing w:after="0"/>
        <w:ind w:left="0"/>
        <w:jc w:val="both"/>
      </w:pPr>
      <w:r>
        <w:rPr>
          <w:rFonts w:ascii="Times New Roman"/>
          <w:b w:val="false"/>
          <w:i w:val="false"/>
          <w:color w:val="000000"/>
          <w:sz w:val="28"/>
        </w:rPr>
        <w:t>
      4. Записи в трудовую книжку о причинах прекращения трудового договора должны производиться с указанием норм настоящего Кодекса.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36. Условие об испытательном сроке в трудовом договоре </w:t>
      </w:r>
    </w:p>
    <w:bookmarkStart w:name="z196" w:id="281"/>
    <w:p>
      <w:pPr>
        <w:spacing w:after="0"/>
        <w:ind w:left="0"/>
        <w:jc w:val="both"/>
      </w:pPr>
      <w:r>
        <w:rPr>
          <w:rFonts w:ascii="Times New Roman"/>
          <w:b w:val="false"/>
          <w:i w:val="false"/>
          <w:color w:val="000000"/>
          <w:sz w:val="28"/>
        </w:rPr>
        <w:t xml:space="preserve">
      1. 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 </w:t>
      </w:r>
    </w:p>
    <w:bookmarkEnd w:id="281"/>
    <w:bookmarkStart w:name="z197" w:id="282"/>
    <w:p>
      <w:pPr>
        <w:spacing w:after="0"/>
        <w:ind w:left="0"/>
        <w:jc w:val="both"/>
      </w:pPr>
      <w:r>
        <w:rPr>
          <w:rFonts w:ascii="Times New Roman"/>
          <w:b w:val="false"/>
          <w:i w:val="false"/>
          <w:color w:val="000000"/>
          <w:sz w:val="28"/>
        </w:rPr>
        <w:t xml:space="preserve">
      2. Испытательный срок начинается с начала действия трудового договора. </w:t>
      </w:r>
    </w:p>
    <w:bookmarkEnd w:id="282"/>
    <w:bookmarkStart w:name="z198" w:id="283"/>
    <w:p>
      <w:pPr>
        <w:spacing w:after="0"/>
        <w:ind w:left="0"/>
        <w:jc w:val="both"/>
      </w:pPr>
      <w:r>
        <w:rPr>
          <w:rFonts w:ascii="Times New Roman"/>
          <w:b w:val="false"/>
          <w:i w:val="false"/>
          <w:color w:val="000000"/>
          <w:sz w:val="28"/>
        </w:rPr>
        <w:t xml:space="preserve">
      3. В период испытательного срока на работников распространяются нормы настоящего Кодекса, условия трудового, коллективного договоров. </w:t>
      </w:r>
    </w:p>
    <w:bookmarkEnd w:id="283"/>
    <w:bookmarkStart w:name="z199" w:id="284"/>
    <w:p>
      <w:pPr>
        <w:spacing w:after="0"/>
        <w:ind w:left="0"/>
        <w:jc w:val="both"/>
      </w:pPr>
      <w:r>
        <w:rPr>
          <w:rFonts w:ascii="Times New Roman"/>
          <w:b w:val="false"/>
          <w:i w:val="false"/>
          <w:color w:val="000000"/>
          <w:sz w:val="28"/>
        </w:rPr>
        <w:t xml:space="preserve">
      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 </w:t>
      </w:r>
    </w:p>
    <w:bookmarkEnd w:id="284"/>
    <w:bookmarkStart w:name="z200" w:id="285"/>
    <w:p>
      <w:pPr>
        <w:spacing w:after="0"/>
        <w:ind w:left="0"/>
        <w:jc w:val="both"/>
      </w:pPr>
      <w:r>
        <w:rPr>
          <w:rFonts w:ascii="Times New Roman"/>
          <w:b w:val="false"/>
          <w:i w:val="false"/>
          <w:color w:val="000000"/>
          <w:sz w:val="28"/>
        </w:rPr>
        <w:t xml:space="preserve">
      5. При приеме на работу испытательный срок не устанавливается для: </w:t>
      </w:r>
    </w:p>
    <w:bookmarkEnd w:id="285"/>
    <w:p>
      <w:pPr>
        <w:spacing w:after="0"/>
        <w:ind w:left="0"/>
        <w:jc w:val="both"/>
      </w:pPr>
      <w:r>
        <w:rPr>
          <w:rFonts w:ascii="Times New Roman"/>
          <w:b w:val="false"/>
          <w:i w:val="false"/>
          <w:color w:val="000000"/>
          <w:sz w:val="28"/>
        </w:rPr>
        <w:t xml:space="preserve">
      лиц, поступающих на работу по конкурсу на замещение соответствующей должности; </w:t>
      </w:r>
    </w:p>
    <w:p>
      <w:pPr>
        <w:spacing w:after="0"/>
        <w:ind w:left="0"/>
        <w:jc w:val="both"/>
      </w:pPr>
      <w:r>
        <w:rPr>
          <w:rFonts w:ascii="Times New Roman"/>
          <w:b w:val="false"/>
          <w:i w:val="false"/>
          <w:color w:val="000000"/>
          <w:sz w:val="28"/>
        </w:rPr>
        <w:t>
      лиц, не достигших возраста восемнадцати лет, а также лиц, освоивших образовательные учебные программы в организациях технического и профессионального,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w:t>
      </w:r>
    </w:p>
    <w:p>
      <w:pPr>
        <w:spacing w:after="0"/>
        <w:ind w:left="0"/>
        <w:jc w:val="both"/>
      </w:pPr>
      <w:r>
        <w:rPr>
          <w:rFonts w:ascii="Times New Roman"/>
          <w:b w:val="false"/>
          <w:i w:val="false"/>
          <w:color w:val="000000"/>
          <w:sz w:val="28"/>
        </w:rPr>
        <w:t xml:space="preserve">
      инвалидов.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внесенными законами РК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09.02.2015 </w:t>
      </w:r>
      <w:r>
        <w:rPr>
          <w:rFonts w:ascii="Times New Roman"/>
          <w:b w:val="false"/>
          <w:i w:val="false"/>
          <w:color w:val="000000"/>
          <w:sz w:val="28"/>
        </w:rPr>
        <w:t>№ 286-V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37. Результат испытания при приеме на работу </w:t>
      </w:r>
    </w:p>
    <w:bookmarkStart w:name="z202" w:id="286"/>
    <w:p>
      <w:pPr>
        <w:spacing w:after="0"/>
        <w:ind w:left="0"/>
        <w:jc w:val="both"/>
      </w:pPr>
      <w:r>
        <w:rPr>
          <w:rFonts w:ascii="Times New Roman"/>
          <w:b w:val="false"/>
          <w:i w:val="false"/>
          <w:color w:val="000000"/>
          <w:sz w:val="28"/>
        </w:rPr>
        <w:t xml:space="preserve">
      1.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срока. </w:t>
      </w:r>
    </w:p>
    <w:bookmarkEnd w:id="286"/>
    <w:bookmarkStart w:name="z203" w:id="287"/>
    <w:p>
      <w:pPr>
        <w:spacing w:after="0"/>
        <w:ind w:left="0"/>
        <w:jc w:val="both"/>
      </w:pPr>
      <w:r>
        <w:rPr>
          <w:rFonts w:ascii="Times New Roman"/>
          <w:b w:val="false"/>
          <w:i w:val="false"/>
          <w:color w:val="000000"/>
          <w:sz w:val="28"/>
        </w:rPr>
        <w:t xml:space="preserve">
      2. Если срок испытания истек и ни одна из сторон не потребовала расторжения трудового договора, то работник считается прошедшим испытательный срок. </w:t>
      </w:r>
    </w:p>
    <w:bookmarkEnd w:id="287"/>
    <w:bookmarkStart w:name="z204" w:id="288"/>
    <w:p>
      <w:pPr>
        <w:spacing w:after="0"/>
        <w:ind w:left="0"/>
        <w:jc w:val="both"/>
      </w:pPr>
      <w:r>
        <w:rPr>
          <w:rFonts w:ascii="Times New Roman"/>
          <w:b w:val="false"/>
          <w:i w:val="false"/>
          <w:color w:val="000000"/>
          <w:sz w:val="28"/>
        </w:rPr>
        <w:t xml:space="preserve">
      3. 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 </w:t>
      </w:r>
    </w:p>
    <w:bookmarkEnd w:id="288"/>
    <w:p>
      <w:pPr>
        <w:spacing w:after="0"/>
        <w:ind w:left="0"/>
        <w:jc w:val="both"/>
      </w:pPr>
      <w:r>
        <w:rPr>
          <w:rFonts w:ascii="Times New Roman"/>
          <w:b/>
          <w:i w:val="false"/>
          <w:color w:val="000000"/>
          <w:sz w:val="28"/>
        </w:rPr>
        <w:t xml:space="preserve">Статья 38. Начало действия трудового договора </w:t>
      </w:r>
    </w:p>
    <w:bookmarkStart w:name="z206" w:id="289"/>
    <w:p>
      <w:pPr>
        <w:spacing w:after="0"/>
        <w:ind w:left="0"/>
        <w:jc w:val="both"/>
      </w:pPr>
      <w:r>
        <w:rPr>
          <w:rFonts w:ascii="Times New Roman"/>
          <w:b w:val="false"/>
          <w:i w:val="false"/>
          <w:color w:val="000000"/>
          <w:sz w:val="28"/>
        </w:rPr>
        <w:t xml:space="preserve">
      1. Действие трудового договора начинается со дня его подписания сторонами либо установленной в нем даты. </w:t>
      </w:r>
    </w:p>
    <w:bookmarkEnd w:id="289"/>
    <w:bookmarkStart w:name="z207" w:id="290"/>
    <w:p>
      <w:pPr>
        <w:spacing w:after="0"/>
        <w:ind w:left="0"/>
        <w:jc w:val="both"/>
      </w:pPr>
      <w:r>
        <w:rPr>
          <w:rFonts w:ascii="Times New Roman"/>
          <w:b w:val="false"/>
          <w:i w:val="false"/>
          <w:color w:val="000000"/>
          <w:sz w:val="28"/>
        </w:rPr>
        <w:t xml:space="preserve">
      2. Фактическое допущение к работе осуществляется только после подписания сторонами трудового договора. </w:t>
      </w:r>
    </w:p>
    <w:bookmarkEnd w:id="290"/>
    <w:bookmarkStart w:name="z208" w:id="291"/>
    <w:p>
      <w:pPr>
        <w:spacing w:after="0"/>
        <w:ind w:left="0"/>
        <w:jc w:val="both"/>
      </w:pPr>
      <w:r>
        <w:rPr>
          <w:rFonts w:ascii="Times New Roman"/>
          <w:b w:val="false"/>
          <w:i w:val="false"/>
          <w:color w:val="000000"/>
          <w:sz w:val="28"/>
        </w:rPr>
        <w:t xml:space="preserve">
      3. В случае отсутствия и (или) неоформления надлежащим образом трудового договора по вине работодателя он несет ответственность в порядке,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В этом случае трудовые отношения считаются возникшими с того дня, когда работник приступил к работе. </w:t>
      </w:r>
    </w:p>
    <w:bookmarkEnd w:id="291"/>
    <w:p>
      <w:pPr>
        <w:spacing w:after="0"/>
        <w:ind w:left="0"/>
        <w:jc w:val="both"/>
      </w:pPr>
      <w:r>
        <w:rPr>
          <w:rFonts w:ascii="Times New Roman"/>
          <w:b/>
          <w:i w:val="false"/>
          <w:color w:val="000000"/>
          <w:sz w:val="28"/>
        </w:rPr>
        <w:t xml:space="preserve">Статья 39. Недействительность трудового договора </w:t>
      </w:r>
    </w:p>
    <w:bookmarkStart w:name="z210" w:id="292"/>
    <w:p>
      <w:pPr>
        <w:spacing w:after="0"/>
        <w:ind w:left="0"/>
        <w:jc w:val="both"/>
      </w:pPr>
      <w:r>
        <w:rPr>
          <w:rFonts w:ascii="Times New Roman"/>
          <w:b w:val="false"/>
          <w:i w:val="false"/>
          <w:color w:val="000000"/>
          <w:sz w:val="28"/>
        </w:rPr>
        <w:t xml:space="preserve">
      1. Трудовой договор признается судом недействительным в случаях его заключения: </w:t>
      </w:r>
    </w:p>
    <w:bookmarkEnd w:id="292"/>
    <w:p>
      <w:pPr>
        <w:spacing w:after="0"/>
        <w:ind w:left="0"/>
        <w:jc w:val="both"/>
      </w:pPr>
      <w:r>
        <w:rPr>
          <w:rFonts w:ascii="Times New Roman"/>
          <w:b w:val="false"/>
          <w:i w:val="false"/>
          <w:color w:val="000000"/>
          <w:sz w:val="28"/>
        </w:rPr>
        <w:t xml:space="preserve">
      1) под влиянием обмана, насилия, угрозы; </w:t>
      </w:r>
    </w:p>
    <w:p>
      <w:pPr>
        <w:spacing w:after="0"/>
        <w:ind w:left="0"/>
        <w:jc w:val="both"/>
      </w:pPr>
      <w:r>
        <w:rPr>
          <w:rFonts w:ascii="Times New Roman"/>
          <w:b w:val="false"/>
          <w:i w:val="false"/>
          <w:color w:val="000000"/>
          <w:sz w:val="28"/>
        </w:rPr>
        <w:t xml:space="preserve">
      2) без намерения создать фактические или юридические последствия (мнимый трудовой договор); </w:t>
      </w:r>
    </w:p>
    <w:p>
      <w:pPr>
        <w:spacing w:after="0"/>
        <w:ind w:left="0"/>
        <w:jc w:val="both"/>
      </w:pPr>
      <w:r>
        <w:rPr>
          <w:rFonts w:ascii="Times New Roman"/>
          <w:b w:val="false"/>
          <w:i w:val="false"/>
          <w:color w:val="000000"/>
          <w:sz w:val="28"/>
        </w:rPr>
        <w:t xml:space="preserve">
      3) с лицом, признанным недееспособным; </w:t>
      </w:r>
    </w:p>
    <w:p>
      <w:pPr>
        <w:spacing w:after="0"/>
        <w:ind w:left="0"/>
        <w:jc w:val="both"/>
      </w:pPr>
      <w:r>
        <w:rPr>
          <w:rFonts w:ascii="Times New Roman"/>
          <w:b w:val="false"/>
          <w:i w:val="false"/>
          <w:color w:val="000000"/>
          <w:sz w:val="28"/>
        </w:rPr>
        <w:t xml:space="preserve">
      4) с лицом, не достигшим четырнадцати лет, за исключением случаев, предусмотренных подпунктом 3) пункта 2 статьи 30 настоящего Кодекса; </w:t>
      </w:r>
    </w:p>
    <w:p>
      <w:pPr>
        <w:spacing w:after="0"/>
        <w:ind w:left="0"/>
        <w:jc w:val="both"/>
      </w:pPr>
      <w:r>
        <w:rPr>
          <w:rFonts w:ascii="Times New Roman"/>
          <w:b w:val="false"/>
          <w:i w:val="false"/>
          <w:color w:val="000000"/>
          <w:sz w:val="28"/>
        </w:rPr>
        <w:t xml:space="preserve">
      5) с лицом, не достигшим шестнадцати лет, без письменного согласия одного из родителей, попечителя, усыновителя. </w:t>
      </w:r>
    </w:p>
    <w:bookmarkStart w:name="z211" w:id="293"/>
    <w:p>
      <w:pPr>
        <w:spacing w:after="0"/>
        <w:ind w:left="0"/>
        <w:jc w:val="both"/>
      </w:pPr>
      <w:r>
        <w:rPr>
          <w:rFonts w:ascii="Times New Roman"/>
          <w:b w:val="false"/>
          <w:i w:val="false"/>
          <w:color w:val="000000"/>
          <w:sz w:val="28"/>
        </w:rPr>
        <w:t xml:space="preserve">
      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 </w:t>
      </w:r>
    </w:p>
    <w:bookmarkEnd w:id="293"/>
    <w:bookmarkStart w:name="z212" w:id="294"/>
    <w:p>
      <w:pPr>
        <w:spacing w:after="0"/>
        <w:ind w:left="0"/>
        <w:jc w:val="both"/>
      </w:pPr>
      <w:r>
        <w:rPr>
          <w:rFonts w:ascii="Times New Roman"/>
          <w:b w:val="false"/>
          <w:i w:val="false"/>
          <w:color w:val="000000"/>
          <w:sz w:val="28"/>
        </w:rPr>
        <w:t xml:space="preserve">
      3. Признание трудового договора недействительным по вине работодателя или работника влечет их ответственность согласно законам Республики Казахстан. </w:t>
      </w:r>
    </w:p>
    <w:bookmarkEnd w:id="294"/>
    <w:bookmarkStart w:name="z213" w:id="295"/>
    <w:p>
      <w:pPr>
        <w:spacing w:after="0"/>
        <w:ind w:left="0"/>
        <w:jc w:val="both"/>
      </w:pPr>
      <w:r>
        <w:rPr>
          <w:rFonts w:ascii="Times New Roman"/>
          <w:b w:val="false"/>
          <w:i w:val="false"/>
          <w:color w:val="000000"/>
          <w:sz w:val="28"/>
        </w:rPr>
        <w:t xml:space="preserve">
      4. Признание недействительными отдельных условий трудового договора не влечет недействительности трудового договора в целом. </w:t>
      </w:r>
    </w:p>
    <w:bookmarkEnd w:id="295"/>
    <w:p>
      <w:pPr>
        <w:spacing w:after="0"/>
        <w:ind w:left="0"/>
        <w:jc w:val="both"/>
      </w:pPr>
      <w:r>
        <w:rPr>
          <w:rFonts w:ascii="Times New Roman"/>
          <w:b/>
          <w:i w:val="false"/>
          <w:color w:val="000000"/>
          <w:sz w:val="28"/>
        </w:rPr>
        <w:t xml:space="preserve">Статья 40. Запрещение выполнения работы, не обусловленной трудовым договором </w:t>
      </w:r>
    </w:p>
    <w:p>
      <w:pPr>
        <w:spacing w:after="0"/>
        <w:ind w:left="0"/>
        <w:jc w:val="both"/>
      </w:pPr>
      <w:r>
        <w:rPr>
          <w:rFonts w:ascii="Times New Roman"/>
          <w:b w:val="false"/>
          <w:i w:val="false"/>
          <w:color w:val="000000"/>
          <w:sz w:val="28"/>
        </w:rPr>
        <w:t>
      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законами Республики Казахстан.</w:t>
      </w:r>
    </w:p>
    <w:p>
      <w:pPr>
        <w:spacing w:after="0"/>
        <w:ind w:left="0"/>
        <w:jc w:val="both"/>
      </w:pPr>
      <w:r>
        <w:rPr>
          <w:rFonts w:ascii="Times New Roman"/>
          <w:b/>
          <w:i w:val="false"/>
          <w:color w:val="000000"/>
          <w:sz w:val="28"/>
        </w:rPr>
        <w:t>Статья 40-1. Совмещение должностей (расширение зоны обслуживания) и выполнение обязанностей временно отсутствующего работника</w:t>
      </w:r>
    </w:p>
    <w:bookmarkStart w:name="z1368" w:id="296"/>
    <w:p>
      <w:pPr>
        <w:spacing w:after="0"/>
        <w:ind w:left="0"/>
        <w:jc w:val="both"/>
      </w:pPr>
      <w:r>
        <w:rPr>
          <w:rFonts w:ascii="Times New Roman"/>
          <w:b w:val="false"/>
          <w:i w:val="false"/>
          <w:color w:val="000000"/>
          <w:sz w:val="28"/>
        </w:rPr>
        <w:t xml:space="preserve">
      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w:t>
      </w:r>
      <w:r>
        <w:rPr>
          <w:rFonts w:ascii="Times New Roman"/>
          <w:b w:val="false"/>
          <w:i w:val="false"/>
          <w:color w:val="000000"/>
          <w:sz w:val="28"/>
        </w:rPr>
        <w:t>статье 131</w:t>
      </w:r>
      <w:r>
        <w:rPr>
          <w:rFonts w:ascii="Times New Roman"/>
          <w:b w:val="false"/>
          <w:i w:val="false"/>
          <w:color w:val="000000"/>
          <w:sz w:val="28"/>
        </w:rPr>
        <w:t xml:space="preserve"> настоящего Кодекса.</w:t>
      </w:r>
    </w:p>
    <w:bookmarkEnd w:id="296"/>
    <w:bookmarkStart w:name="z1369" w:id="297"/>
    <w:p>
      <w:pPr>
        <w:spacing w:after="0"/>
        <w:ind w:left="0"/>
        <w:jc w:val="both"/>
      </w:pPr>
      <w:r>
        <w:rPr>
          <w:rFonts w:ascii="Times New Roman"/>
          <w:b w:val="false"/>
          <w:i w:val="false"/>
          <w:color w:val="000000"/>
          <w:sz w:val="28"/>
        </w:rPr>
        <w:t>
      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bookmarkEnd w:id="297"/>
    <w:bookmarkStart w:name="z1370" w:id="298"/>
    <w:p>
      <w:pPr>
        <w:spacing w:after="0"/>
        <w:ind w:left="0"/>
        <w:jc w:val="both"/>
      </w:pPr>
      <w:r>
        <w:rPr>
          <w:rFonts w:ascii="Times New Roman"/>
          <w:b w:val="false"/>
          <w:i w:val="false"/>
          <w:color w:val="000000"/>
          <w:sz w:val="28"/>
        </w:rPr>
        <w:t>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bookmarkEnd w:id="298"/>
    <w:bookmarkStart w:name="z1371" w:id="299"/>
    <w:p>
      <w:pPr>
        <w:spacing w:after="0"/>
        <w:ind w:left="0"/>
        <w:jc w:val="both"/>
      </w:pPr>
      <w:r>
        <w:rPr>
          <w:rFonts w:ascii="Times New Roman"/>
          <w:b w:val="false"/>
          <w:i w:val="false"/>
          <w:color w:val="000000"/>
          <w:sz w:val="28"/>
        </w:rPr>
        <w:t>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40-1 в соответствии с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Перевод работника на другую работу </w:t>
      </w:r>
    </w:p>
    <w:bookmarkStart w:name="z216" w:id="300"/>
    <w:p>
      <w:pPr>
        <w:spacing w:after="0"/>
        <w:ind w:left="0"/>
        <w:jc w:val="both"/>
      </w:pPr>
      <w:r>
        <w:rPr>
          <w:rFonts w:ascii="Times New Roman"/>
          <w:b w:val="false"/>
          <w:i w:val="false"/>
          <w:color w:val="000000"/>
          <w:sz w:val="28"/>
        </w:rPr>
        <w:t xml:space="preserve">
      1. Переводом работника на другую работу считается: </w:t>
      </w:r>
    </w:p>
    <w:bookmarkEnd w:id="300"/>
    <w:p>
      <w:pPr>
        <w:spacing w:after="0"/>
        <w:ind w:left="0"/>
        <w:jc w:val="both"/>
      </w:pPr>
      <w:r>
        <w:rPr>
          <w:rFonts w:ascii="Times New Roman"/>
          <w:b w:val="false"/>
          <w:i w:val="false"/>
          <w:color w:val="000000"/>
          <w:sz w:val="28"/>
        </w:rPr>
        <w:t xml:space="preserve">
      1) изменение работы (трудовой функции) работника, то есть выполнение работы по другой должности, специальности, профессии, квалификации; </w:t>
      </w:r>
    </w:p>
    <w:p>
      <w:pPr>
        <w:spacing w:after="0"/>
        <w:ind w:left="0"/>
        <w:jc w:val="both"/>
      </w:pPr>
      <w:r>
        <w:rPr>
          <w:rFonts w:ascii="Times New Roman"/>
          <w:b w:val="false"/>
          <w:i w:val="false"/>
          <w:color w:val="000000"/>
          <w:sz w:val="28"/>
        </w:rPr>
        <w:t xml:space="preserve">
      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 </w:t>
      </w:r>
    </w:p>
    <w:p>
      <w:pPr>
        <w:spacing w:after="0"/>
        <w:ind w:left="0"/>
        <w:jc w:val="both"/>
      </w:pPr>
      <w:r>
        <w:rPr>
          <w:rFonts w:ascii="Times New Roman"/>
          <w:b w:val="false"/>
          <w:i w:val="false"/>
          <w:color w:val="000000"/>
          <w:sz w:val="28"/>
        </w:rPr>
        <w:t xml:space="preserve">
      3) перевод в обособленное структурное подразделение работодателя; </w:t>
      </w:r>
    </w:p>
    <w:p>
      <w:pPr>
        <w:spacing w:after="0"/>
        <w:ind w:left="0"/>
        <w:jc w:val="both"/>
      </w:pPr>
      <w:r>
        <w:rPr>
          <w:rFonts w:ascii="Times New Roman"/>
          <w:b w:val="false"/>
          <w:i w:val="false"/>
          <w:color w:val="000000"/>
          <w:sz w:val="28"/>
        </w:rPr>
        <w:t xml:space="preserve">
      4) перевод в другую местность вместе с работодателем. </w:t>
      </w:r>
    </w:p>
    <w:bookmarkStart w:name="z217" w:id="301"/>
    <w:p>
      <w:pPr>
        <w:spacing w:after="0"/>
        <w:ind w:left="0"/>
        <w:jc w:val="both"/>
      </w:pPr>
      <w:r>
        <w:rPr>
          <w:rFonts w:ascii="Times New Roman"/>
          <w:b w:val="false"/>
          <w:i w:val="false"/>
          <w:color w:val="000000"/>
          <w:sz w:val="28"/>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 </w:t>
      </w:r>
    </w:p>
    <w:bookmarkEnd w:id="301"/>
    <w:bookmarkStart w:name="z218" w:id="302"/>
    <w:p>
      <w:pPr>
        <w:spacing w:after="0"/>
        <w:ind w:left="0"/>
        <w:jc w:val="both"/>
      </w:pPr>
      <w:r>
        <w:rPr>
          <w:rFonts w:ascii="Times New Roman"/>
          <w:b w:val="false"/>
          <w:i w:val="false"/>
          <w:color w:val="000000"/>
          <w:sz w:val="28"/>
        </w:rPr>
        <w:t xml:space="preserve">
      3. Не является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изменений, предусмотренных в пункте 1 настоящей статьи. </w:t>
      </w:r>
    </w:p>
    <w:bookmarkEnd w:id="302"/>
    <w:p>
      <w:pPr>
        <w:spacing w:after="0"/>
        <w:ind w:left="0"/>
        <w:jc w:val="both"/>
      </w:pPr>
      <w:r>
        <w:rPr>
          <w:rFonts w:ascii="Times New Roman"/>
          <w:b/>
          <w:i w:val="false"/>
          <w:color w:val="000000"/>
          <w:sz w:val="28"/>
        </w:rPr>
        <w:t xml:space="preserve">Статья 42. Перевод работника в другую местность вместе с работодателем </w:t>
      </w:r>
    </w:p>
    <w:bookmarkStart w:name="z220" w:id="303"/>
    <w:p>
      <w:pPr>
        <w:spacing w:after="0"/>
        <w:ind w:left="0"/>
        <w:jc w:val="both"/>
      </w:pPr>
      <w:r>
        <w:rPr>
          <w:rFonts w:ascii="Times New Roman"/>
          <w:b w:val="false"/>
          <w:i w:val="false"/>
          <w:color w:val="000000"/>
          <w:sz w:val="28"/>
        </w:rPr>
        <w:t xml:space="preserve">
      1. Работодатель обязан письменно предупредить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предупреждения. </w:t>
      </w:r>
    </w:p>
    <w:bookmarkEnd w:id="303"/>
    <w:bookmarkStart w:name="z221" w:id="304"/>
    <w:p>
      <w:pPr>
        <w:spacing w:after="0"/>
        <w:ind w:left="0"/>
        <w:jc w:val="both"/>
      </w:pPr>
      <w:r>
        <w:rPr>
          <w:rFonts w:ascii="Times New Roman"/>
          <w:b w:val="false"/>
          <w:i w:val="false"/>
          <w:color w:val="000000"/>
          <w:sz w:val="28"/>
        </w:rPr>
        <w:t xml:space="preserve">
      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 </w:t>
      </w:r>
      <w:r>
        <w:rPr>
          <w:rFonts w:ascii="Times New Roman"/>
          <w:b w:val="false"/>
          <w:i w:val="false"/>
          <w:color w:val="000000"/>
          <w:sz w:val="28"/>
        </w:rPr>
        <w:t>статьей 153</w:t>
      </w:r>
      <w:r>
        <w:rPr>
          <w:rFonts w:ascii="Times New Roman"/>
          <w:b w:val="false"/>
          <w:i w:val="false"/>
          <w:color w:val="000000"/>
          <w:sz w:val="28"/>
        </w:rPr>
        <w:t xml:space="preserve"> настоящего Кодекса. </w:t>
      </w:r>
    </w:p>
    <w:bookmarkEnd w:id="304"/>
    <w:bookmarkStart w:name="z222" w:id="305"/>
    <w:p>
      <w:pPr>
        <w:spacing w:after="0"/>
        <w:ind w:left="0"/>
        <w:jc w:val="both"/>
      </w:pPr>
      <w:r>
        <w:rPr>
          <w:rFonts w:ascii="Times New Roman"/>
          <w:b w:val="false"/>
          <w:i w:val="false"/>
          <w:color w:val="000000"/>
          <w:sz w:val="28"/>
        </w:rPr>
        <w:t xml:space="preserve">
      3.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пункта 1 </w:t>
      </w:r>
      <w:r>
        <w:rPr>
          <w:rFonts w:ascii="Times New Roman"/>
          <w:b w:val="false"/>
          <w:i w:val="false"/>
          <w:color w:val="000000"/>
          <w:sz w:val="28"/>
        </w:rPr>
        <w:t>статьи 59</w:t>
      </w:r>
      <w:r>
        <w:rPr>
          <w:rFonts w:ascii="Times New Roman"/>
          <w:b w:val="false"/>
          <w:i w:val="false"/>
          <w:color w:val="000000"/>
          <w:sz w:val="28"/>
        </w:rPr>
        <w:t xml:space="preserve"> настоящего Кодекса. </w:t>
      </w:r>
    </w:p>
    <w:bookmarkEnd w:id="305"/>
    <w:p>
      <w:pPr>
        <w:spacing w:after="0"/>
        <w:ind w:left="0"/>
        <w:jc w:val="both"/>
      </w:pPr>
      <w:r>
        <w:rPr>
          <w:rFonts w:ascii="Times New Roman"/>
          <w:b/>
          <w:i w:val="false"/>
          <w:color w:val="000000"/>
          <w:sz w:val="28"/>
        </w:rPr>
        <w:t xml:space="preserve">Статья 43. Временный перевод на другую работу в случае производственной необходимости </w:t>
      </w:r>
    </w:p>
    <w:p>
      <w:pPr>
        <w:spacing w:after="0"/>
        <w:ind w:left="0"/>
        <w:jc w:val="both"/>
      </w:pPr>
      <w:r>
        <w:rPr>
          <w:rFonts w:ascii="Times New Roman"/>
          <w:b w:val="false"/>
          <w:i w:val="false"/>
          <w:color w:val="000000"/>
          <w:sz w:val="28"/>
        </w:rPr>
        <w:t xml:space="preserve">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 заработной платы по прежней работе. </w:t>
      </w:r>
    </w:p>
    <w:p>
      <w:pPr>
        <w:spacing w:after="0"/>
        <w:ind w:left="0"/>
        <w:jc w:val="both"/>
      </w:pPr>
      <w:r>
        <w:rPr>
          <w:rFonts w:ascii="Times New Roman"/>
          <w:b/>
          <w:i w:val="false"/>
          <w:color w:val="000000"/>
          <w:sz w:val="28"/>
        </w:rPr>
        <w:t xml:space="preserve">Статья 44. Временный перевод на другую работу в случае простоя </w:t>
      </w:r>
    </w:p>
    <w:bookmarkStart w:name="z225" w:id="306"/>
    <w:p>
      <w:pPr>
        <w:spacing w:after="0"/>
        <w:ind w:left="0"/>
        <w:jc w:val="both"/>
      </w:pPr>
      <w:r>
        <w:rPr>
          <w:rFonts w:ascii="Times New Roman"/>
          <w:b w:val="false"/>
          <w:i w:val="false"/>
          <w:color w:val="000000"/>
          <w:sz w:val="28"/>
        </w:rPr>
        <w:t xml:space="preserve">
      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 </w:t>
      </w:r>
    </w:p>
    <w:bookmarkEnd w:id="306"/>
    <w:bookmarkStart w:name="z226" w:id="307"/>
    <w:p>
      <w:pPr>
        <w:spacing w:after="0"/>
        <w:ind w:left="0"/>
        <w:jc w:val="both"/>
      </w:pPr>
      <w:r>
        <w:rPr>
          <w:rFonts w:ascii="Times New Roman"/>
          <w:b w:val="false"/>
          <w:i w:val="false"/>
          <w:color w:val="000000"/>
          <w:sz w:val="28"/>
        </w:rPr>
        <w:t xml:space="preserve">
      2. При переводе в случае простоя оплата труда работнику производится по выполняемой работе, но не менее двух третей его среднемесячной заработной платы по прежней работе. </w:t>
      </w:r>
    </w:p>
    <w:bookmarkEnd w:id="307"/>
    <w:p>
      <w:pPr>
        <w:spacing w:after="0"/>
        <w:ind w:left="0"/>
        <w:jc w:val="both"/>
      </w:pPr>
      <w:r>
        <w:rPr>
          <w:rFonts w:ascii="Times New Roman"/>
          <w:b w:val="false"/>
          <w:i w:val="false"/>
          <w:color w:val="000000"/>
          <w:sz w:val="28"/>
        </w:rPr>
        <w:t xml:space="preserve">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пункта 1 </w:t>
      </w:r>
      <w:r>
        <w:rPr>
          <w:rFonts w:ascii="Times New Roman"/>
          <w:b w:val="false"/>
          <w:i w:val="false"/>
          <w:color w:val="000000"/>
          <w:sz w:val="28"/>
        </w:rPr>
        <w:t>статьи 59</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 xml:space="preserve">Статья 45. Временный перевод на другую работу по состоянию здоровья </w:t>
      </w:r>
    </w:p>
    <w:bookmarkStart w:name="z228" w:id="308"/>
    <w:p>
      <w:pPr>
        <w:spacing w:after="0"/>
        <w:ind w:left="0"/>
        <w:jc w:val="both"/>
      </w:pPr>
      <w:r>
        <w:rPr>
          <w:rFonts w:ascii="Times New Roman"/>
          <w:b w:val="false"/>
          <w:i w:val="false"/>
          <w:color w:val="000000"/>
          <w:sz w:val="28"/>
        </w:rPr>
        <w:t xml:space="preserve">
      1. Работник временно переводится на более легкую работу по состоянию здоровья на срок, указанный в медицинском заключении. По соглашению сторон работнику может быть сохранена заработная плата по прежней работе. </w:t>
      </w:r>
    </w:p>
    <w:bookmarkEnd w:id="308"/>
    <w:bookmarkStart w:name="z229" w:id="309"/>
    <w:p>
      <w:pPr>
        <w:spacing w:after="0"/>
        <w:ind w:left="0"/>
        <w:jc w:val="both"/>
      </w:pPr>
      <w:r>
        <w:rPr>
          <w:rFonts w:ascii="Times New Roman"/>
          <w:b w:val="false"/>
          <w:i w:val="false"/>
          <w:color w:val="000000"/>
          <w:sz w:val="28"/>
        </w:rPr>
        <w:t xml:space="preserve">
      2. 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 гражданскому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а также условиям трудового, коллективного договоров. </w:t>
      </w:r>
    </w:p>
    <w:bookmarkEnd w:id="309"/>
    <w:bookmarkStart w:name="z230" w:id="310"/>
    <w:p>
      <w:pPr>
        <w:spacing w:after="0"/>
        <w:ind w:left="0"/>
        <w:jc w:val="both"/>
      </w:pPr>
      <w:r>
        <w:rPr>
          <w:rFonts w:ascii="Times New Roman"/>
          <w:b w:val="false"/>
          <w:i w:val="false"/>
          <w:color w:val="000000"/>
          <w:sz w:val="28"/>
        </w:rPr>
        <w:t xml:space="preserve">
      3. В случае письменного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подпунктом 4) пункта 1 </w:t>
      </w:r>
      <w:r>
        <w:rPr>
          <w:rFonts w:ascii="Times New Roman"/>
          <w:b w:val="false"/>
          <w:i w:val="false"/>
          <w:color w:val="000000"/>
          <w:sz w:val="28"/>
        </w:rPr>
        <w:t>статьи 59</w:t>
      </w:r>
      <w:r>
        <w:rPr>
          <w:rFonts w:ascii="Times New Roman"/>
          <w:b w:val="false"/>
          <w:i w:val="false"/>
          <w:color w:val="000000"/>
          <w:sz w:val="28"/>
        </w:rPr>
        <w:t xml:space="preserve"> настоящего Кодекса.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46. Ограничение перевода работника на другую работу </w:t>
      </w:r>
    </w:p>
    <w:p>
      <w:pPr>
        <w:spacing w:after="0"/>
        <w:ind w:left="0"/>
        <w:jc w:val="both"/>
      </w:pPr>
      <w:r>
        <w:rPr>
          <w:rFonts w:ascii="Times New Roman"/>
          <w:b w:val="false"/>
          <w:i w:val="false"/>
          <w:color w:val="000000"/>
          <w:sz w:val="28"/>
        </w:rPr>
        <w:t xml:space="preserve">
      Не допускается перевод работника на другую работу при </w:t>
      </w:r>
      <w:r>
        <w:rPr>
          <w:rFonts w:ascii="Times New Roman"/>
          <w:b w:val="false"/>
          <w:i w:val="false"/>
          <w:color w:val="000000"/>
          <w:sz w:val="28"/>
        </w:rPr>
        <w:t>противопоказаниях</w:t>
      </w:r>
      <w:r>
        <w:rPr>
          <w:rFonts w:ascii="Times New Roman"/>
          <w:b w:val="false"/>
          <w:i w:val="false"/>
          <w:color w:val="000000"/>
          <w:sz w:val="28"/>
        </w:rPr>
        <w:t xml:space="preserve"> для работника по состоянию здоровья, подтвержденных медицинским заключением. </w:t>
      </w:r>
    </w:p>
    <w:p>
      <w:pPr>
        <w:spacing w:after="0"/>
        <w:ind w:left="0"/>
        <w:jc w:val="both"/>
      </w:pPr>
      <w:r>
        <w:rPr>
          <w:rFonts w:ascii="Times New Roman"/>
          <w:b/>
          <w:i w:val="false"/>
          <w:color w:val="000000"/>
          <w:sz w:val="28"/>
        </w:rPr>
        <w:t xml:space="preserve">Статья 47. Перемещение работника на другое рабочее место. Изменение наименования должности (работы) </w:t>
      </w:r>
    </w:p>
    <w:bookmarkStart w:name="z233" w:id="311"/>
    <w:p>
      <w:pPr>
        <w:spacing w:after="0"/>
        <w:ind w:left="0"/>
        <w:jc w:val="both"/>
      </w:pPr>
      <w:r>
        <w:rPr>
          <w:rFonts w:ascii="Times New Roman"/>
          <w:b w:val="false"/>
          <w:i w:val="false"/>
          <w:color w:val="000000"/>
          <w:sz w:val="28"/>
        </w:rPr>
        <w:t xml:space="preserve">
      1. 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 </w:t>
      </w:r>
    </w:p>
    <w:bookmarkEnd w:id="311"/>
    <w:bookmarkStart w:name="z234" w:id="312"/>
    <w:p>
      <w:pPr>
        <w:spacing w:after="0"/>
        <w:ind w:left="0"/>
        <w:jc w:val="both"/>
      </w:pPr>
      <w:r>
        <w:rPr>
          <w:rFonts w:ascii="Times New Roman"/>
          <w:b w:val="false"/>
          <w:i w:val="false"/>
          <w:color w:val="000000"/>
          <w:sz w:val="28"/>
        </w:rPr>
        <w:t xml:space="preserve">
      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трудового договора, могут осуществляться работодателем без согласия работника. </w:t>
      </w:r>
    </w:p>
    <w:bookmarkEnd w:id="312"/>
    <w:p>
      <w:pPr>
        <w:spacing w:after="0"/>
        <w:ind w:left="0"/>
        <w:jc w:val="both"/>
      </w:pPr>
      <w:r>
        <w:rPr>
          <w:rFonts w:ascii="Times New Roman"/>
          <w:b/>
          <w:i w:val="false"/>
          <w:color w:val="000000"/>
          <w:sz w:val="28"/>
        </w:rPr>
        <w:t xml:space="preserve">Статья 48. Изменение условий труда </w:t>
      </w:r>
    </w:p>
    <w:bookmarkStart w:name="z236" w:id="313"/>
    <w:p>
      <w:pPr>
        <w:spacing w:after="0"/>
        <w:ind w:left="0"/>
        <w:jc w:val="both"/>
      </w:pPr>
      <w:r>
        <w:rPr>
          <w:rFonts w:ascii="Times New Roman"/>
          <w:b w:val="false"/>
          <w:i w:val="false"/>
          <w:color w:val="000000"/>
          <w:sz w:val="28"/>
        </w:rPr>
        <w:t xml:space="preserve">
      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 </w:t>
      </w:r>
    </w:p>
    <w:bookmarkEnd w:id="313"/>
    <w:p>
      <w:pPr>
        <w:spacing w:after="0"/>
        <w:ind w:left="0"/>
        <w:jc w:val="both"/>
      </w:pPr>
      <w:r>
        <w:rPr>
          <w:rFonts w:ascii="Times New Roman"/>
          <w:b w:val="false"/>
          <w:i w:val="false"/>
          <w:color w:val="000000"/>
          <w:sz w:val="28"/>
        </w:rPr>
        <w:t xml:space="preserve">
      При изменении условий труда вносятся соответствующие дополнения и изменения в трудовой и (или) коллективный договоры. </w:t>
      </w:r>
    </w:p>
    <w:bookmarkStart w:name="z237" w:id="314"/>
    <w:p>
      <w:pPr>
        <w:spacing w:after="0"/>
        <w:ind w:left="0"/>
        <w:jc w:val="both"/>
      </w:pPr>
      <w:r>
        <w:rPr>
          <w:rFonts w:ascii="Times New Roman"/>
          <w:b w:val="false"/>
          <w:i w:val="false"/>
          <w:color w:val="000000"/>
          <w:sz w:val="28"/>
        </w:rPr>
        <w:t xml:space="preserve">
      2. Об изменении условий труда, произошедшими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должен письменно предупредить работника и (или) его представителей не позднее чем за один месяц, если трудовым, коллективным договорами не предусмотрен более длительный срок предупреждения. </w:t>
      </w:r>
    </w:p>
    <w:bookmarkEnd w:id="314"/>
    <w:p>
      <w:pPr>
        <w:spacing w:after="0"/>
        <w:ind w:left="0"/>
        <w:jc w:val="both"/>
      </w:pPr>
      <w:r>
        <w:rPr>
          <w:rFonts w:ascii="Times New Roman"/>
          <w:b w:val="false"/>
          <w:i w:val="false"/>
          <w:color w:val="000000"/>
          <w:sz w:val="28"/>
        </w:rPr>
        <w:t xml:space="preserve">
      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
    <w:bookmarkStart w:name="z238" w:id="315"/>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пункта 1 статьи 59 настоящего Кодекса. </w:t>
      </w:r>
    </w:p>
    <w:bookmarkEnd w:id="315"/>
    <w:bookmarkStart w:name="z239" w:id="316"/>
    <w:p>
      <w:pPr>
        <w:spacing w:after="0"/>
        <w:ind w:left="0"/>
        <w:jc w:val="both"/>
      </w:pPr>
      <w:r>
        <w:rPr>
          <w:rFonts w:ascii="Times New Roman"/>
          <w:b w:val="false"/>
          <w:i w:val="false"/>
          <w:color w:val="000000"/>
          <w:sz w:val="28"/>
        </w:rPr>
        <w:t xml:space="preserve">
      4.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 </w:t>
      </w:r>
    </w:p>
    <w:bookmarkEnd w:id="316"/>
    <w:p>
      <w:pPr>
        <w:spacing w:after="0"/>
        <w:ind w:left="0"/>
        <w:jc w:val="both"/>
      </w:pPr>
      <w:r>
        <w:rPr>
          <w:rFonts w:ascii="Times New Roman"/>
          <w:b w:val="false"/>
          <w:i w:val="false"/>
          <w:color w:val="000000"/>
          <w:sz w:val="28"/>
        </w:rPr>
        <w:t xml:space="preserve">
      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49. Трудовые отношения при изменении наименования, ведомственной принадлежности, смене собственника имущества или реорганизации работодателя </w:t>
      </w:r>
    </w:p>
    <w:p>
      <w:pPr>
        <w:spacing w:after="0"/>
        <w:ind w:left="0"/>
        <w:jc w:val="both"/>
      </w:pPr>
      <w:r>
        <w:rPr>
          <w:rFonts w:ascii="Times New Roman"/>
          <w:b w:val="false"/>
          <w:i w:val="false"/>
          <w:color w:val="000000"/>
          <w:sz w:val="28"/>
        </w:rPr>
        <w:t xml:space="preserve">
      В случаях изменения наименования, ведомственной принадлежности, смены собственника имущества или реорганизации работодателя трудовые отношения с работниками продолжаются без изменений. </w:t>
      </w:r>
    </w:p>
    <w:p>
      <w:pPr>
        <w:spacing w:after="0"/>
        <w:ind w:left="0"/>
        <w:jc w:val="both"/>
      </w:pPr>
      <w:r>
        <w:rPr>
          <w:rFonts w:ascii="Times New Roman"/>
          <w:b/>
          <w:i w:val="false"/>
          <w:color w:val="000000"/>
          <w:sz w:val="28"/>
        </w:rPr>
        <w:t xml:space="preserve">Статья 50. Отстранение от работы </w:t>
      </w:r>
    </w:p>
    <w:bookmarkStart w:name="z242" w:id="317"/>
    <w:p>
      <w:pPr>
        <w:spacing w:after="0"/>
        <w:ind w:left="0"/>
        <w:jc w:val="both"/>
      </w:pPr>
      <w:r>
        <w:rPr>
          <w:rFonts w:ascii="Times New Roman"/>
          <w:b w:val="false"/>
          <w:i w:val="false"/>
          <w:color w:val="000000"/>
          <w:sz w:val="28"/>
        </w:rPr>
        <w:t xml:space="preserve">
      1. В случаях, </w:t>
      </w:r>
      <w:r>
        <w:rPr>
          <w:rFonts w:ascii="Times New Roman"/>
          <w:b w:val="false"/>
          <w:i w:val="false"/>
          <w:color w:val="000000"/>
          <w:sz w:val="28"/>
        </w:rPr>
        <w:t>предусмотренных</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работодатель обязан отстранить работника от работы на основании актов соответствующих уполномоченных государственных органов. </w:t>
      </w:r>
    </w:p>
    <w:bookmarkEnd w:id="317"/>
    <w:bookmarkStart w:name="z243" w:id="318"/>
    <w:p>
      <w:pPr>
        <w:spacing w:after="0"/>
        <w:ind w:left="0"/>
        <w:jc w:val="both"/>
      </w:pPr>
      <w:r>
        <w:rPr>
          <w:rFonts w:ascii="Times New Roman"/>
          <w:b w:val="false"/>
          <w:i w:val="false"/>
          <w:color w:val="000000"/>
          <w:sz w:val="28"/>
        </w:rPr>
        <w:t xml:space="preserve">
      2. Помимо случаев, предусмотренных в пункте 1 настоящей статьи, работодатель обязан отстранить от работы работника: </w:t>
      </w:r>
    </w:p>
    <w:bookmarkEnd w:id="318"/>
    <w:bookmarkStart w:name="z1298" w:id="319"/>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bookmarkEnd w:id="319"/>
    <w:bookmarkStart w:name="z1299" w:id="320"/>
    <w:p>
      <w:pPr>
        <w:spacing w:after="0"/>
        <w:ind w:left="0"/>
        <w:jc w:val="both"/>
      </w:pPr>
      <w:r>
        <w:rPr>
          <w:rFonts w:ascii="Times New Roman"/>
          <w:b w:val="false"/>
          <w:i w:val="false"/>
          <w:color w:val="000000"/>
          <w:sz w:val="28"/>
        </w:rPr>
        <w:t>
      2) не сдавшего экзаменов по правилам безопасности и охраны труда;</w:t>
      </w:r>
    </w:p>
    <w:bookmarkEnd w:id="320"/>
    <w:bookmarkStart w:name="z1300" w:id="321"/>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w:t>
      </w:r>
    </w:p>
    <w:bookmarkEnd w:id="321"/>
    <w:bookmarkStart w:name="z1301" w:id="322"/>
    <w:p>
      <w:pPr>
        <w:spacing w:after="0"/>
        <w:ind w:left="0"/>
        <w:jc w:val="both"/>
      </w:pPr>
      <w:r>
        <w:rPr>
          <w:rFonts w:ascii="Times New Roman"/>
          <w:b w:val="false"/>
          <w:i w:val="false"/>
          <w:color w:val="000000"/>
          <w:sz w:val="28"/>
        </w:rPr>
        <w:t xml:space="preserve">
      4) не прошедшего медицинского осмотра либо предсменного медицинского освидетельствования, если они являются </w:t>
      </w:r>
      <w:r>
        <w:rPr>
          <w:rFonts w:ascii="Times New Roman"/>
          <w:b w:val="false"/>
          <w:i w:val="false"/>
          <w:color w:val="000000"/>
          <w:sz w:val="28"/>
        </w:rPr>
        <w:t>обязательными</w:t>
      </w:r>
      <w:r>
        <w:rPr>
          <w:rFonts w:ascii="Times New Roman"/>
          <w:b w:val="false"/>
          <w:i w:val="false"/>
          <w:color w:val="000000"/>
          <w:sz w:val="28"/>
        </w:rPr>
        <w:t xml:space="preserve">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22"/>
    <w:bookmarkStart w:name="z1302" w:id="323"/>
    <w:p>
      <w:pPr>
        <w:spacing w:after="0"/>
        <w:ind w:left="0"/>
        <w:jc w:val="both"/>
      </w:pPr>
      <w:r>
        <w:rPr>
          <w:rFonts w:ascii="Times New Roman"/>
          <w:b w:val="false"/>
          <w:i w:val="false"/>
          <w:color w:val="000000"/>
          <w:sz w:val="28"/>
        </w:rPr>
        <w:t xml:space="preserve">
      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 </w:t>
      </w:r>
    </w:p>
    <w:bookmarkEnd w:id="323"/>
    <w:bookmarkStart w:name="z1372" w:id="324"/>
    <w:p>
      <w:pPr>
        <w:spacing w:after="0"/>
        <w:ind w:left="0"/>
        <w:jc w:val="both"/>
      </w:pPr>
      <w:r>
        <w:rPr>
          <w:rFonts w:ascii="Times New Roman"/>
          <w:b w:val="false"/>
          <w:i w:val="false"/>
          <w:color w:val="000000"/>
          <w:sz w:val="28"/>
        </w:rPr>
        <w:t>
      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bookmarkEnd w:id="324"/>
    <w:bookmarkStart w:name="z244" w:id="325"/>
    <w:p>
      <w:pPr>
        <w:spacing w:after="0"/>
        <w:ind w:left="0"/>
        <w:jc w:val="both"/>
      </w:pPr>
      <w:r>
        <w:rPr>
          <w:rFonts w:ascii="Times New Roman"/>
          <w:b w:val="false"/>
          <w:i w:val="false"/>
          <w:color w:val="000000"/>
          <w:sz w:val="28"/>
        </w:rPr>
        <w:t xml:space="preserve">
      3.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 </w:t>
      </w:r>
    </w:p>
    <w:bookmarkEnd w:id="325"/>
    <w:bookmarkStart w:name="z245" w:id="326"/>
    <w:p>
      <w:pPr>
        <w:spacing w:after="0"/>
        <w:ind w:left="0"/>
        <w:jc w:val="both"/>
      </w:pPr>
      <w:r>
        <w:rPr>
          <w:rFonts w:ascii="Times New Roman"/>
          <w:b w:val="false"/>
          <w:i w:val="false"/>
          <w:color w:val="000000"/>
          <w:sz w:val="28"/>
        </w:rPr>
        <w:t xml:space="preserve">
      4.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 </w:t>
      </w:r>
    </w:p>
    <w:bookmarkEnd w:id="326"/>
    <w:bookmarkStart w:name="z246" w:id="327"/>
    <w:p>
      <w:pPr>
        <w:spacing w:after="0"/>
        <w:ind w:left="0"/>
        <w:jc w:val="both"/>
      </w:pPr>
      <w:r>
        <w:rPr>
          <w:rFonts w:ascii="Times New Roman"/>
          <w:b w:val="false"/>
          <w:i w:val="false"/>
          <w:color w:val="000000"/>
          <w:sz w:val="28"/>
        </w:rPr>
        <w:t xml:space="preserve">
      5. Заработная плата за работником сохраняется в случае незаконного его отстранения работодателем от работы. </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19 декабря 2007 года </w:t>
      </w:r>
      <w:r>
        <w:rPr>
          <w:rFonts w:ascii="Times New Roman"/>
          <w:b w:val="false"/>
          <w:i w:val="false"/>
          <w:color w:val="00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51. Основания прекращения трудового договора </w:t>
      </w:r>
    </w:p>
    <w:p>
      <w:pPr>
        <w:spacing w:after="0"/>
        <w:ind w:left="0"/>
        <w:jc w:val="both"/>
      </w:pPr>
      <w:r>
        <w:rPr>
          <w:rFonts w:ascii="Times New Roman"/>
          <w:b w:val="false"/>
          <w:i w:val="false"/>
          <w:color w:val="000000"/>
          <w:sz w:val="28"/>
        </w:rPr>
        <w:t xml:space="preserve">
      Основаниями прекращения трудового договора являются: </w:t>
      </w:r>
    </w:p>
    <w:p>
      <w:pPr>
        <w:spacing w:after="0"/>
        <w:ind w:left="0"/>
        <w:jc w:val="both"/>
      </w:pPr>
      <w:r>
        <w:rPr>
          <w:rFonts w:ascii="Times New Roman"/>
          <w:b w:val="false"/>
          <w:i w:val="false"/>
          <w:color w:val="000000"/>
          <w:sz w:val="28"/>
        </w:rPr>
        <w:t xml:space="preserve">
      1) расторжение трудового договора по соглашению сторон; </w:t>
      </w:r>
    </w:p>
    <w:p>
      <w:pPr>
        <w:spacing w:after="0"/>
        <w:ind w:left="0"/>
        <w:jc w:val="both"/>
      </w:pPr>
      <w:r>
        <w:rPr>
          <w:rFonts w:ascii="Times New Roman"/>
          <w:b w:val="false"/>
          <w:i w:val="false"/>
          <w:color w:val="000000"/>
          <w:sz w:val="28"/>
        </w:rPr>
        <w:t xml:space="preserve">
      2) истечение срока трудового договора; </w:t>
      </w:r>
    </w:p>
    <w:p>
      <w:pPr>
        <w:spacing w:after="0"/>
        <w:ind w:left="0"/>
        <w:jc w:val="both"/>
      </w:pPr>
      <w:r>
        <w:rPr>
          <w:rFonts w:ascii="Times New Roman"/>
          <w:b w:val="false"/>
          <w:i w:val="false"/>
          <w:color w:val="000000"/>
          <w:sz w:val="28"/>
        </w:rPr>
        <w:t xml:space="preserve">
      3) расторжение трудового договора по инициативе работодателя; </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работника; </w:t>
      </w:r>
    </w:p>
    <w:p>
      <w:pPr>
        <w:spacing w:after="0"/>
        <w:ind w:left="0"/>
        <w:jc w:val="both"/>
      </w:pPr>
      <w:r>
        <w:rPr>
          <w:rFonts w:ascii="Times New Roman"/>
          <w:b w:val="false"/>
          <w:i w:val="false"/>
          <w:color w:val="000000"/>
          <w:sz w:val="28"/>
        </w:rPr>
        <w:t xml:space="preserve">
      5) обстоятельства, не зависящие от воли сторон; </w:t>
      </w:r>
    </w:p>
    <w:p>
      <w:pPr>
        <w:spacing w:after="0"/>
        <w:ind w:left="0"/>
        <w:jc w:val="both"/>
      </w:pPr>
      <w:r>
        <w:rPr>
          <w:rFonts w:ascii="Times New Roman"/>
          <w:b w:val="false"/>
          <w:i w:val="false"/>
          <w:color w:val="000000"/>
          <w:sz w:val="28"/>
        </w:rPr>
        <w:t xml:space="preserve">
      6) отказ работника от продолжения трудовых отношений; </w:t>
      </w:r>
    </w:p>
    <w:p>
      <w:pPr>
        <w:spacing w:after="0"/>
        <w:ind w:left="0"/>
        <w:jc w:val="both"/>
      </w:pPr>
      <w:r>
        <w:rPr>
          <w:rFonts w:ascii="Times New Roman"/>
          <w:b w:val="false"/>
          <w:i w:val="false"/>
          <w:color w:val="000000"/>
          <w:sz w:val="28"/>
        </w:rPr>
        <w:t xml:space="preserve">
      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w:t>
      </w:r>
    </w:p>
    <w:p>
      <w:pPr>
        <w:spacing w:after="0"/>
        <w:ind w:left="0"/>
        <w:jc w:val="both"/>
      </w:pPr>
      <w:r>
        <w:rPr>
          <w:rFonts w:ascii="Times New Roman"/>
          <w:b w:val="false"/>
          <w:i w:val="false"/>
          <w:color w:val="000000"/>
          <w:sz w:val="28"/>
        </w:rPr>
        <w:t xml:space="preserve">
      8) нарушение условий заключения трудового договора; </w:t>
      </w:r>
    </w:p>
    <w:p>
      <w:pPr>
        <w:spacing w:after="0"/>
        <w:ind w:left="0"/>
        <w:jc w:val="both"/>
      </w:pPr>
      <w:r>
        <w:rPr>
          <w:rFonts w:ascii="Times New Roman"/>
          <w:b w:val="false"/>
          <w:i w:val="false"/>
          <w:color w:val="000000"/>
          <w:sz w:val="28"/>
        </w:rPr>
        <w:t xml:space="preserve">
      9) основания, предусмотренные в трудовом договоре, заключенном с руководителем исполнительного органа работодателя. </w:t>
      </w:r>
    </w:p>
    <w:p>
      <w:pPr>
        <w:spacing w:after="0"/>
        <w:ind w:left="0"/>
        <w:jc w:val="both"/>
      </w:pPr>
      <w:r>
        <w:rPr>
          <w:rFonts w:ascii="Times New Roman"/>
          <w:b/>
          <w:i w:val="false"/>
          <w:color w:val="000000"/>
          <w:sz w:val="28"/>
        </w:rPr>
        <w:t xml:space="preserve">Статья 52. Расторжение трудового договора по соглашению сторон </w:t>
      </w:r>
    </w:p>
    <w:bookmarkStart w:name="z249" w:id="328"/>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328"/>
    <w:bookmarkStart w:name="z250" w:id="329"/>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 </w:t>
      </w:r>
    </w:p>
    <w:bookmarkEnd w:id="329"/>
    <w:bookmarkStart w:name="z251" w:id="330"/>
    <w:p>
      <w:pPr>
        <w:spacing w:after="0"/>
        <w:ind w:left="0"/>
        <w:jc w:val="both"/>
      </w:pPr>
      <w:r>
        <w:rPr>
          <w:rFonts w:ascii="Times New Roman"/>
          <w:b w:val="false"/>
          <w:i w:val="false"/>
          <w:color w:val="000000"/>
          <w:sz w:val="28"/>
        </w:rPr>
        <w:t xml:space="preserve">
      3. Дата расторжения трудового договора по соглашению сторон определяется по согласованию между работником и работодателем. </w:t>
      </w:r>
    </w:p>
    <w:bookmarkEnd w:id="330"/>
    <w:bookmarkStart w:name="z252" w:id="331"/>
    <w:p>
      <w:pPr>
        <w:spacing w:after="0"/>
        <w:ind w:left="0"/>
        <w:jc w:val="both"/>
      </w:pPr>
      <w:r>
        <w:rPr>
          <w:rFonts w:ascii="Times New Roman"/>
          <w:b w:val="false"/>
          <w:i w:val="false"/>
          <w:color w:val="000000"/>
          <w:sz w:val="28"/>
        </w:rPr>
        <w:t xml:space="preserve">
      4.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в размере не менее средней заработной платы за год. </w:t>
      </w:r>
    </w:p>
    <w:bookmarkEnd w:id="331"/>
    <w:p>
      <w:pPr>
        <w:spacing w:after="0"/>
        <w:ind w:left="0"/>
        <w:jc w:val="both"/>
      </w:pPr>
      <w:r>
        <w:rPr>
          <w:rFonts w:ascii="Times New Roman"/>
          <w:b/>
          <w:i w:val="false"/>
          <w:color w:val="000000"/>
          <w:sz w:val="28"/>
        </w:rPr>
        <w:t>Cтатья 53. Прекращение трудового договора по истечении срока</w:t>
      </w:r>
    </w:p>
    <w:bookmarkStart w:name="z254" w:id="332"/>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332"/>
    <w:bookmarkStart w:name="z255" w:id="333"/>
    <w:p>
      <w:pPr>
        <w:spacing w:after="0"/>
        <w:ind w:left="0"/>
        <w:jc w:val="both"/>
      </w:pPr>
      <w:r>
        <w:rPr>
          <w:rFonts w:ascii="Times New Roman"/>
          <w:b w:val="false"/>
          <w:i w:val="false"/>
          <w:color w:val="000000"/>
          <w:sz w:val="28"/>
        </w:rPr>
        <w:t>
      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bookmarkEnd w:id="333"/>
    <w:p>
      <w:pPr>
        <w:spacing w:after="0"/>
        <w:ind w:left="0"/>
        <w:jc w:val="both"/>
      </w:pPr>
      <w:r>
        <w:rPr>
          <w:rFonts w:ascii="Times New Roman"/>
          <w:b w:val="false"/>
          <w:i w:val="false"/>
          <w:color w:val="000000"/>
          <w:sz w:val="28"/>
        </w:rPr>
        <w:t>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bookmarkStart w:name="z256" w:id="334"/>
    <w:p>
      <w:pPr>
        <w:spacing w:after="0"/>
        <w:ind w:left="0"/>
        <w:jc w:val="both"/>
      </w:pPr>
      <w:r>
        <w:rPr>
          <w:rFonts w:ascii="Times New Roman"/>
          <w:b w:val="false"/>
          <w:i w:val="false"/>
          <w:color w:val="000000"/>
          <w:sz w:val="28"/>
        </w:rPr>
        <w:t>
      3. Датой истечения срока трудового договора, заключенного на время выполнения определенной работы, является день завершения работы.</w:t>
      </w:r>
    </w:p>
    <w:bookmarkEnd w:id="334"/>
    <w:bookmarkStart w:name="z257" w:id="335"/>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54. Основания расторжения трудового договора по инициативе работодателя </w:t>
      </w:r>
    </w:p>
    <w:bookmarkStart w:name="z260" w:id="336"/>
    <w:p>
      <w:pPr>
        <w:spacing w:after="0"/>
        <w:ind w:left="0"/>
        <w:jc w:val="both"/>
      </w:pPr>
      <w:r>
        <w:rPr>
          <w:rFonts w:ascii="Times New Roman"/>
          <w:b w:val="false"/>
          <w:i w:val="false"/>
          <w:color w:val="000000"/>
          <w:sz w:val="28"/>
        </w:rPr>
        <w:t xml:space="preserve">
      1. Трудовой договор с работником по инициативе работодателя может быть расторгнут в случаях: </w:t>
      </w:r>
    </w:p>
    <w:bookmarkEnd w:id="336"/>
    <w:bookmarkStart w:name="z1373" w:id="337"/>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bookmarkEnd w:id="337"/>
    <w:bookmarkStart w:name="z1374" w:id="338"/>
    <w:p>
      <w:pPr>
        <w:spacing w:after="0"/>
        <w:ind w:left="0"/>
        <w:jc w:val="both"/>
      </w:pPr>
      <w:r>
        <w:rPr>
          <w:rFonts w:ascii="Times New Roman"/>
          <w:b w:val="false"/>
          <w:i w:val="false"/>
          <w:color w:val="000000"/>
          <w:sz w:val="28"/>
        </w:rPr>
        <w:t xml:space="preserve">
      2) сокращения численности или штата работников; </w:t>
      </w:r>
    </w:p>
    <w:bookmarkEnd w:id="338"/>
    <w:bookmarkStart w:name="z1375" w:id="339"/>
    <w:p>
      <w:pPr>
        <w:spacing w:after="0"/>
        <w:ind w:left="0"/>
        <w:jc w:val="both"/>
      </w:pPr>
      <w:r>
        <w:rPr>
          <w:rFonts w:ascii="Times New Roman"/>
          <w:b w:val="false"/>
          <w:i w:val="false"/>
          <w:color w:val="000000"/>
          <w:sz w:val="28"/>
        </w:rPr>
        <w:t xml:space="preserve">
      3) несоответствия работника занимаемой должности или выполняемой работе вследствие недостаточной квалификации; </w:t>
      </w:r>
    </w:p>
    <w:bookmarkEnd w:id="339"/>
    <w:bookmarkStart w:name="z1376" w:id="340"/>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состояния здоровья, препятствующего продолжению данной работы; </w:t>
      </w:r>
    </w:p>
    <w:bookmarkEnd w:id="340"/>
    <w:bookmarkStart w:name="z1377" w:id="341"/>
    <w:p>
      <w:pPr>
        <w:spacing w:after="0"/>
        <w:ind w:left="0"/>
        <w:jc w:val="both"/>
      </w:pPr>
      <w:r>
        <w:rPr>
          <w:rFonts w:ascii="Times New Roman"/>
          <w:b w:val="false"/>
          <w:i w:val="false"/>
          <w:color w:val="000000"/>
          <w:sz w:val="28"/>
        </w:rPr>
        <w:t>
      5) отрицательного результата работы в период испытательного срока;</w:t>
      </w:r>
    </w:p>
    <w:bookmarkEnd w:id="341"/>
    <w:bookmarkStart w:name="z1378" w:id="342"/>
    <w:p>
      <w:pPr>
        <w:spacing w:after="0"/>
        <w:ind w:left="0"/>
        <w:jc w:val="both"/>
      </w:pPr>
      <w:r>
        <w:rPr>
          <w:rFonts w:ascii="Times New Roman"/>
          <w:b w:val="false"/>
          <w:i w:val="false"/>
          <w:color w:val="000000"/>
          <w:sz w:val="28"/>
        </w:rPr>
        <w:t xml:space="preserve">
      6) отсутствия работника на работе без уважительной причины в течение трех и более часов подряд за один рабочий день (рабочую смену); </w:t>
      </w:r>
    </w:p>
    <w:bookmarkEnd w:id="342"/>
    <w:bookmarkStart w:name="z1379" w:id="343"/>
    <w:p>
      <w:pPr>
        <w:spacing w:after="0"/>
        <w:ind w:left="0"/>
        <w:jc w:val="both"/>
      </w:pPr>
      <w:r>
        <w:rPr>
          <w:rFonts w:ascii="Times New Roman"/>
          <w:b w:val="false"/>
          <w:i w:val="false"/>
          <w:color w:val="000000"/>
          <w:sz w:val="28"/>
        </w:rPr>
        <w:t xml:space="preserve">
      7)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w:t>
      </w:r>
    </w:p>
    <w:bookmarkEnd w:id="343"/>
    <w:bookmarkStart w:name="z1380" w:id="344"/>
    <w:p>
      <w:pPr>
        <w:spacing w:after="0"/>
        <w:ind w:left="0"/>
        <w:jc w:val="both"/>
      </w:pPr>
      <w:r>
        <w:rPr>
          <w:rFonts w:ascii="Times New Roman"/>
          <w:b w:val="false"/>
          <w:i w:val="false"/>
          <w:color w:val="000000"/>
          <w:sz w:val="28"/>
        </w:rPr>
        <w:t>
      7-1)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bookmarkEnd w:id="344"/>
    <w:bookmarkStart w:name="z1381" w:id="345"/>
    <w:p>
      <w:pPr>
        <w:spacing w:after="0"/>
        <w:ind w:left="0"/>
        <w:jc w:val="both"/>
      </w:pPr>
      <w:r>
        <w:rPr>
          <w:rFonts w:ascii="Times New Roman"/>
          <w:b w:val="false"/>
          <w:i w:val="false"/>
          <w:color w:val="000000"/>
          <w:sz w:val="28"/>
        </w:rPr>
        <w:t xml:space="preserve">
      8)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 </w:t>
      </w:r>
    </w:p>
    <w:bookmarkEnd w:id="345"/>
    <w:bookmarkStart w:name="z1382" w:id="346"/>
    <w:p>
      <w:pPr>
        <w:spacing w:after="0"/>
        <w:ind w:left="0"/>
        <w:jc w:val="both"/>
      </w:pPr>
      <w:r>
        <w:rPr>
          <w:rFonts w:ascii="Times New Roman"/>
          <w:b w:val="false"/>
          <w:i w:val="false"/>
          <w:color w:val="000000"/>
          <w:sz w:val="28"/>
        </w:rPr>
        <w:t xml:space="preserve">
      9)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 </w:t>
      </w:r>
    </w:p>
    <w:bookmarkEnd w:id="346"/>
    <w:bookmarkStart w:name="z1383" w:id="347"/>
    <w:p>
      <w:pPr>
        <w:spacing w:after="0"/>
        <w:ind w:left="0"/>
        <w:jc w:val="both"/>
      </w:pPr>
      <w:r>
        <w:rPr>
          <w:rFonts w:ascii="Times New Roman"/>
          <w:b w:val="false"/>
          <w:i w:val="false"/>
          <w:color w:val="000000"/>
          <w:sz w:val="28"/>
        </w:rPr>
        <w:t xml:space="preserve">
      10)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 </w:t>
      </w:r>
    </w:p>
    <w:bookmarkEnd w:id="347"/>
    <w:bookmarkStart w:name="z1384" w:id="348"/>
    <w:p>
      <w:pPr>
        <w:spacing w:after="0"/>
        <w:ind w:left="0"/>
        <w:jc w:val="both"/>
      </w:pPr>
      <w:r>
        <w:rPr>
          <w:rFonts w:ascii="Times New Roman"/>
          <w:b w:val="false"/>
          <w:i w:val="false"/>
          <w:color w:val="000000"/>
          <w:sz w:val="28"/>
        </w:rPr>
        <w:t xml:space="preserve">
      11) совершения работником, выполняющим воспитательные функции, аморального проступка, не совместимого с продолжением данной работы; </w:t>
      </w:r>
    </w:p>
    <w:bookmarkEnd w:id="348"/>
    <w:bookmarkStart w:name="z1385" w:id="349"/>
    <w:p>
      <w:pPr>
        <w:spacing w:after="0"/>
        <w:ind w:left="0"/>
        <w:jc w:val="both"/>
      </w:pPr>
      <w:r>
        <w:rPr>
          <w:rFonts w:ascii="Times New Roman"/>
          <w:b w:val="false"/>
          <w:i w:val="false"/>
          <w:color w:val="000000"/>
          <w:sz w:val="28"/>
        </w:rPr>
        <w:t xml:space="preserve">
      12) разглашения работником сведений, составляющих </w:t>
      </w:r>
      <w:r>
        <w:rPr>
          <w:rFonts w:ascii="Times New Roman"/>
          <w:b w:val="false"/>
          <w:i w:val="false"/>
          <w:color w:val="000000"/>
          <w:sz w:val="28"/>
        </w:rPr>
        <w:t>государственные секреты</w:t>
      </w:r>
      <w:r>
        <w:rPr>
          <w:rFonts w:ascii="Times New Roman"/>
          <w:b w:val="false"/>
          <w:i w:val="false"/>
          <w:color w:val="000000"/>
          <w:sz w:val="28"/>
        </w:rPr>
        <w:t xml:space="preserve"> </w:t>
      </w:r>
      <w:r>
        <w:rPr>
          <w:rFonts w:ascii="Times New Roman"/>
          <w:b w:val="false"/>
          <w:i w:val="false"/>
          <w:color w:val="000000"/>
          <w:sz w:val="28"/>
        </w:rPr>
        <w:t>и</w:t>
      </w:r>
      <w:r>
        <w:rPr>
          <w:rFonts w:ascii="Times New Roman"/>
          <w:b w:val="false"/>
          <w:i w:val="false"/>
          <w:color w:val="000000"/>
          <w:sz w:val="28"/>
        </w:rPr>
        <w:t xml:space="preserve"> </w:t>
      </w:r>
      <w:r>
        <w:rPr>
          <w:rFonts w:ascii="Times New Roman"/>
          <w:b w:val="false"/>
          <w:i w:val="false"/>
          <w:color w:val="000000"/>
          <w:sz w:val="28"/>
        </w:rPr>
        <w:t>иную</w:t>
      </w:r>
      <w:r>
        <w:rPr>
          <w:rFonts w:ascii="Times New Roman"/>
          <w:b w:val="false"/>
          <w:i w:val="false"/>
          <w:color w:val="000000"/>
          <w:sz w:val="28"/>
        </w:rPr>
        <w:t xml:space="preserve">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тайну</w:t>
      </w:r>
      <w:r>
        <w:rPr>
          <w:rFonts w:ascii="Times New Roman"/>
          <w:b w:val="false"/>
          <w:i w:val="false"/>
          <w:color w:val="000000"/>
          <w:sz w:val="28"/>
        </w:rPr>
        <w:t xml:space="preserve">, ставших ему известными в связи с выполнением трудовых обязанностей;  </w:t>
      </w:r>
    </w:p>
    <w:bookmarkEnd w:id="349"/>
    <w:bookmarkStart w:name="z1386" w:id="350"/>
    <w:p>
      <w:pPr>
        <w:spacing w:after="0"/>
        <w:ind w:left="0"/>
        <w:jc w:val="both"/>
      </w:pPr>
      <w:r>
        <w:rPr>
          <w:rFonts w:ascii="Times New Roman"/>
          <w:b w:val="false"/>
          <w:i w:val="false"/>
          <w:color w:val="000000"/>
          <w:sz w:val="28"/>
        </w:rPr>
        <w:t xml:space="preserve">
      13) повторного неисполнения или повторного ненадлежащего исполнения работником без уважительных причин трудовых обязанностей, если он имеет дисциплинарное взыскание; </w:t>
      </w:r>
    </w:p>
    <w:bookmarkEnd w:id="350"/>
    <w:bookmarkStart w:name="z1387" w:id="351"/>
    <w:p>
      <w:pPr>
        <w:spacing w:after="0"/>
        <w:ind w:left="0"/>
        <w:jc w:val="both"/>
      </w:pPr>
      <w:r>
        <w:rPr>
          <w:rFonts w:ascii="Times New Roman"/>
          <w:b w:val="false"/>
          <w:i w:val="false"/>
          <w:color w:val="000000"/>
          <w:sz w:val="28"/>
        </w:rPr>
        <w:t xml:space="preserve">
      14) прекращения допуска работника к государственным секретам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351"/>
    <w:bookmarkStart w:name="z1388" w:id="352"/>
    <w:p>
      <w:pPr>
        <w:spacing w:after="0"/>
        <w:ind w:left="0"/>
        <w:jc w:val="both"/>
      </w:pPr>
      <w:r>
        <w:rPr>
          <w:rFonts w:ascii="Times New Roman"/>
          <w:b w:val="false"/>
          <w:i w:val="false"/>
          <w:color w:val="000000"/>
          <w:sz w:val="28"/>
        </w:rPr>
        <w:t xml:space="preserve">
      15)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 </w:t>
      </w:r>
    </w:p>
    <w:bookmarkEnd w:id="352"/>
    <w:bookmarkStart w:name="z1389" w:id="353"/>
    <w:p>
      <w:pPr>
        <w:spacing w:after="0"/>
        <w:ind w:left="0"/>
        <w:jc w:val="both"/>
      </w:pPr>
      <w:r>
        <w:rPr>
          <w:rFonts w:ascii="Times New Roman"/>
          <w:b w:val="false"/>
          <w:i w:val="false"/>
          <w:color w:val="000000"/>
          <w:sz w:val="28"/>
        </w:rPr>
        <w:t xml:space="preserve">
      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 </w:t>
      </w:r>
    </w:p>
    <w:bookmarkEnd w:id="353"/>
    <w:bookmarkStart w:name="z1390" w:id="354"/>
    <w:p>
      <w:pPr>
        <w:spacing w:after="0"/>
        <w:ind w:left="0"/>
        <w:jc w:val="both"/>
      </w:pPr>
      <w:r>
        <w:rPr>
          <w:rFonts w:ascii="Times New Roman"/>
          <w:b w:val="false"/>
          <w:i w:val="false"/>
          <w:color w:val="000000"/>
          <w:sz w:val="28"/>
        </w:rPr>
        <w:t xml:space="preserve">
      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w:t>
      </w:r>
      <w:r>
        <w:rPr>
          <w:rFonts w:ascii="Times New Roman"/>
          <w:b w:val="false"/>
          <w:i w:val="false"/>
          <w:color w:val="000000"/>
          <w:sz w:val="28"/>
        </w:rPr>
        <w:t>утверждаемый</w:t>
      </w:r>
      <w:r>
        <w:rPr>
          <w:rFonts w:ascii="Times New Roman"/>
          <w:b w:val="false"/>
          <w:i w:val="false"/>
          <w:color w:val="000000"/>
          <w:sz w:val="28"/>
        </w:rPr>
        <w:t xml:space="preserve"> уполномоченным государственным органом в области здравоохранения.</w:t>
      </w:r>
    </w:p>
    <w:bookmarkEnd w:id="354"/>
    <w:bookmarkStart w:name="z1391" w:id="355"/>
    <w:p>
      <w:pPr>
        <w:spacing w:after="0"/>
        <w:ind w:left="0"/>
        <w:jc w:val="both"/>
      </w:pPr>
      <w:r>
        <w:rPr>
          <w:rFonts w:ascii="Times New Roman"/>
          <w:b w:val="false"/>
          <w:i w:val="false"/>
          <w:color w:val="000000"/>
          <w:sz w:val="28"/>
        </w:rPr>
        <w:t xml:space="preserve">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 </w:t>
      </w:r>
    </w:p>
    <w:bookmarkEnd w:id="355"/>
    <w:bookmarkStart w:name="z1392" w:id="356"/>
    <w:p>
      <w:pPr>
        <w:spacing w:after="0"/>
        <w:ind w:left="0"/>
        <w:jc w:val="both"/>
      </w:pPr>
      <w:r>
        <w:rPr>
          <w:rFonts w:ascii="Times New Roman"/>
          <w:b w:val="false"/>
          <w:i w:val="false"/>
          <w:color w:val="000000"/>
          <w:sz w:val="28"/>
        </w:rPr>
        <w:t>
      18) совершения работником коррупционного правонарушения, исключающего в соответствии с судебным актом возможность дальнейшей работы;</w:t>
      </w:r>
    </w:p>
    <w:bookmarkEnd w:id="356"/>
    <w:bookmarkStart w:name="z1393" w:id="357"/>
    <w:p>
      <w:pPr>
        <w:spacing w:after="0"/>
        <w:ind w:left="0"/>
        <w:jc w:val="both"/>
      </w:pPr>
      <w:r>
        <w:rPr>
          <w:rFonts w:ascii="Times New Roman"/>
          <w:b w:val="false"/>
          <w:i w:val="false"/>
          <w:color w:val="000000"/>
          <w:sz w:val="28"/>
        </w:rPr>
        <w:t>
      19)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bookmarkEnd w:id="357"/>
    <w:bookmarkStart w:name="z261" w:id="358"/>
    <w:p>
      <w:pPr>
        <w:spacing w:after="0"/>
        <w:ind w:left="0"/>
        <w:jc w:val="both"/>
      </w:pPr>
      <w:r>
        <w:rPr>
          <w:rFonts w:ascii="Times New Roman"/>
          <w:b w:val="false"/>
          <w:i w:val="false"/>
          <w:color w:val="000000"/>
          <w:sz w:val="28"/>
        </w:rPr>
        <w:t xml:space="preserve">
      2. Для отдельных категорий работников настоящим Кодексом предусмотрены дополнительные основания для расторжения трудовых договоров по инициативе работодателя.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55. Ограничение возможности расторжения трудового договора по инициативе работодателя </w:t>
      </w:r>
    </w:p>
    <w:p>
      <w:pPr>
        <w:spacing w:after="0"/>
        <w:ind w:left="0"/>
        <w:jc w:val="both"/>
      </w:pPr>
      <w:r>
        <w:rPr>
          <w:rFonts w:ascii="Times New Roman"/>
          <w:b w:val="false"/>
          <w:i w:val="false"/>
          <w:color w:val="000000"/>
          <w:sz w:val="28"/>
        </w:rPr>
        <w:t xml:space="preserve">
      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трудовом отпуске, за исключением случаев, предусмотренных подпунктами 1) и 17) </w:t>
      </w:r>
      <w:r>
        <w:rPr>
          <w:rFonts w:ascii="Times New Roman"/>
          <w:b w:val="false"/>
          <w:i w:val="false"/>
          <w:color w:val="000000"/>
          <w:sz w:val="28"/>
        </w:rPr>
        <w:t>пункта 1</w:t>
      </w:r>
      <w:r>
        <w:rPr>
          <w:rFonts w:ascii="Times New Roman"/>
          <w:b w:val="false"/>
          <w:i w:val="false"/>
          <w:color w:val="000000"/>
          <w:sz w:val="28"/>
        </w:rPr>
        <w:t xml:space="preserve"> статьи 54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56. Порядок расторжения трудового договора по инициативе работодателя </w:t>
      </w:r>
    </w:p>
    <w:bookmarkStart w:name="z264" w:id="359"/>
    <w:p>
      <w:pPr>
        <w:spacing w:after="0"/>
        <w:ind w:left="0"/>
        <w:jc w:val="both"/>
      </w:pPr>
      <w:r>
        <w:rPr>
          <w:rFonts w:ascii="Times New Roman"/>
          <w:b w:val="false"/>
          <w:i w:val="false"/>
          <w:color w:val="000000"/>
          <w:sz w:val="28"/>
        </w:rPr>
        <w:t xml:space="preserve">
      1. Работодатель по основаниям, предусмотренным подпунктами 1) и 2) пункта 1 статьи 54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 </w:t>
      </w:r>
    </w:p>
    <w:bookmarkEnd w:id="359"/>
    <w:bookmarkStart w:name="z265" w:id="360"/>
    <w:p>
      <w:pPr>
        <w:spacing w:after="0"/>
        <w:ind w:left="0"/>
        <w:jc w:val="both"/>
      </w:pPr>
      <w:r>
        <w:rPr>
          <w:rFonts w:ascii="Times New Roman"/>
          <w:b w:val="false"/>
          <w:i w:val="false"/>
          <w:color w:val="000000"/>
          <w:sz w:val="28"/>
        </w:rPr>
        <w:t xml:space="preserve">
      2. Расторжение трудового договора с работниками, являющимися членами профессионального союза, по основаниям, предусмотренным подпунктами 2), 3) пункта 1 статьи 54, а также прекращение трудового договора в соответствии с подпунктом 2) пункта 1 статьи 59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 </w:t>
      </w:r>
    </w:p>
    <w:bookmarkEnd w:id="360"/>
    <w:bookmarkStart w:name="z1559" w:id="361"/>
    <w:p>
      <w:pPr>
        <w:spacing w:after="0"/>
        <w:ind w:left="0"/>
        <w:jc w:val="both"/>
      </w:pPr>
      <w:r>
        <w:rPr>
          <w:rFonts w:ascii="Times New Roman"/>
          <w:b w:val="false"/>
          <w:i w:val="false"/>
          <w:color w:val="000000"/>
          <w:sz w:val="28"/>
        </w:rPr>
        <w:t xml:space="preserve">
      2-1. Не допускается расторжение трудового договора с работниками в возрасте от 55 лет и до достижения пенсионного возраста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54 настоящего Кодекса, без наличия положительного решения комиссии, созданной из равного числа представителей от работодателя и работников.</w:t>
      </w:r>
    </w:p>
    <w:bookmarkEnd w:id="361"/>
    <w:p>
      <w:pPr>
        <w:spacing w:after="0"/>
        <w:ind w:left="0"/>
        <w:jc w:val="both"/>
      </w:pPr>
      <w:r>
        <w:rPr>
          <w:rFonts w:ascii="Times New Roman"/>
          <w:b w:val="false"/>
          <w:i w:val="false"/>
          <w:color w:val="000000"/>
          <w:sz w:val="28"/>
        </w:rPr>
        <w:t>
      Порядок создания комиссии определяется коллективным договором, а в случае его отсутствия актом работодателя, изданным по согласованию с представителями работников.</w:t>
      </w:r>
    </w:p>
    <w:bookmarkStart w:name="z266" w:id="362"/>
    <w:p>
      <w:pPr>
        <w:spacing w:after="0"/>
        <w:ind w:left="0"/>
        <w:jc w:val="both"/>
      </w:pPr>
      <w:r>
        <w:rPr>
          <w:rFonts w:ascii="Times New Roman"/>
          <w:b w:val="false"/>
          <w:i w:val="false"/>
          <w:color w:val="000000"/>
          <w:sz w:val="28"/>
        </w:rPr>
        <w:t xml:space="preserve">
      3. Для расторжения трудового договора в соответствии с подпунктом 4) пункта 1 статьи 54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62"/>
    <w:bookmarkStart w:name="z267" w:id="363"/>
    <w:p>
      <w:pPr>
        <w:spacing w:after="0"/>
        <w:ind w:left="0"/>
        <w:jc w:val="both"/>
      </w:pPr>
      <w:r>
        <w:rPr>
          <w:rFonts w:ascii="Times New Roman"/>
          <w:b w:val="false"/>
          <w:i w:val="false"/>
          <w:color w:val="000000"/>
          <w:sz w:val="28"/>
        </w:rPr>
        <w:t xml:space="preserve">
      4. Расторжение трудового договора по основаниям, предусмотренным подпунктами 6) - 13) и 16) пункта 1 статьи 54 настоящего Кодекса, производится с соблюдением порядка применения дисциплинарного взыскания, предусмотренного статьей 73, и требований статьи 74 настоящего Кодекса. </w:t>
      </w:r>
    </w:p>
    <w:bookmarkEnd w:id="363"/>
    <w:bookmarkStart w:name="z268" w:id="364"/>
    <w:p>
      <w:pPr>
        <w:spacing w:after="0"/>
        <w:ind w:left="0"/>
        <w:jc w:val="both"/>
      </w:pPr>
      <w:r>
        <w:rPr>
          <w:rFonts w:ascii="Times New Roman"/>
          <w:b w:val="false"/>
          <w:i w:val="false"/>
          <w:color w:val="000000"/>
          <w:sz w:val="28"/>
        </w:rPr>
        <w:t xml:space="preserve">
      5. Работодатель при расторжении трудового договора по основаниям, предусмотренным подпунктами 2) - 4) пункта 1 статьи 54 настоящего Кодекса, должен принять меры к переводу работника на другую работу в случае его согласия. </w:t>
      </w:r>
    </w:p>
    <w:bookmarkEnd w:id="364"/>
    <w:bookmarkStart w:name="z269" w:id="365"/>
    <w:p>
      <w:pPr>
        <w:spacing w:after="0"/>
        <w:ind w:left="0"/>
        <w:jc w:val="both"/>
      </w:pPr>
      <w:r>
        <w:rPr>
          <w:rFonts w:ascii="Times New Roman"/>
          <w:b w:val="false"/>
          <w:i w:val="false"/>
          <w:color w:val="000000"/>
          <w:sz w:val="28"/>
        </w:rPr>
        <w:t xml:space="preserve">
      6.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подпунктом 3) пункта 1 статьи 54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 </w:t>
      </w:r>
    </w:p>
    <w:bookmarkEnd w:id="365"/>
    <w:bookmarkStart w:name="z1394" w:id="366"/>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а в случае его отсутствия актом работодателя, изданным по согласованию с представителями работников. </w:t>
      </w:r>
    </w:p>
    <w:bookmarkEnd w:id="366"/>
    <w:bookmarkStart w:name="z1395" w:id="367"/>
    <w:p>
      <w:pPr>
        <w:spacing w:after="0"/>
        <w:ind w:left="0"/>
        <w:jc w:val="both"/>
      </w:pPr>
      <w:r>
        <w:rPr>
          <w:rFonts w:ascii="Times New Roman"/>
          <w:b w:val="false"/>
          <w:i w:val="false"/>
          <w:color w:val="000000"/>
          <w:sz w:val="28"/>
        </w:rPr>
        <w:t>
      7. Нахождение работника на работе в состоянии, указанном в подпункте 7) пункта 1 статьи 54 настоящего Кодекса, должно быть подтверждено медицинским заключением.</w:t>
      </w:r>
    </w:p>
    <w:bookmarkEnd w:id="367"/>
    <w:bookmarkStart w:name="z1396" w:id="368"/>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уполномоченным работодателем должностным лицом.</w:t>
      </w:r>
    </w:p>
    <w:bookmarkEnd w:id="368"/>
    <w:bookmarkStart w:name="z1397" w:id="369"/>
    <w:p>
      <w:pPr>
        <w:spacing w:after="0"/>
        <w:ind w:left="0"/>
        <w:jc w:val="both"/>
      </w:pPr>
      <w:r>
        <w:rPr>
          <w:rFonts w:ascii="Times New Roman"/>
          <w:b w:val="false"/>
          <w:i w:val="false"/>
          <w:color w:val="000000"/>
          <w:sz w:val="28"/>
        </w:rPr>
        <w:t>
      В случае отказа работника от прохождения медицинского освидетельствования составляется соответствующий акт.</w:t>
      </w:r>
    </w:p>
    <w:bookmarkEnd w:id="369"/>
    <w:bookmarkStart w:name="z1398" w:id="370"/>
    <w:p>
      <w:pPr>
        <w:spacing w:after="0"/>
        <w:ind w:left="0"/>
        <w:jc w:val="both"/>
      </w:pPr>
      <w:r>
        <w:rPr>
          <w:rFonts w:ascii="Times New Roman"/>
          <w:b w:val="false"/>
          <w:i w:val="false"/>
          <w:color w:val="000000"/>
          <w:sz w:val="28"/>
        </w:rPr>
        <w:t>
      8. Расторжение трудового договора в соответствии с подпунктом 17) пункта 1 статьи 54 настоящего Кодекса допускается после предъявления работником листка нетрудоспособности.</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57. Расторжение трудового договора по инициативе работника </w:t>
      </w:r>
    </w:p>
    <w:bookmarkStart w:name="z271" w:id="371"/>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пунктом 4 настоящей статьи. </w:t>
      </w:r>
    </w:p>
    <w:bookmarkEnd w:id="371"/>
    <w:bookmarkStart w:name="z272" w:id="372"/>
    <w:p>
      <w:pPr>
        <w:spacing w:after="0"/>
        <w:ind w:left="0"/>
        <w:jc w:val="both"/>
      </w:pPr>
      <w:r>
        <w:rPr>
          <w:rFonts w:ascii="Times New Roman"/>
          <w:b w:val="false"/>
          <w:i w:val="false"/>
          <w:color w:val="000000"/>
          <w:sz w:val="28"/>
        </w:rPr>
        <w:t xml:space="preserve">
      2. По соглашению между работником и работодателем трудовой договор может быть расторгнут до истечения срока предупреждения, предусмотренного пунктом 1 настоящей статьи. </w:t>
      </w:r>
    </w:p>
    <w:bookmarkEnd w:id="372"/>
    <w:bookmarkStart w:name="z273" w:id="373"/>
    <w:p>
      <w:pPr>
        <w:spacing w:after="0"/>
        <w:ind w:left="0"/>
        <w:jc w:val="both"/>
      </w:pPr>
      <w:r>
        <w:rPr>
          <w:rFonts w:ascii="Times New Roman"/>
          <w:b w:val="false"/>
          <w:i w:val="false"/>
          <w:color w:val="000000"/>
          <w:sz w:val="28"/>
        </w:rPr>
        <w:t xml:space="preserve">
      3. Работник письменно предупреждает работодателя о расторжении трудового договора в срок, указанный в заявлении, в случаях, когда расторжение трудового договора обусловлено невозможностью продолжения работы. </w:t>
      </w:r>
    </w:p>
    <w:bookmarkEnd w:id="373"/>
    <w:bookmarkStart w:name="z274" w:id="374"/>
    <w:p>
      <w:pPr>
        <w:spacing w:after="0"/>
        <w:ind w:left="0"/>
        <w:jc w:val="both"/>
      </w:pPr>
      <w:r>
        <w:rPr>
          <w:rFonts w:ascii="Times New Roman"/>
          <w:b w:val="false"/>
          <w:i w:val="false"/>
          <w:color w:val="000000"/>
          <w:sz w:val="28"/>
        </w:rPr>
        <w:t xml:space="preserve">
      4. Работник вправе письменно уведомить работодателя о невыполнении работодателем условий трудового договора. В случае,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предупредив работодателя не позднее чем за три рабочих дня. </w:t>
      </w:r>
    </w:p>
    <w:bookmarkEnd w:id="374"/>
    <w:bookmarkStart w:name="z275" w:id="375"/>
    <w:p>
      <w:pPr>
        <w:spacing w:after="0"/>
        <w:ind w:left="0"/>
        <w:jc w:val="both"/>
      </w:pPr>
      <w:r>
        <w:rPr>
          <w:rFonts w:ascii="Times New Roman"/>
          <w:b w:val="false"/>
          <w:i w:val="false"/>
          <w:color w:val="000000"/>
          <w:sz w:val="28"/>
        </w:rPr>
        <w:t xml:space="preserve">
      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 </w:t>
      </w:r>
    </w:p>
    <w:bookmarkEnd w:id="375"/>
    <w:bookmarkStart w:name="z276" w:id="376"/>
    <w:p>
      <w:pPr>
        <w:spacing w:after="0"/>
        <w:ind w:left="0"/>
        <w:jc w:val="both"/>
      </w:pPr>
      <w:r>
        <w:rPr>
          <w:rFonts w:ascii="Times New Roman"/>
          <w:b w:val="false"/>
          <w:i w:val="false"/>
          <w:color w:val="000000"/>
          <w:sz w:val="28"/>
        </w:rPr>
        <w:t xml:space="preserve">
      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 </w:t>
      </w:r>
    </w:p>
    <w:bookmarkEnd w:id="376"/>
    <w:bookmarkStart w:name="z277" w:id="377"/>
    <w:p>
      <w:pPr>
        <w:spacing w:after="0"/>
        <w:ind w:left="0"/>
        <w:jc w:val="both"/>
      </w:pPr>
      <w:r>
        <w:rPr>
          <w:rFonts w:ascii="Times New Roman"/>
          <w:b w:val="false"/>
          <w:i w:val="false"/>
          <w:color w:val="000000"/>
          <w:sz w:val="28"/>
        </w:rPr>
        <w:t xml:space="preserve">
      7. Для отдельных категорий работников настоящим Кодексом предусматривается особый порядок расторжения трудового договора по инициативе работника. </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58. Основания прекращения трудового договора по обстоятельствам, не зависящим от воли сторон </w:t>
      </w:r>
    </w:p>
    <w:p>
      <w:pPr>
        <w:spacing w:after="0"/>
        <w:ind w:left="0"/>
        <w:jc w:val="both"/>
      </w:pPr>
      <w:r>
        <w:rPr>
          <w:rFonts w:ascii="Times New Roman"/>
          <w:b w:val="false"/>
          <w:i w:val="false"/>
          <w:color w:val="ff0000"/>
          <w:sz w:val="28"/>
        </w:rPr>
        <w:t xml:space="preserve">
      Сноска. Заголовок статьи 58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79" w:id="378"/>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378"/>
    <w:bookmarkStart w:name="z1399" w:id="3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исключен Законом РК от 27.06.2014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79"/>
    <w:bookmarkStart w:name="z1400" w:id="380"/>
    <w:p>
      <w:pPr>
        <w:spacing w:after="0"/>
        <w:ind w:left="0"/>
        <w:jc w:val="both"/>
      </w:pPr>
      <w:r>
        <w:rPr>
          <w:rFonts w:ascii="Times New Roman"/>
          <w:b w:val="false"/>
          <w:i w:val="false"/>
          <w:color w:val="000000"/>
          <w:sz w:val="28"/>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 </w:t>
      </w:r>
    </w:p>
    <w:bookmarkEnd w:id="380"/>
    <w:bookmarkStart w:name="z1401" w:id="381"/>
    <w:p>
      <w:pPr>
        <w:spacing w:after="0"/>
        <w:ind w:left="0"/>
        <w:jc w:val="both"/>
      </w:pPr>
      <w:r>
        <w:rPr>
          <w:rFonts w:ascii="Times New Roman"/>
          <w:b w:val="false"/>
          <w:i w:val="false"/>
          <w:color w:val="000000"/>
          <w:sz w:val="28"/>
        </w:rPr>
        <w:t>
      2-1) при отзыве местными исполнительными органами разрешения на привлечение иностранной рабочей силы;</w:t>
      </w:r>
    </w:p>
    <w:bookmarkEnd w:id="381"/>
    <w:bookmarkStart w:name="z1402" w:id="382"/>
    <w:p>
      <w:pPr>
        <w:spacing w:after="0"/>
        <w:ind w:left="0"/>
        <w:jc w:val="both"/>
      </w:pPr>
      <w:r>
        <w:rPr>
          <w:rFonts w:ascii="Times New Roman"/>
          <w:b w:val="false"/>
          <w:i w:val="false"/>
          <w:color w:val="000000"/>
          <w:sz w:val="28"/>
        </w:rPr>
        <w:t xml:space="preserve">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 </w:t>
      </w:r>
    </w:p>
    <w:bookmarkEnd w:id="382"/>
    <w:bookmarkStart w:name="z1403" w:id="383"/>
    <w:p>
      <w:pPr>
        <w:spacing w:after="0"/>
        <w:ind w:left="0"/>
        <w:jc w:val="both"/>
      </w:pPr>
      <w:r>
        <w:rPr>
          <w:rFonts w:ascii="Times New Roman"/>
          <w:b w:val="false"/>
          <w:i w:val="false"/>
          <w:color w:val="000000"/>
          <w:sz w:val="28"/>
        </w:rPr>
        <w:t xml:space="preserve">
      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 </w:t>
      </w:r>
    </w:p>
    <w:bookmarkEnd w:id="383"/>
    <w:bookmarkStart w:name="z1404" w:id="384"/>
    <w:p>
      <w:pPr>
        <w:spacing w:after="0"/>
        <w:ind w:left="0"/>
        <w:jc w:val="both"/>
      </w:pPr>
      <w:r>
        <w:rPr>
          <w:rFonts w:ascii="Times New Roman"/>
          <w:b w:val="false"/>
          <w:i w:val="false"/>
          <w:color w:val="000000"/>
          <w:sz w:val="28"/>
        </w:rPr>
        <w:t xml:space="preserve">
      5) в случае восстановления на работе работника, ранее выполнявшего эту работу. </w:t>
      </w:r>
    </w:p>
    <w:bookmarkEnd w:id="384"/>
    <w:bookmarkStart w:name="z280" w:id="385"/>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- 4) пункта 1 настоящей статьи, является дата вступления в законную силу приговора, решения суда или дата смерти. </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59. Основания прекращения трудового договора при отказе работника от продолжения трудовых отношений </w:t>
      </w:r>
    </w:p>
    <w:p>
      <w:pPr>
        <w:spacing w:after="0"/>
        <w:ind w:left="0"/>
        <w:jc w:val="both"/>
      </w:pPr>
      <w:r>
        <w:rPr>
          <w:rFonts w:ascii="Times New Roman"/>
          <w:b w:val="false"/>
          <w:i w:val="false"/>
          <w:color w:val="ff0000"/>
          <w:sz w:val="28"/>
        </w:rPr>
        <w:t xml:space="preserve">
      Сноска. Заголовок статьи 59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2" w:id="386"/>
    <w:p>
      <w:pPr>
        <w:spacing w:after="0"/>
        <w:ind w:left="0"/>
        <w:jc w:val="both"/>
      </w:pPr>
      <w:r>
        <w:rPr>
          <w:rFonts w:ascii="Times New Roman"/>
          <w:b w:val="false"/>
          <w:i w:val="false"/>
          <w:color w:val="000000"/>
          <w:sz w:val="28"/>
        </w:rPr>
        <w:t xml:space="preserve">
       1. Трудовой договор с работником подлежит прекращению при отказе работника от продолжения трудовых отношений в случаях: </w:t>
      </w:r>
    </w:p>
    <w:bookmarkEnd w:id="386"/>
    <w:bookmarkStart w:name="z1545" w:id="387"/>
    <w:p>
      <w:pPr>
        <w:spacing w:after="0"/>
        <w:ind w:left="0"/>
        <w:jc w:val="both"/>
      </w:pPr>
      <w:r>
        <w:rPr>
          <w:rFonts w:ascii="Times New Roman"/>
          <w:b w:val="false"/>
          <w:i w:val="false"/>
          <w:color w:val="000000"/>
          <w:sz w:val="28"/>
        </w:rPr>
        <w:t xml:space="preserve">
      1) отказа работника от перевода в другую местность вместе с работодателем; </w:t>
      </w:r>
    </w:p>
    <w:bookmarkEnd w:id="387"/>
    <w:bookmarkStart w:name="z1546" w:id="388"/>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bookmarkEnd w:id="388"/>
    <w:bookmarkStart w:name="z1547" w:id="389"/>
    <w:p>
      <w:pPr>
        <w:spacing w:after="0"/>
        <w:ind w:left="0"/>
        <w:jc w:val="both"/>
      </w:pPr>
      <w:r>
        <w:rPr>
          <w:rFonts w:ascii="Times New Roman"/>
          <w:b w:val="false"/>
          <w:i w:val="false"/>
          <w:color w:val="000000"/>
          <w:sz w:val="28"/>
        </w:rPr>
        <w:t xml:space="preserve">
      3) отказа работника от продолжения работы при реорганизации работодателя - юридического лица; </w:t>
      </w:r>
    </w:p>
    <w:bookmarkEnd w:id="389"/>
    <w:bookmarkStart w:name="z1548" w:id="390"/>
    <w:p>
      <w:pPr>
        <w:spacing w:after="0"/>
        <w:ind w:left="0"/>
        <w:jc w:val="both"/>
      </w:pPr>
      <w:r>
        <w:rPr>
          <w:rFonts w:ascii="Times New Roman"/>
          <w:b w:val="false"/>
          <w:i w:val="false"/>
          <w:color w:val="000000"/>
          <w:sz w:val="28"/>
        </w:rPr>
        <w:t xml:space="preserve">
      4)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 </w:t>
      </w:r>
    </w:p>
    <w:bookmarkEnd w:id="390"/>
    <w:bookmarkStart w:name="z283" w:id="391"/>
    <w:p>
      <w:pPr>
        <w:spacing w:after="0"/>
        <w:ind w:left="0"/>
        <w:jc w:val="both"/>
      </w:pPr>
      <w:r>
        <w:rPr>
          <w:rFonts w:ascii="Times New Roman"/>
          <w:b w:val="false"/>
          <w:i w:val="false"/>
          <w:color w:val="000000"/>
          <w:sz w:val="28"/>
        </w:rPr>
        <w:t xml:space="preserve">
      2. Прекращение трудового договора допускается только при письменном отказе работника от продолжения трудовых отношений. </w:t>
      </w:r>
    </w:p>
    <w:bookmarkEnd w:id="391"/>
    <w:bookmarkStart w:name="z284" w:id="392"/>
    <w:p>
      <w:pPr>
        <w:spacing w:after="0"/>
        <w:ind w:left="0"/>
        <w:jc w:val="both"/>
      </w:pPr>
      <w:r>
        <w:rPr>
          <w:rFonts w:ascii="Times New Roman"/>
          <w:b w:val="false"/>
          <w:i w:val="false"/>
          <w:color w:val="000000"/>
          <w:sz w:val="28"/>
        </w:rPr>
        <w:t xml:space="preserve">
      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 </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60. Расторжение трудового договора в связи с переходом работника на выборную работу (должность) или назначением его на должность </w:t>
      </w:r>
    </w:p>
    <w:p>
      <w:pPr>
        <w:spacing w:after="0"/>
        <w:ind w:left="0"/>
        <w:jc w:val="both"/>
      </w:pPr>
      <w:r>
        <w:rPr>
          <w:rFonts w:ascii="Times New Roman"/>
          <w:b w:val="false"/>
          <w:i w:val="false"/>
          <w:color w:val="000000"/>
          <w:sz w:val="28"/>
        </w:rPr>
        <w:t xml:space="preserve">
      Трудовой договор с работником расторгается в связи с его переходом на выборную работу (должность) или назначением на должность, если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w:t>
      </w:r>
      <w:r>
        <w:rPr>
          <w:rFonts w:ascii="Times New Roman"/>
          <w:b w:val="false"/>
          <w:i w:val="false"/>
          <w:color w:val="000000"/>
          <w:sz w:val="28"/>
        </w:rPr>
        <w:t>для</w:t>
      </w:r>
      <w:r>
        <w:rPr>
          <w:rFonts w:ascii="Times New Roman"/>
          <w:b w:val="false"/>
          <w:i w:val="false"/>
          <w:color w:val="000000"/>
          <w:sz w:val="28"/>
        </w:rPr>
        <w:t xml:space="preserve"> </w:t>
      </w:r>
      <w:r>
        <w:rPr>
          <w:rFonts w:ascii="Times New Roman"/>
          <w:b w:val="false"/>
          <w:i w:val="false"/>
          <w:color w:val="000000"/>
          <w:sz w:val="28"/>
        </w:rPr>
        <w:t>лиц</w:t>
      </w:r>
      <w:r>
        <w:rPr>
          <w:rFonts w:ascii="Times New Roman"/>
          <w:b w:val="false"/>
          <w:i w:val="false"/>
          <w:color w:val="000000"/>
          <w:sz w:val="28"/>
        </w:rPr>
        <w:t xml:space="preserve">, </w:t>
      </w:r>
      <w:r>
        <w:rPr>
          <w:rFonts w:ascii="Times New Roman"/>
          <w:b w:val="false"/>
          <w:i w:val="false"/>
          <w:color w:val="000000"/>
          <w:sz w:val="28"/>
        </w:rPr>
        <w:t>занимающих</w:t>
      </w:r>
      <w:r>
        <w:rPr>
          <w:rFonts w:ascii="Times New Roman"/>
          <w:b w:val="false"/>
          <w:i w:val="false"/>
          <w:color w:val="000000"/>
          <w:sz w:val="28"/>
        </w:rPr>
        <w:t xml:space="preserve"> </w:t>
      </w:r>
      <w:r>
        <w:rPr>
          <w:rFonts w:ascii="Times New Roman"/>
          <w:b w:val="false"/>
          <w:i w:val="false"/>
          <w:color w:val="000000"/>
          <w:sz w:val="28"/>
        </w:rPr>
        <w:t>такие</w:t>
      </w:r>
      <w:r>
        <w:rPr>
          <w:rFonts w:ascii="Times New Roman"/>
          <w:b w:val="false"/>
          <w:i w:val="false"/>
          <w:color w:val="000000"/>
          <w:sz w:val="28"/>
        </w:rPr>
        <w:t xml:space="preserve"> </w:t>
      </w:r>
      <w:r>
        <w:rPr>
          <w:rFonts w:ascii="Times New Roman"/>
          <w:b w:val="false"/>
          <w:i w:val="false"/>
          <w:color w:val="000000"/>
          <w:sz w:val="28"/>
        </w:rPr>
        <w:t>должности</w:t>
      </w:r>
      <w:r>
        <w:rPr>
          <w:rFonts w:ascii="Times New Roman"/>
          <w:b w:val="false"/>
          <w:i w:val="false"/>
          <w:color w:val="000000"/>
          <w:sz w:val="28"/>
        </w:rPr>
        <w:t xml:space="preserve">, установлен запрет на занятие иных оплачиваемых должностей. </w:t>
      </w:r>
    </w:p>
    <w:p>
      <w:pPr>
        <w:spacing w:after="0"/>
        <w:ind w:left="0"/>
        <w:jc w:val="both"/>
      </w:pPr>
      <w:r>
        <w:rPr>
          <w:rFonts w:ascii="Times New Roman"/>
          <w:b w:val="false"/>
          <w:i w:val="false"/>
          <w:color w:val="000000"/>
          <w:sz w:val="28"/>
        </w:rPr>
        <w:t xml:space="preserve">
      Основанием являются уведомление работником работодателя и акт избрания или назначения работника на работу (должность). </w:t>
      </w:r>
    </w:p>
    <w:p>
      <w:pPr>
        <w:spacing w:after="0"/>
        <w:ind w:left="0"/>
        <w:jc w:val="both"/>
      </w:pPr>
      <w:r>
        <w:rPr>
          <w:rFonts w:ascii="Times New Roman"/>
          <w:b/>
          <w:i w:val="false"/>
          <w:color w:val="000000"/>
          <w:sz w:val="28"/>
        </w:rPr>
        <w:t xml:space="preserve">Статья 61. Основания прекращения трудового договора вследствие нарушения условий заключения трудового договора </w:t>
      </w:r>
    </w:p>
    <w:p>
      <w:pPr>
        <w:spacing w:after="0"/>
        <w:ind w:left="0"/>
        <w:jc w:val="both"/>
      </w:pPr>
      <w:r>
        <w:rPr>
          <w:rFonts w:ascii="Times New Roman"/>
          <w:b w:val="false"/>
          <w:i w:val="false"/>
          <w:color w:val="ff0000"/>
          <w:sz w:val="28"/>
        </w:rPr>
        <w:t xml:space="preserve">
      Сноска. Заголовок статьи 61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7" w:id="393"/>
    <w:p>
      <w:pPr>
        <w:spacing w:after="0"/>
        <w:ind w:left="0"/>
        <w:jc w:val="both"/>
      </w:pPr>
      <w:r>
        <w:rPr>
          <w:rFonts w:ascii="Times New Roman"/>
          <w:b w:val="false"/>
          <w:i w:val="false"/>
          <w:color w:val="000000"/>
          <w:sz w:val="28"/>
        </w:rPr>
        <w:t xml:space="preserve">
       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 </w:t>
      </w:r>
    </w:p>
    <w:bookmarkEnd w:id="393"/>
    <w:bookmarkStart w:name="z1325" w:id="394"/>
    <w:p>
      <w:pPr>
        <w:spacing w:after="0"/>
        <w:ind w:left="0"/>
        <w:jc w:val="both"/>
      </w:pPr>
      <w:r>
        <w:rPr>
          <w:rFonts w:ascii="Times New Roman"/>
          <w:b w:val="false"/>
          <w:i w:val="false"/>
          <w:color w:val="000000"/>
          <w:sz w:val="28"/>
        </w:rPr>
        <w:t xml:space="preserve">
      1) заключения трудового договора на выполнение работы, противопоказанной работнику по состоянию здоровья на основании медицинского заключения; </w:t>
      </w:r>
    </w:p>
    <w:bookmarkEnd w:id="394"/>
    <w:bookmarkStart w:name="z1326" w:id="395"/>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w:t>
      </w:r>
    </w:p>
    <w:bookmarkEnd w:id="395"/>
    <w:p>
      <w:pPr>
        <w:spacing w:after="0"/>
        <w:ind w:left="0"/>
        <w:jc w:val="both"/>
      </w:pPr>
      <w:r>
        <w:rPr>
          <w:rFonts w:ascii="Times New Roman"/>
          <w:b w:val="false"/>
          <w:i w:val="false"/>
          <w:color w:val="000000"/>
          <w:sz w:val="28"/>
        </w:rPr>
        <w:t xml:space="preserve">
      тановления суда, которым лицо лишено права занимать определенные должности или заниматься определенной деятельностью; </w:t>
      </w:r>
    </w:p>
    <w:bookmarkStart w:name="z1327" w:id="396"/>
    <w:p>
      <w:pPr>
        <w:spacing w:after="0"/>
        <w:ind w:left="0"/>
        <w:jc w:val="both"/>
      </w:pPr>
      <w:r>
        <w:rPr>
          <w:rFonts w:ascii="Times New Roman"/>
          <w:b w:val="false"/>
          <w:i w:val="false"/>
          <w:color w:val="000000"/>
          <w:sz w:val="28"/>
        </w:rPr>
        <w:t xml:space="preserve">
      3) заключения трудового договора с иностранцами и лицами без гражданства без получения в </w:t>
      </w:r>
      <w:r>
        <w:rPr>
          <w:rFonts w:ascii="Times New Roman"/>
          <w:b w:val="false"/>
          <w:i w:val="false"/>
          <w:color w:val="000000"/>
          <w:sz w:val="28"/>
        </w:rPr>
        <w:t>установленном</w:t>
      </w:r>
      <w:r>
        <w:rPr>
          <w:rFonts w:ascii="Times New Roman"/>
          <w:b w:val="false"/>
          <w:i w:val="false"/>
          <w:color w:val="000000"/>
          <w:sz w:val="28"/>
        </w:rPr>
        <w:t xml:space="preserve"> порядке разрешения на привлечение иностранной рабочей силы или без соблюдения ограничений или изъятий, </w:t>
      </w:r>
      <w:r>
        <w:rPr>
          <w:rFonts w:ascii="Times New Roman"/>
          <w:b w:val="false"/>
          <w:i w:val="false"/>
          <w:color w:val="000000"/>
          <w:sz w:val="28"/>
        </w:rPr>
        <w:t>установленных</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w:t>
      </w:r>
    </w:p>
    <w:bookmarkEnd w:id="396"/>
    <w:bookmarkStart w:name="z1328" w:id="397"/>
    <w:p>
      <w:pPr>
        <w:spacing w:after="0"/>
        <w:ind w:left="0"/>
        <w:jc w:val="both"/>
      </w:pPr>
      <w:r>
        <w:rPr>
          <w:rFonts w:ascii="Times New Roman"/>
          <w:b w:val="false"/>
          <w:i w:val="false"/>
          <w:color w:val="000000"/>
          <w:sz w:val="28"/>
        </w:rPr>
        <w:t xml:space="preserve">
      3-1) заключения трудового договора с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w:t>
      </w:r>
    </w:p>
    <w:bookmarkEnd w:id="397"/>
    <w:bookmarkStart w:name="z1405" w:id="398"/>
    <w:p>
      <w:pPr>
        <w:spacing w:after="0"/>
        <w:ind w:left="0"/>
        <w:jc w:val="both"/>
      </w:pPr>
      <w:r>
        <w:rPr>
          <w:rFonts w:ascii="Times New Roman"/>
          <w:b w:val="false"/>
          <w:i w:val="false"/>
          <w:color w:val="000000"/>
          <w:sz w:val="28"/>
        </w:rPr>
        <w:t xml:space="preserve">
      3-2) заключения трудового договора с лицом, указанным в пункте 3 </w:t>
      </w:r>
      <w:r>
        <w:rPr>
          <w:rFonts w:ascii="Times New Roman"/>
          <w:b w:val="false"/>
          <w:i w:val="false"/>
          <w:color w:val="000000"/>
          <w:sz w:val="28"/>
        </w:rPr>
        <w:t>статьи 26</w:t>
      </w:r>
      <w:r>
        <w:rPr>
          <w:rFonts w:ascii="Times New Roman"/>
          <w:b w:val="false"/>
          <w:i w:val="false"/>
          <w:color w:val="000000"/>
          <w:sz w:val="28"/>
        </w:rPr>
        <w:t xml:space="preserve"> настоящего Кодекса;</w:t>
      </w:r>
    </w:p>
    <w:bookmarkEnd w:id="398"/>
    <w:bookmarkStart w:name="z1329" w:id="399"/>
    <w:p>
      <w:pPr>
        <w:spacing w:after="0"/>
        <w:ind w:left="0"/>
        <w:jc w:val="both"/>
      </w:pPr>
      <w:r>
        <w:rPr>
          <w:rFonts w:ascii="Times New Roman"/>
          <w:b w:val="false"/>
          <w:i w:val="false"/>
          <w:color w:val="000000"/>
          <w:sz w:val="28"/>
        </w:rPr>
        <w:t>
      4) в других случаях, предусмотренных законами Республики Казахстан.</w:t>
      </w:r>
    </w:p>
    <w:bookmarkEnd w:id="399"/>
    <w:bookmarkStart w:name="z288" w:id="400"/>
    <w:p>
      <w:pPr>
        <w:spacing w:after="0"/>
        <w:ind w:left="0"/>
        <w:jc w:val="both"/>
      </w:pPr>
      <w:r>
        <w:rPr>
          <w:rFonts w:ascii="Times New Roman"/>
          <w:b w:val="false"/>
          <w:i w:val="false"/>
          <w:color w:val="000000"/>
          <w:sz w:val="28"/>
        </w:rPr>
        <w:t xml:space="preserve">
      2. Прекращение трудового договора по основаниям, предусмотренным подпунктами 1) - 2) пункта 1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 </w:t>
      </w:r>
    </w:p>
    <w:bookmarkEnd w:id="400"/>
    <w:bookmarkStart w:name="z289" w:id="401"/>
    <w:p>
      <w:pPr>
        <w:spacing w:after="0"/>
        <w:ind w:left="0"/>
        <w:jc w:val="both"/>
      </w:pPr>
      <w:r>
        <w:rPr>
          <w:rFonts w:ascii="Times New Roman"/>
          <w:b w:val="false"/>
          <w:i w:val="false"/>
          <w:color w:val="000000"/>
          <w:sz w:val="28"/>
        </w:rPr>
        <w:t xml:space="preserve">
      3. При прекращении трудового договора в случае, предусмотренном подпунктом 1) пункта 1 настоящей статьи, работодателем производится компенсационная выплата работнику в размере средней заработной платы за три месяца. </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29.12.2010 </w:t>
      </w:r>
      <w:r>
        <w:rPr>
          <w:rFonts w:ascii="Times New Roman"/>
          <w:b w:val="false"/>
          <w:i w:val="false"/>
          <w:color w:val="000000"/>
          <w:sz w:val="28"/>
        </w:rPr>
        <w:t>№ 371-IV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62. Оформление прекращения трудового договора </w:t>
      </w:r>
    </w:p>
    <w:bookmarkStart w:name="z291" w:id="402"/>
    <w:p>
      <w:pPr>
        <w:spacing w:after="0"/>
        <w:ind w:left="0"/>
        <w:jc w:val="both"/>
      </w:pPr>
      <w:r>
        <w:rPr>
          <w:rFonts w:ascii="Times New Roman"/>
          <w:b w:val="false"/>
          <w:i w:val="false"/>
          <w:color w:val="000000"/>
          <w:sz w:val="28"/>
        </w:rPr>
        <w:t xml:space="preserve">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 </w:t>
      </w:r>
    </w:p>
    <w:bookmarkEnd w:id="402"/>
    <w:bookmarkStart w:name="z292" w:id="403"/>
    <w:p>
      <w:pPr>
        <w:spacing w:after="0"/>
        <w:ind w:left="0"/>
        <w:jc w:val="both"/>
      </w:pPr>
      <w:r>
        <w:rPr>
          <w:rFonts w:ascii="Times New Roman"/>
          <w:b w:val="false"/>
          <w:i w:val="false"/>
          <w:color w:val="000000"/>
          <w:sz w:val="28"/>
        </w:rPr>
        <w:t xml:space="preserve">
      2. В акте работодателя должно быть указано основание прекращения трудового договора в соответствии с настоящим Кодексом. </w:t>
      </w:r>
    </w:p>
    <w:bookmarkEnd w:id="403"/>
    <w:bookmarkStart w:name="z293" w:id="404"/>
    <w:p>
      <w:pPr>
        <w:spacing w:after="0"/>
        <w:ind w:left="0"/>
        <w:jc w:val="both"/>
      </w:pPr>
      <w:r>
        <w:rPr>
          <w:rFonts w:ascii="Times New Roman"/>
          <w:b w:val="false"/>
          <w:i w:val="false"/>
          <w:color w:val="000000"/>
          <w:sz w:val="28"/>
        </w:rPr>
        <w:t xml:space="preserve">
      3. Датой прекращения трудового договора является последний день работы, за исключением случаев, предусмотренных в настоящем Кодексе. </w:t>
      </w:r>
    </w:p>
    <w:bookmarkEnd w:id="404"/>
    <w:bookmarkStart w:name="z294" w:id="405"/>
    <w:p>
      <w:pPr>
        <w:spacing w:after="0"/>
        <w:ind w:left="0"/>
        <w:jc w:val="both"/>
      </w:pPr>
      <w:r>
        <w:rPr>
          <w:rFonts w:ascii="Times New Roman"/>
          <w:b w:val="false"/>
          <w:i w:val="false"/>
          <w:color w:val="000000"/>
          <w:sz w:val="28"/>
        </w:rPr>
        <w:t xml:space="preserve">
      4. Копия акта работодателя о прекращении трудового договора вручается работнику либо направляется ему письмом с уведомлением в трехдневный срок. </w:t>
      </w:r>
    </w:p>
    <w:bookmarkEnd w:id="405"/>
    <w:p>
      <w:pPr>
        <w:spacing w:after="0"/>
        <w:ind w:left="0"/>
        <w:jc w:val="both"/>
      </w:pPr>
      <w:r>
        <w:rPr>
          <w:rFonts w:ascii="Times New Roman"/>
          <w:b/>
          <w:i w:val="false"/>
          <w:color w:val="000000"/>
          <w:sz w:val="28"/>
        </w:rPr>
        <w:t xml:space="preserve">Статья 63. Выдача трудовой книжки и документов, связанных c трудовой деятельностью </w:t>
      </w:r>
    </w:p>
    <w:bookmarkStart w:name="z296" w:id="406"/>
    <w:p>
      <w:pPr>
        <w:spacing w:after="0"/>
        <w:ind w:left="0"/>
        <w:jc w:val="both"/>
      </w:pPr>
      <w:r>
        <w:rPr>
          <w:rFonts w:ascii="Times New Roman"/>
          <w:b w:val="false"/>
          <w:i w:val="false"/>
          <w:color w:val="000000"/>
          <w:sz w:val="28"/>
        </w:rPr>
        <w:t>
      1.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p>
    <w:bookmarkEnd w:id="406"/>
    <w:bookmarkStart w:name="z1406" w:id="407"/>
    <w:p>
      <w:pPr>
        <w:spacing w:after="0"/>
        <w:ind w:left="0"/>
        <w:jc w:val="both"/>
      </w:pPr>
      <w:r>
        <w:rPr>
          <w:rFonts w:ascii="Times New Roman"/>
          <w:b w:val="false"/>
          <w:i w:val="false"/>
          <w:color w:val="000000"/>
          <w:sz w:val="28"/>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 </w:t>
      </w:r>
    </w:p>
    <w:bookmarkEnd w:id="407"/>
    <w:bookmarkStart w:name="z297" w:id="408"/>
    <w:p>
      <w:pPr>
        <w:spacing w:after="0"/>
        <w:ind w:left="0"/>
        <w:jc w:val="both"/>
      </w:pPr>
      <w:r>
        <w:rPr>
          <w:rFonts w:ascii="Times New Roman"/>
          <w:b w:val="false"/>
          <w:i w:val="false"/>
          <w:color w:val="000000"/>
          <w:sz w:val="28"/>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 </w:t>
      </w:r>
    </w:p>
    <w:bookmarkEnd w:id="408"/>
    <w:bookmarkStart w:name="z298" w:id="409"/>
    <w:p>
      <w:pPr>
        <w:spacing w:after="0"/>
        <w:ind w:left="0"/>
        <w:jc w:val="both"/>
      </w:pPr>
      <w:r>
        <w:rPr>
          <w:rFonts w:ascii="Times New Roman"/>
          <w:b w:val="false"/>
          <w:i w:val="false"/>
          <w:color w:val="000000"/>
          <w:sz w:val="28"/>
        </w:rPr>
        <w:t xml:space="preserve">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 </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9" w:id="410"/>
    <w:p>
      <w:pPr>
        <w:spacing w:after="0"/>
        <w:ind w:left="0"/>
        <w:jc w:val="left"/>
      </w:pPr>
      <w:r>
        <w:rPr>
          <w:rFonts w:ascii="Times New Roman"/>
          <w:b/>
          <w:i w:val="false"/>
          <w:color w:val="000000"/>
        </w:rPr>
        <w:t xml:space="preserve">  Глава 5. Сбор, обработка и защита персональных данных работника</w:t>
      </w:r>
    </w:p>
    <w:bookmarkEnd w:id="410"/>
    <w:p>
      <w:pPr>
        <w:spacing w:after="0"/>
        <w:ind w:left="0"/>
        <w:jc w:val="both"/>
      </w:pPr>
      <w:r>
        <w:rPr>
          <w:rFonts w:ascii="Times New Roman"/>
          <w:b w:val="false"/>
          <w:i w:val="false"/>
          <w:color w:val="ff0000"/>
          <w:sz w:val="28"/>
        </w:rPr>
        <w:t xml:space="preserve">
      Сноска. Заголовок главы 5 в редакции Закона РК от 21.05.2013 </w:t>
      </w:r>
      <w:r>
        <w:rPr>
          <w:rFonts w:ascii="Times New Roman"/>
          <w:b w:val="false"/>
          <w:i w:val="false"/>
          <w:color w:val="ff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64. Персональные данные работника, их обработка </w:t>
      </w:r>
    </w:p>
    <w:p>
      <w:pPr>
        <w:spacing w:after="0"/>
        <w:ind w:left="0"/>
        <w:jc w:val="both"/>
      </w:pPr>
      <w:r>
        <w:rPr>
          <w:rFonts w:ascii="Times New Roman"/>
          <w:b w:val="false"/>
          <w:i w:val="false"/>
          <w:color w:val="ff0000"/>
          <w:sz w:val="28"/>
        </w:rPr>
        <w:t xml:space="preserve">
      Сноска. Статья 64 исключена Законом РК от 21.05.2013 </w:t>
      </w:r>
      <w:r>
        <w:rPr>
          <w:rFonts w:ascii="Times New Roman"/>
          <w:b w:val="false"/>
          <w:i w:val="false"/>
          <w:color w:val="ff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65. Обязанности работодателя по сбору, обработке и защите персональных данных работника</w:t>
      </w:r>
    </w:p>
    <w:p>
      <w:pPr>
        <w:spacing w:after="0"/>
        <w:ind w:left="0"/>
        <w:jc w:val="both"/>
      </w:pPr>
      <w:r>
        <w:rPr>
          <w:rFonts w:ascii="Times New Roman"/>
          <w:b w:val="false"/>
          <w:i w:val="false"/>
          <w:color w:val="000000"/>
          <w:sz w:val="28"/>
        </w:rPr>
        <w:t>
      Работодатель обязан:</w:t>
      </w:r>
    </w:p>
    <w:p>
      <w:pPr>
        <w:spacing w:after="0"/>
        <w:ind w:left="0"/>
        <w:jc w:val="both"/>
      </w:pPr>
      <w:r>
        <w:rPr>
          <w:rFonts w:ascii="Times New Roman"/>
          <w:b w:val="false"/>
          <w:i w:val="false"/>
          <w:color w:val="000000"/>
          <w:sz w:val="28"/>
        </w:rPr>
        <w:t xml:space="preserve">
      1) обеспечить сбор, обработку и защиту персональных данных работника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персональных данных и их защите;</w:t>
      </w:r>
    </w:p>
    <w:p>
      <w:pPr>
        <w:spacing w:after="0"/>
        <w:ind w:left="0"/>
        <w:jc w:val="both"/>
      </w:pPr>
      <w:r>
        <w:rPr>
          <w:rFonts w:ascii="Times New Roman"/>
          <w:b w:val="false"/>
          <w:i w:val="false"/>
          <w:color w:val="000000"/>
          <w:sz w:val="28"/>
        </w:rPr>
        <w:t>
      2) осуществлять сбор, обработку и защиту персональных данных работника в целях обеспечения соблюдения законов и иных нормативных правовых актов Республики Казахстан, содействия работнику в трудоустройстве, обучении и продвижении по службе, обеспечения личной безопасности работника;</w:t>
      </w:r>
    </w:p>
    <w:p>
      <w:pPr>
        <w:spacing w:after="0"/>
        <w:ind w:left="0"/>
        <w:jc w:val="both"/>
      </w:pPr>
      <w:r>
        <w:rPr>
          <w:rFonts w:ascii="Times New Roman"/>
          <w:b w:val="false"/>
          <w:i w:val="false"/>
          <w:color w:val="000000"/>
          <w:sz w:val="28"/>
        </w:rPr>
        <w:t xml:space="preserve">
      3) при определении объема и содержания обрабатываемых персональных данных работника руководствоваться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и иными законами Республики Казахстан;</w:t>
      </w:r>
    </w:p>
    <w:p>
      <w:pPr>
        <w:spacing w:after="0"/>
        <w:ind w:left="0"/>
        <w:jc w:val="both"/>
      </w:pPr>
      <w:r>
        <w:rPr>
          <w:rFonts w:ascii="Times New Roman"/>
          <w:b w:val="false"/>
          <w:i w:val="false"/>
          <w:color w:val="000000"/>
          <w:sz w:val="28"/>
        </w:rPr>
        <w:t>
      4) обрабатывать персональные данные, представленные лично работником либо уполномоченными государственными органами, с предварительным уведомлением и получением согласия работника;</w:t>
      </w:r>
    </w:p>
    <w:p>
      <w:pPr>
        <w:spacing w:after="0"/>
        <w:ind w:left="0"/>
        <w:jc w:val="both"/>
      </w:pPr>
      <w:r>
        <w:rPr>
          <w:rFonts w:ascii="Times New Roman"/>
          <w:b w:val="false"/>
          <w:i w:val="false"/>
          <w:color w:val="000000"/>
          <w:sz w:val="28"/>
        </w:rPr>
        <w:t xml:space="preserve">
      5) по требованию работника вносить изменения и дополнения в персональные данные работника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персональных данных и их защите; </w:t>
      </w:r>
    </w:p>
    <w:p>
      <w:pPr>
        <w:spacing w:after="0"/>
        <w:ind w:left="0"/>
        <w:jc w:val="both"/>
      </w:pPr>
      <w:r>
        <w:rPr>
          <w:rFonts w:ascii="Times New Roman"/>
          <w:b w:val="false"/>
          <w:i w:val="false"/>
          <w:color w:val="000000"/>
          <w:sz w:val="28"/>
        </w:rPr>
        <w:t xml:space="preserve">
      6) обеспечить порядок хранения персональных данных работника с соблюдением требований,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
      7) обеспечить ознакомление с актом работодателя, устанавливающим в соответствии с законодательством Республики Казахстан порядок сбора, обработки и защиты персональных данных работника;</w:t>
      </w:r>
    </w:p>
    <w:p>
      <w:pPr>
        <w:spacing w:after="0"/>
        <w:ind w:left="0"/>
        <w:jc w:val="both"/>
      </w:pPr>
      <w:r>
        <w:rPr>
          <w:rFonts w:ascii="Times New Roman"/>
          <w:b w:val="false"/>
          <w:i w:val="false"/>
          <w:color w:val="000000"/>
          <w:sz w:val="28"/>
        </w:rPr>
        <w:t>
      8) не сообщать персональные данные работника третьему лицу без письменного согласия работника, за исключением случаев, предусмотренных настоящим Кодексом и иными законами Республики Казахстан;</w:t>
      </w:r>
    </w:p>
    <w:p>
      <w:pPr>
        <w:spacing w:after="0"/>
        <w:ind w:left="0"/>
        <w:jc w:val="both"/>
      </w:pPr>
      <w:r>
        <w:rPr>
          <w:rFonts w:ascii="Times New Roman"/>
          <w:b w:val="false"/>
          <w:i w:val="false"/>
          <w:color w:val="000000"/>
          <w:sz w:val="28"/>
        </w:rPr>
        <w:t>
      9)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pPr>
        <w:spacing w:after="0"/>
        <w:ind w:left="0"/>
        <w:jc w:val="both"/>
      </w:pPr>
      <w:r>
        <w:rPr>
          <w:rFonts w:ascii="Times New Roman"/>
          <w:b w:val="false"/>
          <w:i w:val="false"/>
          <w:color w:val="000000"/>
          <w:sz w:val="28"/>
        </w:rPr>
        <w:t xml:space="preserve">
      10) осуществлять распространение персональных данных работника в пределах организации в соответствии с требованиями,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
      11) предупреждать лиц, которым разрешен доступ к персональным данным работника, о том, что они обязаны использовать их исключительно в ранее заявленных целях и не вправе передавать их третьим лицам,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Работодатель не имеет права:</w:t>
      </w:r>
    </w:p>
    <w:p>
      <w:pPr>
        <w:spacing w:after="0"/>
        <w:ind w:left="0"/>
        <w:jc w:val="both"/>
      </w:pPr>
      <w:r>
        <w:rPr>
          <w:rFonts w:ascii="Times New Roman"/>
          <w:b w:val="false"/>
          <w:i w:val="false"/>
          <w:color w:val="000000"/>
          <w:sz w:val="28"/>
        </w:rPr>
        <w:t>
      1) требовать у работника информацию о его политических, религиозных и иных убеждениях и частной жизни;</w:t>
      </w:r>
    </w:p>
    <w:p>
      <w:pPr>
        <w:spacing w:after="0"/>
        <w:ind w:left="0"/>
        <w:jc w:val="both"/>
      </w:pPr>
      <w:r>
        <w:rPr>
          <w:rFonts w:ascii="Times New Roman"/>
          <w:b w:val="false"/>
          <w:i w:val="false"/>
          <w:color w:val="000000"/>
          <w:sz w:val="28"/>
        </w:rPr>
        <w:t>
      2) требовать у работника информацию о его членстве или деятельности в общественных объединениях, в том числе в профессиональных союзах.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21.05.2013 </w:t>
      </w:r>
      <w:r>
        <w:rPr>
          <w:rFonts w:ascii="Times New Roman"/>
          <w:b w:val="false"/>
          <w:i w:val="false"/>
          <w:color w:val="00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66. Хранение персональных данных работника </w:t>
      </w:r>
    </w:p>
    <w:p>
      <w:pPr>
        <w:spacing w:after="0"/>
        <w:ind w:left="0"/>
        <w:jc w:val="both"/>
      </w:pPr>
      <w:r>
        <w:rPr>
          <w:rFonts w:ascii="Times New Roman"/>
          <w:b w:val="false"/>
          <w:i w:val="false"/>
          <w:color w:val="ff0000"/>
          <w:sz w:val="28"/>
        </w:rPr>
        <w:t xml:space="preserve">
      Сноска. Статья 66 исключена Законом РК от 21.05.2013 </w:t>
      </w:r>
      <w:r>
        <w:rPr>
          <w:rFonts w:ascii="Times New Roman"/>
          <w:b w:val="false"/>
          <w:i w:val="false"/>
          <w:color w:val="ff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67. Передача персональных данных работника </w:t>
      </w:r>
    </w:p>
    <w:bookmarkStart w:name="z304" w:id="411"/>
    <w:p>
      <w:pPr>
        <w:spacing w:after="0"/>
        <w:ind w:left="0"/>
        <w:jc w:val="both"/>
      </w:pPr>
      <w:r>
        <w:rPr>
          <w:rFonts w:ascii="Times New Roman"/>
          <w:b w:val="false"/>
          <w:i w:val="false"/>
          <w:color w:val="ff0000"/>
          <w:sz w:val="28"/>
        </w:rPr>
        <w:t xml:space="preserve">
      Сноска. Статья 67 исключена Законом РК от 21.05.2013 </w:t>
      </w:r>
      <w:r>
        <w:rPr>
          <w:rFonts w:ascii="Times New Roman"/>
          <w:b w:val="false"/>
          <w:i w:val="false"/>
          <w:color w:val="ff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bookmarkEnd w:id="411"/>
    <w:p>
      <w:pPr>
        <w:spacing w:after="0"/>
        <w:ind w:left="0"/>
        <w:jc w:val="both"/>
      </w:pPr>
      <w:r>
        <w:rPr>
          <w:rFonts w:ascii="Times New Roman"/>
          <w:b/>
          <w:i w:val="false"/>
          <w:color w:val="000000"/>
          <w:sz w:val="28"/>
        </w:rPr>
        <w:t xml:space="preserve"> </w:t>
      </w:r>
      <w:r>
        <w:rPr>
          <w:rFonts w:ascii="Times New Roman"/>
          <w:b/>
          <w:i w:val="false"/>
          <w:color w:val="000000"/>
          <w:sz w:val="28"/>
        </w:rPr>
        <w:t>Статья 68. Права работника в целях обеспечения защиты персональных данных, хранящихся у работодателя</w:t>
      </w:r>
    </w:p>
    <w:p>
      <w:pPr>
        <w:spacing w:after="0"/>
        <w:ind w:left="0"/>
        <w:jc w:val="both"/>
      </w:pPr>
      <w:r>
        <w:rPr>
          <w:rFonts w:ascii="Times New Roman"/>
          <w:b w:val="false"/>
          <w:i w:val="false"/>
          <w:color w:val="000000"/>
          <w:sz w:val="28"/>
        </w:rPr>
        <w:t>
      В целях обеспечения защиты персональных данных, хранящихся у работодателя, работник имеет право на:</w:t>
      </w:r>
    </w:p>
    <w:p>
      <w:pPr>
        <w:spacing w:after="0"/>
        <w:ind w:left="0"/>
        <w:jc w:val="both"/>
      </w:pPr>
      <w:r>
        <w:rPr>
          <w:rFonts w:ascii="Times New Roman"/>
          <w:b w:val="false"/>
          <w:i w:val="false"/>
          <w:color w:val="000000"/>
          <w:sz w:val="28"/>
        </w:rPr>
        <w:t>
      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2) требование внесения изменений и дополнений, блокирования, уничтожения персональных данных, сбор и обработка которых осуществлены с нарушением требований настоящего Кодекса и иных законов Республики Казахстан;</w:t>
      </w:r>
    </w:p>
    <w:p>
      <w:pPr>
        <w:spacing w:after="0"/>
        <w:ind w:left="0"/>
        <w:jc w:val="both"/>
      </w:pPr>
      <w:r>
        <w:rPr>
          <w:rFonts w:ascii="Times New Roman"/>
          <w:b w:val="false"/>
          <w:i w:val="false"/>
          <w:color w:val="000000"/>
          <w:sz w:val="28"/>
        </w:rPr>
        <w:t>
      3) требование об извещении работодателем лиц, которым ранее были сообщены персональные данные работника, о произведенных в них изменениях и дополнениях;</w:t>
      </w:r>
    </w:p>
    <w:p>
      <w:pPr>
        <w:spacing w:after="0"/>
        <w:ind w:left="0"/>
        <w:jc w:val="both"/>
      </w:pPr>
      <w:r>
        <w:rPr>
          <w:rFonts w:ascii="Times New Roman"/>
          <w:b w:val="false"/>
          <w:i w:val="false"/>
          <w:color w:val="000000"/>
          <w:sz w:val="28"/>
        </w:rPr>
        <w:t>
      4) обжалование в суд действий (бездействия) работодателя, допущенных при сборе, обработке и защите его персональных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21.05.2013 </w:t>
      </w:r>
      <w:r>
        <w:rPr>
          <w:rFonts w:ascii="Times New Roman"/>
          <w:b w:val="false"/>
          <w:i w:val="false"/>
          <w:color w:val="ff0000"/>
          <w:sz w:val="28"/>
        </w:rPr>
        <w:t>№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307" w:id="412"/>
    <w:p>
      <w:pPr>
        <w:spacing w:after="0"/>
        <w:ind w:left="0"/>
        <w:jc w:val="left"/>
      </w:pPr>
      <w:r>
        <w:rPr>
          <w:rFonts w:ascii="Times New Roman"/>
          <w:b/>
          <w:i w:val="false"/>
          <w:color w:val="000000"/>
        </w:rPr>
        <w:t xml:space="preserve">  Глава 6. ТРУДОВОЙ РАСПОРЯДОК. ДИСЦИПЛИНА ТРУДА</w:t>
      </w:r>
    </w:p>
    <w:bookmarkEnd w:id="412"/>
    <w:p>
      <w:pPr>
        <w:spacing w:after="0"/>
        <w:ind w:left="0"/>
        <w:jc w:val="both"/>
      </w:pPr>
      <w:r>
        <w:rPr>
          <w:rFonts w:ascii="Times New Roman"/>
          <w:b/>
          <w:i w:val="false"/>
          <w:color w:val="000000"/>
          <w:sz w:val="28"/>
        </w:rPr>
        <w:t xml:space="preserve">Статья 69. Правила трудового распорядка </w:t>
      </w:r>
    </w:p>
    <w:bookmarkStart w:name="z309" w:id="413"/>
    <w:p>
      <w:pPr>
        <w:spacing w:after="0"/>
        <w:ind w:left="0"/>
        <w:jc w:val="both"/>
      </w:pPr>
      <w:r>
        <w:rPr>
          <w:rFonts w:ascii="Times New Roman"/>
          <w:b w:val="false"/>
          <w:i w:val="false"/>
          <w:color w:val="000000"/>
          <w:sz w:val="28"/>
        </w:rPr>
        <w:t xml:space="preserve">
      1. Правила трудового распорядка утверждаются работодателем по согласованию с представителями работников. </w:t>
      </w:r>
    </w:p>
    <w:bookmarkEnd w:id="413"/>
    <w:bookmarkStart w:name="z310" w:id="414"/>
    <w:p>
      <w:pPr>
        <w:spacing w:after="0"/>
        <w:ind w:left="0"/>
        <w:jc w:val="both"/>
      </w:pPr>
      <w:r>
        <w:rPr>
          <w:rFonts w:ascii="Times New Roman"/>
          <w:b w:val="false"/>
          <w:i w:val="false"/>
          <w:color w:val="000000"/>
          <w:sz w:val="28"/>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 </w:t>
      </w:r>
    </w:p>
    <w:bookmarkEnd w:id="414"/>
    <w:bookmarkStart w:name="z311" w:id="415"/>
    <w:p>
      <w:pPr>
        <w:spacing w:after="0"/>
        <w:ind w:left="0"/>
        <w:jc w:val="both"/>
      </w:pPr>
      <w:r>
        <w:rPr>
          <w:rFonts w:ascii="Times New Roman"/>
          <w:b w:val="false"/>
          <w:i w:val="false"/>
          <w:color w:val="000000"/>
          <w:sz w:val="28"/>
        </w:rPr>
        <w:t xml:space="preserve">
      3. Для отдельных категорий работников трудовой распорядок регулируется уставами и положениями, утверждаемыми в порядке, установленном законами Республики Казахстан. </w:t>
      </w:r>
    </w:p>
    <w:bookmarkEnd w:id="415"/>
    <w:bookmarkStart w:name="z312" w:id="416"/>
    <w:p>
      <w:pPr>
        <w:spacing w:after="0"/>
        <w:ind w:left="0"/>
        <w:jc w:val="both"/>
      </w:pPr>
      <w:r>
        <w:rPr>
          <w:rFonts w:ascii="Times New Roman"/>
          <w:b w:val="false"/>
          <w:i w:val="false"/>
          <w:color w:val="000000"/>
          <w:sz w:val="28"/>
        </w:rPr>
        <w:t xml:space="preserve">
      4. Правила трудового распорядка являются обязательными для выполнения работодателем и работниками. </w:t>
      </w:r>
    </w:p>
    <w:bookmarkEnd w:id="416"/>
    <w:p>
      <w:pPr>
        <w:spacing w:after="0"/>
        <w:ind w:left="0"/>
        <w:jc w:val="both"/>
      </w:pPr>
      <w:r>
        <w:rPr>
          <w:rFonts w:ascii="Times New Roman"/>
          <w:b/>
          <w:i w:val="false"/>
          <w:color w:val="000000"/>
          <w:sz w:val="28"/>
        </w:rPr>
        <w:t xml:space="preserve">Статья 70. Обеспечение трудовой дисциплины </w:t>
      </w:r>
    </w:p>
    <w:p>
      <w:pPr>
        <w:spacing w:after="0"/>
        <w:ind w:left="0"/>
        <w:jc w:val="both"/>
      </w:pPr>
      <w:r>
        <w:rPr>
          <w:rFonts w:ascii="Times New Roman"/>
          <w:b w:val="false"/>
          <w:i w:val="false"/>
          <w:color w:val="000000"/>
          <w:sz w:val="28"/>
        </w:rPr>
        <w:t xml:space="preserve">
      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 </w:t>
      </w:r>
    </w:p>
    <w:p>
      <w:pPr>
        <w:spacing w:after="0"/>
        <w:ind w:left="0"/>
        <w:jc w:val="both"/>
      </w:pPr>
      <w:r>
        <w:rPr>
          <w:rFonts w:ascii="Times New Roman"/>
          <w:b/>
          <w:i w:val="false"/>
          <w:color w:val="000000"/>
          <w:sz w:val="28"/>
        </w:rPr>
        <w:t xml:space="preserve">Статья 71. Поощрение за труд </w:t>
      </w:r>
    </w:p>
    <w:bookmarkStart w:name="z315" w:id="417"/>
    <w:p>
      <w:pPr>
        <w:spacing w:after="0"/>
        <w:ind w:left="0"/>
        <w:jc w:val="both"/>
      </w:pPr>
      <w:r>
        <w:rPr>
          <w:rFonts w:ascii="Times New Roman"/>
          <w:b w:val="false"/>
          <w:i w:val="false"/>
          <w:color w:val="000000"/>
          <w:sz w:val="28"/>
        </w:rPr>
        <w:t xml:space="preserve">
      1. Работодатель вправе применять различные виды поощрений работников за успехи в труде. </w:t>
      </w:r>
    </w:p>
    <w:bookmarkEnd w:id="417"/>
    <w:bookmarkStart w:name="z316" w:id="418"/>
    <w:p>
      <w:pPr>
        <w:spacing w:after="0"/>
        <w:ind w:left="0"/>
        <w:jc w:val="both"/>
      </w:pPr>
      <w:r>
        <w:rPr>
          <w:rFonts w:ascii="Times New Roman"/>
          <w:b w:val="false"/>
          <w:i w:val="false"/>
          <w:color w:val="000000"/>
          <w:sz w:val="28"/>
        </w:rPr>
        <w:t xml:space="preserve">
      2. Виды поощрений работников и порядок их применения определяются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актами работодателя, трудовыми, коллективными договорами. </w:t>
      </w:r>
    </w:p>
    <w:bookmarkEnd w:id="418"/>
    <w:p>
      <w:pPr>
        <w:spacing w:after="0"/>
        <w:ind w:left="0"/>
        <w:jc w:val="both"/>
      </w:pPr>
      <w:r>
        <w:rPr>
          <w:rFonts w:ascii="Times New Roman"/>
          <w:b/>
          <w:i w:val="false"/>
          <w:color w:val="000000"/>
          <w:sz w:val="28"/>
        </w:rPr>
        <w:t xml:space="preserve">Статья 72. Дисциплинарные взыскания </w:t>
      </w:r>
    </w:p>
    <w:bookmarkStart w:name="z318" w:id="419"/>
    <w:p>
      <w:pPr>
        <w:spacing w:after="0"/>
        <w:ind w:left="0"/>
        <w:jc w:val="both"/>
      </w:pPr>
      <w:r>
        <w:rPr>
          <w:rFonts w:ascii="Times New Roman"/>
          <w:b w:val="false"/>
          <w:i w:val="false"/>
          <w:color w:val="000000"/>
          <w:sz w:val="28"/>
        </w:rPr>
        <w:t xml:space="preserve">
      1. За совершение работником дисциплинарного проступка работодатель вправе применять следующие виды дисциплинарных взысканий: </w:t>
      </w:r>
    </w:p>
    <w:bookmarkEnd w:id="419"/>
    <w:p>
      <w:pPr>
        <w:spacing w:after="0"/>
        <w:ind w:left="0"/>
        <w:jc w:val="both"/>
      </w:pPr>
      <w:r>
        <w:rPr>
          <w:rFonts w:ascii="Times New Roman"/>
          <w:b w:val="false"/>
          <w:i w:val="false"/>
          <w:color w:val="000000"/>
          <w:sz w:val="28"/>
        </w:rPr>
        <w:t xml:space="preserve">
      1) замечание; </w:t>
      </w:r>
    </w:p>
    <w:p>
      <w:pPr>
        <w:spacing w:after="0"/>
        <w:ind w:left="0"/>
        <w:jc w:val="both"/>
      </w:pPr>
      <w:r>
        <w:rPr>
          <w:rFonts w:ascii="Times New Roman"/>
          <w:b w:val="false"/>
          <w:i w:val="false"/>
          <w:color w:val="000000"/>
          <w:sz w:val="28"/>
        </w:rPr>
        <w:t xml:space="preserve">
      2) выговор; </w:t>
      </w:r>
    </w:p>
    <w:p>
      <w:pPr>
        <w:spacing w:after="0"/>
        <w:ind w:left="0"/>
        <w:jc w:val="both"/>
      </w:pPr>
      <w:r>
        <w:rPr>
          <w:rFonts w:ascii="Times New Roman"/>
          <w:b w:val="false"/>
          <w:i w:val="false"/>
          <w:color w:val="000000"/>
          <w:sz w:val="28"/>
        </w:rPr>
        <w:t xml:space="preserve">
      3) строгий выговор; </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в случаях, установленных настоящим Кодексом. </w:t>
      </w:r>
    </w:p>
    <w:bookmarkStart w:name="z319" w:id="420"/>
    <w:p>
      <w:pPr>
        <w:spacing w:after="0"/>
        <w:ind w:left="0"/>
        <w:jc w:val="both"/>
      </w:pPr>
      <w:r>
        <w:rPr>
          <w:rFonts w:ascii="Times New Roman"/>
          <w:b w:val="false"/>
          <w:i w:val="false"/>
          <w:color w:val="000000"/>
          <w:sz w:val="28"/>
        </w:rPr>
        <w:t xml:space="preserve">
      2. Применение дисциплинарных взысканий, не предусмотренных настоящим Кодексом и иными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не допускается. </w:t>
      </w:r>
    </w:p>
    <w:bookmarkEnd w:id="420"/>
    <w:p>
      <w:pPr>
        <w:spacing w:after="0"/>
        <w:ind w:left="0"/>
        <w:jc w:val="both"/>
      </w:pPr>
      <w:r>
        <w:rPr>
          <w:rFonts w:ascii="Times New Roman"/>
          <w:b/>
          <w:i w:val="false"/>
          <w:color w:val="000000"/>
          <w:sz w:val="28"/>
        </w:rPr>
        <w:t xml:space="preserve">Статья 73. Порядок применения и обжалования дисциплинарных взысканий </w:t>
      </w:r>
    </w:p>
    <w:bookmarkStart w:name="z321" w:id="421"/>
    <w:p>
      <w:pPr>
        <w:spacing w:after="0"/>
        <w:ind w:left="0"/>
        <w:jc w:val="both"/>
      </w:pPr>
      <w:r>
        <w:rPr>
          <w:rFonts w:ascii="Times New Roman"/>
          <w:b w:val="false"/>
          <w:i w:val="false"/>
          <w:color w:val="000000"/>
          <w:sz w:val="28"/>
        </w:rPr>
        <w:t xml:space="preserve">
      1. Дисциплинарное взыскание налагается работодателем путем издания акта работодателя. </w:t>
      </w:r>
    </w:p>
    <w:bookmarkEnd w:id="421"/>
    <w:bookmarkStart w:name="z322" w:id="422"/>
    <w:p>
      <w:pPr>
        <w:spacing w:after="0"/>
        <w:ind w:left="0"/>
        <w:jc w:val="both"/>
      </w:pPr>
      <w:r>
        <w:rPr>
          <w:rFonts w:ascii="Times New Roman"/>
          <w:b w:val="false"/>
          <w:i w:val="false"/>
          <w:color w:val="000000"/>
          <w:sz w:val="28"/>
        </w:rPr>
        <w:t xml:space="preserve">
      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 </w:t>
      </w:r>
    </w:p>
    <w:bookmarkEnd w:id="422"/>
    <w:bookmarkStart w:name="z323" w:id="423"/>
    <w:p>
      <w:pPr>
        <w:spacing w:after="0"/>
        <w:ind w:left="0"/>
        <w:jc w:val="both"/>
      </w:pPr>
      <w:r>
        <w:rPr>
          <w:rFonts w:ascii="Times New Roman"/>
          <w:b w:val="false"/>
          <w:i w:val="false"/>
          <w:color w:val="000000"/>
          <w:sz w:val="28"/>
        </w:rPr>
        <w:t xml:space="preserve">
      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 </w:t>
      </w:r>
    </w:p>
    <w:bookmarkEnd w:id="423"/>
    <w:bookmarkStart w:name="z324" w:id="424"/>
    <w:p>
      <w:pPr>
        <w:spacing w:after="0"/>
        <w:ind w:left="0"/>
        <w:jc w:val="both"/>
      </w:pPr>
      <w:r>
        <w:rPr>
          <w:rFonts w:ascii="Times New Roman"/>
          <w:b w:val="false"/>
          <w:i w:val="false"/>
          <w:color w:val="000000"/>
          <w:sz w:val="28"/>
        </w:rPr>
        <w:t xml:space="preserve">
      4. За каждый дисциплинарный проступок к работнику может быть применено только одно дисциплинарное взыскание. </w:t>
      </w:r>
    </w:p>
    <w:bookmarkEnd w:id="424"/>
    <w:bookmarkStart w:name="z325" w:id="425"/>
    <w:p>
      <w:pPr>
        <w:spacing w:after="0"/>
        <w:ind w:left="0"/>
        <w:jc w:val="both"/>
      </w:pPr>
      <w:r>
        <w:rPr>
          <w:rFonts w:ascii="Times New Roman"/>
          <w:b w:val="false"/>
          <w:i w:val="false"/>
          <w:color w:val="000000"/>
          <w:sz w:val="28"/>
        </w:rPr>
        <w:t xml:space="preserve">
      5. Акт работодателя о наложении на работника дисциплинарного взыскания не может быть издан в период: </w:t>
      </w:r>
    </w:p>
    <w:bookmarkEnd w:id="425"/>
    <w:p>
      <w:pPr>
        <w:spacing w:after="0"/>
        <w:ind w:left="0"/>
        <w:jc w:val="both"/>
      </w:pPr>
      <w:r>
        <w:rPr>
          <w:rFonts w:ascii="Times New Roman"/>
          <w:b w:val="false"/>
          <w:i w:val="false"/>
          <w:color w:val="000000"/>
          <w:sz w:val="28"/>
        </w:rPr>
        <w:t xml:space="preserve">
      1) временной нетрудоспособности работника; </w:t>
      </w:r>
    </w:p>
    <w:p>
      <w:pPr>
        <w:spacing w:after="0"/>
        <w:ind w:left="0"/>
        <w:jc w:val="both"/>
      </w:pPr>
      <w:r>
        <w:rPr>
          <w:rFonts w:ascii="Times New Roman"/>
          <w:b w:val="false"/>
          <w:i w:val="false"/>
          <w:color w:val="000000"/>
          <w:sz w:val="28"/>
        </w:rPr>
        <w:t xml:space="preserve">
      2) освобождения работника от работы на время выполнения государственных или общественных обязанностей; </w:t>
      </w:r>
    </w:p>
    <w:p>
      <w:pPr>
        <w:spacing w:after="0"/>
        <w:ind w:left="0"/>
        <w:jc w:val="both"/>
      </w:pPr>
      <w:r>
        <w:rPr>
          <w:rFonts w:ascii="Times New Roman"/>
          <w:b w:val="false"/>
          <w:i w:val="false"/>
          <w:color w:val="000000"/>
          <w:sz w:val="28"/>
        </w:rPr>
        <w:t xml:space="preserve">
      3) нахождения работника в отпуске или межвахтовом отдыхе; </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326" w:id="426"/>
    <w:p>
      <w:pPr>
        <w:spacing w:after="0"/>
        <w:ind w:left="0"/>
        <w:jc w:val="both"/>
      </w:pPr>
      <w:r>
        <w:rPr>
          <w:rFonts w:ascii="Times New Roman"/>
          <w:b w:val="false"/>
          <w:i w:val="false"/>
          <w:color w:val="000000"/>
          <w:sz w:val="28"/>
        </w:rPr>
        <w:t xml:space="preserve">
      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w:t>
      </w:r>
    </w:p>
    <w:bookmarkEnd w:id="426"/>
    <w:p>
      <w:pPr>
        <w:spacing w:after="0"/>
        <w:ind w:left="0"/>
        <w:jc w:val="both"/>
      </w:pPr>
      <w:r>
        <w:rPr>
          <w:rFonts w:ascii="Times New Roman"/>
          <w:b w:val="false"/>
          <w:i w:val="false"/>
          <w:color w:val="000000"/>
          <w:sz w:val="28"/>
        </w:rPr>
        <w:t xml:space="preserve">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 </w:t>
      </w:r>
    </w:p>
    <w:bookmarkStart w:name="z327" w:id="427"/>
    <w:p>
      <w:pPr>
        <w:spacing w:after="0"/>
        <w:ind w:left="0"/>
        <w:jc w:val="both"/>
      </w:pPr>
      <w:r>
        <w:rPr>
          <w:rFonts w:ascii="Times New Roman"/>
          <w:b w:val="false"/>
          <w:i w:val="false"/>
          <w:color w:val="000000"/>
          <w:sz w:val="28"/>
        </w:rPr>
        <w:t xml:space="preserve">
      7. Дисциплинарное взыскание может быть обжаловано работником в порядке, установленном настоящим Кодексом. </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74. Сроки наложения дисциплинарных взысканий </w:t>
      </w:r>
    </w:p>
    <w:bookmarkStart w:name="z329" w:id="428"/>
    <w:p>
      <w:pPr>
        <w:spacing w:after="0"/>
        <w:ind w:left="0"/>
        <w:jc w:val="both"/>
      </w:pPr>
      <w:r>
        <w:rPr>
          <w:rFonts w:ascii="Times New Roman"/>
          <w:b w:val="false"/>
          <w:i w:val="false"/>
          <w:color w:val="000000"/>
          <w:sz w:val="28"/>
        </w:rPr>
        <w:t>
      1. Дисциплинарное взыскание на работника налагается непосредственно за обнаружением дисциплинарного проступка, но не позднее одного месяца со дня его обнаружения, за исключением случаев, предусмотренных пунктом 5 статьи 73 настоящего Кодекса и другими законами Республики Казахстан.</w:t>
      </w:r>
    </w:p>
    <w:bookmarkEnd w:id="428"/>
    <w:bookmarkStart w:name="z1416" w:id="429"/>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304</w:t>
      </w:r>
      <w:r>
        <w:rPr>
          <w:rFonts w:ascii="Times New Roman"/>
          <w:b w:val="false"/>
          <w:i w:val="false"/>
          <w:color w:val="000000"/>
          <w:sz w:val="28"/>
        </w:rPr>
        <w:t>,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End w:id="429"/>
    <w:bookmarkStart w:name="z330" w:id="430"/>
    <w:p>
      <w:pPr>
        <w:spacing w:after="0"/>
        <w:ind w:left="0"/>
        <w:jc w:val="both"/>
      </w:pPr>
      <w:r>
        <w:rPr>
          <w:rFonts w:ascii="Times New Roman"/>
          <w:b w:val="false"/>
          <w:i w:val="false"/>
          <w:color w:val="000000"/>
          <w:sz w:val="28"/>
        </w:rPr>
        <w:t xml:space="preserve">
      2. Дисциплинарное взыскание не может быть применено позднее шести месяцев со дня совершения дисциплинарного проступка, а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 </w:t>
      </w:r>
    </w:p>
    <w:bookmarkEnd w:id="430"/>
    <w:bookmarkStart w:name="z331" w:id="431"/>
    <w:p>
      <w:pPr>
        <w:spacing w:after="0"/>
        <w:ind w:left="0"/>
        <w:jc w:val="both"/>
      </w:pPr>
      <w:r>
        <w:rPr>
          <w:rFonts w:ascii="Times New Roman"/>
          <w:b w:val="false"/>
          <w:i w:val="false"/>
          <w:color w:val="000000"/>
          <w:sz w:val="28"/>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75. Срок действия дисциплинарного взыскания </w:t>
      </w:r>
    </w:p>
    <w:bookmarkStart w:name="z333" w:id="432"/>
    <w:p>
      <w:pPr>
        <w:spacing w:after="0"/>
        <w:ind w:left="0"/>
        <w:jc w:val="both"/>
      </w:pPr>
      <w:r>
        <w:rPr>
          <w:rFonts w:ascii="Times New Roman"/>
          <w:b w:val="false"/>
          <w:i w:val="false"/>
          <w:color w:val="000000"/>
          <w:sz w:val="28"/>
        </w:rPr>
        <w:t xml:space="preserve">
      1. Срок действия дисциплинарного взыскания не может превышать шесть месяцев со дня его применения, за исключением случая, предусмотренного подпунктом 4) пункта 1 статьи 72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 </w:t>
      </w:r>
    </w:p>
    <w:bookmarkEnd w:id="432"/>
    <w:bookmarkStart w:name="z334" w:id="433"/>
    <w:p>
      <w:pPr>
        <w:spacing w:after="0"/>
        <w:ind w:left="0"/>
        <w:jc w:val="both"/>
      </w:pPr>
      <w:r>
        <w:rPr>
          <w:rFonts w:ascii="Times New Roman"/>
          <w:b w:val="false"/>
          <w:i w:val="false"/>
          <w:color w:val="000000"/>
          <w:sz w:val="28"/>
        </w:rPr>
        <w:t xml:space="preserve">
      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работников. </w:t>
      </w:r>
    </w:p>
    <w:bookmarkEnd w:id="433"/>
    <w:bookmarkStart w:name="z335" w:id="434"/>
    <w:p>
      <w:pPr>
        <w:spacing w:after="0"/>
        <w:ind w:left="0"/>
        <w:jc w:val="left"/>
      </w:pPr>
      <w:r>
        <w:rPr>
          <w:rFonts w:ascii="Times New Roman"/>
          <w:b/>
          <w:i w:val="false"/>
          <w:color w:val="000000"/>
        </w:rPr>
        <w:t xml:space="preserve"> Глава 7. РАБОЧЕЕ ВРЕМЯ</w:t>
      </w:r>
    </w:p>
    <w:bookmarkEnd w:id="434"/>
    <w:p>
      <w:pPr>
        <w:spacing w:after="0"/>
        <w:ind w:left="0"/>
        <w:jc w:val="both"/>
      </w:pPr>
      <w:r>
        <w:rPr>
          <w:rFonts w:ascii="Times New Roman"/>
          <w:b/>
          <w:i w:val="false"/>
          <w:color w:val="000000"/>
          <w:sz w:val="28"/>
        </w:rPr>
        <w:t xml:space="preserve">Статья 76. Рабочее время </w:t>
      </w:r>
    </w:p>
    <w:bookmarkStart w:name="z337" w:id="435"/>
    <w:p>
      <w:pPr>
        <w:spacing w:after="0"/>
        <w:ind w:left="0"/>
        <w:jc w:val="both"/>
      </w:pPr>
      <w:r>
        <w:rPr>
          <w:rFonts w:ascii="Times New Roman"/>
          <w:b w:val="false"/>
          <w:i w:val="false"/>
          <w:color w:val="000000"/>
          <w:sz w:val="28"/>
        </w:rPr>
        <w:t xml:space="preserve">
      1. Рабочее время может быть нормальной продолжительности, сокращенной продолжительности и неполным. </w:t>
      </w:r>
    </w:p>
    <w:bookmarkEnd w:id="435"/>
    <w:bookmarkStart w:name="z338" w:id="436"/>
    <w:p>
      <w:pPr>
        <w:spacing w:after="0"/>
        <w:ind w:left="0"/>
        <w:jc w:val="both"/>
      </w:pPr>
      <w:r>
        <w:rPr>
          <w:rFonts w:ascii="Times New Roman"/>
          <w:b w:val="false"/>
          <w:i w:val="false"/>
          <w:color w:val="000000"/>
          <w:sz w:val="28"/>
        </w:rPr>
        <w:t xml:space="preserve">
      2. 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 </w:t>
      </w:r>
    </w:p>
    <w:bookmarkEnd w:id="436"/>
    <w:p>
      <w:pPr>
        <w:spacing w:after="0"/>
        <w:ind w:left="0"/>
        <w:jc w:val="both"/>
      </w:pPr>
      <w:r>
        <w:rPr>
          <w:rFonts w:ascii="Times New Roman"/>
          <w:b/>
          <w:i w:val="false"/>
          <w:color w:val="000000"/>
          <w:sz w:val="28"/>
        </w:rPr>
        <w:t xml:space="preserve">Статья 77. Нормальная продолжительность рабочего времени </w:t>
      </w:r>
    </w:p>
    <w:bookmarkStart w:name="z340" w:id="437"/>
    <w:p>
      <w:pPr>
        <w:spacing w:after="0"/>
        <w:ind w:left="0"/>
        <w:jc w:val="both"/>
      </w:pPr>
      <w:r>
        <w:rPr>
          <w:rFonts w:ascii="Times New Roman"/>
          <w:b w:val="false"/>
          <w:i w:val="false"/>
          <w:color w:val="000000"/>
          <w:sz w:val="28"/>
        </w:rPr>
        <w:t xml:space="preserve">
      1. Нормальная продолжительность рабочего времени не должна превышать 40 часов в неделю. </w:t>
      </w:r>
    </w:p>
    <w:bookmarkEnd w:id="437"/>
    <w:bookmarkStart w:name="z341" w:id="438"/>
    <w:p>
      <w:pPr>
        <w:spacing w:after="0"/>
        <w:ind w:left="0"/>
        <w:jc w:val="both"/>
      </w:pPr>
      <w:r>
        <w:rPr>
          <w:rFonts w:ascii="Times New Roman"/>
          <w:b w:val="false"/>
          <w:i w:val="false"/>
          <w:color w:val="000000"/>
          <w:sz w:val="28"/>
        </w:rPr>
        <w:t xml:space="preserve">
      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 </w:t>
      </w:r>
    </w:p>
    <w:bookmarkEnd w:id="438"/>
    <w:p>
      <w:pPr>
        <w:spacing w:after="0"/>
        <w:ind w:left="0"/>
        <w:jc w:val="both"/>
      </w:pPr>
      <w:r>
        <w:rPr>
          <w:rFonts w:ascii="Times New Roman"/>
          <w:b/>
          <w:i w:val="false"/>
          <w:color w:val="000000"/>
          <w:sz w:val="28"/>
        </w:rPr>
        <w:t xml:space="preserve">Статья 78. Сокращенная продолжительность рабочего времени для отдельных категорий работников </w:t>
      </w:r>
    </w:p>
    <w:bookmarkStart w:name="z343" w:id="439"/>
    <w:p>
      <w:pPr>
        <w:spacing w:after="0"/>
        <w:ind w:left="0"/>
        <w:jc w:val="both"/>
      </w:pPr>
      <w:r>
        <w:rPr>
          <w:rFonts w:ascii="Times New Roman"/>
          <w:b w:val="false"/>
          <w:i w:val="false"/>
          <w:color w:val="000000"/>
          <w:sz w:val="28"/>
        </w:rPr>
        <w:t xml:space="preserve">
      1. Для работников, не достигших восемнадцатилетнего возраста, сокращенная продолжительность рабочего времени устанавливается в соответствии со статьей 181 настоящего Кодекса. </w:t>
      </w:r>
    </w:p>
    <w:bookmarkEnd w:id="439"/>
    <w:bookmarkStart w:name="z344" w:id="440"/>
    <w:p>
      <w:pPr>
        <w:spacing w:after="0"/>
        <w:ind w:left="0"/>
        <w:jc w:val="both"/>
      </w:pPr>
      <w:r>
        <w:rPr>
          <w:rFonts w:ascii="Times New Roman"/>
          <w:b w:val="false"/>
          <w:i w:val="false"/>
          <w:color w:val="000000"/>
          <w:sz w:val="28"/>
        </w:rPr>
        <w:t xml:space="preserve">
      2. Для работников, занятых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сокращенная продолжительность рабочего времени устанавливается в соответствии со статьей 202 настоящего Кодекса. </w:t>
      </w:r>
    </w:p>
    <w:bookmarkEnd w:id="440"/>
    <w:bookmarkStart w:name="z345" w:id="441"/>
    <w:p>
      <w:pPr>
        <w:spacing w:after="0"/>
        <w:ind w:left="0"/>
        <w:jc w:val="both"/>
      </w:pPr>
      <w:r>
        <w:rPr>
          <w:rFonts w:ascii="Times New Roman"/>
          <w:b w:val="false"/>
          <w:i w:val="false"/>
          <w:color w:val="000000"/>
          <w:sz w:val="28"/>
        </w:rPr>
        <w:t xml:space="preserve">
      3. Для инвалидов первой и второй групп сокращенная продолжительность рабочего времени устанавливается в соответствии со статьей 224 настоящего Кодекса. </w:t>
      </w:r>
    </w:p>
    <w:bookmarkEnd w:id="441"/>
    <w:bookmarkStart w:name="z346" w:id="442"/>
    <w:p>
      <w:pPr>
        <w:spacing w:after="0"/>
        <w:ind w:left="0"/>
        <w:jc w:val="both"/>
      </w:pPr>
      <w:r>
        <w:rPr>
          <w:rFonts w:ascii="Times New Roman"/>
          <w:b w:val="false"/>
          <w:i w:val="false"/>
          <w:color w:val="000000"/>
          <w:sz w:val="28"/>
        </w:rPr>
        <w:t xml:space="preserve">
      4. В трудовых, коллективных договорах может предусматриваться продолжительность рабочего времени меньше указанной в пунктах 1 - 3 настоящей статьи. </w:t>
      </w:r>
    </w:p>
    <w:bookmarkEnd w:id="442"/>
    <w:bookmarkStart w:name="z347" w:id="443"/>
    <w:p>
      <w:pPr>
        <w:spacing w:after="0"/>
        <w:ind w:left="0"/>
        <w:jc w:val="both"/>
      </w:pPr>
      <w:r>
        <w:rPr>
          <w:rFonts w:ascii="Times New Roman"/>
          <w:b w:val="false"/>
          <w:i w:val="false"/>
          <w:color w:val="000000"/>
          <w:sz w:val="28"/>
        </w:rPr>
        <w:t xml:space="preserve">
      5. Оплата труда работников при установлении им сокращенной продолжительности рабочего времени производится в соответствии с настоящим Кодексом. </w:t>
      </w:r>
    </w:p>
    <w:bookmarkEnd w:id="443"/>
    <w:p>
      <w:pPr>
        <w:spacing w:after="0"/>
        <w:ind w:left="0"/>
        <w:jc w:val="both"/>
      </w:pPr>
      <w:r>
        <w:rPr>
          <w:rFonts w:ascii="Times New Roman"/>
          <w:b/>
          <w:i w:val="false"/>
          <w:color w:val="000000"/>
          <w:sz w:val="28"/>
        </w:rPr>
        <w:t xml:space="preserve">Статья 79. Неполное рабочее время </w:t>
      </w:r>
    </w:p>
    <w:p>
      <w:pPr>
        <w:spacing w:after="0"/>
        <w:ind w:left="0"/>
        <w:jc w:val="both"/>
      </w:pPr>
      <w:r>
        <w:rPr>
          <w:rFonts w:ascii="Times New Roman"/>
          <w:b w:val="false"/>
          <w:i w:val="false"/>
          <w:color w:val="000000"/>
          <w:sz w:val="28"/>
        </w:rPr>
        <w:t xml:space="preserve">
      Неполным рабочим временем считается время, которое меньше нормальной продолжительности, установленной настоящим Кодексом, в том числе: </w:t>
      </w:r>
    </w:p>
    <w:p>
      <w:pPr>
        <w:spacing w:after="0"/>
        <w:ind w:left="0"/>
        <w:jc w:val="both"/>
      </w:pPr>
      <w:r>
        <w:rPr>
          <w:rFonts w:ascii="Times New Roman"/>
          <w:b w:val="false"/>
          <w:i w:val="false"/>
          <w:color w:val="000000"/>
          <w:sz w:val="28"/>
        </w:rPr>
        <w:t xml:space="preserve">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xml:space="preserve">
      неполная рабочая неделя, то есть сокращение числа рабочих дней в рабочей неделе; </w:t>
      </w:r>
    </w:p>
    <w:p>
      <w:pPr>
        <w:spacing w:after="0"/>
        <w:ind w:left="0"/>
        <w:jc w:val="both"/>
      </w:pPr>
      <w:r>
        <w:rPr>
          <w:rFonts w:ascii="Times New Roman"/>
          <w:b w:val="false"/>
          <w:i w:val="false"/>
          <w:color w:val="000000"/>
          <w:sz w:val="28"/>
        </w:rPr>
        <w:t xml:space="preserve">
      одновременное уменьшение нормы продолжительности ежедневной работы (рабочей смены) и сокращение числа рабочих дней в рабочей неделе. </w:t>
      </w:r>
    </w:p>
    <w:p>
      <w:pPr>
        <w:spacing w:after="0"/>
        <w:ind w:left="0"/>
        <w:jc w:val="both"/>
      </w:pPr>
      <w:r>
        <w:rPr>
          <w:rFonts w:ascii="Times New Roman"/>
          <w:b/>
          <w:i w:val="false"/>
          <w:color w:val="000000"/>
          <w:sz w:val="28"/>
        </w:rPr>
        <w:t xml:space="preserve">Статья 80. Условия работы при неполном рабочем времени </w:t>
      </w:r>
    </w:p>
    <w:bookmarkStart w:name="z350" w:id="444"/>
    <w:p>
      <w:pPr>
        <w:spacing w:after="0"/>
        <w:ind w:left="0"/>
        <w:jc w:val="both"/>
      </w:pPr>
      <w:r>
        <w:rPr>
          <w:rFonts w:ascii="Times New Roman"/>
          <w:b w:val="false"/>
          <w:i w:val="false"/>
          <w:color w:val="000000"/>
          <w:sz w:val="28"/>
        </w:rPr>
        <w:t xml:space="preserve">
      1. По соглашению сторон в трудовом договоре для работника может устанавливаться неполное рабочее время. </w:t>
      </w:r>
    </w:p>
    <w:bookmarkEnd w:id="444"/>
    <w:bookmarkStart w:name="z351" w:id="445"/>
    <w:p>
      <w:pPr>
        <w:spacing w:after="0"/>
        <w:ind w:left="0"/>
        <w:jc w:val="both"/>
      </w:pPr>
      <w:r>
        <w:rPr>
          <w:rFonts w:ascii="Times New Roman"/>
          <w:b w:val="false"/>
          <w:i w:val="false"/>
          <w:color w:val="000000"/>
          <w:sz w:val="28"/>
        </w:rPr>
        <w:t xml:space="preserve">
      2. Неполное рабочее время устанавливается на определенный или неопределенный срок. </w:t>
      </w:r>
    </w:p>
    <w:bookmarkEnd w:id="445"/>
    <w:bookmarkStart w:name="z352" w:id="446"/>
    <w:p>
      <w:pPr>
        <w:spacing w:after="0"/>
        <w:ind w:left="0"/>
        <w:jc w:val="both"/>
      </w:pPr>
      <w:r>
        <w:rPr>
          <w:rFonts w:ascii="Times New Roman"/>
          <w:b w:val="false"/>
          <w:i w:val="false"/>
          <w:color w:val="000000"/>
          <w:sz w:val="28"/>
        </w:rPr>
        <w:t xml:space="preserve">
      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 </w:t>
      </w:r>
    </w:p>
    <w:bookmarkEnd w:id="446"/>
    <w:p>
      <w:pPr>
        <w:spacing w:after="0"/>
        <w:ind w:left="0"/>
        <w:jc w:val="both"/>
      </w:pPr>
      <w:r>
        <w:rPr>
          <w:rFonts w:ascii="Times New Roman"/>
          <w:b/>
          <w:i w:val="false"/>
          <w:color w:val="000000"/>
          <w:sz w:val="28"/>
        </w:rPr>
        <w:t xml:space="preserve">Статья 81. Виды рабочей недели </w:t>
      </w:r>
    </w:p>
    <w:bookmarkStart w:name="z354" w:id="447"/>
    <w:p>
      <w:pPr>
        <w:spacing w:after="0"/>
        <w:ind w:left="0"/>
        <w:jc w:val="both"/>
      </w:pPr>
      <w:r>
        <w:rPr>
          <w:rFonts w:ascii="Times New Roman"/>
          <w:b w:val="false"/>
          <w:i w:val="false"/>
          <w:color w:val="000000"/>
          <w:sz w:val="28"/>
        </w:rPr>
        <w:t xml:space="preserve">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 </w:t>
      </w:r>
    </w:p>
    <w:bookmarkEnd w:id="447"/>
    <w:bookmarkStart w:name="z355" w:id="448"/>
    <w:p>
      <w:pPr>
        <w:spacing w:after="0"/>
        <w:ind w:left="0"/>
        <w:jc w:val="both"/>
      </w:pPr>
      <w:r>
        <w:rPr>
          <w:rFonts w:ascii="Times New Roman"/>
          <w:b w:val="false"/>
          <w:i w:val="false"/>
          <w:color w:val="000000"/>
          <w:sz w:val="28"/>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 </w:t>
      </w:r>
    </w:p>
    <w:bookmarkEnd w:id="448"/>
    <w:bookmarkStart w:name="z356" w:id="449"/>
    <w:p>
      <w:pPr>
        <w:spacing w:after="0"/>
        <w:ind w:left="0"/>
        <w:jc w:val="both"/>
      </w:pPr>
      <w:r>
        <w:rPr>
          <w:rFonts w:ascii="Times New Roman"/>
          <w:b w:val="false"/>
          <w:i w:val="false"/>
          <w:color w:val="000000"/>
          <w:sz w:val="28"/>
        </w:rPr>
        <w:t xml:space="preserve">
      3. Пятидневная или шестидневная рабочая неделя устанавливается работодателем в соответствии с условиями трудового и (или) коллективного договоров. </w:t>
      </w:r>
    </w:p>
    <w:bookmarkEnd w:id="449"/>
    <w:p>
      <w:pPr>
        <w:spacing w:after="0"/>
        <w:ind w:left="0"/>
        <w:jc w:val="both"/>
      </w:pPr>
      <w:r>
        <w:rPr>
          <w:rFonts w:ascii="Times New Roman"/>
          <w:b/>
          <w:i w:val="false"/>
          <w:color w:val="000000"/>
          <w:sz w:val="28"/>
        </w:rPr>
        <w:t xml:space="preserve">Статья 82. Продолжительность ежедневной работы (рабочей смены) </w:t>
      </w:r>
    </w:p>
    <w:bookmarkStart w:name="z358" w:id="450"/>
    <w:p>
      <w:pPr>
        <w:spacing w:after="0"/>
        <w:ind w:left="0"/>
        <w:jc w:val="both"/>
      </w:pPr>
      <w:r>
        <w:rPr>
          <w:rFonts w:ascii="Times New Roman"/>
          <w:b w:val="false"/>
          <w:i w:val="false"/>
          <w:color w:val="000000"/>
          <w:sz w:val="28"/>
        </w:rPr>
        <w:t xml:space="preserve">
      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 </w:t>
      </w:r>
    </w:p>
    <w:bookmarkEnd w:id="450"/>
    <w:bookmarkStart w:name="z359" w:id="451"/>
    <w:p>
      <w:pPr>
        <w:spacing w:after="0"/>
        <w:ind w:left="0"/>
        <w:jc w:val="both"/>
      </w:pPr>
      <w:r>
        <w:rPr>
          <w:rFonts w:ascii="Times New Roman"/>
          <w:b w:val="false"/>
          <w:i w:val="false"/>
          <w:color w:val="000000"/>
          <w:sz w:val="28"/>
        </w:rPr>
        <w:t xml:space="preserve">
      2. При шестидневной рабочей неделе продолжительность ежедневной работы (рабочей смены) не может превышать 7 часов при недельной норме 40 часов, 6 часов при недельной норме 36 часов и 4 часа при недельной норме 24 часа. </w:t>
      </w:r>
    </w:p>
    <w:bookmarkEnd w:id="451"/>
    <w:bookmarkStart w:name="z360" w:id="452"/>
    <w:p>
      <w:pPr>
        <w:spacing w:after="0"/>
        <w:ind w:left="0"/>
        <w:jc w:val="both"/>
      </w:pPr>
      <w:r>
        <w:rPr>
          <w:rFonts w:ascii="Times New Roman"/>
          <w:b w:val="false"/>
          <w:i w:val="false"/>
          <w:color w:val="000000"/>
          <w:sz w:val="28"/>
        </w:rPr>
        <w:t xml:space="preserve">
      3.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 </w:t>
      </w:r>
    </w:p>
    <w:bookmarkEnd w:id="452"/>
    <w:bookmarkStart w:name="z361" w:id="453"/>
    <w:p>
      <w:pPr>
        <w:spacing w:after="0"/>
        <w:ind w:left="0"/>
        <w:jc w:val="both"/>
      </w:pPr>
      <w:r>
        <w:rPr>
          <w:rFonts w:ascii="Times New Roman"/>
          <w:b w:val="false"/>
          <w:i w:val="false"/>
          <w:color w:val="000000"/>
          <w:sz w:val="28"/>
        </w:rPr>
        <w:t xml:space="preserve">
      4.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 </w:t>
      </w:r>
    </w:p>
    <w:bookmarkEnd w:id="453"/>
    <w:p>
      <w:pPr>
        <w:spacing w:after="0"/>
        <w:ind w:left="0"/>
        <w:jc w:val="both"/>
      </w:pPr>
      <w:r>
        <w:rPr>
          <w:rFonts w:ascii="Times New Roman"/>
          <w:b/>
          <w:i w:val="false"/>
          <w:color w:val="000000"/>
          <w:sz w:val="28"/>
        </w:rPr>
        <w:t xml:space="preserve">Статья 83. Разделение ежедневной работы (рабочей смены) на части </w:t>
      </w:r>
    </w:p>
    <w:bookmarkStart w:name="z363" w:id="454"/>
    <w:p>
      <w:pPr>
        <w:spacing w:after="0"/>
        <w:ind w:left="0"/>
        <w:jc w:val="both"/>
      </w:pPr>
      <w:r>
        <w:rPr>
          <w:rFonts w:ascii="Times New Roman"/>
          <w:b w:val="false"/>
          <w:i w:val="false"/>
          <w:color w:val="000000"/>
          <w:sz w:val="28"/>
        </w:rPr>
        <w:t xml:space="preserve">
      1. Разделение ежедневной работы (рабочей смены) на части допускается: </w:t>
      </w:r>
    </w:p>
    <w:bookmarkEnd w:id="454"/>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xml:space="preserve">
      2) по инициативе работника, если это связано с его социально-бытовыми и иными личными потребностями. </w:t>
      </w:r>
    </w:p>
    <w:bookmarkStart w:name="z364" w:id="455"/>
    <w:p>
      <w:pPr>
        <w:spacing w:after="0"/>
        <w:ind w:left="0"/>
        <w:jc w:val="both"/>
      </w:pPr>
      <w:r>
        <w:rPr>
          <w:rFonts w:ascii="Times New Roman"/>
          <w:b w:val="false"/>
          <w:i w:val="false"/>
          <w:color w:val="000000"/>
          <w:sz w:val="28"/>
        </w:rPr>
        <w:t xml:space="preserve">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 </w:t>
      </w:r>
    </w:p>
    <w:bookmarkEnd w:id="455"/>
    <w:bookmarkStart w:name="z365" w:id="456"/>
    <w:p>
      <w:pPr>
        <w:spacing w:after="0"/>
        <w:ind w:left="0"/>
        <w:jc w:val="both"/>
      </w:pPr>
      <w:r>
        <w:rPr>
          <w:rFonts w:ascii="Times New Roman"/>
          <w:b w:val="false"/>
          <w:i w:val="false"/>
          <w:color w:val="000000"/>
          <w:sz w:val="28"/>
        </w:rPr>
        <w:t xml:space="preserve">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 </w:t>
      </w:r>
    </w:p>
    <w:bookmarkEnd w:id="456"/>
    <w:p>
      <w:pPr>
        <w:spacing w:after="0"/>
        <w:ind w:left="0"/>
        <w:jc w:val="both"/>
      </w:pPr>
      <w:r>
        <w:rPr>
          <w:rFonts w:ascii="Times New Roman"/>
          <w:b/>
          <w:i w:val="false"/>
          <w:color w:val="000000"/>
          <w:sz w:val="28"/>
        </w:rPr>
        <w:t xml:space="preserve">Статья 84. Сменная работа </w:t>
      </w:r>
    </w:p>
    <w:bookmarkStart w:name="z367" w:id="457"/>
    <w:p>
      <w:pPr>
        <w:spacing w:after="0"/>
        <w:ind w:left="0"/>
        <w:jc w:val="both"/>
      </w:pPr>
      <w:r>
        <w:rPr>
          <w:rFonts w:ascii="Times New Roman"/>
          <w:b w:val="false"/>
          <w:i w:val="false"/>
          <w:color w:val="000000"/>
          <w:sz w:val="28"/>
        </w:rPr>
        <w:t xml:space="preserve">
      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 </w:t>
      </w:r>
    </w:p>
    <w:bookmarkEnd w:id="457"/>
    <w:bookmarkStart w:name="z368" w:id="458"/>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 </w:t>
      </w:r>
    </w:p>
    <w:bookmarkEnd w:id="458"/>
    <w:bookmarkStart w:name="z369" w:id="459"/>
    <w:p>
      <w:pPr>
        <w:spacing w:after="0"/>
        <w:ind w:left="0"/>
        <w:jc w:val="both"/>
      </w:pPr>
      <w:r>
        <w:rPr>
          <w:rFonts w:ascii="Times New Roman"/>
          <w:b w:val="false"/>
          <w:i w:val="false"/>
          <w:color w:val="000000"/>
          <w:sz w:val="28"/>
        </w:rPr>
        <w:t xml:space="preserve">
      3. Графики сменности доводятся работодателем до сведения работников не позднее чем за один месяц до введения их в действие. </w:t>
      </w:r>
    </w:p>
    <w:bookmarkEnd w:id="459"/>
    <w:bookmarkStart w:name="z370" w:id="460"/>
    <w:p>
      <w:pPr>
        <w:spacing w:after="0"/>
        <w:ind w:left="0"/>
        <w:jc w:val="both"/>
      </w:pPr>
      <w:r>
        <w:rPr>
          <w:rFonts w:ascii="Times New Roman"/>
          <w:b w:val="false"/>
          <w:i w:val="false"/>
          <w:color w:val="000000"/>
          <w:sz w:val="28"/>
        </w:rPr>
        <w:t xml:space="preserve">
      4. Привлечение работника к работе в течение двух рабочих смен подряд запрещается. </w:t>
      </w:r>
    </w:p>
    <w:bookmarkEnd w:id="460"/>
    <w:p>
      <w:pPr>
        <w:spacing w:after="0"/>
        <w:ind w:left="0"/>
        <w:jc w:val="both"/>
      </w:pPr>
      <w:r>
        <w:rPr>
          <w:rFonts w:ascii="Times New Roman"/>
          <w:b/>
          <w:i w:val="false"/>
          <w:color w:val="000000"/>
          <w:sz w:val="28"/>
        </w:rPr>
        <w:t xml:space="preserve">Статья 85. Работа в режиме гибкого рабочего времени </w:t>
      </w:r>
    </w:p>
    <w:bookmarkStart w:name="z372" w:id="461"/>
    <w:p>
      <w:pPr>
        <w:spacing w:after="0"/>
        <w:ind w:left="0"/>
        <w:jc w:val="both"/>
      </w:pPr>
      <w:r>
        <w:rPr>
          <w:rFonts w:ascii="Times New Roman"/>
          <w:b w:val="false"/>
          <w:i w:val="false"/>
          <w:color w:val="000000"/>
          <w:sz w:val="28"/>
        </w:rPr>
        <w:t xml:space="preserve">
      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 </w:t>
      </w:r>
    </w:p>
    <w:bookmarkEnd w:id="461"/>
    <w:bookmarkStart w:name="z373" w:id="462"/>
    <w:p>
      <w:pPr>
        <w:spacing w:after="0"/>
        <w:ind w:left="0"/>
        <w:jc w:val="both"/>
      </w:pPr>
      <w:r>
        <w:rPr>
          <w:rFonts w:ascii="Times New Roman"/>
          <w:b w:val="false"/>
          <w:i w:val="false"/>
          <w:color w:val="000000"/>
          <w:sz w:val="28"/>
        </w:rPr>
        <w:t xml:space="preserve">
      2. При режиме гибкого рабочего времени устанавливаются: </w:t>
      </w:r>
    </w:p>
    <w:bookmarkEnd w:id="462"/>
    <w:p>
      <w:pPr>
        <w:spacing w:after="0"/>
        <w:ind w:left="0"/>
        <w:jc w:val="both"/>
      </w:pPr>
      <w:r>
        <w:rPr>
          <w:rFonts w:ascii="Times New Roman"/>
          <w:b w:val="false"/>
          <w:i w:val="false"/>
          <w:color w:val="000000"/>
          <w:sz w:val="28"/>
        </w:rPr>
        <w:t xml:space="preserve">
      1) фиксированное рабочее время; </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xml:space="preserve">
      3) учетный период. </w:t>
      </w:r>
    </w:p>
    <w:bookmarkStart w:name="z374" w:id="463"/>
    <w:p>
      <w:pPr>
        <w:spacing w:after="0"/>
        <w:ind w:left="0"/>
        <w:jc w:val="both"/>
      </w:pPr>
      <w:r>
        <w:rPr>
          <w:rFonts w:ascii="Times New Roman"/>
          <w:b w:val="false"/>
          <w:i w:val="false"/>
          <w:color w:val="000000"/>
          <w:sz w:val="28"/>
        </w:rPr>
        <w:t xml:space="preserve">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w:t>
      </w:r>
    </w:p>
    <w:bookmarkEnd w:id="463"/>
    <w:bookmarkStart w:name="z375" w:id="464"/>
    <w:p>
      <w:pPr>
        <w:spacing w:after="0"/>
        <w:ind w:left="0"/>
        <w:jc w:val="both"/>
      </w:pPr>
      <w:r>
        <w:rPr>
          <w:rFonts w:ascii="Times New Roman"/>
          <w:b w:val="false"/>
          <w:i w:val="false"/>
          <w:color w:val="000000"/>
          <w:sz w:val="28"/>
        </w:rPr>
        <w:t xml:space="preserve">
      4. Учетный период при гибком рабочем времени не может быть более одного месяца. </w:t>
      </w:r>
    </w:p>
    <w:bookmarkEnd w:id="464"/>
    <w:bookmarkStart w:name="z376" w:id="465"/>
    <w:p>
      <w:pPr>
        <w:spacing w:after="0"/>
        <w:ind w:left="0"/>
        <w:jc w:val="both"/>
      </w:pPr>
      <w:r>
        <w:rPr>
          <w:rFonts w:ascii="Times New Roman"/>
          <w:b w:val="false"/>
          <w:i w:val="false"/>
          <w:color w:val="000000"/>
          <w:sz w:val="28"/>
        </w:rPr>
        <w:t xml:space="preserve">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 </w:t>
      </w:r>
    </w:p>
    <w:bookmarkEnd w:id="465"/>
    <w:bookmarkStart w:name="z377" w:id="466"/>
    <w:p>
      <w:pPr>
        <w:spacing w:after="0"/>
        <w:ind w:left="0"/>
        <w:jc w:val="both"/>
      </w:pPr>
      <w:r>
        <w:rPr>
          <w:rFonts w:ascii="Times New Roman"/>
          <w:b w:val="false"/>
          <w:i w:val="false"/>
          <w:color w:val="000000"/>
          <w:sz w:val="28"/>
        </w:rPr>
        <w:t xml:space="preserve">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 </w:t>
      </w:r>
    </w:p>
    <w:bookmarkEnd w:id="466"/>
    <w:p>
      <w:pPr>
        <w:spacing w:after="0"/>
        <w:ind w:left="0"/>
        <w:jc w:val="both"/>
      </w:pPr>
      <w:r>
        <w:rPr>
          <w:rFonts w:ascii="Times New Roman"/>
          <w:b/>
          <w:i w:val="false"/>
          <w:color w:val="000000"/>
          <w:sz w:val="28"/>
        </w:rPr>
        <w:t xml:space="preserve">Статья 86. Суммированный учет рабочего времени </w:t>
      </w:r>
    </w:p>
    <w:bookmarkStart w:name="z379" w:id="467"/>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467"/>
    <w:bookmarkStart w:name="z380" w:id="468"/>
    <w:p>
      <w:pPr>
        <w:spacing w:after="0"/>
        <w:ind w:left="0"/>
        <w:jc w:val="both"/>
      </w:pPr>
      <w:r>
        <w:rPr>
          <w:rFonts w:ascii="Times New Roman"/>
          <w:b w:val="false"/>
          <w:i w:val="false"/>
          <w:color w:val="000000"/>
          <w:sz w:val="28"/>
        </w:rPr>
        <w:t xml:space="preserve">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 </w:t>
      </w:r>
    </w:p>
    <w:bookmarkEnd w:id="468"/>
    <w:bookmarkStart w:name="z381" w:id="469"/>
    <w:p>
      <w:pPr>
        <w:spacing w:after="0"/>
        <w:ind w:left="0"/>
        <w:jc w:val="both"/>
      </w:pPr>
      <w:r>
        <w:rPr>
          <w:rFonts w:ascii="Times New Roman"/>
          <w:b w:val="false"/>
          <w:i w:val="false"/>
          <w:color w:val="000000"/>
          <w:sz w:val="28"/>
        </w:rPr>
        <w:t xml:space="preserve">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 </w:t>
      </w:r>
    </w:p>
    <w:bookmarkEnd w:id="469"/>
    <w:bookmarkStart w:name="z382" w:id="470"/>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470"/>
    <w:bookmarkStart w:name="z383" w:id="471"/>
    <w:p>
      <w:pPr>
        <w:spacing w:after="0"/>
        <w:ind w:left="0"/>
        <w:jc w:val="both"/>
      </w:pPr>
      <w:r>
        <w:rPr>
          <w:rFonts w:ascii="Times New Roman"/>
          <w:b w:val="false"/>
          <w:i w:val="false"/>
          <w:color w:val="000000"/>
          <w:sz w:val="28"/>
        </w:rPr>
        <w:t xml:space="preserve">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 </w:t>
      </w:r>
    </w:p>
    <w:bookmarkEnd w:id="471"/>
    <w:bookmarkStart w:name="z384" w:id="472"/>
    <w:p>
      <w:pPr>
        <w:spacing w:after="0"/>
        <w:ind w:left="0"/>
        <w:jc w:val="both"/>
      </w:pPr>
      <w:r>
        <w:rPr>
          <w:rFonts w:ascii="Times New Roman"/>
          <w:b w:val="false"/>
          <w:i w:val="false"/>
          <w:color w:val="000000"/>
          <w:sz w:val="28"/>
        </w:rPr>
        <w:t xml:space="preserve">
      6. Применение суммированного учета рабочего времени не допускается в случаях, предусмотренных статьями 183, 190, 225 настоящего Кодекса. </w:t>
      </w:r>
    </w:p>
    <w:bookmarkEnd w:id="472"/>
    <w:p>
      <w:pPr>
        <w:spacing w:after="0"/>
        <w:ind w:left="0"/>
        <w:jc w:val="both"/>
      </w:pPr>
      <w:r>
        <w:rPr>
          <w:rFonts w:ascii="Times New Roman"/>
          <w:b/>
          <w:i w:val="false"/>
          <w:color w:val="000000"/>
          <w:sz w:val="28"/>
        </w:rPr>
        <w:t xml:space="preserve">Статья 87. Работа в ночное время </w:t>
      </w:r>
    </w:p>
    <w:bookmarkStart w:name="z386" w:id="473"/>
    <w:p>
      <w:pPr>
        <w:spacing w:after="0"/>
        <w:ind w:left="0"/>
        <w:jc w:val="both"/>
      </w:pPr>
      <w:r>
        <w:rPr>
          <w:rFonts w:ascii="Times New Roman"/>
          <w:b w:val="false"/>
          <w:i w:val="false"/>
          <w:color w:val="000000"/>
          <w:sz w:val="28"/>
        </w:rPr>
        <w:t xml:space="preserve">
      1. Ночным считается время с 22 часов до 6 часов утра. </w:t>
      </w:r>
    </w:p>
    <w:bookmarkEnd w:id="473"/>
    <w:bookmarkStart w:name="z387" w:id="474"/>
    <w:p>
      <w:pPr>
        <w:spacing w:after="0"/>
        <w:ind w:left="0"/>
        <w:jc w:val="both"/>
      </w:pPr>
      <w:r>
        <w:rPr>
          <w:rFonts w:ascii="Times New Roman"/>
          <w:b w:val="false"/>
          <w:i w:val="false"/>
          <w:color w:val="000000"/>
          <w:sz w:val="28"/>
        </w:rPr>
        <w:t xml:space="preserve">
      2. Привлечение работников к работе в ночное время производится с соблюдением ограничений, установленных настоящим Кодексом. </w:t>
      </w:r>
    </w:p>
    <w:bookmarkEnd w:id="474"/>
    <w:p>
      <w:pPr>
        <w:spacing w:after="0"/>
        <w:ind w:left="0"/>
        <w:jc w:val="both"/>
      </w:pPr>
      <w:r>
        <w:rPr>
          <w:rFonts w:ascii="Times New Roman"/>
          <w:b/>
          <w:i w:val="false"/>
          <w:color w:val="000000"/>
          <w:sz w:val="28"/>
        </w:rPr>
        <w:t xml:space="preserve">Статья 88. Ограничение привлечения к сверхурочной работе </w:t>
      </w:r>
    </w:p>
    <w:bookmarkStart w:name="z389" w:id="475"/>
    <w:p>
      <w:pPr>
        <w:spacing w:after="0"/>
        <w:ind w:left="0"/>
        <w:jc w:val="both"/>
      </w:pPr>
      <w:r>
        <w:rPr>
          <w:rFonts w:ascii="Times New Roman"/>
          <w:b w:val="false"/>
          <w:i w:val="false"/>
          <w:color w:val="000000"/>
          <w:sz w:val="28"/>
        </w:rPr>
        <w:t xml:space="preserve">
      1. К сверхурочным работам не допускаются: </w:t>
      </w:r>
    </w:p>
    <w:bookmarkEnd w:id="475"/>
    <w:p>
      <w:pPr>
        <w:spacing w:after="0"/>
        <w:ind w:left="0"/>
        <w:jc w:val="both"/>
      </w:pPr>
      <w:r>
        <w:rPr>
          <w:rFonts w:ascii="Times New Roman"/>
          <w:b w:val="false"/>
          <w:i w:val="false"/>
          <w:color w:val="000000"/>
          <w:sz w:val="28"/>
        </w:rPr>
        <w:t xml:space="preserve">
      1) беременные женщины; </w:t>
      </w:r>
    </w:p>
    <w:p>
      <w:pPr>
        <w:spacing w:after="0"/>
        <w:ind w:left="0"/>
        <w:jc w:val="both"/>
      </w:pPr>
      <w:r>
        <w:rPr>
          <w:rFonts w:ascii="Times New Roman"/>
          <w:b w:val="false"/>
          <w:i w:val="false"/>
          <w:color w:val="000000"/>
          <w:sz w:val="28"/>
        </w:rPr>
        <w:t xml:space="preserve">
      2) работники, не достигшие восемнадцатилетнего возраста. </w:t>
      </w:r>
    </w:p>
    <w:bookmarkStart w:name="z390" w:id="476"/>
    <w:p>
      <w:pPr>
        <w:spacing w:after="0"/>
        <w:ind w:left="0"/>
        <w:jc w:val="both"/>
      </w:pPr>
      <w:r>
        <w:rPr>
          <w:rFonts w:ascii="Times New Roman"/>
          <w:b w:val="false"/>
          <w:i w:val="false"/>
          <w:color w:val="000000"/>
          <w:sz w:val="28"/>
        </w:rPr>
        <w:t xml:space="preserve">
      2. Привлечение к сверхурочным работам допускается только с письменного согласия работника, за исключением случаев, предусмотренных статьей 90 настоящего Кодекса. </w:t>
      </w:r>
    </w:p>
    <w:bookmarkEnd w:id="476"/>
    <w:p>
      <w:pPr>
        <w:spacing w:after="0"/>
        <w:ind w:left="0"/>
        <w:jc w:val="both"/>
      </w:pPr>
      <w:r>
        <w:rPr>
          <w:rFonts w:ascii="Times New Roman"/>
          <w:b/>
          <w:i w:val="false"/>
          <w:color w:val="000000"/>
          <w:sz w:val="28"/>
        </w:rPr>
        <w:t xml:space="preserve">Статья 89. Предельное количество сверхурочных работ </w:t>
      </w:r>
    </w:p>
    <w:bookmarkStart w:name="z392" w:id="477"/>
    <w:p>
      <w:pPr>
        <w:spacing w:after="0"/>
        <w:ind w:left="0"/>
        <w:jc w:val="both"/>
      </w:pPr>
      <w:r>
        <w:rPr>
          <w:rFonts w:ascii="Times New Roman"/>
          <w:b w:val="false"/>
          <w:i w:val="false"/>
          <w:color w:val="000000"/>
          <w:sz w:val="28"/>
        </w:rPr>
        <w:t xml:space="preserve">
      1. Сверхурочные работы не должны превышать для каждого работника в течение суток два часа, а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 один час. </w:t>
      </w:r>
    </w:p>
    <w:bookmarkEnd w:id="477"/>
    <w:bookmarkStart w:name="z393" w:id="478"/>
    <w:p>
      <w:pPr>
        <w:spacing w:after="0"/>
        <w:ind w:left="0"/>
        <w:jc w:val="both"/>
      </w:pPr>
      <w:r>
        <w:rPr>
          <w:rFonts w:ascii="Times New Roman"/>
          <w:b w:val="false"/>
          <w:i w:val="false"/>
          <w:color w:val="000000"/>
          <w:sz w:val="28"/>
        </w:rPr>
        <w:t xml:space="preserve">
      2. Общая продолжительность сверхурочных работ не должна превышать двенадцать часов в месяц и сто двадцать часов в год. </w:t>
      </w:r>
    </w:p>
    <w:bookmarkEnd w:id="478"/>
    <w:bookmarkStart w:name="z394" w:id="479"/>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подпунктом 1) статьи 90 настоящего Кодекса. </w:t>
      </w:r>
    </w:p>
    <w:bookmarkEnd w:id="479"/>
    <w:p>
      <w:pPr>
        <w:spacing w:after="0"/>
        <w:ind w:left="0"/>
        <w:jc w:val="both"/>
      </w:pPr>
      <w:r>
        <w:rPr>
          <w:rFonts w:ascii="Times New Roman"/>
          <w:b/>
          <w:i w:val="false"/>
          <w:color w:val="000000"/>
          <w:sz w:val="28"/>
        </w:rPr>
        <w:t xml:space="preserve">Статья 90. Исключительные случаи, когда допускаются сверхурочные работы без согласия работников </w:t>
      </w:r>
    </w:p>
    <w:p>
      <w:pPr>
        <w:spacing w:after="0"/>
        <w:ind w:left="0"/>
        <w:jc w:val="both"/>
      </w:pPr>
      <w:r>
        <w:rPr>
          <w:rFonts w:ascii="Times New Roman"/>
          <w:b w:val="false"/>
          <w:i w:val="false"/>
          <w:color w:val="000000"/>
          <w:sz w:val="28"/>
        </w:rPr>
        <w:t xml:space="preserve">
      Сверхурочные работы без согласия работника допускаются только в следующих случаях: </w:t>
      </w:r>
    </w:p>
    <w:p>
      <w:pPr>
        <w:spacing w:after="0"/>
        <w:ind w:left="0"/>
        <w:jc w:val="both"/>
      </w:pPr>
      <w:r>
        <w:rPr>
          <w:rFonts w:ascii="Times New Roman"/>
          <w:b w:val="false"/>
          <w:i w:val="false"/>
          <w:color w:val="000000"/>
          <w:sz w:val="28"/>
        </w:rPr>
        <w:t xml:space="preserve">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 </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xml:space="preserve">
      3) для продолжения работы при неявке сменяющего работника, если работа не допускает перерыва, с немедленным принятием мер к замене другим работником. </w:t>
      </w:r>
    </w:p>
    <w:p>
      <w:pPr>
        <w:spacing w:after="0"/>
        <w:ind w:left="0"/>
        <w:jc w:val="both"/>
      </w:pPr>
      <w:r>
        <w:rPr>
          <w:rFonts w:ascii="Times New Roman"/>
          <w:b/>
          <w:i w:val="false"/>
          <w:color w:val="000000"/>
          <w:sz w:val="28"/>
        </w:rPr>
        <w:t xml:space="preserve">Статья 91. Порядок ведения учета рабочего времени </w:t>
      </w:r>
    </w:p>
    <w:bookmarkStart w:name="z397" w:id="480"/>
    <w:p>
      <w:pPr>
        <w:spacing w:after="0"/>
        <w:ind w:left="0"/>
        <w:jc w:val="both"/>
      </w:pPr>
      <w:r>
        <w:rPr>
          <w:rFonts w:ascii="Times New Roman"/>
          <w:b w:val="false"/>
          <w:i w:val="false"/>
          <w:color w:val="000000"/>
          <w:sz w:val="28"/>
        </w:rPr>
        <w:t xml:space="preserve">
      1. Работодатель должен осуществлять учет рабочего времени, фактически отработанного работником. </w:t>
      </w:r>
    </w:p>
    <w:bookmarkEnd w:id="480"/>
    <w:bookmarkStart w:name="z398" w:id="481"/>
    <w:p>
      <w:pPr>
        <w:spacing w:after="0"/>
        <w:ind w:left="0"/>
        <w:jc w:val="both"/>
      </w:pPr>
      <w:r>
        <w:rPr>
          <w:rFonts w:ascii="Times New Roman"/>
          <w:b w:val="false"/>
          <w:i w:val="false"/>
          <w:color w:val="000000"/>
          <w:sz w:val="28"/>
        </w:rPr>
        <w:t xml:space="preserve">
      2. Учету подлежит фактическое рабочее время, которое включает отработанное и неотработанное работником время. </w:t>
      </w:r>
    </w:p>
    <w:bookmarkEnd w:id="481"/>
    <w:bookmarkStart w:name="z399" w:id="482"/>
    <w:p>
      <w:pPr>
        <w:spacing w:after="0"/>
        <w:ind w:left="0"/>
        <w:jc w:val="both"/>
      </w:pPr>
      <w:r>
        <w:rPr>
          <w:rFonts w:ascii="Times New Roman"/>
          <w:b w:val="false"/>
          <w:i w:val="false"/>
          <w:color w:val="000000"/>
          <w:sz w:val="28"/>
        </w:rPr>
        <w:t xml:space="preserve">
      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 </w:t>
      </w:r>
    </w:p>
    <w:bookmarkEnd w:id="482"/>
    <w:bookmarkStart w:name="z400" w:id="483"/>
    <w:p>
      <w:pPr>
        <w:spacing w:after="0"/>
        <w:ind w:left="0"/>
        <w:jc w:val="both"/>
      </w:pPr>
      <w:r>
        <w:rPr>
          <w:rFonts w:ascii="Times New Roman"/>
          <w:b w:val="false"/>
          <w:i w:val="false"/>
          <w:color w:val="000000"/>
          <w:sz w:val="28"/>
        </w:rPr>
        <w:t xml:space="preserve">
      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 </w:t>
      </w:r>
    </w:p>
    <w:bookmarkEnd w:id="483"/>
    <w:bookmarkStart w:name="z401" w:id="484"/>
    <w:p>
      <w:pPr>
        <w:spacing w:after="0"/>
        <w:ind w:left="0"/>
        <w:jc w:val="both"/>
      </w:pPr>
      <w:r>
        <w:rPr>
          <w:rFonts w:ascii="Times New Roman"/>
          <w:b w:val="false"/>
          <w:i w:val="false"/>
          <w:color w:val="000000"/>
          <w:sz w:val="28"/>
        </w:rPr>
        <w:t xml:space="preserve">
      5. Учет рабочего времени ведется в документах, определенных работодателем. </w:t>
      </w:r>
    </w:p>
    <w:bookmarkEnd w:id="484"/>
    <w:bookmarkStart w:name="z402" w:id="485"/>
    <w:p>
      <w:pPr>
        <w:spacing w:after="0"/>
        <w:ind w:left="0"/>
        <w:jc w:val="both"/>
      </w:pPr>
      <w:r>
        <w:rPr>
          <w:rFonts w:ascii="Times New Roman"/>
          <w:b w:val="false"/>
          <w:i w:val="false"/>
          <w:color w:val="000000"/>
          <w:sz w:val="28"/>
        </w:rPr>
        <w:t xml:space="preserve">
      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 </w:t>
      </w:r>
    </w:p>
    <w:bookmarkEnd w:id="485"/>
    <w:bookmarkStart w:name="z403" w:id="486"/>
    <w:p>
      <w:pPr>
        <w:spacing w:after="0"/>
        <w:ind w:left="0"/>
        <w:jc w:val="left"/>
      </w:pPr>
      <w:r>
        <w:rPr>
          <w:rFonts w:ascii="Times New Roman"/>
          <w:b/>
          <w:i w:val="false"/>
          <w:color w:val="000000"/>
        </w:rPr>
        <w:t xml:space="preserve"> Глава 8. ВРЕМЯ ОТДЫХА</w:t>
      </w:r>
    </w:p>
    <w:bookmarkEnd w:id="486"/>
    <w:p>
      <w:pPr>
        <w:spacing w:after="0"/>
        <w:ind w:left="0"/>
        <w:jc w:val="both"/>
      </w:pPr>
      <w:r>
        <w:rPr>
          <w:rFonts w:ascii="Times New Roman"/>
          <w:b/>
          <w:i w:val="false"/>
          <w:color w:val="000000"/>
          <w:sz w:val="28"/>
        </w:rPr>
        <w:t xml:space="preserve">Статья 92. Виды времени отдыха </w:t>
      </w:r>
    </w:p>
    <w:p>
      <w:pPr>
        <w:spacing w:after="0"/>
        <w:ind w:left="0"/>
        <w:jc w:val="both"/>
      </w:pPr>
      <w:r>
        <w:rPr>
          <w:rFonts w:ascii="Times New Roman"/>
          <w:b w:val="false"/>
          <w:i w:val="false"/>
          <w:color w:val="000000"/>
          <w:sz w:val="28"/>
        </w:rPr>
        <w:t xml:space="preserve">
      Видами времени отдыха являются: </w:t>
      </w:r>
    </w:p>
    <w:p>
      <w:pPr>
        <w:spacing w:after="0"/>
        <w:ind w:left="0"/>
        <w:jc w:val="both"/>
      </w:pPr>
      <w:r>
        <w:rPr>
          <w:rFonts w:ascii="Times New Roman"/>
          <w:b w:val="false"/>
          <w:i w:val="false"/>
          <w:color w:val="000000"/>
          <w:sz w:val="28"/>
        </w:rPr>
        <w:t xml:space="preserve">
      1) перерывы в течение рабочего дня (рабочей смены) - перерыв для отдыха и приема пищи; внутрисменные и специальные перерывы; </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xml:space="preserve">
      3) выходные дни (еженедельный непрерывный отдых); </w:t>
      </w:r>
    </w:p>
    <w:p>
      <w:pPr>
        <w:spacing w:after="0"/>
        <w:ind w:left="0"/>
        <w:jc w:val="both"/>
      </w:pPr>
      <w:r>
        <w:rPr>
          <w:rFonts w:ascii="Times New Roman"/>
          <w:b w:val="false"/>
          <w:i w:val="false"/>
          <w:color w:val="000000"/>
          <w:sz w:val="28"/>
        </w:rPr>
        <w:t xml:space="preserve">
      4) праздничные дни; </w:t>
      </w:r>
    </w:p>
    <w:p>
      <w:pPr>
        <w:spacing w:after="0"/>
        <w:ind w:left="0"/>
        <w:jc w:val="both"/>
      </w:pPr>
      <w:r>
        <w:rPr>
          <w:rFonts w:ascii="Times New Roman"/>
          <w:b w:val="false"/>
          <w:i w:val="false"/>
          <w:color w:val="000000"/>
          <w:sz w:val="28"/>
        </w:rPr>
        <w:t xml:space="preserve">
      5) отпуска. </w:t>
      </w:r>
    </w:p>
    <w:p>
      <w:pPr>
        <w:spacing w:after="0"/>
        <w:ind w:left="0"/>
        <w:jc w:val="both"/>
      </w:pPr>
      <w:r>
        <w:rPr>
          <w:rFonts w:ascii="Times New Roman"/>
          <w:b/>
          <w:i w:val="false"/>
          <w:color w:val="000000"/>
          <w:sz w:val="28"/>
        </w:rPr>
        <w:t xml:space="preserve">Статья 93. Перерыв для отдыха и приема пищи </w:t>
      </w:r>
    </w:p>
    <w:bookmarkStart w:name="z406" w:id="487"/>
    <w:p>
      <w:pPr>
        <w:spacing w:after="0"/>
        <w:ind w:left="0"/>
        <w:jc w:val="both"/>
      </w:pPr>
      <w:r>
        <w:rPr>
          <w:rFonts w:ascii="Times New Roman"/>
          <w:b w:val="false"/>
          <w:i w:val="false"/>
          <w:color w:val="000000"/>
          <w:sz w:val="28"/>
        </w:rPr>
        <w:t xml:space="preserve">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 </w:t>
      </w:r>
    </w:p>
    <w:bookmarkEnd w:id="487"/>
    <w:bookmarkStart w:name="z407" w:id="488"/>
    <w:p>
      <w:pPr>
        <w:spacing w:after="0"/>
        <w:ind w:left="0"/>
        <w:jc w:val="both"/>
      </w:pPr>
      <w:r>
        <w:rPr>
          <w:rFonts w:ascii="Times New Roman"/>
          <w:b w:val="false"/>
          <w:i w:val="false"/>
          <w:color w:val="000000"/>
          <w:sz w:val="28"/>
        </w:rPr>
        <w:t xml:space="preserve">
      2. Перерыв для отдыха и приема пищи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пункте 3 настоящей статьи. </w:t>
      </w:r>
    </w:p>
    <w:bookmarkEnd w:id="488"/>
    <w:bookmarkStart w:name="z408" w:id="489"/>
    <w:p>
      <w:pPr>
        <w:spacing w:after="0"/>
        <w:ind w:left="0"/>
        <w:jc w:val="both"/>
      </w:pPr>
      <w:r>
        <w:rPr>
          <w:rFonts w:ascii="Times New Roman"/>
          <w:b w:val="false"/>
          <w:i w:val="false"/>
          <w:color w:val="000000"/>
          <w:sz w:val="28"/>
        </w:rPr>
        <w:t xml:space="preserve">
      3. Перерыв для отдыха и приема пищи может устанавливаться позднее чем через четыре часа после начала ежедневной работы (рабочей смены) при режиме гибкого суммированного учета рабочего времени с продолжительностью ежедневной работы (рабочей смены) свыше 8 часов. </w:t>
      </w:r>
    </w:p>
    <w:bookmarkEnd w:id="489"/>
    <w:bookmarkStart w:name="z409" w:id="490"/>
    <w:p>
      <w:pPr>
        <w:spacing w:after="0"/>
        <w:ind w:left="0"/>
        <w:jc w:val="both"/>
      </w:pPr>
      <w:r>
        <w:rPr>
          <w:rFonts w:ascii="Times New Roman"/>
          <w:b w:val="false"/>
          <w:i w:val="false"/>
          <w:color w:val="000000"/>
          <w:sz w:val="28"/>
        </w:rPr>
        <w:t xml:space="preserve">
      4.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 </w:t>
      </w:r>
    </w:p>
    <w:bookmarkEnd w:id="490"/>
    <w:bookmarkStart w:name="z410" w:id="491"/>
    <w:p>
      <w:pPr>
        <w:spacing w:after="0"/>
        <w:ind w:left="0"/>
        <w:jc w:val="both"/>
      </w:pPr>
      <w:r>
        <w:rPr>
          <w:rFonts w:ascii="Times New Roman"/>
          <w:b w:val="false"/>
          <w:i w:val="false"/>
          <w:color w:val="000000"/>
          <w:sz w:val="28"/>
        </w:rPr>
        <w:t xml:space="preserve">
      5.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 изданными по согласованию с представителями работников. </w:t>
      </w:r>
    </w:p>
    <w:bookmarkEnd w:id="491"/>
    <w:p>
      <w:pPr>
        <w:spacing w:after="0"/>
        <w:ind w:left="0"/>
        <w:jc w:val="both"/>
      </w:pPr>
      <w:r>
        <w:rPr>
          <w:rFonts w:ascii="Times New Roman"/>
          <w:b/>
          <w:i w:val="false"/>
          <w:color w:val="000000"/>
          <w:sz w:val="28"/>
        </w:rPr>
        <w:t xml:space="preserve">Статья 94. Внутрисменные и специальные перерывы </w:t>
      </w:r>
    </w:p>
    <w:bookmarkStart w:name="z412" w:id="492"/>
    <w:p>
      <w:pPr>
        <w:spacing w:after="0"/>
        <w:ind w:left="0"/>
        <w:jc w:val="both"/>
      </w:pPr>
      <w:r>
        <w:rPr>
          <w:rFonts w:ascii="Times New Roman"/>
          <w:b w:val="false"/>
          <w:i w:val="false"/>
          <w:color w:val="000000"/>
          <w:sz w:val="28"/>
        </w:rPr>
        <w:t xml:space="preserve">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принятыми по согласованию с представителями работников. </w:t>
      </w:r>
    </w:p>
    <w:bookmarkEnd w:id="492"/>
    <w:bookmarkStart w:name="z413" w:id="493"/>
    <w:p>
      <w:pPr>
        <w:spacing w:after="0"/>
        <w:ind w:left="0"/>
        <w:jc w:val="both"/>
      </w:pPr>
      <w:r>
        <w:rPr>
          <w:rFonts w:ascii="Times New Roman"/>
          <w:b w:val="false"/>
          <w:i w:val="false"/>
          <w:color w:val="000000"/>
          <w:sz w:val="28"/>
        </w:rPr>
        <w:t xml:space="preserve">
      2. Работникам, работающим в холодное время года на открытом воздухе или в закрытых необогреваемых помещениях, а также занятым на погрузочно-разгрузочных работах, предоставляются специальные перерывы для обогрева и отдыха, которые включаются в рабочее время. Работодатель обязан обеспечить оборудование помещений для обогрева и отдыха работников. </w:t>
      </w:r>
    </w:p>
    <w:bookmarkEnd w:id="493"/>
    <w:bookmarkStart w:name="z414" w:id="494"/>
    <w:p>
      <w:pPr>
        <w:spacing w:after="0"/>
        <w:ind w:left="0"/>
        <w:jc w:val="both"/>
      </w:pPr>
      <w:r>
        <w:rPr>
          <w:rFonts w:ascii="Times New Roman"/>
          <w:b w:val="false"/>
          <w:i w:val="false"/>
          <w:color w:val="000000"/>
          <w:sz w:val="28"/>
        </w:rPr>
        <w:t xml:space="preserve">
      3. Работающим женщинам, имеющим детей в возрасте до полутора лет, предоставляются, помимо перерыва для отдыха и приема пищи, дополнительные перерывы для кормления ребенка в соответствии со статьей 188 настоящего Кодекса. </w:t>
      </w:r>
    </w:p>
    <w:bookmarkEnd w:id="494"/>
    <w:p>
      <w:pPr>
        <w:spacing w:after="0"/>
        <w:ind w:left="0"/>
        <w:jc w:val="both"/>
      </w:pPr>
      <w:r>
        <w:rPr>
          <w:rFonts w:ascii="Times New Roman"/>
          <w:b/>
          <w:i w:val="false"/>
          <w:color w:val="000000"/>
          <w:sz w:val="28"/>
        </w:rPr>
        <w:t xml:space="preserve">Статья 95. Продолжительность ежедневного (междусменного) отдыха </w:t>
      </w:r>
    </w:p>
    <w:p>
      <w:pPr>
        <w:spacing w:after="0"/>
        <w:ind w:left="0"/>
        <w:jc w:val="both"/>
      </w:pPr>
      <w:r>
        <w:rPr>
          <w:rFonts w:ascii="Times New Roman"/>
          <w:b w:val="false"/>
          <w:i w:val="false"/>
          <w:color w:val="000000"/>
          <w:sz w:val="28"/>
        </w:rPr>
        <w:t xml:space="preserve">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 </w:t>
      </w:r>
    </w:p>
    <w:p>
      <w:pPr>
        <w:spacing w:after="0"/>
        <w:ind w:left="0"/>
        <w:jc w:val="both"/>
      </w:pPr>
      <w:r>
        <w:rPr>
          <w:rFonts w:ascii="Times New Roman"/>
          <w:b/>
          <w:i w:val="false"/>
          <w:color w:val="000000"/>
          <w:sz w:val="28"/>
        </w:rPr>
        <w:t xml:space="preserve">Статья 96. Выходные дни </w:t>
      </w:r>
    </w:p>
    <w:bookmarkStart w:name="z417" w:id="495"/>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495"/>
    <w:bookmarkStart w:name="z418" w:id="496"/>
    <w:p>
      <w:pPr>
        <w:spacing w:after="0"/>
        <w:ind w:left="0"/>
        <w:jc w:val="both"/>
      </w:pPr>
      <w:r>
        <w:rPr>
          <w:rFonts w:ascii="Times New Roman"/>
          <w:b w:val="false"/>
          <w:i w:val="false"/>
          <w:color w:val="000000"/>
          <w:sz w:val="28"/>
        </w:rPr>
        <w:t xml:space="preserve">
      2. При пятидневной рабочей неделе работникам предоставляются два выходных дня в неделю, а при шестидневной рабочей неделе - один день. </w:t>
      </w:r>
    </w:p>
    <w:bookmarkEnd w:id="496"/>
    <w:bookmarkStart w:name="z419" w:id="497"/>
    <w:p>
      <w:pPr>
        <w:spacing w:after="0"/>
        <w:ind w:left="0"/>
        <w:jc w:val="both"/>
      </w:pPr>
      <w:r>
        <w:rPr>
          <w:rFonts w:ascii="Times New Roman"/>
          <w:b w:val="false"/>
          <w:i w:val="false"/>
          <w:color w:val="000000"/>
          <w:sz w:val="28"/>
        </w:rPr>
        <w:t xml:space="preserve">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актом работодателя или графиком сменности. Оба выходных дня предоставляются подряд, если иное не установлено коллективным, трудовым договорами. </w:t>
      </w:r>
    </w:p>
    <w:bookmarkEnd w:id="497"/>
    <w:bookmarkStart w:name="z420" w:id="498"/>
    <w:p>
      <w:pPr>
        <w:spacing w:after="0"/>
        <w:ind w:left="0"/>
        <w:jc w:val="both"/>
      </w:pPr>
      <w:r>
        <w:rPr>
          <w:rFonts w:ascii="Times New Roman"/>
          <w:b w:val="false"/>
          <w:i w:val="false"/>
          <w:color w:val="000000"/>
          <w:sz w:val="28"/>
        </w:rPr>
        <w:t xml:space="preserve">
      4. Первый день Курбан-айта, отмечаемого по мусульманскому календарю, 7 января - православное Рождество являются выходными днями. </w:t>
      </w:r>
    </w:p>
    <w:bookmarkEnd w:id="498"/>
    <w:bookmarkStart w:name="z421" w:id="499"/>
    <w:p>
      <w:pPr>
        <w:spacing w:after="0"/>
        <w:ind w:left="0"/>
        <w:jc w:val="both"/>
      </w:pPr>
      <w:r>
        <w:rPr>
          <w:rFonts w:ascii="Times New Roman"/>
          <w:b w:val="false"/>
          <w:i w:val="false"/>
          <w:color w:val="000000"/>
          <w:sz w:val="28"/>
        </w:rPr>
        <w:t xml:space="preserve">
      5. Работникам,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(группе работников) согласно графикам сменности, утвержденным актами работодателя, принятыми по согласованию с представителями работников. </w:t>
      </w:r>
    </w:p>
    <w:bookmarkEnd w:id="499"/>
    <w:bookmarkStart w:name="z422" w:id="500"/>
    <w:p>
      <w:pPr>
        <w:spacing w:after="0"/>
        <w:ind w:left="0"/>
        <w:jc w:val="both"/>
      </w:pPr>
      <w:r>
        <w:rPr>
          <w:rFonts w:ascii="Times New Roman"/>
          <w:b w:val="false"/>
          <w:i w:val="false"/>
          <w:color w:val="000000"/>
          <w:sz w:val="28"/>
        </w:rPr>
        <w:t xml:space="preserve">
      6. Работник, находящийся в командировке, пользуется выходными днями в соответствии с трудовым распорядком работодателя, к которому он направлен. </w:t>
      </w:r>
    </w:p>
    <w:bookmarkEnd w:id="500"/>
    <w:p>
      <w:pPr>
        <w:spacing w:after="0"/>
        <w:ind w:left="0"/>
        <w:jc w:val="both"/>
      </w:pPr>
      <w:r>
        <w:rPr>
          <w:rFonts w:ascii="Times New Roman"/>
          <w:b/>
          <w:i w:val="false"/>
          <w:color w:val="000000"/>
          <w:sz w:val="28"/>
        </w:rPr>
        <w:t xml:space="preserve">Статья 97. Работа в выходные и праздничные дни </w:t>
      </w:r>
    </w:p>
    <w:bookmarkStart w:name="z424" w:id="501"/>
    <w:p>
      <w:pPr>
        <w:spacing w:after="0"/>
        <w:ind w:left="0"/>
        <w:jc w:val="both"/>
      </w:pPr>
      <w:r>
        <w:rPr>
          <w:rFonts w:ascii="Times New Roman"/>
          <w:b w:val="false"/>
          <w:i w:val="false"/>
          <w:color w:val="000000"/>
          <w:sz w:val="28"/>
        </w:rPr>
        <w:t xml:space="preserve">
      1. Работа в выходные и праздничные дни по инициативе работодателя допускается с письменного согласия работника, за исключением случаев, предусмотренных статьей 98 настоящего Кодекса. </w:t>
      </w:r>
    </w:p>
    <w:bookmarkEnd w:id="501"/>
    <w:bookmarkStart w:name="z425" w:id="502"/>
    <w:p>
      <w:pPr>
        <w:spacing w:after="0"/>
        <w:ind w:left="0"/>
        <w:jc w:val="both"/>
      </w:pPr>
      <w:r>
        <w:rPr>
          <w:rFonts w:ascii="Times New Roman"/>
          <w:b w:val="false"/>
          <w:i w:val="false"/>
          <w:color w:val="000000"/>
          <w:sz w:val="28"/>
        </w:rPr>
        <w:t xml:space="preserve">
      2. Работа в выходные и праздничные дни допускается по инициативе работника на основании акта работодателя. </w:t>
      </w:r>
    </w:p>
    <w:bookmarkEnd w:id="502"/>
    <w:bookmarkStart w:name="z426" w:id="503"/>
    <w:p>
      <w:pPr>
        <w:spacing w:after="0"/>
        <w:ind w:left="0"/>
        <w:jc w:val="both"/>
      </w:pPr>
      <w:r>
        <w:rPr>
          <w:rFonts w:ascii="Times New Roman"/>
          <w:b w:val="false"/>
          <w:i w:val="false"/>
          <w:color w:val="000000"/>
          <w:sz w:val="28"/>
        </w:rPr>
        <w:t xml:space="preserve">
      3. При работе в выходные и праздничные дни по желанию работника предоставляется другой день отдыха или производится оплата в размере, указанном в статье 128 настоящего Кодекса. </w:t>
      </w:r>
    </w:p>
    <w:bookmarkEnd w:id="503"/>
    <w:bookmarkStart w:name="z1417" w:id="504"/>
    <w:p>
      <w:pPr>
        <w:spacing w:after="0"/>
        <w:ind w:left="0"/>
        <w:jc w:val="both"/>
      </w:pPr>
      <w:r>
        <w:rPr>
          <w:rFonts w:ascii="Times New Roman"/>
          <w:b w:val="false"/>
          <w:i w:val="false"/>
          <w:color w:val="000000"/>
          <w:sz w:val="28"/>
        </w:rPr>
        <w:t xml:space="preserve">
      4. В целях рационального использования рабочего времени в период национальных и государственных праздников, а также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96 настоящего Кодекса, Правительство Республики Казахстан вправе переносить выходные дни на другие рабочие дни.</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98. Исключительные случаи привлечения к работе в выходные и праздничные дни без согласия работника </w:t>
      </w:r>
    </w:p>
    <w:p>
      <w:pPr>
        <w:spacing w:after="0"/>
        <w:ind w:left="0"/>
        <w:jc w:val="both"/>
      </w:pPr>
      <w:r>
        <w:rPr>
          <w:rFonts w:ascii="Times New Roman"/>
          <w:b w:val="false"/>
          <w:i w:val="false"/>
          <w:color w:val="000000"/>
          <w:sz w:val="28"/>
        </w:rPr>
        <w:t xml:space="preserve">
      Привлечение к работе в выходные и праздничные дни без согласия работника допускается в следующих случаях: </w:t>
      </w:r>
    </w:p>
    <w:p>
      <w:pPr>
        <w:spacing w:after="0"/>
        <w:ind w:left="0"/>
        <w:jc w:val="both"/>
      </w:pPr>
      <w:r>
        <w:rPr>
          <w:rFonts w:ascii="Times New Roman"/>
          <w:b w:val="false"/>
          <w:i w:val="false"/>
          <w:color w:val="000000"/>
          <w:sz w:val="28"/>
        </w:rPr>
        <w:t xml:space="preserve">
      1) для предотвращения чрезвычайных ситуаций, стихийного бедствия или производственной аварии либо немедленного устранения их последствий; </w:t>
      </w:r>
    </w:p>
    <w:p>
      <w:pPr>
        <w:spacing w:after="0"/>
        <w:ind w:left="0"/>
        <w:jc w:val="both"/>
      </w:pPr>
      <w:r>
        <w:rPr>
          <w:rFonts w:ascii="Times New Roman"/>
          <w:b w:val="false"/>
          <w:i w:val="false"/>
          <w:color w:val="000000"/>
          <w:sz w:val="28"/>
        </w:rPr>
        <w:t xml:space="preserve">
      2) для предотвращения и расследования несчастных случаев, гибели или порчи имущества; </w:t>
      </w:r>
    </w:p>
    <w:p>
      <w:pPr>
        <w:spacing w:after="0"/>
        <w:ind w:left="0"/>
        <w:jc w:val="both"/>
      </w:pPr>
      <w:r>
        <w:rPr>
          <w:rFonts w:ascii="Times New Roman"/>
          <w:b w:val="false"/>
          <w:i w:val="false"/>
          <w:color w:val="000000"/>
          <w:sz w:val="28"/>
        </w:rPr>
        <w:t xml:space="preserve">
      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 </w:t>
      </w:r>
    </w:p>
    <w:p>
      <w:pPr>
        <w:spacing w:after="0"/>
        <w:ind w:left="0"/>
        <w:jc w:val="both"/>
      </w:pPr>
      <w:r>
        <w:rPr>
          <w:rFonts w:ascii="Times New Roman"/>
          <w:b/>
          <w:i w:val="false"/>
          <w:color w:val="000000"/>
          <w:sz w:val="28"/>
        </w:rPr>
        <w:t xml:space="preserve">Статья 99. Оформление привлечения работников к работе в выходные и праздничные дни </w:t>
      </w:r>
    </w:p>
    <w:p>
      <w:pPr>
        <w:spacing w:after="0"/>
        <w:ind w:left="0"/>
        <w:jc w:val="both"/>
      </w:pPr>
      <w:r>
        <w:rPr>
          <w:rFonts w:ascii="Times New Roman"/>
          <w:b w:val="false"/>
          <w:i w:val="false"/>
          <w:color w:val="000000"/>
          <w:sz w:val="28"/>
        </w:rPr>
        <w:t xml:space="preserve">
      Привлечение работников к работе в выходные и праздничные дни оформляется актом работодателя. </w:t>
      </w:r>
    </w:p>
    <w:p>
      <w:pPr>
        <w:spacing w:after="0"/>
        <w:ind w:left="0"/>
        <w:jc w:val="both"/>
      </w:pPr>
      <w:r>
        <w:rPr>
          <w:rFonts w:ascii="Times New Roman"/>
          <w:b/>
          <w:i w:val="false"/>
          <w:color w:val="000000"/>
          <w:sz w:val="28"/>
        </w:rPr>
        <w:t xml:space="preserve">Статья 100. Виды отпусков </w:t>
      </w:r>
    </w:p>
    <w:bookmarkStart w:name="z430" w:id="505"/>
    <w:p>
      <w:pPr>
        <w:spacing w:after="0"/>
        <w:ind w:left="0"/>
        <w:jc w:val="both"/>
      </w:pPr>
      <w:r>
        <w:rPr>
          <w:rFonts w:ascii="Times New Roman"/>
          <w:b w:val="false"/>
          <w:i w:val="false"/>
          <w:color w:val="000000"/>
          <w:sz w:val="28"/>
        </w:rPr>
        <w:t xml:space="preserve">
      1. Работникам предоставляются следующие виды отпусков: </w:t>
      </w:r>
    </w:p>
    <w:bookmarkEnd w:id="505"/>
    <w:p>
      <w:pPr>
        <w:spacing w:after="0"/>
        <w:ind w:left="0"/>
        <w:jc w:val="both"/>
      </w:pPr>
      <w:r>
        <w:rPr>
          <w:rFonts w:ascii="Times New Roman"/>
          <w:b w:val="false"/>
          <w:i w:val="false"/>
          <w:color w:val="000000"/>
          <w:sz w:val="28"/>
        </w:rPr>
        <w:t xml:space="preserve">
      1) оплачиваемые ежегодные трудовые отпуска; </w:t>
      </w:r>
    </w:p>
    <w:p>
      <w:pPr>
        <w:spacing w:after="0"/>
        <w:ind w:left="0"/>
        <w:jc w:val="both"/>
      </w:pPr>
      <w:r>
        <w:rPr>
          <w:rFonts w:ascii="Times New Roman"/>
          <w:b w:val="false"/>
          <w:i w:val="false"/>
          <w:color w:val="000000"/>
          <w:sz w:val="28"/>
        </w:rPr>
        <w:t xml:space="preserve">
      2) социальные отпуска. </w:t>
      </w:r>
    </w:p>
    <w:bookmarkStart w:name="z431" w:id="506"/>
    <w:p>
      <w:pPr>
        <w:spacing w:after="0"/>
        <w:ind w:left="0"/>
        <w:jc w:val="both"/>
      </w:pPr>
      <w:r>
        <w:rPr>
          <w:rFonts w:ascii="Times New Roman"/>
          <w:b w:val="false"/>
          <w:i w:val="false"/>
          <w:color w:val="000000"/>
          <w:sz w:val="28"/>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 </w:t>
      </w:r>
    </w:p>
    <w:bookmarkEnd w:id="506"/>
    <w:bookmarkStart w:name="z1418" w:id="507"/>
    <w:p>
      <w:pPr>
        <w:spacing w:after="0"/>
        <w:ind w:left="0"/>
        <w:jc w:val="both"/>
      </w:pPr>
      <w:r>
        <w:rPr>
          <w:rFonts w:ascii="Times New Roman"/>
          <w:b w:val="false"/>
          <w:i w:val="false"/>
          <w:color w:val="000000"/>
          <w:sz w:val="28"/>
        </w:rPr>
        <w:t>
      2-1. Работникам предоставляются следующие виды оплачиваемых ежегодных трудовых отпусков:</w:t>
      </w:r>
    </w:p>
    <w:bookmarkEnd w:id="507"/>
    <w:bookmarkStart w:name="z1419" w:id="508"/>
    <w:p>
      <w:pPr>
        <w:spacing w:after="0"/>
        <w:ind w:left="0"/>
        <w:jc w:val="both"/>
      </w:pPr>
      <w:r>
        <w:rPr>
          <w:rFonts w:ascii="Times New Roman"/>
          <w:b w:val="false"/>
          <w:i w:val="false"/>
          <w:color w:val="000000"/>
          <w:sz w:val="28"/>
        </w:rPr>
        <w:t>
      1) основной оплачиваемый ежегодный трудовой отпуск;</w:t>
      </w:r>
    </w:p>
    <w:bookmarkEnd w:id="508"/>
    <w:bookmarkStart w:name="z1420" w:id="509"/>
    <w:p>
      <w:pPr>
        <w:spacing w:after="0"/>
        <w:ind w:left="0"/>
        <w:jc w:val="both"/>
      </w:pPr>
      <w:r>
        <w:rPr>
          <w:rFonts w:ascii="Times New Roman"/>
          <w:b w:val="false"/>
          <w:i w:val="false"/>
          <w:color w:val="000000"/>
          <w:sz w:val="28"/>
        </w:rPr>
        <w:t>
      2) дополнительный оплачиваемый ежегодный трудовой отпуск.</w:t>
      </w:r>
    </w:p>
    <w:bookmarkEnd w:id="509"/>
    <w:bookmarkStart w:name="z432" w:id="510"/>
    <w:p>
      <w:pPr>
        <w:spacing w:after="0"/>
        <w:ind w:left="0"/>
        <w:jc w:val="both"/>
      </w:pPr>
      <w:r>
        <w:rPr>
          <w:rFonts w:ascii="Times New Roman"/>
          <w:b w:val="false"/>
          <w:i w:val="false"/>
          <w:color w:val="000000"/>
          <w:sz w:val="28"/>
        </w:rPr>
        <w:t xml:space="preserve">
      3.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 </w:t>
      </w:r>
    </w:p>
    <w:bookmarkEnd w:id="510"/>
    <w:bookmarkStart w:name="z433" w:id="511"/>
    <w:p>
      <w:pPr>
        <w:spacing w:after="0"/>
        <w:ind w:left="0"/>
        <w:jc w:val="both"/>
      </w:pPr>
      <w:r>
        <w:rPr>
          <w:rFonts w:ascii="Times New Roman"/>
          <w:b w:val="false"/>
          <w:i w:val="false"/>
          <w:color w:val="000000"/>
          <w:sz w:val="28"/>
        </w:rPr>
        <w:t xml:space="preserve">
      4. Работникам предоставляются следующие виды социальных отпусков: </w:t>
      </w:r>
    </w:p>
    <w:bookmarkEnd w:id="511"/>
    <w:p>
      <w:pPr>
        <w:spacing w:after="0"/>
        <w:ind w:left="0"/>
        <w:jc w:val="both"/>
      </w:pPr>
      <w:r>
        <w:rPr>
          <w:rFonts w:ascii="Times New Roman"/>
          <w:b w:val="false"/>
          <w:i w:val="false"/>
          <w:color w:val="000000"/>
          <w:sz w:val="28"/>
        </w:rPr>
        <w:t xml:space="preserve">
      1) отпуск без сохранения заработной платы; </w:t>
      </w:r>
    </w:p>
    <w:p>
      <w:pPr>
        <w:spacing w:after="0"/>
        <w:ind w:left="0"/>
        <w:jc w:val="both"/>
      </w:pPr>
      <w:r>
        <w:rPr>
          <w:rFonts w:ascii="Times New Roman"/>
          <w:b w:val="false"/>
          <w:i w:val="false"/>
          <w:color w:val="000000"/>
          <w:sz w:val="28"/>
        </w:rPr>
        <w:t xml:space="preserve">
      2) учебный отпуск; </w:t>
      </w:r>
    </w:p>
    <w:p>
      <w:pPr>
        <w:spacing w:after="0"/>
        <w:ind w:left="0"/>
        <w:jc w:val="both"/>
      </w:pPr>
      <w:r>
        <w:rPr>
          <w:rFonts w:ascii="Times New Roman"/>
          <w:b w:val="false"/>
          <w:i w:val="false"/>
          <w:color w:val="000000"/>
          <w:sz w:val="28"/>
        </w:rPr>
        <w:t xml:space="preserve">
      3) отпуска в связи с рождением ребенка (детей), усыновлением (удочерением) новорожденного ребенка (детей).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101. Продолжительность основного оплачиваемого ежегодного трудового отпуска </w:t>
      </w:r>
    </w:p>
    <w:p>
      <w:pPr>
        <w:spacing w:after="0"/>
        <w:ind w:left="0"/>
        <w:jc w:val="both"/>
      </w:pPr>
      <w:r>
        <w:rPr>
          <w:rFonts w:ascii="Times New Roman"/>
          <w:b w:val="false"/>
          <w:i w:val="false"/>
          <w:color w:val="ff0000"/>
          <w:sz w:val="28"/>
        </w:rPr>
        <w:t xml:space="preserve">
      Сноска. Заголовок статьи 101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Основной оплачиваемый ежегодный трудовой отпуск работникам предоставляется продолжительностью двадцать четыре календарных дня, если </w:t>
      </w:r>
      <w:r>
        <w:rPr>
          <w:rFonts w:ascii="Times New Roman"/>
          <w:b w:val="false"/>
          <w:i w:val="false"/>
          <w:color w:val="000000"/>
          <w:sz w:val="28"/>
        </w:rPr>
        <w:t>большее</w:t>
      </w:r>
      <w:r>
        <w:rPr>
          <w:rFonts w:ascii="Times New Roman"/>
          <w:b w:val="false"/>
          <w:i w:val="false"/>
          <w:color w:val="000000"/>
          <w:sz w:val="28"/>
        </w:rPr>
        <w:t xml:space="preserve"> </w:t>
      </w:r>
      <w:r>
        <w:rPr>
          <w:rFonts w:ascii="Times New Roman"/>
          <w:b w:val="false"/>
          <w:i w:val="false"/>
          <w:color w:val="000000"/>
          <w:sz w:val="28"/>
        </w:rPr>
        <w:t>количество</w:t>
      </w:r>
      <w:r>
        <w:rPr>
          <w:rFonts w:ascii="Times New Roman"/>
          <w:b w:val="false"/>
          <w:i w:val="false"/>
          <w:color w:val="000000"/>
          <w:sz w:val="28"/>
        </w:rPr>
        <w:t xml:space="preserve"> </w:t>
      </w:r>
      <w:r>
        <w:rPr>
          <w:rFonts w:ascii="Times New Roman"/>
          <w:b w:val="false"/>
          <w:i w:val="false"/>
          <w:color w:val="000000"/>
          <w:sz w:val="28"/>
        </w:rPr>
        <w:t>дней</w:t>
      </w:r>
      <w:r>
        <w:rPr>
          <w:rFonts w:ascii="Times New Roman"/>
          <w:b w:val="false"/>
          <w:i w:val="false"/>
          <w:color w:val="000000"/>
          <w:sz w:val="28"/>
        </w:rPr>
        <w:t xml:space="preserve"> не </w:t>
      </w:r>
      <w:r>
        <w:rPr>
          <w:rFonts w:ascii="Times New Roman"/>
          <w:b w:val="false"/>
          <w:i w:val="false"/>
          <w:color w:val="000000"/>
          <w:sz w:val="28"/>
        </w:rPr>
        <w:t>предусмотрено</w:t>
      </w:r>
      <w:r>
        <w:rPr>
          <w:rFonts w:ascii="Times New Roman"/>
          <w:b w:val="false"/>
          <w:i w:val="false"/>
          <w:color w:val="000000"/>
          <w:sz w:val="28"/>
        </w:rPr>
        <w:t xml:space="preserve"> </w:t>
      </w:r>
      <w:r>
        <w:rPr>
          <w:rFonts w:ascii="Times New Roman"/>
          <w:b w:val="false"/>
          <w:i w:val="false"/>
          <w:color w:val="000000"/>
          <w:sz w:val="28"/>
        </w:rPr>
        <w:t>иными</w:t>
      </w:r>
      <w:r>
        <w:rPr>
          <w:rFonts w:ascii="Times New Roman"/>
          <w:b w:val="false"/>
          <w:i w:val="false"/>
          <w:color w:val="000000"/>
          <w:sz w:val="28"/>
        </w:rPr>
        <w:t xml:space="preserve"> </w:t>
      </w:r>
      <w:r>
        <w:rPr>
          <w:rFonts w:ascii="Times New Roman"/>
          <w:b w:val="false"/>
          <w:i w:val="false"/>
          <w:color w:val="000000"/>
          <w:sz w:val="28"/>
        </w:rPr>
        <w:t>нормативными</w:t>
      </w:r>
      <w:r>
        <w:rPr>
          <w:rFonts w:ascii="Times New Roman"/>
          <w:b w:val="false"/>
          <w:i w:val="false"/>
          <w:color w:val="000000"/>
          <w:sz w:val="28"/>
        </w:rPr>
        <w:t xml:space="preserve"> </w:t>
      </w:r>
      <w:r>
        <w:rPr>
          <w:rFonts w:ascii="Times New Roman"/>
          <w:b w:val="false"/>
          <w:i w:val="false"/>
          <w:color w:val="000000"/>
          <w:sz w:val="28"/>
        </w:rPr>
        <w:t>правовыми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трудовым, коллективным договорами и актами работодателя.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102. Дополнительные оплачиваемые ежегодные трудовые отпуска </w:t>
      </w:r>
    </w:p>
    <w:bookmarkStart w:name="z436" w:id="512"/>
    <w:p>
      <w:pPr>
        <w:spacing w:after="0"/>
        <w:ind w:left="0"/>
        <w:jc w:val="both"/>
      </w:pPr>
      <w:r>
        <w:rPr>
          <w:rFonts w:ascii="Times New Roman"/>
          <w:b w:val="false"/>
          <w:i w:val="false"/>
          <w:color w:val="000000"/>
          <w:sz w:val="28"/>
        </w:rPr>
        <w:t xml:space="preserve">
      1. Дополнительные оплачиваемые ежегодные трудовые отпуска предоставляются: </w:t>
      </w:r>
    </w:p>
    <w:bookmarkEnd w:id="512"/>
    <w:p>
      <w:pPr>
        <w:spacing w:after="0"/>
        <w:ind w:left="0"/>
        <w:jc w:val="both"/>
      </w:pPr>
      <w:r>
        <w:rPr>
          <w:rFonts w:ascii="Times New Roman"/>
          <w:b w:val="false"/>
          <w:i w:val="false"/>
          <w:color w:val="000000"/>
          <w:sz w:val="28"/>
        </w:rPr>
        <w:t xml:space="preserve">
      1) работникам, занятым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продолжительностью не менее шести календарных дней;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инвалидам</w:t>
      </w:r>
      <w:r>
        <w:rPr>
          <w:rFonts w:ascii="Times New Roman"/>
          <w:b w:val="false"/>
          <w:i w:val="false"/>
          <w:color w:val="000000"/>
          <w:sz w:val="28"/>
        </w:rPr>
        <w:t xml:space="preserve"> первой и второй групп продолжительностью не менее пятнадцати календарных дней. </w:t>
      </w:r>
    </w:p>
    <w:bookmarkStart w:name="z437" w:id="513"/>
    <w:p>
      <w:pPr>
        <w:spacing w:after="0"/>
        <w:ind w:left="0"/>
        <w:jc w:val="both"/>
      </w:pPr>
      <w:r>
        <w:rPr>
          <w:rFonts w:ascii="Times New Roman"/>
          <w:b w:val="false"/>
          <w:i w:val="false"/>
          <w:color w:val="000000"/>
          <w:sz w:val="28"/>
        </w:rPr>
        <w:t xml:space="preserve">
      2. Иным категориям работников предоставление </w:t>
      </w:r>
      <w:r>
        <w:rPr>
          <w:rFonts w:ascii="Times New Roman"/>
          <w:b w:val="false"/>
          <w:i w:val="false"/>
          <w:color w:val="000000"/>
          <w:sz w:val="28"/>
        </w:rPr>
        <w:t>дополнительного</w:t>
      </w:r>
      <w:r>
        <w:rPr>
          <w:rFonts w:ascii="Times New Roman"/>
          <w:b w:val="false"/>
          <w:i w:val="false"/>
          <w:color w:val="000000"/>
          <w:sz w:val="28"/>
        </w:rPr>
        <w:t xml:space="preserve"> </w:t>
      </w:r>
      <w:r>
        <w:rPr>
          <w:rFonts w:ascii="Times New Roman"/>
          <w:b w:val="false"/>
          <w:i w:val="false"/>
          <w:color w:val="000000"/>
          <w:sz w:val="28"/>
        </w:rPr>
        <w:t>ежегодного</w:t>
      </w:r>
      <w:r>
        <w:rPr>
          <w:rFonts w:ascii="Times New Roman"/>
          <w:b w:val="false"/>
          <w:i w:val="false"/>
          <w:color w:val="000000"/>
          <w:sz w:val="28"/>
        </w:rPr>
        <w:t xml:space="preserve"> </w:t>
      </w:r>
      <w:r>
        <w:rPr>
          <w:rFonts w:ascii="Times New Roman"/>
          <w:b w:val="false"/>
          <w:i w:val="false"/>
          <w:color w:val="000000"/>
          <w:sz w:val="28"/>
        </w:rPr>
        <w:t>отпуска</w:t>
      </w:r>
      <w:r>
        <w:rPr>
          <w:rFonts w:ascii="Times New Roman"/>
          <w:b w:val="false"/>
          <w:i w:val="false"/>
          <w:color w:val="000000"/>
          <w:sz w:val="28"/>
        </w:rPr>
        <w:t xml:space="preserve"> и его минимальная продолжительность </w:t>
      </w:r>
      <w:r>
        <w:rPr>
          <w:rFonts w:ascii="Times New Roman"/>
          <w:b w:val="false"/>
          <w:i w:val="false"/>
          <w:color w:val="000000"/>
          <w:sz w:val="28"/>
        </w:rPr>
        <w:t>могут</w:t>
      </w:r>
      <w:r>
        <w:rPr>
          <w:rFonts w:ascii="Times New Roman"/>
          <w:b w:val="false"/>
          <w:i w:val="false"/>
          <w:color w:val="000000"/>
          <w:sz w:val="28"/>
        </w:rPr>
        <w:t xml:space="preserve"> </w:t>
      </w:r>
      <w:r>
        <w:rPr>
          <w:rFonts w:ascii="Times New Roman"/>
          <w:b w:val="false"/>
          <w:i w:val="false"/>
          <w:color w:val="000000"/>
          <w:sz w:val="28"/>
        </w:rPr>
        <w:t>устанавливаться</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513"/>
    <w:bookmarkStart w:name="z438" w:id="514"/>
    <w:p>
      <w:pPr>
        <w:spacing w:after="0"/>
        <w:ind w:left="0"/>
        <w:jc w:val="both"/>
      </w:pPr>
      <w:r>
        <w:rPr>
          <w:rFonts w:ascii="Times New Roman"/>
          <w:b w:val="false"/>
          <w:i w:val="false"/>
          <w:color w:val="000000"/>
          <w:sz w:val="28"/>
        </w:rPr>
        <w:t xml:space="preserve">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w:t>
      </w:r>
    </w:p>
    <w:bookmarkEnd w:id="514"/>
    <w:p>
      <w:pPr>
        <w:spacing w:after="0"/>
        <w:ind w:left="0"/>
        <w:jc w:val="both"/>
      </w:pPr>
      <w:r>
        <w:rPr>
          <w:rFonts w:ascii="Times New Roman"/>
          <w:b/>
          <w:i w:val="false"/>
          <w:color w:val="000000"/>
          <w:sz w:val="28"/>
        </w:rPr>
        <w:t xml:space="preserve">Статья 103. Исчисление продолжительности оплачиваемого ежегодного трудового отпуска </w:t>
      </w:r>
    </w:p>
    <w:bookmarkStart w:name="z440" w:id="515"/>
    <w:p>
      <w:pPr>
        <w:spacing w:after="0"/>
        <w:ind w:left="0"/>
        <w:jc w:val="both"/>
      </w:pPr>
      <w:r>
        <w:rPr>
          <w:rFonts w:ascii="Times New Roman"/>
          <w:b w:val="false"/>
          <w:i w:val="false"/>
          <w:color w:val="000000"/>
          <w:sz w:val="28"/>
        </w:rPr>
        <w:t xml:space="preserve">
      1. Продолжительность оплачиваемых ежегодных трудовых отпусков исчисляется в календарных днях без учета праздничных дней, приходящихся на дни трудового отпуска, независимо от применяемых режимов и графиков работы. </w:t>
      </w:r>
    </w:p>
    <w:bookmarkEnd w:id="515"/>
    <w:bookmarkStart w:name="z441" w:id="516"/>
    <w:p>
      <w:pPr>
        <w:spacing w:after="0"/>
        <w:ind w:left="0"/>
        <w:jc w:val="both"/>
      </w:pPr>
      <w:r>
        <w:rPr>
          <w:rFonts w:ascii="Times New Roman"/>
          <w:b w:val="false"/>
          <w:i w:val="false"/>
          <w:color w:val="000000"/>
          <w:sz w:val="28"/>
        </w:rPr>
        <w:t xml:space="preserve">
      2. При исчислении общей продолжительности ежегодного трудового отпуска дополнительные ежегодные трудовые отпуска суммируются с основным ежегодным трудовым отпуском. При этом общая продолжительность ежегодного трудового отпуска максимальным пределом не ограничивается. </w:t>
      </w:r>
    </w:p>
    <w:bookmarkEnd w:id="516"/>
    <w:p>
      <w:pPr>
        <w:spacing w:after="0"/>
        <w:ind w:left="0"/>
        <w:jc w:val="both"/>
      </w:pPr>
      <w:r>
        <w:rPr>
          <w:rFonts w:ascii="Times New Roman"/>
          <w:b/>
          <w:i w:val="false"/>
          <w:color w:val="000000"/>
          <w:sz w:val="28"/>
        </w:rPr>
        <w:t xml:space="preserve">Статья 104. Исчисление трудового стажа, дающего право на оплачиваемый ежегодный трудовой отпуск </w:t>
      </w:r>
    </w:p>
    <w:p>
      <w:pPr>
        <w:spacing w:after="0"/>
        <w:ind w:left="0"/>
        <w:jc w:val="both"/>
      </w:pPr>
      <w:r>
        <w:rPr>
          <w:rFonts w:ascii="Times New Roman"/>
          <w:b w:val="false"/>
          <w:i w:val="false"/>
          <w:color w:val="000000"/>
          <w:sz w:val="28"/>
        </w:rPr>
        <w:t xml:space="preserve">
      В трудовой стаж, дающий право на оплачиваемый ежегодный трудовой отпуск, включаются: </w:t>
      </w:r>
    </w:p>
    <w:p>
      <w:pPr>
        <w:spacing w:after="0"/>
        <w:ind w:left="0"/>
        <w:jc w:val="both"/>
      </w:pPr>
      <w:r>
        <w:rPr>
          <w:rFonts w:ascii="Times New Roman"/>
          <w:b w:val="false"/>
          <w:i w:val="false"/>
          <w:color w:val="000000"/>
          <w:sz w:val="28"/>
        </w:rPr>
        <w:t xml:space="preserve">
      1) фактически проработанное время; </w:t>
      </w:r>
    </w:p>
    <w:p>
      <w:pPr>
        <w:spacing w:after="0"/>
        <w:ind w:left="0"/>
        <w:jc w:val="both"/>
      </w:pPr>
      <w:r>
        <w:rPr>
          <w:rFonts w:ascii="Times New Roman"/>
          <w:b w:val="false"/>
          <w:i w:val="false"/>
          <w:color w:val="000000"/>
          <w:sz w:val="28"/>
        </w:rPr>
        <w:t xml:space="preserve">
      2) время, когда работник фактически не работал, но за ним сохранялись место работы (должность) и заработная плата полностью или частично; </w:t>
      </w:r>
    </w:p>
    <w:p>
      <w:pPr>
        <w:spacing w:after="0"/>
        <w:ind w:left="0"/>
        <w:jc w:val="both"/>
      </w:pPr>
      <w:r>
        <w:rPr>
          <w:rFonts w:ascii="Times New Roman"/>
          <w:b w:val="false"/>
          <w:i w:val="false"/>
          <w:color w:val="000000"/>
          <w:sz w:val="28"/>
        </w:rPr>
        <w:t xml:space="preserve">
      3) время, когда работник фактически не работал в связи с временной нетрудоспособностью, в том числе время нахождения в отпуске по беременности и родам; </w:t>
      </w:r>
    </w:p>
    <w:p>
      <w:pPr>
        <w:spacing w:after="0"/>
        <w:ind w:left="0"/>
        <w:jc w:val="both"/>
      </w:pPr>
      <w:r>
        <w:rPr>
          <w:rFonts w:ascii="Times New Roman"/>
          <w:b w:val="false"/>
          <w:i w:val="false"/>
          <w:color w:val="000000"/>
          <w:sz w:val="28"/>
        </w:rPr>
        <w:t xml:space="preserve">
      4) время, когда работник фактически не работал перед восстановлением на работе.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105. Порядок предоставления оплачиваемых ежегодных трудовых отпусков </w:t>
      </w:r>
    </w:p>
    <w:bookmarkStart w:name="z444" w:id="517"/>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517"/>
    <w:bookmarkStart w:name="z445" w:id="518"/>
    <w:p>
      <w:pPr>
        <w:spacing w:after="0"/>
        <w:ind w:left="0"/>
        <w:jc w:val="both"/>
      </w:pPr>
      <w:r>
        <w:rPr>
          <w:rFonts w:ascii="Times New Roman"/>
          <w:b w:val="false"/>
          <w:i w:val="false"/>
          <w:color w:val="000000"/>
          <w:sz w:val="28"/>
        </w:rPr>
        <w:t xml:space="preserve">
      2. Особенности предоставления оплачиваемого ежегодного трудового отпуска работникам, работающим вахтовым методом, устанавливаются статьей 213 настоящего Кодекса. </w:t>
      </w:r>
    </w:p>
    <w:bookmarkEnd w:id="518"/>
    <w:bookmarkStart w:name="z446" w:id="519"/>
    <w:p>
      <w:pPr>
        <w:spacing w:after="0"/>
        <w:ind w:left="0"/>
        <w:jc w:val="both"/>
      </w:pPr>
      <w:r>
        <w:rPr>
          <w:rFonts w:ascii="Times New Roman"/>
          <w:b w:val="false"/>
          <w:i w:val="false"/>
          <w:color w:val="000000"/>
          <w:sz w:val="28"/>
        </w:rPr>
        <w:t xml:space="preserve">
      3. По соглашению между работником и работодателем оплачиваемый ежегодный трудовой отпуск может быть разделен на части. </w:t>
      </w:r>
    </w:p>
    <w:bookmarkEnd w:id="519"/>
    <w:bookmarkStart w:name="z447" w:id="520"/>
    <w:p>
      <w:pPr>
        <w:spacing w:after="0"/>
        <w:ind w:left="0"/>
        <w:jc w:val="both"/>
      </w:pPr>
      <w:r>
        <w:rPr>
          <w:rFonts w:ascii="Times New Roman"/>
          <w:b w:val="false"/>
          <w:i w:val="false"/>
          <w:color w:val="000000"/>
          <w:sz w:val="28"/>
        </w:rPr>
        <w:t xml:space="preserve">
      4. Оплачиваемый ежегодный трудовой отпуск переносится, продлевается, прерывается в случаях и порядке, установленных в статьях 108 и 109 настоящего Кодекса, с соблюдением требований пункта 3 статьи 108 настоящего Кодекса. </w:t>
      </w:r>
    </w:p>
    <w:bookmarkEnd w:id="520"/>
    <w:bookmarkStart w:name="z448" w:id="521"/>
    <w:p>
      <w:pPr>
        <w:spacing w:after="0"/>
        <w:ind w:left="0"/>
        <w:jc w:val="both"/>
      </w:pPr>
      <w:r>
        <w:rPr>
          <w:rFonts w:ascii="Times New Roman"/>
          <w:b w:val="false"/>
          <w:i w:val="false"/>
          <w:color w:val="000000"/>
          <w:sz w:val="28"/>
        </w:rPr>
        <w:t>
      5.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106. Определение периода для предоставления оплачиваемых ежегодных трудовых отпусков </w:t>
      </w:r>
    </w:p>
    <w:p>
      <w:pPr>
        <w:spacing w:after="0"/>
        <w:ind w:left="0"/>
        <w:jc w:val="both"/>
      </w:pPr>
      <w:r>
        <w:rPr>
          <w:rFonts w:ascii="Times New Roman"/>
          <w:b w:val="false"/>
          <w:i w:val="false"/>
          <w:color w:val="000000"/>
          <w:sz w:val="28"/>
        </w:rPr>
        <w:t xml:space="preserve">
      Рабочий год составляет двенадцать месяцев, исчисленных с первого дня работы работника. </w:t>
      </w:r>
    </w:p>
    <w:p>
      <w:pPr>
        <w:spacing w:after="0"/>
        <w:ind w:left="0"/>
        <w:jc w:val="both"/>
      </w:pPr>
      <w:r>
        <w:rPr>
          <w:rFonts w:ascii="Times New Roman"/>
          <w:b/>
          <w:i w:val="false"/>
          <w:color w:val="000000"/>
          <w:sz w:val="28"/>
        </w:rPr>
        <w:t xml:space="preserve">Статья 107. Очередность предоставления оплачиваемых ежегодных трудовых отпусков </w:t>
      </w:r>
    </w:p>
    <w:bookmarkStart w:name="z451" w:id="522"/>
    <w:p>
      <w:pPr>
        <w:spacing w:after="0"/>
        <w:ind w:left="0"/>
        <w:jc w:val="both"/>
      </w:pPr>
      <w:r>
        <w:rPr>
          <w:rFonts w:ascii="Times New Roman"/>
          <w:b w:val="false"/>
          <w:i w:val="false"/>
          <w:color w:val="000000"/>
          <w:sz w:val="28"/>
        </w:rPr>
        <w:t xml:space="preserve">
      1.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 </w:t>
      </w:r>
    </w:p>
    <w:bookmarkEnd w:id="522"/>
    <w:bookmarkStart w:name="z452" w:id="523"/>
    <w:p>
      <w:pPr>
        <w:spacing w:after="0"/>
        <w:ind w:left="0"/>
        <w:jc w:val="both"/>
      </w:pPr>
      <w:r>
        <w:rPr>
          <w:rFonts w:ascii="Times New Roman"/>
          <w:b w:val="false"/>
          <w:i w:val="false"/>
          <w:color w:val="000000"/>
          <w:sz w:val="28"/>
        </w:rPr>
        <w:t xml:space="preserve">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 </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108. Случаи и порядок перенесения оплачиваемых ежегодных трудовых отпусков </w:t>
      </w:r>
    </w:p>
    <w:p>
      <w:pPr>
        <w:spacing w:after="0"/>
        <w:ind w:left="0"/>
        <w:jc w:val="both"/>
      </w:pPr>
      <w:r>
        <w:rPr>
          <w:rFonts w:ascii="Times New Roman"/>
          <w:b w:val="false"/>
          <w:i w:val="false"/>
          <w:color w:val="ff0000"/>
          <w:sz w:val="28"/>
        </w:rPr>
        <w:t xml:space="preserve">
      Сноска. Заголовок статьи 108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54" w:id="524"/>
    <w:p>
      <w:pPr>
        <w:spacing w:after="0"/>
        <w:ind w:left="0"/>
        <w:jc w:val="both"/>
      </w:pPr>
      <w:r>
        <w:rPr>
          <w:rFonts w:ascii="Times New Roman"/>
          <w:b w:val="false"/>
          <w:i w:val="false"/>
          <w:color w:val="000000"/>
          <w:sz w:val="28"/>
        </w:rPr>
        <w:t xml:space="preserve">
       1. Оплачиваемый ежегодный трудовой отпуск переносится полностью или в его части в случаях: </w:t>
      </w:r>
    </w:p>
    <w:bookmarkEnd w:id="524"/>
    <w:p>
      <w:pPr>
        <w:spacing w:after="0"/>
        <w:ind w:left="0"/>
        <w:jc w:val="both"/>
      </w:pPr>
      <w:r>
        <w:rPr>
          <w:rFonts w:ascii="Times New Roman"/>
          <w:b w:val="false"/>
          <w:i w:val="false"/>
          <w:color w:val="000000"/>
          <w:sz w:val="28"/>
        </w:rPr>
        <w:t xml:space="preserve">
      временной нетрудоспособности работника, при отпуске по беременности и родам: </w:t>
      </w:r>
    </w:p>
    <w:p>
      <w:pPr>
        <w:spacing w:after="0"/>
        <w:ind w:left="0"/>
        <w:jc w:val="both"/>
      </w:pPr>
      <w:r>
        <w:rPr>
          <w:rFonts w:ascii="Times New Roman"/>
          <w:b w:val="false"/>
          <w:i w:val="false"/>
          <w:color w:val="000000"/>
          <w:sz w:val="28"/>
        </w:rPr>
        <w:t xml:space="preserve">
      исполнения работником во время ежегодного оплачиваемого трудового отпуска государственных обязанностей, если для этого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предусмотрено</w:t>
      </w:r>
      <w:r>
        <w:rPr>
          <w:rFonts w:ascii="Times New Roman"/>
          <w:b w:val="false"/>
          <w:i w:val="false"/>
          <w:color w:val="000000"/>
          <w:sz w:val="28"/>
        </w:rPr>
        <w:t xml:space="preserve"> освобождение от работы. </w:t>
      </w:r>
    </w:p>
    <w:bookmarkStart w:name="z455" w:id="525"/>
    <w:p>
      <w:pPr>
        <w:spacing w:after="0"/>
        <w:ind w:left="0"/>
        <w:jc w:val="both"/>
      </w:pPr>
      <w:r>
        <w:rPr>
          <w:rFonts w:ascii="Times New Roman"/>
          <w:b w:val="false"/>
          <w:i w:val="false"/>
          <w:color w:val="000000"/>
          <w:sz w:val="28"/>
        </w:rPr>
        <w:t xml:space="preserve">
      2. 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 </w:t>
      </w:r>
    </w:p>
    <w:bookmarkEnd w:id="525"/>
    <w:bookmarkStart w:name="z456" w:id="526"/>
    <w:p>
      <w:pPr>
        <w:spacing w:after="0"/>
        <w:ind w:left="0"/>
        <w:jc w:val="both"/>
      </w:pPr>
      <w:r>
        <w:rPr>
          <w:rFonts w:ascii="Times New Roman"/>
          <w:b w:val="false"/>
          <w:i w:val="false"/>
          <w:color w:val="000000"/>
          <w:sz w:val="28"/>
        </w:rPr>
        <w:t xml:space="preserve">
      3. Запрещается непредоставление трудового отпуска в течение двух лет подряд.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109. Отзыв из оплачиваемого ежегодного трудового отпуска </w:t>
      </w:r>
    </w:p>
    <w:bookmarkStart w:name="z458" w:id="527"/>
    <w:p>
      <w:pPr>
        <w:spacing w:after="0"/>
        <w:ind w:left="0"/>
        <w:jc w:val="both"/>
      </w:pPr>
      <w:r>
        <w:rPr>
          <w:rFonts w:ascii="Times New Roman"/>
          <w:b w:val="false"/>
          <w:i w:val="false"/>
          <w:color w:val="000000"/>
          <w:sz w:val="28"/>
        </w:rPr>
        <w:t xml:space="preserve">
      1. Оплачиваемый ежегодный трудовой отпуск может быть прерван работодателем только с письменного согласия работника. Отказ работника от предложения работодателя не является нарушением трудовой дисциплины. </w:t>
      </w:r>
    </w:p>
    <w:bookmarkEnd w:id="527"/>
    <w:bookmarkStart w:name="z459" w:id="528"/>
    <w:p>
      <w:pPr>
        <w:spacing w:after="0"/>
        <w:ind w:left="0"/>
        <w:jc w:val="both"/>
      </w:pPr>
      <w:r>
        <w:rPr>
          <w:rFonts w:ascii="Times New Roman"/>
          <w:b w:val="false"/>
          <w:i w:val="false"/>
          <w:color w:val="000000"/>
          <w:sz w:val="28"/>
        </w:rPr>
        <w:t xml:space="preserve">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w:t>
      </w:r>
    </w:p>
    <w:bookmarkEnd w:id="528"/>
    <w:bookmarkStart w:name="z460" w:id="529"/>
    <w:p>
      <w:pPr>
        <w:spacing w:after="0"/>
        <w:ind w:left="0"/>
        <w:jc w:val="both"/>
      </w:pPr>
      <w:r>
        <w:rPr>
          <w:rFonts w:ascii="Times New Roman"/>
          <w:b w:val="false"/>
          <w:i w:val="false"/>
          <w:color w:val="000000"/>
          <w:sz w:val="28"/>
        </w:rPr>
        <w:t xml:space="preserve">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 </w:t>
      </w:r>
    </w:p>
    <w:bookmarkEnd w:id="529"/>
    <w:bookmarkStart w:name="z461" w:id="530"/>
    <w:p>
      <w:pPr>
        <w:spacing w:after="0"/>
        <w:ind w:left="0"/>
        <w:jc w:val="both"/>
      </w:pPr>
      <w:r>
        <w:rPr>
          <w:rFonts w:ascii="Times New Roman"/>
          <w:b w:val="false"/>
          <w:i w:val="false"/>
          <w:color w:val="000000"/>
          <w:sz w:val="28"/>
        </w:rPr>
        <w:t xml:space="preserve">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вредными), опасными условиями труда. </w:t>
      </w:r>
    </w:p>
    <w:bookmarkEnd w:id="530"/>
    <w:p>
      <w:pPr>
        <w:spacing w:after="0"/>
        <w:ind w:left="0"/>
        <w:jc w:val="both"/>
      </w:pPr>
      <w:r>
        <w:rPr>
          <w:rFonts w:ascii="Times New Roman"/>
          <w:b/>
          <w:i w:val="false"/>
          <w:color w:val="000000"/>
          <w:sz w:val="28"/>
        </w:rPr>
        <w:t xml:space="preserve">Статья 110. Компенсационная выплата за неиспользованный оплачиваемый ежегодный трудовой отпуск при прекращении трудового договора </w:t>
      </w:r>
    </w:p>
    <w:p>
      <w:pPr>
        <w:spacing w:after="0"/>
        <w:ind w:left="0"/>
        <w:jc w:val="both"/>
      </w:pPr>
      <w:r>
        <w:rPr>
          <w:rFonts w:ascii="Times New Roman"/>
          <w:b w:val="false"/>
          <w:i w:val="false"/>
          <w:color w:val="000000"/>
          <w:sz w:val="28"/>
        </w:rPr>
        <w:t xml:space="preserve">
      При прекращении трудового договора работнику, который не использовал или использовал неполностью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 </w:t>
      </w:r>
    </w:p>
    <w:p>
      <w:pPr>
        <w:spacing w:after="0"/>
        <w:ind w:left="0"/>
        <w:jc w:val="both"/>
      </w:pPr>
      <w:r>
        <w:rPr>
          <w:rFonts w:ascii="Times New Roman"/>
          <w:b/>
          <w:i w:val="false"/>
          <w:color w:val="000000"/>
          <w:sz w:val="28"/>
        </w:rPr>
        <w:t xml:space="preserve">Статья 111. Отпуск без сохранения заработной платы </w:t>
      </w:r>
    </w:p>
    <w:bookmarkStart w:name="z464" w:id="531"/>
    <w:p>
      <w:pPr>
        <w:spacing w:after="0"/>
        <w:ind w:left="0"/>
        <w:jc w:val="both"/>
      </w:pPr>
      <w:r>
        <w:rPr>
          <w:rFonts w:ascii="Times New Roman"/>
          <w:b w:val="false"/>
          <w:i w:val="false"/>
          <w:color w:val="000000"/>
          <w:sz w:val="28"/>
        </w:rPr>
        <w:t xml:space="preserve">
      1. По соглашению сторон трудового договора на основании заявления работника ему может быть предоставлен отпуск без сохранения заработной платы. </w:t>
      </w:r>
    </w:p>
    <w:bookmarkEnd w:id="531"/>
    <w:bookmarkStart w:name="z465" w:id="532"/>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532"/>
    <w:bookmarkStart w:name="z466" w:id="533"/>
    <w:p>
      <w:pPr>
        <w:spacing w:after="0"/>
        <w:ind w:left="0"/>
        <w:jc w:val="both"/>
      </w:pPr>
      <w:r>
        <w:rPr>
          <w:rFonts w:ascii="Times New Roman"/>
          <w:b w:val="false"/>
          <w:i w:val="false"/>
          <w:color w:val="000000"/>
          <w:sz w:val="28"/>
        </w:rPr>
        <w:t xml:space="preserve">
      3. На основании письменного заявления работника работодатель обязан предоставить отпуск без сохранения заработной платы до пяти календарных дней при: </w:t>
      </w:r>
    </w:p>
    <w:bookmarkEnd w:id="533"/>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xml:space="preserve">
      2) рождении ребенка; </w:t>
      </w:r>
    </w:p>
    <w:p>
      <w:pPr>
        <w:spacing w:after="0"/>
        <w:ind w:left="0"/>
        <w:jc w:val="both"/>
      </w:pPr>
      <w:r>
        <w:rPr>
          <w:rFonts w:ascii="Times New Roman"/>
          <w:b w:val="false"/>
          <w:i w:val="false"/>
          <w:color w:val="000000"/>
          <w:sz w:val="28"/>
        </w:rPr>
        <w:t xml:space="preserve">
      3) смерти близких родственников; </w:t>
      </w:r>
    </w:p>
    <w:p>
      <w:pPr>
        <w:spacing w:after="0"/>
        <w:ind w:left="0"/>
        <w:jc w:val="both"/>
      </w:pPr>
      <w:r>
        <w:rPr>
          <w:rFonts w:ascii="Times New Roman"/>
          <w:b w:val="false"/>
          <w:i w:val="false"/>
          <w:color w:val="000000"/>
          <w:sz w:val="28"/>
        </w:rPr>
        <w:t xml:space="preserve">
      4) в иных случаях, предусмотренных трудовым, коллективным договорами. </w:t>
      </w:r>
    </w:p>
    <w:p>
      <w:pPr>
        <w:spacing w:after="0"/>
        <w:ind w:left="0"/>
        <w:jc w:val="both"/>
      </w:pPr>
      <w:r>
        <w:rPr>
          <w:rFonts w:ascii="Times New Roman"/>
          <w:b/>
          <w:i w:val="false"/>
          <w:color w:val="000000"/>
          <w:sz w:val="28"/>
        </w:rPr>
        <w:t xml:space="preserve">Статья 112. Учебный отпуск </w:t>
      </w:r>
    </w:p>
    <w:bookmarkStart w:name="z468" w:id="534"/>
    <w:p>
      <w:pPr>
        <w:spacing w:after="0"/>
        <w:ind w:left="0"/>
        <w:jc w:val="both"/>
      </w:pPr>
      <w:r>
        <w:rPr>
          <w:rFonts w:ascii="Times New Roman"/>
          <w:b w:val="false"/>
          <w:i w:val="false"/>
          <w:color w:val="000000"/>
          <w:sz w:val="28"/>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bookmarkEnd w:id="534"/>
    <w:bookmarkStart w:name="z469" w:id="535"/>
    <w:p>
      <w:pPr>
        <w:spacing w:after="0"/>
        <w:ind w:left="0"/>
        <w:jc w:val="both"/>
      </w:pPr>
      <w:r>
        <w:rPr>
          <w:rFonts w:ascii="Times New Roman"/>
          <w:b w:val="false"/>
          <w:i w:val="false"/>
          <w:color w:val="000000"/>
          <w:sz w:val="28"/>
        </w:rPr>
        <w:t>
      2. Оплата учебного отпуска определяется трудовым, коллективным договорами, договором обучения.</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113. Отпуска в связи с рождением ребенка (детей), усыновлением (удочерением) новорожденного ребенка (детей) </w:t>
      </w:r>
    </w:p>
    <w:bookmarkStart w:name="z471" w:id="536"/>
    <w:p>
      <w:pPr>
        <w:spacing w:after="0"/>
        <w:ind w:left="0"/>
        <w:jc w:val="both"/>
      </w:pPr>
      <w:r>
        <w:rPr>
          <w:rFonts w:ascii="Times New Roman"/>
          <w:b w:val="false"/>
          <w:i w:val="false"/>
          <w:color w:val="000000"/>
          <w:sz w:val="28"/>
        </w:rPr>
        <w:t xml:space="preserve">
      1. Беременным женщинам, женщинам, родившим ребенка (детей), женщинам (мужчинам), усыновившим или удочерившим новорожденного ребенка (детей), предоставляются следующие отпуска в связи с рождением ребенка: </w:t>
      </w:r>
    </w:p>
    <w:bookmarkEnd w:id="536"/>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xml:space="preserve">
      2) отпуск работникам, усыновившим или удочерившим новорожденного ребенка (детей); </w:t>
      </w:r>
    </w:p>
    <w:p>
      <w:pPr>
        <w:spacing w:after="0"/>
        <w:ind w:left="0"/>
        <w:jc w:val="both"/>
      </w:pPr>
      <w:r>
        <w:rPr>
          <w:rFonts w:ascii="Times New Roman"/>
          <w:b w:val="false"/>
          <w:i w:val="false"/>
          <w:color w:val="000000"/>
          <w:sz w:val="28"/>
        </w:rPr>
        <w:t xml:space="preserve">
      3) отпуск без сохранения заработной платы по уходу за ребенком до достижения им возраста трех лет. </w:t>
      </w:r>
    </w:p>
    <w:bookmarkStart w:name="z472" w:id="537"/>
    <w:p>
      <w:pPr>
        <w:spacing w:after="0"/>
        <w:ind w:left="0"/>
        <w:jc w:val="both"/>
      </w:pPr>
      <w:r>
        <w:rPr>
          <w:rFonts w:ascii="Times New Roman"/>
          <w:b w:val="false"/>
          <w:i w:val="false"/>
          <w:color w:val="000000"/>
          <w:sz w:val="28"/>
        </w:rPr>
        <w:t xml:space="preserve">
      2. Предоставление отпусков в связи с рождением ребенка (детей), усыновлением (удочерением) новорожденного ребенка (детей) осуществляется на условиях, предусмотренных статьями 192 - 195 настоящего Кодекса. </w:t>
      </w:r>
    </w:p>
    <w:bookmarkEnd w:id="537"/>
    <w:bookmarkStart w:name="z473" w:id="5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 Законом РК от 19 декабря 2007 года N 9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19 декабря 2007 года </w:t>
      </w:r>
      <w:r>
        <w:rPr>
          <w:rFonts w:ascii="Times New Roman"/>
          <w:b w:val="false"/>
          <w:i w:val="false"/>
          <w:color w:val="00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114. Оформление отпуска </w:t>
      </w:r>
    </w:p>
    <w:p>
      <w:pPr>
        <w:spacing w:after="0"/>
        <w:ind w:left="0"/>
        <w:jc w:val="both"/>
      </w:pPr>
      <w:r>
        <w:rPr>
          <w:rFonts w:ascii="Times New Roman"/>
          <w:b w:val="false"/>
          <w:i w:val="false"/>
          <w:color w:val="000000"/>
          <w:sz w:val="28"/>
        </w:rPr>
        <w:t xml:space="preserve">
      Предоставление, перенесение, продление отпуска либо отзыв из отпуска оформляются актом работодателя. </w:t>
      </w:r>
    </w:p>
    <w:bookmarkStart w:name="z475" w:id="539"/>
    <w:p>
      <w:pPr>
        <w:spacing w:after="0"/>
        <w:ind w:left="0"/>
        <w:jc w:val="left"/>
      </w:pPr>
      <w:r>
        <w:rPr>
          <w:rFonts w:ascii="Times New Roman"/>
          <w:b/>
          <w:i w:val="false"/>
          <w:color w:val="000000"/>
        </w:rPr>
        <w:t xml:space="preserve"> Глава 9. НОРМИРОВАНИЕ ТРУДА</w:t>
      </w:r>
    </w:p>
    <w:bookmarkEnd w:id="539"/>
    <w:p>
      <w:pPr>
        <w:spacing w:after="0"/>
        <w:ind w:left="0"/>
        <w:jc w:val="both"/>
      </w:pPr>
      <w:r>
        <w:rPr>
          <w:rFonts w:ascii="Times New Roman"/>
          <w:b/>
          <w:i w:val="false"/>
          <w:color w:val="000000"/>
          <w:sz w:val="28"/>
        </w:rPr>
        <w:t xml:space="preserve">Статья 115. Государственные гарантии в области организации нормирования труда </w:t>
      </w:r>
    </w:p>
    <w:p>
      <w:pPr>
        <w:spacing w:after="0"/>
        <w:ind w:left="0"/>
        <w:jc w:val="both"/>
      </w:pPr>
      <w:r>
        <w:rPr>
          <w:rFonts w:ascii="Times New Roman"/>
          <w:b w:val="false"/>
          <w:i w:val="false"/>
          <w:color w:val="000000"/>
          <w:sz w:val="28"/>
        </w:rPr>
        <w:t xml:space="preserve">
      Государственные гарантии в области организации нормирования труда включают: </w:t>
      </w:r>
    </w:p>
    <w:p>
      <w:pPr>
        <w:spacing w:after="0"/>
        <w:ind w:left="0"/>
        <w:jc w:val="both"/>
      </w:pPr>
      <w:r>
        <w:rPr>
          <w:rFonts w:ascii="Times New Roman"/>
          <w:b w:val="false"/>
          <w:i w:val="false"/>
          <w:color w:val="000000"/>
          <w:sz w:val="28"/>
        </w:rPr>
        <w:t xml:space="preserve">
      типовые нормы и нормативы по труду; </w:t>
      </w:r>
    </w:p>
    <w:p>
      <w:pPr>
        <w:spacing w:after="0"/>
        <w:ind w:left="0"/>
        <w:jc w:val="both"/>
      </w:pPr>
      <w:r>
        <w:rPr>
          <w:rFonts w:ascii="Times New Roman"/>
          <w:b w:val="false"/>
          <w:i w:val="false"/>
          <w:color w:val="000000"/>
          <w:sz w:val="28"/>
        </w:rPr>
        <w:t xml:space="preserve">
      обеспечение государственными органами разработки технически обоснованных типовых норм и нормативов по труду; </w:t>
      </w:r>
    </w:p>
    <w:p>
      <w:pPr>
        <w:spacing w:after="0"/>
        <w:ind w:left="0"/>
        <w:jc w:val="both"/>
      </w:pPr>
      <w:r>
        <w:rPr>
          <w:rFonts w:ascii="Times New Roman"/>
          <w:b w:val="false"/>
          <w:i w:val="false"/>
          <w:color w:val="000000"/>
          <w:sz w:val="28"/>
        </w:rPr>
        <w:t xml:space="preserve">
      контроль за обеспечением работодателями разработки, введения и пересмотра норм труда. </w:t>
      </w:r>
    </w:p>
    <w:p>
      <w:pPr>
        <w:spacing w:after="0"/>
        <w:ind w:left="0"/>
        <w:jc w:val="both"/>
      </w:pPr>
      <w:r>
        <w:rPr>
          <w:rFonts w:ascii="Times New Roman"/>
          <w:b/>
          <w:i w:val="false"/>
          <w:color w:val="000000"/>
          <w:sz w:val="28"/>
        </w:rPr>
        <w:t xml:space="preserve">Статья 116. Нормы труда </w:t>
      </w:r>
    </w:p>
    <w:bookmarkStart w:name="z478" w:id="540"/>
    <w:p>
      <w:pPr>
        <w:spacing w:after="0"/>
        <w:ind w:left="0"/>
        <w:jc w:val="both"/>
      </w:pPr>
      <w:r>
        <w:rPr>
          <w:rFonts w:ascii="Times New Roman"/>
          <w:b w:val="false"/>
          <w:i w:val="false"/>
          <w:color w:val="000000"/>
          <w:sz w:val="28"/>
        </w:rPr>
        <w:t xml:space="preserve">
      1. Нормы труда (выработки, времени, обслуживания)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 </w:t>
      </w:r>
    </w:p>
    <w:bookmarkEnd w:id="540"/>
    <w:bookmarkStart w:name="z479" w:id="541"/>
    <w:p>
      <w:pPr>
        <w:spacing w:after="0"/>
        <w:ind w:left="0"/>
        <w:jc w:val="both"/>
      </w:pPr>
      <w:r>
        <w:rPr>
          <w:rFonts w:ascii="Times New Roman"/>
          <w:b w:val="false"/>
          <w:i w:val="false"/>
          <w:color w:val="000000"/>
          <w:sz w:val="28"/>
        </w:rPr>
        <w:t xml:space="preserve">
      2. Нормы выработки для работников, не достигших восемнадцати летнего возраста, устанавливаются в соответствии со статьей 182 настоящего Кодекса. </w:t>
      </w:r>
    </w:p>
    <w:bookmarkEnd w:id="541"/>
    <w:bookmarkStart w:name="z480" w:id="542"/>
    <w:p>
      <w:pPr>
        <w:spacing w:after="0"/>
        <w:ind w:left="0"/>
        <w:jc w:val="both"/>
      </w:pPr>
      <w:r>
        <w:rPr>
          <w:rFonts w:ascii="Times New Roman"/>
          <w:b w:val="false"/>
          <w:i w:val="false"/>
          <w:color w:val="000000"/>
          <w:sz w:val="28"/>
        </w:rPr>
        <w:t xml:space="preserve">
      3.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(нормативы) численности работников. </w:t>
      </w:r>
    </w:p>
    <w:bookmarkEnd w:id="542"/>
    <w:p>
      <w:pPr>
        <w:spacing w:after="0"/>
        <w:ind w:left="0"/>
        <w:jc w:val="both"/>
      </w:pPr>
      <w:r>
        <w:rPr>
          <w:rFonts w:ascii="Times New Roman"/>
          <w:b/>
          <w:i w:val="false"/>
          <w:color w:val="000000"/>
          <w:sz w:val="28"/>
        </w:rPr>
        <w:t xml:space="preserve">Статья 117. Разработка, введение новых, замена и пересмотр действующих норм труда </w:t>
      </w:r>
    </w:p>
    <w:bookmarkStart w:name="z482" w:id="543"/>
    <w:p>
      <w:pPr>
        <w:spacing w:after="0"/>
        <w:ind w:left="0"/>
        <w:jc w:val="both"/>
      </w:pPr>
      <w:r>
        <w:rPr>
          <w:rFonts w:ascii="Times New Roman"/>
          <w:b w:val="false"/>
          <w:i w:val="false"/>
          <w:color w:val="000000"/>
          <w:sz w:val="28"/>
        </w:rPr>
        <w:t xml:space="preserve">
      1.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 </w:t>
      </w:r>
    </w:p>
    <w:bookmarkEnd w:id="543"/>
    <w:bookmarkStart w:name="z483" w:id="544"/>
    <w:p>
      <w:pPr>
        <w:spacing w:after="0"/>
        <w:ind w:left="0"/>
        <w:jc w:val="both"/>
      </w:pPr>
      <w:r>
        <w:rPr>
          <w:rFonts w:ascii="Times New Roman"/>
          <w:b w:val="false"/>
          <w:i w:val="false"/>
          <w:color w:val="000000"/>
          <w:sz w:val="28"/>
        </w:rPr>
        <w:t xml:space="preserve">
      2. Типовые (отраслевые, межотраслевые) нормы и нормативы по труду </w:t>
      </w:r>
      <w:r>
        <w:rPr>
          <w:rFonts w:ascii="Times New Roman"/>
          <w:b w:val="false"/>
          <w:i w:val="false"/>
          <w:color w:val="000000"/>
          <w:sz w:val="28"/>
        </w:rPr>
        <w:t>утверждаются</w:t>
      </w:r>
      <w:r>
        <w:rPr>
          <w:rFonts w:ascii="Times New Roman"/>
          <w:b w:val="false"/>
          <w:i w:val="false"/>
          <w:color w:val="000000"/>
          <w:sz w:val="28"/>
        </w:rPr>
        <w:t xml:space="preserve"> уполномоченными государственными органами соответствующих сфер деятельности по согласованию с уполномоченным государственным органом по труду в </w:t>
      </w:r>
      <w:r>
        <w:rPr>
          <w:rFonts w:ascii="Times New Roman"/>
          <w:b w:val="false"/>
          <w:i w:val="false"/>
          <w:color w:val="000000"/>
          <w:sz w:val="28"/>
        </w:rPr>
        <w:t>установленном</w:t>
      </w:r>
      <w:r>
        <w:rPr>
          <w:rFonts w:ascii="Times New Roman"/>
          <w:b w:val="false"/>
          <w:i w:val="false"/>
          <w:color w:val="000000"/>
          <w:sz w:val="28"/>
        </w:rPr>
        <w:t xml:space="preserve"> им порядке.</w:t>
      </w:r>
    </w:p>
    <w:bookmarkEnd w:id="544"/>
    <w:p>
      <w:pPr>
        <w:spacing w:after="0"/>
        <w:ind w:left="0"/>
        <w:jc w:val="both"/>
      </w:pPr>
      <w:r>
        <w:rPr>
          <w:rFonts w:ascii="Times New Roman"/>
          <w:b w:val="false"/>
          <w:i w:val="false"/>
          <w:color w:val="000000"/>
          <w:sz w:val="28"/>
        </w:rPr>
        <w:t xml:space="preserve">
      Типовые нормы и нормативы по труду единые (межотраслевые) для всех сфер деятельности </w:t>
      </w:r>
      <w:r>
        <w:rPr>
          <w:rFonts w:ascii="Times New Roman"/>
          <w:b w:val="false"/>
          <w:i w:val="false"/>
          <w:color w:val="000000"/>
          <w:sz w:val="28"/>
        </w:rPr>
        <w:t>утверждаются</w:t>
      </w:r>
      <w:r>
        <w:rPr>
          <w:rFonts w:ascii="Times New Roman"/>
          <w:b w:val="false"/>
          <w:i w:val="false"/>
          <w:color w:val="000000"/>
          <w:sz w:val="28"/>
        </w:rPr>
        <w:t xml:space="preserve"> уполномоченным государственным органом по труду по согласованию с государственными органами соответствующих сфер деятельности.</w:t>
      </w:r>
    </w:p>
    <w:bookmarkStart w:name="z484" w:id="545"/>
    <w:p>
      <w:pPr>
        <w:spacing w:after="0"/>
        <w:ind w:left="0"/>
        <w:jc w:val="both"/>
      </w:pPr>
      <w:r>
        <w:rPr>
          <w:rFonts w:ascii="Times New Roman"/>
          <w:b w:val="false"/>
          <w:i w:val="false"/>
          <w:color w:val="000000"/>
          <w:sz w:val="28"/>
        </w:rPr>
        <w:t xml:space="preserve">
      3. Замена и пересмотр типовых (отраслевых, межотраслевых) норм и нормативов по труду осуществляются органами, утвердившими их,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государственным органом по труду.</w:t>
      </w:r>
    </w:p>
    <w:bookmarkEnd w:id="545"/>
    <w:bookmarkStart w:name="z485" w:id="546"/>
    <w:p>
      <w:pPr>
        <w:spacing w:after="0"/>
        <w:ind w:left="0"/>
        <w:jc w:val="both"/>
      </w:pPr>
      <w:r>
        <w:rPr>
          <w:rFonts w:ascii="Times New Roman"/>
          <w:b w:val="false"/>
          <w:i w:val="false"/>
          <w:color w:val="000000"/>
          <w:sz w:val="28"/>
        </w:rPr>
        <w:t xml:space="preserve">
      4.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 </w:t>
      </w:r>
    </w:p>
    <w:bookmarkEnd w:id="546"/>
    <w:p>
      <w:pPr>
        <w:spacing w:after="0"/>
        <w:ind w:left="0"/>
        <w:jc w:val="both"/>
      </w:pPr>
      <w:r>
        <w:rPr>
          <w:rFonts w:ascii="Times New Roman"/>
          <w:b w:val="false"/>
          <w:i w:val="false"/>
          <w:color w:val="000000"/>
          <w:sz w:val="28"/>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 </w:t>
      </w:r>
    </w:p>
    <w:bookmarkStart w:name="z486" w:id="547"/>
    <w:p>
      <w:pPr>
        <w:spacing w:after="0"/>
        <w:ind w:left="0"/>
        <w:jc w:val="both"/>
      </w:pPr>
      <w:r>
        <w:rPr>
          <w:rFonts w:ascii="Times New Roman"/>
          <w:b w:val="false"/>
          <w:i w:val="false"/>
          <w:color w:val="000000"/>
          <w:sz w:val="28"/>
        </w:rPr>
        <w:t xml:space="preserve">
      5. О введении работодателем новых норм труда работники извещаются не позднее чем за один месяц. </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118. Требования, предъявляемые к разработке норм труда </w:t>
      </w:r>
    </w:p>
    <w:p>
      <w:pPr>
        <w:spacing w:after="0"/>
        <w:ind w:left="0"/>
        <w:jc w:val="both"/>
      </w:pPr>
      <w:r>
        <w:rPr>
          <w:rFonts w:ascii="Times New Roman"/>
          <w:b w:val="false"/>
          <w:i w:val="false"/>
          <w:color w:val="000000"/>
          <w:sz w:val="28"/>
        </w:rPr>
        <w:t xml:space="preserve">
      При разработке норм труда должны обеспечиваться: </w:t>
      </w:r>
    </w:p>
    <w:p>
      <w:pPr>
        <w:spacing w:after="0"/>
        <w:ind w:left="0"/>
        <w:jc w:val="both"/>
      </w:pPr>
      <w:r>
        <w:rPr>
          <w:rFonts w:ascii="Times New Roman"/>
          <w:b w:val="false"/>
          <w:i w:val="false"/>
          <w:color w:val="000000"/>
          <w:sz w:val="28"/>
        </w:rPr>
        <w:t xml:space="preserve">
      1) качество норм труда, их оптимальное приближение к необходимым затратам труда; </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xml:space="preserve">
      3) прогрессивность норм труда на основе достижений науки и техники; </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p>
      <w:pPr>
        <w:spacing w:after="0"/>
        <w:ind w:left="0"/>
        <w:jc w:val="both"/>
      </w:pPr>
      <w:r>
        <w:rPr>
          <w:rFonts w:ascii="Times New Roman"/>
          <w:b/>
          <w:i w:val="false"/>
          <w:color w:val="000000"/>
          <w:sz w:val="28"/>
        </w:rPr>
        <w:t xml:space="preserve">Статья 119. Особенности регулирования нормирования труда </w:t>
      </w:r>
    </w:p>
    <w:p>
      <w:pPr>
        <w:spacing w:after="0"/>
        <w:ind w:left="0"/>
        <w:jc w:val="both"/>
      </w:pPr>
      <w:r>
        <w:rPr>
          <w:rFonts w:ascii="Times New Roman"/>
          <w:b w:val="false"/>
          <w:i w:val="false"/>
          <w:color w:val="000000"/>
          <w:sz w:val="28"/>
        </w:rPr>
        <w:t xml:space="preserve">
      Порядок представления, рассмотрения и согласования норм труда в организации, на услуги (товары, работы) которой вводится государственное регулирование тарифов (цен, ставок сборов),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государственным органом по труду. </w:t>
      </w:r>
    </w:p>
    <w:bookmarkStart w:name="z489" w:id="548"/>
    <w:p>
      <w:pPr>
        <w:spacing w:after="0"/>
        <w:ind w:left="0"/>
        <w:jc w:val="left"/>
      </w:pPr>
      <w:r>
        <w:rPr>
          <w:rFonts w:ascii="Times New Roman"/>
          <w:b/>
          <w:i w:val="false"/>
          <w:color w:val="000000"/>
        </w:rPr>
        <w:t xml:space="preserve"> Глава 10. ОПЛАТА ТРУДА</w:t>
      </w:r>
    </w:p>
    <w:bookmarkEnd w:id="548"/>
    <w:p>
      <w:pPr>
        <w:spacing w:after="0"/>
        <w:ind w:left="0"/>
        <w:jc w:val="both"/>
      </w:pPr>
      <w:r>
        <w:rPr>
          <w:rFonts w:ascii="Times New Roman"/>
          <w:b/>
          <w:i w:val="false"/>
          <w:color w:val="000000"/>
          <w:sz w:val="28"/>
        </w:rPr>
        <w:t xml:space="preserve">Статья 120. Государственные гарантии в области оплаты труда </w:t>
      </w:r>
    </w:p>
    <w:p>
      <w:pPr>
        <w:spacing w:after="0"/>
        <w:ind w:left="0"/>
        <w:jc w:val="both"/>
      </w:pPr>
      <w:r>
        <w:rPr>
          <w:rFonts w:ascii="Times New Roman"/>
          <w:b w:val="false"/>
          <w:i w:val="false"/>
          <w:color w:val="000000"/>
          <w:sz w:val="28"/>
        </w:rPr>
        <w:t xml:space="preserve">
      Государственные гарантии в области оплаты труда работников включают: </w:t>
      </w:r>
    </w:p>
    <w:p>
      <w:pPr>
        <w:spacing w:after="0"/>
        <w:ind w:left="0"/>
        <w:jc w:val="both"/>
      </w:pPr>
      <w:r>
        <w:rPr>
          <w:rFonts w:ascii="Times New Roman"/>
          <w:b w:val="false"/>
          <w:i w:val="false"/>
          <w:color w:val="000000"/>
          <w:sz w:val="28"/>
        </w:rPr>
        <w:t xml:space="preserve">
      минимальный размер месячной заработной платы; </w:t>
      </w:r>
    </w:p>
    <w:p>
      <w:pPr>
        <w:spacing w:after="0"/>
        <w:ind w:left="0"/>
        <w:jc w:val="both"/>
      </w:pPr>
      <w:r>
        <w:rPr>
          <w:rFonts w:ascii="Times New Roman"/>
          <w:b w:val="false"/>
          <w:i w:val="false"/>
          <w:color w:val="000000"/>
          <w:sz w:val="28"/>
        </w:rPr>
        <w:t xml:space="preserve">
      минимальный размер часовой заработной платы, определяемый в соответствии со статьей 122 настоящего Кодекса; </w:t>
      </w:r>
    </w:p>
    <w:p>
      <w:pPr>
        <w:spacing w:after="0"/>
        <w:ind w:left="0"/>
        <w:jc w:val="both"/>
      </w:pPr>
      <w:r>
        <w:rPr>
          <w:rFonts w:ascii="Times New Roman"/>
          <w:b w:val="false"/>
          <w:i w:val="false"/>
          <w:color w:val="000000"/>
          <w:sz w:val="28"/>
        </w:rPr>
        <w:t xml:space="preserve">
      минимальные стандарты оплаты труда; </w:t>
      </w:r>
    </w:p>
    <w:p>
      <w:pPr>
        <w:spacing w:after="0"/>
        <w:ind w:left="0"/>
        <w:jc w:val="both"/>
      </w:pPr>
      <w:r>
        <w:rPr>
          <w:rFonts w:ascii="Times New Roman"/>
          <w:b w:val="false"/>
          <w:i w:val="false"/>
          <w:color w:val="000000"/>
          <w:sz w:val="28"/>
        </w:rPr>
        <w:t xml:space="preserve">
      оплату за работу в сверхурочное время; </w:t>
      </w:r>
    </w:p>
    <w:p>
      <w:pPr>
        <w:spacing w:after="0"/>
        <w:ind w:left="0"/>
        <w:jc w:val="both"/>
      </w:pPr>
      <w:r>
        <w:rPr>
          <w:rFonts w:ascii="Times New Roman"/>
          <w:b w:val="false"/>
          <w:i w:val="false"/>
          <w:color w:val="000000"/>
          <w:sz w:val="28"/>
        </w:rPr>
        <w:t xml:space="preserve">
      оплату за работу в праздничные и выходные дни; </w:t>
      </w:r>
    </w:p>
    <w:p>
      <w:pPr>
        <w:spacing w:after="0"/>
        <w:ind w:left="0"/>
        <w:jc w:val="both"/>
      </w:pPr>
      <w:r>
        <w:rPr>
          <w:rFonts w:ascii="Times New Roman"/>
          <w:b w:val="false"/>
          <w:i w:val="false"/>
          <w:color w:val="000000"/>
          <w:sz w:val="28"/>
        </w:rPr>
        <w:t xml:space="preserve">
      оплату за работу в ночное время; </w:t>
      </w:r>
    </w:p>
    <w:p>
      <w:pPr>
        <w:spacing w:after="0"/>
        <w:ind w:left="0"/>
        <w:jc w:val="both"/>
      </w:pPr>
      <w:r>
        <w:rPr>
          <w:rFonts w:ascii="Times New Roman"/>
          <w:b w:val="false"/>
          <w:i w:val="false"/>
          <w:color w:val="000000"/>
          <w:sz w:val="28"/>
        </w:rPr>
        <w:t xml:space="preserve">
      ограничение размера удержаний из заработной платы работника; </w:t>
      </w:r>
    </w:p>
    <w:p>
      <w:pPr>
        <w:spacing w:after="0"/>
        <w:ind w:left="0"/>
        <w:jc w:val="both"/>
      </w:pPr>
      <w:r>
        <w:rPr>
          <w:rFonts w:ascii="Times New Roman"/>
          <w:b w:val="false"/>
          <w:i w:val="false"/>
          <w:color w:val="000000"/>
          <w:sz w:val="28"/>
        </w:rPr>
        <w:t xml:space="preserve">
      государственный контроль за полной и своевременной выплатой заработной платы и реализацией государственных гарантий в области оплаты труда; </w:t>
      </w:r>
    </w:p>
    <w:p>
      <w:pPr>
        <w:spacing w:after="0"/>
        <w:ind w:left="0"/>
        <w:jc w:val="both"/>
      </w:pPr>
      <w:r>
        <w:rPr>
          <w:rFonts w:ascii="Times New Roman"/>
          <w:b w:val="false"/>
          <w:i w:val="false"/>
          <w:color w:val="000000"/>
          <w:sz w:val="28"/>
        </w:rPr>
        <w:t xml:space="preserve">
      порядок и сроки выплаты заработной платы. </w:t>
      </w:r>
    </w:p>
    <w:p>
      <w:pPr>
        <w:spacing w:after="0"/>
        <w:ind w:left="0"/>
        <w:jc w:val="both"/>
      </w:pPr>
      <w:r>
        <w:rPr>
          <w:rFonts w:ascii="Times New Roman"/>
          <w:b/>
          <w:i w:val="false"/>
          <w:color w:val="000000"/>
          <w:sz w:val="28"/>
        </w:rPr>
        <w:t xml:space="preserve">Статья 121. Размер заработной платы </w:t>
      </w:r>
    </w:p>
    <w:bookmarkStart w:name="z492" w:id="549"/>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w:t>
      </w:r>
    </w:p>
    <w:bookmarkEnd w:id="549"/>
    <w:bookmarkStart w:name="z493" w:id="550"/>
    <w:p>
      <w:pPr>
        <w:spacing w:after="0"/>
        <w:ind w:left="0"/>
        <w:jc w:val="both"/>
      </w:pPr>
      <w:r>
        <w:rPr>
          <w:rFonts w:ascii="Times New Roman"/>
          <w:b w:val="false"/>
          <w:i w:val="false"/>
          <w:color w:val="000000"/>
          <w:sz w:val="28"/>
        </w:rPr>
        <w:t xml:space="preserve">
      2.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минимального размера месячной заработной платы. </w:t>
      </w:r>
    </w:p>
    <w:bookmarkEnd w:id="550"/>
    <w:p>
      <w:pPr>
        <w:spacing w:after="0"/>
        <w:ind w:left="0"/>
        <w:jc w:val="both"/>
      </w:pPr>
      <w:r>
        <w:rPr>
          <w:rFonts w:ascii="Times New Roman"/>
          <w:b/>
          <w:i w:val="false"/>
          <w:color w:val="000000"/>
          <w:sz w:val="28"/>
        </w:rPr>
        <w:t xml:space="preserve">Статья 122. Установление минимального размера заработной платы </w:t>
      </w:r>
    </w:p>
    <w:bookmarkStart w:name="z495" w:id="551"/>
    <w:p>
      <w:pPr>
        <w:spacing w:after="0"/>
        <w:ind w:left="0"/>
        <w:jc w:val="both"/>
      </w:pPr>
      <w:r>
        <w:rPr>
          <w:rFonts w:ascii="Times New Roman"/>
          <w:b w:val="false"/>
          <w:i w:val="false"/>
          <w:color w:val="000000"/>
          <w:sz w:val="28"/>
        </w:rPr>
        <w:t xml:space="preserve">
      1. Минимальный размер месячной заработной платы, устанавливаемый ежегодно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соответствующий финансовый год, не должен быть ниже </w:t>
      </w:r>
      <w:r>
        <w:rPr>
          <w:rFonts w:ascii="Times New Roman"/>
          <w:b w:val="false"/>
          <w:i w:val="false"/>
          <w:color w:val="000000"/>
          <w:sz w:val="28"/>
        </w:rPr>
        <w:t>прожиточного минимума</w:t>
      </w:r>
      <w:r>
        <w:rPr>
          <w:rFonts w:ascii="Times New Roman"/>
          <w:b w:val="false"/>
          <w:i w:val="false"/>
          <w:color w:val="000000"/>
          <w:sz w:val="28"/>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551"/>
    <w:bookmarkStart w:name="z496" w:id="552"/>
    <w:p>
      <w:pPr>
        <w:spacing w:after="0"/>
        <w:ind w:left="0"/>
        <w:jc w:val="both"/>
      </w:pPr>
      <w:r>
        <w:rPr>
          <w:rFonts w:ascii="Times New Roman"/>
          <w:b w:val="false"/>
          <w:i w:val="false"/>
          <w:color w:val="000000"/>
          <w:sz w:val="28"/>
        </w:rPr>
        <w:t>
      2. Минимальный стандарт оплаты труда определяется из расчета минимального размера месячной заработной платы, установленного законом о республиканском бюджете и действующего на 1 января соответствующего финансового года, и повышающих отраслевых коэффициентов, определяемых отраслевым соглашением.</w:t>
      </w:r>
    </w:p>
    <w:bookmarkEnd w:id="552"/>
    <w:bookmarkStart w:name="z497" w:id="553"/>
    <w:p>
      <w:pPr>
        <w:spacing w:after="0"/>
        <w:ind w:left="0"/>
        <w:jc w:val="both"/>
      </w:pPr>
      <w:r>
        <w:rPr>
          <w:rFonts w:ascii="Times New Roman"/>
          <w:b w:val="false"/>
          <w:i w:val="false"/>
          <w:color w:val="000000"/>
          <w:sz w:val="28"/>
        </w:rPr>
        <w:t xml:space="preserve">
      3. Минимальный размер часовой заработной платы работника, выполнившего свои трудовые обязанности (нормы труда),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553"/>
    <w:bookmarkStart w:name="z498" w:id="554"/>
    <w:p>
      <w:pPr>
        <w:spacing w:after="0"/>
        <w:ind w:left="0"/>
        <w:jc w:val="both"/>
      </w:pPr>
      <w:r>
        <w:rPr>
          <w:rFonts w:ascii="Times New Roman"/>
          <w:b w:val="false"/>
          <w:i w:val="false"/>
          <w:color w:val="000000"/>
          <w:sz w:val="28"/>
        </w:rPr>
        <w:t xml:space="preserve">
      4.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соответствующий финансовый год, а для работников, занятых на </w:t>
      </w:r>
      <w:r>
        <w:rPr>
          <w:rFonts w:ascii="Times New Roman"/>
          <w:b w:val="false"/>
          <w:i w:val="false"/>
          <w:color w:val="000000"/>
          <w:sz w:val="28"/>
        </w:rPr>
        <w:t>тяжелых работах</w:t>
      </w:r>
      <w:r>
        <w:rPr>
          <w:rFonts w:ascii="Times New Roman"/>
          <w:b w:val="false"/>
          <w:i w:val="false"/>
          <w:color w:val="000000"/>
          <w:sz w:val="28"/>
        </w:rPr>
        <w:t>, работах с вредными (особо вредными), опасными условиями труда, не ниже минимального стандарта оплаты труда.</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123. Почасовая оплата труда </w:t>
      </w:r>
    </w:p>
    <w:p>
      <w:pPr>
        <w:spacing w:after="0"/>
        <w:ind w:left="0"/>
        <w:jc w:val="both"/>
      </w:pPr>
      <w:r>
        <w:rPr>
          <w:rFonts w:ascii="Times New Roman"/>
          <w:b w:val="false"/>
          <w:i w:val="false"/>
          <w:color w:val="000000"/>
          <w:sz w:val="28"/>
        </w:rPr>
        <w:t xml:space="preserve">
      Условиями трудового, коллективного договоров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w:t>
      </w:r>
    </w:p>
    <w:p>
      <w:pPr>
        <w:spacing w:after="0"/>
        <w:ind w:left="0"/>
        <w:jc w:val="both"/>
      </w:pPr>
      <w:r>
        <w:rPr>
          <w:rFonts w:ascii="Times New Roman"/>
          <w:b/>
          <w:i w:val="false"/>
          <w:color w:val="000000"/>
          <w:sz w:val="28"/>
        </w:rPr>
        <w:t xml:space="preserve">Статья 124. Индексация заработной платы </w:t>
      </w:r>
    </w:p>
    <w:p>
      <w:pPr>
        <w:spacing w:after="0"/>
        <w:ind w:left="0"/>
        <w:jc w:val="both"/>
      </w:pPr>
      <w:r>
        <w:rPr>
          <w:rFonts w:ascii="Times New Roman"/>
          <w:b w:val="false"/>
          <w:i w:val="false"/>
          <w:color w:val="000000"/>
          <w:sz w:val="28"/>
        </w:rPr>
        <w:t>
      Индексация заработной платы производится работодателем в порядке, установленном соглашениями, коллективным договором или актом работодателя, исходя из уровня инфляции, определенного на соответствующий период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в редакции Закона РК от 27.06.2014  </w:t>
      </w:r>
      <w:r>
        <w:rPr>
          <w:rFonts w:ascii="Times New Roman"/>
          <w:b w:val="false"/>
          <w:i w:val="false"/>
          <w:color w:val="000000"/>
          <w:sz w:val="28"/>
        </w:rPr>
        <w:t>№ 212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125. Организация оплаты труда </w:t>
      </w:r>
    </w:p>
    <w:bookmarkStart w:name="z502" w:id="5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Квалификационные</w:t>
      </w: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работникам и сложность определенных видов работ устанавливаются на основе </w:t>
      </w:r>
      <w:r>
        <w:rPr>
          <w:rFonts w:ascii="Times New Roman"/>
          <w:b w:val="false"/>
          <w:i w:val="false"/>
          <w:color w:val="000000"/>
          <w:sz w:val="28"/>
        </w:rPr>
        <w:t>Единого тарифно-квалификационного справочника</w:t>
      </w:r>
      <w:r>
        <w:rPr>
          <w:rFonts w:ascii="Times New Roman"/>
          <w:b w:val="false"/>
          <w:i w:val="false"/>
          <w:color w:val="000000"/>
          <w:sz w:val="28"/>
        </w:rPr>
        <w:t xml:space="preserve"> работ и профессий рабочих, тарифно-квалификационных характеристик профессий рабочих, </w:t>
      </w:r>
      <w:r>
        <w:rPr>
          <w:rFonts w:ascii="Times New Roman"/>
          <w:b w:val="false"/>
          <w:i w:val="false"/>
          <w:color w:val="000000"/>
          <w:sz w:val="28"/>
        </w:rPr>
        <w:t>Квалификационного справочника</w:t>
      </w:r>
      <w:r>
        <w:rPr>
          <w:rFonts w:ascii="Times New Roman"/>
          <w:b w:val="false"/>
          <w:i w:val="false"/>
          <w:color w:val="000000"/>
          <w:sz w:val="28"/>
        </w:rPr>
        <w:t xml:space="preserve">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bookmarkEnd w:id="555"/>
    <w:bookmarkStart w:name="z503" w:id="556"/>
    <w:p>
      <w:pPr>
        <w:spacing w:after="0"/>
        <w:ind w:left="0"/>
        <w:jc w:val="both"/>
      </w:pPr>
      <w:r>
        <w:rPr>
          <w:rFonts w:ascii="Times New Roman"/>
          <w:b w:val="false"/>
          <w:i w:val="false"/>
          <w:color w:val="000000"/>
          <w:sz w:val="28"/>
        </w:rPr>
        <w:t xml:space="preserve">
      2. Отнесение выполняемых работ к определенной сложности и присвоение квалификационных разрядов и категорий работникам </w:t>
      </w:r>
      <w:r>
        <w:rPr>
          <w:rFonts w:ascii="Times New Roman"/>
          <w:b w:val="false"/>
          <w:i w:val="false"/>
          <w:color w:val="000000"/>
          <w:sz w:val="28"/>
        </w:rPr>
        <w:t>производятся</w:t>
      </w:r>
      <w:r>
        <w:rPr>
          <w:rFonts w:ascii="Times New Roman"/>
          <w:b w:val="false"/>
          <w:i w:val="false"/>
          <w:color w:val="000000"/>
          <w:sz w:val="28"/>
        </w:rPr>
        <w:t xml:space="preserve">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 </w:t>
      </w:r>
    </w:p>
    <w:bookmarkEnd w:id="556"/>
    <w:bookmarkStart w:name="z504" w:id="557"/>
    <w:p>
      <w:pPr>
        <w:spacing w:after="0"/>
        <w:ind w:left="0"/>
        <w:jc w:val="both"/>
      </w:pPr>
      <w:r>
        <w:rPr>
          <w:rFonts w:ascii="Times New Roman"/>
          <w:b w:val="false"/>
          <w:i w:val="false"/>
          <w:color w:val="000000"/>
          <w:sz w:val="28"/>
        </w:rPr>
        <w:t xml:space="preserve">
      3. Разработка, пересмотр, апробация, утверждение и порядок применения указанных в пункте 1 настоящей статьи справочников, тарифно-квалификационных характеристик профессий рабочих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по труду. </w:t>
      </w:r>
      <w:r>
        <w:rPr>
          <w:rFonts w:ascii="Times New Roman"/>
          <w:b w:val="false"/>
          <w:i w:val="false"/>
          <w:color w:val="000000"/>
          <w:sz w:val="28"/>
        </w:rPr>
        <w:t>Типовые квалификационные характеристики</w:t>
      </w:r>
      <w:r>
        <w:rPr>
          <w:rFonts w:ascii="Times New Roman"/>
          <w:b w:val="false"/>
          <w:i w:val="false"/>
          <w:color w:val="000000"/>
          <w:sz w:val="28"/>
        </w:rPr>
        <w:t xml:space="preserve"> должностей руководителей, специалистов и других служащих организаций различных видов экономической деятельности разрабатываются и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w:t>
      </w:r>
    </w:p>
    <w:bookmarkEnd w:id="557"/>
    <w:p>
      <w:pPr>
        <w:spacing w:after="0"/>
        <w:ind w:left="0"/>
        <w:jc w:val="both"/>
      </w:pPr>
      <w:r>
        <w:rPr>
          <w:rFonts w:ascii="Times New Roman"/>
          <w:b/>
          <w:i w:val="false"/>
          <w:color w:val="000000"/>
          <w:sz w:val="28"/>
        </w:rPr>
        <w:t xml:space="preserve">Статья 126. Системы оплаты труда </w:t>
      </w:r>
    </w:p>
    <w:bookmarkStart w:name="z506" w:id="558"/>
    <w:p>
      <w:pPr>
        <w:spacing w:after="0"/>
        <w:ind w:left="0"/>
        <w:jc w:val="both"/>
      </w:pPr>
      <w:r>
        <w:rPr>
          <w:rFonts w:ascii="Times New Roman"/>
          <w:b w:val="false"/>
          <w:i w:val="false"/>
          <w:color w:val="000000"/>
          <w:sz w:val="28"/>
        </w:rPr>
        <w:t xml:space="preserve">
      1. Труд работников оплачивается повременно, сдельно или по иным системам оплаты труда. Оплата может производиться за индивидуальные и (или) коллективные результаты труда. </w:t>
      </w:r>
    </w:p>
    <w:bookmarkEnd w:id="558"/>
    <w:p>
      <w:pPr>
        <w:spacing w:after="0"/>
        <w:ind w:left="0"/>
        <w:jc w:val="both"/>
      </w:pPr>
      <w:r>
        <w:rPr>
          <w:rFonts w:ascii="Times New Roman"/>
          <w:b w:val="false"/>
          <w:i w:val="false"/>
          <w:color w:val="000000"/>
          <w:sz w:val="28"/>
        </w:rPr>
        <w:t xml:space="preserve">
      Система оплаты труда может формироваться на основе тарифной, бестарифной или смешанной системы. </w:t>
      </w:r>
    </w:p>
    <w:p>
      <w:pPr>
        <w:spacing w:after="0"/>
        <w:ind w:left="0"/>
        <w:jc w:val="both"/>
      </w:pPr>
      <w:r>
        <w:rPr>
          <w:rFonts w:ascii="Times New Roman"/>
          <w:b w:val="false"/>
          <w:i w:val="false"/>
          <w:color w:val="000000"/>
          <w:sz w:val="28"/>
        </w:rPr>
        <w:t xml:space="preserve">
      Тарифная система оплаты труда включает в себя: тарифную ставку (оклады), тарифную сетку, тарифные коэффициенты. </w:t>
      </w:r>
    </w:p>
    <w:p>
      <w:pPr>
        <w:spacing w:after="0"/>
        <w:ind w:left="0"/>
        <w:jc w:val="both"/>
      </w:pPr>
      <w:r>
        <w:rPr>
          <w:rFonts w:ascii="Times New Roman"/>
          <w:b w:val="false"/>
          <w:i w:val="false"/>
          <w:color w:val="000000"/>
          <w:sz w:val="28"/>
        </w:rPr>
        <w:t xml:space="preserve">
      Бестарифная система оплаты труда основывается на долевом распределении средств, предназначенных на оплату труда, в зависимости от критериев и на принципах оценки профессиональных качеств работников и их вклада в конечный результат. </w:t>
      </w:r>
    </w:p>
    <w:p>
      <w:pPr>
        <w:spacing w:after="0"/>
        <w:ind w:left="0"/>
        <w:jc w:val="both"/>
      </w:pPr>
      <w:r>
        <w:rPr>
          <w:rFonts w:ascii="Times New Roman"/>
          <w:b w:val="false"/>
          <w:i w:val="false"/>
          <w:color w:val="000000"/>
          <w:sz w:val="28"/>
        </w:rPr>
        <w:t xml:space="preserve">
      Смешанная система оплаты труда может содержать элементы как тарифной, так и бестарифной систем оплаты труда. </w:t>
      </w:r>
    </w:p>
    <w:bookmarkStart w:name="z507" w:id="559"/>
    <w:p>
      <w:pPr>
        <w:spacing w:after="0"/>
        <w:ind w:left="0"/>
        <w:jc w:val="both"/>
      </w:pPr>
      <w:r>
        <w:rPr>
          <w:rFonts w:ascii="Times New Roman"/>
          <w:b w:val="false"/>
          <w:i w:val="false"/>
          <w:color w:val="000000"/>
          <w:sz w:val="28"/>
        </w:rPr>
        <w:t xml:space="preserve">
      2.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 </w:t>
      </w:r>
    </w:p>
    <w:bookmarkEnd w:id="559"/>
    <w:bookmarkStart w:name="z508" w:id="560"/>
    <w:p>
      <w:pPr>
        <w:spacing w:after="0"/>
        <w:ind w:left="0"/>
        <w:jc w:val="both"/>
      </w:pPr>
      <w:r>
        <w:rPr>
          <w:rFonts w:ascii="Times New Roman"/>
          <w:b w:val="false"/>
          <w:i w:val="false"/>
          <w:color w:val="000000"/>
          <w:sz w:val="28"/>
        </w:rPr>
        <w:t xml:space="preserve">
      3. Система оплаты и стимулирования труда работников определяется условиями коллективного договора, трудового договора и (или) актами работодателя. </w:t>
      </w:r>
    </w:p>
    <w:bookmarkEnd w:id="560"/>
    <w:bookmarkStart w:name="z509" w:id="561"/>
    <w:p>
      <w:pPr>
        <w:spacing w:after="0"/>
        <w:ind w:left="0"/>
        <w:jc w:val="both"/>
      </w:pPr>
      <w:r>
        <w:rPr>
          <w:rFonts w:ascii="Times New Roman"/>
          <w:b w:val="false"/>
          <w:i w:val="false"/>
          <w:color w:val="000000"/>
          <w:sz w:val="28"/>
        </w:rPr>
        <w:t xml:space="preserve">
      4. Система оплаты труда должна обеспечить долю основной заработной платы (относительно постоянной части заработной платы) не менее 75 процентов в среднемесячной заработной плате работников без учета единовременных стимулирующих выплат. </w:t>
      </w:r>
    </w:p>
    <w:bookmarkEnd w:id="561"/>
    <w:bookmarkStart w:name="z510" w:id="562"/>
    <w:p>
      <w:pPr>
        <w:spacing w:after="0"/>
        <w:ind w:left="0"/>
        <w:jc w:val="both"/>
      </w:pPr>
      <w:r>
        <w:rPr>
          <w:rFonts w:ascii="Times New Roman"/>
          <w:b w:val="false"/>
          <w:i w:val="false"/>
          <w:color w:val="000000"/>
          <w:sz w:val="28"/>
        </w:rPr>
        <w:t xml:space="preserve">
      5. Система оплаты труда работников организаций, содержащихся за счет государственного бюджета и сметы (бюджета) Национального Банка Республики Казахстан, устанавливается </w:t>
      </w:r>
      <w:r>
        <w:rPr>
          <w:rFonts w:ascii="Times New Roman"/>
          <w:b w:val="false"/>
          <w:i w:val="false"/>
          <w:color w:val="000000"/>
          <w:sz w:val="28"/>
        </w:rPr>
        <w:t>нормативными</w:t>
      </w:r>
      <w:r>
        <w:rPr>
          <w:rFonts w:ascii="Times New Roman"/>
          <w:b w:val="false"/>
          <w:i w:val="false"/>
          <w:color w:val="000000"/>
          <w:sz w:val="28"/>
        </w:rPr>
        <w:t xml:space="preserve"> правовыми актами Республики Казахстан. </w:t>
      </w:r>
    </w:p>
    <w:bookmarkEnd w:id="562"/>
    <w:bookmarkStart w:name="z511" w:id="563"/>
    <w:p>
      <w:pPr>
        <w:spacing w:after="0"/>
        <w:ind w:left="0"/>
        <w:jc w:val="both"/>
      </w:pPr>
      <w:r>
        <w:rPr>
          <w:rFonts w:ascii="Times New Roman"/>
          <w:b w:val="false"/>
          <w:i w:val="false"/>
          <w:color w:val="000000"/>
          <w:sz w:val="28"/>
        </w:rPr>
        <w:t xml:space="preserve">
      6. Условия оплаты труда и премирования руководящих работников национальных компаний и акционерных обществ, контрольные пакеты акций которых принадлежат государству, определяются на основе </w:t>
      </w:r>
      <w:r>
        <w:rPr>
          <w:rFonts w:ascii="Times New Roman"/>
          <w:b w:val="false"/>
          <w:i w:val="false"/>
          <w:color w:val="000000"/>
          <w:sz w:val="28"/>
        </w:rPr>
        <w:t>Типового положения</w:t>
      </w:r>
      <w:r>
        <w:rPr>
          <w:rFonts w:ascii="Times New Roman"/>
          <w:b w:val="false"/>
          <w:i w:val="false"/>
          <w:color w:val="000000"/>
          <w:sz w:val="28"/>
        </w:rPr>
        <w:t xml:space="preserve">, утвержденного Правительством Республики Казахстан. </w:t>
      </w:r>
    </w:p>
    <w:bookmarkEnd w:id="563"/>
    <w:bookmarkStart w:name="z512" w:id="564"/>
    <w:p>
      <w:pPr>
        <w:spacing w:after="0"/>
        <w:ind w:left="0"/>
        <w:jc w:val="both"/>
      </w:pPr>
      <w:r>
        <w:rPr>
          <w:rFonts w:ascii="Times New Roman"/>
          <w:b w:val="false"/>
          <w:i w:val="false"/>
          <w:color w:val="000000"/>
          <w:sz w:val="28"/>
        </w:rPr>
        <w:t xml:space="preserve">
      7. Порядок рассмотрения и согласования параметров системы оплаты труда работников организаций, на услуги (товары, работы) которых вводится государственное регулирование тарифов (цен, ставок сборов),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государственным органом по труду. </w:t>
      </w:r>
    </w:p>
    <w:bookmarkEnd w:id="564"/>
    <w:bookmarkStart w:name="z513" w:id="565"/>
    <w:p>
      <w:pPr>
        <w:spacing w:after="0"/>
        <w:ind w:left="0"/>
        <w:jc w:val="both"/>
      </w:pPr>
      <w:r>
        <w:rPr>
          <w:rFonts w:ascii="Times New Roman"/>
          <w:b w:val="false"/>
          <w:i w:val="false"/>
          <w:color w:val="000000"/>
          <w:sz w:val="28"/>
        </w:rPr>
        <w:t xml:space="preserve">
      8.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 </w:t>
      </w:r>
    </w:p>
    <w:bookmarkEnd w:id="565"/>
    <w:p>
      <w:pPr>
        <w:spacing w:after="0"/>
        <w:ind w:left="0"/>
        <w:jc w:val="both"/>
      </w:pPr>
      <w:r>
        <w:rPr>
          <w:rFonts w:ascii="Times New Roman"/>
          <w:b/>
          <w:i w:val="false"/>
          <w:color w:val="000000"/>
          <w:sz w:val="28"/>
        </w:rPr>
        <w:t xml:space="preserve">Статья 127. Оплата сверхурочной работы </w:t>
      </w:r>
    </w:p>
    <w:p>
      <w:pPr>
        <w:spacing w:after="0"/>
        <w:ind w:left="0"/>
        <w:jc w:val="both"/>
      </w:pPr>
      <w:r>
        <w:rPr>
          <w:rFonts w:ascii="Times New Roman"/>
          <w:b w:val="false"/>
          <w:i w:val="false"/>
          <w:color w:val="000000"/>
          <w:sz w:val="28"/>
        </w:rPr>
        <w:t xml:space="preserve">
      При повременной оплате труда работа в сверхурочное время оплачивается не ниже чем в полуторном размере, исходя из тарифной ставки (должностного оклада) работника. При сдельной оплате труда доплата за работу в сверхурочное время производится в размере не ниже пятидесяти процентов установленной тарифной ставки (должностного оклада) работника.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128. Оплата работы в праздничные и выходные дни </w:t>
      </w:r>
    </w:p>
    <w:p>
      <w:pPr>
        <w:spacing w:after="0"/>
        <w:ind w:left="0"/>
        <w:jc w:val="both"/>
      </w:pPr>
      <w:r>
        <w:rPr>
          <w:rFonts w:ascii="Times New Roman"/>
          <w:b w:val="false"/>
          <w:i w:val="false"/>
          <w:color w:val="000000"/>
          <w:sz w:val="28"/>
        </w:rPr>
        <w:t xml:space="preserve">
      Оплата работы в праздничные и выходные дни производится не ниже чем в двойном размере, исходя из дневной (часовой) ставки работника. </w:t>
      </w:r>
    </w:p>
    <w:p>
      <w:pPr>
        <w:spacing w:after="0"/>
        <w:ind w:left="0"/>
        <w:jc w:val="both"/>
      </w:pPr>
      <w:r>
        <w:rPr>
          <w:rFonts w:ascii="Times New Roman"/>
          <w:b/>
          <w:i w:val="false"/>
          <w:color w:val="000000"/>
          <w:sz w:val="28"/>
        </w:rPr>
        <w:t xml:space="preserve">Статья 129. Оплата труда в ночное время </w:t>
      </w:r>
    </w:p>
    <w:p>
      <w:pPr>
        <w:spacing w:after="0"/>
        <w:ind w:left="0"/>
        <w:jc w:val="both"/>
      </w:pPr>
      <w:r>
        <w:rPr>
          <w:rFonts w:ascii="Times New Roman"/>
          <w:b w:val="false"/>
          <w:i w:val="false"/>
          <w:color w:val="000000"/>
          <w:sz w:val="28"/>
        </w:rPr>
        <w:t xml:space="preserve">
      Каждый час работы в ночное время оплачивается не ниже чем в полуторном размере, исходя из дневной (часовой) ставки работника. </w:t>
      </w:r>
    </w:p>
    <w:p>
      <w:pPr>
        <w:spacing w:after="0"/>
        <w:ind w:left="0"/>
        <w:jc w:val="both"/>
      </w:pPr>
      <w:r>
        <w:rPr>
          <w:rFonts w:ascii="Times New Roman"/>
          <w:b/>
          <w:i w:val="false"/>
          <w:color w:val="000000"/>
          <w:sz w:val="28"/>
        </w:rPr>
        <w:t xml:space="preserve">Статья 130. Оплата труда при выполнении работ различной квалификации </w:t>
      </w:r>
    </w:p>
    <w:p>
      <w:pPr>
        <w:spacing w:after="0"/>
        <w:ind w:left="0"/>
        <w:jc w:val="both"/>
      </w:pPr>
      <w:r>
        <w:rPr>
          <w:rFonts w:ascii="Times New Roman"/>
          <w:b w:val="false"/>
          <w:i w:val="false"/>
          <w:color w:val="000000"/>
          <w:sz w:val="28"/>
        </w:rPr>
        <w:t xml:space="preserve">
      Оплата труда при выполнении работником работ различной квалификации оплачивается по работе более высокой квалификации. </w:t>
      </w:r>
    </w:p>
    <w:p>
      <w:pPr>
        <w:spacing w:after="0"/>
        <w:ind w:left="0"/>
        <w:jc w:val="both"/>
      </w:pPr>
      <w:r>
        <w:rPr>
          <w:rFonts w:ascii="Times New Roman"/>
          <w:b w:val="false"/>
          <w:i w:val="false"/>
          <w:color w:val="000000"/>
          <w:sz w:val="28"/>
        </w:rPr>
        <w:t xml:space="preserve">
      В случаях, когда с учетом характера производства работнику высокой квалификации поручается выполнение работы, тарифицируемой ниже присвоенного ему разряда, оплата труда производится по присвоенной ему квалификации (разряду). </w:t>
      </w:r>
    </w:p>
    <w:p>
      <w:pPr>
        <w:spacing w:after="0"/>
        <w:ind w:left="0"/>
        <w:jc w:val="both"/>
      </w:pPr>
      <w:r>
        <w:rPr>
          <w:rFonts w:ascii="Times New Roman"/>
          <w:b/>
          <w:i w:val="false"/>
          <w:color w:val="000000"/>
          <w:sz w:val="28"/>
        </w:rPr>
        <w:t xml:space="preserve">Статья 131. Оплата труда при совмещении должностей (расширении зоны обслуживания) и выполнении обязанностей временно отсутствующего работника </w:t>
      </w:r>
    </w:p>
    <w:bookmarkStart w:name="z519" w:id="566"/>
    <w:p>
      <w:pPr>
        <w:spacing w:after="0"/>
        <w:ind w:left="0"/>
        <w:jc w:val="both"/>
      </w:pPr>
      <w:r>
        <w:rPr>
          <w:rFonts w:ascii="Times New Roman"/>
          <w:b w:val="false"/>
          <w:i w:val="false"/>
          <w:color w:val="000000"/>
          <w:sz w:val="28"/>
        </w:rPr>
        <w:t xml:space="preserve">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 </w:t>
      </w:r>
    </w:p>
    <w:bookmarkEnd w:id="566"/>
    <w:bookmarkStart w:name="z520" w:id="567"/>
    <w:p>
      <w:pPr>
        <w:spacing w:after="0"/>
        <w:ind w:left="0"/>
        <w:jc w:val="both"/>
      </w:pPr>
      <w:r>
        <w:rPr>
          <w:rFonts w:ascii="Times New Roman"/>
          <w:b w:val="false"/>
          <w:i w:val="false"/>
          <w:color w:val="000000"/>
          <w:sz w:val="28"/>
        </w:rPr>
        <w:t>
      2. Размеры доплат за совмещение должностей (расширение зоны обслуживания) или выполнение обязанностей временно отсутствующего работника устанавливаются работодателем по соглашению с работником.</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132. Оплата труда при освоении новых производств (продукции) </w:t>
      </w:r>
    </w:p>
    <w:p>
      <w:pPr>
        <w:spacing w:after="0"/>
        <w:ind w:left="0"/>
        <w:jc w:val="both"/>
      </w:pPr>
      <w:r>
        <w:rPr>
          <w:rFonts w:ascii="Times New Roman"/>
          <w:b w:val="false"/>
          <w:i w:val="false"/>
          <w:color w:val="000000"/>
          <w:sz w:val="28"/>
        </w:rPr>
        <w:t xml:space="preserve">
      Коллективным и (или) трудовым договорами может быть предусмотрено сохранение за работником его прежней заработной платы на период освоения нового производства (продукции). </w:t>
      </w:r>
    </w:p>
    <w:p>
      <w:pPr>
        <w:spacing w:after="0"/>
        <w:ind w:left="0"/>
        <w:jc w:val="both"/>
      </w:pPr>
      <w:r>
        <w:rPr>
          <w:rFonts w:ascii="Times New Roman"/>
          <w:b/>
          <w:i w:val="false"/>
          <w:color w:val="000000"/>
          <w:sz w:val="28"/>
        </w:rPr>
        <w:t xml:space="preserve">Статья 133. Оплата времени простоя </w:t>
      </w:r>
    </w:p>
    <w:bookmarkStart w:name="z523" w:id="568"/>
    <w:p>
      <w:pPr>
        <w:spacing w:after="0"/>
        <w:ind w:left="0"/>
        <w:jc w:val="both"/>
      </w:pPr>
      <w:r>
        <w:rPr>
          <w:rFonts w:ascii="Times New Roman"/>
          <w:b w:val="false"/>
          <w:i w:val="false"/>
          <w:color w:val="000000"/>
          <w:sz w:val="28"/>
        </w:rPr>
        <w:t xml:space="preserve">
      1. Порядок и условия оплаты времени простоя работ по вине работодателя определяются трудовым, коллективным договорами и устанавливаются в размере не менее пятидесяти процентов от средней заработной платы работника. </w:t>
      </w:r>
    </w:p>
    <w:bookmarkEnd w:id="568"/>
    <w:bookmarkStart w:name="z524" w:id="569"/>
    <w:p>
      <w:pPr>
        <w:spacing w:after="0"/>
        <w:ind w:left="0"/>
        <w:jc w:val="both"/>
      </w:pPr>
      <w:r>
        <w:rPr>
          <w:rFonts w:ascii="Times New Roman"/>
          <w:b w:val="false"/>
          <w:i w:val="false"/>
          <w:color w:val="000000"/>
          <w:sz w:val="28"/>
        </w:rPr>
        <w:t xml:space="preserve">
      2. Время простоя по вине работника оплате не подлежит. </w:t>
      </w:r>
    </w:p>
    <w:bookmarkEnd w:id="569"/>
    <w:p>
      <w:pPr>
        <w:spacing w:after="0"/>
        <w:ind w:left="0"/>
        <w:jc w:val="both"/>
      </w:pPr>
      <w:r>
        <w:rPr>
          <w:rFonts w:ascii="Times New Roman"/>
          <w:b/>
          <w:i w:val="false"/>
          <w:color w:val="000000"/>
          <w:sz w:val="28"/>
        </w:rPr>
        <w:t xml:space="preserve">Статья 134. Порядок и сроки выплаты заработной платы </w:t>
      </w:r>
    </w:p>
    <w:bookmarkStart w:name="z526" w:id="570"/>
    <w:p>
      <w:pPr>
        <w:spacing w:after="0"/>
        <w:ind w:left="0"/>
        <w:jc w:val="both"/>
      </w:pPr>
      <w:r>
        <w:rPr>
          <w:rFonts w:ascii="Times New Roman"/>
          <w:b w:val="false"/>
          <w:i w:val="false"/>
          <w:color w:val="000000"/>
          <w:sz w:val="28"/>
        </w:rPr>
        <w:t>
      1. Заработная плата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выплате заработной платы работодатель обязан в письменной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 </w:t>
      </w:r>
    </w:p>
    <w:bookmarkStart w:name="z528" w:id="571"/>
    <w:p>
      <w:pPr>
        <w:spacing w:after="0"/>
        <w:ind w:left="0"/>
        <w:jc w:val="both"/>
      </w:pPr>
      <w:r>
        <w:rPr>
          <w:rFonts w:ascii="Times New Roman"/>
          <w:b w:val="false"/>
          <w:i w:val="false"/>
          <w:color w:val="000000"/>
          <w:sz w:val="28"/>
        </w:rPr>
        <w:t xml:space="preserve">
      3. При совпадении дня выплаты заработной платы с выходными или праздничными днями выплата производится накануне их. </w:t>
      </w:r>
    </w:p>
    <w:bookmarkEnd w:id="571"/>
    <w:bookmarkStart w:name="z529" w:id="572"/>
    <w:p>
      <w:pPr>
        <w:spacing w:after="0"/>
        <w:ind w:left="0"/>
        <w:jc w:val="both"/>
      </w:pPr>
      <w:r>
        <w:rPr>
          <w:rFonts w:ascii="Times New Roman"/>
          <w:b w:val="false"/>
          <w:i w:val="false"/>
          <w:color w:val="000000"/>
          <w:sz w:val="28"/>
        </w:rPr>
        <w:t xml:space="preserve">
      4. При задержке по вине работодателя выплаты заработной платы и иных выплат, связанных с расторжением трудового договора с работником, работодатель выплачивает работнику задолженность и пеню.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 </w:t>
      </w:r>
    </w:p>
    <w:bookmarkEnd w:id="572"/>
    <w:bookmarkStart w:name="z530" w:id="573"/>
    <w:p>
      <w:pPr>
        <w:spacing w:after="0"/>
        <w:ind w:left="0"/>
        <w:jc w:val="both"/>
      </w:pPr>
      <w:r>
        <w:rPr>
          <w:rFonts w:ascii="Times New Roman"/>
          <w:b w:val="false"/>
          <w:i w:val="false"/>
          <w:color w:val="000000"/>
          <w:sz w:val="28"/>
        </w:rPr>
        <w:t xml:space="preserve">
      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 </w:t>
      </w:r>
    </w:p>
    <w:bookmarkEnd w:id="573"/>
    <w:p>
      <w:pPr>
        <w:spacing w:after="0"/>
        <w:ind w:left="0"/>
        <w:jc w:val="both"/>
      </w:pPr>
      <w:r>
        <w:rPr>
          <w:rFonts w:ascii="Times New Roman"/>
          <w:b/>
          <w:i w:val="false"/>
          <w:color w:val="000000"/>
          <w:sz w:val="28"/>
        </w:rPr>
        <w:t xml:space="preserve">Статья 135. Место выплаты заработной платы </w:t>
      </w:r>
    </w:p>
    <w:p>
      <w:pPr>
        <w:spacing w:after="0"/>
        <w:ind w:left="0"/>
        <w:jc w:val="both"/>
      </w:pPr>
      <w:r>
        <w:rPr>
          <w:rFonts w:ascii="Times New Roman"/>
          <w:b w:val="false"/>
          <w:i w:val="false"/>
          <w:color w:val="000000"/>
          <w:sz w:val="28"/>
        </w:rPr>
        <w:t xml:space="preserve">
      Выплата работникам заработной платы должна производиться в месте выполнения ими работы, если условиями трудового, коллективного договоров не предусмотрено иное. </w:t>
      </w:r>
    </w:p>
    <w:p>
      <w:pPr>
        <w:spacing w:after="0"/>
        <w:ind w:left="0"/>
        <w:jc w:val="both"/>
      </w:pPr>
      <w:r>
        <w:rPr>
          <w:rFonts w:ascii="Times New Roman"/>
          <w:b/>
          <w:i w:val="false"/>
          <w:color w:val="000000"/>
          <w:sz w:val="28"/>
        </w:rPr>
        <w:t xml:space="preserve">Статья 136. Исчисление средней заработной платы работника </w:t>
      </w:r>
    </w:p>
    <w:bookmarkStart w:name="z533" w:id="574"/>
    <w:p>
      <w:pPr>
        <w:spacing w:after="0"/>
        <w:ind w:left="0"/>
        <w:jc w:val="both"/>
      </w:pPr>
      <w:r>
        <w:rPr>
          <w:rFonts w:ascii="Times New Roman"/>
          <w:b w:val="false"/>
          <w:i w:val="false"/>
          <w:color w:val="000000"/>
          <w:sz w:val="28"/>
        </w:rPr>
        <w:t xml:space="preserve">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 </w:t>
      </w:r>
    </w:p>
    <w:bookmarkEnd w:id="574"/>
    <w:bookmarkStart w:name="z534" w:id="575"/>
    <w:p>
      <w:pPr>
        <w:spacing w:after="0"/>
        <w:ind w:left="0"/>
        <w:jc w:val="both"/>
      </w:pPr>
      <w:r>
        <w:rPr>
          <w:rFonts w:ascii="Times New Roman"/>
          <w:b w:val="false"/>
          <w:i w:val="false"/>
          <w:color w:val="000000"/>
          <w:sz w:val="28"/>
        </w:rPr>
        <w:t xml:space="preserve">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 </w:t>
      </w:r>
    </w:p>
    <w:bookmarkEnd w:id="575"/>
    <w:bookmarkStart w:name="z535" w:id="576"/>
    <w:p>
      <w:pPr>
        <w:spacing w:after="0"/>
        <w:ind w:left="0"/>
        <w:jc w:val="both"/>
      </w:pPr>
      <w:r>
        <w:rPr>
          <w:rFonts w:ascii="Times New Roman"/>
          <w:b w:val="false"/>
          <w:i w:val="false"/>
          <w:color w:val="000000"/>
          <w:sz w:val="28"/>
        </w:rPr>
        <w:t xml:space="preserve">
      3. Для всех случаев определения средней заработной платы, предусмотренных настоящим Кодексом, уполномоченным органом по труду </w:t>
      </w:r>
      <w:r>
        <w:rPr>
          <w:rFonts w:ascii="Times New Roman"/>
          <w:b w:val="false"/>
          <w:i w:val="false"/>
          <w:color w:val="000000"/>
          <w:sz w:val="28"/>
        </w:rPr>
        <w:t>устанавливается</w:t>
      </w:r>
      <w:r>
        <w:rPr>
          <w:rFonts w:ascii="Times New Roman"/>
          <w:b w:val="false"/>
          <w:i w:val="false"/>
          <w:color w:val="000000"/>
          <w:sz w:val="28"/>
        </w:rPr>
        <w:t xml:space="preserve"> единый порядок ее исчисления.</w:t>
      </w:r>
    </w:p>
    <w:bookmarkEnd w:id="576"/>
    <w:bookmarkStart w:name="z536" w:id="577"/>
    <w:p>
      <w:pPr>
        <w:spacing w:after="0"/>
        <w:ind w:left="0"/>
        <w:jc w:val="both"/>
      </w:pPr>
      <w:r>
        <w:rPr>
          <w:rFonts w:ascii="Times New Roman"/>
          <w:b w:val="false"/>
          <w:i w:val="false"/>
          <w:color w:val="000000"/>
          <w:sz w:val="28"/>
        </w:rPr>
        <w:t xml:space="preserve">
      4. В коллективном договоре могут быть предусмотрены и иные периоды для расчета средней заработной платы, если это не ухудшает положения работников.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137. Удержания из заработной платы </w:t>
      </w:r>
    </w:p>
    <w:bookmarkStart w:name="z538" w:id="578"/>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578"/>
    <w:bookmarkStart w:name="z539" w:id="579"/>
    <w:p>
      <w:pPr>
        <w:spacing w:after="0"/>
        <w:ind w:left="0"/>
        <w:jc w:val="both"/>
      </w:pPr>
      <w:r>
        <w:rPr>
          <w:rFonts w:ascii="Times New Roman"/>
          <w:b w:val="false"/>
          <w:i w:val="false"/>
          <w:color w:val="000000"/>
          <w:sz w:val="28"/>
        </w:rPr>
        <w:t xml:space="preserve">
      2. Удержания из заработной платы работника для погашения его задолженности перед организацией, в которой он работает, могут также производиться на основании акта работодателя при наличии письменного согласия работника. </w:t>
      </w:r>
    </w:p>
    <w:bookmarkEnd w:id="579"/>
    <w:bookmarkStart w:name="z540" w:id="580"/>
    <w:p>
      <w:pPr>
        <w:spacing w:after="0"/>
        <w:ind w:left="0"/>
        <w:jc w:val="both"/>
      </w:pPr>
      <w:r>
        <w:rPr>
          <w:rFonts w:ascii="Times New Roman"/>
          <w:b w:val="false"/>
          <w:i w:val="false"/>
          <w:color w:val="000000"/>
          <w:sz w:val="28"/>
        </w:rPr>
        <w:t xml:space="preserve">
      3. Общий размер ежемесячного удержания не может превышать пятьдесят процентов причитающейся работнику заработной платы. </w:t>
      </w:r>
    </w:p>
    <w:bookmarkEnd w:id="580"/>
    <w:p>
      <w:pPr>
        <w:spacing w:after="0"/>
        <w:ind w:left="0"/>
        <w:jc w:val="both"/>
      </w:pPr>
      <w:r>
        <w:rPr>
          <w:rFonts w:ascii="Times New Roman"/>
          <w:b/>
          <w:i w:val="false"/>
          <w:color w:val="000000"/>
          <w:sz w:val="28"/>
        </w:rPr>
        <w:t xml:space="preserve">Статья 138. Выдача заработной платы, не полученной в связи со смертью работника </w:t>
      </w:r>
    </w:p>
    <w:p>
      <w:pPr>
        <w:spacing w:after="0"/>
        <w:ind w:left="0"/>
        <w:jc w:val="both"/>
      </w:pPr>
      <w:r>
        <w:rPr>
          <w:rFonts w:ascii="Times New Roman"/>
          <w:b w:val="false"/>
          <w:i w:val="false"/>
          <w:color w:val="000000"/>
          <w:sz w:val="28"/>
        </w:rPr>
        <w:t xml:space="preserve">
      Заработная плата, не полученная в связи со смертью работника, выдается в порядке, установленном гражданским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Start w:name="z1421" w:id="581"/>
    <w:p>
      <w:pPr>
        <w:spacing w:after="0"/>
        <w:ind w:left="0"/>
        <w:jc w:val="left"/>
      </w:pPr>
      <w:r>
        <w:rPr>
          <w:rFonts w:ascii="Times New Roman"/>
          <w:b/>
          <w:i w:val="false"/>
          <w:color w:val="000000"/>
        </w:rPr>
        <w:t xml:space="preserve">  Глава 10-1. НАЦИОНАЛЬНАЯ СИСТЕМА КВАЛИФИКАЦИЙ</w:t>
      </w:r>
    </w:p>
    <w:bookmarkEnd w:id="581"/>
    <w:p>
      <w:pPr>
        <w:spacing w:after="0"/>
        <w:ind w:left="0"/>
        <w:jc w:val="both"/>
      </w:pPr>
      <w:r>
        <w:rPr>
          <w:rFonts w:ascii="Times New Roman"/>
          <w:b w:val="false"/>
          <w:i w:val="false"/>
          <w:color w:val="ff0000"/>
          <w:sz w:val="28"/>
        </w:rPr>
        <w:t xml:space="preserve">
      Сноска. Раздел 2 дополнен главой 10-1 в соответствии с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i w:val="false"/>
          <w:color w:val="000000"/>
          <w:sz w:val="28"/>
        </w:rPr>
        <w:t>Статья 138-1. Понятия, используемые в настоящей главе</w:t>
      </w:r>
    </w:p>
    <w:bookmarkStart w:name="z1423" w:id="582"/>
    <w:p>
      <w:pPr>
        <w:spacing w:after="0"/>
        <w:ind w:left="0"/>
        <w:jc w:val="both"/>
      </w:pPr>
      <w:r>
        <w:rPr>
          <w:rFonts w:ascii="Times New Roman"/>
          <w:b w:val="false"/>
          <w:i w:val="false"/>
          <w:color w:val="000000"/>
          <w:sz w:val="28"/>
        </w:rPr>
        <w:t>
      В настоящей главе используются следующие понятия:</w:t>
      </w:r>
    </w:p>
    <w:bookmarkEnd w:id="582"/>
    <w:bookmarkStart w:name="z1424" w:id="583"/>
    <w:p>
      <w:pPr>
        <w:spacing w:after="0"/>
        <w:ind w:left="0"/>
        <w:jc w:val="both"/>
      </w:pPr>
      <w:r>
        <w:rPr>
          <w:rFonts w:ascii="Times New Roman"/>
          <w:b w:val="false"/>
          <w:i w:val="false"/>
          <w:color w:val="000000"/>
          <w:sz w:val="28"/>
        </w:rPr>
        <w:t>
      1) национальная система квалификаций – совокупность механизмов правового и институционального регулирования спроса и предложений на квалификации специалистов со стороны рынка труда;</w:t>
      </w:r>
    </w:p>
    <w:bookmarkEnd w:id="583"/>
    <w:bookmarkStart w:name="z1425" w:id="584"/>
    <w:p>
      <w:pPr>
        <w:spacing w:after="0"/>
        <w:ind w:left="0"/>
        <w:jc w:val="both"/>
      </w:pPr>
      <w:r>
        <w:rPr>
          <w:rFonts w:ascii="Times New Roman"/>
          <w:b w:val="false"/>
          <w:i w:val="false"/>
          <w:color w:val="000000"/>
          <w:sz w:val="28"/>
        </w:rPr>
        <w:t>
      2) национальная рамка квалификаций – структурированное описание квалификационных уровней, признаваемых на рынке труда;</w:t>
      </w:r>
    </w:p>
    <w:bookmarkEnd w:id="584"/>
    <w:bookmarkStart w:name="z1426" w:id="585"/>
    <w:p>
      <w:pPr>
        <w:spacing w:after="0"/>
        <w:ind w:left="0"/>
        <w:jc w:val="both"/>
      </w:pPr>
      <w:r>
        <w:rPr>
          <w:rFonts w:ascii="Times New Roman"/>
          <w:b w:val="false"/>
          <w:i w:val="false"/>
          <w:color w:val="000000"/>
          <w:sz w:val="28"/>
        </w:rPr>
        <w:t>
      3) отраслевые рамки квалификаций – структурированное описание квалификационных уровней, признаваемых в отрасли;</w:t>
      </w:r>
    </w:p>
    <w:bookmarkEnd w:id="585"/>
    <w:bookmarkStart w:name="z1427" w:id="5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профессиональный стандарт</w:t>
      </w:r>
      <w:r>
        <w:rPr>
          <w:rFonts w:ascii="Times New Roman"/>
          <w:b w:val="false"/>
          <w:i w:val="false"/>
          <w:color w:val="000000"/>
          <w:sz w:val="28"/>
        </w:rPr>
        <w:t xml:space="preserve">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End w:id="586"/>
    <w:p>
      <w:pPr>
        <w:spacing w:after="0"/>
        <w:ind w:left="0"/>
        <w:jc w:val="both"/>
      </w:pPr>
      <w:r>
        <w:rPr>
          <w:rFonts w:ascii="Times New Roman"/>
          <w:b/>
          <w:i w:val="false"/>
          <w:color w:val="000000"/>
          <w:sz w:val="28"/>
        </w:rPr>
        <w:t>Статья 138-2. Структура национальной системы квалификаций</w:t>
      </w:r>
    </w:p>
    <w:bookmarkStart w:name="z1429" w:id="587"/>
    <w:p>
      <w:pPr>
        <w:spacing w:after="0"/>
        <w:ind w:left="0"/>
        <w:jc w:val="both"/>
      </w:pPr>
      <w:r>
        <w:rPr>
          <w:rFonts w:ascii="Times New Roman"/>
          <w:b w:val="false"/>
          <w:i w:val="false"/>
          <w:color w:val="000000"/>
          <w:sz w:val="28"/>
        </w:rPr>
        <w:t>
      Национальная система квалификаций включает:</w:t>
      </w:r>
    </w:p>
    <w:bookmarkEnd w:id="587"/>
    <w:bookmarkStart w:name="z1430" w:id="588"/>
    <w:p>
      <w:pPr>
        <w:spacing w:after="0"/>
        <w:ind w:left="0"/>
        <w:jc w:val="both"/>
      </w:pPr>
      <w:r>
        <w:rPr>
          <w:rFonts w:ascii="Times New Roman"/>
          <w:b w:val="false"/>
          <w:i w:val="false"/>
          <w:color w:val="000000"/>
          <w:sz w:val="28"/>
        </w:rPr>
        <w:t>
      1) национальную рамку квалификаций;</w:t>
      </w:r>
    </w:p>
    <w:bookmarkEnd w:id="588"/>
    <w:bookmarkStart w:name="z1431" w:id="589"/>
    <w:p>
      <w:pPr>
        <w:spacing w:after="0"/>
        <w:ind w:left="0"/>
        <w:jc w:val="both"/>
      </w:pPr>
      <w:r>
        <w:rPr>
          <w:rFonts w:ascii="Times New Roman"/>
          <w:b w:val="false"/>
          <w:i w:val="false"/>
          <w:color w:val="000000"/>
          <w:sz w:val="28"/>
        </w:rPr>
        <w:t>
      2) отраслевые рамки квалификаций;</w:t>
      </w:r>
    </w:p>
    <w:bookmarkEnd w:id="589"/>
    <w:bookmarkStart w:name="z1432" w:id="590"/>
    <w:p>
      <w:pPr>
        <w:spacing w:after="0"/>
        <w:ind w:left="0"/>
        <w:jc w:val="both"/>
      </w:pPr>
      <w:r>
        <w:rPr>
          <w:rFonts w:ascii="Times New Roman"/>
          <w:b w:val="false"/>
          <w:i w:val="false"/>
          <w:color w:val="000000"/>
          <w:sz w:val="28"/>
        </w:rPr>
        <w:t>
      3) профессиональные стандарты;</w:t>
      </w:r>
    </w:p>
    <w:bookmarkEnd w:id="590"/>
    <w:bookmarkStart w:name="z1433" w:id="591"/>
    <w:p>
      <w:pPr>
        <w:spacing w:after="0"/>
        <w:ind w:left="0"/>
        <w:jc w:val="both"/>
      </w:pPr>
      <w:r>
        <w:rPr>
          <w:rFonts w:ascii="Times New Roman"/>
          <w:b w:val="false"/>
          <w:i w:val="false"/>
          <w:color w:val="000000"/>
          <w:sz w:val="28"/>
        </w:rPr>
        <w:t>
      4) оценку профессиональной подготовленности и подтверждение соответствия квалификации специалиста.</w:t>
      </w:r>
    </w:p>
    <w:bookmarkEnd w:id="591"/>
    <w:p>
      <w:pPr>
        <w:spacing w:after="0"/>
        <w:ind w:left="0"/>
        <w:jc w:val="both"/>
      </w:pPr>
      <w:r>
        <w:rPr>
          <w:rFonts w:ascii="Times New Roman"/>
          <w:b/>
          <w:i w:val="false"/>
          <w:color w:val="000000"/>
          <w:sz w:val="28"/>
        </w:rPr>
        <w:t>Статья 138-3. Национальная рамка квалификаций</w:t>
      </w:r>
    </w:p>
    <w:bookmarkStart w:name="z1435" w:id="592"/>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592"/>
    <w:bookmarkStart w:name="z1436" w:id="593"/>
    <w:p>
      <w:pPr>
        <w:spacing w:after="0"/>
        <w:ind w:left="0"/>
        <w:jc w:val="both"/>
      </w:pPr>
      <w:r>
        <w:rPr>
          <w:rFonts w:ascii="Times New Roman"/>
          <w:b w:val="false"/>
          <w:i w:val="false"/>
          <w:color w:val="000000"/>
          <w:sz w:val="28"/>
        </w:rPr>
        <w:t>
      2. Разработка национальной рамки квалификаций производится уполномоченным государственным органом по труду совместно с уполномоченным государственным органом в сфере образования и утверждается республиканской комиссией по социальному партнерству и регулированию социальных и трудовых отношений.</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138-3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138-4. Отраслевые рамки квалификаций</w:t>
      </w:r>
    </w:p>
    <w:bookmarkStart w:name="z1438" w:id="594"/>
    <w:p>
      <w:pPr>
        <w:spacing w:after="0"/>
        <w:ind w:left="0"/>
        <w:jc w:val="both"/>
      </w:pPr>
      <w:r>
        <w:rPr>
          <w:rFonts w:ascii="Times New Roman"/>
          <w:b w:val="false"/>
          <w:i w:val="false"/>
          <w:color w:val="000000"/>
          <w:sz w:val="28"/>
        </w:rPr>
        <w:t>
      1. Отраслевые рамки квалификаций разрабатываются на основе национальной рамки квалификаций в конкретной отрасли экономической деятельности.</w:t>
      </w:r>
    </w:p>
    <w:bookmarkEnd w:id="594"/>
    <w:bookmarkStart w:name="z1439" w:id="595"/>
    <w:p>
      <w:pPr>
        <w:spacing w:after="0"/>
        <w:ind w:left="0"/>
        <w:jc w:val="both"/>
      </w:pPr>
      <w:r>
        <w:rPr>
          <w:rFonts w:ascii="Times New Roman"/>
          <w:b w:val="false"/>
          <w:i w:val="false"/>
          <w:color w:val="000000"/>
          <w:sz w:val="28"/>
        </w:rPr>
        <w:t>
      2.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bookmarkEnd w:id="595"/>
    <w:bookmarkStart w:name="z1440" w:id="596"/>
    <w:p>
      <w:pPr>
        <w:spacing w:after="0"/>
        <w:ind w:left="0"/>
        <w:jc w:val="both"/>
      </w:pPr>
      <w:r>
        <w:rPr>
          <w:rFonts w:ascii="Times New Roman"/>
          <w:b w:val="false"/>
          <w:i w:val="false"/>
          <w:color w:val="000000"/>
          <w:sz w:val="28"/>
        </w:rPr>
        <w:t xml:space="preserve">
      3. Разработка отраслевой рамки квалификаций </w:t>
      </w:r>
      <w:r>
        <w:rPr>
          <w:rFonts w:ascii="Times New Roman"/>
          <w:b w:val="false"/>
          <w:i w:val="false"/>
          <w:color w:val="000000"/>
          <w:sz w:val="28"/>
        </w:rPr>
        <w:t>производится</w:t>
      </w:r>
      <w:r>
        <w:rPr>
          <w:rFonts w:ascii="Times New Roman"/>
          <w:b w:val="false"/>
          <w:i w:val="false"/>
          <w:color w:val="000000"/>
          <w:sz w:val="28"/>
        </w:rPr>
        <w:t xml:space="preserve"> уполномоченными государственными органами соответствующих сфер деятельности и утверждается отраслевыми комиссиями по социальному партнерству и регулированию социальных и трудовых отношений.</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138-4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138-5. Профессиональные стандарты</w:t>
      </w:r>
    </w:p>
    <w:bookmarkStart w:name="z1442" w:id="597"/>
    <w:p>
      <w:pPr>
        <w:spacing w:after="0"/>
        <w:ind w:left="0"/>
        <w:jc w:val="both"/>
      </w:pPr>
      <w:r>
        <w:rPr>
          <w:rFonts w:ascii="Times New Roman"/>
          <w:b w:val="false"/>
          <w:i w:val="false"/>
          <w:color w:val="000000"/>
          <w:sz w:val="28"/>
        </w:rPr>
        <w:t>
      1. Разработка профессиональных стандартов осуществляется 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 отраслевыми объединениями работодателей и отраслевыми объединениями работников.</w:t>
      </w:r>
    </w:p>
    <w:bookmarkEnd w:id="597"/>
    <w:bookmarkStart w:name="z1443" w:id="598"/>
    <w:p>
      <w:pPr>
        <w:spacing w:after="0"/>
        <w:ind w:left="0"/>
        <w:jc w:val="both"/>
      </w:pPr>
      <w:r>
        <w:rPr>
          <w:rFonts w:ascii="Times New Roman"/>
          <w:b w:val="false"/>
          <w:i w:val="false"/>
          <w:color w:val="000000"/>
          <w:sz w:val="28"/>
        </w:rPr>
        <w:t xml:space="preserve">
      2. Структура, порядок разработки, пересмотра, апробации и применения профессиональных стандартов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по труду по согласованию с Национальной палатой предпринимателей Республики Казахстан, республиканскими объединениями работодателей и республиканскими объединениями работников.</w:t>
      </w:r>
    </w:p>
    <w:bookmarkEnd w:id="598"/>
    <w:bookmarkStart w:name="z1444" w:id="599"/>
    <w:p>
      <w:pPr>
        <w:spacing w:after="0"/>
        <w:ind w:left="0"/>
        <w:jc w:val="both"/>
      </w:pPr>
      <w:r>
        <w:rPr>
          <w:rFonts w:ascii="Times New Roman"/>
          <w:b w:val="false"/>
          <w:i w:val="false"/>
          <w:color w:val="000000"/>
          <w:sz w:val="28"/>
        </w:rPr>
        <w:t xml:space="preserve">
      3. Утверждение </w:t>
      </w:r>
      <w:r>
        <w:rPr>
          <w:rFonts w:ascii="Times New Roman"/>
          <w:b w:val="false"/>
          <w:i w:val="false"/>
          <w:color w:val="000000"/>
          <w:sz w:val="28"/>
        </w:rPr>
        <w:t>профессиональных</w:t>
      </w:r>
      <w:r>
        <w:rPr>
          <w:rFonts w:ascii="Times New Roman"/>
          <w:b w:val="false"/>
          <w:i w:val="false"/>
          <w:color w:val="000000"/>
          <w:sz w:val="28"/>
        </w:rPr>
        <w:t xml:space="preserve"> </w:t>
      </w:r>
      <w:r>
        <w:rPr>
          <w:rFonts w:ascii="Times New Roman"/>
          <w:b w:val="false"/>
          <w:i w:val="false"/>
          <w:color w:val="000000"/>
          <w:sz w:val="28"/>
        </w:rPr>
        <w:t>стандартов</w:t>
      </w:r>
      <w:r>
        <w:rPr>
          <w:rFonts w:ascii="Times New Roman"/>
          <w:b w:val="false"/>
          <w:i w:val="false"/>
          <w:color w:val="000000"/>
          <w:sz w:val="28"/>
        </w:rPr>
        <w:t xml:space="preserve"> производится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p>
    <w:bookmarkEnd w:id="599"/>
    <w:bookmarkStart w:name="z1445" w:id="600"/>
    <w:p>
      <w:pPr>
        <w:spacing w:after="0"/>
        <w:ind w:left="0"/>
        <w:jc w:val="both"/>
      </w:pPr>
      <w:r>
        <w:rPr>
          <w:rFonts w:ascii="Times New Roman"/>
          <w:b w:val="false"/>
          <w:i w:val="false"/>
          <w:color w:val="000000"/>
          <w:sz w:val="28"/>
        </w:rPr>
        <w:t xml:space="preserve">
      4. Уполномоченный государственный орган по труду осуществляет ведение Реестра </w:t>
      </w:r>
      <w:r>
        <w:rPr>
          <w:rFonts w:ascii="Times New Roman"/>
          <w:b w:val="false"/>
          <w:i w:val="false"/>
          <w:color w:val="000000"/>
          <w:sz w:val="28"/>
        </w:rPr>
        <w:t>профессиональных стандартов</w:t>
      </w:r>
      <w:r>
        <w:rPr>
          <w:rFonts w:ascii="Times New Roman"/>
          <w:b w:val="false"/>
          <w:i w:val="false"/>
          <w:color w:val="000000"/>
          <w:sz w:val="28"/>
        </w:rPr>
        <w:t xml:space="preserve"> по установленной им форме.</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138-5 с изменениями, внесенными Законом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138-6. Оценка профессиональной подготовленности и подтверждение соответствия квалификации специалистов</w:t>
      </w:r>
    </w:p>
    <w:bookmarkStart w:name="z1447" w:id="601"/>
    <w:p>
      <w:pPr>
        <w:spacing w:after="0"/>
        <w:ind w:left="0"/>
        <w:jc w:val="both"/>
      </w:pPr>
      <w:r>
        <w:rPr>
          <w:rFonts w:ascii="Times New Roman"/>
          <w:b w:val="false"/>
          <w:i w:val="false"/>
          <w:color w:val="000000"/>
          <w:sz w:val="28"/>
        </w:rPr>
        <w:t>
      1. Соответствие компетенции специалиста определяется на основе подтверждения соответствия квалификации, осуществляемого аккредитованными организациями в порядке, установленном законодательством Республики Казахстан.</w:t>
      </w:r>
    </w:p>
    <w:bookmarkEnd w:id="601"/>
    <w:bookmarkStart w:name="z1448" w:id="602"/>
    <w:p>
      <w:pPr>
        <w:spacing w:after="0"/>
        <w:ind w:left="0"/>
        <w:jc w:val="both"/>
      </w:pPr>
      <w:r>
        <w:rPr>
          <w:rFonts w:ascii="Times New Roman"/>
          <w:b w:val="false"/>
          <w:i w:val="false"/>
          <w:color w:val="000000"/>
          <w:sz w:val="28"/>
        </w:rPr>
        <w:t xml:space="preserve">
      2. Утверждение </w:t>
      </w:r>
      <w:r>
        <w:rPr>
          <w:rFonts w:ascii="Times New Roman"/>
          <w:b w:val="false"/>
          <w:i w:val="false"/>
          <w:color w:val="000000"/>
          <w:sz w:val="28"/>
        </w:rPr>
        <w:t>порядка</w:t>
      </w:r>
      <w:r>
        <w:rPr>
          <w:rFonts w:ascii="Times New Roman"/>
          <w:b w:val="false"/>
          <w:i w:val="false"/>
          <w:color w:val="000000"/>
          <w:sz w:val="28"/>
        </w:rPr>
        <w:t xml:space="preserve"> </w:t>
      </w:r>
      <w:r>
        <w:rPr>
          <w:rFonts w:ascii="Times New Roman"/>
          <w:b w:val="false"/>
          <w:i w:val="false"/>
          <w:color w:val="000000"/>
          <w:sz w:val="28"/>
        </w:rPr>
        <w:t>подтверждения</w:t>
      </w:r>
      <w:r>
        <w:rPr>
          <w:rFonts w:ascii="Times New Roman"/>
          <w:b w:val="false"/>
          <w:i w:val="false"/>
          <w:color w:val="000000"/>
          <w:sz w:val="28"/>
        </w:rPr>
        <w:t xml:space="preserve"> </w:t>
      </w:r>
      <w:r>
        <w:rPr>
          <w:rFonts w:ascii="Times New Roman"/>
          <w:b w:val="false"/>
          <w:i w:val="false"/>
          <w:color w:val="000000"/>
          <w:sz w:val="28"/>
        </w:rPr>
        <w:t>соответствия</w:t>
      </w:r>
      <w:r>
        <w:rPr>
          <w:rFonts w:ascii="Times New Roman"/>
          <w:b w:val="false"/>
          <w:i w:val="false"/>
          <w:color w:val="000000"/>
          <w:sz w:val="28"/>
        </w:rPr>
        <w:t xml:space="preserve"> и </w:t>
      </w:r>
      <w:r>
        <w:rPr>
          <w:rFonts w:ascii="Times New Roman"/>
          <w:b w:val="false"/>
          <w:i w:val="false"/>
          <w:color w:val="000000"/>
          <w:sz w:val="28"/>
        </w:rPr>
        <w:t>присвоения</w:t>
      </w:r>
      <w:r>
        <w:rPr>
          <w:rFonts w:ascii="Times New Roman"/>
          <w:b w:val="false"/>
          <w:i w:val="false"/>
          <w:color w:val="000000"/>
          <w:sz w:val="28"/>
        </w:rPr>
        <w:t xml:space="preserve"> квалификации специалистов осуществляется уполномоченными государственными органами соответствующих сфер деятельности с учетом мнения республиканских объединений работодателей и объединений работников.</w:t>
      </w:r>
    </w:p>
    <w:bookmarkEnd w:id="602"/>
    <w:bookmarkStart w:name="z542" w:id="603"/>
    <w:p>
      <w:pPr>
        <w:spacing w:after="0"/>
        <w:ind w:left="0"/>
        <w:jc w:val="left"/>
      </w:pPr>
      <w:r>
        <w:rPr>
          <w:rFonts w:ascii="Times New Roman"/>
          <w:b/>
          <w:i w:val="false"/>
          <w:color w:val="000000"/>
        </w:rPr>
        <w:t xml:space="preserve"> Глава 11. ПРОФЕССИОНАЛЬНАЯ ПОДГОТОВКА, </w:t>
      </w:r>
      <w:r>
        <w:br/>
      </w:r>
      <w:r>
        <w:rPr>
          <w:rFonts w:ascii="Times New Roman"/>
          <w:b/>
          <w:i w:val="false"/>
          <w:color w:val="000000"/>
        </w:rPr>
        <w:t>ПЕРЕПОДГОТОВКА И ПОВЫШЕНИЕ КВАЛИФИКАЦИИ</w:t>
      </w:r>
    </w:p>
    <w:bookmarkEnd w:id="603"/>
    <w:p>
      <w:pPr>
        <w:spacing w:after="0"/>
        <w:ind w:left="0"/>
        <w:jc w:val="both"/>
      </w:pPr>
      <w:r>
        <w:rPr>
          <w:rFonts w:ascii="Times New Roman"/>
          <w:b/>
          <w:i w:val="false"/>
          <w:color w:val="000000"/>
          <w:sz w:val="28"/>
        </w:rPr>
        <w:t xml:space="preserve">Статья 139. Понятия, используемые в настоящей главе </w:t>
      </w:r>
    </w:p>
    <w:p>
      <w:pPr>
        <w:spacing w:after="0"/>
        <w:ind w:left="0"/>
        <w:jc w:val="both"/>
      </w:pPr>
      <w:r>
        <w:rPr>
          <w:rFonts w:ascii="Times New Roman"/>
          <w:b w:val="false"/>
          <w:i w:val="false"/>
          <w:color w:val="000000"/>
          <w:sz w:val="28"/>
        </w:rPr>
        <w:t xml:space="preserve">
      В настоящей главе используются следующие понятия: </w:t>
      </w:r>
    </w:p>
    <w:bookmarkStart w:name="z544" w:id="604"/>
    <w:p>
      <w:pPr>
        <w:spacing w:after="0"/>
        <w:ind w:left="0"/>
        <w:jc w:val="both"/>
      </w:pPr>
      <w:r>
        <w:rPr>
          <w:rFonts w:ascii="Times New Roman"/>
          <w:b w:val="false"/>
          <w:i w:val="false"/>
          <w:color w:val="000000"/>
          <w:sz w:val="28"/>
        </w:rPr>
        <w:t xml:space="preserve">
      1)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p>
    <w:bookmarkEnd w:id="604"/>
    <w:bookmarkStart w:name="z545" w:id="605"/>
    <w:p>
      <w:pPr>
        <w:spacing w:after="0"/>
        <w:ind w:left="0"/>
        <w:jc w:val="both"/>
      </w:pPr>
      <w:r>
        <w:rPr>
          <w:rFonts w:ascii="Times New Roman"/>
          <w:b w:val="false"/>
          <w:i w:val="false"/>
          <w:color w:val="000000"/>
          <w:sz w:val="28"/>
        </w:rPr>
        <w:t xml:space="preserve">
      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605"/>
    <w:bookmarkStart w:name="z546" w:id="606"/>
    <w:p>
      <w:pPr>
        <w:spacing w:after="0"/>
        <w:ind w:left="0"/>
        <w:jc w:val="both"/>
      </w:pPr>
      <w:r>
        <w:rPr>
          <w:rFonts w:ascii="Times New Roman"/>
          <w:b w:val="false"/>
          <w:i w:val="false"/>
          <w:color w:val="000000"/>
          <w:sz w:val="28"/>
        </w:rPr>
        <w:t xml:space="preserve">
      3) переподготовка - форма профессионального обучения, позволяющая освоить другую профессию или специальность; </w:t>
      </w:r>
    </w:p>
    <w:bookmarkEnd w:id="606"/>
    <w:bookmarkStart w:name="z547" w:id="607"/>
    <w:p>
      <w:pPr>
        <w:spacing w:after="0"/>
        <w:ind w:left="0"/>
        <w:jc w:val="both"/>
      </w:pPr>
      <w:r>
        <w:rPr>
          <w:rFonts w:ascii="Times New Roman"/>
          <w:b w:val="false"/>
          <w:i w:val="false"/>
          <w:color w:val="000000"/>
          <w:sz w:val="28"/>
        </w:rPr>
        <w:t xml:space="preserve">
      4)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607"/>
    <w:p>
      <w:pPr>
        <w:spacing w:after="0"/>
        <w:ind w:left="0"/>
        <w:jc w:val="both"/>
      </w:pPr>
      <w:r>
        <w:rPr>
          <w:rFonts w:ascii="Times New Roman"/>
          <w:b/>
          <w:i w:val="false"/>
          <w:color w:val="000000"/>
          <w:sz w:val="28"/>
        </w:rPr>
        <w:t xml:space="preserve">Статья 140. Права и обязанности работодателя по подготовке, переподготовке и повышению квалификации </w:t>
      </w:r>
    </w:p>
    <w:bookmarkStart w:name="z549" w:id="608"/>
    <w:p>
      <w:pPr>
        <w:spacing w:after="0"/>
        <w:ind w:left="0"/>
        <w:jc w:val="both"/>
      </w:pPr>
      <w:r>
        <w:rPr>
          <w:rFonts w:ascii="Times New Roman"/>
          <w:b w:val="false"/>
          <w:i w:val="false"/>
          <w:color w:val="000000"/>
          <w:sz w:val="28"/>
        </w:rPr>
        <w:t xml:space="preserve">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 </w:t>
      </w:r>
    </w:p>
    <w:bookmarkEnd w:id="608"/>
    <w:bookmarkStart w:name="z550" w:id="609"/>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обучаемый): </w:t>
      </w:r>
    </w:p>
    <w:bookmarkEnd w:id="609"/>
    <w:bookmarkStart w:name="z1449" w:id="610"/>
    <w:p>
      <w:pPr>
        <w:spacing w:after="0"/>
        <w:ind w:left="0"/>
        <w:jc w:val="both"/>
      </w:pPr>
      <w:r>
        <w:rPr>
          <w:rFonts w:ascii="Times New Roman"/>
          <w:b w:val="false"/>
          <w:i w:val="false"/>
          <w:color w:val="000000"/>
          <w:sz w:val="28"/>
        </w:rPr>
        <w:t xml:space="preserve">
      1) непосредственно в организации; </w:t>
      </w:r>
    </w:p>
    <w:bookmarkEnd w:id="610"/>
    <w:bookmarkStart w:name="z1450" w:id="611"/>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bookmarkEnd w:id="611"/>
    <w:bookmarkStart w:name="z1451" w:id="612"/>
    <w:p>
      <w:pPr>
        <w:spacing w:after="0"/>
        <w:ind w:left="0"/>
        <w:jc w:val="both"/>
      </w:pPr>
      <w:r>
        <w:rPr>
          <w:rFonts w:ascii="Times New Roman"/>
          <w:b w:val="false"/>
          <w:i w:val="false"/>
          <w:color w:val="000000"/>
          <w:sz w:val="28"/>
        </w:rPr>
        <w:t xml:space="preserve">
      3) в иных организациях, осуществляющих профессиональную подготовку, переподготовку и повышение квалификации кадров. </w:t>
      </w:r>
    </w:p>
    <w:bookmarkEnd w:id="612"/>
    <w:bookmarkStart w:name="z551" w:id="613"/>
    <w:p>
      <w:pPr>
        <w:spacing w:after="0"/>
        <w:ind w:left="0"/>
        <w:jc w:val="both"/>
      </w:pPr>
      <w:r>
        <w:rPr>
          <w:rFonts w:ascii="Times New Roman"/>
          <w:b w:val="false"/>
          <w:i w:val="false"/>
          <w:color w:val="000000"/>
          <w:sz w:val="28"/>
        </w:rPr>
        <w:t xml:space="preserve">
      3. Работодатель обязан создавать работникам, проходящим профессиональную подготовку, переподготовку и повышение квалификации, условия для совмещения работы с обучением, предусмотренные настоящим Кодексом, соглашениями, коллективным, трудовым договорами. </w:t>
      </w:r>
    </w:p>
    <w:bookmarkEnd w:id="613"/>
    <w:bookmarkStart w:name="z1561" w:id="614"/>
    <w:p>
      <w:pPr>
        <w:spacing w:after="0"/>
        <w:ind w:left="0"/>
        <w:jc w:val="both"/>
      </w:pPr>
      <w:r>
        <w:rPr>
          <w:rFonts w:ascii="Times New Roman"/>
          <w:b w:val="false"/>
          <w:i w:val="false"/>
          <w:color w:val="000000"/>
          <w:sz w:val="28"/>
        </w:rPr>
        <w:t>
      4.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141. Профессиональная подготовка, переподготовка и повышение квалификации по направлению работодателя в организациях образования </w:t>
      </w:r>
    </w:p>
    <w:bookmarkStart w:name="z553" w:id="615"/>
    <w:p>
      <w:pPr>
        <w:spacing w:after="0"/>
        <w:ind w:left="0"/>
        <w:jc w:val="both"/>
      </w:pPr>
      <w:r>
        <w:rPr>
          <w:rFonts w:ascii="Times New Roman"/>
          <w:b w:val="false"/>
          <w:i w:val="false"/>
          <w:color w:val="000000"/>
          <w:sz w:val="28"/>
        </w:rPr>
        <w:t xml:space="preserve">
      1. Профессиональная подготовка, переподготовка и повышение квалификации обучаемых по направлению работодателя в организациях образования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 </w:t>
      </w:r>
    </w:p>
    <w:bookmarkEnd w:id="615"/>
    <w:bookmarkStart w:name="z554" w:id="616"/>
    <w:p>
      <w:pPr>
        <w:spacing w:after="0"/>
        <w:ind w:left="0"/>
        <w:jc w:val="both"/>
      </w:pPr>
      <w:r>
        <w:rPr>
          <w:rFonts w:ascii="Times New Roman"/>
          <w:b w:val="false"/>
          <w:i w:val="false"/>
          <w:color w:val="000000"/>
          <w:sz w:val="28"/>
        </w:rPr>
        <w:t xml:space="preserve">
      2. В соглашении, коллективном и (или) трудовом договорах могут предусматриваться льготы и компенсационные выплаты, связанные с обучением. </w:t>
      </w:r>
    </w:p>
    <w:bookmarkEnd w:id="616"/>
    <w:p>
      <w:pPr>
        <w:spacing w:after="0"/>
        <w:ind w:left="0"/>
        <w:jc w:val="both"/>
      </w:pPr>
      <w:r>
        <w:rPr>
          <w:rFonts w:ascii="Times New Roman"/>
          <w:b/>
          <w:i w:val="false"/>
          <w:color w:val="000000"/>
          <w:sz w:val="28"/>
        </w:rPr>
        <w:t xml:space="preserve">Статья 142. Профессиональная подготовка, переподготовка и повышение квалификации работников в организации </w:t>
      </w:r>
    </w:p>
    <w:bookmarkStart w:name="z556" w:id="617"/>
    <w:p>
      <w:pPr>
        <w:spacing w:after="0"/>
        <w:ind w:left="0"/>
        <w:jc w:val="both"/>
      </w:pPr>
      <w:r>
        <w:rPr>
          <w:rFonts w:ascii="Times New Roman"/>
          <w:b w:val="false"/>
          <w:i w:val="false"/>
          <w:color w:val="000000"/>
          <w:sz w:val="28"/>
        </w:rPr>
        <w:t xml:space="preserve">
      1. Профессиональная подготовка, переподготовка и повышение квалификации работников в организации осуществляются работодателем. </w:t>
      </w:r>
    </w:p>
    <w:bookmarkEnd w:id="617"/>
    <w:bookmarkStart w:name="z557" w:id="618"/>
    <w:p>
      <w:pPr>
        <w:spacing w:after="0"/>
        <w:ind w:left="0"/>
        <w:jc w:val="both"/>
      </w:pPr>
      <w:r>
        <w:rPr>
          <w:rFonts w:ascii="Times New Roman"/>
          <w:b w:val="false"/>
          <w:i w:val="false"/>
          <w:color w:val="000000"/>
          <w:sz w:val="28"/>
        </w:rPr>
        <w:t xml:space="preserve">
      2. Формы </w:t>
      </w:r>
      <w:r>
        <w:rPr>
          <w:rFonts w:ascii="Times New Roman"/>
          <w:b w:val="false"/>
          <w:i w:val="false"/>
          <w:color w:val="000000"/>
          <w:sz w:val="28"/>
        </w:rPr>
        <w:t>профессиональной подготовки</w:t>
      </w:r>
      <w:r>
        <w:rPr>
          <w:rFonts w:ascii="Times New Roman"/>
          <w:b w:val="false"/>
          <w:i w:val="false"/>
          <w:color w:val="000000"/>
          <w:sz w:val="28"/>
        </w:rPr>
        <w:t xml:space="preserve">, </w:t>
      </w:r>
      <w:r>
        <w:rPr>
          <w:rFonts w:ascii="Times New Roman"/>
          <w:b w:val="false"/>
          <w:i w:val="false"/>
          <w:color w:val="000000"/>
          <w:sz w:val="28"/>
        </w:rPr>
        <w:t>переподготовки</w:t>
      </w:r>
      <w:r>
        <w:rPr>
          <w:rFonts w:ascii="Times New Roman"/>
          <w:b w:val="false"/>
          <w:i w:val="false"/>
          <w:color w:val="000000"/>
          <w:sz w:val="28"/>
        </w:rPr>
        <w:t xml:space="preserve"> и повышения квалификации кадров определяются работодателем. </w:t>
      </w:r>
    </w:p>
    <w:bookmarkEnd w:id="618"/>
    <w:bookmarkStart w:name="z558" w:id="619"/>
    <w:p>
      <w:pPr>
        <w:spacing w:after="0"/>
        <w:ind w:left="0"/>
        <w:jc w:val="both"/>
      </w:pPr>
      <w:r>
        <w:rPr>
          <w:rFonts w:ascii="Times New Roman"/>
          <w:b w:val="false"/>
          <w:i w:val="false"/>
          <w:color w:val="000000"/>
          <w:sz w:val="28"/>
        </w:rPr>
        <w:t xml:space="preserve">
      3. Общие требования к профессиональной подготовке, переподготовке и повышению квалификации кадров в организации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органом по труду.</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143. Права и обязанности работников по профессиональной подготовке, переподготовке и повышению квалификации </w:t>
      </w:r>
    </w:p>
    <w:bookmarkStart w:name="z560" w:id="620"/>
    <w:p>
      <w:pPr>
        <w:spacing w:after="0"/>
        <w:ind w:left="0"/>
        <w:jc w:val="both"/>
      </w:pPr>
      <w:r>
        <w:rPr>
          <w:rFonts w:ascii="Times New Roman"/>
          <w:b w:val="false"/>
          <w:i w:val="false"/>
          <w:color w:val="000000"/>
          <w:sz w:val="28"/>
        </w:rPr>
        <w:t xml:space="preserve">
      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bookmarkEnd w:id="620"/>
    <w:bookmarkStart w:name="z561" w:id="621"/>
    <w:p>
      <w:pPr>
        <w:spacing w:after="0"/>
        <w:ind w:left="0"/>
        <w:jc w:val="both"/>
      </w:pPr>
      <w:r>
        <w:rPr>
          <w:rFonts w:ascii="Times New Roman"/>
          <w:b w:val="false"/>
          <w:i w:val="false"/>
          <w:color w:val="000000"/>
          <w:sz w:val="28"/>
        </w:rPr>
        <w:t xml:space="preserve">
      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 </w:t>
      </w:r>
    </w:p>
    <w:bookmarkEnd w:id="621"/>
    <w:bookmarkStart w:name="z562" w:id="622"/>
    <w:p>
      <w:pPr>
        <w:spacing w:after="0"/>
        <w:ind w:left="0"/>
        <w:jc w:val="both"/>
      </w:pPr>
      <w:r>
        <w:rPr>
          <w:rFonts w:ascii="Times New Roman"/>
          <w:b w:val="false"/>
          <w:i w:val="false"/>
          <w:color w:val="000000"/>
          <w:sz w:val="28"/>
        </w:rPr>
        <w:t xml:space="preserve">
      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коллективным, трудовым договорами. </w:t>
      </w:r>
    </w:p>
    <w:bookmarkEnd w:id="622"/>
    <w:bookmarkStart w:name="z563" w:id="623"/>
    <w:p>
      <w:pPr>
        <w:spacing w:after="0"/>
        <w:ind w:left="0"/>
        <w:jc w:val="both"/>
      </w:pPr>
      <w:r>
        <w:rPr>
          <w:rFonts w:ascii="Times New Roman"/>
          <w:b w:val="false"/>
          <w:i w:val="false"/>
          <w:color w:val="000000"/>
          <w:sz w:val="28"/>
        </w:rPr>
        <w:t xml:space="preserve">
      4. По завершении профессиональной подготовки, переподготовки и повышения квалификации обучаемый обязан отработать у работодателя срок, согласованный сторонами в договоре обучения. </w:t>
      </w:r>
    </w:p>
    <w:bookmarkEnd w:id="623"/>
    <w:bookmarkStart w:name="z564" w:id="624"/>
    <w:p>
      <w:pPr>
        <w:spacing w:after="0"/>
        <w:ind w:left="0"/>
        <w:jc w:val="both"/>
      </w:pPr>
      <w:r>
        <w:rPr>
          <w:rFonts w:ascii="Times New Roman"/>
          <w:b w:val="false"/>
          <w:i w:val="false"/>
          <w:color w:val="000000"/>
          <w:sz w:val="28"/>
        </w:rPr>
        <w:t xml:space="preserve">
      5. В случае расторжения трудового договора до срока, установленного договором обучения, по инициативе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 </w:t>
      </w:r>
    </w:p>
    <w:bookmarkEnd w:id="624"/>
    <w:p>
      <w:pPr>
        <w:spacing w:after="0"/>
        <w:ind w:left="0"/>
        <w:jc w:val="both"/>
      </w:pPr>
      <w:r>
        <w:rPr>
          <w:rFonts w:ascii="Times New Roman"/>
          <w:b/>
          <w:i w:val="false"/>
          <w:color w:val="000000"/>
          <w:sz w:val="28"/>
        </w:rPr>
        <w:t xml:space="preserve">Статья 144. Содержание договора обучения </w:t>
      </w:r>
    </w:p>
    <w:bookmarkStart w:name="z566" w:id="625"/>
    <w:p>
      <w:pPr>
        <w:spacing w:after="0"/>
        <w:ind w:left="0"/>
        <w:jc w:val="both"/>
      </w:pPr>
      <w:r>
        <w:rPr>
          <w:rFonts w:ascii="Times New Roman"/>
          <w:b w:val="false"/>
          <w:i w:val="false"/>
          <w:color w:val="000000"/>
          <w:sz w:val="28"/>
        </w:rPr>
        <w:t xml:space="preserve">
      1. Договор обучения должен содержать: </w:t>
      </w:r>
    </w:p>
    <w:bookmarkEnd w:id="625"/>
    <w:p>
      <w:pPr>
        <w:spacing w:after="0"/>
        <w:ind w:left="0"/>
        <w:jc w:val="both"/>
      </w:pPr>
      <w:r>
        <w:rPr>
          <w:rFonts w:ascii="Times New Roman"/>
          <w:b w:val="false"/>
          <w:i w:val="false"/>
          <w:color w:val="000000"/>
          <w:sz w:val="28"/>
        </w:rPr>
        <w:t xml:space="preserve">
      1) указание на конкретную профессию, квалификацию, приобретаемую обучаемым; </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xml:space="preserve">
      3) срок обучения и срок отработки у работодателя после завершения обучения; </w:t>
      </w:r>
    </w:p>
    <w:p>
      <w:pPr>
        <w:spacing w:after="0"/>
        <w:ind w:left="0"/>
        <w:jc w:val="both"/>
      </w:pPr>
      <w:r>
        <w:rPr>
          <w:rFonts w:ascii="Times New Roman"/>
          <w:b w:val="false"/>
          <w:i w:val="false"/>
          <w:color w:val="000000"/>
          <w:sz w:val="28"/>
        </w:rPr>
        <w:t xml:space="preserve">
      4) гарантии и компенсационные выплаты, связанные с обучением; </w:t>
      </w:r>
    </w:p>
    <w:p>
      <w:pPr>
        <w:spacing w:after="0"/>
        <w:ind w:left="0"/>
        <w:jc w:val="both"/>
      </w:pPr>
      <w:r>
        <w:rPr>
          <w:rFonts w:ascii="Times New Roman"/>
          <w:b w:val="false"/>
          <w:i w:val="false"/>
          <w:color w:val="000000"/>
          <w:sz w:val="28"/>
        </w:rPr>
        <w:t xml:space="preserve">
      5) ответственность сторон. </w:t>
      </w:r>
    </w:p>
    <w:bookmarkStart w:name="z567" w:id="626"/>
    <w:p>
      <w:pPr>
        <w:spacing w:after="0"/>
        <w:ind w:left="0"/>
        <w:jc w:val="both"/>
      </w:pPr>
      <w:r>
        <w:rPr>
          <w:rFonts w:ascii="Times New Roman"/>
          <w:b w:val="false"/>
          <w:i w:val="false"/>
          <w:color w:val="000000"/>
          <w:sz w:val="28"/>
        </w:rPr>
        <w:t xml:space="preserve">
      2. Договор обучения может содержать иные условия, определенные соглашением сторон. </w:t>
      </w:r>
    </w:p>
    <w:bookmarkEnd w:id="626"/>
    <w:bookmarkStart w:name="z568" w:id="627"/>
    <w:p>
      <w:pPr>
        <w:spacing w:after="0"/>
        <w:ind w:left="0"/>
        <w:jc w:val="left"/>
      </w:pPr>
      <w:r>
        <w:rPr>
          <w:rFonts w:ascii="Times New Roman"/>
          <w:b/>
          <w:i w:val="false"/>
          <w:color w:val="000000"/>
        </w:rPr>
        <w:t xml:space="preserve"> Глава 12. ТРУДОУСТРОЙСТВО</w:t>
      </w:r>
    </w:p>
    <w:bookmarkEnd w:id="627"/>
    <w:p>
      <w:pPr>
        <w:spacing w:after="0"/>
        <w:ind w:left="0"/>
        <w:jc w:val="both"/>
      </w:pPr>
      <w:r>
        <w:rPr>
          <w:rFonts w:ascii="Times New Roman"/>
          <w:b/>
          <w:i w:val="false"/>
          <w:color w:val="000000"/>
          <w:sz w:val="28"/>
        </w:rPr>
        <w:t xml:space="preserve">Статья 145. Государственные гарантии при трудоустройстве </w:t>
      </w:r>
    </w:p>
    <w:p>
      <w:pPr>
        <w:spacing w:after="0"/>
        <w:ind w:left="0"/>
        <w:jc w:val="both"/>
      </w:pPr>
      <w:r>
        <w:rPr>
          <w:rFonts w:ascii="Times New Roman"/>
          <w:b w:val="false"/>
          <w:i w:val="false"/>
          <w:color w:val="000000"/>
          <w:sz w:val="28"/>
        </w:rPr>
        <w:t xml:space="preserve">
      Государство гарантирует гражданам в сфере занятости населения: </w:t>
      </w:r>
    </w:p>
    <w:bookmarkStart w:name="z1330" w:id="628"/>
    <w:p>
      <w:pPr>
        <w:spacing w:after="0"/>
        <w:ind w:left="0"/>
        <w:jc w:val="both"/>
      </w:pPr>
      <w:r>
        <w:rPr>
          <w:rFonts w:ascii="Times New Roman"/>
          <w:b w:val="false"/>
          <w:i w:val="false"/>
          <w:color w:val="000000"/>
          <w:sz w:val="28"/>
        </w:rPr>
        <w:t xml:space="preserve">
      1) защиту от любых форм дискриминации и обеспечение равных возможностей в получении профессии и работы; </w:t>
      </w:r>
    </w:p>
    <w:bookmarkEnd w:id="628"/>
    <w:bookmarkStart w:name="z1331" w:id="629"/>
    <w:p>
      <w:pPr>
        <w:spacing w:after="0"/>
        <w:ind w:left="0"/>
        <w:jc w:val="both"/>
      </w:pPr>
      <w:r>
        <w:rPr>
          <w:rFonts w:ascii="Times New Roman"/>
          <w:b w:val="false"/>
          <w:i w:val="false"/>
          <w:color w:val="000000"/>
          <w:sz w:val="28"/>
        </w:rPr>
        <w:t>
      2) профессиональную подготовку, переподготовку, повышение квалификации безработных, занятых и лиц, занятых уходом за детьми в возрасте до семи лет, из числа малообеспеченных, а также организацию общественных работ для безработных;</w:t>
      </w:r>
    </w:p>
    <w:bookmarkEnd w:id="6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прекратил действие с 01.01.2011 в соответствии с Законом РК от 05.05.2009 N </w:t>
      </w:r>
      <w:r>
        <w:rPr>
          <w:rFonts w:ascii="Times New Roman"/>
          <w:b w:val="false"/>
          <w:i w:val="false"/>
          <w:color w:val="000000"/>
          <w:sz w:val="28"/>
        </w:rPr>
        <w:t>159-IV</w:t>
      </w:r>
      <w:r>
        <w:rPr>
          <w:rFonts w:ascii="Times New Roman"/>
          <w:b w:val="false"/>
          <w:i w:val="false"/>
          <w:color w:val="000000"/>
          <w:sz w:val="28"/>
        </w:rPr>
        <w:t>;</w:t>
      </w:r>
    </w:p>
    <w:bookmarkStart w:name="z1332" w:id="630"/>
    <w:p>
      <w:pPr>
        <w:spacing w:after="0"/>
        <w:ind w:left="0"/>
        <w:jc w:val="both"/>
      </w:pPr>
      <w:r>
        <w:rPr>
          <w:rFonts w:ascii="Times New Roman"/>
          <w:b w:val="false"/>
          <w:i w:val="false"/>
          <w:color w:val="000000"/>
          <w:sz w:val="28"/>
        </w:rPr>
        <w:t>
      3) содействие развитию предпринимательства;</w:t>
      </w:r>
    </w:p>
    <w:bookmarkEnd w:id="630"/>
    <w:bookmarkStart w:name="z1333" w:id="631"/>
    <w:p>
      <w:pPr>
        <w:spacing w:after="0"/>
        <w:ind w:left="0"/>
        <w:jc w:val="both"/>
      </w:pPr>
      <w:r>
        <w:rPr>
          <w:rFonts w:ascii="Times New Roman"/>
          <w:b w:val="false"/>
          <w:i w:val="false"/>
          <w:color w:val="000000"/>
          <w:sz w:val="28"/>
        </w:rPr>
        <w:t xml:space="preserve">
      4) организацию трудового посредничества через уполномоченный орган по вопросам занятости и </w:t>
      </w:r>
      <w:r>
        <w:rPr>
          <w:rFonts w:ascii="Times New Roman"/>
          <w:b w:val="false"/>
          <w:i w:val="false"/>
          <w:color w:val="000000"/>
          <w:sz w:val="28"/>
        </w:rPr>
        <w:t>частное агентство занятости</w:t>
      </w:r>
      <w:r>
        <w:rPr>
          <w:rFonts w:ascii="Times New Roman"/>
          <w:b w:val="false"/>
          <w:i w:val="false"/>
          <w:color w:val="000000"/>
          <w:sz w:val="28"/>
        </w:rPr>
        <w:t xml:space="preserve">; </w:t>
      </w:r>
    </w:p>
    <w:bookmarkEnd w:id="631"/>
    <w:bookmarkStart w:name="z1334" w:id="632"/>
    <w:p>
      <w:pPr>
        <w:spacing w:after="0"/>
        <w:ind w:left="0"/>
        <w:jc w:val="both"/>
      </w:pPr>
      <w:r>
        <w:rPr>
          <w:rFonts w:ascii="Times New Roman"/>
          <w:b w:val="false"/>
          <w:i w:val="false"/>
          <w:color w:val="000000"/>
          <w:sz w:val="28"/>
        </w:rPr>
        <w:t xml:space="preserve">
      5) предоставление профессионально-ориентационных услуг, информации о свободных местах и вакансиях; </w:t>
      </w:r>
    </w:p>
    <w:bookmarkEnd w:id="632"/>
    <w:bookmarkStart w:name="z1335" w:id="633"/>
    <w:p>
      <w:pPr>
        <w:spacing w:after="0"/>
        <w:ind w:left="0"/>
        <w:jc w:val="both"/>
      </w:pPr>
      <w:r>
        <w:rPr>
          <w:rFonts w:ascii="Times New Roman"/>
          <w:b w:val="false"/>
          <w:i w:val="false"/>
          <w:color w:val="000000"/>
          <w:sz w:val="28"/>
        </w:rPr>
        <w:t xml:space="preserve">
      6) ориентацию системы профессионального образования на подготовку специалистов, востребованных на рынке труда; </w:t>
      </w:r>
    </w:p>
    <w:bookmarkEnd w:id="633"/>
    <w:bookmarkStart w:name="z1336" w:id="634"/>
    <w:p>
      <w:pPr>
        <w:spacing w:after="0"/>
        <w:ind w:left="0"/>
        <w:jc w:val="both"/>
      </w:pPr>
      <w:r>
        <w:rPr>
          <w:rFonts w:ascii="Times New Roman"/>
          <w:b w:val="false"/>
          <w:i w:val="false"/>
          <w:color w:val="000000"/>
          <w:sz w:val="28"/>
        </w:rPr>
        <w:t xml:space="preserve">
      7) межрегиональное перераспределение рабочей силы в соответствии с </w:t>
      </w:r>
      <w:r>
        <w:rPr>
          <w:rFonts w:ascii="Times New Roman"/>
          <w:b w:val="false"/>
          <w:i w:val="false"/>
          <w:color w:val="000000"/>
          <w:sz w:val="28"/>
        </w:rPr>
        <w:t>документами</w:t>
      </w:r>
      <w:r>
        <w:rPr>
          <w:rFonts w:ascii="Times New Roman"/>
          <w:b w:val="false"/>
          <w:i w:val="false"/>
          <w:color w:val="000000"/>
          <w:sz w:val="28"/>
        </w:rPr>
        <w:t xml:space="preserve"> Системы государственного планирования  Республики Казахстан;</w:t>
      </w:r>
    </w:p>
    <w:bookmarkEnd w:id="634"/>
    <w:bookmarkStart w:name="z1337" w:id="635"/>
    <w:p>
      <w:pPr>
        <w:spacing w:after="0"/>
        <w:ind w:left="0"/>
        <w:jc w:val="both"/>
      </w:pPr>
      <w:r>
        <w:rPr>
          <w:rFonts w:ascii="Times New Roman"/>
          <w:b w:val="false"/>
          <w:i w:val="false"/>
          <w:color w:val="000000"/>
          <w:sz w:val="28"/>
        </w:rPr>
        <w:t xml:space="preserve">
      8) разработку и реализацию мер по выявлению и легализации трудовых отношений; </w:t>
      </w:r>
    </w:p>
    <w:bookmarkEnd w:id="635"/>
    <w:bookmarkStart w:name="z1338" w:id="636"/>
    <w:p>
      <w:pPr>
        <w:spacing w:after="0"/>
        <w:ind w:left="0"/>
        <w:jc w:val="both"/>
      </w:pPr>
      <w:r>
        <w:rPr>
          <w:rFonts w:ascii="Times New Roman"/>
          <w:b w:val="false"/>
          <w:i w:val="false"/>
          <w:color w:val="000000"/>
          <w:sz w:val="28"/>
        </w:rPr>
        <w:t xml:space="preserve">
      9) установление в инвестиционных контрактах обязанностей инвесторов по профессиональной подготовке, созданию новых и сохранению существующих рабочих мест; </w:t>
      </w:r>
    </w:p>
    <w:bookmarkEnd w:id="636"/>
    <w:bookmarkStart w:name="z1339" w:id="637"/>
    <w:p>
      <w:pPr>
        <w:spacing w:after="0"/>
        <w:ind w:left="0"/>
        <w:jc w:val="both"/>
      </w:pPr>
      <w:r>
        <w:rPr>
          <w:rFonts w:ascii="Times New Roman"/>
          <w:b w:val="false"/>
          <w:i w:val="false"/>
          <w:color w:val="000000"/>
          <w:sz w:val="28"/>
        </w:rPr>
        <w:t>
      10) создание условий для развития профессиональной подготовки, переподготовки и повышения квалификации непосредственно в организации;</w:t>
      </w:r>
    </w:p>
    <w:bookmarkEnd w:id="637"/>
    <w:bookmarkStart w:name="z1340" w:id="638"/>
    <w:p>
      <w:pPr>
        <w:spacing w:after="0"/>
        <w:ind w:left="0"/>
        <w:jc w:val="both"/>
      </w:pPr>
      <w:r>
        <w:rPr>
          <w:rFonts w:ascii="Times New Roman"/>
          <w:b w:val="false"/>
          <w:i w:val="false"/>
          <w:color w:val="000000"/>
          <w:sz w:val="28"/>
        </w:rPr>
        <w:t xml:space="preserve">
      11) взаимодействие уполномоченных органов по вопросам занятости с работодателями; </w:t>
      </w:r>
    </w:p>
    <w:bookmarkEnd w:id="638"/>
    <w:bookmarkStart w:name="z1341" w:id="639"/>
    <w:p>
      <w:pPr>
        <w:spacing w:after="0"/>
        <w:ind w:left="0"/>
        <w:jc w:val="both"/>
      </w:pPr>
      <w:r>
        <w:rPr>
          <w:rFonts w:ascii="Times New Roman"/>
          <w:b w:val="false"/>
          <w:i w:val="false"/>
          <w:color w:val="000000"/>
          <w:sz w:val="28"/>
        </w:rPr>
        <w:t xml:space="preserve">
      12) обеспечение условий для трудоустройства лиц, входящих в целевые группы. </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законами РК от 05.05.2009 № </w:t>
      </w:r>
      <w:r>
        <w:rPr>
          <w:rFonts w:ascii="Times New Roman"/>
          <w:b w:val="false"/>
          <w:i w:val="false"/>
          <w:color w:val="000000"/>
          <w:sz w:val="28"/>
        </w:rPr>
        <w:t>159-IV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146. Права граждан в сфере трудоустройства </w:t>
      </w:r>
    </w:p>
    <w:p>
      <w:pPr>
        <w:spacing w:after="0"/>
        <w:ind w:left="0"/>
        <w:jc w:val="both"/>
      </w:pPr>
      <w:r>
        <w:rPr>
          <w:rFonts w:ascii="Times New Roman"/>
          <w:b w:val="false"/>
          <w:i w:val="false"/>
          <w:color w:val="000000"/>
          <w:sz w:val="28"/>
        </w:rPr>
        <w:t xml:space="preserve">
      Граждане имеют право на: </w:t>
      </w:r>
    </w:p>
    <w:p>
      <w:pPr>
        <w:spacing w:after="0"/>
        <w:ind w:left="0"/>
        <w:jc w:val="both"/>
      </w:pPr>
      <w:r>
        <w:rPr>
          <w:rFonts w:ascii="Times New Roman"/>
          <w:b w:val="false"/>
          <w:i w:val="false"/>
          <w:color w:val="000000"/>
          <w:sz w:val="28"/>
        </w:rPr>
        <w:t xml:space="preserve">
      1) свободный выбор рода деятельности и профессии путем прямого обращения к работодателям, а также через трудовое посредничество уполномоченного органа по вопросам занятости или частного агентства занятости, оказывающего содействие в трудоустройстве населения; </w:t>
      </w:r>
    </w:p>
    <w:p>
      <w:pPr>
        <w:spacing w:after="0"/>
        <w:ind w:left="0"/>
        <w:jc w:val="both"/>
      </w:pPr>
      <w:r>
        <w:rPr>
          <w:rFonts w:ascii="Times New Roman"/>
          <w:b w:val="false"/>
          <w:i w:val="false"/>
          <w:color w:val="000000"/>
          <w:sz w:val="28"/>
        </w:rPr>
        <w:t xml:space="preserve">
      2) самостоятельный поиск работы и трудоустройство, в том числе заграницей; </w:t>
      </w:r>
    </w:p>
    <w:p>
      <w:pPr>
        <w:spacing w:after="0"/>
        <w:ind w:left="0"/>
        <w:jc w:val="both"/>
      </w:pPr>
      <w:r>
        <w:rPr>
          <w:rFonts w:ascii="Times New Roman"/>
          <w:b w:val="false"/>
          <w:i w:val="false"/>
          <w:color w:val="000000"/>
          <w:sz w:val="28"/>
        </w:rPr>
        <w:t xml:space="preserve">
      3) получение консультации и информации в уполномоченных органах по вопросам занятости и частных агентствах занятости; </w:t>
      </w:r>
    </w:p>
    <w:p>
      <w:pPr>
        <w:spacing w:after="0"/>
        <w:ind w:left="0"/>
        <w:jc w:val="both"/>
      </w:pPr>
      <w:r>
        <w:rPr>
          <w:rFonts w:ascii="Times New Roman"/>
          <w:b w:val="false"/>
          <w:i w:val="false"/>
          <w:color w:val="000000"/>
          <w:sz w:val="28"/>
        </w:rPr>
        <w:t xml:space="preserve">
      4) участие в общественных работах. </w:t>
      </w:r>
    </w:p>
    <w:p>
      <w:pPr>
        <w:spacing w:after="0"/>
        <w:ind w:left="0"/>
        <w:jc w:val="both"/>
      </w:pPr>
      <w:r>
        <w:rPr>
          <w:rFonts w:ascii="Times New Roman"/>
          <w:b/>
          <w:i w:val="false"/>
          <w:color w:val="000000"/>
          <w:sz w:val="28"/>
        </w:rPr>
        <w:t xml:space="preserve">Статья 147. Права и обязанности работодателя при трудоустройстве </w:t>
      </w:r>
    </w:p>
    <w:bookmarkStart w:name="z572" w:id="640"/>
    <w:p>
      <w:pPr>
        <w:spacing w:after="0"/>
        <w:ind w:left="0"/>
        <w:jc w:val="both"/>
      </w:pPr>
      <w:r>
        <w:rPr>
          <w:rFonts w:ascii="Times New Roman"/>
          <w:b w:val="false"/>
          <w:i w:val="false"/>
          <w:color w:val="000000"/>
          <w:sz w:val="28"/>
        </w:rPr>
        <w:t xml:space="preserve">
      1. Работодатель имеет право: </w:t>
      </w:r>
    </w:p>
    <w:bookmarkEnd w:id="640"/>
    <w:p>
      <w:pPr>
        <w:spacing w:after="0"/>
        <w:ind w:left="0"/>
        <w:jc w:val="both"/>
      </w:pPr>
      <w:r>
        <w:rPr>
          <w:rFonts w:ascii="Times New Roman"/>
          <w:b w:val="false"/>
          <w:i w:val="false"/>
          <w:color w:val="000000"/>
          <w:sz w:val="28"/>
        </w:rPr>
        <w:t xml:space="preserve">
      1) осуществлять подбор кадров; </w:t>
      </w:r>
    </w:p>
    <w:p>
      <w:pPr>
        <w:spacing w:after="0"/>
        <w:ind w:left="0"/>
        <w:jc w:val="both"/>
      </w:pPr>
      <w:r>
        <w:rPr>
          <w:rFonts w:ascii="Times New Roman"/>
          <w:b w:val="false"/>
          <w:i w:val="false"/>
          <w:color w:val="000000"/>
          <w:sz w:val="28"/>
        </w:rPr>
        <w:t xml:space="preserve">
      2) получать в уполномоченных органах по вопросам занятости достоверную, полную и оперативную информацию о состоянии рынка труда и возможности профессиональной подготовки. </w:t>
      </w:r>
    </w:p>
    <w:bookmarkStart w:name="z573" w:id="641"/>
    <w:p>
      <w:pPr>
        <w:spacing w:after="0"/>
        <w:ind w:left="0"/>
        <w:jc w:val="both"/>
      </w:pPr>
      <w:r>
        <w:rPr>
          <w:rFonts w:ascii="Times New Roman"/>
          <w:b w:val="false"/>
          <w:i w:val="false"/>
          <w:color w:val="000000"/>
          <w:sz w:val="28"/>
        </w:rPr>
        <w:t xml:space="preserve">
      2. Работодатель обязан предоставлять информацию </w:t>
      </w:r>
      <w:r>
        <w:rPr>
          <w:rFonts w:ascii="Times New Roman"/>
          <w:b w:val="false"/>
          <w:i w:val="false"/>
          <w:color w:val="000000"/>
          <w:sz w:val="28"/>
        </w:rPr>
        <w:t>уполномоченному органу</w:t>
      </w:r>
      <w:r>
        <w:rPr>
          <w:rFonts w:ascii="Times New Roman"/>
          <w:b w:val="false"/>
          <w:i w:val="false"/>
          <w:color w:val="000000"/>
          <w:sz w:val="28"/>
        </w:rPr>
        <w:t xml:space="preserve"> по вопросам занятости: </w:t>
      </w:r>
    </w:p>
    <w:bookmarkEnd w:id="6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 предстоящем высвобождении</w:t>
      </w:r>
      <w:r>
        <w:rPr>
          <w:rFonts w:ascii="Times New Roman"/>
          <w:b w:val="false"/>
          <w:i w:val="false"/>
          <w:color w:val="000000"/>
          <w:sz w:val="28"/>
        </w:rPr>
        <w:t xml:space="preserve"> работников в связи с ликвидацией работодателя-юридического лица либо прекращением деятельности работодателя-физического лица, сокращением численности или штата,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сроках, в течение которых они будут высвобождаться, не менее чем за два месяца до начала высвобождения; </w:t>
      </w:r>
    </w:p>
    <w:p>
      <w:pPr>
        <w:spacing w:after="0"/>
        <w:ind w:left="0"/>
        <w:jc w:val="both"/>
      </w:pPr>
      <w:r>
        <w:rPr>
          <w:rFonts w:ascii="Times New Roman"/>
          <w:b w:val="false"/>
          <w:i w:val="false"/>
          <w:color w:val="000000"/>
          <w:sz w:val="28"/>
        </w:rPr>
        <w:t xml:space="preserve">
      2) о предстоящем изменении условий труда в части перехода работников на режим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 не менее чем за один месяц; </w:t>
      </w:r>
    </w:p>
    <w:p>
      <w:pPr>
        <w:spacing w:after="0"/>
        <w:ind w:left="0"/>
        <w:jc w:val="both"/>
      </w:pPr>
      <w:r>
        <w:rPr>
          <w:rFonts w:ascii="Times New Roman"/>
          <w:b w:val="false"/>
          <w:i w:val="false"/>
          <w:color w:val="000000"/>
          <w:sz w:val="28"/>
        </w:rPr>
        <w:t xml:space="preserve">
      3) о наличии свободных рабочих мест (вакантных должностей) в течение трех рабочих дней со дня их появления; </w:t>
      </w:r>
    </w:p>
    <w:p>
      <w:pPr>
        <w:spacing w:after="0"/>
        <w:ind w:left="0"/>
        <w:jc w:val="both"/>
      </w:pPr>
      <w:r>
        <w:rPr>
          <w:rFonts w:ascii="Times New Roman"/>
          <w:b w:val="false"/>
          <w:i w:val="false"/>
          <w:color w:val="000000"/>
          <w:sz w:val="28"/>
        </w:rPr>
        <w:t>
      4)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направления их уполномоченным органом.</w:t>
      </w:r>
    </w:p>
    <w:bookmarkStart w:name="z1167" w:id="642"/>
    <w:p>
      <w:pPr>
        <w:spacing w:after="0"/>
        <w:ind w:left="0"/>
        <w:jc w:val="both"/>
      </w:pPr>
      <w:r>
        <w:rPr>
          <w:rFonts w:ascii="Times New Roman"/>
          <w:b w:val="false"/>
          <w:i w:val="false"/>
          <w:color w:val="000000"/>
          <w:sz w:val="28"/>
        </w:rPr>
        <w:t>
      3. Информация о приеме на работу лиц и (или) прекращении трудовых отношений с лицами, не являющимися местными жителями, предоставляется работодателем в органы внутренних дел в течение месяца. Порядок и форма предоставления информации определяются Министерством внутренних дел.</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законами РК от 05.05.2009 № </w:t>
      </w:r>
      <w:r>
        <w:rPr>
          <w:rFonts w:ascii="Times New Roman"/>
          <w:b w:val="false"/>
          <w:i w:val="false"/>
          <w:color w:val="000000"/>
          <w:sz w:val="28"/>
        </w:rPr>
        <w:t xml:space="preserve">159-IV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148. Трудовое посредничество </w:t>
      </w:r>
    </w:p>
    <w:p>
      <w:pPr>
        <w:spacing w:after="0"/>
        <w:ind w:left="0"/>
        <w:jc w:val="both"/>
      </w:pPr>
      <w:r>
        <w:rPr>
          <w:rFonts w:ascii="Times New Roman"/>
          <w:b w:val="false"/>
          <w:i w:val="false"/>
          <w:color w:val="000000"/>
          <w:sz w:val="28"/>
        </w:rPr>
        <w:t xml:space="preserve">
      Трудовое посредничество осуществляется уполномоченным органом по вопросам занятости или </w:t>
      </w:r>
      <w:r>
        <w:rPr>
          <w:rFonts w:ascii="Times New Roman"/>
          <w:b w:val="false"/>
          <w:i w:val="false"/>
          <w:color w:val="000000"/>
          <w:sz w:val="28"/>
        </w:rPr>
        <w:t>частным агентством занятости</w:t>
      </w:r>
      <w:r>
        <w:rPr>
          <w:rFonts w:ascii="Times New Roman"/>
          <w:b w:val="false"/>
          <w:i w:val="false"/>
          <w:color w:val="000000"/>
          <w:sz w:val="28"/>
        </w:rPr>
        <w:t xml:space="preserve"> путем: </w:t>
      </w:r>
    </w:p>
    <w:p>
      <w:pPr>
        <w:spacing w:after="0"/>
        <w:ind w:left="0"/>
        <w:jc w:val="both"/>
      </w:pPr>
      <w:r>
        <w:rPr>
          <w:rFonts w:ascii="Times New Roman"/>
          <w:b w:val="false"/>
          <w:i w:val="false"/>
          <w:color w:val="000000"/>
          <w:sz w:val="28"/>
        </w:rPr>
        <w:t xml:space="preserve">
      1) информирования граждан о возможности получения работы, а работодателей о возможности обеспечения рабочей силой; </w:t>
      </w:r>
    </w:p>
    <w:p>
      <w:pPr>
        <w:spacing w:after="0"/>
        <w:ind w:left="0"/>
        <w:jc w:val="both"/>
      </w:pPr>
      <w:r>
        <w:rPr>
          <w:rFonts w:ascii="Times New Roman"/>
          <w:b w:val="false"/>
          <w:i w:val="false"/>
          <w:color w:val="000000"/>
          <w:sz w:val="28"/>
        </w:rPr>
        <w:t xml:space="preserve">
      2) оказания содействия гражданам в выборе работы; </w:t>
      </w:r>
    </w:p>
    <w:p>
      <w:pPr>
        <w:spacing w:after="0"/>
        <w:ind w:left="0"/>
        <w:jc w:val="both"/>
      </w:pPr>
      <w:r>
        <w:rPr>
          <w:rFonts w:ascii="Times New Roman"/>
          <w:b w:val="false"/>
          <w:i w:val="false"/>
          <w:color w:val="000000"/>
          <w:sz w:val="28"/>
        </w:rPr>
        <w:t xml:space="preserve">
      3) выдачи направления гражданам для трудоустройства к работодателю на вакантное место; </w:t>
      </w:r>
    </w:p>
    <w:p>
      <w:pPr>
        <w:spacing w:after="0"/>
        <w:ind w:left="0"/>
        <w:jc w:val="both"/>
      </w:pPr>
      <w:r>
        <w:rPr>
          <w:rFonts w:ascii="Times New Roman"/>
          <w:b w:val="false"/>
          <w:i w:val="false"/>
          <w:color w:val="000000"/>
          <w:sz w:val="28"/>
        </w:rPr>
        <w:t xml:space="preserve">
      4) формирования банка данных по рынку труда; </w:t>
      </w:r>
    </w:p>
    <w:p>
      <w:pPr>
        <w:spacing w:after="0"/>
        <w:ind w:left="0"/>
        <w:jc w:val="both"/>
      </w:pPr>
      <w:r>
        <w:rPr>
          <w:rFonts w:ascii="Times New Roman"/>
          <w:b w:val="false"/>
          <w:i w:val="false"/>
          <w:color w:val="000000"/>
          <w:sz w:val="28"/>
        </w:rPr>
        <w:t xml:space="preserve">
      5) учета и регистрации обратившихся граждан; </w:t>
      </w:r>
    </w:p>
    <w:p>
      <w:pPr>
        <w:spacing w:after="0"/>
        <w:ind w:left="0"/>
        <w:jc w:val="both"/>
      </w:pPr>
      <w:r>
        <w:rPr>
          <w:rFonts w:ascii="Times New Roman"/>
          <w:b w:val="false"/>
          <w:i w:val="false"/>
          <w:color w:val="000000"/>
          <w:sz w:val="28"/>
        </w:rPr>
        <w:t xml:space="preserve">
      6) оказания услуг в профессиональной ориентации; </w:t>
      </w:r>
    </w:p>
    <w:p>
      <w:pPr>
        <w:spacing w:after="0"/>
        <w:ind w:left="0"/>
        <w:jc w:val="both"/>
      </w:pPr>
      <w:r>
        <w:rPr>
          <w:rFonts w:ascii="Times New Roman"/>
          <w:b w:val="false"/>
          <w:i w:val="false"/>
          <w:color w:val="000000"/>
          <w:sz w:val="28"/>
        </w:rPr>
        <w:t xml:space="preserve">
      7) взаимодействия с работодателями по вопросам трудоустройства на основе договоров. </w:t>
      </w:r>
    </w:p>
    <w:bookmarkStart w:name="z575" w:id="643"/>
    <w:p>
      <w:pPr>
        <w:spacing w:after="0"/>
        <w:ind w:left="0"/>
        <w:jc w:val="left"/>
      </w:pPr>
      <w:r>
        <w:rPr>
          <w:rFonts w:ascii="Times New Roman"/>
          <w:b/>
          <w:i w:val="false"/>
          <w:color w:val="000000"/>
        </w:rPr>
        <w:t xml:space="preserve"> Глава 13. ГАРАНТИИ И КОМПЕНСАЦИОННЫЕ ВЫПЛАТЫ</w:t>
      </w:r>
    </w:p>
    <w:bookmarkEnd w:id="643"/>
    <w:p>
      <w:pPr>
        <w:spacing w:after="0"/>
        <w:ind w:left="0"/>
        <w:jc w:val="both"/>
      </w:pPr>
      <w:r>
        <w:rPr>
          <w:rFonts w:ascii="Times New Roman"/>
          <w:b/>
          <w:i w:val="false"/>
          <w:color w:val="000000"/>
          <w:sz w:val="28"/>
        </w:rPr>
        <w:t xml:space="preserve">Статья 149. Гарантии при выполнении работниками государственных или общественных обязанностей </w:t>
      </w:r>
    </w:p>
    <w:bookmarkStart w:name="z577" w:id="644"/>
    <w:p>
      <w:pPr>
        <w:spacing w:after="0"/>
        <w:ind w:left="0"/>
        <w:jc w:val="both"/>
      </w:pPr>
      <w:r>
        <w:rPr>
          <w:rFonts w:ascii="Times New Roman"/>
          <w:b w:val="false"/>
          <w:i w:val="false"/>
          <w:color w:val="000000"/>
          <w:sz w:val="28"/>
        </w:rPr>
        <w:t xml:space="preserve">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w:t>
      </w:r>
      <w:r>
        <w:rPr>
          <w:rFonts w:ascii="Times New Roman"/>
          <w:b w:val="false"/>
          <w:i w:val="false"/>
          <w:color w:val="000000"/>
          <w:sz w:val="28"/>
        </w:rPr>
        <w:t>предусмотренных</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с сохранением за ними места работы (должности). </w:t>
      </w:r>
    </w:p>
    <w:bookmarkEnd w:id="644"/>
    <w:bookmarkStart w:name="z578" w:id="645"/>
    <w:p>
      <w:pPr>
        <w:spacing w:after="0"/>
        <w:ind w:left="0"/>
        <w:jc w:val="both"/>
      </w:pPr>
      <w:r>
        <w:rPr>
          <w:rFonts w:ascii="Times New Roman"/>
          <w:b w:val="false"/>
          <w:i w:val="false"/>
          <w:color w:val="000000"/>
          <w:sz w:val="28"/>
        </w:rPr>
        <w:t xml:space="preserve">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 </w:t>
      </w:r>
    </w:p>
    <w:bookmarkEnd w:id="645"/>
    <w:bookmarkStart w:name="z579" w:id="646"/>
    <w:p>
      <w:pPr>
        <w:spacing w:after="0"/>
        <w:ind w:left="0"/>
        <w:jc w:val="both"/>
      </w:pPr>
      <w:r>
        <w:rPr>
          <w:rFonts w:ascii="Times New Roman"/>
          <w:b w:val="false"/>
          <w:i w:val="false"/>
          <w:color w:val="000000"/>
          <w:sz w:val="28"/>
        </w:rPr>
        <w:t>
      3. За время призыва и срочной воинской службы за работником сохраняется место работы (должность).</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150. Гарантии для работников, направляемых на медицинский осмотр </w:t>
      </w:r>
    </w:p>
    <w:p>
      <w:pPr>
        <w:spacing w:after="0"/>
        <w:ind w:left="0"/>
        <w:jc w:val="both"/>
      </w:pPr>
      <w:r>
        <w:rPr>
          <w:rFonts w:ascii="Times New Roman"/>
          <w:b w:val="false"/>
          <w:i w:val="false"/>
          <w:color w:val="000000"/>
          <w:sz w:val="28"/>
        </w:rPr>
        <w:t xml:space="preserve">
      На время прохождения за счет средств работодателя периодических </w:t>
      </w:r>
      <w:r>
        <w:rPr>
          <w:rFonts w:ascii="Times New Roman"/>
          <w:b w:val="false"/>
          <w:i w:val="false"/>
          <w:color w:val="000000"/>
          <w:sz w:val="28"/>
        </w:rPr>
        <w:t>медицинских осмотров</w:t>
      </w:r>
      <w:r>
        <w:rPr>
          <w:rFonts w:ascii="Times New Roman"/>
          <w:b w:val="false"/>
          <w:i w:val="false"/>
          <w:color w:val="000000"/>
          <w:sz w:val="28"/>
        </w:rPr>
        <w:t xml:space="preserve"> за работниками, обязанными их проходить в соответствии с настоящим Кодексом либо коллективным договором, сохраняются место работы (должность) и средняя заработная плата. </w:t>
      </w:r>
    </w:p>
    <w:p>
      <w:pPr>
        <w:spacing w:after="0"/>
        <w:ind w:left="0"/>
        <w:jc w:val="both"/>
      </w:pPr>
      <w:r>
        <w:rPr>
          <w:rFonts w:ascii="Times New Roman"/>
          <w:b/>
          <w:i w:val="false"/>
          <w:color w:val="000000"/>
          <w:sz w:val="28"/>
        </w:rPr>
        <w:t xml:space="preserve">Статья 151. Гарантии для работников, являющихся донорами </w:t>
      </w:r>
    </w:p>
    <w:p>
      <w:pPr>
        <w:spacing w:after="0"/>
        <w:ind w:left="0"/>
        <w:jc w:val="both"/>
      </w:pPr>
      <w:r>
        <w:rPr>
          <w:rFonts w:ascii="Times New Roman"/>
          <w:b w:val="false"/>
          <w:i w:val="false"/>
          <w:color w:val="000000"/>
          <w:sz w:val="28"/>
        </w:rPr>
        <w:t xml:space="preserve">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здравоохранения.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в редакции Закона РК от 16.07.2009 </w:t>
      </w:r>
      <w:r>
        <w:rPr>
          <w:rFonts w:ascii="Times New Roman"/>
          <w:b w:val="false"/>
          <w:i w:val="false"/>
          <w:color w:val="000000"/>
          <w:sz w:val="28"/>
        </w:rPr>
        <w:t>N 186</w:t>
      </w:r>
      <w:r>
        <w:rPr>
          <w:rFonts w:ascii="Times New Roman"/>
          <w:b w:val="false"/>
          <w:i w:val="false"/>
          <w:color w:val="ff0000"/>
          <w:sz w:val="28"/>
        </w:rPr>
        <w:t xml:space="preserve">; с изменением, внесенным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152. Гарантии и компенсационные выплаты для работников, направляемых в командировки </w:t>
      </w:r>
    </w:p>
    <w:bookmarkStart w:name="z583" w:id="647"/>
    <w:p>
      <w:pPr>
        <w:spacing w:after="0"/>
        <w:ind w:left="0"/>
        <w:jc w:val="both"/>
      </w:pPr>
      <w:r>
        <w:rPr>
          <w:rFonts w:ascii="Times New Roman"/>
          <w:b w:val="false"/>
          <w:i w:val="false"/>
          <w:color w:val="000000"/>
          <w:sz w:val="28"/>
        </w:rPr>
        <w:t xml:space="preserve">
      1. За время командировки за работником сохраняются место работы (должность) и заработная плата. </w:t>
      </w:r>
    </w:p>
    <w:bookmarkEnd w:id="647"/>
    <w:bookmarkStart w:name="z584" w:id="648"/>
    <w:p>
      <w:pPr>
        <w:spacing w:after="0"/>
        <w:ind w:left="0"/>
        <w:jc w:val="both"/>
      </w:pPr>
      <w:r>
        <w:rPr>
          <w:rFonts w:ascii="Times New Roman"/>
          <w:b w:val="false"/>
          <w:i w:val="false"/>
          <w:color w:val="000000"/>
          <w:sz w:val="28"/>
        </w:rPr>
        <w:t xml:space="preserve">
      2. Работникам, направляемым в </w:t>
      </w:r>
      <w:r>
        <w:rPr>
          <w:rFonts w:ascii="Times New Roman"/>
          <w:b w:val="false"/>
          <w:i w:val="false"/>
          <w:color w:val="000000"/>
          <w:sz w:val="28"/>
        </w:rPr>
        <w:t>командировки</w:t>
      </w:r>
      <w:r>
        <w:rPr>
          <w:rFonts w:ascii="Times New Roman"/>
          <w:b w:val="false"/>
          <w:i w:val="false"/>
          <w:color w:val="000000"/>
          <w:sz w:val="28"/>
        </w:rPr>
        <w:t xml:space="preserve">, оплачиваются: </w:t>
      </w:r>
    </w:p>
    <w:bookmarkEnd w:id="648"/>
    <w:p>
      <w:pPr>
        <w:spacing w:after="0"/>
        <w:ind w:left="0"/>
        <w:jc w:val="both"/>
      </w:pPr>
      <w:r>
        <w:rPr>
          <w:rFonts w:ascii="Times New Roman"/>
          <w:b w:val="false"/>
          <w:i w:val="false"/>
          <w:color w:val="000000"/>
          <w:sz w:val="28"/>
        </w:rPr>
        <w:t xml:space="preserve">
      1) суточные за календарные дни нахождения в командировке, в том числе за время в пути; </w:t>
      </w:r>
    </w:p>
    <w:p>
      <w:pPr>
        <w:spacing w:after="0"/>
        <w:ind w:left="0"/>
        <w:jc w:val="both"/>
      </w:pPr>
      <w:r>
        <w:rPr>
          <w:rFonts w:ascii="Times New Roman"/>
          <w:b w:val="false"/>
          <w:i w:val="false"/>
          <w:color w:val="000000"/>
          <w:sz w:val="28"/>
        </w:rPr>
        <w:t xml:space="preserve">
      2) расходы по проезду к месту назначения и обратно; </w:t>
      </w:r>
    </w:p>
    <w:p>
      <w:pPr>
        <w:spacing w:after="0"/>
        <w:ind w:left="0"/>
        <w:jc w:val="both"/>
      </w:pPr>
      <w:r>
        <w:rPr>
          <w:rFonts w:ascii="Times New Roman"/>
          <w:b w:val="false"/>
          <w:i w:val="false"/>
          <w:color w:val="000000"/>
          <w:sz w:val="28"/>
        </w:rPr>
        <w:t xml:space="preserve">
      3) расходы по найму жилого помещения. </w:t>
      </w:r>
    </w:p>
    <w:bookmarkStart w:name="z585" w:id="649"/>
    <w:p>
      <w:pPr>
        <w:spacing w:after="0"/>
        <w:ind w:left="0"/>
        <w:jc w:val="both"/>
      </w:pPr>
      <w:r>
        <w:rPr>
          <w:rFonts w:ascii="Times New Roman"/>
          <w:b w:val="false"/>
          <w:i w:val="false"/>
          <w:color w:val="000000"/>
          <w:sz w:val="28"/>
        </w:rPr>
        <w:t xml:space="preserve">
      3. Условия и сроки направления в командировки работников определяются трудовым, коллективным договорами или актом работодателя. </w:t>
      </w:r>
    </w:p>
    <w:bookmarkEnd w:id="649"/>
    <w:bookmarkStart w:name="z586" w:id="650"/>
    <w:p>
      <w:pPr>
        <w:spacing w:after="0"/>
        <w:ind w:left="0"/>
        <w:jc w:val="both"/>
      </w:pPr>
      <w:r>
        <w:rPr>
          <w:rFonts w:ascii="Times New Roman"/>
          <w:b w:val="false"/>
          <w:i w:val="false"/>
          <w:color w:val="000000"/>
          <w:sz w:val="28"/>
        </w:rPr>
        <w:t xml:space="preserve">
      4. Направление работников в командировки осуществляется с учетом ограничений, предусмотренных статьями 183, 187, 226 настоящего Кодекса. </w:t>
      </w:r>
    </w:p>
    <w:bookmarkEnd w:id="650"/>
    <w:p>
      <w:pPr>
        <w:spacing w:after="0"/>
        <w:ind w:left="0"/>
        <w:jc w:val="both"/>
      </w:pPr>
      <w:r>
        <w:rPr>
          <w:rFonts w:ascii="Times New Roman"/>
          <w:b/>
          <w:i w:val="false"/>
          <w:color w:val="000000"/>
          <w:sz w:val="28"/>
        </w:rPr>
        <w:t xml:space="preserve">Статья 153. Гарантии и компенсационные выплаты при переводе работника в другую местность вместе с работодателем </w:t>
      </w:r>
    </w:p>
    <w:bookmarkStart w:name="z588" w:id="651"/>
    <w:p>
      <w:pPr>
        <w:spacing w:after="0"/>
        <w:ind w:left="0"/>
        <w:jc w:val="both"/>
      </w:pPr>
      <w:r>
        <w:rPr>
          <w:rFonts w:ascii="Times New Roman"/>
          <w:b w:val="false"/>
          <w:i w:val="false"/>
          <w:color w:val="000000"/>
          <w:sz w:val="28"/>
        </w:rPr>
        <w:t xml:space="preserve">
      1. При переводе работника на работу в другую местность вместе с работодателем работодатель обязан возместить работнику расходы по: </w:t>
      </w:r>
    </w:p>
    <w:bookmarkEnd w:id="651"/>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589" w:id="652"/>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 </w:t>
      </w:r>
    </w:p>
    <w:bookmarkEnd w:id="652"/>
    <w:p>
      <w:pPr>
        <w:spacing w:after="0"/>
        <w:ind w:left="0"/>
        <w:jc w:val="both"/>
      </w:pPr>
      <w:r>
        <w:rPr>
          <w:rFonts w:ascii="Times New Roman"/>
          <w:b/>
          <w:i w:val="false"/>
          <w:color w:val="000000"/>
          <w:sz w:val="28"/>
        </w:rPr>
        <w:t xml:space="preserve">Статья 154. Гарантии для работника, осуществляющего трудовую деятельность в зонах экологического бедствия и радиационного риска </w:t>
      </w:r>
    </w:p>
    <w:p>
      <w:pPr>
        <w:spacing w:after="0"/>
        <w:ind w:left="0"/>
        <w:jc w:val="both"/>
      </w:pPr>
      <w:r>
        <w:rPr>
          <w:rFonts w:ascii="Times New Roman"/>
          <w:b w:val="false"/>
          <w:i w:val="false"/>
          <w:color w:val="000000"/>
          <w:sz w:val="28"/>
        </w:rPr>
        <w:t xml:space="preserve">
      Гарантии для работника, осуществляющего трудовую деятельность в зонах экологического бедствия и радиационного риска, </w:t>
      </w:r>
      <w:r>
        <w:rPr>
          <w:rFonts w:ascii="Times New Roman"/>
          <w:b w:val="false"/>
          <w:i w:val="false"/>
          <w:color w:val="000000"/>
          <w:sz w:val="28"/>
        </w:rPr>
        <w:t>устанавливаются</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Статья 154-1. Гарантии для работника, сотрудника, принимавших участие в миротворческой операции</w:t>
      </w:r>
    </w:p>
    <w:p>
      <w:pPr>
        <w:spacing w:after="0"/>
        <w:ind w:left="0"/>
        <w:jc w:val="both"/>
      </w:pPr>
      <w:r>
        <w:rPr>
          <w:rFonts w:ascii="Times New Roman"/>
          <w:b w:val="false"/>
          <w:i w:val="false"/>
          <w:color w:val="000000"/>
          <w:sz w:val="28"/>
        </w:rPr>
        <w:t xml:space="preserve">
      Гарантии для работника, сотрудника, принимавших участие в миротворческой операции, устанавливаются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154-1 в соответствии с Законом РК от 15.06.2015 </w:t>
      </w:r>
      <w:r>
        <w:rPr>
          <w:rFonts w:ascii="Times New Roman"/>
          <w:b w:val="false"/>
          <w:i w:val="false"/>
          <w:color w:val="000000"/>
          <w:sz w:val="28"/>
        </w:rPr>
        <w:t>№ 321-V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155. Компенсационные выплаты в связи с использованием работником личного имущества в интересах работодателя </w:t>
      </w:r>
    </w:p>
    <w:p>
      <w:pPr>
        <w:spacing w:after="0"/>
        <w:ind w:left="0"/>
        <w:jc w:val="both"/>
      </w:pPr>
      <w:r>
        <w:rPr>
          <w:rFonts w:ascii="Times New Roman"/>
          <w:b w:val="false"/>
          <w:i w:val="false"/>
          <w:color w:val="000000"/>
          <w:sz w:val="28"/>
        </w:rPr>
        <w:t xml:space="preserve">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 </w:t>
      </w:r>
    </w:p>
    <w:p>
      <w:pPr>
        <w:spacing w:after="0"/>
        <w:ind w:left="0"/>
        <w:jc w:val="both"/>
      </w:pPr>
      <w:r>
        <w:rPr>
          <w:rFonts w:ascii="Times New Roman"/>
          <w:b/>
          <w:i w:val="false"/>
          <w:color w:val="000000"/>
          <w:sz w:val="28"/>
        </w:rPr>
        <w:t xml:space="preserve">Статья 156.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w:t>
      </w:r>
    </w:p>
    <w:bookmarkStart w:name="z593" w:id="653"/>
    <w:p>
      <w:pPr>
        <w:spacing w:after="0"/>
        <w:ind w:left="0"/>
        <w:jc w:val="both"/>
      </w:pPr>
      <w:r>
        <w:rPr>
          <w:rFonts w:ascii="Times New Roman"/>
          <w:b w:val="false"/>
          <w:i w:val="false"/>
          <w:color w:val="000000"/>
          <w:sz w:val="28"/>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 </w:t>
      </w:r>
    </w:p>
    <w:bookmarkEnd w:id="653"/>
    <w:bookmarkStart w:name="z1161" w:id="654"/>
    <w:p>
      <w:pPr>
        <w:spacing w:after="0"/>
        <w:ind w:left="0"/>
        <w:jc w:val="both"/>
      </w:pPr>
      <w:r>
        <w:rPr>
          <w:rFonts w:ascii="Times New Roman"/>
          <w:b w:val="false"/>
          <w:i w:val="false"/>
          <w:color w:val="000000"/>
          <w:sz w:val="28"/>
        </w:rPr>
        <w:t>
      1-1.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654"/>
    <w:bookmarkStart w:name="z594" w:id="655"/>
    <w:p>
      <w:pPr>
        <w:spacing w:after="0"/>
        <w:ind w:left="0"/>
        <w:jc w:val="both"/>
      </w:pPr>
      <w:r>
        <w:rPr>
          <w:rFonts w:ascii="Times New Roman"/>
          <w:b w:val="false"/>
          <w:i w:val="false"/>
          <w:color w:val="000000"/>
          <w:sz w:val="28"/>
        </w:rPr>
        <w:t xml:space="preserve">
      2.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 </w:t>
      </w:r>
    </w:p>
    <w:bookmarkEnd w:id="655"/>
    <w:bookmarkStart w:name="z595" w:id="656"/>
    <w:p>
      <w:pPr>
        <w:spacing w:after="0"/>
        <w:ind w:left="0"/>
        <w:jc w:val="both"/>
      </w:pPr>
      <w:r>
        <w:rPr>
          <w:rFonts w:ascii="Times New Roman"/>
          <w:b w:val="false"/>
          <w:i w:val="false"/>
          <w:color w:val="000000"/>
          <w:sz w:val="28"/>
        </w:rPr>
        <w:t xml:space="preserve">
      3. Компенсационные выплаты осуществляются независимо от режима организации труда и отдыха. </w:t>
      </w:r>
    </w:p>
    <w:bookmarkEnd w:id="656"/>
    <w:bookmarkStart w:name="z596" w:id="657"/>
    <w:p>
      <w:pPr>
        <w:spacing w:after="0"/>
        <w:ind w:left="0"/>
        <w:jc w:val="both"/>
      </w:pPr>
      <w:r>
        <w:rPr>
          <w:rFonts w:ascii="Times New Roman"/>
          <w:b w:val="false"/>
          <w:i w:val="false"/>
          <w:color w:val="000000"/>
          <w:sz w:val="28"/>
        </w:rPr>
        <w:t xml:space="preserve">
      4. Компенсационные выплаты не учитываются при исчислении средней заработной платы работников организаций. </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157. Компенсационные выплаты в связи с потерей работы </w:t>
      </w:r>
    </w:p>
    <w:bookmarkStart w:name="z598" w:id="658"/>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658"/>
    <w:p>
      <w:pPr>
        <w:spacing w:after="0"/>
        <w:ind w:left="0"/>
        <w:jc w:val="both"/>
      </w:pPr>
      <w:r>
        <w:rPr>
          <w:rFonts w:ascii="Times New Roman"/>
          <w:b w:val="false"/>
          <w:i w:val="false"/>
          <w:color w:val="000000"/>
          <w:sz w:val="28"/>
        </w:rPr>
        <w:t xml:space="preserve">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xml:space="preserve">
      2) при расторжении трудового договора по инициативе работодателя в случае сокращения численности или штата работников. </w:t>
      </w:r>
    </w:p>
    <w:bookmarkStart w:name="z599" w:id="659"/>
    <w:p>
      <w:pPr>
        <w:spacing w:after="0"/>
        <w:ind w:left="0"/>
        <w:jc w:val="both"/>
      </w:pPr>
      <w:r>
        <w:rPr>
          <w:rFonts w:ascii="Times New Roman"/>
          <w:b w:val="false"/>
          <w:i w:val="false"/>
          <w:color w:val="000000"/>
          <w:sz w:val="28"/>
        </w:rPr>
        <w:t xml:space="preserve">
      2. Работодателем производится компенсационная выплата работнику в связи с потерей работы в размере средней заработной платы за три месяца при расторжении трудового договора по инициативе работника в случае сообщения работодателем недостоверной информации об условиях труда при заключении трудового договора либо нарушения работодателем трудового законодательства Республики Казахстан, условий трудового, коллективного договоров. </w:t>
      </w:r>
    </w:p>
    <w:bookmarkEnd w:id="659"/>
    <w:bookmarkStart w:name="z600" w:id="660"/>
    <w:p>
      <w:pPr>
        <w:spacing w:after="0"/>
        <w:ind w:left="0"/>
        <w:jc w:val="both"/>
      </w:pPr>
      <w:r>
        <w:rPr>
          <w:rFonts w:ascii="Times New Roman"/>
          <w:b w:val="false"/>
          <w:i w:val="false"/>
          <w:color w:val="000000"/>
          <w:sz w:val="28"/>
        </w:rPr>
        <w:t xml:space="preserve">
      3. В трудовом, коллективном договорах может предусматриваться более высокий размер компенсационной выплаты в связи с потерей работы. </w:t>
      </w:r>
    </w:p>
    <w:bookmarkEnd w:id="660"/>
    <w:p>
      <w:pPr>
        <w:spacing w:after="0"/>
        <w:ind w:left="0"/>
        <w:jc w:val="both"/>
      </w:pPr>
      <w:r>
        <w:rPr>
          <w:rFonts w:ascii="Times New Roman"/>
          <w:b/>
          <w:i w:val="false"/>
          <w:color w:val="000000"/>
          <w:sz w:val="28"/>
        </w:rPr>
        <w:t xml:space="preserve">Статья 158. Порядок и условия выплаты полевого довольствия </w:t>
      </w:r>
    </w:p>
    <w:bookmarkStart w:name="z602" w:id="661"/>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661"/>
    <w:p>
      <w:pPr>
        <w:spacing w:after="0"/>
        <w:ind w:left="0"/>
        <w:jc w:val="both"/>
      </w:pPr>
      <w:r>
        <w:rPr>
          <w:rFonts w:ascii="Times New Roman"/>
          <w:b w:val="false"/>
          <w:i w:val="false"/>
          <w:color w:val="000000"/>
          <w:sz w:val="28"/>
        </w:rPr>
        <w:t xml:space="preserve">
      1) вне постоянного места жительства без ежедневного возвращения к постоянному месту жительства; </w:t>
      </w:r>
    </w:p>
    <w:p>
      <w:pPr>
        <w:spacing w:after="0"/>
        <w:ind w:left="0"/>
        <w:jc w:val="both"/>
      </w:pPr>
      <w:r>
        <w:rPr>
          <w:rFonts w:ascii="Times New Roman"/>
          <w:b w:val="false"/>
          <w:i w:val="false"/>
          <w:color w:val="000000"/>
          <w:sz w:val="28"/>
        </w:rPr>
        <w:t xml:space="preserve">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 </w:t>
      </w:r>
    </w:p>
    <w:p>
      <w:pPr>
        <w:spacing w:after="0"/>
        <w:ind w:left="0"/>
        <w:jc w:val="both"/>
      </w:pPr>
      <w:r>
        <w:rPr>
          <w:rFonts w:ascii="Times New Roman"/>
          <w:b w:val="false"/>
          <w:i w:val="false"/>
          <w:color w:val="000000"/>
          <w:sz w:val="28"/>
        </w:rPr>
        <w:t xml:space="preserve">
      3) вне постоянного места жительства путем организации труда вахтовым методом. </w:t>
      </w:r>
    </w:p>
    <w:bookmarkStart w:name="z603" w:id="662"/>
    <w:p>
      <w:pPr>
        <w:spacing w:after="0"/>
        <w:ind w:left="0"/>
        <w:jc w:val="both"/>
      </w:pPr>
      <w:r>
        <w:rPr>
          <w:rFonts w:ascii="Times New Roman"/>
          <w:b w:val="false"/>
          <w:i w:val="false"/>
          <w:color w:val="000000"/>
          <w:sz w:val="28"/>
        </w:rPr>
        <w:t xml:space="preserve">
      2. Выплата полевого довольствия производится за все календарные дни нахождения на полевых работах. </w:t>
      </w:r>
    </w:p>
    <w:bookmarkEnd w:id="662"/>
    <w:bookmarkStart w:name="z604" w:id="663"/>
    <w:p>
      <w:pPr>
        <w:spacing w:after="0"/>
        <w:ind w:left="0"/>
        <w:jc w:val="both"/>
      </w:pPr>
      <w:r>
        <w:rPr>
          <w:rFonts w:ascii="Times New Roman"/>
          <w:b w:val="false"/>
          <w:i w:val="false"/>
          <w:color w:val="000000"/>
          <w:sz w:val="28"/>
        </w:rPr>
        <w:t xml:space="preserve">
      3. Полевое довольствие не выплачивается работникам за время нахождения в ежегодном оплачиваемом трудовом отпуске. </w:t>
      </w:r>
    </w:p>
    <w:bookmarkEnd w:id="663"/>
    <w:bookmarkStart w:name="z605" w:id="664"/>
    <w:p>
      <w:pPr>
        <w:spacing w:after="0"/>
        <w:ind w:left="0"/>
        <w:jc w:val="both"/>
      </w:pPr>
      <w:r>
        <w:rPr>
          <w:rFonts w:ascii="Times New Roman"/>
          <w:b w:val="false"/>
          <w:i w:val="false"/>
          <w:color w:val="000000"/>
          <w:sz w:val="28"/>
        </w:rPr>
        <w:t xml:space="preserve">
      4. При выезде работника из полевой организации в командировку выплата ему полевого довольствия прекращается, а расходы, связанные с командировкой, возмещаются в соответствии с настоящим Кодексом. </w:t>
      </w:r>
    </w:p>
    <w:bookmarkEnd w:id="664"/>
    <w:bookmarkStart w:name="z606" w:id="665"/>
    <w:p>
      <w:pPr>
        <w:spacing w:after="0"/>
        <w:ind w:left="0"/>
        <w:jc w:val="both"/>
      </w:pPr>
      <w:r>
        <w:rPr>
          <w:rFonts w:ascii="Times New Roman"/>
          <w:b w:val="false"/>
          <w:i w:val="false"/>
          <w:color w:val="000000"/>
          <w:sz w:val="28"/>
        </w:rPr>
        <w:t xml:space="preserve">
      5. Размер полевого довольствия не учитывается при исчислении средней заработной платы работников организаций. </w:t>
      </w:r>
    </w:p>
    <w:bookmarkEnd w:id="665"/>
    <w:bookmarkStart w:name="z607" w:id="666"/>
    <w:p>
      <w:pPr>
        <w:spacing w:after="0"/>
        <w:ind w:left="0"/>
        <w:jc w:val="both"/>
      </w:pPr>
      <w:r>
        <w:rPr>
          <w:rFonts w:ascii="Times New Roman"/>
          <w:b w:val="false"/>
          <w:i w:val="false"/>
          <w:color w:val="000000"/>
          <w:sz w:val="28"/>
        </w:rPr>
        <w:t xml:space="preserve">
      6.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 </w:t>
      </w:r>
    </w:p>
    <w:bookmarkEnd w:id="666"/>
    <w:bookmarkStart w:name="z608" w:id="667"/>
    <w:p>
      <w:pPr>
        <w:spacing w:after="0"/>
        <w:ind w:left="0"/>
        <w:jc w:val="both"/>
      </w:pPr>
      <w:r>
        <w:rPr>
          <w:rFonts w:ascii="Times New Roman"/>
          <w:b w:val="false"/>
          <w:i w:val="false"/>
          <w:color w:val="000000"/>
          <w:sz w:val="28"/>
        </w:rPr>
        <w:t xml:space="preserve">
      7. При работе в полевых условиях выплата полевого довольствия работнику за выходные дни производится в зависимости от того, в каком месте он их проводит (на объекте, участке проведения полевых работ, на базе полевой организации, вне места проведения работ). Данный порядок может применяться независимо от принятых форм организации труда, режима труда и отдыха. </w:t>
      </w:r>
    </w:p>
    <w:bookmarkEnd w:id="667"/>
    <w:p>
      <w:pPr>
        <w:spacing w:after="0"/>
        <w:ind w:left="0"/>
        <w:jc w:val="both"/>
      </w:pPr>
      <w:r>
        <w:rPr>
          <w:rFonts w:ascii="Times New Roman"/>
          <w:b/>
          <w:i w:val="false"/>
          <w:color w:val="000000"/>
          <w:sz w:val="28"/>
        </w:rPr>
        <w:t xml:space="preserve">Статья 159. Выплата работникам социального пособия за счет средств работодателя </w:t>
      </w:r>
    </w:p>
    <w:bookmarkStart w:name="z610" w:id="668"/>
    <w:p>
      <w:pPr>
        <w:spacing w:after="0"/>
        <w:ind w:left="0"/>
        <w:jc w:val="both"/>
      </w:pPr>
      <w:r>
        <w:rPr>
          <w:rFonts w:ascii="Times New Roman"/>
          <w:b w:val="false"/>
          <w:i w:val="false"/>
          <w:color w:val="000000"/>
          <w:sz w:val="28"/>
        </w:rPr>
        <w:t xml:space="preserve">
      1. Работодатель обязан за счет своих средств выплачивать работникам социальное пособие по временной нетрудоспособности. </w:t>
      </w:r>
    </w:p>
    <w:bookmarkEnd w:id="668"/>
    <w:bookmarkStart w:name="z611" w:id="669"/>
    <w:p>
      <w:pPr>
        <w:spacing w:after="0"/>
        <w:ind w:left="0"/>
        <w:jc w:val="both"/>
      </w:pPr>
      <w:r>
        <w:rPr>
          <w:rFonts w:ascii="Times New Roman"/>
          <w:b w:val="false"/>
          <w:i w:val="false"/>
          <w:color w:val="000000"/>
          <w:sz w:val="28"/>
        </w:rPr>
        <w:t xml:space="preserve">
      2. Основанием для выплаты социальных пособий по временной нетрудоспособности являются листы нетрудоспособности, выданные в порядке, </w:t>
      </w:r>
      <w:r>
        <w:rPr>
          <w:rFonts w:ascii="Times New Roman"/>
          <w:b w:val="false"/>
          <w:i w:val="false"/>
          <w:color w:val="000000"/>
          <w:sz w:val="28"/>
        </w:rPr>
        <w:t>утвержденном</w:t>
      </w:r>
      <w:r>
        <w:rPr>
          <w:rFonts w:ascii="Times New Roman"/>
          <w:b w:val="false"/>
          <w:i w:val="false"/>
          <w:color w:val="000000"/>
          <w:sz w:val="28"/>
        </w:rPr>
        <w:t xml:space="preserve"> уполномоченным государственным органом в области здравоохранения.</w:t>
      </w:r>
    </w:p>
    <w:bookmarkEnd w:id="669"/>
    <w:bookmarkStart w:name="z612" w:id="67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из расчета их средней заработной платы, исчисленной в соответствии с законодательством Республики Казахстан. </w:t>
      </w:r>
    </w:p>
    <w:bookmarkEnd w:id="670"/>
    <w:bookmarkStart w:name="z1162" w:id="671"/>
    <w:p>
      <w:pPr>
        <w:spacing w:after="0"/>
        <w:ind w:left="0"/>
        <w:jc w:val="both"/>
      </w:pPr>
      <w:r>
        <w:rPr>
          <w:rFonts w:ascii="Times New Roman"/>
          <w:b w:val="false"/>
          <w:i w:val="false"/>
          <w:color w:val="000000"/>
          <w:sz w:val="28"/>
        </w:rPr>
        <w:t xml:space="preserve">
      3-1. Пособие по временной нетрудоспособности не выплачивается: </w:t>
      </w:r>
    </w:p>
    <w:bookmarkEnd w:id="671"/>
    <w:bookmarkStart w:name="z1549" w:id="672"/>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травм, полученных при совершении им уголовного правонарушения, в случае установления виновности вступившим в законную силу приговором суда;</w:t>
      </w:r>
    </w:p>
    <w:bookmarkEnd w:id="672"/>
    <w:bookmarkStart w:name="z1550" w:id="673"/>
    <w:p>
      <w:pPr>
        <w:spacing w:after="0"/>
        <w:ind w:left="0"/>
        <w:jc w:val="both"/>
      </w:pPr>
      <w:r>
        <w:rPr>
          <w:rFonts w:ascii="Times New Roman"/>
          <w:b w:val="false"/>
          <w:i w:val="false"/>
          <w:color w:val="000000"/>
          <w:sz w:val="28"/>
        </w:rPr>
        <w:t xml:space="preserve">
      2) за время принудительного лечения работника по определению суда (кроме психически больных); </w:t>
      </w:r>
    </w:p>
    <w:bookmarkEnd w:id="673"/>
    <w:bookmarkStart w:name="z1551" w:id="674"/>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bookmarkEnd w:id="674"/>
    <w:bookmarkStart w:name="z1552" w:id="675"/>
    <w:p>
      <w:pPr>
        <w:spacing w:after="0"/>
        <w:ind w:left="0"/>
        <w:jc w:val="both"/>
      </w:pPr>
      <w:r>
        <w:rPr>
          <w:rFonts w:ascii="Times New Roman"/>
          <w:b w:val="false"/>
          <w:i w:val="false"/>
          <w:color w:val="000000"/>
          <w:sz w:val="28"/>
        </w:rPr>
        <w:t>
      4)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w:t>
      </w:r>
    </w:p>
    <w:bookmarkEnd w:id="675"/>
    <w:bookmarkStart w:name="z1553" w:id="676"/>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End w:id="676"/>
    <w:bookmarkStart w:name="z613" w:id="677"/>
    <w:p>
      <w:pPr>
        <w:spacing w:after="0"/>
        <w:ind w:left="0"/>
        <w:jc w:val="both"/>
      </w:pPr>
      <w:r>
        <w:rPr>
          <w:rFonts w:ascii="Times New Roman"/>
          <w:b w:val="false"/>
          <w:i w:val="false"/>
          <w:color w:val="000000"/>
          <w:sz w:val="28"/>
        </w:rPr>
        <w:t xml:space="preserve">
      4. Размеры социального пособия </w:t>
      </w:r>
      <w:r>
        <w:rPr>
          <w:rFonts w:ascii="Times New Roman"/>
          <w:b w:val="false"/>
          <w:i w:val="false"/>
          <w:color w:val="000000"/>
          <w:sz w:val="28"/>
        </w:rPr>
        <w:t>определяются</w:t>
      </w:r>
      <w:r>
        <w:rPr>
          <w:rFonts w:ascii="Times New Roman"/>
          <w:b w:val="false"/>
          <w:i w:val="false"/>
          <w:color w:val="000000"/>
          <w:sz w:val="28"/>
        </w:rPr>
        <w:t xml:space="preserve"> Правительством Республики Казахстан, порядок </w:t>
      </w:r>
      <w:r>
        <w:rPr>
          <w:rFonts w:ascii="Times New Roman"/>
          <w:b w:val="false"/>
          <w:i w:val="false"/>
          <w:color w:val="000000"/>
          <w:sz w:val="28"/>
        </w:rPr>
        <w:t>назначения и выплаты</w:t>
      </w:r>
      <w:r>
        <w:rPr>
          <w:rFonts w:ascii="Times New Roman"/>
          <w:b w:val="false"/>
          <w:i w:val="false"/>
          <w:color w:val="000000"/>
          <w:sz w:val="28"/>
        </w:rPr>
        <w:t xml:space="preserve"> – уполномоченным органом по труду.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19.12.2007 N </w:t>
      </w:r>
      <w:r>
        <w:rPr>
          <w:rFonts w:ascii="Times New Roman"/>
          <w:b w:val="false"/>
          <w:i w:val="false"/>
          <w:color w:val="000000"/>
          <w:sz w:val="28"/>
        </w:rPr>
        <w:t>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05.05.2009 N </w:t>
      </w:r>
      <w:r>
        <w:rPr>
          <w:rFonts w:ascii="Times New Roman"/>
          <w:b w:val="false"/>
          <w:i w:val="false"/>
          <w:color w:val="000000"/>
          <w:sz w:val="28"/>
        </w:rPr>
        <w:t>159-IV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678"/>
    <w:p>
      <w:pPr>
        <w:spacing w:after="0"/>
        <w:ind w:left="0"/>
        <w:jc w:val="left"/>
      </w:pPr>
      <w:r>
        <w:rPr>
          <w:rFonts w:ascii="Times New Roman"/>
          <w:b/>
          <w:i w:val="false"/>
          <w:color w:val="000000"/>
        </w:rPr>
        <w:t xml:space="preserve">  Глава 14. МАТЕРИАЛЬНАЯ ОТВЕТСТВЕННОСТЬ СТОРОН</w:t>
      </w:r>
      <w:r>
        <w:br/>
      </w:r>
      <w:r>
        <w:rPr>
          <w:rFonts w:ascii="Times New Roman"/>
          <w:b/>
          <w:i w:val="false"/>
          <w:color w:val="000000"/>
        </w:rPr>
        <w:t>ТРУДОВОГО ДОГОВОРА</w:t>
      </w:r>
    </w:p>
    <w:bookmarkEnd w:id="678"/>
    <w:p>
      <w:pPr>
        <w:spacing w:after="0"/>
        <w:ind w:left="0"/>
        <w:jc w:val="both"/>
      </w:pPr>
      <w:r>
        <w:rPr>
          <w:rFonts w:ascii="Times New Roman"/>
          <w:b/>
          <w:i w:val="false"/>
          <w:color w:val="000000"/>
          <w:sz w:val="28"/>
        </w:rPr>
        <w:t xml:space="preserve">Статья 160. Обязанность стороны трудового договора по возмещению причиненного ущерба (вреда) </w:t>
      </w:r>
    </w:p>
    <w:bookmarkStart w:name="z616" w:id="679"/>
    <w:p>
      <w:pPr>
        <w:spacing w:after="0"/>
        <w:ind w:left="0"/>
        <w:jc w:val="both"/>
      </w:pPr>
      <w:r>
        <w:rPr>
          <w:rFonts w:ascii="Times New Roman"/>
          <w:b w:val="false"/>
          <w:i w:val="false"/>
          <w:color w:val="000000"/>
          <w:sz w:val="28"/>
        </w:rPr>
        <w:t xml:space="preserve">
      1. Сторона трудового договора, причинившая ущерб (вред) другой стороне, возмещает его в соответствии с настоящим Кодексом и </w:t>
      </w:r>
      <w:r>
        <w:rPr>
          <w:rFonts w:ascii="Times New Roman"/>
          <w:b w:val="false"/>
          <w:i w:val="false"/>
          <w:color w:val="000000"/>
          <w:sz w:val="28"/>
        </w:rPr>
        <w:t>иными</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679"/>
    <w:bookmarkStart w:name="z617" w:id="680"/>
    <w:p>
      <w:pPr>
        <w:spacing w:after="0"/>
        <w:ind w:left="0"/>
        <w:jc w:val="both"/>
      </w:pPr>
      <w:r>
        <w:rPr>
          <w:rFonts w:ascii="Times New Roman"/>
          <w:b w:val="false"/>
          <w:i w:val="false"/>
          <w:color w:val="000000"/>
          <w:sz w:val="28"/>
        </w:rPr>
        <w:t xml:space="preserve">
      2. В трудовом, коллективном договорах может конкретизироваться материальная ответственность работника и работодателя. </w:t>
      </w:r>
    </w:p>
    <w:bookmarkEnd w:id="680"/>
    <w:bookmarkStart w:name="z618" w:id="681"/>
    <w:p>
      <w:pPr>
        <w:spacing w:after="0"/>
        <w:ind w:left="0"/>
        <w:jc w:val="both"/>
      </w:pPr>
      <w:r>
        <w:rPr>
          <w:rFonts w:ascii="Times New Roman"/>
          <w:b w:val="false"/>
          <w:i w:val="false"/>
          <w:color w:val="000000"/>
          <w:sz w:val="28"/>
        </w:rPr>
        <w:t xml:space="preserve">
      3.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681"/>
    <w:p>
      <w:pPr>
        <w:spacing w:after="0"/>
        <w:ind w:left="0"/>
        <w:jc w:val="both"/>
      </w:pPr>
      <w:r>
        <w:rPr>
          <w:rFonts w:ascii="Times New Roman"/>
          <w:b/>
          <w:i w:val="false"/>
          <w:color w:val="000000"/>
          <w:sz w:val="28"/>
        </w:rPr>
        <w:t xml:space="preserve">Статья 161. Условия наступления материальной ответственности стороны трудового договора за причинение ущерба (вреда) </w:t>
      </w:r>
    </w:p>
    <w:bookmarkStart w:name="z620" w:id="682"/>
    <w:p>
      <w:pPr>
        <w:spacing w:after="0"/>
        <w:ind w:left="0"/>
        <w:jc w:val="both"/>
      </w:pPr>
      <w:r>
        <w:rPr>
          <w:rFonts w:ascii="Times New Roman"/>
          <w:b w:val="false"/>
          <w:i w:val="false"/>
          <w:color w:val="000000"/>
          <w:sz w:val="28"/>
        </w:rPr>
        <w:t xml:space="preserve">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 </w:t>
      </w:r>
    </w:p>
    <w:bookmarkEnd w:id="682"/>
    <w:bookmarkStart w:name="z621" w:id="683"/>
    <w:p>
      <w:pPr>
        <w:spacing w:after="0"/>
        <w:ind w:left="0"/>
        <w:jc w:val="both"/>
      </w:pPr>
      <w:r>
        <w:rPr>
          <w:rFonts w:ascii="Times New Roman"/>
          <w:b w:val="false"/>
          <w:i w:val="false"/>
          <w:color w:val="000000"/>
          <w:sz w:val="28"/>
        </w:rPr>
        <w:t xml:space="preserve">
      2. Работодатель несет материальную ответственность перед работником: </w:t>
      </w:r>
    </w:p>
    <w:bookmarkEnd w:id="683"/>
    <w:p>
      <w:pPr>
        <w:spacing w:after="0"/>
        <w:ind w:left="0"/>
        <w:jc w:val="both"/>
      </w:pPr>
      <w:r>
        <w:rPr>
          <w:rFonts w:ascii="Times New Roman"/>
          <w:b w:val="false"/>
          <w:i w:val="false"/>
          <w:color w:val="000000"/>
          <w:sz w:val="28"/>
        </w:rPr>
        <w:t xml:space="preserve">
      1) за ущерб, причиненный незаконным лишением работника возможности трудиться на своем рабочем месте; </w:t>
      </w:r>
    </w:p>
    <w:p>
      <w:pPr>
        <w:spacing w:after="0"/>
        <w:ind w:left="0"/>
        <w:jc w:val="both"/>
      </w:pPr>
      <w:r>
        <w:rPr>
          <w:rFonts w:ascii="Times New Roman"/>
          <w:b w:val="false"/>
          <w:i w:val="false"/>
          <w:color w:val="000000"/>
          <w:sz w:val="28"/>
        </w:rPr>
        <w:t xml:space="preserve">
      2) за ущерб, причиненный имуществу работника; </w:t>
      </w:r>
    </w:p>
    <w:p>
      <w:pPr>
        <w:spacing w:after="0"/>
        <w:ind w:left="0"/>
        <w:jc w:val="both"/>
      </w:pPr>
      <w:r>
        <w:rPr>
          <w:rFonts w:ascii="Times New Roman"/>
          <w:b w:val="false"/>
          <w:i w:val="false"/>
          <w:color w:val="000000"/>
          <w:sz w:val="28"/>
        </w:rPr>
        <w:t xml:space="preserve">
      3) за вред, причиненный жизни и (или) здоровью работника. </w:t>
      </w:r>
    </w:p>
    <w:bookmarkStart w:name="z622" w:id="684"/>
    <w:p>
      <w:pPr>
        <w:spacing w:after="0"/>
        <w:ind w:left="0"/>
        <w:jc w:val="both"/>
      </w:pPr>
      <w:r>
        <w:rPr>
          <w:rFonts w:ascii="Times New Roman"/>
          <w:b w:val="false"/>
          <w:i w:val="false"/>
          <w:color w:val="000000"/>
          <w:sz w:val="28"/>
        </w:rPr>
        <w:t xml:space="preserve">
      3. Работник несет материальную ответственность перед работодателем: </w:t>
      </w:r>
    </w:p>
    <w:bookmarkEnd w:id="684"/>
    <w:p>
      <w:pPr>
        <w:spacing w:after="0"/>
        <w:ind w:left="0"/>
        <w:jc w:val="both"/>
      </w:pPr>
      <w:r>
        <w:rPr>
          <w:rFonts w:ascii="Times New Roman"/>
          <w:b w:val="false"/>
          <w:i w:val="false"/>
          <w:color w:val="000000"/>
          <w:sz w:val="28"/>
        </w:rPr>
        <w:t xml:space="preserve">
      1) за ущерб, причиненный утратой или повреждением имущества работодателя; </w:t>
      </w:r>
    </w:p>
    <w:p>
      <w:pPr>
        <w:spacing w:after="0"/>
        <w:ind w:left="0"/>
        <w:jc w:val="both"/>
      </w:pPr>
      <w:r>
        <w:rPr>
          <w:rFonts w:ascii="Times New Roman"/>
          <w:b w:val="false"/>
          <w:i w:val="false"/>
          <w:color w:val="000000"/>
          <w:sz w:val="28"/>
        </w:rPr>
        <w:t xml:space="preserve">
      2) за ущерб, возникший в результате действия (бездействия) работника. </w:t>
      </w:r>
    </w:p>
    <w:bookmarkStart w:name="z623" w:id="685"/>
    <w:p>
      <w:pPr>
        <w:spacing w:after="0"/>
        <w:ind w:left="0"/>
        <w:jc w:val="both"/>
      </w:pPr>
      <w:r>
        <w:rPr>
          <w:rFonts w:ascii="Times New Roman"/>
          <w:b w:val="false"/>
          <w:i w:val="false"/>
          <w:color w:val="000000"/>
          <w:sz w:val="28"/>
        </w:rPr>
        <w:t xml:space="preserve">
      4. Работодатель и работник несут взаимную материальную ответственность в других случаях, установленных коллективным, трудовым договорами. </w:t>
      </w:r>
    </w:p>
    <w:bookmarkEnd w:id="685"/>
    <w:p>
      <w:pPr>
        <w:spacing w:after="0"/>
        <w:ind w:left="0"/>
        <w:jc w:val="both"/>
      </w:pPr>
      <w:r>
        <w:rPr>
          <w:rFonts w:ascii="Times New Roman"/>
          <w:b/>
          <w:i w:val="false"/>
          <w:color w:val="000000"/>
          <w:sz w:val="28"/>
        </w:rPr>
        <w:t xml:space="preserve">Статья 162. Материальная ответственность работодателя за ущерб, причиненный работнику незаконным лишением его возможности трудиться </w:t>
      </w:r>
    </w:p>
    <w:bookmarkStart w:name="z625" w:id="686"/>
    <w:p>
      <w:pPr>
        <w:spacing w:after="0"/>
        <w:ind w:left="0"/>
        <w:jc w:val="both"/>
      </w:pPr>
      <w:r>
        <w:rPr>
          <w:rFonts w:ascii="Times New Roman"/>
          <w:b w:val="false"/>
          <w:i w:val="false"/>
          <w:color w:val="000000"/>
          <w:sz w:val="28"/>
        </w:rPr>
        <w:t xml:space="preserve">
      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 </w:t>
      </w:r>
    </w:p>
    <w:bookmarkEnd w:id="686"/>
    <w:bookmarkStart w:name="z626" w:id="687"/>
    <w:p>
      <w:pPr>
        <w:spacing w:after="0"/>
        <w:ind w:left="0"/>
        <w:jc w:val="both"/>
      </w:pPr>
      <w:r>
        <w:rPr>
          <w:rFonts w:ascii="Times New Roman"/>
          <w:b w:val="false"/>
          <w:i w:val="false"/>
          <w:color w:val="000000"/>
          <w:sz w:val="28"/>
        </w:rPr>
        <w:t xml:space="preserve">
      2. Трудовым, коллективным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 </w:t>
      </w:r>
    </w:p>
    <w:bookmarkEnd w:id="687"/>
    <w:p>
      <w:pPr>
        <w:spacing w:after="0"/>
        <w:ind w:left="0"/>
        <w:jc w:val="both"/>
      </w:pPr>
      <w:r>
        <w:rPr>
          <w:rFonts w:ascii="Times New Roman"/>
          <w:b/>
          <w:i w:val="false"/>
          <w:color w:val="000000"/>
          <w:sz w:val="28"/>
        </w:rPr>
        <w:t xml:space="preserve">Статья 163. Материальная ответственность работодателя за ущерб, причиненный имуществу работника </w:t>
      </w:r>
    </w:p>
    <w:p>
      <w:pPr>
        <w:spacing w:after="0"/>
        <w:ind w:left="0"/>
        <w:jc w:val="both"/>
      </w:pPr>
      <w:r>
        <w:rPr>
          <w:rFonts w:ascii="Times New Roman"/>
          <w:b w:val="false"/>
          <w:i w:val="false"/>
          <w:color w:val="000000"/>
          <w:sz w:val="28"/>
        </w:rPr>
        <w:t xml:space="preserve">
      Работодатель, причинивший ущерб имуществу работника, обязан возместить его в полном объеме в соответствии с условиями трудового, коллективного договоров. </w:t>
      </w:r>
    </w:p>
    <w:p>
      <w:pPr>
        <w:spacing w:after="0"/>
        <w:ind w:left="0"/>
        <w:jc w:val="both"/>
      </w:pPr>
      <w:r>
        <w:rPr>
          <w:rFonts w:ascii="Times New Roman"/>
          <w:b/>
          <w:i w:val="false"/>
          <w:color w:val="000000"/>
          <w:sz w:val="28"/>
        </w:rPr>
        <w:t>Статья 164. Материальная ответственность работодателя за вред, причиненный жизни и (или) здоровью работника</w:t>
      </w:r>
    </w:p>
    <w:bookmarkStart w:name="z629" w:id="688"/>
    <w:p>
      <w:pPr>
        <w:spacing w:after="0"/>
        <w:ind w:left="0"/>
        <w:jc w:val="both"/>
      </w:pPr>
      <w:r>
        <w:rPr>
          <w:rFonts w:ascii="Times New Roman"/>
          <w:b w:val="false"/>
          <w:i w:val="false"/>
          <w:color w:val="000000"/>
          <w:sz w:val="28"/>
        </w:rPr>
        <w:t xml:space="preserve">
      1. При причинении вреда жизни и (или) здоровью работника в связи с исполнением им трудовых обязанностей работодатель обязан возместить вред в объеме, предусмотренном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88"/>
    <w:bookmarkStart w:name="z630" w:id="689"/>
    <w:p>
      <w:pPr>
        <w:spacing w:after="0"/>
        <w:ind w:left="0"/>
        <w:jc w:val="both"/>
      </w:pPr>
      <w:r>
        <w:rPr>
          <w:rFonts w:ascii="Times New Roman"/>
          <w:b w:val="false"/>
          <w:i w:val="false"/>
          <w:color w:val="000000"/>
          <w:sz w:val="28"/>
        </w:rPr>
        <w:t>
      2. Вред, предусмотренный пунктом 1 настоящей статьи, возмещается в полном объеме при отсутствии у работника страховых выплат, за исключением случая, предусмотренного в пункте 4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689"/>
    <w:bookmarkStart w:name="z631" w:id="690"/>
    <w:p>
      <w:pPr>
        <w:spacing w:after="0"/>
        <w:ind w:left="0"/>
        <w:jc w:val="both"/>
      </w:pPr>
      <w:r>
        <w:rPr>
          <w:rFonts w:ascii="Times New Roman"/>
          <w:b w:val="false"/>
          <w:i w:val="false"/>
          <w:color w:val="000000"/>
          <w:sz w:val="28"/>
        </w:rPr>
        <w:t xml:space="preserve">
      3. Порядок возмещения работодателями вреда, причиненного жизни и (или) здоровью работников, определяется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90"/>
    <w:bookmarkStart w:name="z1051" w:id="691"/>
    <w:p>
      <w:pPr>
        <w:spacing w:after="0"/>
        <w:ind w:left="0"/>
        <w:jc w:val="both"/>
      </w:pPr>
      <w:r>
        <w:rPr>
          <w:rFonts w:ascii="Times New Roman"/>
          <w:b w:val="false"/>
          <w:i w:val="false"/>
          <w:color w:val="000000"/>
          <w:sz w:val="28"/>
        </w:rPr>
        <w:t>
      4. При причинении вреда работнику, связанного со степенью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691"/>
    <w:p>
      <w:pPr>
        <w:spacing w:after="0"/>
        <w:ind w:left="0"/>
        <w:jc w:val="both"/>
      </w:pPr>
      <w:r>
        <w:rPr>
          <w:rFonts w:ascii="Times New Roman"/>
          <w:b w:val="false"/>
          <w:i w:val="false"/>
          <w:color w:val="000000"/>
          <w:sz w:val="28"/>
        </w:rPr>
        <w:t xml:space="preserve">
      Размер расходов, вызванных повреждением здоровья, возмещаемых работодателем по каждому случаю, не может превышать двести пятьдесят месячных расчетных показателей, установленных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момент выплаты.</w:t>
      </w:r>
    </w:p>
    <w:p>
      <w:pPr>
        <w:spacing w:after="0"/>
        <w:ind w:left="0"/>
        <w:jc w:val="both"/>
      </w:pPr>
      <w:r>
        <w:rPr>
          <w:rFonts w:ascii="Times New Roman"/>
          <w:b w:val="false"/>
          <w:i w:val="false"/>
          <w:color w:val="000000"/>
          <w:sz w:val="28"/>
        </w:rPr>
        <w:t xml:space="preserve">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165. Материальная ответственность работника за причинение ущерба работодателю </w:t>
      </w:r>
    </w:p>
    <w:bookmarkStart w:name="z633" w:id="692"/>
    <w:p>
      <w:pPr>
        <w:spacing w:after="0"/>
        <w:ind w:left="0"/>
        <w:jc w:val="both"/>
      </w:pPr>
      <w:r>
        <w:rPr>
          <w:rFonts w:ascii="Times New Roman"/>
          <w:b w:val="false"/>
          <w:i w:val="false"/>
          <w:color w:val="000000"/>
          <w:sz w:val="28"/>
        </w:rPr>
        <w:t xml:space="preserve">
      1. Материальная ответственность работника за ущерб, причиненный работодателю, наступает в случаях и размерах, предусмотренных настоящим Кодексом. </w:t>
      </w:r>
    </w:p>
    <w:bookmarkEnd w:id="692"/>
    <w:bookmarkStart w:name="z634" w:id="693"/>
    <w:p>
      <w:pPr>
        <w:spacing w:after="0"/>
        <w:ind w:left="0"/>
        <w:jc w:val="both"/>
      </w:pPr>
      <w:r>
        <w:rPr>
          <w:rFonts w:ascii="Times New Roman"/>
          <w:b w:val="false"/>
          <w:i w:val="false"/>
          <w:color w:val="000000"/>
          <w:sz w:val="28"/>
        </w:rPr>
        <w:t xml:space="preserve">
      2. Работник обязан возместить прямой действительный ущерб, причиненный работодателю. </w:t>
      </w:r>
    </w:p>
    <w:bookmarkEnd w:id="693"/>
    <w:bookmarkStart w:name="z635" w:id="694"/>
    <w:p>
      <w:pPr>
        <w:spacing w:after="0"/>
        <w:ind w:left="0"/>
        <w:jc w:val="both"/>
      </w:pPr>
      <w:r>
        <w:rPr>
          <w:rFonts w:ascii="Times New Roman"/>
          <w:b w:val="false"/>
          <w:i w:val="false"/>
          <w:color w:val="000000"/>
          <w:sz w:val="28"/>
        </w:rPr>
        <w:t xml:space="preserve">
      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 </w:t>
      </w:r>
    </w:p>
    <w:bookmarkEnd w:id="694"/>
    <w:bookmarkStart w:name="z636" w:id="695"/>
    <w:p>
      <w:pPr>
        <w:spacing w:after="0"/>
        <w:ind w:left="0"/>
        <w:jc w:val="both"/>
      </w:pPr>
      <w:r>
        <w:rPr>
          <w:rFonts w:ascii="Times New Roman"/>
          <w:b w:val="false"/>
          <w:i w:val="false"/>
          <w:color w:val="000000"/>
          <w:sz w:val="28"/>
        </w:rPr>
        <w:t xml:space="preserve">
      4.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 </w:t>
      </w:r>
    </w:p>
    <w:bookmarkEnd w:id="695"/>
    <w:bookmarkStart w:name="z637" w:id="696"/>
    <w:p>
      <w:pPr>
        <w:spacing w:after="0"/>
        <w:ind w:left="0"/>
        <w:jc w:val="both"/>
      </w:pPr>
      <w:r>
        <w:rPr>
          <w:rFonts w:ascii="Times New Roman"/>
          <w:b w:val="false"/>
          <w:i w:val="false"/>
          <w:color w:val="000000"/>
          <w:sz w:val="28"/>
        </w:rPr>
        <w:t xml:space="preserve">
      5. Работодатель обязан создать работникам условия, необходимые для нормальной работы и обеспечения полной сохранности вверенного им имущества. </w:t>
      </w:r>
    </w:p>
    <w:bookmarkEnd w:id="696"/>
    <w:bookmarkStart w:name="z638" w:id="697"/>
    <w:p>
      <w:pPr>
        <w:spacing w:after="0"/>
        <w:ind w:left="0"/>
        <w:jc w:val="both"/>
      </w:pPr>
      <w:r>
        <w:rPr>
          <w:rFonts w:ascii="Times New Roman"/>
          <w:b w:val="false"/>
          <w:i w:val="false"/>
          <w:color w:val="000000"/>
          <w:sz w:val="28"/>
        </w:rPr>
        <w:t xml:space="preserve">
      6.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w:t>
      </w:r>
    </w:p>
    <w:bookmarkEnd w:id="697"/>
    <w:p>
      <w:pPr>
        <w:spacing w:after="0"/>
        <w:ind w:left="0"/>
        <w:jc w:val="both"/>
      </w:pPr>
      <w:r>
        <w:rPr>
          <w:rFonts w:ascii="Times New Roman"/>
          <w:b/>
          <w:i w:val="false"/>
          <w:color w:val="000000"/>
          <w:sz w:val="28"/>
        </w:rPr>
        <w:t xml:space="preserve">Статья 166. Пределы материальной ответственности работника </w:t>
      </w:r>
    </w:p>
    <w:p>
      <w:pPr>
        <w:spacing w:after="0"/>
        <w:ind w:left="0"/>
        <w:jc w:val="both"/>
      </w:pPr>
      <w:r>
        <w:rPr>
          <w:rFonts w:ascii="Times New Roman"/>
          <w:b w:val="false"/>
          <w:i w:val="false"/>
          <w:color w:val="000000"/>
          <w:sz w:val="28"/>
        </w:rPr>
        <w:t xml:space="preserve">
      За причиненный ущерб работник несет материальную ответственность в пределах своей средней месячной заработной платы, если иное не предусмотрено настоящим Кодексом. </w:t>
      </w:r>
    </w:p>
    <w:p>
      <w:pPr>
        <w:spacing w:after="0"/>
        <w:ind w:left="0"/>
        <w:jc w:val="both"/>
      </w:pPr>
      <w:r>
        <w:rPr>
          <w:rFonts w:ascii="Times New Roman"/>
          <w:b/>
          <w:i w:val="false"/>
          <w:color w:val="000000"/>
          <w:sz w:val="28"/>
        </w:rPr>
        <w:t xml:space="preserve">Статья 167. Случаи полной материальной ответственности работника за причинение ущерба работодателю </w:t>
      </w:r>
    </w:p>
    <w:p>
      <w:pPr>
        <w:spacing w:after="0"/>
        <w:ind w:left="0"/>
        <w:jc w:val="both"/>
      </w:pPr>
      <w:r>
        <w:rPr>
          <w:rFonts w:ascii="Times New Roman"/>
          <w:b w:val="false"/>
          <w:i w:val="false"/>
          <w:color w:val="000000"/>
          <w:sz w:val="28"/>
        </w:rPr>
        <w:t xml:space="preserve">
      Материальная ответственность в полном размере ущерба, причиненного работодателю, возлагается на работника в случаях: </w:t>
      </w:r>
    </w:p>
    <w:p>
      <w:pPr>
        <w:spacing w:after="0"/>
        <w:ind w:left="0"/>
        <w:jc w:val="both"/>
      </w:pPr>
      <w:r>
        <w:rPr>
          <w:rFonts w:ascii="Times New Roman"/>
          <w:b w:val="false"/>
          <w:i w:val="false"/>
          <w:color w:val="000000"/>
          <w:sz w:val="28"/>
        </w:rPr>
        <w:t xml:space="preserve">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 </w:t>
      </w:r>
    </w:p>
    <w:p>
      <w:pPr>
        <w:spacing w:after="0"/>
        <w:ind w:left="0"/>
        <w:jc w:val="both"/>
      </w:pPr>
      <w:r>
        <w:rPr>
          <w:rFonts w:ascii="Times New Roman"/>
          <w:b w:val="false"/>
          <w:i w:val="false"/>
          <w:color w:val="000000"/>
          <w:sz w:val="28"/>
        </w:rPr>
        <w:t xml:space="preserve">
      2) необеспечения сохранности имущества и других ценностей, полученных работником под отчет по разовому документу; </w:t>
      </w:r>
    </w:p>
    <w:p>
      <w:pPr>
        <w:spacing w:after="0"/>
        <w:ind w:left="0"/>
        <w:jc w:val="both"/>
      </w:pPr>
      <w:r>
        <w:rPr>
          <w:rFonts w:ascii="Times New Roman"/>
          <w:b w:val="false"/>
          <w:i w:val="false"/>
          <w:color w:val="000000"/>
          <w:sz w:val="28"/>
        </w:rPr>
        <w:t xml:space="preserve">
      3) причинения ущерба в состоянии алкогольного, наркотического или токсикоманического опьянения (их аналогов); </w:t>
      </w:r>
    </w:p>
    <w:p>
      <w:pPr>
        <w:spacing w:after="0"/>
        <w:ind w:left="0"/>
        <w:jc w:val="both"/>
      </w:pPr>
      <w:r>
        <w:rPr>
          <w:rFonts w:ascii="Times New Roman"/>
          <w:b w:val="false"/>
          <w:i w:val="false"/>
          <w:color w:val="000000"/>
          <w:sz w:val="28"/>
        </w:rPr>
        <w:t xml:space="preserve">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 </w:t>
      </w:r>
    </w:p>
    <w:p>
      <w:pPr>
        <w:spacing w:after="0"/>
        <w:ind w:left="0"/>
        <w:jc w:val="both"/>
      </w:pPr>
      <w:r>
        <w:rPr>
          <w:rFonts w:ascii="Times New Roman"/>
          <w:b w:val="false"/>
          <w:i w:val="false"/>
          <w:color w:val="000000"/>
          <w:sz w:val="28"/>
        </w:rPr>
        <w:t xml:space="preserve">
      5) причинения ущерба незаконными действиями работника, подтвержденными в порядке,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Статья 168. Договоры о полной индивидуальной и коллективной (солидарной) материальной ответственности </w:t>
      </w:r>
    </w:p>
    <w:bookmarkStart w:name="z642" w:id="698"/>
    <w:p>
      <w:pPr>
        <w:spacing w:after="0"/>
        <w:ind w:left="0"/>
        <w:jc w:val="both"/>
      </w:pPr>
      <w:r>
        <w:rPr>
          <w:rFonts w:ascii="Times New Roman"/>
          <w:b w:val="false"/>
          <w:i w:val="false"/>
          <w:color w:val="000000"/>
          <w:sz w:val="28"/>
        </w:rPr>
        <w:t xml:space="preserve">
      1. Работник, занимающий должность или выполняющий работы, связанные с хранением, обработкой, продажей (отпуском), перевозкой, применением или иным использованием в процессе производства переданных ему имущества и ценностей,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и других ценностей, переданных работнику. </w:t>
      </w:r>
    </w:p>
    <w:bookmarkEnd w:id="698"/>
    <w:bookmarkStart w:name="z643" w:id="699"/>
    <w:p>
      <w:pPr>
        <w:spacing w:after="0"/>
        <w:ind w:left="0"/>
        <w:jc w:val="both"/>
      </w:pPr>
      <w:r>
        <w:rPr>
          <w:rFonts w:ascii="Times New Roman"/>
          <w:b w:val="false"/>
          <w:i w:val="false"/>
          <w:color w:val="000000"/>
          <w:sz w:val="28"/>
        </w:rPr>
        <w:t xml:space="preserve">
      2. Работники, совместно выполняющие работы, связанные с хранением, обработкой, продажей (отпуском), перевозкой, применением или иным использованием в процессе производства переданных им имущества и ценностей, когда невозможно разграничить материальную ответственность каждого работника за причинение ущерба, и работодатель заключают в письменной форме договор о полной коллективной (солидарной) материальной ответственности работников за необеспечение сохранности имущества и других ценностей, переданных работникам. </w:t>
      </w:r>
    </w:p>
    <w:bookmarkEnd w:id="699"/>
    <w:bookmarkStart w:name="z644" w:id="700"/>
    <w:p>
      <w:pPr>
        <w:spacing w:after="0"/>
        <w:ind w:left="0"/>
        <w:jc w:val="both"/>
      </w:pPr>
      <w:r>
        <w:rPr>
          <w:rFonts w:ascii="Times New Roman"/>
          <w:b w:val="false"/>
          <w:i w:val="false"/>
          <w:color w:val="000000"/>
          <w:sz w:val="28"/>
        </w:rPr>
        <w:t xml:space="preserve">
      3. Договоры о полной индивидуальной или коллективной (солидарной) материальной ответственности могут быть заключены как при заключении трудового договора, так и в дополнение к трудовому договору. </w:t>
      </w:r>
    </w:p>
    <w:bookmarkEnd w:id="700"/>
    <w:bookmarkStart w:name="z645" w:id="701"/>
    <w:p>
      <w:pPr>
        <w:spacing w:after="0"/>
        <w:ind w:left="0"/>
        <w:jc w:val="both"/>
      </w:pPr>
      <w:r>
        <w:rPr>
          <w:rFonts w:ascii="Times New Roman"/>
          <w:b w:val="false"/>
          <w:i w:val="false"/>
          <w:color w:val="000000"/>
          <w:sz w:val="28"/>
        </w:rPr>
        <w:t xml:space="preserve">
      4. Перечень должностей и работ, занимаемых или выполняемых работниками, с которыми могут заключаться договоры о полной индивидуальной 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коллективным договором (при его наличии) или актами работодателя. </w:t>
      </w:r>
    </w:p>
    <w:bookmarkEnd w:id="701"/>
    <w:p>
      <w:pPr>
        <w:spacing w:after="0"/>
        <w:ind w:left="0"/>
        <w:jc w:val="both"/>
      </w:pPr>
      <w:r>
        <w:rPr>
          <w:rFonts w:ascii="Times New Roman"/>
          <w:b/>
          <w:i w:val="false"/>
          <w:color w:val="000000"/>
          <w:sz w:val="28"/>
        </w:rPr>
        <w:t xml:space="preserve">Статья 169. Порядок возмещения сторонами трудового договора причиненного ущерба (вреда) </w:t>
      </w:r>
    </w:p>
    <w:p>
      <w:pPr>
        <w:spacing w:after="0"/>
        <w:ind w:left="0"/>
        <w:jc w:val="both"/>
      </w:pPr>
      <w:r>
        <w:rPr>
          <w:rFonts w:ascii="Times New Roman"/>
          <w:b w:val="false"/>
          <w:i w:val="false"/>
          <w:color w:val="000000"/>
          <w:sz w:val="28"/>
        </w:rPr>
        <w:t xml:space="preserve">
      Сторона трудового договора, причинившая ущерб (вред) другой стороне, возмещает его в размерах, установленных настоящим Кодексом 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на основании решения суда либо в добровольном порядке. </w:t>
      </w:r>
    </w:p>
    <w:bookmarkStart w:name="z647" w:id="702"/>
    <w:p>
      <w:pPr>
        <w:spacing w:after="0"/>
        <w:ind w:left="0"/>
        <w:jc w:val="left"/>
      </w:pPr>
      <w:r>
        <w:rPr>
          <w:rFonts w:ascii="Times New Roman"/>
          <w:b/>
          <w:i w:val="false"/>
          <w:color w:val="000000"/>
        </w:rPr>
        <w:t xml:space="preserve"> Глава 15. РАССМОТРЕНИЕ ИНДИВИДУАЛЬНЫХ</w:t>
      </w:r>
      <w:r>
        <w:br/>
      </w:r>
      <w:r>
        <w:rPr>
          <w:rFonts w:ascii="Times New Roman"/>
          <w:b/>
          <w:i w:val="false"/>
          <w:color w:val="000000"/>
        </w:rPr>
        <w:t>ТРУДОВЫХ СПОРОВ</w:t>
      </w:r>
    </w:p>
    <w:bookmarkEnd w:id="702"/>
    <w:p>
      <w:pPr>
        <w:spacing w:after="0"/>
        <w:ind w:left="0"/>
        <w:jc w:val="both"/>
      </w:pPr>
      <w:r>
        <w:rPr>
          <w:rFonts w:ascii="Times New Roman"/>
          <w:b/>
          <w:i w:val="false"/>
          <w:color w:val="000000"/>
          <w:sz w:val="28"/>
        </w:rPr>
        <w:t xml:space="preserve">Статья 170. Органы по рассмотрению индивидуальных трудовых споров </w:t>
      </w:r>
    </w:p>
    <w:bookmarkStart w:name="z649" w:id="703"/>
    <w:p>
      <w:pPr>
        <w:spacing w:after="0"/>
        <w:ind w:left="0"/>
        <w:jc w:val="both"/>
      </w:pPr>
      <w:r>
        <w:rPr>
          <w:rFonts w:ascii="Times New Roman"/>
          <w:b w:val="false"/>
          <w:i w:val="false"/>
          <w:color w:val="000000"/>
          <w:sz w:val="28"/>
        </w:rPr>
        <w:t xml:space="preserve">
      1. Индивидуальные трудовые споры рассматриваются согласительными комиссиями и (или) судами. </w:t>
      </w:r>
    </w:p>
    <w:bookmarkEnd w:id="703"/>
    <w:bookmarkStart w:name="z650" w:id="704"/>
    <w:p>
      <w:pPr>
        <w:spacing w:after="0"/>
        <w:ind w:left="0"/>
        <w:jc w:val="both"/>
      </w:pPr>
      <w:r>
        <w:rPr>
          <w:rFonts w:ascii="Times New Roman"/>
          <w:b w:val="false"/>
          <w:i w:val="false"/>
          <w:color w:val="000000"/>
          <w:sz w:val="28"/>
        </w:rPr>
        <w:t xml:space="preserve">
      2. Индивидуальные трудовые споры рассматриваются согласительной комиссией по заявлению стороны трудового спора. </w:t>
      </w:r>
    </w:p>
    <w:bookmarkEnd w:id="704"/>
    <w:bookmarkStart w:name="z651" w:id="705"/>
    <w:p>
      <w:pPr>
        <w:spacing w:after="0"/>
        <w:ind w:left="0"/>
        <w:jc w:val="both"/>
      </w:pPr>
      <w:r>
        <w:rPr>
          <w:rFonts w:ascii="Times New Roman"/>
          <w:b w:val="false"/>
          <w:i w:val="false"/>
          <w:color w:val="000000"/>
          <w:sz w:val="28"/>
        </w:rPr>
        <w:t xml:space="preserve">
      3. Стороны трудового договора по своему выбору могут обратиться за разрешением индивидуального трудового спора непосредственно в суд. </w:t>
      </w:r>
    </w:p>
    <w:bookmarkEnd w:id="705"/>
    <w:p>
      <w:pPr>
        <w:spacing w:after="0"/>
        <w:ind w:left="0"/>
        <w:jc w:val="both"/>
      </w:pPr>
      <w:r>
        <w:rPr>
          <w:rFonts w:ascii="Times New Roman"/>
          <w:b/>
          <w:i w:val="false"/>
          <w:color w:val="000000"/>
          <w:sz w:val="28"/>
        </w:rPr>
        <w:t xml:space="preserve">Статья 171. Образование согласительной комиссии и организация ее работы </w:t>
      </w:r>
    </w:p>
    <w:bookmarkStart w:name="z653" w:id="706"/>
    <w:p>
      <w:pPr>
        <w:spacing w:after="0"/>
        <w:ind w:left="0"/>
        <w:jc w:val="both"/>
      </w:pPr>
      <w:r>
        <w:rPr>
          <w:rFonts w:ascii="Times New Roman"/>
          <w:b w:val="false"/>
          <w:i w:val="false"/>
          <w:color w:val="000000"/>
          <w:sz w:val="28"/>
        </w:rPr>
        <w:t xml:space="preserve">
      1. Согласительная комиссия создается на паритетных началах из равного числа представителей от работодателя и работников. </w:t>
      </w:r>
    </w:p>
    <w:bookmarkEnd w:id="706"/>
    <w:bookmarkStart w:name="z654" w:id="707"/>
    <w:p>
      <w:pPr>
        <w:spacing w:after="0"/>
        <w:ind w:left="0"/>
        <w:jc w:val="both"/>
      </w:pPr>
      <w:r>
        <w:rPr>
          <w:rFonts w:ascii="Times New Roman"/>
          <w:b w:val="false"/>
          <w:i w:val="false"/>
          <w:color w:val="000000"/>
          <w:sz w:val="28"/>
        </w:rPr>
        <w:t xml:space="preserve">
      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 </w:t>
      </w:r>
    </w:p>
    <w:bookmarkEnd w:id="707"/>
    <w:bookmarkStart w:name="z655" w:id="708"/>
    <w:p>
      <w:pPr>
        <w:spacing w:after="0"/>
        <w:ind w:left="0"/>
        <w:jc w:val="both"/>
      </w:pPr>
      <w:r>
        <w:rPr>
          <w:rFonts w:ascii="Times New Roman"/>
          <w:b w:val="false"/>
          <w:i w:val="false"/>
          <w:color w:val="000000"/>
          <w:sz w:val="28"/>
        </w:rPr>
        <w:t>
      3. Члены согласительной комиссии от работников избираются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и соглашением сторон решается вопрос о привлечении медиатора.</w:t>
      </w:r>
    </w:p>
    <w:bookmarkEnd w:id="708"/>
    <w:bookmarkStart w:name="z656" w:id="709"/>
    <w:p>
      <w:pPr>
        <w:spacing w:after="0"/>
        <w:ind w:left="0"/>
        <w:jc w:val="both"/>
      </w:pPr>
      <w:r>
        <w:rPr>
          <w:rFonts w:ascii="Times New Roman"/>
          <w:b w:val="false"/>
          <w:i w:val="false"/>
          <w:color w:val="000000"/>
          <w:sz w:val="28"/>
        </w:rPr>
        <w:t xml:space="preserve">
      4. Согласительная комиссия рассматривает трудовой спор в семидневный срок со дня подачи заявления. </w:t>
      </w:r>
    </w:p>
    <w:bookmarkEnd w:id="709"/>
    <w:bookmarkStart w:name="z657" w:id="710"/>
    <w:p>
      <w:pPr>
        <w:spacing w:after="0"/>
        <w:ind w:left="0"/>
        <w:jc w:val="both"/>
      </w:pPr>
      <w:r>
        <w:rPr>
          <w:rFonts w:ascii="Times New Roman"/>
          <w:b w:val="false"/>
          <w:i w:val="false"/>
          <w:color w:val="000000"/>
          <w:sz w:val="28"/>
        </w:rPr>
        <w:t xml:space="preserve">
      5. По результатам рассмотрения принимается решение согласительной комиссии, которое выдается заявителю не позднее трех рабочих дней со дня его принятия. </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172. Сроки обращения в органы по рассмотрению индивидуальных трудовых споров </w:t>
      </w:r>
    </w:p>
    <w:p>
      <w:pPr>
        <w:spacing w:after="0"/>
        <w:ind w:left="0"/>
        <w:jc w:val="both"/>
      </w:pPr>
      <w:r>
        <w:rPr>
          <w:rFonts w:ascii="Times New Roman"/>
          <w:b w:val="false"/>
          <w:i w:val="false"/>
          <w:color w:val="000000"/>
          <w:sz w:val="28"/>
        </w:rPr>
        <w:t xml:space="preserve">
      Для обращения в органы по рассмотрению индивидуальных трудовых споров устанавливаются следующие сроки: </w:t>
      </w:r>
    </w:p>
    <w:p>
      <w:pPr>
        <w:spacing w:after="0"/>
        <w:ind w:left="0"/>
        <w:jc w:val="both"/>
      </w:pPr>
      <w:r>
        <w:rPr>
          <w:rFonts w:ascii="Times New Roman"/>
          <w:b w:val="false"/>
          <w:i w:val="false"/>
          <w:color w:val="000000"/>
          <w:sz w:val="28"/>
        </w:rPr>
        <w:t xml:space="preserve">
      1) по спорам о восстановлении на работе - три месяца со дня вручения копии акта работодателя о расторжении трудового договора; </w:t>
      </w:r>
    </w:p>
    <w:p>
      <w:pPr>
        <w:spacing w:after="0"/>
        <w:ind w:left="0"/>
        <w:jc w:val="both"/>
      </w:pPr>
      <w:r>
        <w:rPr>
          <w:rFonts w:ascii="Times New Roman"/>
          <w:b w:val="false"/>
          <w:i w:val="false"/>
          <w:color w:val="000000"/>
          <w:sz w:val="28"/>
        </w:rPr>
        <w:t xml:space="preserve">
      2) по другим трудовым спорам - один год с того дня, когда работник или работодатель узнал или должен был узнать о нарушении своего права. </w:t>
      </w:r>
    </w:p>
    <w:p>
      <w:pPr>
        <w:spacing w:after="0"/>
        <w:ind w:left="0"/>
        <w:jc w:val="both"/>
      </w:pPr>
      <w:r>
        <w:rPr>
          <w:rFonts w:ascii="Times New Roman"/>
          <w:b w:val="false"/>
          <w:i w:val="false"/>
          <w:color w:val="000000"/>
          <w:sz w:val="28"/>
        </w:rPr>
        <w:t xml:space="preserve">
      Течение срока обращения в органы по рассмотрению индивидуальных трудовых споров приостанавливается в период действия </w:t>
      </w:r>
      <w:r>
        <w:rPr>
          <w:rFonts w:ascii="Times New Roman"/>
          <w:b w:val="false"/>
          <w:i w:val="false"/>
          <w:color w:val="000000"/>
          <w:sz w:val="28"/>
        </w:rPr>
        <w:t>договора о медиации</w:t>
      </w:r>
      <w:r>
        <w:rPr>
          <w:rFonts w:ascii="Times New Roman"/>
          <w:b w:val="false"/>
          <w:i w:val="false"/>
          <w:color w:val="000000"/>
          <w:sz w:val="28"/>
        </w:rPr>
        <w:t xml:space="preserve"> по рассматриваемому индивидуальному трудовому спору.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173. Компетенция согласительной комиссии по трудовым спорам </w:t>
      </w:r>
    </w:p>
    <w:p>
      <w:pPr>
        <w:spacing w:after="0"/>
        <w:ind w:left="0"/>
        <w:jc w:val="both"/>
      </w:pPr>
      <w:r>
        <w:rPr>
          <w:rFonts w:ascii="Times New Roman"/>
          <w:b w:val="false"/>
          <w:i w:val="false"/>
          <w:color w:val="000000"/>
          <w:sz w:val="28"/>
        </w:rPr>
        <w:t xml:space="preserve">
      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 </w:t>
      </w:r>
      <w:r>
        <w:rPr>
          <w:rFonts w:ascii="Times New Roman"/>
          <w:b w:val="false"/>
          <w:i w:val="false"/>
          <w:color w:val="000000"/>
          <w:sz w:val="28"/>
        </w:rPr>
        <w:t>иными</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установлен иной порядок рассмотрения. </w:t>
      </w:r>
    </w:p>
    <w:p>
      <w:pPr>
        <w:spacing w:after="0"/>
        <w:ind w:left="0"/>
        <w:jc w:val="both"/>
      </w:pPr>
      <w:r>
        <w:rPr>
          <w:rFonts w:ascii="Times New Roman"/>
          <w:b w:val="false"/>
          <w:i w:val="false"/>
          <w:color w:val="000000"/>
          <w:sz w:val="28"/>
        </w:rPr>
        <w:t xml:space="preserve">
      Трудовой спор рассматривается согласительной комиссией, если работник самостоятельно или с участием своего представителя не урегулировал разногласие при непосредственных переговорах с работодателем. </w:t>
      </w:r>
    </w:p>
    <w:p>
      <w:pPr>
        <w:spacing w:after="0"/>
        <w:ind w:left="0"/>
        <w:jc w:val="both"/>
      </w:pPr>
      <w:r>
        <w:rPr>
          <w:rFonts w:ascii="Times New Roman"/>
          <w:b/>
          <w:i w:val="false"/>
          <w:color w:val="000000"/>
          <w:sz w:val="28"/>
        </w:rPr>
        <w:t xml:space="preserve">Статья 174. Порядок рассмотрения трудового спора в согласительной комиссии </w:t>
      </w:r>
    </w:p>
    <w:p>
      <w:pPr>
        <w:spacing w:after="0"/>
        <w:ind w:left="0"/>
        <w:jc w:val="both"/>
      </w:pPr>
      <w:r>
        <w:rPr>
          <w:rFonts w:ascii="Times New Roman"/>
          <w:b w:val="false"/>
          <w:i w:val="false"/>
          <w:color w:val="000000"/>
          <w:sz w:val="28"/>
        </w:rPr>
        <w:t xml:space="preserve">
      Заявление, поступившее в согласительную комиссию, подлежит обязательной регистрации указанной комиссией. </w:t>
      </w:r>
    </w:p>
    <w:p>
      <w:pPr>
        <w:spacing w:after="0"/>
        <w:ind w:left="0"/>
        <w:jc w:val="both"/>
      </w:pPr>
      <w:r>
        <w:rPr>
          <w:rFonts w:ascii="Times New Roman"/>
          <w:b w:val="false"/>
          <w:i w:val="false"/>
          <w:color w:val="000000"/>
          <w:sz w:val="28"/>
        </w:rPr>
        <w:t xml:space="preserve">
      Согласительная комиссия обязана рассмотреть трудовой спор в течение семи календарных дней со дня подачи заявления. </w:t>
      </w:r>
    </w:p>
    <w:p>
      <w:pPr>
        <w:spacing w:after="0"/>
        <w:ind w:left="0"/>
        <w:jc w:val="both"/>
      </w:pPr>
      <w:r>
        <w:rPr>
          <w:rFonts w:ascii="Times New Roman"/>
          <w:b w:val="false"/>
          <w:i w:val="false"/>
          <w:color w:val="000000"/>
          <w:sz w:val="28"/>
        </w:rPr>
        <w:t xml:space="preserve">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согласительная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pPr>
        <w:spacing w:after="0"/>
        <w:ind w:left="0"/>
        <w:jc w:val="both"/>
      </w:pPr>
      <w:r>
        <w:rPr>
          <w:rFonts w:ascii="Times New Roman"/>
          <w:b w:val="false"/>
          <w:i w:val="false"/>
          <w:color w:val="000000"/>
          <w:sz w:val="28"/>
        </w:rPr>
        <w:t xml:space="preserve">
      Согласительная комиссия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 </w:t>
      </w:r>
    </w:p>
    <w:p>
      <w:pPr>
        <w:spacing w:after="0"/>
        <w:ind w:left="0"/>
        <w:jc w:val="both"/>
      </w:pPr>
      <w:r>
        <w:rPr>
          <w:rFonts w:ascii="Times New Roman"/>
          <w:b w:val="false"/>
          <w:i w:val="false"/>
          <w:color w:val="000000"/>
          <w:sz w:val="28"/>
        </w:rPr>
        <w:t xml:space="preserve">
      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pPr>
        <w:spacing w:after="0"/>
        <w:ind w:left="0"/>
        <w:jc w:val="both"/>
      </w:pPr>
      <w:r>
        <w:rPr>
          <w:rFonts w:ascii="Times New Roman"/>
          <w:b w:val="false"/>
          <w:i w:val="false"/>
          <w:color w:val="000000"/>
          <w:sz w:val="28"/>
        </w:rPr>
        <w:t xml:space="preserve">
      На заседании согласительной комиссии ведется протокол, который подписывается председателем комиссии или его заместителем. </w:t>
      </w:r>
    </w:p>
    <w:p>
      <w:pPr>
        <w:spacing w:after="0"/>
        <w:ind w:left="0"/>
        <w:jc w:val="both"/>
      </w:pPr>
      <w:r>
        <w:rPr>
          <w:rFonts w:ascii="Times New Roman"/>
          <w:b/>
          <w:i w:val="false"/>
          <w:color w:val="000000"/>
          <w:sz w:val="28"/>
        </w:rPr>
        <w:t xml:space="preserve">Статья 175. Порядок принятия решения согласительной комиссией и его содержание </w:t>
      </w:r>
    </w:p>
    <w:p>
      <w:pPr>
        <w:spacing w:after="0"/>
        <w:ind w:left="0"/>
        <w:jc w:val="both"/>
      </w:pPr>
      <w:r>
        <w:rPr>
          <w:rFonts w:ascii="Times New Roman"/>
          <w:b w:val="false"/>
          <w:i w:val="false"/>
          <w:color w:val="000000"/>
          <w:sz w:val="28"/>
        </w:rPr>
        <w:t xml:space="preserve">
      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 </w:t>
      </w:r>
    </w:p>
    <w:p>
      <w:pPr>
        <w:spacing w:after="0"/>
        <w:ind w:left="0"/>
        <w:jc w:val="both"/>
      </w:pPr>
      <w:r>
        <w:rPr>
          <w:rFonts w:ascii="Times New Roman"/>
          <w:b w:val="false"/>
          <w:i w:val="false"/>
          <w:color w:val="000000"/>
          <w:sz w:val="28"/>
        </w:rPr>
        <w:t xml:space="preserve">
      В решении согласительной комиссии указываются: </w:t>
      </w:r>
    </w:p>
    <w:p>
      <w:pPr>
        <w:spacing w:after="0"/>
        <w:ind w:left="0"/>
        <w:jc w:val="both"/>
      </w:pPr>
      <w:r>
        <w:rPr>
          <w:rFonts w:ascii="Times New Roman"/>
          <w:b w:val="false"/>
          <w:i w:val="false"/>
          <w:color w:val="000000"/>
          <w:sz w:val="28"/>
        </w:rPr>
        <w:t xml:space="preserve">
      наименование организации (подразделения), фамилия, имя, отчество, должность, профессия или специальность обратившегося в комиссию работника; </w:t>
      </w:r>
    </w:p>
    <w:p>
      <w:pPr>
        <w:spacing w:after="0"/>
        <w:ind w:left="0"/>
        <w:jc w:val="both"/>
      </w:pPr>
      <w:r>
        <w:rPr>
          <w:rFonts w:ascii="Times New Roman"/>
          <w:b w:val="false"/>
          <w:i w:val="false"/>
          <w:color w:val="000000"/>
          <w:sz w:val="28"/>
        </w:rPr>
        <w:t xml:space="preserve">
      дата обращения в комиссию и рассмотрения спора, существо спора; </w:t>
      </w:r>
    </w:p>
    <w:p>
      <w:pPr>
        <w:spacing w:after="0"/>
        <w:ind w:left="0"/>
        <w:jc w:val="both"/>
      </w:pPr>
      <w:r>
        <w:rPr>
          <w:rFonts w:ascii="Times New Roman"/>
          <w:b w:val="false"/>
          <w:i w:val="false"/>
          <w:color w:val="000000"/>
          <w:sz w:val="28"/>
        </w:rPr>
        <w:t xml:space="preserve">
      фамилии, имена, отчества членов комиссии и других лиц, присутствовавших на заседании; </w:t>
      </w:r>
    </w:p>
    <w:p>
      <w:pPr>
        <w:spacing w:after="0"/>
        <w:ind w:left="0"/>
        <w:jc w:val="both"/>
      </w:pPr>
      <w:r>
        <w:rPr>
          <w:rFonts w:ascii="Times New Roman"/>
          <w:b w:val="false"/>
          <w:i w:val="false"/>
          <w:color w:val="000000"/>
          <w:sz w:val="28"/>
        </w:rPr>
        <w:t xml:space="preserve">
      существо решения и его обоснование (со ссылкой на закон, иной нормативный правовой акт); </w:t>
      </w:r>
    </w:p>
    <w:p>
      <w:pPr>
        <w:spacing w:after="0"/>
        <w:ind w:left="0"/>
        <w:jc w:val="both"/>
      </w:pPr>
      <w:r>
        <w:rPr>
          <w:rFonts w:ascii="Times New Roman"/>
          <w:b w:val="false"/>
          <w:i w:val="false"/>
          <w:color w:val="000000"/>
          <w:sz w:val="28"/>
        </w:rPr>
        <w:t xml:space="preserve">
      результаты голосования. </w:t>
      </w:r>
    </w:p>
    <w:p>
      <w:pPr>
        <w:spacing w:after="0"/>
        <w:ind w:left="0"/>
        <w:jc w:val="both"/>
      </w:pPr>
      <w:r>
        <w:rPr>
          <w:rFonts w:ascii="Times New Roman"/>
          <w:b w:val="false"/>
          <w:i w:val="false"/>
          <w:color w:val="000000"/>
          <w:sz w:val="28"/>
        </w:rPr>
        <w:t xml:space="preserve">
      Надлежаще заверенные копии решения согласительной комиссии вручаются работнику и руководителю организации в течение трех дней со дня принятия решения. </w:t>
      </w:r>
    </w:p>
    <w:p>
      <w:pPr>
        <w:spacing w:after="0"/>
        <w:ind w:left="0"/>
        <w:jc w:val="both"/>
      </w:pPr>
      <w:r>
        <w:rPr>
          <w:rFonts w:ascii="Times New Roman"/>
          <w:b/>
          <w:i w:val="false"/>
          <w:color w:val="000000"/>
          <w:sz w:val="28"/>
        </w:rPr>
        <w:t xml:space="preserve">Статья 176. Исполнение решений согласительной комиссии </w:t>
      </w:r>
    </w:p>
    <w:p>
      <w:pPr>
        <w:spacing w:after="0"/>
        <w:ind w:left="0"/>
        <w:jc w:val="both"/>
      </w:pPr>
      <w:r>
        <w:rPr>
          <w:rFonts w:ascii="Times New Roman"/>
          <w:b w:val="false"/>
          <w:i w:val="false"/>
          <w:color w:val="000000"/>
          <w:sz w:val="28"/>
        </w:rPr>
        <w:t xml:space="preserve">
      Решение согласительной комиссии подлежит исполнению в установленный ею срок. </w:t>
      </w:r>
    </w:p>
    <w:p>
      <w:pPr>
        <w:spacing w:after="0"/>
        <w:ind w:left="0"/>
        <w:jc w:val="both"/>
      </w:pPr>
      <w:r>
        <w:rPr>
          <w:rFonts w:ascii="Times New Roman"/>
          <w:b w:val="false"/>
          <w:i w:val="false"/>
          <w:color w:val="000000"/>
          <w:sz w:val="28"/>
        </w:rPr>
        <w:t xml:space="preserve">
      В случае неисполнения решения комиссии в установленный срок работник или работодатель имеет право разрешение трудового спора осуществить в судебном порядке. </w:t>
      </w:r>
    </w:p>
    <w:p>
      <w:pPr>
        <w:spacing w:after="0"/>
        <w:ind w:left="0"/>
        <w:jc w:val="both"/>
      </w:pPr>
      <w:r>
        <w:rPr>
          <w:rFonts w:ascii="Times New Roman"/>
          <w:b/>
          <w:i w:val="false"/>
          <w:color w:val="000000"/>
          <w:sz w:val="28"/>
        </w:rPr>
        <w:t xml:space="preserve">Статья 177. Восстановление на работе работника органом по рассмотрению индивидуального трудового спора </w:t>
      </w:r>
    </w:p>
    <w:bookmarkStart w:name="z664" w:id="711"/>
    <w:p>
      <w:pPr>
        <w:spacing w:after="0"/>
        <w:ind w:left="0"/>
        <w:jc w:val="both"/>
      </w:pPr>
      <w:r>
        <w:rPr>
          <w:rFonts w:ascii="Times New Roman"/>
          <w:b w:val="false"/>
          <w:i w:val="false"/>
          <w:color w:val="000000"/>
          <w:sz w:val="28"/>
        </w:rPr>
        <w:t xml:space="preserve">
      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пункте 3 настоящей статьи. </w:t>
      </w:r>
    </w:p>
    <w:bookmarkEnd w:id="711"/>
    <w:bookmarkStart w:name="z665" w:id="712"/>
    <w:p>
      <w:pPr>
        <w:spacing w:after="0"/>
        <w:ind w:left="0"/>
        <w:jc w:val="both"/>
      </w:pPr>
      <w:r>
        <w:rPr>
          <w:rFonts w:ascii="Times New Roman"/>
          <w:b w:val="false"/>
          <w:i w:val="false"/>
          <w:color w:val="000000"/>
          <w:sz w:val="28"/>
        </w:rPr>
        <w:t xml:space="preserve">
      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 </w:t>
      </w:r>
    </w:p>
    <w:bookmarkEnd w:id="712"/>
    <w:bookmarkStart w:name="z666" w:id="713"/>
    <w:p>
      <w:pPr>
        <w:spacing w:after="0"/>
        <w:ind w:left="0"/>
        <w:jc w:val="both"/>
      </w:pPr>
      <w:r>
        <w:rPr>
          <w:rFonts w:ascii="Times New Roman"/>
          <w:b w:val="false"/>
          <w:i w:val="false"/>
          <w:color w:val="000000"/>
          <w:sz w:val="28"/>
        </w:rPr>
        <w:t xml:space="preserve">
      3. По заявлению работника орган, рассматривающий индивидуальный трудовой спор, может ограничиться вынесением решения о выплате работнику заработной платы в размере, указанном в пункте 2 настоящей статьи. </w:t>
      </w:r>
    </w:p>
    <w:bookmarkEnd w:id="713"/>
    <w:bookmarkStart w:name="z667" w:id="714"/>
    <w:p>
      <w:pPr>
        <w:spacing w:after="0"/>
        <w:ind w:left="0"/>
        <w:jc w:val="both"/>
      </w:pPr>
      <w:r>
        <w:rPr>
          <w:rFonts w:ascii="Times New Roman"/>
          <w:b w:val="false"/>
          <w:i w:val="false"/>
          <w:color w:val="000000"/>
          <w:sz w:val="28"/>
        </w:rPr>
        <w:t xml:space="preserve">
      4.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 </w:t>
      </w:r>
    </w:p>
    <w:bookmarkEnd w:id="714"/>
    <w:bookmarkStart w:name="z668" w:id="715"/>
    <w:p>
      <w:pPr>
        <w:spacing w:after="0"/>
        <w:ind w:left="0"/>
        <w:jc w:val="left"/>
      </w:pPr>
      <w:r>
        <w:rPr>
          <w:rFonts w:ascii="Times New Roman"/>
          <w:b/>
          <w:i w:val="false"/>
          <w:color w:val="000000"/>
        </w:rPr>
        <w:t xml:space="preserve"> РАЗДЕЛ 3. ОСОБЕННОСТИ РЕГУЛИРОВАНИЯ ТРУДА</w:t>
      </w:r>
      <w:r>
        <w:br/>
      </w:r>
      <w:r>
        <w:rPr>
          <w:rFonts w:ascii="Times New Roman"/>
          <w:b/>
          <w:i w:val="false"/>
          <w:color w:val="000000"/>
        </w:rPr>
        <w:t>ОТДЕЛЬНЫХ КАТЕГОРИЙ РАБОТНИКОВ</w:t>
      </w:r>
      <w:r>
        <w:br/>
      </w:r>
      <w:r>
        <w:rPr>
          <w:rFonts w:ascii="Times New Roman"/>
          <w:b/>
          <w:i w:val="false"/>
          <w:color w:val="000000"/>
        </w:rPr>
        <w:t>Глава 16. ОСОБЕННОСТИ РЕГУЛИРОВАНИЯ ТРУДА</w:t>
      </w:r>
      <w:r>
        <w:br/>
      </w:r>
      <w:r>
        <w:rPr>
          <w:rFonts w:ascii="Times New Roman"/>
          <w:b/>
          <w:i w:val="false"/>
          <w:color w:val="000000"/>
        </w:rPr>
        <w:t>РАБОТНИКОВ, НЕ ДОСТИГШИХ ВОСЕМНАДЦАТИЛЕТНЕГО ВОЗРАСТА</w:t>
      </w:r>
    </w:p>
    <w:bookmarkEnd w:id="715"/>
    <w:p>
      <w:pPr>
        <w:spacing w:after="0"/>
        <w:ind w:left="0"/>
        <w:jc w:val="both"/>
      </w:pPr>
      <w:r>
        <w:rPr>
          <w:rFonts w:ascii="Times New Roman"/>
          <w:b/>
          <w:i w:val="false"/>
          <w:color w:val="000000"/>
          <w:sz w:val="28"/>
        </w:rPr>
        <w:t xml:space="preserve">Статья 178. Права работников, не достигших восемнадцатилетнего возраста, в сфере труда </w:t>
      </w:r>
    </w:p>
    <w:p>
      <w:pPr>
        <w:spacing w:after="0"/>
        <w:ind w:left="0"/>
        <w:jc w:val="both"/>
      </w:pPr>
      <w:r>
        <w:rPr>
          <w:rFonts w:ascii="Times New Roman"/>
          <w:b w:val="false"/>
          <w:i w:val="false"/>
          <w:color w:val="000000"/>
          <w:sz w:val="28"/>
        </w:rPr>
        <w:t xml:space="preserve">
      Работники, не достигшие восемнадцатилетнего возраста, в трудовых отношениях приравниваются в правах к совершеннолетним,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 </w:t>
      </w:r>
    </w:p>
    <w:p>
      <w:pPr>
        <w:spacing w:after="0"/>
        <w:ind w:left="0"/>
        <w:jc w:val="both"/>
      </w:pPr>
      <w:r>
        <w:rPr>
          <w:rFonts w:ascii="Times New Roman"/>
          <w:b/>
          <w:i w:val="false"/>
          <w:color w:val="000000"/>
          <w:sz w:val="28"/>
        </w:rPr>
        <w:t xml:space="preserve">Статья 179. Работы, на которых запрещается применение труда работников, не достигших восемнадцатилетнего возраста </w:t>
      </w:r>
    </w:p>
    <w:bookmarkStart w:name="z672" w:id="716"/>
    <w:p>
      <w:pPr>
        <w:spacing w:after="0"/>
        <w:ind w:left="0"/>
        <w:jc w:val="both"/>
      </w:pPr>
      <w:r>
        <w:rPr>
          <w:rFonts w:ascii="Times New Roman"/>
          <w:b w:val="false"/>
          <w:i w:val="false"/>
          <w:color w:val="000000"/>
          <w:sz w:val="28"/>
        </w:rPr>
        <w:t xml:space="preserve">
      1. Запрещается применение труда работников, не достигших восемнадцатилетнего возраста,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 </w:t>
      </w:r>
    </w:p>
    <w:bookmarkEnd w:id="716"/>
    <w:bookmarkStart w:name="z673" w:id="717"/>
    <w:p>
      <w:pPr>
        <w:spacing w:after="0"/>
        <w:ind w:left="0"/>
        <w:jc w:val="both"/>
      </w:pPr>
      <w:r>
        <w:rPr>
          <w:rFonts w:ascii="Times New Roman"/>
          <w:b w:val="false"/>
          <w:i w:val="false"/>
          <w:color w:val="000000"/>
          <w:sz w:val="28"/>
        </w:rPr>
        <w:t xml:space="preserve">
      2. Запрещаются переноска и передвижение работниками, не достигшими восемнадцатилетнего возраста, тяжестей, превышающих установленные для них </w:t>
      </w:r>
      <w:r>
        <w:rPr>
          <w:rFonts w:ascii="Times New Roman"/>
          <w:b w:val="false"/>
          <w:i w:val="false"/>
          <w:color w:val="000000"/>
          <w:sz w:val="28"/>
        </w:rPr>
        <w:t>предельные нормы</w:t>
      </w:r>
      <w:r>
        <w:rPr>
          <w:rFonts w:ascii="Times New Roman"/>
          <w:b w:val="false"/>
          <w:i w:val="false"/>
          <w:color w:val="000000"/>
          <w:sz w:val="28"/>
        </w:rPr>
        <w:t xml:space="preserve">. </w:t>
      </w:r>
    </w:p>
    <w:bookmarkEnd w:id="717"/>
    <w:bookmarkStart w:name="z674" w:id="7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180. Обязательный медицинский осмотр работников, не достигших восемнадцатилетнего возраста </w:t>
      </w:r>
    </w:p>
    <w:p>
      <w:pPr>
        <w:spacing w:after="0"/>
        <w:ind w:left="0"/>
        <w:jc w:val="both"/>
      </w:pPr>
      <w:r>
        <w:rPr>
          <w:rFonts w:ascii="Times New Roman"/>
          <w:b w:val="false"/>
          <w:i w:val="false"/>
          <w:color w:val="000000"/>
          <w:sz w:val="28"/>
        </w:rPr>
        <w:t xml:space="preserve">
      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w:t>
      </w:r>
      <w:r>
        <w:rPr>
          <w:rFonts w:ascii="Times New Roman"/>
          <w:b w:val="false"/>
          <w:i w:val="false"/>
          <w:color w:val="000000"/>
          <w:sz w:val="28"/>
        </w:rPr>
        <w:t>обязательному медицинскому осмотру</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Статья 181. Продолжительность рабочего времени для работников, не достигших восемнадцатилетнего возраста </w:t>
      </w:r>
    </w:p>
    <w:p>
      <w:pPr>
        <w:spacing w:after="0"/>
        <w:ind w:left="0"/>
        <w:jc w:val="both"/>
      </w:pPr>
      <w:r>
        <w:rPr>
          <w:rFonts w:ascii="Times New Roman"/>
          <w:b w:val="false"/>
          <w:i w:val="false"/>
          <w:color w:val="000000"/>
          <w:sz w:val="28"/>
        </w:rPr>
        <w:t xml:space="preserve">
      Для работников, не достигших восемнадцатилетнего возраста, устанавливается сокращенная продолжительность рабочего времени: </w:t>
      </w:r>
    </w:p>
    <w:p>
      <w:pPr>
        <w:spacing w:after="0"/>
        <w:ind w:left="0"/>
        <w:jc w:val="both"/>
      </w:pPr>
      <w:r>
        <w:rPr>
          <w:rFonts w:ascii="Times New Roman"/>
          <w:b w:val="false"/>
          <w:i w:val="false"/>
          <w:color w:val="000000"/>
          <w:sz w:val="28"/>
        </w:rPr>
        <w:t xml:space="preserve">
      1) для работников в возрасте от четырнадцати до шестнадцати лет - не более 24 часов в неделю; </w:t>
      </w:r>
    </w:p>
    <w:p>
      <w:pPr>
        <w:spacing w:after="0"/>
        <w:ind w:left="0"/>
        <w:jc w:val="both"/>
      </w:pPr>
      <w:r>
        <w:rPr>
          <w:rFonts w:ascii="Times New Roman"/>
          <w:b w:val="false"/>
          <w:i w:val="false"/>
          <w:color w:val="000000"/>
          <w:sz w:val="28"/>
        </w:rPr>
        <w:t xml:space="preserve">
      2) для работников в возрасте от шестнадцати до восемнадцати лет - не более 36 часов в неделю; </w:t>
      </w:r>
    </w:p>
    <w:p>
      <w:pPr>
        <w:spacing w:after="0"/>
        <w:ind w:left="0"/>
        <w:jc w:val="both"/>
      </w:pPr>
      <w:r>
        <w:rPr>
          <w:rFonts w:ascii="Times New Roman"/>
          <w:b w:val="false"/>
          <w:i w:val="false"/>
          <w:color w:val="000000"/>
          <w:sz w:val="28"/>
        </w:rPr>
        <w:t xml:space="preserve">
      3) для учащихся организаций образования,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 </w:t>
      </w:r>
    </w:p>
    <w:p>
      <w:pPr>
        <w:spacing w:after="0"/>
        <w:ind w:left="0"/>
        <w:jc w:val="both"/>
      </w:pPr>
      <w:r>
        <w:rPr>
          <w:rFonts w:ascii="Times New Roman"/>
          <w:b/>
          <w:i w:val="false"/>
          <w:color w:val="000000"/>
          <w:sz w:val="28"/>
        </w:rPr>
        <w:t xml:space="preserve">Статья 182. Оплата труда и нормы выработки для работников, не достигших восемнадцатилетнего возраста </w:t>
      </w:r>
    </w:p>
    <w:bookmarkStart w:name="z678" w:id="719"/>
    <w:p>
      <w:pPr>
        <w:spacing w:after="0"/>
        <w:ind w:left="0"/>
        <w:jc w:val="both"/>
      </w:pPr>
      <w:r>
        <w:rPr>
          <w:rFonts w:ascii="Times New Roman"/>
          <w:b w:val="false"/>
          <w:i w:val="false"/>
          <w:color w:val="000000"/>
          <w:sz w:val="28"/>
        </w:rPr>
        <w:t xml:space="preserve">
      1. Оплата труда работников, не достигших восемнадцатилетнего возраста, производится с учетом сокращенной продолжительности работы. </w:t>
      </w:r>
    </w:p>
    <w:bookmarkEnd w:id="719"/>
    <w:bookmarkStart w:name="z679" w:id="720"/>
    <w:p>
      <w:pPr>
        <w:spacing w:after="0"/>
        <w:ind w:left="0"/>
        <w:jc w:val="both"/>
      </w:pPr>
      <w:r>
        <w:rPr>
          <w:rFonts w:ascii="Times New Roman"/>
          <w:b w:val="false"/>
          <w:i w:val="false"/>
          <w:color w:val="000000"/>
          <w:sz w:val="28"/>
        </w:rPr>
        <w:t xml:space="preserve">
      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статье 181 настоящего Кодекса. </w:t>
      </w:r>
    </w:p>
    <w:bookmarkEnd w:id="720"/>
    <w:bookmarkStart w:name="z680" w:id="721"/>
    <w:p>
      <w:pPr>
        <w:spacing w:after="0"/>
        <w:ind w:left="0"/>
        <w:jc w:val="both"/>
      </w:pPr>
      <w:r>
        <w:rPr>
          <w:rFonts w:ascii="Times New Roman"/>
          <w:b w:val="false"/>
          <w:i w:val="false"/>
          <w:color w:val="000000"/>
          <w:sz w:val="28"/>
        </w:rPr>
        <w:t xml:space="preserve">
      3. Для работников, не достигших восемнадцатилетнего возраста, поступающих на работу после окончания организаций среднего, технического и профессионального образования, а также прошедших профессиональное обучение на производстве, могут утверждаться пониженные нормы выработки. </w:t>
      </w:r>
    </w:p>
    <w:bookmarkEnd w:id="721"/>
    <w:bookmarkStart w:name="z681" w:id="722"/>
    <w:p>
      <w:pPr>
        <w:spacing w:after="0"/>
        <w:ind w:left="0"/>
        <w:jc w:val="both"/>
      </w:pPr>
      <w:r>
        <w:rPr>
          <w:rFonts w:ascii="Times New Roman"/>
          <w:b w:val="false"/>
          <w:i w:val="false"/>
          <w:color w:val="000000"/>
          <w:sz w:val="28"/>
        </w:rPr>
        <w:t xml:space="preserve">
      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 </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изменением, внесенным Законом РК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183. Особенности режима труда и отдыха для работников, не достигших восемнадцатилетнего возраста </w:t>
      </w:r>
    </w:p>
    <w:p>
      <w:pPr>
        <w:spacing w:after="0"/>
        <w:ind w:left="0"/>
        <w:jc w:val="both"/>
      </w:pPr>
      <w:r>
        <w:rPr>
          <w:rFonts w:ascii="Times New Roman"/>
          <w:b w:val="false"/>
          <w:i w:val="false"/>
          <w:color w:val="000000"/>
          <w:sz w:val="28"/>
        </w:rPr>
        <w:t xml:space="preserve">
      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 </w:t>
      </w:r>
    </w:p>
    <w:p>
      <w:pPr>
        <w:spacing w:after="0"/>
        <w:ind w:left="0"/>
        <w:jc w:val="both"/>
      </w:pPr>
      <w:r>
        <w:rPr>
          <w:rFonts w:ascii="Times New Roman"/>
          <w:b/>
          <w:i w:val="false"/>
          <w:color w:val="000000"/>
          <w:sz w:val="28"/>
        </w:rPr>
        <w:t xml:space="preserve">Статья 184. Ограничение материальной ответственности работников, не достигших восемнадцатилетнего возраста </w:t>
      </w:r>
    </w:p>
    <w:p>
      <w:pPr>
        <w:spacing w:after="0"/>
        <w:ind w:left="0"/>
        <w:jc w:val="both"/>
      </w:pPr>
      <w:r>
        <w:rPr>
          <w:rFonts w:ascii="Times New Roman"/>
          <w:b w:val="false"/>
          <w:i w:val="false"/>
          <w:color w:val="000000"/>
          <w:sz w:val="28"/>
        </w:rPr>
        <w:t xml:space="preserve">
      С работниками, не достигшими восемнадцатилетнего возраста, заключение договора о полной материальной ответственности запрещается. </w:t>
      </w:r>
    </w:p>
    <w:bookmarkStart w:name="z684" w:id="723"/>
    <w:p>
      <w:pPr>
        <w:spacing w:after="0"/>
        <w:ind w:left="0"/>
        <w:jc w:val="left"/>
      </w:pPr>
      <w:r>
        <w:rPr>
          <w:rFonts w:ascii="Times New Roman"/>
          <w:b/>
          <w:i w:val="false"/>
          <w:color w:val="000000"/>
        </w:rPr>
        <w:t xml:space="preserve"> Глава 17. ОСОБЕННОСТИ РЕГУЛИРОВАНИЯ ТРУДА ЖЕНЩИН</w:t>
      </w:r>
      <w:r>
        <w:br/>
      </w:r>
      <w:r>
        <w:rPr>
          <w:rFonts w:ascii="Times New Roman"/>
          <w:b/>
          <w:i w:val="false"/>
          <w:color w:val="000000"/>
        </w:rPr>
        <w:t>И ИНЫХ ЛИЦ С СЕМЕЙНЫМИ ОБЯЗАННОСТЯМИ</w:t>
      </w:r>
    </w:p>
    <w:bookmarkEnd w:id="723"/>
    <w:p>
      <w:pPr>
        <w:spacing w:after="0"/>
        <w:ind w:left="0"/>
        <w:jc w:val="both"/>
      </w:pPr>
      <w:r>
        <w:rPr>
          <w:rFonts w:ascii="Times New Roman"/>
          <w:b/>
          <w:i w:val="false"/>
          <w:color w:val="000000"/>
          <w:sz w:val="28"/>
        </w:rPr>
        <w:t xml:space="preserve">Статья 185. Ограничение прекращения трудового договора </w:t>
      </w:r>
    </w:p>
    <w:p>
      <w:pPr>
        <w:spacing w:after="0"/>
        <w:ind w:left="0"/>
        <w:jc w:val="both"/>
      </w:pPr>
      <w:r>
        <w:rPr>
          <w:rFonts w:ascii="Times New Roman"/>
          <w:b w:val="false"/>
          <w:i w:val="false"/>
          <w:color w:val="ff0000"/>
          <w:sz w:val="28"/>
        </w:rPr>
        <w:t xml:space="preserve">
      Сноска. Заголовок статьи 185 в редакции Закона РК от 17.02.2012 </w:t>
      </w:r>
      <w:r>
        <w:rPr>
          <w:rFonts w:ascii="Times New Roman"/>
          <w:b w:val="false"/>
          <w:i w:val="false"/>
          <w:color w:val="ff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Start w:name="z686" w:id="724"/>
    <w:p>
      <w:pPr>
        <w:spacing w:after="0"/>
        <w:ind w:left="0"/>
        <w:jc w:val="both"/>
      </w:pPr>
      <w:r>
        <w:rPr>
          <w:rFonts w:ascii="Times New Roman"/>
          <w:b w:val="false"/>
          <w:i w:val="false"/>
          <w:color w:val="000000"/>
          <w:sz w:val="28"/>
        </w:rPr>
        <w:t xml:space="preserve">
       1.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xml:space="preserve"> пункта 1 статьи 54 настоящего Кодекса.</w:t>
      </w:r>
    </w:p>
    <w:bookmarkEnd w:id="724"/>
    <w:bookmarkStart w:name="z687" w:id="725"/>
    <w:p>
      <w:pPr>
        <w:spacing w:after="0"/>
        <w:ind w:left="0"/>
        <w:jc w:val="both"/>
      </w:pPr>
      <w:r>
        <w:rPr>
          <w:rFonts w:ascii="Times New Roman"/>
          <w:b w:val="false"/>
          <w:i w:val="false"/>
          <w:color w:val="000000"/>
          <w:sz w:val="28"/>
        </w:rPr>
        <w:t xml:space="preserve">
      2. В случае, если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 </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186. Работы, на которых запрещается применение труда женщин </w:t>
      </w:r>
    </w:p>
    <w:bookmarkStart w:name="z689" w:id="726"/>
    <w:p>
      <w:pPr>
        <w:spacing w:after="0"/>
        <w:ind w:left="0"/>
        <w:jc w:val="both"/>
      </w:pPr>
      <w:r>
        <w:rPr>
          <w:rFonts w:ascii="Times New Roman"/>
          <w:b w:val="false"/>
          <w:i w:val="false"/>
          <w:color w:val="000000"/>
          <w:sz w:val="28"/>
        </w:rPr>
        <w:t xml:space="preserve">
      1. Запрещается применение труда женщин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согласно Списку работ, на которых запрещается применение труда женщин. </w:t>
      </w:r>
    </w:p>
    <w:bookmarkEnd w:id="726"/>
    <w:bookmarkStart w:name="z690" w:id="727"/>
    <w:p>
      <w:pPr>
        <w:spacing w:after="0"/>
        <w:ind w:left="0"/>
        <w:jc w:val="both"/>
      </w:pPr>
      <w:r>
        <w:rPr>
          <w:rFonts w:ascii="Times New Roman"/>
          <w:b w:val="false"/>
          <w:i w:val="false"/>
          <w:color w:val="000000"/>
          <w:sz w:val="28"/>
        </w:rPr>
        <w:t xml:space="preserve">
      2. Запрещаются подъем и перемещение вручную женщинами тяжестей, превышающих установленные для них </w:t>
      </w:r>
      <w:r>
        <w:rPr>
          <w:rFonts w:ascii="Times New Roman"/>
          <w:b w:val="false"/>
          <w:i w:val="false"/>
          <w:color w:val="000000"/>
          <w:sz w:val="28"/>
        </w:rPr>
        <w:t>предельные нормы</w:t>
      </w:r>
      <w:r>
        <w:rPr>
          <w:rFonts w:ascii="Times New Roman"/>
          <w:b w:val="false"/>
          <w:i w:val="false"/>
          <w:color w:val="000000"/>
          <w:sz w:val="28"/>
        </w:rPr>
        <w:t xml:space="preserve">. </w:t>
      </w:r>
    </w:p>
    <w:bookmarkEnd w:id="727"/>
    <w:bookmarkStart w:name="z691" w:id="7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187. Особенности режима труда и отдыха для женщин и других лиц с семейными обязанностями </w:t>
      </w:r>
    </w:p>
    <w:bookmarkStart w:name="z693" w:id="729"/>
    <w:p>
      <w:pPr>
        <w:spacing w:after="0"/>
        <w:ind w:left="0"/>
        <w:jc w:val="both"/>
      </w:pPr>
      <w:r>
        <w:rPr>
          <w:rFonts w:ascii="Times New Roman"/>
          <w:b w:val="false"/>
          <w:i w:val="false"/>
          <w:color w:val="000000"/>
          <w:sz w:val="28"/>
        </w:rPr>
        <w:t xml:space="preserve">
      1. Работодатель не вправе 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 </w:t>
      </w:r>
    </w:p>
    <w:bookmarkEnd w:id="729"/>
    <w:bookmarkStart w:name="z694" w:id="730"/>
    <w:p>
      <w:pPr>
        <w:spacing w:after="0"/>
        <w:ind w:left="0"/>
        <w:jc w:val="both"/>
      </w:pPr>
      <w:r>
        <w:rPr>
          <w:rFonts w:ascii="Times New Roman"/>
          <w:b w:val="false"/>
          <w:i w:val="false"/>
          <w:color w:val="000000"/>
          <w:sz w:val="28"/>
        </w:rPr>
        <w:t xml:space="preserve">
      2. Работодатель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 </w:t>
      </w:r>
    </w:p>
    <w:bookmarkEnd w:id="730"/>
    <w:p>
      <w:pPr>
        <w:spacing w:after="0"/>
        <w:ind w:left="0"/>
        <w:jc w:val="both"/>
      </w:pPr>
      <w:r>
        <w:rPr>
          <w:rFonts w:ascii="Times New Roman"/>
          <w:b w:val="false"/>
          <w:i w:val="false"/>
          <w:color w:val="000000"/>
          <w:sz w:val="28"/>
        </w:rPr>
        <w:t xml:space="preserve">
      1) женщин, имеющих детей в возрасте до семи лет, и других лиц, воспитывающих детей в возрасте до семи лет без матери; </w:t>
      </w:r>
    </w:p>
    <w:p>
      <w:pPr>
        <w:spacing w:after="0"/>
        <w:ind w:left="0"/>
        <w:jc w:val="both"/>
      </w:pPr>
      <w:r>
        <w:rPr>
          <w:rFonts w:ascii="Times New Roman"/>
          <w:b w:val="false"/>
          <w:i w:val="false"/>
          <w:color w:val="000000"/>
          <w:sz w:val="28"/>
        </w:rPr>
        <w:t xml:space="preserve">
      2)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трех лет, дети-инвалиды либо больные члены семьи нуждаются в осуществлении постоянного ухода. </w:t>
      </w:r>
    </w:p>
    <w:p>
      <w:pPr>
        <w:spacing w:after="0"/>
        <w:ind w:left="0"/>
        <w:jc w:val="both"/>
      </w:pPr>
      <w:r>
        <w:rPr>
          <w:rFonts w:ascii="Times New Roman"/>
          <w:b/>
          <w:i w:val="false"/>
          <w:color w:val="000000"/>
          <w:sz w:val="28"/>
        </w:rPr>
        <w:t xml:space="preserve">Статья 188. Перерывы для кормления ребенка </w:t>
      </w:r>
    </w:p>
    <w:bookmarkStart w:name="z696" w:id="731"/>
    <w:p>
      <w:pPr>
        <w:spacing w:after="0"/>
        <w:ind w:left="0"/>
        <w:jc w:val="both"/>
      </w:pPr>
      <w:r>
        <w:rPr>
          <w:rFonts w:ascii="Times New Roman"/>
          <w:b w:val="false"/>
          <w:i w:val="false"/>
          <w:color w:val="000000"/>
          <w:sz w:val="28"/>
        </w:rPr>
        <w:t xml:space="preserve">
      1. Помимо перерыва для отдыха и приема пищи, внутрисменных и специальных перерывов,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 </w:t>
      </w:r>
    </w:p>
    <w:bookmarkEnd w:id="731"/>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xml:space="preserve">
      2) имеющим двух или более детей, - каждый перерыв не менее одного часа. </w:t>
      </w:r>
    </w:p>
    <w:bookmarkStart w:name="z697" w:id="732"/>
    <w:p>
      <w:pPr>
        <w:spacing w:after="0"/>
        <w:ind w:left="0"/>
        <w:jc w:val="both"/>
      </w:pPr>
      <w:r>
        <w:rPr>
          <w:rFonts w:ascii="Times New Roman"/>
          <w:b w:val="false"/>
          <w:i w:val="false"/>
          <w:color w:val="000000"/>
          <w:sz w:val="28"/>
        </w:rPr>
        <w:t xml:space="preserve">
      2. Перерывы для кормления ребенка (детей) по заявлению работника, указанного в пункте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 </w:t>
      </w:r>
    </w:p>
    <w:bookmarkEnd w:id="732"/>
    <w:bookmarkStart w:name="z698" w:id="733"/>
    <w:p>
      <w:pPr>
        <w:spacing w:after="0"/>
        <w:ind w:left="0"/>
        <w:jc w:val="both"/>
      </w:pPr>
      <w:r>
        <w:rPr>
          <w:rFonts w:ascii="Times New Roman"/>
          <w:b w:val="false"/>
          <w:i w:val="false"/>
          <w:color w:val="000000"/>
          <w:sz w:val="28"/>
        </w:rPr>
        <w:t xml:space="preserve">
      3.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 </w:t>
      </w:r>
    </w:p>
    <w:bookmarkEnd w:id="733"/>
    <w:p>
      <w:pPr>
        <w:spacing w:after="0"/>
        <w:ind w:left="0"/>
        <w:jc w:val="both"/>
      </w:pPr>
      <w:r>
        <w:rPr>
          <w:rFonts w:ascii="Times New Roman"/>
          <w:b/>
          <w:i w:val="false"/>
          <w:color w:val="000000"/>
          <w:sz w:val="28"/>
        </w:rPr>
        <w:t xml:space="preserve">Статья 189. Установление неполного рабочего времени для женщин и других лиц с семейными обязанностями </w:t>
      </w:r>
    </w:p>
    <w:p>
      <w:pPr>
        <w:spacing w:after="0"/>
        <w:ind w:left="0"/>
        <w:jc w:val="both"/>
      </w:pPr>
      <w:r>
        <w:rPr>
          <w:rFonts w:ascii="Times New Roman"/>
          <w:b w:val="false"/>
          <w:i w:val="false"/>
          <w:color w:val="000000"/>
          <w:sz w:val="28"/>
        </w:rPr>
        <w:t xml:space="preserve">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190. Ограничение применения суммированного учета рабочего времени для беременных женщин </w:t>
      </w:r>
    </w:p>
    <w:p>
      <w:pPr>
        <w:spacing w:after="0"/>
        <w:ind w:left="0"/>
        <w:jc w:val="both"/>
      </w:pPr>
      <w:r>
        <w:rPr>
          <w:rFonts w:ascii="Times New Roman"/>
          <w:b w:val="false"/>
          <w:i w:val="false"/>
          <w:color w:val="000000"/>
          <w:sz w:val="28"/>
        </w:rPr>
        <w:t xml:space="preserve">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 </w:t>
      </w:r>
    </w:p>
    <w:p>
      <w:pPr>
        <w:spacing w:after="0"/>
        <w:ind w:left="0"/>
        <w:jc w:val="both"/>
      </w:pPr>
      <w:r>
        <w:rPr>
          <w:rFonts w:ascii="Times New Roman"/>
          <w:b/>
          <w:i w:val="false"/>
          <w:color w:val="000000"/>
          <w:sz w:val="28"/>
        </w:rPr>
        <w:t xml:space="preserve">Статья 191. Временный перевод на другую работу беременных женщин </w:t>
      </w:r>
    </w:p>
    <w:bookmarkStart w:name="z1452" w:id="734"/>
    <w:p>
      <w:pPr>
        <w:spacing w:after="0"/>
        <w:ind w:left="0"/>
        <w:jc w:val="both"/>
      </w:pPr>
      <w:r>
        <w:rPr>
          <w:rFonts w:ascii="Times New Roman"/>
          <w:b w:val="false"/>
          <w:i w:val="false"/>
          <w:color w:val="000000"/>
          <w:sz w:val="28"/>
        </w:rPr>
        <w:t xml:space="preserve">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 </w:t>
      </w:r>
    </w:p>
    <w:bookmarkEnd w:id="734"/>
    <w:bookmarkStart w:name="z1453" w:id="735"/>
    <w:p>
      <w:pPr>
        <w:spacing w:after="0"/>
        <w:ind w:left="0"/>
        <w:jc w:val="both"/>
      </w:pPr>
      <w:r>
        <w:rPr>
          <w:rFonts w:ascii="Times New Roman"/>
          <w:b w:val="false"/>
          <w:i w:val="false"/>
          <w:color w:val="000000"/>
          <w:sz w:val="28"/>
        </w:rPr>
        <w:t>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192. Гарантии женщинам при установлении очередности предоставления ежегодных оплачиваемых отпусков </w:t>
      </w:r>
    </w:p>
    <w:p>
      <w:pPr>
        <w:spacing w:after="0"/>
        <w:ind w:left="0"/>
        <w:jc w:val="both"/>
      </w:pPr>
      <w:r>
        <w:rPr>
          <w:rFonts w:ascii="Times New Roman"/>
          <w:b w:val="false"/>
          <w:i w:val="false"/>
          <w:color w:val="000000"/>
          <w:sz w:val="28"/>
        </w:rP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 </w:t>
      </w:r>
    </w:p>
    <w:p>
      <w:pPr>
        <w:spacing w:after="0"/>
        <w:ind w:left="0"/>
        <w:jc w:val="both"/>
      </w:pPr>
      <w:r>
        <w:rPr>
          <w:rFonts w:ascii="Times New Roman"/>
          <w:b/>
          <w:i w:val="false"/>
          <w:color w:val="000000"/>
          <w:sz w:val="28"/>
        </w:rPr>
        <w:t xml:space="preserve">Статья 193. Отпуск по беременности и родам </w:t>
      </w:r>
    </w:p>
    <w:p>
      <w:pPr>
        <w:spacing w:after="0"/>
        <w:ind w:left="0"/>
        <w:jc w:val="both"/>
      </w:pPr>
      <w:r>
        <w:rPr>
          <w:rFonts w:ascii="Times New Roman"/>
          <w:b w:val="false"/>
          <w:i w:val="false"/>
          <w:color w:val="ff0000"/>
          <w:sz w:val="28"/>
        </w:rPr>
        <w:t xml:space="preserve">
      Сноска. Заголовок статьи 193 с изменениями, внесенными Законом РК от 19.12.2007 </w:t>
      </w:r>
      <w:r>
        <w:rPr>
          <w:rFonts w:ascii="Times New Roman"/>
          <w:b w:val="false"/>
          <w:i w:val="false"/>
          <w:color w:val="ff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04" w:id="736"/>
    <w:p>
      <w:pPr>
        <w:spacing w:after="0"/>
        <w:ind w:left="0"/>
        <w:jc w:val="both"/>
      </w:pPr>
      <w:r>
        <w:rPr>
          <w:rFonts w:ascii="Times New Roman"/>
          <w:b w:val="false"/>
          <w:i w:val="false"/>
          <w:color w:val="000000"/>
          <w:sz w:val="28"/>
        </w:rPr>
        <w:t xml:space="preserve">
       1. Женщинам по их заявлению и на основании выданного в </w:t>
      </w:r>
      <w:r>
        <w:rPr>
          <w:rFonts w:ascii="Times New Roman"/>
          <w:b w:val="false"/>
          <w:i w:val="false"/>
          <w:color w:val="000000"/>
          <w:sz w:val="28"/>
        </w:rPr>
        <w:t>установленном</w:t>
      </w:r>
      <w:r>
        <w:rPr>
          <w:rFonts w:ascii="Times New Roman"/>
          <w:b w:val="false"/>
          <w:i w:val="false"/>
          <w:color w:val="000000"/>
          <w:sz w:val="28"/>
        </w:rPr>
        <w:t xml:space="preserve"> порядке листка нетрудоспособности предоставляются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 </w:t>
      </w:r>
    </w:p>
    <w:bookmarkEnd w:id="736"/>
    <w:bookmarkStart w:name="z705" w:id="737"/>
    <w:p>
      <w:pPr>
        <w:spacing w:after="0"/>
        <w:ind w:left="0"/>
        <w:jc w:val="both"/>
      </w:pPr>
      <w:r>
        <w:rPr>
          <w:rFonts w:ascii="Times New Roman"/>
          <w:b w:val="false"/>
          <w:i w:val="false"/>
          <w:color w:val="000000"/>
          <w:sz w:val="28"/>
        </w:rPr>
        <w:t xml:space="preserve">
      2.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19.12.2007 </w:t>
      </w:r>
      <w:r>
        <w:rPr>
          <w:rFonts w:ascii="Times New Roman"/>
          <w:b w:val="false"/>
          <w:i w:val="false"/>
          <w:color w:val="00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194. Отпуск работникам, усыновившим (удочерившим) новорожденных детей </w:t>
      </w:r>
    </w:p>
    <w:p>
      <w:pPr>
        <w:spacing w:after="0"/>
        <w:ind w:left="0"/>
        <w:jc w:val="both"/>
      </w:pPr>
      <w:r>
        <w:rPr>
          <w:rFonts w:ascii="Times New Roman"/>
          <w:b w:val="false"/>
          <w:i w:val="false"/>
          <w:color w:val="000000"/>
          <w:sz w:val="28"/>
        </w:rPr>
        <w:t xml:space="preserve">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и статья с изменением, внесенным Законом РК от 19 декабря 2007 года </w:t>
      </w:r>
      <w:r>
        <w:rPr>
          <w:rFonts w:ascii="Times New Roman"/>
          <w:b w:val="false"/>
          <w:i w:val="false"/>
          <w:color w:val="00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194-1. Особенности оплаты отпуска по беременности и родам, отпуска работникам, усыновившим (удочерившим) новорожденного ребенка (детей)</w:t>
      </w:r>
    </w:p>
    <w:bookmarkStart w:name="z1556" w:id="738"/>
    <w:p>
      <w:pPr>
        <w:spacing w:after="0"/>
        <w:ind w:left="0"/>
        <w:jc w:val="both"/>
      </w:pPr>
      <w:r>
        <w:rPr>
          <w:rFonts w:ascii="Times New Roman"/>
          <w:b w:val="false"/>
          <w:i w:val="false"/>
          <w:color w:val="000000"/>
          <w:sz w:val="28"/>
        </w:rPr>
        <w:t xml:space="preserve">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обязательном социальном страховании.</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194-1 в соответствии с Законом РК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195. Отпуск без сохранения заработной платы по уходу за детьми </w:t>
      </w:r>
    </w:p>
    <w:bookmarkStart w:name="z708" w:id="739"/>
    <w:p>
      <w:pPr>
        <w:spacing w:after="0"/>
        <w:ind w:left="0"/>
        <w:jc w:val="both"/>
      </w:pPr>
      <w:r>
        <w:rPr>
          <w:rFonts w:ascii="Times New Roman"/>
          <w:b w:val="false"/>
          <w:i w:val="false"/>
          <w:color w:val="000000"/>
          <w:sz w:val="28"/>
        </w:rPr>
        <w:t xml:space="preserve">
      1. Работодатель обязан предоставить отпуск без сохранения заработной платы работнику по уходу за ребенком до достижения им возраста трех лет: </w:t>
      </w:r>
    </w:p>
    <w:bookmarkEnd w:id="739"/>
    <w:bookmarkStart w:name="z1454" w:id="740"/>
    <w:p>
      <w:pPr>
        <w:spacing w:after="0"/>
        <w:ind w:left="0"/>
        <w:jc w:val="both"/>
      </w:pPr>
      <w:r>
        <w:rPr>
          <w:rFonts w:ascii="Times New Roman"/>
          <w:b w:val="false"/>
          <w:i w:val="false"/>
          <w:color w:val="000000"/>
          <w:sz w:val="28"/>
        </w:rPr>
        <w:t xml:space="preserve">
      1) по выбору родителей - матери либо отцу ребенка; </w:t>
      </w:r>
    </w:p>
    <w:bookmarkEnd w:id="740"/>
    <w:bookmarkStart w:name="z1455" w:id="741"/>
    <w:p>
      <w:pPr>
        <w:spacing w:after="0"/>
        <w:ind w:left="0"/>
        <w:jc w:val="both"/>
      </w:pPr>
      <w:r>
        <w:rPr>
          <w:rFonts w:ascii="Times New Roman"/>
          <w:b w:val="false"/>
          <w:i w:val="false"/>
          <w:color w:val="000000"/>
          <w:sz w:val="28"/>
        </w:rPr>
        <w:t xml:space="preserve">
      2) родителю - одному воспитывающему ребенка; </w:t>
      </w:r>
    </w:p>
    <w:bookmarkEnd w:id="741"/>
    <w:bookmarkStart w:name="z1456" w:id="742"/>
    <w:p>
      <w:pPr>
        <w:spacing w:after="0"/>
        <w:ind w:left="0"/>
        <w:jc w:val="both"/>
      </w:pPr>
      <w:r>
        <w:rPr>
          <w:rFonts w:ascii="Times New Roman"/>
          <w:b w:val="false"/>
          <w:i w:val="false"/>
          <w:color w:val="000000"/>
          <w:sz w:val="28"/>
        </w:rPr>
        <w:t>
      3) бабушке, дедушке, другому родственнику, фактически воспитывающему ребенка, оставшегося без попечения родителей, либо опекуну;</w:t>
      </w:r>
    </w:p>
    <w:bookmarkEnd w:id="742"/>
    <w:bookmarkStart w:name="z1457" w:id="743"/>
    <w:p>
      <w:pPr>
        <w:spacing w:after="0"/>
        <w:ind w:left="0"/>
        <w:jc w:val="both"/>
      </w:pPr>
      <w:r>
        <w:rPr>
          <w:rFonts w:ascii="Times New Roman"/>
          <w:b w:val="false"/>
          <w:i w:val="false"/>
          <w:color w:val="000000"/>
          <w:sz w:val="28"/>
        </w:rPr>
        <w:t xml:space="preserve">
      4) работнику, усыновившему (удочерившему) новорожденного ребенка (детей). </w:t>
      </w:r>
    </w:p>
    <w:bookmarkEnd w:id="743"/>
    <w:bookmarkStart w:name="z709" w:id="744"/>
    <w:p>
      <w:pPr>
        <w:spacing w:after="0"/>
        <w:ind w:left="0"/>
        <w:jc w:val="both"/>
      </w:pPr>
      <w:r>
        <w:rPr>
          <w:rFonts w:ascii="Times New Roman"/>
          <w:b w:val="false"/>
          <w:i w:val="false"/>
          <w:color w:val="000000"/>
          <w:sz w:val="28"/>
        </w:rPr>
        <w:t xml:space="preserve">
      2.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указанного в пункте 1 настоящей статьи, по его выбору. </w:t>
      </w:r>
    </w:p>
    <w:bookmarkEnd w:id="744"/>
    <w:bookmarkStart w:name="z710" w:id="745"/>
    <w:p>
      <w:pPr>
        <w:spacing w:after="0"/>
        <w:ind w:left="0"/>
        <w:jc w:val="both"/>
      </w:pPr>
      <w:r>
        <w:rPr>
          <w:rFonts w:ascii="Times New Roman"/>
          <w:b w:val="false"/>
          <w:i w:val="false"/>
          <w:color w:val="000000"/>
          <w:sz w:val="28"/>
        </w:rPr>
        <w:t xml:space="preserve">
      3.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 </w:t>
      </w:r>
    </w:p>
    <w:bookmarkEnd w:id="745"/>
    <w:bookmarkStart w:name="z711" w:id="746"/>
    <w:p>
      <w:pPr>
        <w:spacing w:after="0"/>
        <w:ind w:left="0"/>
        <w:jc w:val="both"/>
      </w:pPr>
      <w:r>
        <w:rPr>
          <w:rFonts w:ascii="Times New Roman"/>
          <w:b w:val="false"/>
          <w:i w:val="false"/>
          <w:color w:val="000000"/>
          <w:sz w:val="28"/>
        </w:rPr>
        <w:t xml:space="preserve">
      4.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 </w:t>
      </w:r>
    </w:p>
    <w:bookmarkEnd w:id="746"/>
    <w:bookmarkStart w:name="z1458" w:id="747"/>
    <w:p>
      <w:pPr>
        <w:spacing w:after="0"/>
        <w:ind w:left="0"/>
        <w:jc w:val="both"/>
      </w:pPr>
      <w:r>
        <w:rPr>
          <w:rFonts w:ascii="Times New Roman"/>
          <w:b w:val="false"/>
          <w:i w:val="false"/>
          <w:color w:val="000000"/>
          <w:sz w:val="28"/>
        </w:rPr>
        <w:t>
      5.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748"/>
    <w:p>
      <w:pPr>
        <w:spacing w:after="0"/>
        <w:ind w:left="0"/>
        <w:jc w:val="left"/>
      </w:pPr>
      <w:r>
        <w:rPr>
          <w:rFonts w:ascii="Times New Roman"/>
          <w:b/>
          <w:i w:val="false"/>
          <w:color w:val="000000"/>
        </w:rPr>
        <w:t xml:space="preserve">  Глава 18. ОСОБЕННОСТИ РЕГУЛИРОВАНИЯ ТРУДА РАБОТНИКОВ, </w:t>
      </w:r>
      <w:r>
        <w:br/>
      </w:r>
      <w:r>
        <w:rPr>
          <w:rFonts w:ascii="Times New Roman"/>
          <w:b/>
          <w:i w:val="false"/>
          <w:color w:val="000000"/>
        </w:rPr>
        <w:t>РАБОТАЮЩИХ ПО СОВМЕСТИТЕЛЬСТВУ</w:t>
      </w:r>
    </w:p>
    <w:bookmarkEnd w:id="748"/>
    <w:p>
      <w:pPr>
        <w:spacing w:after="0"/>
        <w:ind w:left="0"/>
        <w:jc w:val="both"/>
      </w:pPr>
      <w:r>
        <w:rPr>
          <w:rFonts w:ascii="Times New Roman"/>
          <w:b/>
          <w:i w:val="false"/>
          <w:color w:val="000000"/>
          <w:sz w:val="28"/>
        </w:rPr>
        <w:t xml:space="preserve">Статья 196. Трудовой договор о работе по совместительству </w:t>
      </w:r>
    </w:p>
    <w:bookmarkStart w:name="z714" w:id="749"/>
    <w:p>
      <w:pPr>
        <w:spacing w:after="0"/>
        <w:ind w:left="0"/>
        <w:jc w:val="both"/>
      </w:pPr>
      <w:r>
        <w:rPr>
          <w:rFonts w:ascii="Times New Roman"/>
          <w:b w:val="false"/>
          <w:i w:val="false"/>
          <w:color w:val="000000"/>
          <w:sz w:val="28"/>
        </w:rPr>
        <w:t xml:space="preserve">
      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 </w:t>
      </w:r>
    </w:p>
    <w:bookmarkEnd w:id="749"/>
    <w:bookmarkStart w:name="z715" w:id="750"/>
    <w:p>
      <w:pPr>
        <w:spacing w:after="0"/>
        <w:ind w:left="0"/>
        <w:jc w:val="both"/>
      </w:pPr>
      <w:r>
        <w:rPr>
          <w:rFonts w:ascii="Times New Roman"/>
          <w:b w:val="false"/>
          <w:i w:val="false"/>
          <w:color w:val="000000"/>
          <w:sz w:val="28"/>
        </w:rPr>
        <w:t xml:space="preserve">
      2. В трудовом договоре о работе по совместительству обязательно указание на то, что работа является совместительством. </w:t>
      </w:r>
    </w:p>
    <w:bookmarkEnd w:id="750"/>
    <w:p>
      <w:pPr>
        <w:spacing w:after="0"/>
        <w:ind w:left="0"/>
        <w:jc w:val="both"/>
      </w:pPr>
      <w:r>
        <w:rPr>
          <w:rFonts w:ascii="Times New Roman"/>
          <w:b/>
          <w:i w:val="false"/>
          <w:color w:val="000000"/>
          <w:sz w:val="28"/>
        </w:rPr>
        <w:t xml:space="preserve">Статья 197. Дополнительные документы, необходимые для заключения трудового договора о работе по совместительству </w:t>
      </w:r>
    </w:p>
    <w:p>
      <w:pPr>
        <w:spacing w:after="0"/>
        <w:ind w:left="0"/>
        <w:jc w:val="both"/>
      </w:pPr>
      <w:r>
        <w:rPr>
          <w:rFonts w:ascii="Times New Roman"/>
          <w:b w:val="false"/>
          <w:i w:val="false"/>
          <w:color w:val="000000"/>
          <w:sz w:val="28"/>
        </w:rPr>
        <w:t xml:space="preserve">
      Для заключения трудового договора о работе по совместительству с другим работодателем, помимо документов, предусмотренных статьей 31 настоящего Кодекса, работник представляет справку о характере и условиях труда по основному месту работы (место работы, должность, условия труда). </w:t>
      </w:r>
    </w:p>
    <w:p>
      <w:pPr>
        <w:spacing w:after="0"/>
        <w:ind w:left="0"/>
        <w:jc w:val="both"/>
      </w:pPr>
      <w:r>
        <w:rPr>
          <w:rFonts w:ascii="Times New Roman"/>
          <w:b/>
          <w:i w:val="false"/>
          <w:color w:val="000000"/>
          <w:sz w:val="28"/>
        </w:rPr>
        <w:t xml:space="preserve">Статья 198. Продолжительность рабочего времени при работе по совместительству </w:t>
      </w:r>
    </w:p>
    <w:p>
      <w:pPr>
        <w:spacing w:after="0"/>
        <w:ind w:left="0"/>
        <w:jc w:val="both"/>
      </w:pPr>
      <w:r>
        <w:rPr>
          <w:rFonts w:ascii="Times New Roman"/>
          <w:b w:val="false"/>
          <w:i w:val="false"/>
          <w:color w:val="000000"/>
          <w:sz w:val="28"/>
        </w:rPr>
        <w:t xml:space="preserve">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статьей 82 настоящего Кодекса, более чем на 4 часа. </w:t>
      </w:r>
    </w:p>
    <w:p>
      <w:pPr>
        <w:spacing w:after="0"/>
        <w:ind w:left="0"/>
        <w:jc w:val="both"/>
      </w:pPr>
      <w:r>
        <w:rPr>
          <w:rFonts w:ascii="Times New Roman"/>
          <w:b/>
          <w:i w:val="false"/>
          <w:color w:val="000000"/>
          <w:sz w:val="28"/>
        </w:rPr>
        <w:t xml:space="preserve">Статья 199. Оплачиваемый ежегодный трудовой отпуск при работе по совместительству </w:t>
      </w:r>
    </w:p>
    <w:bookmarkStart w:name="z719" w:id="751"/>
    <w:p>
      <w:pPr>
        <w:spacing w:after="0"/>
        <w:ind w:left="0"/>
        <w:jc w:val="both"/>
      </w:pPr>
      <w:r>
        <w:rPr>
          <w:rFonts w:ascii="Times New Roman"/>
          <w:b w:val="false"/>
          <w:i w:val="false"/>
          <w:color w:val="000000"/>
          <w:sz w:val="28"/>
        </w:rPr>
        <w:t xml:space="preserve">
      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751"/>
    <w:bookmarkStart w:name="z720" w:id="752"/>
    <w:p>
      <w:pPr>
        <w:spacing w:after="0"/>
        <w:ind w:left="0"/>
        <w:jc w:val="both"/>
      </w:pPr>
      <w:r>
        <w:rPr>
          <w:rFonts w:ascii="Times New Roman"/>
          <w:b w:val="false"/>
          <w:i w:val="false"/>
          <w:color w:val="000000"/>
          <w:sz w:val="28"/>
        </w:rPr>
        <w:t xml:space="preserve">
      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 </w:t>
      </w:r>
    </w:p>
    <w:bookmarkEnd w:id="752"/>
    <w:p>
      <w:pPr>
        <w:spacing w:after="0"/>
        <w:ind w:left="0"/>
        <w:jc w:val="both"/>
      </w:pPr>
      <w:r>
        <w:rPr>
          <w:rFonts w:ascii="Times New Roman"/>
          <w:b/>
          <w:i w:val="false"/>
          <w:color w:val="000000"/>
          <w:sz w:val="28"/>
        </w:rPr>
        <w:t xml:space="preserve">Статья 200. Ограничение заключения трудового договора о работе по совместительству </w:t>
      </w:r>
    </w:p>
    <w:p>
      <w:pPr>
        <w:spacing w:after="0"/>
        <w:ind w:left="0"/>
        <w:jc w:val="both"/>
      </w:pPr>
      <w:r>
        <w:rPr>
          <w:rFonts w:ascii="Times New Roman"/>
          <w:b w:val="false"/>
          <w:i w:val="false"/>
          <w:color w:val="000000"/>
          <w:sz w:val="28"/>
        </w:rPr>
        <w:t xml:space="preserve">
      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 </w:t>
      </w:r>
      <w:r>
        <w:rPr>
          <w:rFonts w:ascii="Times New Roman"/>
          <w:b w:val="false"/>
          <w:i w:val="false"/>
          <w:color w:val="000000"/>
          <w:sz w:val="28"/>
        </w:rPr>
        <w:t>тяжелых работах</w:t>
      </w:r>
      <w:r>
        <w:rPr>
          <w:rFonts w:ascii="Times New Roman"/>
          <w:b w:val="false"/>
          <w:i w:val="false"/>
          <w:color w:val="000000"/>
          <w:sz w:val="28"/>
        </w:rPr>
        <w:t xml:space="preserve">, работах с вредными (особо вредными) и (или) опасными условиями труда. </w:t>
      </w:r>
    </w:p>
    <w:p>
      <w:pPr>
        <w:spacing w:after="0"/>
        <w:ind w:left="0"/>
        <w:jc w:val="both"/>
      </w:pPr>
      <w:r>
        <w:rPr>
          <w:rFonts w:ascii="Times New Roman"/>
          <w:b/>
          <w:i w:val="false"/>
          <w:color w:val="000000"/>
          <w:sz w:val="28"/>
        </w:rPr>
        <w:t xml:space="preserve">Статья 201. Дополнительные основания расторжения трудового договора о работе по совместительству по инициативе работодателя </w:t>
      </w:r>
    </w:p>
    <w:p>
      <w:pPr>
        <w:spacing w:after="0"/>
        <w:ind w:left="0"/>
        <w:jc w:val="both"/>
      </w:pPr>
      <w:r>
        <w:rPr>
          <w:rFonts w:ascii="Times New Roman"/>
          <w:b w:val="false"/>
          <w:i w:val="false"/>
          <w:color w:val="000000"/>
          <w:sz w:val="28"/>
        </w:rPr>
        <w:t xml:space="preserve">
      Трудовой договор о работе по совместительству, помимо оснований, предусмотренных статьей 54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 </w:t>
      </w:r>
    </w:p>
    <w:bookmarkStart w:name="z723" w:id="753"/>
    <w:p>
      <w:pPr>
        <w:spacing w:after="0"/>
        <w:ind w:left="0"/>
        <w:jc w:val="left"/>
      </w:pPr>
      <w:r>
        <w:rPr>
          <w:rFonts w:ascii="Times New Roman"/>
          <w:b/>
          <w:i w:val="false"/>
          <w:color w:val="000000"/>
        </w:rPr>
        <w:t xml:space="preserve"> Глава 19. ОСОБЕННОСТИ РЕГУЛИРОВАНИЯ ТРУДА РАБОТНИКОВ, </w:t>
      </w:r>
      <w:r>
        <w:br/>
      </w:r>
      <w:r>
        <w:rPr>
          <w:rFonts w:ascii="Times New Roman"/>
          <w:b/>
          <w:i w:val="false"/>
          <w:color w:val="000000"/>
        </w:rPr>
        <w:t>ЗАНЯТЫХ НА ТЯЖЕЛЫХ РАБОТАХ, РАБОТАХ С ВРЕДНЫМИ</w:t>
      </w:r>
      <w:r>
        <w:br/>
      </w:r>
      <w:r>
        <w:rPr>
          <w:rFonts w:ascii="Times New Roman"/>
          <w:b/>
          <w:i w:val="false"/>
          <w:color w:val="000000"/>
        </w:rPr>
        <w:t>(ОСОБО ВРЕДНЫМИ) И (ИЛИ) ОПАСНЫМИ УСЛОВИЯМИ ТРУДА</w:t>
      </w:r>
    </w:p>
    <w:bookmarkEnd w:id="753"/>
    <w:p>
      <w:pPr>
        <w:spacing w:after="0"/>
        <w:ind w:left="0"/>
        <w:jc w:val="both"/>
      </w:pPr>
      <w:r>
        <w:rPr>
          <w:rFonts w:ascii="Times New Roman"/>
          <w:b/>
          <w:i w:val="false"/>
          <w:color w:val="000000"/>
          <w:sz w:val="28"/>
        </w:rPr>
        <w:t xml:space="preserve">Статья 202.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 </w:t>
      </w:r>
    </w:p>
    <w:bookmarkStart w:name="z725" w:id="754"/>
    <w:p>
      <w:pPr>
        <w:spacing w:after="0"/>
        <w:ind w:left="0"/>
        <w:jc w:val="both"/>
      </w:pPr>
      <w:r>
        <w:rPr>
          <w:rFonts w:ascii="Times New Roman"/>
          <w:b w:val="false"/>
          <w:i w:val="false"/>
          <w:color w:val="000000"/>
          <w:sz w:val="28"/>
        </w:rPr>
        <w:t xml:space="preserve">
      1. 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 не более 36 часов в неделю. </w:t>
      </w:r>
    </w:p>
    <w:bookmarkEnd w:id="754"/>
    <w:bookmarkStart w:name="z726" w:id="755"/>
    <w:p>
      <w:pPr>
        <w:spacing w:after="0"/>
        <w:ind w:left="0"/>
        <w:jc w:val="both"/>
      </w:pPr>
      <w:r>
        <w:rPr>
          <w:rFonts w:ascii="Times New Roman"/>
          <w:b w:val="false"/>
          <w:i w:val="false"/>
          <w:color w:val="000000"/>
          <w:sz w:val="28"/>
        </w:rPr>
        <w:t xml:space="preserve">
      2.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а также порядок его предоставления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по труду.</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203. Дополнительный оплачиваемый ежегодный трудовой отпуск </w:t>
      </w:r>
    </w:p>
    <w:p>
      <w:pPr>
        <w:spacing w:after="0"/>
        <w:ind w:left="0"/>
        <w:jc w:val="both"/>
      </w:pPr>
      <w:r>
        <w:rPr>
          <w:rFonts w:ascii="Times New Roman"/>
          <w:b w:val="false"/>
          <w:i w:val="false"/>
          <w:color w:val="000000"/>
          <w:sz w:val="28"/>
        </w:rPr>
        <w:t xml:space="preserve">
      Дополнительные оплачиваемые ежегодные трудовые отпуска предоставляются работникам согласно </w:t>
      </w:r>
      <w:r>
        <w:rPr>
          <w:rFonts w:ascii="Times New Roman"/>
          <w:b w:val="false"/>
          <w:i w:val="false"/>
          <w:color w:val="000000"/>
          <w:sz w:val="28"/>
        </w:rPr>
        <w:t>списку</w:t>
      </w:r>
      <w:r>
        <w:rPr>
          <w:rFonts w:ascii="Times New Roman"/>
          <w:b w:val="false"/>
          <w:i w:val="false"/>
          <w:color w:val="000000"/>
          <w:sz w:val="28"/>
        </w:rPr>
        <w:t xml:space="preserve">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Продолжительность этого вида отпуска, а также порядок его предоставления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204. Оплата труда работников, занятых на тяжелых работах, работах с вредными (особо вредными), опасными условиями труда </w:t>
      </w:r>
    </w:p>
    <w:p>
      <w:pPr>
        <w:spacing w:after="0"/>
        <w:ind w:left="0"/>
        <w:jc w:val="both"/>
      </w:pPr>
      <w:r>
        <w:rPr>
          <w:rFonts w:ascii="Times New Roman"/>
          <w:b w:val="false"/>
          <w:i w:val="false"/>
          <w:color w:val="000000"/>
          <w:sz w:val="28"/>
        </w:rPr>
        <w:t xml:space="preserve">
      Оплата труда работников, занятых на тяжелых работах, работах с вредными (особо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но не ниже установленных законодательством Республики Казахстан, отраслевыми соглашениями или коллективными договорами, основанных на минимальных стандартах оплаты труда. </w:t>
      </w:r>
    </w:p>
    <w:p>
      <w:pPr>
        <w:spacing w:after="0"/>
        <w:ind w:left="0"/>
        <w:jc w:val="both"/>
      </w:pPr>
      <w:r>
        <w:rPr>
          <w:rFonts w:ascii="Times New Roman"/>
          <w:b w:val="false"/>
          <w:i w:val="false"/>
          <w:color w:val="000000"/>
          <w:sz w:val="28"/>
        </w:rPr>
        <w:t xml:space="preserve">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повышенный размер оплаты труда, а также порядок его предоставления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по труду.</w:t>
      </w:r>
    </w:p>
    <w:p>
      <w:pPr>
        <w:spacing w:after="0"/>
        <w:ind w:left="0"/>
        <w:jc w:val="both"/>
      </w:pPr>
      <w:r>
        <w:rPr>
          <w:rFonts w:ascii="Times New Roman"/>
          <w:b w:val="false"/>
          <w:i w:val="false"/>
          <w:color w:val="000000"/>
          <w:sz w:val="28"/>
        </w:rPr>
        <w:t>
      Установленные настоящей статьей условия оплаты труда распространяются на работников, труд которых в тяжелых, вредных (особо вредных), опасных условиях подтвержден результатами аттестации рабочих мест.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205. Обеспечение здоровых и безопасных условий труда </w:t>
      </w:r>
    </w:p>
    <w:p>
      <w:pPr>
        <w:spacing w:after="0"/>
        <w:ind w:left="0"/>
        <w:jc w:val="both"/>
      </w:pPr>
      <w:r>
        <w:rPr>
          <w:rFonts w:ascii="Times New Roman"/>
          <w:b w:val="false"/>
          <w:i w:val="false"/>
          <w:color w:val="000000"/>
          <w:sz w:val="28"/>
        </w:rPr>
        <w:t xml:space="preserve">
      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молоко, лечебно-профилактическое питание не ниже норм, </w:t>
      </w:r>
      <w:r>
        <w:rPr>
          <w:rFonts w:ascii="Times New Roman"/>
          <w:b w:val="false"/>
          <w:i w:val="false"/>
          <w:color w:val="000000"/>
          <w:sz w:val="28"/>
        </w:rPr>
        <w:t>утверждаемых</w:t>
      </w:r>
      <w:r>
        <w:rPr>
          <w:rFonts w:ascii="Times New Roman"/>
          <w:b w:val="false"/>
          <w:i w:val="false"/>
          <w:color w:val="000000"/>
          <w:sz w:val="28"/>
        </w:rPr>
        <w:t xml:space="preserve"> уполномоченным государственным органом по труду по согласованию с центральным уполномоченным органом по бюджетному планированию.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0" w:id="756"/>
    <w:p>
      <w:pPr>
        <w:spacing w:after="0"/>
        <w:ind w:left="0"/>
        <w:jc w:val="left"/>
      </w:pPr>
      <w:r>
        <w:rPr>
          <w:rFonts w:ascii="Times New Roman"/>
          <w:b/>
          <w:i w:val="false"/>
          <w:color w:val="000000"/>
        </w:rPr>
        <w:t xml:space="preserve">  Глава 20. ОСОБЕННОСТИ РЕГУЛИРОВАНИЯ ТРУДА</w:t>
      </w:r>
      <w:r>
        <w:br/>
      </w:r>
      <w:r>
        <w:rPr>
          <w:rFonts w:ascii="Times New Roman"/>
          <w:b/>
          <w:i w:val="false"/>
          <w:color w:val="000000"/>
        </w:rPr>
        <w:t>РАБОТНИКОВ, ЗАНЯТЫХ НА СЕЗОННЫХ РАБОТАХ</w:t>
      </w:r>
    </w:p>
    <w:bookmarkEnd w:id="756"/>
    <w:p>
      <w:pPr>
        <w:spacing w:after="0"/>
        <w:ind w:left="0"/>
        <w:jc w:val="both"/>
      </w:pPr>
      <w:r>
        <w:rPr>
          <w:rFonts w:ascii="Times New Roman"/>
          <w:b/>
          <w:i w:val="false"/>
          <w:color w:val="000000"/>
          <w:sz w:val="28"/>
        </w:rPr>
        <w:t xml:space="preserve">Статья 206. Сезонные работы </w:t>
      </w:r>
    </w:p>
    <w:p>
      <w:pPr>
        <w:spacing w:after="0"/>
        <w:ind w:left="0"/>
        <w:jc w:val="both"/>
      </w:pPr>
      <w:r>
        <w:rPr>
          <w:rFonts w:ascii="Times New Roman"/>
          <w:b w:val="false"/>
          <w:i w:val="false"/>
          <w:color w:val="000000"/>
          <w:sz w:val="28"/>
        </w:rPr>
        <w:t xml:space="preserve">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p>
      <w:pPr>
        <w:spacing w:after="0"/>
        <w:ind w:left="0"/>
        <w:jc w:val="both"/>
      </w:pPr>
      <w:r>
        <w:rPr>
          <w:rFonts w:ascii="Times New Roman"/>
          <w:b/>
          <w:i w:val="false"/>
          <w:color w:val="000000"/>
          <w:sz w:val="28"/>
        </w:rPr>
        <w:t xml:space="preserve">Статья 207. Особенности заключения трудового договора с сезонными работниками </w:t>
      </w:r>
    </w:p>
    <w:p>
      <w:pPr>
        <w:spacing w:after="0"/>
        <w:ind w:left="0"/>
        <w:jc w:val="both"/>
      </w:pPr>
      <w:r>
        <w:rPr>
          <w:rFonts w:ascii="Times New Roman"/>
          <w:b w:val="false"/>
          <w:i w:val="false"/>
          <w:color w:val="000000"/>
          <w:sz w:val="28"/>
        </w:rPr>
        <w:t xml:space="preserve">
      1. В трудовом договоре должны быть указаны условие о заключении договора на выполнение сезонных работ и определенный период их выполнения. </w:t>
      </w:r>
    </w:p>
    <w:p>
      <w:pPr>
        <w:spacing w:after="0"/>
        <w:ind w:left="0"/>
        <w:jc w:val="both"/>
      </w:pPr>
      <w:r>
        <w:rPr>
          <w:rFonts w:ascii="Times New Roman"/>
          <w:b w:val="false"/>
          <w:i w:val="false"/>
          <w:color w:val="000000"/>
          <w:sz w:val="28"/>
        </w:rPr>
        <w:t xml:space="preserve">
      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 </w:t>
      </w:r>
    </w:p>
    <w:p>
      <w:pPr>
        <w:spacing w:after="0"/>
        <w:ind w:left="0"/>
        <w:jc w:val="both"/>
      </w:pPr>
      <w:r>
        <w:rPr>
          <w:rFonts w:ascii="Times New Roman"/>
          <w:b/>
          <w:i w:val="false"/>
          <w:color w:val="000000"/>
          <w:sz w:val="28"/>
        </w:rPr>
        <w:t xml:space="preserve">Статья 208. Дополнительные основания расторжения трудового договора по инициативе работодателя с работниками, занятыми на сезонных работах </w:t>
      </w:r>
    </w:p>
    <w:p>
      <w:pPr>
        <w:spacing w:after="0"/>
        <w:ind w:left="0"/>
        <w:jc w:val="both"/>
      </w:pPr>
      <w:r>
        <w:rPr>
          <w:rFonts w:ascii="Times New Roman"/>
          <w:b w:val="false"/>
          <w:i w:val="false"/>
          <w:color w:val="000000"/>
          <w:sz w:val="28"/>
        </w:rPr>
        <w:t xml:space="preserve">
      Трудовой договор с работниками, занятыми на сезонных работах, помимо оснований, предусмотренных статьей 54 настоящего Кодекса, может быть расторгнут по инициативе работодателя в случаях: </w:t>
      </w:r>
    </w:p>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p>
      <w:pPr>
        <w:spacing w:after="0"/>
        <w:ind w:left="0"/>
        <w:jc w:val="both"/>
      </w:pPr>
      <w:r>
        <w:rPr>
          <w:rFonts w:ascii="Times New Roman"/>
          <w:b/>
          <w:i w:val="false"/>
          <w:color w:val="000000"/>
          <w:sz w:val="28"/>
        </w:rPr>
        <w:t xml:space="preserve">Статья 209. Особенности порядка расторжения трудового договора с работником, занятым на сезонных работах </w:t>
      </w:r>
    </w:p>
    <w:bookmarkStart w:name="z735" w:id="757"/>
    <w:p>
      <w:pPr>
        <w:spacing w:after="0"/>
        <w:ind w:left="0"/>
        <w:jc w:val="both"/>
      </w:pPr>
      <w:r>
        <w:rPr>
          <w:rFonts w:ascii="Times New Roman"/>
          <w:b w:val="false"/>
          <w:i w:val="false"/>
          <w:color w:val="000000"/>
          <w:sz w:val="28"/>
        </w:rPr>
        <w:t xml:space="preserve">
      1.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 </w:t>
      </w:r>
    </w:p>
    <w:bookmarkEnd w:id="757"/>
    <w:bookmarkStart w:name="z736" w:id="758"/>
    <w:p>
      <w:pPr>
        <w:spacing w:after="0"/>
        <w:ind w:left="0"/>
        <w:jc w:val="both"/>
      </w:pPr>
      <w:r>
        <w:rPr>
          <w:rFonts w:ascii="Times New Roman"/>
          <w:b w:val="false"/>
          <w:i w:val="false"/>
          <w:color w:val="000000"/>
          <w:sz w:val="28"/>
        </w:rPr>
        <w:t xml:space="preserve">
      2.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54 настоящего Кодекса, за семь календарных дней. </w:t>
      </w:r>
    </w:p>
    <w:bookmarkEnd w:id="758"/>
    <w:bookmarkStart w:name="z737" w:id="759"/>
    <w:p>
      <w:pPr>
        <w:spacing w:after="0"/>
        <w:ind w:left="0"/>
        <w:jc w:val="both"/>
      </w:pPr>
      <w:r>
        <w:rPr>
          <w:rFonts w:ascii="Times New Roman"/>
          <w:b w:val="false"/>
          <w:i w:val="false"/>
          <w:color w:val="000000"/>
          <w:sz w:val="28"/>
        </w:rPr>
        <w:t xml:space="preserve">
      3.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 </w:t>
      </w:r>
    </w:p>
    <w:bookmarkEnd w:id="759"/>
    <w:bookmarkStart w:name="z738" w:id="760"/>
    <w:p>
      <w:pPr>
        <w:spacing w:after="0"/>
        <w:ind w:left="0"/>
        <w:jc w:val="both"/>
      </w:pPr>
      <w:r>
        <w:rPr>
          <w:rFonts w:ascii="Times New Roman"/>
          <w:b w:val="false"/>
          <w:i w:val="false"/>
          <w:color w:val="000000"/>
          <w:sz w:val="28"/>
        </w:rPr>
        <w:t xml:space="preserve">
      4.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выходное пособие выплачивается в размере двухнедельной средней заработной платы. </w:t>
      </w:r>
    </w:p>
    <w:bookmarkEnd w:id="760"/>
    <w:bookmarkStart w:name="z739" w:id="761"/>
    <w:p>
      <w:pPr>
        <w:spacing w:after="0"/>
        <w:ind w:left="0"/>
        <w:jc w:val="left"/>
      </w:pPr>
      <w:r>
        <w:rPr>
          <w:rFonts w:ascii="Times New Roman"/>
          <w:b/>
          <w:i w:val="false"/>
          <w:color w:val="000000"/>
        </w:rPr>
        <w:t xml:space="preserve"> Глава 21. ОСОБЕННОСТИ РЕГУЛИРОВАНИЯ ТРУДА РАБОТНИКОВ, </w:t>
      </w:r>
      <w:r>
        <w:br/>
      </w:r>
      <w:r>
        <w:rPr>
          <w:rFonts w:ascii="Times New Roman"/>
          <w:b/>
          <w:i w:val="false"/>
          <w:color w:val="000000"/>
        </w:rPr>
        <w:t>РАБОТАЮЩИХ ВАХТОВЫМ МЕТОДОМ</w:t>
      </w:r>
    </w:p>
    <w:bookmarkEnd w:id="761"/>
    <w:p>
      <w:pPr>
        <w:spacing w:after="0"/>
        <w:ind w:left="0"/>
        <w:jc w:val="both"/>
      </w:pPr>
      <w:r>
        <w:rPr>
          <w:rFonts w:ascii="Times New Roman"/>
          <w:b/>
          <w:i w:val="false"/>
          <w:color w:val="000000"/>
          <w:sz w:val="28"/>
        </w:rPr>
        <w:t xml:space="preserve">Статья 210. Особенности работы вахтовым методом </w:t>
      </w:r>
    </w:p>
    <w:bookmarkStart w:name="z741" w:id="762"/>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762"/>
    <w:bookmarkStart w:name="z742" w:id="763"/>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их жизнедеятельности, доставку до места работы и обратно, а также условиями для выполнения работ и междусменного отдыха. </w:t>
      </w:r>
    </w:p>
    <w:bookmarkEnd w:id="763"/>
    <w:p>
      <w:pPr>
        <w:spacing w:after="0"/>
        <w:ind w:left="0"/>
        <w:jc w:val="both"/>
      </w:pPr>
      <w:r>
        <w:rPr>
          <w:rFonts w:ascii="Times New Roman"/>
          <w:b w:val="false"/>
          <w:i w:val="false"/>
          <w:color w:val="000000"/>
          <w:sz w:val="28"/>
        </w:rPr>
        <w:t>
      Работодатель обеспечивает условия пребывания работника на объекте производства работ в соответствии с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211. Ограничения на работы вахтовым методом </w:t>
      </w:r>
    </w:p>
    <w:p>
      <w:pPr>
        <w:spacing w:after="0"/>
        <w:ind w:left="0"/>
        <w:jc w:val="both"/>
      </w:pPr>
      <w:r>
        <w:rPr>
          <w:rFonts w:ascii="Times New Roman"/>
          <w:b w:val="false"/>
          <w:i w:val="false"/>
          <w:color w:val="000000"/>
          <w:sz w:val="28"/>
        </w:rPr>
        <w:t xml:space="preserve">
      К работам, выполняемым вахтовым методом, не допускаются работники, не достигшие восемнадцатилетнего возраста, беременные женщины, инвалиды первой и второй групп.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pPr>
        <w:spacing w:after="0"/>
        <w:ind w:left="0"/>
        <w:jc w:val="both"/>
      </w:pPr>
      <w:r>
        <w:rPr>
          <w:rFonts w:ascii="Times New Roman"/>
          <w:b/>
          <w:i w:val="false"/>
          <w:color w:val="000000"/>
          <w:sz w:val="28"/>
        </w:rPr>
        <w:t xml:space="preserve">Статья 212. Продолжительность вахты </w:t>
      </w:r>
    </w:p>
    <w:bookmarkStart w:name="z745" w:id="764"/>
    <w:p>
      <w:pPr>
        <w:spacing w:after="0"/>
        <w:ind w:left="0"/>
        <w:jc w:val="both"/>
      </w:pPr>
      <w:r>
        <w:rPr>
          <w:rFonts w:ascii="Times New Roman"/>
          <w:b w:val="false"/>
          <w:i w:val="false"/>
          <w:color w:val="000000"/>
          <w:sz w:val="28"/>
        </w:rPr>
        <w:t>
      1. Вахтой считается период, включающий время выполнения работ на объекте и время междусменного отдыха.</w:t>
      </w:r>
    </w:p>
    <w:bookmarkEnd w:id="764"/>
    <w:bookmarkStart w:name="z746" w:id="765"/>
    <w:p>
      <w:pPr>
        <w:spacing w:after="0"/>
        <w:ind w:left="0"/>
        <w:jc w:val="both"/>
      </w:pPr>
      <w:r>
        <w:rPr>
          <w:rFonts w:ascii="Times New Roman"/>
          <w:b w:val="false"/>
          <w:i w:val="false"/>
          <w:color w:val="000000"/>
          <w:sz w:val="28"/>
        </w:rPr>
        <w:t>
      2. Продолжительность вахты не может превышать пятнадцать календарных дней.</w:t>
      </w:r>
    </w:p>
    <w:bookmarkEnd w:id="765"/>
    <w:bookmarkStart w:name="z1459" w:id="766"/>
    <w:p>
      <w:pPr>
        <w:spacing w:after="0"/>
        <w:ind w:left="0"/>
        <w:jc w:val="both"/>
      </w:pPr>
      <w:r>
        <w:rPr>
          <w:rFonts w:ascii="Times New Roman"/>
          <w:b w:val="false"/>
          <w:i w:val="false"/>
          <w:color w:val="000000"/>
          <w:sz w:val="28"/>
        </w:rPr>
        <w:t>
      На отдельных объектах продолжительность вахты с письменного согласия работника может быть увеличена до тридцати календарных дней в соответствии с трудовым и (или) коллективным договором.</w:t>
      </w:r>
    </w:p>
    <w:bookmarkEnd w:id="766"/>
    <w:bookmarkStart w:name="z1460" w:id="767"/>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213. Учет рабочего времени и времени отдыха при работе вахтовым методом </w:t>
      </w:r>
    </w:p>
    <w:bookmarkStart w:name="z748" w:id="768"/>
    <w:p>
      <w:pPr>
        <w:spacing w:after="0"/>
        <w:ind w:left="0"/>
        <w:jc w:val="both"/>
      </w:pPr>
      <w:r>
        <w:rPr>
          <w:rFonts w:ascii="Times New Roman"/>
          <w:b w:val="false"/>
          <w:i w:val="false"/>
          <w:color w:val="000000"/>
          <w:sz w:val="28"/>
        </w:rPr>
        <w:t xml:space="preserve">
      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bookmarkEnd w:id="768"/>
    <w:bookmarkStart w:name="z749" w:id="769"/>
    <w:p>
      <w:pPr>
        <w:spacing w:after="0"/>
        <w:ind w:left="0"/>
        <w:jc w:val="both"/>
      </w:pPr>
      <w:r>
        <w:rPr>
          <w:rFonts w:ascii="Times New Roman"/>
          <w:b w:val="false"/>
          <w:i w:val="false"/>
          <w:color w:val="000000"/>
          <w:sz w:val="28"/>
        </w:rPr>
        <w:t xml:space="preserve">
      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 </w:t>
      </w:r>
    </w:p>
    <w:bookmarkEnd w:id="769"/>
    <w:bookmarkStart w:name="z750" w:id="770"/>
    <w:p>
      <w:pPr>
        <w:spacing w:after="0"/>
        <w:ind w:left="0"/>
        <w:jc w:val="both"/>
      </w:pPr>
      <w:r>
        <w:rPr>
          <w:rFonts w:ascii="Times New Roman"/>
          <w:b w:val="false"/>
          <w:i w:val="false"/>
          <w:color w:val="000000"/>
          <w:sz w:val="28"/>
        </w:rPr>
        <w:t xml:space="preserve">
      3. Не допускается предоставление оплачиваемого ежегодного трудового отпуска по частям в период межвахтового отдыха. </w:t>
      </w:r>
    </w:p>
    <w:bookmarkEnd w:id="770"/>
    <w:bookmarkStart w:name="z751" w:id="771"/>
    <w:p>
      <w:pPr>
        <w:spacing w:after="0"/>
        <w:ind w:left="0"/>
        <w:jc w:val="both"/>
      </w:pPr>
      <w:r>
        <w:rPr>
          <w:rFonts w:ascii="Times New Roman"/>
          <w:b w:val="false"/>
          <w:i w:val="false"/>
          <w:color w:val="000000"/>
          <w:sz w:val="28"/>
        </w:rPr>
        <w:t xml:space="preserve">
      4.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bookmarkEnd w:id="771"/>
    <w:bookmarkStart w:name="z752" w:id="772"/>
    <w:p>
      <w:pPr>
        <w:spacing w:after="0"/>
        <w:ind w:left="0"/>
        <w:jc w:val="left"/>
      </w:pPr>
      <w:r>
        <w:rPr>
          <w:rFonts w:ascii="Times New Roman"/>
          <w:b/>
          <w:i w:val="false"/>
          <w:color w:val="000000"/>
        </w:rPr>
        <w:t xml:space="preserve"> Глава 22. ОСОБЕННОСТИ РЕГУЛИРОВАНИЯ ТРУДА</w:t>
      </w:r>
      <w:r>
        <w:br/>
      </w:r>
      <w:r>
        <w:rPr>
          <w:rFonts w:ascii="Times New Roman"/>
          <w:b/>
          <w:i w:val="false"/>
          <w:color w:val="000000"/>
        </w:rPr>
        <w:t>ДОМАШНИХ РАБОТНИКОВ</w:t>
      </w:r>
    </w:p>
    <w:bookmarkEnd w:id="772"/>
    <w:p>
      <w:pPr>
        <w:spacing w:after="0"/>
        <w:ind w:left="0"/>
        <w:jc w:val="both"/>
      </w:pPr>
      <w:r>
        <w:rPr>
          <w:rFonts w:ascii="Times New Roman"/>
          <w:b/>
          <w:i w:val="false"/>
          <w:color w:val="000000"/>
          <w:sz w:val="28"/>
        </w:rPr>
        <w:t xml:space="preserve">Статья 214. Особенности заключения и прекращения трудового договора с домашними работниками </w:t>
      </w:r>
    </w:p>
    <w:bookmarkStart w:name="z754" w:id="773"/>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773"/>
    <w:bookmarkStart w:name="z755" w:id="774"/>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774"/>
    <w:bookmarkStart w:name="z756" w:id="775"/>
    <w:p>
      <w:pPr>
        <w:spacing w:after="0"/>
        <w:ind w:left="0"/>
        <w:jc w:val="both"/>
      </w:pPr>
      <w:r>
        <w:rPr>
          <w:rFonts w:ascii="Times New Roman"/>
          <w:b w:val="false"/>
          <w:i w:val="false"/>
          <w:color w:val="000000"/>
          <w:sz w:val="28"/>
        </w:rPr>
        <w:t xml:space="preserve">
      3. Трудовая деятельность домашнего работника подтверждается трудовым договором. </w:t>
      </w:r>
    </w:p>
    <w:bookmarkEnd w:id="775"/>
    <w:bookmarkStart w:name="z757" w:id="776"/>
    <w:p>
      <w:pPr>
        <w:spacing w:after="0"/>
        <w:ind w:left="0"/>
        <w:jc w:val="both"/>
      </w:pPr>
      <w:r>
        <w:rPr>
          <w:rFonts w:ascii="Times New Roman"/>
          <w:b w:val="false"/>
          <w:i w:val="false"/>
          <w:color w:val="000000"/>
          <w:sz w:val="28"/>
        </w:rPr>
        <w:t xml:space="preserve">
      4.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 </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изменением, внесенным Законом РК от 10.12.2013 </w:t>
      </w:r>
      <w:r>
        <w:rPr>
          <w:rFonts w:ascii="Times New Roman"/>
          <w:b w:val="false"/>
          <w:i w:val="false"/>
          <w:color w:val="000000"/>
          <w:sz w:val="28"/>
        </w:rPr>
        <w:t>№ 153-V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215. Режим рабочего времени и времени отдыха домашних работников </w:t>
      </w:r>
    </w:p>
    <w:bookmarkStart w:name="z759" w:id="777"/>
    <w:p>
      <w:pPr>
        <w:spacing w:after="0"/>
        <w:ind w:left="0"/>
        <w:jc w:val="both"/>
      </w:pPr>
      <w:r>
        <w:rPr>
          <w:rFonts w:ascii="Times New Roman"/>
          <w:b w:val="false"/>
          <w:i w:val="false"/>
          <w:color w:val="000000"/>
          <w:sz w:val="28"/>
        </w:rPr>
        <w:t xml:space="preserve">
      1. На домашних работников распространяются нормы продолжительности рабочего времени и времени отдыха, установленные настоящим Кодексом. </w:t>
      </w:r>
    </w:p>
    <w:bookmarkEnd w:id="777"/>
    <w:bookmarkStart w:name="z760" w:id="778"/>
    <w:p>
      <w:pPr>
        <w:spacing w:after="0"/>
        <w:ind w:left="0"/>
        <w:jc w:val="both"/>
      </w:pPr>
      <w:r>
        <w:rPr>
          <w:rFonts w:ascii="Times New Roman"/>
          <w:b w:val="false"/>
          <w:i w:val="false"/>
          <w:color w:val="000000"/>
          <w:sz w:val="28"/>
        </w:rPr>
        <w:t xml:space="preserve">
      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праздничные дни домашнего работника определяются в трудовом договоре. </w:t>
      </w:r>
    </w:p>
    <w:bookmarkEnd w:id="778"/>
    <w:p>
      <w:pPr>
        <w:spacing w:after="0"/>
        <w:ind w:left="0"/>
        <w:jc w:val="both"/>
      </w:pPr>
      <w:r>
        <w:rPr>
          <w:rFonts w:ascii="Times New Roman"/>
          <w:b/>
          <w:i w:val="false"/>
          <w:color w:val="000000"/>
          <w:sz w:val="28"/>
        </w:rPr>
        <w:t xml:space="preserve">Статья 216. Порядок применения и снятия дисциплинарных взысканий </w:t>
      </w:r>
    </w:p>
    <w:p>
      <w:pPr>
        <w:spacing w:after="0"/>
        <w:ind w:left="0"/>
        <w:jc w:val="both"/>
      </w:pPr>
      <w:r>
        <w:rPr>
          <w:rFonts w:ascii="Times New Roman"/>
          <w:b w:val="false"/>
          <w:i w:val="false"/>
          <w:color w:val="000000"/>
          <w:sz w:val="28"/>
        </w:rPr>
        <w:t xml:space="preserve">
      Порядок применения и снятия дисциплинарных взысканий в отношении домашнего работника определяется трудовым договором. </w:t>
      </w:r>
    </w:p>
    <w:p>
      <w:pPr>
        <w:spacing w:after="0"/>
        <w:ind w:left="0"/>
        <w:jc w:val="both"/>
      </w:pPr>
      <w:r>
        <w:rPr>
          <w:rFonts w:ascii="Times New Roman"/>
          <w:b/>
          <w:i w:val="false"/>
          <w:color w:val="000000"/>
          <w:sz w:val="28"/>
        </w:rPr>
        <w:t xml:space="preserve">Статья 217. Разрешение индивидуальных трудовых споров </w:t>
      </w:r>
    </w:p>
    <w:p>
      <w:pPr>
        <w:spacing w:after="0"/>
        <w:ind w:left="0"/>
        <w:jc w:val="both"/>
      </w:pPr>
      <w:r>
        <w:rPr>
          <w:rFonts w:ascii="Times New Roman"/>
          <w:b w:val="false"/>
          <w:i w:val="false"/>
          <w:color w:val="000000"/>
          <w:sz w:val="28"/>
        </w:rPr>
        <w:t xml:space="preserve">
      Индивидуальные трудовые споры между домашним работником и работодателем разрешаются по соглашению сторон и (или) в суде. </w:t>
      </w:r>
    </w:p>
    <w:p>
      <w:pPr>
        <w:spacing w:after="0"/>
        <w:ind w:left="0"/>
        <w:jc w:val="both"/>
      </w:pPr>
      <w:r>
        <w:rPr>
          <w:rFonts w:ascii="Times New Roman"/>
          <w:b/>
          <w:i w:val="false"/>
          <w:color w:val="000000"/>
          <w:sz w:val="28"/>
        </w:rPr>
        <w:t xml:space="preserve">Статья 218. Расторжение трудового договора с домашним работником </w:t>
      </w:r>
    </w:p>
    <w:p>
      <w:pPr>
        <w:spacing w:after="0"/>
        <w:ind w:left="0"/>
        <w:jc w:val="both"/>
      </w:pPr>
      <w:r>
        <w:rPr>
          <w:rFonts w:ascii="Times New Roman"/>
          <w:b w:val="false"/>
          <w:i w:val="false"/>
          <w:color w:val="000000"/>
          <w:sz w:val="28"/>
        </w:rPr>
        <w:t xml:space="preserve">
      Расторжение трудового договора с домашним работником производится по основаниям, предусмотренным трудовым договором. </w:t>
      </w:r>
    </w:p>
    <w:bookmarkStart w:name="z764" w:id="779"/>
    <w:p>
      <w:pPr>
        <w:spacing w:after="0"/>
        <w:ind w:left="0"/>
        <w:jc w:val="left"/>
      </w:pPr>
      <w:r>
        <w:rPr>
          <w:rFonts w:ascii="Times New Roman"/>
          <w:b/>
          <w:i w:val="false"/>
          <w:color w:val="000000"/>
        </w:rPr>
        <w:t xml:space="preserve"> Глава 23. ОСОБЕННОСТИ РЕГУЛИРОВАНИЯ ТРУДА НАДОМНЫХ РАБОТНИКОВ</w:t>
      </w:r>
    </w:p>
    <w:bookmarkEnd w:id="779"/>
    <w:p>
      <w:pPr>
        <w:spacing w:after="0"/>
        <w:ind w:left="0"/>
        <w:jc w:val="both"/>
      </w:pPr>
      <w:r>
        <w:rPr>
          <w:rFonts w:ascii="Times New Roman"/>
          <w:b/>
          <w:i w:val="false"/>
          <w:color w:val="000000"/>
          <w:sz w:val="28"/>
        </w:rPr>
        <w:t xml:space="preserve">Статья 219. Надомные работники </w:t>
      </w:r>
    </w:p>
    <w:bookmarkStart w:name="z766" w:id="780"/>
    <w:p>
      <w:pPr>
        <w:spacing w:after="0"/>
        <w:ind w:left="0"/>
        <w:jc w:val="both"/>
      </w:pPr>
      <w:r>
        <w:rPr>
          <w:rFonts w:ascii="Times New Roman"/>
          <w:b w:val="false"/>
          <w:i w:val="false"/>
          <w:color w:val="000000"/>
          <w:sz w:val="28"/>
        </w:rPr>
        <w:t xml:space="preserve">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 </w:t>
      </w:r>
    </w:p>
    <w:bookmarkEnd w:id="780"/>
    <w:bookmarkStart w:name="z767" w:id="781"/>
    <w:p>
      <w:pPr>
        <w:spacing w:after="0"/>
        <w:ind w:left="0"/>
        <w:jc w:val="both"/>
      </w:pPr>
      <w:r>
        <w:rPr>
          <w:rFonts w:ascii="Times New Roman"/>
          <w:b w:val="false"/>
          <w:i w:val="false"/>
          <w:color w:val="000000"/>
          <w:sz w:val="28"/>
        </w:rPr>
        <w:t xml:space="preserve">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 </w:t>
      </w:r>
    </w:p>
    <w:bookmarkEnd w:id="781"/>
    <w:p>
      <w:pPr>
        <w:spacing w:after="0"/>
        <w:ind w:left="0"/>
        <w:jc w:val="both"/>
      </w:pPr>
      <w:r>
        <w:rPr>
          <w:rFonts w:ascii="Times New Roman"/>
          <w:b/>
          <w:i w:val="false"/>
          <w:color w:val="000000"/>
          <w:sz w:val="28"/>
        </w:rPr>
        <w:t xml:space="preserve">Статья 220. Условия труда надомных работников </w:t>
      </w:r>
    </w:p>
    <w:bookmarkStart w:name="z769" w:id="782"/>
    <w:p>
      <w:pPr>
        <w:spacing w:after="0"/>
        <w:ind w:left="0"/>
        <w:jc w:val="both"/>
      </w:pPr>
      <w:r>
        <w:rPr>
          <w:rFonts w:ascii="Times New Roman"/>
          <w:b w:val="false"/>
          <w:i w:val="false"/>
          <w:color w:val="000000"/>
          <w:sz w:val="28"/>
        </w:rPr>
        <w:t xml:space="preserve">
      1. Надомные работы могут выполняться только в случаях, когда они не противопоказаны работнику по состоянию здоровья и для их выполнения могут быть обеспечены требования по безопасности и охране труда. </w:t>
      </w:r>
    </w:p>
    <w:bookmarkEnd w:id="782"/>
    <w:bookmarkStart w:name="z770" w:id="783"/>
    <w:p>
      <w:pPr>
        <w:spacing w:after="0"/>
        <w:ind w:left="0"/>
        <w:jc w:val="both"/>
      </w:pPr>
      <w:r>
        <w:rPr>
          <w:rFonts w:ascii="Times New Roman"/>
          <w:b w:val="false"/>
          <w:i w:val="false"/>
          <w:color w:val="000000"/>
          <w:sz w:val="28"/>
        </w:rPr>
        <w:t xml:space="preserve">
      2. В трудовом договоре на выполнение работ на дому в обязательном порядке должны быть предусмотрены условия о: </w:t>
      </w:r>
    </w:p>
    <w:bookmarkEnd w:id="783"/>
    <w:p>
      <w:pPr>
        <w:spacing w:after="0"/>
        <w:ind w:left="0"/>
        <w:jc w:val="both"/>
      </w:pPr>
      <w:r>
        <w:rPr>
          <w:rFonts w:ascii="Times New Roman"/>
          <w:b w:val="false"/>
          <w:i w:val="false"/>
          <w:color w:val="000000"/>
          <w:sz w:val="28"/>
        </w:rPr>
        <w:t xml:space="preserve">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 </w:t>
      </w:r>
    </w:p>
    <w:p>
      <w:pPr>
        <w:spacing w:after="0"/>
        <w:ind w:left="0"/>
        <w:jc w:val="both"/>
      </w:pPr>
      <w:r>
        <w:rPr>
          <w:rFonts w:ascii="Times New Roman"/>
          <w:b w:val="false"/>
          <w:i w:val="false"/>
          <w:color w:val="000000"/>
          <w:sz w:val="28"/>
        </w:rPr>
        <w:t xml:space="preserve">
      2) порядке и сроках обеспечения работника для выполнения работы сырьем, материалами, полуфабрикатами; </w:t>
      </w:r>
    </w:p>
    <w:p>
      <w:pPr>
        <w:spacing w:after="0"/>
        <w:ind w:left="0"/>
        <w:jc w:val="both"/>
      </w:pPr>
      <w:r>
        <w:rPr>
          <w:rFonts w:ascii="Times New Roman"/>
          <w:b w:val="false"/>
          <w:i w:val="false"/>
          <w:color w:val="000000"/>
          <w:sz w:val="28"/>
        </w:rPr>
        <w:t xml:space="preserve">
      3) порядке и сроках вывоза готовой продукции; </w:t>
      </w:r>
    </w:p>
    <w:p>
      <w:pPr>
        <w:spacing w:after="0"/>
        <w:ind w:left="0"/>
        <w:jc w:val="both"/>
      </w:pPr>
      <w:r>
        <w:rPr>
          <w:rFonts w:ascii="Times New Roman"/>
          <w:b w:val="false"/>
          <w:i w:val="false"/>
          <w:color w:val="000000"/>
          <w:sz w:val="28"/>
        </w:rPr>
        <w:t xml:space="preserve">
      4) компенсационных и иных выплатах работнику. </w:t>
      </w:r>
    </w:p>
    <w:p>
      <w:pPr>
        <w:spacing w:after="0"/>
        <w:ind w:left="0"/>
        <w:jc w:val="both"/>
      </w:pPr>
      <w:r>
        <w:rPr>
          <w:rFonts w:ascii="Times New Roman"/>
          <w:b/>
          <w:i w:val="false"/>
          <w:color w:val="000000"/>
          <w:sz w:val="28"/>
        </w:rPr>
        <w:t xml:space="preserve">Статья 221. Режим рабочего времени и времени отдыха, условия обеспечения безопасности и охраны труда надомных работников </w:t>
      </w:r>
    </w:p>
    <w:p>
      <w:pPr>
        <w:spacing w:after="0"/>
        <w:ind w:left="0"/>
        <w:jc w:val="both"/>
      </w:pPr>
      <w:r>
        <w:rPr>
          <w:rFonts w:ascii="Times New Roman"/>
          <w:b w:val="false"/>
          <w:i w:val="false"/>
          <w:color w:val="000000"/>
          <w:sz w:val="28"/>
        </w:rPr>
        <w:t xml:space="preserve">
      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 </w:t>
      </w:r>
    </w:p>
    <w:bookmarkStart w:name="z1461" w:id="784"/>
    <w:p>
      <w:pPr>
        <w:spacing w:after="0"/>
        <w:ind w:left="0"/>
        <w:jc w:val="left"/>
      </w:pPr>
      <w:r>
        <w:rPr>
          <w:rFonts w:ascii="Times New Roman"/>
          <w:b/>
          <w:i w:val="false"/>
          <w:color w:val="000000"/>
        </w:rPr>
        <w:t xml:space="preserve">  Глава 23-1. ОСОБЕННОСТИ РЕГУЛИРОВАНИЯ ТРУДА РАБОТНИКОВ,</w:t>
      </w:r>
      <w:r>
        <w:br/>
      </w:r>
      <w:r>
        <w:rPr>
          <w:rFonts w:ascii="Times New Roman"/>
          <w:b/>
          <w:i w:val="false"/>
          <w:color w:val="000000"/>
        </w:rPr>
        <w:t>ЗАНЯТЫХ НА ДИСТАНЦИОННОЙ РАБОТЕ</w:t>
      </w:r>
    </w:p>
    <w:bookmarkEnd w:id="784"/>
    <w:p>
      <w:pPr>
        <w:spacing w:after="0"/>
        <w:ind w:left="0"/>
        <w:jc w:val="both"/>
      </w:pPr>
      <w:r>
        <w:rPr>
          <w:rFonts w:ascii="Times New Roman"/>
          <w:b w:val="false"/>
          <w:i w:val="false"/>
          <w:color w:val="ff0000"/>
          <w:sz w:val="28"/>
        </w:rPr>
        <w:t xml:space="preserve">
      Сноска. Раздел 3 дополнен главой 23-1 в соответствии с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221-1. Дистанционная работа</w:t>
      </w:r>
    </w:p>
    <w:p>
      <w:pPr>
        <w:spacing w:after="0"/>
        <w:ind w:left="0"/>
        <w:jc w:val="both"/>
      </w:pPr>
      <w:r>
        <w:rPr>
          <w:rFonts w:ascii="Times New Roman"/>
          <w:b w:val="false"/>
          <w:i w:val="false"/>
          <w:color w:val="000000"/>
          <w:sz w:val="28"/>
        </w:rPr>
        <w:t>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p>
    <w:p>
      <w:pPr>
        <w:spacing w:after="0"/>
        <w:ind w:left="0"/>
        <w:jc w:val="both"/>
      </w:pPr>
      <w:r>
        <w:rPr>
          <w:rFonts w:ascii="Times New Roman"/>
          <w:b/>
          <w:i w:val="false"/>
          <w:color w:val="000000"/>
          <w:sz w:val="28"/>
        </w:rPr>
        <w:t>Статья 221-2. Условия труда работников, занятых на дистанционной работе</w:t>
      </w:r>
    </w:p>
    <w:bookmarkStart w:name="z1465" w:id="785"/>
    <w:p>
      <w:pPr>
        <w:spacing w:after="0"/>
        <w:ind w:left="0"/>
        <w:jc w:val="both"/>
      </w:pPr>
      <w:r>
        <w:rPr>
          <w:rFonts w:ascii="Times New Roman"/>
          <w:b w:val="false"/>
          <w:i w:val="false"/>
          <w:color w:val="000000"/>
          <w:sz w:val="28"/>
        </w:rPr>
        <w:t>
      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которых устанавливается по соглашению с работником.</w:t>
      </w:r>
    </w:p>
    <w:bookmarkEnd w:id="785"/>
    <w:bookmarkStart w:name="z1466" w:id="786"/>
    <w:p>
      <w:pPr>
        <w:spacing w:after="0"/>
        <w:ind w:left="0"/>
        <w:jc w:val="both"/>
      </w:pPr>
      <w:r>
        <w:rPr>
          <w:rFonts w:ascii="Times New Roman"/>
          <w:b w:val="false"/>
          <w:i w:val="false"/>
          <w:color w:val="000000"/>
          <w:sz w:val="28"/>
        </w:rPr>
        <w:t>
      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т. д.).</w:t>
      </w:r>
    </w:p>
    <w:bookmarkEnd w:id="786"/>
    <w:bookmarkStart w:name="z1467" w:id="787"/>
    <w:p>
      <w:pPr>
        <w:spacing w:after="0"/>
        <w:ind w:left="0"/>
        <w:jc w:val="both"/>
      </w:pPr>
      <w:r>
        <w:rPr>
          <w:rFonts w:ascii="Times New Roman"/>
          <w:b w:val="false"/>
          <w:i w:val="false"/>
          <w:color w:val="000000"/>
          <w:sz w:val="28"/>
        </w:rPr>
        <w:t>
      2. Способы и периодичность рабочих контактов работника с работодателем определяются в трудовом договоре.</w:t>
      </w:r>
    </w:p>
    <w:bookmarkEnd w:id="787"/>
    <w:p>
      <w:pPr>
        <w:spacing w:after="0"/>
        <w:ind w:left="0"/>
        <w:jc w:val="both"/>
      </w:pPr>
      <w:r>
        <w:rPr>
          <w:rFonts w:ascii="Times New Roman"/>
          <w:b/>
          <w:i w:val="false"/>
          <w:color w:val="000000"/>
          <w:sz w:val="28"/>
        </w:rPr>
        <w:t>Статья 221-3. Учет рабочего времени и времени отдыха, условия обеспечения безопасности и охраны труда</w:t>
      </w:r>
    </w:p>
    <w:bookmarkStart w:name="z1468" w:id="788"/>
    <w:p>
      <w:pPr>
        <w:spacing w:after="0"/>
        <w:ind w:left="0"/>
        <w:jc w:val="both"/>
      </w:pPr>
      <w:r>
        <w:rPr>
          <w:rFonts w:ascii="Times New Roman"/>
          <w:b w:val="false"/>
          <w:i w:val="false"/>
          <w:color w:val="000000"/>
          <w:sz w:val="28"/>
        </w:rPr>
        <w:t>
      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w:t>
      </w:r>
    </w:p>
    <w:bookmarkEnd w:id="788"/>
    <w:bookmarkStart w:name="z1469" w:id="789"/>
    <w:p>
      <w:pPr>
        <w:spacing w:after="0"/>
        <w:ind w:left="0"/>
        <w:jc w:val="both"/>
      </w:pPr>
      <w:r>
        <w:rPr>
          <w:rFonts w:ascii="Times New Roman"/>
          <w:b w:val="false"/>
          <w:i w:val="false"/>
          <w:color w:val="000000"/>
          <w:sz w:val="28"/>
        </w:rPr>
        <w:t>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bookmarkEnd w:id="789"/>
    <w:bookmarkStart w:name="z1470" w:id="790"/>
    <w:p>
      <w:pPr>
        <w:spacing w:after="0"/>
        <w:ind w:left="0"/>
        <w:jc w:val="both"/>
      </w:pPr>
      <w:r>
        <w:rPr>
          <w:rFonts w:ascii="Times New Roman"/>
          <w:b w:val="false"/>
          <w:i w:val="false"/>
          <w:color w:val="000000"/>
          <w:sz w:val="28"/>
        </w:rPr>
        <w:t>
      Особенности контроля за соблюдением режима рабочего времени, условия по обеспечению безопасности и охраны труда и соблюдению этих условий для работника определяются в трудовом договоре.</w:t>
      </w:r>
    </w:p>
    <w:bookmarkEnd w:id="790"/>
    <w:bookmarkStart w:name="z772" w:id="791"/>
    <w:p>
      <w:pPr>
        <w:spacing w:after="0"/>
        <w:ind w:left="0"/>
        <w:jc w:val="left"/>
      </w:pPr>
      <w:r>
        <w:rPr>
          <w:rFonts w:ascii="Times New Roman"/>
          <w:b/>
          <w:i w:val="false"/>
          <w:color w:val="000000"/>
        </w:rPr>
        <w:t xml:space="preserve"> Глава 24. ОСОБЕННОСТИ РЕГУЛИРОВАНИЯ ТРУДА ИНВАЛИДОВ</w:t>
      </w:r>
    </w:p>
    <w:bookmarkEnd w:id="791"/>
    <w:p>
      <w:pPr>
        <w:spacing w:after="0"/>
        <w:ind w:left="0"/>
        <w:jc w:val="both"/>
      </w:pPr>
      <w:r>
        <w:rPr>
          <w:rFonts w:ascii="Times New Roman"/>
          <w:b/>
          <w:i w:val="false"/>
          <w:color w:val="000000"/>
          <w:sz w:val="28"/>
        </w:rPr>
        <w:t xml:space="preserve">Статья 222. Реализация инвалидами права на труд </w:t>
      </w:r>
    </w:p>
    <w:bookmarkStart w:name="z774" w:id="792"/>
    <w:p>
      <w:pPr>
        <w:spacing w:after="0"/>
        <w:ind w:left="0"/>
        <w:jc w:val="both"/>
      </w:pPr>
      <w:r>
        <w:rPr>
          <w:rFonts w:ascii="Times New Roman"/>
          <w:b w:val="false"/>
          <w:i w:val="false"/>
          <w:color w:val="000000"/>
          <w:sz w:val="28"/>
        </w:rPr>
        <w:t xml:space="preserve">
      1. Инвалиды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 </w:t>
      </w:r>
    </w:p>
    <w:bookmarkEnd w:id="792"/>
    <w:bookmarkStart w:name="z775" w:id="793"/>
    <w:p>
      <w:pPr>
        <w:spacing w:after="0"/>
        <w:ind w:left="0"/>
        <w:jc w:val="both"/>
      </w:pPr>
      <w:r>
        <w:rPr>
          <w:rFonts w:ascii="Times New Roman"/>
          <w:b w:val="false"/>
          <w:i w:val="false"/>
          <w:color w:val="000000"/>
          <w:sz w:val="28"/>
        </w:rPr>
        <w:t xml:space="preserve">
      2. Отказ в заключении трудового договора, перевод инвалида на другую работу, изменение условий труда по мотивам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 </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223. Условия труда работников-инвалидов </w:t>
      </w:r>
    </w:p>
    <w:bookmarkStart w:name="z777" w:id="794"/>
    <w:p>
      <w:pPr>
        <w:spacing w:after="0"/>
        <w:ind w:left="0"/>
        <w:jc w:val="both"/>
      </w:pPr>
      <w:r>
        <w:rPr>
          <w:rFonts w:ascii="Times New Roman"/>
          <w:b w:val="false"/>
          <w:i w:val="false"/>
          <w:color w:val="000000"/>
          <w:sz w:val="28"/>
        </w:rPr>
        <w:t xml:space="preserve">
      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производственно-бытовые условия, а также иные по согласованию сторон условия трудового, коллективного договоров не могут ухудшать положения или ограничивать права работников-инвалидов по сравнению с другими работниками. </w:t>
      </w:r>
    </w:p>
    <w:bookmarkEnd w:id="794"/>
    <w:bookmarkStart w:name="z778" w:id="795"/>
    <w:p>
      <w:pPr>
        <w:spacing w:after="0"/>
        <w:ind w:left="0"/>
        <w:jc w:val="both"/>
      </w:pPr>
      <w:r>
        <w:rPr>
          <w:rFonts w:ascii="Times New Roman"/>
          <w:b w:val="false"/>
          <w:i w:val="false"/>
          <w:color w:val="000000"/>
          <w:sz w:val="28"/>
        </w:rPr>
        <w:t xml:space="preserve">
      2. Запрещается применение труда инвалидов на тяжелых работах, работах с вредными (особо вредными), опасными условиями труда. </w:t>
      </w:r>
    </w:p>
    <w:bookmarkEnd w:id="795"/>
    <w:bookmarkStart w:name="z779" w:id="796"/>
    <w:p>
      <w:pPr>
        <w:spacing w:after="0"/>
        <w:ind w:left="0"/>
        <w:jc w:val="both"/>
      </w:pPr>
      <w:r>
        <w:rPr>
          <w:rFonts w:ascii="Times New Roman"/>
          <w:b w:val="false"/>
          <w:i w:val="false"/>
          <w:color w:val="000000"/>
          <w:sz w:val="28"/>
        </w:rPr>
        <w:t xml:space="preserve">
      3. Работающим инвалидам могут предоставляться дополнительные гарантии, установленные настоящим Кодексом, соглашениями, актами работодателя, а также трудовым, коллективным договорами. </w:t>
      </w:r>
    </w:p>
    <w:bookmarkEnd w:id="796"/>
    <w:bookmarkStart w:name="z780" w:id="797"/>
    <w:p>
      <w:pPr>
        <w:spacing w:after="0"/>
        <w:ind w:left="0"/>
        <w:jc w:val="both"/>
      </w:pPr>
      <w:r>
        <w:rPr>
          <w:rFonts w:ascii="Times New Roman"/>
          <w:b w:val="false"/>
          <w:i w:val="false"/>
          <w:color w:val="000000"/>
          <w:sz w:val="28"/>
        </w:rPr>
        <w:t xml:space="preserve">
      4. Медицинские заключения о режиме неполного рабочего времени, снижении нагрузки и других условиях труда работающих инвалидов обязательны для исполнения работодателем. </w:t>
      </w:r>
    </w:p>
    <w:bookmarkEnd w:id="797"/>
    <w:p>
      <w:pPr>
        <w:spacing w:after="0"/>
        <w:ind w:left="0"/>
        <w:jc w:val="both"/>
      </w:pPr>
      <w:r>
        <w:rPr>
          <w:rFonts w:ascii="Times New Roman"/>
          <w:b/>
          <w:i w:val="false"/>
          <w:color w:val="000000"/>
          <w:sz w:val="28"/>
        </w:rPr>
        <w:t xml:space="preserve">Статья 224. Сокращенная продолжительность рабочего времени работников-инвалидов </w:t>
      </w:r>
    </w:p>
    <w:bookmarkStart w:name="z782" w:id="798"/>
    <w:p>
      <w:pPr>
        <w:spacing w:after="0"/>
        <w:ind w:left="0"/>
        <w:jc w:val="both"/>
      </w:pPr>
      <w:r>
        <w:rPr>
          <w:rFonts w:ascii="Times New Roman"/>
          <w:b w:val="false"/>
          <w:i w:val="false"/>
          <w:color w:val="000000"/>
          <w:sz w:val="28"/>
        </w:rPr>
        <w:t xml:space="preserve">
      1. Работникам-инвалидам первой и второй групп устанавливается сокращенная продолжительность рабочего времени - не более 36 часов в неделю. </w:t>
      </w:r>
    </w:p>
    <w:bookmarkEnd w:id="798"/>
    <w:bookmarkStart w:name="z783" w:id="799"/>
    <w:p>
      <w:pPr>
        <w:spacing w:after="0"/>
        <w:ind w:left="0"/>
        <w:jc w:val="both"/>
      </w:pPr>
      <w:r>
        <w:rPr>
          <w:rFonts w:ascii="Times New Roman"/>
          <w:b w:val="false"/>
          <w:i w:val="false"/>
          <w:color w:val="000000"/>
          <w:sz w:val="28"/>
        </w:rPr>
        <w:t xml:space="preserve">
      2. Продолжительность ежедневной работы (рабочей смены) работников-инвалидов первой и второй групп не может превышать семь часов. </w:t>
      </w:r>
    </w:p>
    <w:bookmarkEnd w:id="799"/>
    <w:p>
      <w:pPr>
        <w:spacing w:after="0"/>
        <w:ind w:left="0"/>
        <w:jc w:val="both"/>
      </w:pPr>
      <w:r>
        <w:rPr>
          <w:rFonts w:ascii="Times New Roman"/>
          <w:b/>
          <w:i w:val="false"/>
          <w:color w:val="000000"/>
          <w:sz w:val="28"/>
        </w:rPr>
        <w:t xml:space="preserve">Статья 225. Ограничение применения суммированного учета рабочего времени для работников-инвалидов </w:t>
      </w:r>
    </w:p>
    <w:bookmarkStart w:name="z785" w:id="800"/>
    <w:p>
      <w:pPr>
        <w:spacing w:after="0"/>
        <w:ind w:left="0"/>
        <w:jc w:val="both"/>
      </w:pPr>
      <w:r>
        <w:rPr>
          <w:rFonts w:ascii="Times New Roman"/>
          <w:b w:val="false"/>
          <w:i w:val="false"/>
          <w:color w:val="000000"/>
          <w:sz w:val="28"/>
        </w:rPr>
        <w:t xml:space="preserve">
      1. Для работников-инвалидов первой и второй групп не допускается применение суммированного учета рабочего времени. </w:t>
      </w:r>
    </w:p>
    <w:bookmarkEnd w:id="800"/>
    <w:bookmarkStart w:name="z786" w:id="801"/>
    <w:p>
      <w:pPr>
        <w:spacing w:after="0"/>
        <w:ind w:left="0"/>
        <w:jc w:val="both"/>
      </w:pPr>
      <w:r>
        <w:rPr>
          <w:rFonts w:ascii="Times New Roman"/>
          <w:b w:val="false"/>
          <w:i w:val="false"/>
          <w:color w:val="000000"/>
          <w:sz w:val="28"/>
        </w:rPr>
        <w:t xml:space="preserve">
      2. Работникам-инвалидам третьей группы не может устанавливаться суммированный учет рабочего времени, если такой режим запрещен им по медицинским показаниям. </w:t>
      </w:r>
    </w:p>
    <w:bookmarkEnd w:id="801"/>
    <w:p>
      <w:pPr>
        <w:spacing w:after="0"/>
        <w:ind w:left="0"/>
        <w:jc w:val="both"/>
      </w:pPr>
      <w:r>
        <w:rPr>
          <w:rFonts w:ascii="Times New Roman"/>
          <w:b/>
          <w:i w:val="false"/>
          <w:color w:val="000000"/>
          <w:sz w:val="28"/>
        </w:rPr>
        <w:t xml:space="preserve">Статья 226. Ограничение работы в ночное время, сверхурочной работы, работы в выходные и праздничные дни, направления в командировку работников-инвалидов </w:t>
      </w:r>
    </w:p>
    <w:p>
      <w:pPr>
        <w:spacing w:after="0"/>
        <w:ind w:left="0"/>
        <w:jc w:val="both"/>
      </w:pPr>
      <w:r>
        <w:rPr>
          <w:rFonts w:ascii="Times New Roman"/>
          <w:b w:val="false"/>
          <w:i w:val="false"/>
          <w:color w:val="000000"/>
          <w:sz w:val="28"/>
        </w:rPr>
        <w:t xml:space="preserve">
      Привлечение к сверхурочной работе, работе в ночное время, в выходные и праздничные дни, направление в командировку работников-инвалидов допускаются только с их письменного согласия, если такая работа не запрещена им по медицинским показаниям. </w:t>
      </w:r>
    </w:p>
    <w:p>
      <w:pPr>
        <w:spacing w:after="0"/>
        <w:ind w:left="0"/>
        <w:jc w:val="both"/>
      </w:pPr>
      <w:r>
        <w:rPr>
          <w:rFonts w:ascii="Times New Roman"/>
          <w:b/>
          <w:i w:val="false"/>
          <w:color w:val="000000"/>
          <w:sz w:val="28"/>
        </w:rPr>
        <w:t xml:space="preserve">Статья 227. Предоставление оплачиваемого ежегодного трудового отпуска работникам-инвалидам </w:t>
      </w:r>
    </w:p>
    <w:p>
      <w:pPr>
        <w:spacing w:after="0"/>
        <w:ind w:left="0"/>
        <w:jc w:val="both"/>
      </w:pPr>
      <w:r>
        <w:rPr>
          <w:rFonts w:ascii="Times New Roman"/>
          <w:b w:val="false"/>
          <w:i w:val="false"/>
          <w:color w:val="000000"/>
          <w:sz w:val="28"/>
        </w:rPr>
        <w:t xml:space="preserve">
      Работникам-инвалидам оплачиваемый ежегодный трудовой отпуск предоставляется в соответствии с графиком отпусков, утверждаемым работодателем по согласованию с ними. </w:t>
      </w:r>
    </w:p>
    <w:p>
      <w:pPr>
        <w:spacing w:after="0"/>
        <w:ind w:left="0"/>
        <w:jc w:val="both"/>
      </w:pPr>
      <w:r>
        <w:rPr>
          <w:rFonts w:ascii="Times New Roman"/>
          <w:b/>
          <w:i w:val="false"/>
          <w:color w:val="000000"/>
          <w:sz w:val="28"/>
        </w:rPr>
        <w:t xml:space="preserve">Статья 228. Предоставление дополнительного оплачиваемого ежегодного отпуска работникам-инвалидам </w:t>
      </w:r>
    </w:p>
    <w:p>
      <w:pPr>
        <w:spacing w:after="0"/>
        <w:ind w:left="0"/>
        <w:jc w:val="both"/>
      </w:pPr>
      <w:r>
        <w:rPr>
          <w:rFonts w:ascii="Times New Roman"/>
          <w:b w:val="false"/>
          <w:i w:val="false"/>
          <w:color w:val="000000"/>
          <w:sz w:val="28"/>
        </w:rPr>
        <w:t xml:space="preserve">
      Дополнительный оплачиваемый ежегодный отпуск предоставляется одновременно с оплачиваемым ежегодным трудовым отпуском либо по желанию </w:t>
      </w:r>
      <w:r>
        <w:rPr>
          <w:rFonts w:ascii="Times New Roman"/>
          <w:b w:val="false"/>
          <w:i w:val="false"/>
          <w:color w:val="000000"/>
          <w:sz w:val="28"/>
        </w:rPr>
        <w:t>работника-инвалида</w:t>
      </w:r>
      <w:r>
        <w:rPr>
          <w:rFonts w:ascii="Times New Roman"/>
          <w:b w:val="false"/>
          <w:i w:val="false"/>
          <w:color w:val="000000"/>
          <w:sz w:val="28"/>
        </w:rPr>
        <w:t xml:space="preserve"> в другое время рабочего года. </w:t>
      </w:r>
    </w:p>
    <w:bookmarkStart w:name="z790" w:id="802"/>
    <w:p>
      <w:pPr>
        <w:spacing w:after="0"/>
        <w:ind w:left="0"/>
        <w:jc w:val="left"/>
      </w:pPr>
      <w:r>
        <w:rPr>
          <w:rFonts w:ascii="Times New Roman"/>
          <w:b/>
          <w:i w:val="false"/>
          <w:color w:val="000000"/>
        </w:rPr>
        <w:t xml:space="preserve"> Глава 25. ОСОБЕННОСТИ РЕГУЛИРОВАНИЯ ТРУДА ГРАЖДАНСКИХ СЛУЖАЩИХ</w:t>
      </w:r>
    </w:p>
    <w:bookmarkEnd w:id="802"/>
    <w:p>
      <w:pPr>
        <w:spacing w:after="0"/>
        <w:ind w:left="0"/>
        <w:jc w:val="both"/>
      </w:pPr>
      <w:r>
        <w:rPr>
          <w:rFonts w:ascii="Times New Roman"/>
          <w:b/>
          <w:i w:val="false"/>
          <w:color w:val="000000"/>
          <w:sz w:val="28"/>
        </w:rPr>
        <w:t xml:space="preserve">Статья 229. Поступление на гражданскую службу </w:t>
      </w:r>
    </w:p>
    <w:bookmarkStart w:name="z792" w:id="803"/>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803"/>
    <w:bookmarkStart w:name="z793" w:id="804"/>
    <w:p>
      <w:pPr>
        <w:spacing w:after="0"/>
        <w:ind w:left="0"/>
        <w:jc w:val="both"/>
      </w:pPr>
      <w:r>
        <w:rPr>
          <w:rFonts w:ascii="Times New Roman"/>
          <w:b w:val="false"/>
          <w:i w:val="false"/>
          <w:color w:val="000000"/>
          <w:sz w:val="28"/>
        </w:rPr>
        <w:t xml:space="preserve">
      2. Конкурс организовывается и проводится государственным учреждением, казенным предприятием, имеющим вакантную должность. </w:t>
      </w:r>
    </w:p>
    <w:bookmarkEnd w:id="804"/>
    <w:bookmarkStart w:name="z794" w:id="805"/>
    <w:p>
      <w:pPr>
        <w:spacing w:after="0"/>
        <w:ind w:left="0"/>
        <w:jc w:val="both"/>
      </w:pPr>
      <w:r>
        <w:rPr>
          <w:rFonts w:ascii="Times New Roman"/>
          <w:b w:val="false"/>
          <w:i w:val="false"/>
          <w:color w:val="000000"/>
          <w:sz w:val="28"/>
        </w:rPr>
        <w:t xml:space="preserve">
      3. Порядок поступления на гражданскую службу и проведения конкурса на занятие вакантной должности гражданского служащего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труду.</w:t>
      </w:r>
    </w:p>
    <w:bookmarkEnd w:id="805"/>
    <w:bookmarkStart w:name="z795" w:id="806"/>
    <w:p>
      <w:pPr>
        <w:spacing w:after="0"/>
        <w:ind w:left="0"/>
        <w:jc w:val="both"/>
      </w:pPr>
      <w:r>
        <w:rPr>
          <w:rFonts w:ascii="Times New Roman"/>
          <w:b w:val="false"/>
          <w:i w:val="false"/>
          <w:color w:val="000000"/>
          <w:sz w:val="28"/>
        </w:rPr>
        <w:t xml:space="preserve">
      4. Прием на гражданскую службу осуществляется путем заключения трудового договора и издания акта работодателя. </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230 предусмотрено исключить Законом РК от 27.06.2014 </w:t>
      </w:r>
      <w:r>
        <w:rPr>
          <w:rFonts w:ascii="Times New Roman"/>
          <w:b w:val="false"/>
          <w:i w:val="false"/>
          <w:color w:val="ff0000"/>
          <w:sz w:val="28"/>
        </w:rPr>
        <w:t>№ 212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230. Перечень должностей гражданских служащих </w:t>
      </w:r>
    </w:p>
    <w:p>
      <w:pPr>
        <w:spacing w:after="0"/>
        <w:ind w:left="0"/>
        <w:jc w:val="both"/>
      </w:pPr>
      <w:r>
        <w:rPr>
          <w:rFonts w:ascii="Times New Roman"/>
          <w:b w:val="false"/>
          <w:i w:val="false"/>
          <w:color w:val="000000"/>
          <w:sz w:val="28"/>
        </w:rPr>
        <w:t xml:space="preserve">
      Перечень должностей гражданских служащих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Кодекс предусмотрено дополнить статьей 230-1 в соответствии с Законом РК от 27.06.2014 </w:t>
      </w:r>
      <w:r>
        <w:rPr>
          <w:rFonts w:ascii="Times New Roman"/>
          <w:b w:val="false"/>
          <w:i w:val="false"/>
          <w:color w:val="ff0000"/>
          <w:sz w:val="28"/>
        </w:rPr>
        <w:t>№ 212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231. Ограничения, связанные с пребыванием на гражданской службе </w:t>
      </w:r>
    </w:p>
    <w:bookmarkStart w:name="z1136" w:id="807"/>
    <w:p>
      <w:pPr>
        <w:spacing w:after="0"/>
        <w:ind w:left="0"/>
        <w:jc w:val="both"/>
      </w:pPr>
      <w:r>
        <w:rPr>
          <w:rFonts w:ascii="Times New Roman"/>
          <w:b w:val="false"/>
          <w:i w:val="false"/>
          <w:color w:val="000000"/>
          <w:sz w:val="28"/>
        </w:rPr>
        <w:t xml:space="preserve">
      1. Гражданский служащий не вправе: </w:t>
      </w:r>
    </w:p>
    <w:bookmarkEnd w:id="807"/>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xml:space="preserve">
      3) использовать служебное положение в целях, не связанных с гражданской службой; </w:t>
      </w:r>
    </w:p>
    <w:p>
      <w:pPr>
        <w:spacing w:after="0"/>
        <w:ind w:left="0"/>
        <w:jc w:val="both"/>
      </w:pPr>
      <w:r>
        <w:rPr>
          <w:rFonts w:ascii="Times New Roman"/>
          <w:b w:val="false"/>
          <w:i w:val="false"/>
          <w:color w:val="000000"/>
          <w:sz w:val="28"/>
        </w:rPr>
        <w:t xml:space="preserve">
      4) разглашать сведения, ставшие известными в период прохождения гражданской службы, составляющие </w:t>
      </w:r>
      <w:r>
        <w:rPr>
          <w:rFonts w:ascii="Times New Roman"/>
          <w:b w:val="false"/>
          <w:i w:val="false"/>
          <w:color w:val="000000"/>
          <w:sz w:val="28"/>
        </w:rPr>
        <w:t>государственные секреты</w:t>
      </w:r>
      <w:r>
        <w:rPr>
          <w:rFonts w:ascii="Times New Roman"/>
          <w:b w:val="false"/>
          <w:i w:val="false"/>
          <w:color w:val="000000"/>
          <w:sz w:val="28"/>
        </w:rPr>
        <w:t xml:space="preserve">, </w:t>
      </w:r>
      <w:r>
        <w:rPr>
          <w:rFonts w:ascii="Times New Roman"/>
          <w:b w:val="false"/>
          <w:i w:val="false"/>
          <w:color w:val="000000"/>
          <w:sz w:val="28"/>
        </w:rPr>
        <w:t>служебную</w:t>
      </w:r>
      <w:r>
        <w:rPr>
          <w:rFonts w:ascii="Times New Roman"/>
          <w:b w:val="false"/>
          <w:i w:val="false"/>
          <w:color w:val="000000"/>
          <w:sz w:val="28"/>
        </w:rPr>
        <w:t xml:space="preserve"> и </w:t>
      </w:r>
      <w:r>
        <w:rPr>
          <w:rFonts w:ascii="Times New Roman"/>
          <w:b w:val="false"/>
          <w:i w:val="false"/>
          <w:color w:val="000000"/>
          <w:sz w:val="28"/>
        </w:rPr>
        <w:t>иную</w:t>
      </w:r>
      <w:r>
        <w:rPr>
          <w:rFonts w:ascii="Times New Roman"/>
          <w:b w:val="false"/>
          <w:i w:val="false"/>
          <w:color w:val="000000"/>
          <w:sz w:val="28"/>
        </w:rPr>
        <w:t xml:space="preserve"> </w:t>
      </w:r>
      <w:r>
        <w:rPr>
          <w:rFonts w:ascii="Times New Roman"/>
          <w:b w:val="false"/>
          <w:i w:val="false"/>
          <w:color w:val="000000"/>
          <w:sz w:val="28"/>
        </w:rPr>
        <w:t xml:space="preserve">охраняемую </w:t>
      </w:r>
      <w:r>
        <w:rPr>
          <w:rFonts w:ascii="Times New Roman"/>
          <w:b w:val="false"/>
          <w:i w:val="false"/>
          <w:color w:val="000000"/>
          <w:sz w:val="28"/>
        </w:rPr>
        <w:t xml:space="preserve">законом </w:t>
      </w:r>
      <w:r>
        <w:rPr>
          <w:rFonts w:ascii="Times New Roman"/>
          <w:b w:val="false"/>
          <w:i w:val="false"/>
          <w:color w:val="000000"/>
          <w:sz w:val="28"/>
        </w:rPr>
        <w:t>тайну</w:t>
      </w:r>
      <w:r>
        <w:rPr>
          <w:rFonts w:ascii="Times New Roman"/>
          <w:b w:val="false"/>
          <w:i w:val="false"/>
          <w:color w:val="000000"/>
          <w:sz w:val="28"/>
        </w:rPr>
        <w:t xml:space="preserve">. </w:t>
      </w:r>
    </w:p>
    <w:bookmarkStart w:name="z1137" w:id="808"/>
    <w:p>
      <w:pPr>
        <w:spacing w:after="0"/>
        <w:ind w:left="0"/>
        <w:jc w:val="both"/>
      </w:pPr>
      <w:r>
        <w:rPr>
          <w:rFonts w:ascii="Times New Roman"/>
          <w:b w:val="false"/>
          <w:i w:val="false"/>
          <w:color w:val="000000"/>
          <w:sz w:val="28"/>
        </w:rPr>
        <w:t xml:space="preserve">
      2. На гражданскую службу на должность, связанную с исполнением управленческих функций, не может быть принято лицо, ранее совершившее </w:t>
      </w:r>
      <w:r>
        <w:rPr>
          <w:rFonts w:ascii="Times New Roman"/>
          <w:b w:val="false"/>
          <w:i w:val="false"/>
          <w:color w:val="000000"/>
          <w:sz w:val="28"/>
        </w:rPr>
        <w:t>коррупционное преступление</w:t>
      </w:r>
      <w:r>
        <w:rPr>
          <w:rFonts w:ascii="Times New Roman"/>
          <w:b w:val="false"/>
          <w:i w:val="false"/>
          <w:color w:val="000000"/>
          <w:sz w:val="28"/>
        </w:rPr>
        <w:t>.</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Законом РК от 07.12.2009 </w:t>
      </w:r>
      <w:r>
        <w:rPr>
          <w:rFonts w:ascii="Times New Roman"/>
          <w:b w:val="false"/>
          <w:i w:val="false"/>
          <w:color w:val="00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232. Перевод гражданского служащего на работу в другое государственное учреждение (казенное предприятие) </w:t>
      </w:r>
    </w:p>
    <w:p>
      <w:pPr>
        <w:spacing w:after="0"/>
        <w:ind w:left="0"/>
        <w:jc w:val="both"/>
      </w:pPr>
      <w:r>
        <w:rPr>
          <w:rFonts w:ascii="Times New Roman"/>
          <w:b w:val="false"/>
          <w:i w:val="false"/>
          <w:color w:val="000000"/>
          <w:sz w:val="28"/>
        </w:rPr>
        <w:t xml:space="preserve">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 </w:t>
      </w:r>
    </w:p>
    <w:p>
      <w:pPr>
        <w:spacing w:after="0"/>
        <w:ind w:left="0"/>
        <w:jc w:val="both"/>
      </w:pPr>
      <w:r>
        <w:rPr>
          <w:rFonts w:ascii="Times New Roman"/>
          <w:b/>
          <w:i w:val="false"/>
          <w:color w:val="000000"/>
          <w:sz w:val="28"/>
        </w:rPr>
        <w:t xml:space="preserve">Статья 233. Аттестация гражданских служащих </w:t>
      </w:r>
    </w:p>
    <w:p>
      <w:pPr>
        <w:spacing w:after="0"/>
        <w:ind w:left="0"/>
        <w:jc w:val="both"/>
      </w:pPr>
      <w:r>
        <w:rPr>
          <w:rFonts w:ascii="Times New Roman"/>
          <w:b w:val="false"/>
          <w:i w:val="false"/>
          <w:color w:val="000000"/>
          <w:sz w:val="28"/>
        </w:rPr>
        <w:t>
      В целях определения уровня профессиональной и квалификационной подготовки, деловых качеств гражданские служащие проходят аттестацию.</w:t>
      </w:r>
    </w:p>
    <w:p>
      <w:pPr>
        <w:spacing w:after="0"/>
        <w:ind w:left="0"/>
        <w:jc w:val="both"/>
      </w:pPr>
      <w:r>
        <w:rPr>
          <w:rFonts w:ascii="Times New Roman"/>
          <w:b w:val="false"/>
          <w:i w:val="false"/>
          <w:color w:val="000000"/>
          <w:sz w:val="28"/>
        </w:rPr>
        <w:t xml:space="preserve">
      Порядок и условия проведения аттестации гражданских служащих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государственным органом соответствующей сферы деятельности.</w:t>
      </w:r>
    </w:p>
    <w:p>
      <w:pPr>
        <w:spacing w:after="0"/>
        <w:ind w:left="0"/>
        <w:jc w:val="both"/>
      </w:pPr>
      <w:r>
        <w:rPr>
          <w:rFonts w:ascii="Times New Roman"/>
          <w:b/>
          <w:i w:val="false"/>
          <w:color w:val="000000"/>
          <w:sz w:val="28"/>
        </w:rPr>
        <w:t xml:space="preserve">Статья 234. Продвижение по гражданской службе </w:t>
      </w:r>
    </w:p>
    <w:bookmarkStart w:name="z801" w:id="809"/>
    <w:p>
      <w:pPr>
        <w:spacing w:after="0"/>
        <w:ind w:left="0"/>
        <w:jc w:val="both"/>
      </w:pPr>
      <w:r>
        <w:rPr>
          <w:rFonts w:ascii="Times New Roman"/>
          <w:b w:val="false"/>
          <w:i w:val="false"/>
          <w:color w:val="000000"/>
          <w:sz w:val="28"/>
        </w:rPr>
        <w:t xml:space="preserve">
      1. Продвижение по службе гражданских служащих осуществляется путем перевода их на вышестоящую должность. </w:t>
      </w:r>
    </w:p>
    <w:bookmarkEnd w:id="809"/>
    <w:bookmarkStart w:name="z802" w:id="810"/>
    <w:p>
      <w:pPr>
        <w:spacing w:after="0"/>
        <w:ind w:left="0"/>
        <w:jc w:val="both"/>
      </w:pPr>
      <w:r>
        <w:rPr>
          <w:rFonts w:ascii="Times New Roman"/>
          <w:b w:val="false"/>
          <w:i w:val="false"/>
          <w:color w:val="000000"/>
          <w:sz w:val="28"/>
        </w:rPr>
        <w:t xml:space="preserve">
      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 </w:t>
      </w:r>
    </w:p>
    <w:bookmarkEnd w:id="810"/>
    <w:p>
      <w:pPr>
        <w:spacing w:after="0"/>
        <w:ind w:left="0"/>
        <w:jc w:val="both"/>
      </w:pPr>
      <w:r>
        <w:rPr>
          <w:rFonts w:ascii="Times New Roman"/>
          <w:b/>
          <w:i w:val="false"/>
          <w:color w:val="000000"/>
          <w:sz w:val="28"/>
        </w:rPr>
        <w:t xml:space="preserve">Статья 235. Повышение квалификации и переподготовка гражданских служащих </w:t>
      </w:r>
    </w:p>
    <w:bookmarkStart w:name="z804" w:id="811"/>
    <w:p>
      <w:pPr>
        <w:spacing w:after="0"/>
        <w:ind w:left="0"/>
        <w:jc w:val="both"/>
      </w:pPr>
      <w:r>
        <w:rPr>
          <w:rFonts w:ascii="Times New Roman"/>
          <w:b w:val="false"/>
          <w:i w:val="false"/>
          <w:color w:val="000000"/>
          <w:sz w:val="28"/>
        </w:rPr>
        <w:t xml:space="preserve">
      1. Гражданские служащие могут быть направлены в соответствующие организации образования в целях углубления профессиональных знаний и навыков, приобретения профессий и специальностей. </w:t>
      </w:r>
    </w:p>
    <w:bookmarkEnd w:id="811"/>
    <w:bookmarkStart w:name="z805" w:id="812"/>
    <w:p>
      <w:pPr>
        <w:spacing w:after="0"/>
        <w:ind w:left="0"/>
        <w:jc w:val="both"/>
      </w:pPr>
      <w:r>
        <w:rPr>
          <w:rFonts w:ascii="Times New Roman"/>
          <w:b w:val="false"/>
          <w:i w:val="false"/>
          <w:color w:val="000000"/>
          <w:sz w:val="28"/>
        </w:rPr>
        <w:t xml:space="preserve">
      2. Обучение, переобучение, стажировка, включая научную стажировку, в случае обучения без отрыва от производства (работы) гражданского служащего оплачиваются за счет средств направляющей организации. </w:t>
      </w:r>
    </w:p>
    <w:bookmarkEnd w:id="812"/>
    <w:p>
      <w:pPr>
        <w:spacing w:after="0"/>
        <w:ind w:left="0"/>
        <w:jc w:val="both"/>
      </w:pPr>
      <w:r>
        <w:rPr>
          <w:rFonts w:ascii="Times New Roman"/>
          <w:b w:val="false"/>
          <w:i w:val="false"/>
          <w:color w:val="000000"/>
          <w:sz w:val="28"/>
        </w:rPr>
        <w:t xml:space="preserve">
      За время учебы гражданского служащего за ним сохраняются занимаемая должность, гарантии и компенсационные выплаты. </w:t>
      </w:r>
    </w:p>
    <w:bookmarkStart w:name="z806" w:id="813"/>
    <w:p>
      <w:pPr>
        <w:spacing w:after="0"/>
        <w:ind w:left="0"/>
        <w:jc w:val="both"/>
      </w:pPr>
      <w:r>
        <w:rPr>
          <w:rFonts w:ascii="Times New Roman"/>
          <w:b w:val="false"/>
          <w:i w:val="false"/>
          <w:color w:val="000000"/>
          <w:sz w:val="28"/>
        </w:rPr>
        <w:t xml:space="preserve">
      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 </w:t>
      </w:r>
    </w:p>
    <w:bookmarkEnd w:id="813"/>
    <w:p>
      <w:pPr>
        <w:spacing w:after="0"/>
        <w:ind w:left="0"/>
        <w:jc w:val="both"/>
      </w:pPr>
      <w:r>
        <w:rPr>
          <w:rFonts w:ascii="Times New Roman"/>
          <w:b/>
          <w:i w:val="false"/>
          <w:color w:val="000000"/>
          <w:sz w:val="28"/>
        </w:rPr>
        <w:t xml:space="preserve">Статья 236. Поощрения гражданских служащих </w:t>
      </w:r>
    </w:p>
    <w:p>
      <w:pPr>
        <w:spacing w:after="0"/>
        <w:ind w:left="0"/>
        <w:jc w:val="both"/>
      </w:pPr>
      <w:r>
        <w:rPr>
          <w:rFonts w:ascii="Times New Roman"/>
          <w:b w:val="false"/>
          <w:i w:val="false"/>
          <w:color w:val="000000"/>
          <w:sz w:val="28"/>
        </w:rPr>
        <w:t xml:space="preserve">
      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гражданские служащие могут быть </w:t>
      </w:r>
      <w:r>
        <w:rPr>
          <w:rFonts w:ascii="Times New Roman"/>
          <w:b w:val="false"/>
          <w:i w:val="false"/>
          <w:color w:val="000000"/>
          <w:sz w:val="28"/>
        </w:rPr>
        <w:t>поощрены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продвижением по гражданской службе; </w:t>
      </w:r>
    </w:p>
    <w:p>
      <w:pPr>
        <w:spacing w:after="0"/>
        <w:ind w:left="0"/>
        <w:jc w:val="both"/>
      </w:pPr>
      <w:r>
        <w:rPr>
          <w:rFonts w:ascii="Times New Roman"/>
          <w:b w:val="false"/>
          <w:i w:val="false"/>
          <w:color w:val="000000"/>
          <w:sz w:val="28"/>
        </w:rPr>
        <w:t xml:space="preserve">
      2) денежным вознаграждением; </w:t>
      </w:r>
    </w:p>
    <w:p>
      <w:pPr>
        <w:spacing w:after="0"/>
        <w:ind w:left="0"/>
        <w:jc w:val="both"/>
      </w:pPr>
      <w:r>
        <w:rPr>
          <w:rFonts w:ascii="Times New Roman"/>
          <w:b w:val="false"/>
          <w:i w:val="false"/>
          <w:color w:val="000000"/>
          <w:sz w:val="28"/>
        </w:rPr>
        <w:t xml:space="preserve">
      3) объявлением благодарности. </w:t>
      </w:r>
    </w:p>
    <w:p>
      <w:pPr>
        <w:spacing w:after="0"/>
        <w:ind w:left="0"/>
        <w:jc w:val="both"/>
      </w:pPr>
      <w:r>
        <w:rPr>
          <w:rFonts w:ascii="Times New Roman"/>
          <w:b w:val="false"/>
          <w:i w:val="false"/>
          <w:color w:val="000000"/>
          <w:sz w:val="28"/>
        </w:rPr>
        <w:t xml:space="preserve">
      Коллективным договором могут быть предусмотрены и другие меры поощрения. </w:t>
      </w:r>
    </w:p>
    <w:p>
      <w:pPr>
        <w:spacing w:after="0"/>
        <w:ind w:left="0"/>
        <w:jc w:val="both"/>
      </w:pPr>
      <w:r>
        <w:rPr>
          <w:rFonts w:ascii="Times New Roman"/>
          <w:b/>
          <w:i w:val="false"/>
          <w:color w:val="000000"/>
          <w:sz w:val="28"/>
        </w:rPr>
        <w:t xml:space="preserve">Статья 237. Гарантии и компенсационные выплаты гражданским служащим при переезде на работу в другую местность </w:t>
      </w:r>
    </w:p>
    <w:p>
      <w:pPr>
        <w:spacing w:after="0"/>
        <w:ind w:left="0"/>
        <w:jc w:val="both"/>
      </w:pPr>
      <w:r>
        <w:rPr>
          <w:rFonts w:ascii="Times New Roman"/>
          <w:b w:val="false"/>
          <w:i w:val="false"/>
          <w:color w:val="000000"/>
          <w:sz w:val="28"/>
        </w:rPr>
        <w:t xml:space="preserve">
      Гражданским служащим при переезде на работу вместе с государственным учреждением (казенным предприятием) в другую местность (другой населенный пункт) по существующему </w:t>
      </w:r>
      <w:r>
        <w:rPr>
          <w:rFonts w:ascii="Times New Roman"/>
          <w:b w:val="false"/>
          <w:i w:val="false"/>
          <w:color w:val="000000"/>
          <w:sz w:val="28"/>
        </w:rPr>
        <w:t>административно-территориальному делению</w:t>
      </w:r>
      <w:r>
        <w:rPr>
          <w:rFonts w:ascii="Times New Roman"/>
          <w:b w:val="false"/>
          <w:i w:val="false"/>
          <w:color w:val="000000"/>
          <w:sz w:val="28"/>
        </w:rPr>
        <w:t xml:space="preserve"> выплачиваются: </w:t>
      </w:r>
    </w:p>
    <w:p>
      <w:pPr>
        <w:spacing w:after="0"/>
        <w:ind w:left="0"/>
        <w:jc w:val="both"/>
      </w:pPr>
      <w:r>
        <w:rPr>
          <w:rFonts w:ascii="Times New Roman"/>
          <w:b w:val="false"/>
          <w:i w:val="false"/>
          <w:color w:val="000000"/>
          <w:sz w:val="28"/>
        </w:rPr>
        <w:t xml:space="preserve">
      стоимость проезда к месту работы самого гражданского служащего и членов его семьи (кроме случаев, когда государственное учреждение (казенное предприятие) предоставляет соответствующее средство передвижения); </w:t>
      </w:r>
    </w:p>
    <w:p>
      <w:pPr>
        <w:spacing w:after="0"/>
        <w:ind w:left="0"/>
        <w:jc w:val="both"/>
      </w:pPr>
      <w:r>
        <w:rPr>
          <w:rFonts w:ascii="Times New Roman"/>
          <w:b w:val="false"/>
          <w:i w:val="false"/>
          <w:color w:val="000000"/>
          <w:sz w:val="28"/>
        </w:rPr>
        <w:t xml:space="preserve">
      расходы по провозу имущества; </w:t>
      </w:r>
    </w:p>
    <w:p>
      <w:pPr>
        <w:spacing w:after="0"/>
        <w:ind w:left="0"/>
        <w:jc w:val="both"/>
      </w:pPr>
      <w:r>
        <w:rPr>
          <w:rFonts w:ascii="Times New Roman"/>
          <w:b w:val="false"/>
          <w:i w:val="false"/>
          <w:color w:val="000000"/>
          <w:sz w:val="28"/>
        </w:rPr>
        <w:t xml:space="preserve">
      суточные за каждый день нахождения в пути; </w:t>
      </w:r>
    </w:p>
    <w:p>
      <w:pPr>
        <w:spacing w:after="0"/>
        <w:ind w:left="0"/>
        <w:jc w:val="both"/>
      </w:pPr>
      <w:r>
        <w:rPr>
          <w:rFonts w:ascii="Times New Roman"/>
          <w:b w:val="false"/>
          <w:i w:val="false"/>
          <w:color w:val="000000"/>
          <w:sz w:val="28"/>
        </w:rPr>
        <w:t xml:space="preserve">
      единовременное пособие в размере шести должностных окладов по занимаемой должности; </w:t>
      </w:r>
    </w:p>
    <w:p>
      <w:pPr>
        <w:spacing w:after="0"/>
        <w:ind w:left="0"/>
        <w:jc w:val="both"/>
      </w:pPr>
      <w:r>
        <w:rPr>
          <w:rFonts w:ascii="Times New Roman"/>
          <w:b w:val="false"/>
          <w:i w:val="false"/>
          <w:color w:val="000000"/>
          <w:sz w:val="28"/>
        </w:rPr>
        <w:t xml:space="preserve">
      заработная плата за дни сбора в дорогу и устройства на новом месте жительства, но не более шести дней, а также за время нахождения в пути. </w:t>
      </w:r>
    </w:p>
    <w:p>
      <w:pPr>
        <w:spacing w:after="0"/>
        <w:ind w:left="0"/>
        <w:jc w:val="both"/>
      </w:pPr>
      <w:r>
        <w:rPr>
          <w:rFonts w:ascii="Times New Roman"/>
          <w:b/>
          <w:i w:val="false"/>
          <w:color w:val="000000"/>
          <w:sz w:val="28"/>
        </w:rPr>
        <w:t xml:space="preserve">Статья 238. Оплата труда гражданских служащих </w:t>
      </w:r>
    </w:p>
    <w:bookmarkStart w:name="z810" w:id="814"/>
    <w:p>
      <w:pPr>
        <w:spacing w:after="0"/>
        <w:ind w:left="0"/>
        <w:jc w:val="both"/>
      </w:pPr>
      <w:r>
        <w:rPr>
          <w:rFonts w:ascii="Times New Roman"/>
          <w:b w:val="false"/>
          <w:i w:val="false"/>
          <w:color w:val="000000"/>
          <w:sz w:val="28"/>
        </w:rPr>
        <w:t xml:space="preserve">
      1. Система оплаты труда гражданских служащих, содержащихся за счет государственного бюджета,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 </w:t>
      </w:r>
    </w:p>
    <w:bookmarkEnd w:id="814"/>
    <w:bookmarkStart w:name="z811" w:id="815"/>
    <w:p>
      <w:pPr>
        <w:spacing w:after="0"/>
        <w:ind w:left="0"/>
        <w:jc w:val="both"/>
      </w:pPr>
      <w:r>
        <w:rPr>
          <w:rFonts w:ascii="Times New Roman"/>
          <w:b w:val="false"/>
          <w:i w:val="false"/>
          <w:color w:val="000000"/>
          <w:sz w:val="28"/>
        </w:rPr>
        <w:t xml:space="preserve">
      2.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w:t>
      </w:r>
      <w:r>
        <w:rPr>
          <w:rFonts w:ascii="Times New Roman"/>
          <w:b w:val="false"/>
          <w:i w:val="false"/>
          <w:color w:val="000000"/>
          <w:sz w:val="28"/>
        </w:rPr>
        <w:t>сельской местности</w:t>
      </w:r>
      <w:r>
        <w:rPr>
          <w:rFonts w:ascii="Times New Roman"/>
          <w:b w:val="false"/>
          <w:i w:val="false"/>
          <w:color w:val="000000"/>
          <w:sz w:val="28"/>
        </w:rPr>
        <w:t>,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bookmarkEnd w:id="815"/>
    <w:bookmarkStart w:name="z812" w:id="816"/>
    <w:p>
      <w:pPr>
        <w:spacing w:after="0"/>
        <w:ind w:left="0"/>
        <w:jc w:val="both"/>
      </w:pPr>
      <w:r>
        <w:rPr>
          <w:rFonts w:ascii="Times New Roman"/>
          <w:b w:val="false"/>
          <w:i w:val="false"/>
          <w:color w:val="000000"/>
          <w:sz w:val="28"/>
        </w:rPr>
        <w:t>
      3.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239. Отпуск гражданским служащим </w:t>
      </w:r>
    </w:p>
    <w:bookmarkStart w:name="z814" w:id="817"/>
    <w:p>
      <w:pPr>
        <w:spacing w:after="0"/>
        <w:ind w:left="0"/>
        <w:jc w:val="both"/>
      </w:pPr>
      <w:r>
        <w:rPr>
          <w:rFonts w:ascii="Times New Roman"/>
          <w:b w:val="false"/>
          <w:i w:val="false"/>
          <w:color w:val="000000"/>
          <w:sz w:val="28"/>
        </w:rPr>
        <w:t xml:space="preserve">
      1.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Пособие для оздоровления гражданским служащим выплачивается один раз в календарном году. </w:t>
      </w:r>
    </w:p>
    <w:bookmarkEnd w:id="817"/>
    <w:p>
      <w:pPr>
        <w:spacing w:after="0"/>
        <w:ind w:left="0"/>
        <w:jc w:val="both"/>
      </w:pPr>
      <w:r>
        <w:rPr>
          <w:rFonts w:ascii="Times New Roman"/>
          <w:b w:val="false"/>
          <w:i w:val="false"/>
          <w:color w:val="000000"/>
          <w:sz w:val="28"/>
        </w:rPr>
        <w:t xml:space="preserve">
      Для отдельных категорий гражданских служащих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может быть </w:t>
      </w:r>
      <w:r>
        <w:rPr>
          <w:rFonts w:ascii="Times New Roman"/>
          <w:b w:val="false"/>
          <w:i w:val="false"/>
          <w:color w:val="000000"/>
          <w:sz w:val="28"/>
        </w:rPr>
        <w:t>установлена</w:t>
      </w:r>
      <w:r>
        <w:rPr>
          <w:rFonts w:ascii="Times New Roman"/>
          <w:b w:val="false"/>
          <w:i w:val="false"/>
          <w:color w:val="000000"/>
          <w:sz w:val="28"/>
        </w:rPr>
        <w:t xml:space="preserve"> более длительная продолжительность основного оплачиваемого ежегодного трудового отпуска. </w:t>
      </w:r>
    </w:p>
    <w:bookmarkStart w:name="z815" w:id="818"/>
    <w:p>
      <w:pPr>
        <w:spacing w:after="0"/>
        <w:ind w:left="0"/>
        <w:jc w:val="both"/>
      </w:pPr>
      <w:r>
        <w:rPr>
          <w:rFonts w:ascii="Times New Roman"/>
          <w:b w:val="false"/>
          <w:i w:val="false"/>
          <w:color w:val="000000"/>
          <w:sz w:val="28"/>
        </w:rPr>
        <w:t>
      2. Гражданским служащим, обучающимся в высших учебных заведениях, по соглашению с работодателем предоставляются оплачиваемые учебные отпуска на период сдачи экзаменов, подготовки и защиты дипломного проекта (работы), сдачи выпускных экзаменов.</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240. Дополнительное основание для прекращения трудового договора с гражданскими служащими </w:t>
      </w:r>
    </w:p>
    <w:bookmarkStart w:name="z817" w:id="819"/>
    <w:p>
      <w:pPr>
        <w:spacing w:after="0"/>
        <w:ind w:left="0"/>
        <w:jc w:val="both"/>
      </w:pPr>
      <w:r>
        <w:rPr>
          <w:rFonts w:ascii="Times New Roman"/>
          <w:b w:val="false"/>
          <w:i w:val="false"/>
          <w:color w:val="000000"/>
          <w:sz w:val="28"/>
        </w:rPr>
        <w:t xml:space="preserve">
      1. Помимо оснований для прекращения трудового договора с работниками, установленных настоящим Кодексом, дополнительным основанием для прекращения трудового договора с гражданскими служащими является достижение ими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w:t>
      </w:r>
    </w:p>
    <w:bookmarkEnd w:id="819"/>
    <w:bookmarkStart w:name="z818" w:id="820"/>
    <w:p>
      <w:pPr>
        <w:spacing w:after="0"/>
        <w:ind w:left="0"/>
        <w:jc w:val="both"/>
      </w:pPr>
      <w:r>
        <w:rPr>
          <w:rFonts w:ascii="Times New Roman"/>
          <w:b w:val="false"/>
          <w:i w:val="false"/>
          <w:color w:val="000000"/>
          <w:sz w:val="28"/>
        </w:rPr>
        <w:t xml:space="preserve">
      2. С работником, достигшим пенсионного возраста и обладающим высоким профессиональным и квалификационным уровнем, с учетом его работоспособности руководителем государственного учреждения (казенного предприятия) либо ответственным секретарем или иным должностным лицом, определяемым Президентом Республики Казахстан, трудовой договор может продлеваться ежегодно. </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240 с изменениями, внесенными Законом РК от 27 июля 2007 года </w:t>
      </w:r>
      <w:r>
        <w:rPr>
          <w:rFonts w:ascii="Times New Roman"/>
          <w:b w:val="false"/>
          <w:i w:val="false"/>
          <w:color w:val="000000"/>
          <w:sz w:val="28"/>
        </w:rPr>
        <w:t>N 315</w:t>
      </w:r>
      <w:r>
        <w:rPr>
          <w:rFonts w:ascii="Times New Roman"/>
          <w:b w:val="false"/>
          <w:i w:val="false"/>
          <w:color w:val="ff0000"/>
          <w:sz w:val="28"/>
        </w:rPr>
        <w:t xml:space="preserve"> (вводится в действие со дня официального опубликования). </w:t>
      </w:r>
      <w:r>
        <w:br/>
      </w:r>
      <w:r>
        <w:rPr>
          <w:rFonts w:ascii="Times New Roman"/>
          <w:b w:val="false"/>
          <w:i w:val="false"/>
          <w:color w:val="000000"/>
          <w:sz w:val="28"/>
        </w:rPr>
        <w:t>
</w:t>
      </w:r>
    </w:p>
    <w:bookmarkStart w:name="z1164" w:id="821"/>
    <w:p>
      <w:pPr>
        <w:spacing w:after="0"/>
        <w:ind w:left="0"/>
        <w:jc w:val="left"/>
      </w:pPr>
      <w:r>
        <w:rPr>
          <w:rFonts w:ascii="Times New Roman"/>
          <w:b/>
          <w:i w:val="false"/>
          <w:color w:val="000000"/>
        </w:rPr>
        <w:t xml:space="preserve">  Глава 25-1. Особенности регулирования труда работников</w:t>
      </w:r>
      <w:r>
        <w:br/>
      </w:r>
      <w:r>
        <w:rPr>
          <w:rFonts w:ascii="Times New Roman"/>
          <w:b/>
          <w:i w:val="false"/>
          <w:color w:val="000000"/>
        </w:rPr>
        <w:t>государственных предприятий на праве хозяйственного ведения,</w:t>
      </w:r>
      <w:r>
        <w:br/>
      </w:r>
      <w:r>
        <w:rPr>
          <w:rFonts w:ascii="Times New Roman"/>
          <w:b/>
          <w:i w:val="false"/>
          <w:color w:val="000000"/>
        </w:rPr>
        <w:t>национальных управляющих холдингов, национальных институтов</w:t>
      </w:r>
      <w:r>
        <w:br/>
      </w:r>
      <w:r>
        <w:rPr>
          <w:rFonts w:ascii="Times New Roman"/>
          <w:b/>
          <w:i w:val="false"/>
          <w:color w:val="000000"/>
        </w:rPr>
        <w:t>развития, национальных холдингов и национальных компаний, а</w:t>
      </w:r>
      <w:r>
        <w:br/>
      </w:r>
      <w:r>
        <w:rPr>
          <w:rFonts w:ascii="Times New Roman"/>
          <w:b/>
          <w:i w:val="false"/>
          <w:color w:val="000000"/>
        </w:rPr>
        <w:t>также их дочерних организаций</w:t>
      </w:r>
    </w:p>
    <w:bookmarkEnd w:id="821"/>
    <w:p>
      <w:pPr>
        <w:spacing w:after="0"/>
        <w:ind w:left="0"/>
        <w:jc w:val="both"/>
      </w:pPr>
      <w:r>
        <w:rPr>
          <w:rFonts w:ascii="Times New Roman"/>
          <w:b w:val="false"/>
          <w:i w:val="false"/>
          <w:color w:val="ff0000"/>
          <w:sz w:val="28"/>
        </w:rPr>
        <w:t xml:space="preserve">
      Сноска. Кодекс дополнен главой 25-1 в соответствии с Законом РК от 07.12.2009 </w:t>
      </w:r>
      <w:r>
        <w:rPr>
          <w:rFonts w:ascii="Times New Roman"/>
          <w:b w:val="false"/>
          <w:i w:val="false"/>
          <w:color w:val="ff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 Статья 240-1. Ограничение, связанное с пребыванием на работе в государственных предприятиях на праве хозяйственного ведения, национальных управляющих холдингах, национальных институтах развития, национальных холдингах и национальных компаниях, а также их дочерних организациях</w:t>
      </w:r>
    </w:p>
    <w:bookmarkStart w:name="z1163" w:id="822"/>
    <w:p>
      <w:pPr>
        <w:spacing w:after="0"/>
        <w:ind w:left="0"/>
        <w:jc w:val="both"/>
      </w:pPr>
      <w:r>
        <w:rPr>
          <w:rFonts w:ascii="Times New Roman"/>
          <w:b w:val="false"/>
          <w:i w:val="false"/>
          <w:color w:val="000000"/>
          <w:sz w:val="28"/>
        </w:rPr>
        <w:t xml:space="preserve">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не может быть принято лицо, ранее совершившее </w:t>
      </w:r>
      <w:r>
        <w:rPr>
          <w:rFonts w:ascii="Times New Roman"/>
          <w:b w:val="false"/>
          <w:i w:val="false"/>
          <w:color w:val="000000"/>
          <w:sz w:val="28"/>
        </w:rPr>
        <w:t>коррупционное преступление</w:t>
      </w:r>
      <w:r>
        <w:rPr>
          <w:rFonts w:ascii="Times New Roman"/>
          <w:b w:val="false"/>
          <w:i w:val="false"/>
          <w:color w:val="000000"/>
          <w:sz w:val="28"/>
        </w:rPr>
        <w:t>.</w:t>
      </w:r>
    </w:p>
    <w:bookmarkEnd w:id="822"/>
    <w:bookmarkStart w:name="z1570" w:id="823"/>
    <w:p>
      <w:pPr>
        <w:spacing w:after="0"/>
        <w:ind w:left="0"/>
        <w:jc w:val="left"/>
      </w:pPr>
      <w:r>
        <w:rPr>
          <w:rFonts w:ascii="Times New Roman"/>
          <w:b/>
          <w:i w:val="false"/>
          <w:color w:val="000000"/>
        </w:rPr>
        <w:t xml:space="preserve"> Глава 25-2. Особенности регулирования труда работников,</w:t>
      </w:r>
      <w:r>
        <w:br/>
      </w:r>
      <w:r>
        <w:rPr>
          <w:rFonts w:ascii="Times New Roman"/>
          <w:b/>
          <w:i w:val="false"/>
          <w:color w:val="000000"/>
        </w:rPr>
        <w:t>относящихся к авиационному персоналу гражданской авиации</w:t>
      </w:r>
    </w:p>
    <w:bookmarkEnd w:id="823"/>
    <w:p>
      <w:pPr>
        <w:spacing w:after="0"/>
        <w:ind w:left="0"/>
        <w:jc w:val="both"/>
      </w:pPr>
      <w:r>
        <w:rPr>
          <w:rFonts w:ascii="Times New Roman"/>
          <w:b w:val="false"/>
          <w:i w:val="false"/>
          <w:color w:val="ff0000"/>
          <w:sz w:val="28"/>
        </w:rPr>
        <w:t xml:space="preserve">
      Сноска. Кодекс дополнен главой 25-2 в соответствии с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240-2. Режим рабочего времени и времени отдыха работников, относящихся к авиационному персоналу гражданской авиации</w:t>
      </w:r>
    </w:p>
    <w:bookmarkStart w:name="z1572" w:id="824"/>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End w:id="824"/>
    <w:bookmarkStart w:name="z819" w:id="825"/>
    <w:p>
      <w:pPr>
        <w:spacing w:after="0"/>
        <w:ind w:left="0"/>
        <w:jc w:val="left"/>
      </w:pPr>
      <w:r>
        <w:rPr>
          <w:rFonts w:ascii="Times New Roman"/>
          <w:b/>
          <w:i w:val="false"/>
          <w:color w:val="000000"/>
        </w:rPr>
        <w:t xml:space="preserve"> Глава 26. ОСОБЕННОСТИ РЕГУЛИРОВАНИЯ ТРУДА РАБОТНИКОВ</w:t>
      </w:r>
      <w:r>
        <w:br/>
      </w:r>
      <w:r>
        <w:rPr>
          <w:rFonts w:ascii="Times New Roman"/>
          <w:b/>
          <w:i w:val="false"/>
          <w:color w:val="000000"/>
        </w:rPr>
        <w:t>СУБЪЕКТОВ МАЛОГО ПРЕДПРИНИМАТЕЛЬСТВА</w:t>
      </w:r>
    </w:p>
    <w:bookmarkEnd w:id="825"/>
    <w:p>
      <w:pPr>
        <w:spacing w:after="0"/>
        <w:ind w:left="0"/>
        <w:jc w:val="both"/>
      </w:pPr>
      <w:r>
        <w:rPr>
          <w:rFonts w:ascii="Times New Roman"/>
          <w:b/>
          <w:i w:val="false"/>
          <w:color w:val="000000"/>
          <w:sz w:val="28"/>
        </w:rPr>
        <w:t xml:space="preserve">Статья 241. Субъекты малого предпринимательства, в отношении которых устанавливаются особенности регулирования трудовых отношений </w:t>
      </w:r>
    </w:p>
    <w:p>
      <w:pPr>
        <w:spacing w:after="0"/>
        <w:ind w:left="0"/>
        <w:jc w:val="both"/>
      </w:pPr>
      <w:r>
        <w:rPr>
          <w:rFonts w:ascii="Times New Roman"/>
          <w:b w:val="false"/>
          <w:i w:val="false"/>
          <w:color w:val="000000"/>
          <w:sz w:val="28"/>
        </w:rPr>
        <w:t xml:space="preserve">
      Особенности регулирования труда, установленные настоящей главой, распространяются на </w:t>
      </w:r>
      <w:r>
        <w:rPr>
          <w:rFonts w:ascii="Times New Roman"/>
          <w:b w:val="false"/>
          <w:i w:val="false"/>
          <w:color w:val="000000"/>
          <w:sz w:val="28"/>
        </w:rPr>
        <w:t>субъектов малого предпринимательства</w:t>
      </w:r>
      <w:r>
        <w:rPr>
          <w:rFonts w:ascii="Times New Roman"/>
          <w:b w:val="false"/>
          <w:i w:val="false"/>
          <w:color w:val="000000"/>
          <w:sz w:val="28"/>
        </w:rPr>
        <w:t xml:space="preserve"> со среднегодовой численностью работников не более 25 человек. </w:t>
      </w:r>
    </w:p>
    <w:p>
      <w:pPr>
        <w:spacing w:after="0"/>
        <w:ind w:left="0"/>
        <w:jc w:val="both"/>
      </w:pPr>
      <w:r>
        <w:rPr>
          <w:rFonts w:ascii="Times New Roman"/>
          <w:b/>
          <w:i w:val="false"/>
          <w:color w:val="000000"/>
          <w:sz w:val="28"/>
        </w:rPr>
        <w:t xml:space="preserve">Статья 242. Сроки трудовых договоров для субъектов малого предпринимательства </w:t>
      </w:r>
    </w:p>
    <w:p>
      <w:pPr>
        <w:spacing w:after="0"/>
        <w:ind w:left="0"/>
        <w:jc w:val="both"/>
      </w:pPr>
      <w:r>
        <w:rPr>
          <w:rFonts w:ascii="Times New Roman"/>
          <w:b w:val="false"/>
          <w:i w:val="false"/>
          <w:color w:val="000000"/>
          <w:sz w:val="28"/>
        </w:rPr>
        <w:t xml:space="preserve">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статьи 29 настоящего Кодекса. </w:t>
      </w:r>
    </w:p>
    <w:p>
      <w:pPr>
        <w:spacing w:after="0"/>
        <w:ind w:left="0"/>
        <w:jc w:val="both"/>
      </w:pPr>
      <w:r>
        <w:rPr>
          <w:rFonts w:ascii="Times New Roman"/>
          <w:b/>
          <w:i w:val="false"/>
          <w:color w:val="000000"/>
          <w:sz w:val="28"/>
        </w:rPr>
        <w:t xml:space="preserve">Статья 243. Правила трудового распорядка субъектов малого предпринимательства </w:t>
      </w:r>
    </w:p>
    <w:p>
      <w:pPr>
        <w:spacing w:after="0"/>
        <w:ind w:left="0"/>
        <w:jc w:val="both"/>
      </w:pPr>
      <w:r>
        <w:rPr>
          <w:rFonts w:ascii="Times New Roman"/>
          <w:b w:val="false"/>
          <w:i w:val="false"/>
          <w:color w:val="000000"/>
          <w:sz w:val="28"/>
        </w:rPr>
        <w:t xml:space="preserve">
      Субъекты малого предпринимательства утверждают правила трудового распорядка самостоятельно. </w:t>
      </w:r>
    </w:p>
    <w:p>
      <w:pPr>
        <w:spacing w:after="0"/>
        <w:ind w:left="0"/>
        <w:jc w:val="both"/>
      </w:pPr>
      <w:r>
        <w:rPr>
          <w:rFonts w:ascii="Times New Roman"/>
          <w:b/>
          <w:i w:val="false"/>
          <w:color w:val="000000"/>
          <w:sz w:val="28"/>
        </w:rPr>
        <w:t xml:space="preserve">Статья 244. Режим работы </w:t>
      </w:r>
    </w:p>
    <w:p>
      <w:pPr>
        <w:spacing w:after="0"/>
        <w:ind w:left="0"/>
        <w:jc w:val="both"/>
      </w:pPr>
      <w:r>
        <w:rPr>
          <w:rFonts w:ascii="Times New Roman"/>
          <w:b w:val="false"/>
          <w:i w:val="false"/>
          <w:color w:val="000000"/>
          <w:sz w:val="28"/>
        </w:rPr>
        <w:t xml:space="preserve">
      Субъекты малого предпринимательства имеют право устанавливать режим работы, предусматривающий привлечение к работе в выходные и праздничные дни в соответствии с графиком, который утверждается работодателем, а также использовать суммированный учет рабочего времени или разделение рабочего дня на части с соблюдением общих требований по продолжительности рабочего времени. </w:t>
      </w:r>
    </w:p>
    <w:p>
      <w:pPr>
        <w:spacing w:after="0"/>
        <w:ind w:left="0"/>
        <w:jc w:val="both"/>
      </w:pPr>
      <w:r>
        <w:rPr>
          <w:rFonts w:ascii="Times New Roman"/>
          <w:b/>
          <w:i w:val="false"/>
          <w:color w:val="000000"/>
          <w:sz w:val="28"/>
        </w:rPr>
        <w:t xml:space="preserve">Статья 245. Условия оплаты труда </w:t>
      </w:r>
    </w:p>
    <w:p>
      <w:pPr>
        <w:spacing w:after="0"/>
        <w:ind w:left="0"/>
        <w:jc w:val="both"/>
      </w:pPr>
      <w:r>
        <w:rPr>
          <w:rFonts w:ascii="Times New Roman"/>
          <w:b w:val="false"/>
          <w:i w:val="false"/>
          <w:color w:val="000000"/>
          <w:sz w:val="28"/>
        </w:rPr>
        <w:t xml:space="preserve">
      Условия оплаты труда работников субъектов малого предпринимательства устанавливаются или изменяются работодателем и доводятся до сведения работников во время заключения трудового договора или не позднее чем за месяц до их утверждения. При утверждении условий оплаты работы работодатель не имеет права в одностороннем порядке изменять условия трудового договора. </w:t>
      </w:r>
    </w:p>
    <w:p>
      <w:pPr>
        <w:spacing w:after="0"/>
        <w:ind w:left="0"/>
        <w:jc w:val="both"/>
      </w:pPr>
      <w:r>
        <w:rPr>
          <w:rFonts w:ascii="Times New Roman"/>
          <w:b/>
          <w:i w:val="false"/>
          <w:color w:val="000000"/>
          <w:sz w:val="28"/>
        </w:rPr>
        <w:t xml:space="preserve">Статья 246. Участие субъектов малого предпринимательства в социальном партнерстве </w:t>
      </w:r>
    </w:p>
    <w:p>
      <w:pPr>
        <w:spacing w:after="0"/>
        <w:ind w:left="0"/>
        <w:jc w:val="both"/>
      </w:pPr>
      <w:r>
        <w:rPr>
          <w:rFonts w:ascii="Times New Roman"/>
          <w:b w:val="false"/>
          <w:i w:val="false"/>
          <w:color w:val="000000"/>
          <w:sz w:val="28"/>
        </w:rPr>
        <w:t xml:space="preserve">
      На трудовые отношения с участием субъектов малого предпринимательства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 </w:t>
      </w:r>
    </w:p>
    <w:p>
      <w:pPr>
        <w:spacing w:after="0"/>
        <w:ind w:left="0"/>
        <w:jc w:val="both"/>
      </w:pPr>
      <w:r>
        <w:rPr>
          <w:rFonts w:ascii="Times New Roman"/>
          <w:b/>
          <w:i w:val="false"/>
          <w:color w:val="000000"/>
          <w:sz w:val="28"/>
        </w:rPr>
        <w:t xml:space="preserve">Статья 247. Особенности организации безопасности и охраны труда у субъектов малого предпринимательства </w:t>
      </w:r>
    </w:p>
    <w:p>
      <w:pPr>
        <w:spacing w:after="0"/>
        <w:ind w:left="0"/>
        <w:jc w:val="both"/>
      </w:pPr>
      <w:r>
        <w:rPr>
          <w:rFonts w:ascii="Times New Roman"/>
          <w:b w:val="false"/>
          <w:i w:val="false"/>
          <w:color w:val="000000"/>
          <w:sz w:val="28"/>
        </w:rPr>
        <w:t xml:space="preserve">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 </w:t>
      </w:r>
    </w:p>
    <w:bookmarkStart w:name="z827" w:id="826"/>
    <w:p>
      <w:pPr>
        <w:spacing w:after="0"/>
        <w:ind w:left="0"/>
        <w:jc w:val="left"/>
      </w:pPr>
      <w:r>
        <w:rPr>
          <w:rFonts w:ascii="Times New Roman"/>
          <w:b/>
          <w:i w:val="false"/>
          <w:color w:val="000000"/>
        </w:rPr>
        <w:t xml:space="preserve"> Глава 27. ОСОБЕННОСТИ РЕГУЛИРОВАНИЯ ТРУДА РУКОВОДИТЕЛЯ И</w:t>
      </w:r>
      <w:r>
        <w:br/>
      </w:r>
      <w:r>
        <w:rPr>
          <w:rFonts w:ascii="Times New Roman"/>
          <w:b/>
          <w:i w:val="false"/>
          <w:color w:val="000000"/>
        </w:rPr>
        <w:t>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p>
    <w:bookmarkEnd w:id="826"/>
    <w:p>
      <w:pPr>
        <w:spacing w:after="0"/>
        <w:ind w:left="0"/>
        <w:jc w:val="both"/>
      </w:pPr>
      <w:r>
        <w:rPr>
          <w:rFonts w:ascii="Times New Roman"/>
          <w:b w:val="false"/>
          <w:i w:val="false"/>
          <w:color w:val="ff0000"/>
          <w:sz w:val="28"/>
        </w:rPr>
        <w:t xml:space="preserve">
      Сноска. Заголовок главы 27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248. Правовые основы регулирования труда руководителя исполнительного органа юридического лица </w:t>
      </w:r>
    </w:p>
    <w:p>
      <w:pPr>
        <w:spacing w:after="0"/>
        <w:ind w:left="0"/>
        <w:jc w:val="both"/>
      </w:pPr>
      <w:r>
        <w:rPr>
          <w:rFonts w:ascii="Times New Roman"/>
          <w:b w:val="false"/>
          <w:i w:val="false"/>
          <w:color w:val="000000"/>
          <w:sz w:val="28"/>
        </w:rPr>
        <w:t xml:space="preserve">
      Трудовые отношения с руководителем исполнительного органа юридического лица осуществляются в соответствии с настоящим Кодексом,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учредительными документами и трудовым договором.</w:t>
      </w:r>
    </w:p>
    <w:p>
      <w:pPr>
        <w:spacing w:after="0"/>
        <w:ind w:left="0"/>
        <w:jc w:val="both"/>
      </w:pPr>
      <w:r>
        <w:rPr>
          <w:rFonts w:ascii="Times New Roman"/>
          <w:b/>
          <w:i w:val="false"/>
          <w:color w:val="000000"/>
          <w:sz w:val="28"/>
        </w:rPr>
        <w:t xml:space="preserve">Статья 249. Заключение трудового договора с руководителем исполнительного органа юридического лица </w:t>
      </w:r>
    </w:p>
    <w:p>
      <w:pPr>
        <w:spacing w:after="0"/>
        <w:ind w:left="0"/>
        <w:jc w:val="both"/>
      </w:pPr>
      <w:r>
        <w:rPr>
          <w:rFonts w:ascii="Times New Roman"/>
          <w:b w:val="false"/>
          <w:i w:val="false"/>
          <w:color w:val="000000"/>
          <w:sz w:val="28"/>
        </w:rPr>
        <w:t xml:space="preserve">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законами Республики Казахстан, учредительными документами или соглашением сторон. </w:t>
      </w:r>
    </w:p>
    <w:p>
      <w:pPr>
        <w:spacing w:after="0"/>
        <w:ind w:left="0"/>
        <w:jc w:val="both"/>
      </w:pPr>
      <w:r>
        <w:rPr>
          <w:rFonts w:ascii="Times New Roman"/>
          <w:b w:val="false"/>
          <w:i w:val="false"/>
          <w:color w:val="000000"/>
          <w:sz w:val="28"/>
        </w:rPr>
        <w:t xml:space="preserve">
      Законами Республики Казахстан или учредительными документами могут быть </w:t>
      </w:r>
      <w:r>
        <w:rPr>
          <w:rFonts w:ascii="Times New Roman"/>
          <w:b w:val="false"/>
          <w:i w:val="false"/>
          <w:color w:val="000000"/>
          <w:sz w:val="28"/>
        </w:rPr>
        <w:t>установлены</w:t>
      </w:r>
      <w:r>
        <w:rPr>
          <w:rFonts w:ascii="Times New Roman"/>
          <w:b w:val="false"/>
          <w:i w:val="false"/>
          <w:color w:val="000000"/>
          <w:sz w:val="28"/>
        </w:rPr>
        <w:t xml:space="preserve"> </w:t>
      </w:r>
      <w:r>
        <w:rPr>
          <w:rFonts w:ascii="Times New Roman"/>
          <w:b w:val="false"/>
          <w:i w:val="false"/>
          <w:color w:val="000000"/>
          <w:sz w:val="28"/>
        </w:rPr>
        <w:t>дополнительные</w:t>
      </w:r>
      <w:r>
        <w:rPr>
          <w:rFonts w:ascii="Times New Roman"/>
          <w:b w:val="false"/>
          <w:i w:val="false"/>
          <w:color w:val="000000"/>
          <w:sz w:val="28"/>
        </w:rPr>
        <w:t xml:space="preserve"> </w:t>
      </w:r>
      <w:r>
        <w:rPr>
          <w:rFonts w:ascii="Times New Roman"/>
          <w:b w:val="false"/>
          <w:i w:val="false"/>
          <w:color w:val="000000"/>
          <w:sz w:val="28"/>
        </w:rPr>
        <w:t>процедуры</w:t>
      </w:r>
      <w:r>
        <w:rPr>
          <w:rFonts w:ascii="Times New Roman"/>
          <w:b w:val="false"/>
          <w:i w:val="false"/>
          <w:color w:val="000000"/>
          <w:sz w:val="28"/>
        </w:rPr>
        <w:t xml:space="preserve">, предшествующие заключению трудового договора с руководителем исполнительного органа юридического лица. </w:t>
      </w:r>
    </w:p>
    <w:p>
      <w:pPr>
        <w:spacing w:after="0"/>
        <w:ind w:left="0"/>
        <w:jc w:val="both"/>
      </w:pPr>
      <w:r>
        <w:rPr>
          <w:rFonts w:ascii="Times New Roman"/>
          <w:b/>
          <w:i w:val="false"/>
          <w:color w:val="000000"/>
          <w:sz w:val="28"/>
        </w:rPr>
        <w:t xml:space="preserve">Статья 250. Работа руководителя исполнительного органа юридического лица по совместительству </w:t>
      </w:r>
    </w:p>
    <w:p>
      <w:pPr>
        <w:spacing w:after="0"/>
        <w:ind w:left="0"/>
        <w:jc w:val="both"/>
      </w:pPr>
      <w:r>
        <w:rPr>
          <w:rFonts w:ascii="Times New Roman"/>
          <w:b w:val="false"/>
          <w:i w:val="false"/>
          <w:color w:val="000000"/>
          <w:sz w:val="28"/>
        </w:rPr>
        <w:t xml:space="preserve">
      Руководитель исполнительного органа юридического лица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юридического лица, либо уполномоченного им лица (органа). </w:t>
      </w:r>
    </w:p>
    <w:p>
      <w:pPr>
        <w:spacing w:after="0"/>
        <w:ind w:left="0"/>
        <w:jc w:val="both"/>
      </w:pPr>
      <w:r>
        <w:rPr>
          <w:rFonts w:ascii="Times New Roman"/>
          <w:b/>
          <w:i w:val="false"/>
          <w:color w:val="000000"/>
          <w:sz w:val="28"/>
        </w:rPr>
        <w:t xml:space="preserve">Статья 251. Материальная ответственность руководителя исполнительного органа юридического лица </w:t>
      </w:r>
    </w:p>
    <w:p>
      <w:pPr>
        <w:spacing w:after="0"/>
        <w:ind w:left="0"/>
        <w:jc w:val="both"/>
      </w:pPr>
      <w:r>
        <w:rPr>
          <w:rFonts w:ascii="Times New Roman"/>
          <w:b w:val="false"/>
          <w:i w:val="false"/>
          <w:color w:val="000000"/>
          <w:sz w:val="28"/>
        </w:rPr>
        <w:t xml:space="preserve">
      Руководитель исполнительного органа юридического лица несет материальную ответственность за ущерб, причиненный им юридическому лицу, в порядке, установленном настоящим Кодексом или иными законами Республики Казахстан. </w:t>
      </w:r>
    </w:p>
    <w:p>
      <w:pPr>
        <w:spacing w:after="0"/>
        <w:ind w:left="0"/>
        <w:jc w:val="both"/>
      </w:pPr>
      <w:r>
        <w:rPr>
          <w:rFonts w:ascii="Times New Roman"/>
          <w:b/>
          <w:i w:val="false"/>
          <w:color w:val="000000"/>
          <w:sz w:val="28"/>
        </w:rPr>
        <w:t xml:space="preserve">Статья 252. Дополнительные основания для прекращения трудового договора с руководителем исполнительного органа юридического лица </w:t>
      </w:r>
    </w:p>
    <w:p>
      <w:pPr>
        <w:spacing w:after="0"/>
        <w:ind w:left="0"/>
        <w:jc w:val="both"/>
      </w:pPr>
      <w:r>
        <w:rPr>
          <w:rFonts w:ascii="Times New Roman"/>
          <w:b w:val="false"/>
          <w:i w:val="false"/>
          <w:color w:val="000000"/>
          <w:sz w:val="28"/>
        </w:rPr>
        <w:t xml:space="preserve">
      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 </w:t>
      </w:r>
    </w:p>
    <w:p>
      <w:pPr>
        <w:spacing w:after="0"/>
        <w:ind w:left="0"/>
        <w:jc w:val="both"/>
      </w:pPr>
      <w:r>
        <w:rPr>
          <w:rFonts w:ascii="Times New Roman"/>
          <w:b w:val="false"/>
          <w:i w:val="false"/>
          <w:color w:val="000000"/>
          <w:sz w:val="28"/>
        </w:rPr>
        <w:t xml:space="preserve">
      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порядке определяемом трудовым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253. Досрочное расторжение трудового договора по инициативе руководителя исполнительного органа юридического лица </w:t>
      </w:r>
    </w:p>
    <w:p>
      <w:pPr>
        <w:spacing w:after="0"/>
        <w:ind w:left="0"/>
        <w:jc w:val="both"/>
      </w:pPr>
      <w:r>
        <w:rPr>
          <w:rFonts w:ascii="Times New Roman"/>
          <w:b w:val="false"/>
          <w:i w:val="false"/>
          <w:color w:val="000000"/>
          <w:sz w:val="28"/>
        </w:rPr>
        <w:t xml:space="preserve">
      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 </w:t>
      </w:r>
    </w:p>
    <w:p>
      <w:pPr>
        <w:spacing w:after="0"/>
        <w:ind w:left="0"/>
        <w:jc w:val="both"/>
      </w:pPr>
      <w:r>
        <w:rPr>
          <w:rFonts w:ascii="Times New Roman"/>
          <w:b/>
          <w:i w:val="false"/>
          <w:color w:val="000000"/>
          <w:sz w:val="28"/>
        </w:rPr>
        <w:t xml:space="preserve">Статья 254.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 </w:t>
      </w:r>
    </w:p>
    <w:p>
      <w:pPr>
        <w:spacing w:after="0"/>
        <w:ind w:left="0"/>
        <w:jc w:val="both"/>
      </w:pPr>
      <w:r>
        <w:rPr>
          <w:rFonts w:ascii="Times New Roman"/>
          <w:b w:val="false"/>
          <w:i w:val="false"/>
          <w:color w:val="ff0000"/>
          <w:sz w:val="28"/>
        </w:rPr>
        <w:t xml:space="preserve">
      Сноска. Заголовок статьи 254 с изменениями, внесенными Законом РК от 17.02.2012 </w:t>
      </w:r>
      <w:r>
        <w:rPr>
          <w:rFonts w:ascii="Times New Roman"/>
          <w:b w:val="false"/>
          <w:i w:val="false"/>
          <w:color w:val="ff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иное не </w:t>
      </w:r>
      <w:r>
        <w:rPr>
          <w:rFonts w:ascii="Times New Roman"/>
          <w:b w:val="false"/>
          <w:i w:val="false"/>
          <w:color w:val="000000"/>
          <w:sz w:val="28"/>
        </w:rPr>
        <w:t>установлено</w:t>
      </w:r>
      <w:r>
        <w:rPr>
          <w:rFonts w:ascii="Times New Roman"/>
          <w:b w:val="false"/>
          <w:i w:val="false"/>
          <w:color w:val="000000"/>
          <w:sz w:val="28"/>
        </w:rPr>
        <w:t xml:space="preserve">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Start w:name="z1471" w:id="827"/>
    <w:p>
      <w:pPr>
        <w:spacing w:after="0"/>
        <w:ind w:left="0"/>
        <w:jc w:val="both"/>
      </w:pPr>
      <w:r>
        <w:rPr>
          <w:rFonts w:ascii="Times New Roman"/>
          <w:b w:val="false"/>
          <w:i w:val="false"/>
          <w:color w:val="000000"/>
          <w:sz w:val="28"/>
        </w:rPr>
        <w:t xml:space="preserve">
      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законами Республики Казахстан. </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5" w:id="828"/>
    <w:p>
      <w:pPr>
        <w:spacing w:after="0"/>
        <w:ind w:left="0"/>
        <w:jc w:val="left"/>
      </w:pPr>
      <w:r>
        <w:rPr>
          <w:rFonts w:ascii="Times New Roman"/>
          <w:b/>
          <w:i w:val="false"/>
          <w:color w:val="000000"/>
        </w:rPr>
        <w:t xml:space="preserve">  Глава 28. Особенности регулирования труда государственных</w:t>
      </w:r>
      <w:r>
        <w:br/>
      </w:r>
      <w:r>
        <w:rPr>
          <w:rFonts w:ascii="Times New Roman"/>
          <w:b/>
          <w:i w:val="false"/>
          <w:color w:val="000000"/>
        </w:rPr>
        <w:t>служащих, депутатов Парламента и маслихатов, судей Республики</w:t>
      </w:r>
      <w:r>
        <w:br/>
      </w:r>
      <w:r>
        <w:rPr>
          <w:rFonts w:ascii="Times New Roman"/>
          <w:b/>
          <w:i w:val="false"/>
          <w:color w:val="000000"/>
        </w:rPr>
        <w:t>Казахстан, лиц, состоящих на воинской службе, сотрудников</w:t>
      </w:r>
      <w:r>
        <w:br/>
      </w:r>
      <w:r>
        <w:rPr>
          <w:rFonts w:ascii="Times New Roman"/>
          <w:b/>
          <w:i w:val="false"/>
          <w:color w:val="000000"/>
        </w:rPr>
        <w:t>специальных государственных, правоохранительных органов,</w:t>
      </w:r>
      <w:r>
        <w:br/>
      </w:r>
      <w:r>
        <w:rPr>
          <w:rFonts w:ascii="Times New Roman"/>
          <w:b/>
          <w:i w:val="false"/>
          <w:color w:val="000000"/>
        </w:rPr>
        <w:t>государственной фельдъегерской службы и работников</w:t>
      </w:r>
      <w:r>
        <w:br/>
      </w:r>
      <w:r>
        <w:rPr>
          <w:rFonts w:ascii="Times New Roman"/>
          <w:b/>
          <w:i w:val="false"/>
          <w:color w:val="000000"/>
        </w:rPr>
        <w:t>Национального Банка Республики Казахстан и его ведомств</w:t>
      </w:r>
    </w:p>
    <w:bookmarkEnd w:id="828"/>
    <w:p>
      <w:pPr>
        <w:spacing w:after="0"/>
        <w:ind w:left="0"/>
        <w:jc w:val="both"/>
      </w:pPr>
      <w:r>
        <w:rPr>
          <w:rFonts w:ascii="Times New Roman"/>
          <w:b w:val="false"/>
          <w:i w:val="false"/>
          <w:color w:val="ff0000"/>
          <w:sz w:val="28"/>
        </w:rPr>
        <w:t xml:space="preserve">
      Сноска. Заголовок в редакции Закона РК от 23.04.2014 </w:t>
      </w:r>
      <w:r>
        <w:rPr>
          <w:rFonts w:ascii="Times New Roman"/>
          <w:b w:val="false"/>
          <w:i w:val="false"/>
          <w:color w:val="ff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тексте главы 28 слова "работников", "работники", "работникам" заменены соответственно словами "сотрудников", "сотрудники", "сотрудникам" Законом РК от 06.01.2011 </w:t>
      </w:r>
      <w:r>
        <w:rPr>
          <w:rFonts w:ascii="Times New Roman"/>
          <w:b w:val="false"/>
          <w:i w:val="false"/>
          <w:color w:val="ff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255. Регулирование труда государственных служащих, депутатов Парламента и маслихатов, судей Республики Казахстан </w:t>
      </w:r>
    </w:p>
    <w:p>
      <w:pPr>
        <w:spacing w:after="0"/>
        <w:ind w:left="0"/>
        <w:jc w:val="both"/>
      </w:pPr>
      <w:r>
        <w:rPr>
          <w:rFonts w:ascii="Times New Roman"/>
          <w:b w:val="false"/>
          <w:i w:val="false"/>
          <w:color w:val="000000"/>
          <w:sz w:val="28"/>
        </w:rPr>
        <w:t xml:space="preserve">
      Труд </w:t>
      </w:r>
      <w:r>
        <w:rPr>
          <w:rFonts w:ascii="Times New Roman"/>
          <w:b w:val="false"/>
          <w:i w:val="false"/>
          <w:color w:val="000000"/>
          <w:sz w:val="28"/>
        </w:rPr>
        <w:t>государственных служащих</w:t>
      </w:r>
      <w:r>
        <w:rPr>
          <w:rFonts w:ascii="Times New Roman"/>
          <w:b w:val="false"/>
          <w:i w:val="false"/>
          <w:color w:val="000000"/>
          <w:sz w:val="28"/>
        </w:rPr>
        <w:t xml:space="preserve">, </w:t>
      </w:r>
      <w:r>
        <w:rPr>
          <w:rFonts w:ascii="Times New Roman"/>
          <w:b w:val="false"/>
          <w:i w:val="false"/>
          <w:color w:val="000000"/>
          <w:sz w:val="28"/>
        </w:rPr>
        <w:t>депутатов</w:t>
      </w:r>
      <w:r>
        <w:rPr>
          <w:rFonts w:ascii="Times New Roman"/>
          <w:b w:val="false"/>
          <w:i w:val="false"/>
          <w:color w:val="000000"/>
          <w:sz w:val="28"/>
        </w:rPr>
        <w:t xml:space="preserve"> Парламента и </w:t>
      </w:r>
      <w:r>
        <w:rPr>
          <w:rFonts w:ascii="Times New Roman"/>
          <w:b w:val="false"/>
          <w:i w:val="false"/>
          <w:color w:val="000000"/>
          <w:sz w:val="28"/>
        </w:rPr>
        <w:t>маслихатов</w:t>
      </w:r>
      <w:r>
        <w:rPr>
          <w:rFonts w:ascii="Times New Roman"/>
          <w:b w:val="false"/>
          <w:i w:val="false"/>
          <w:color w:val="000000"/>
          <w:sz w:val="28"/>
        </w:rPr>
        <w:t xml:space="preserve">, </w:t>
      </w:r>
      <w:r>
        <w:rPr>
          <w:rFonts w:ascii="Times New Roman"/>
          <w:b w:val="false"/>
          <w:i w:val="false"/>
          <w:color w:val="000000"/>
          <w:sz w:val="28"/>
        </w:rPr>
        <w:t>судей</w:t>
      </w:r>
      <w:r>
        <w:rPr>
          <w:rFonts w:ascii="Times New Roman"/>
          <w:b w:val="false"/>
          <w:i w:val="false"/>
          <w:color w:val="000000"/>
          <w:sz w:val="28"/>
        </w:rPr>
        <w:t xml:space="preserve"> Республики Казахстан регулируется настоящим Кодексом с особенностями, предусмотренными законами Республики Казахстан и иными </w:t>
      </w:r>
      <w:r>
        <w:rPr>
          <w:rFonts w:ascii="Times New Roman"/>
          <w:b w:val="false"/>
          <w:i w:val="false"/>
          <w:color w:val="000000"/>
          <w:sz w:val="28"/>
        </w:rPr>
        <w:t>нормативными</w:t>
      </w:r>
      <w:r>
        <w:rPr>
          <w:rFonts w:ascii="Times New Roman"/>
          <w:b w:val="false"/>
          <w:i w:val="false"/>
          <w:color w:val="000000"/>
          <w:sz w:val="28"/>
        </w:rPr>
        <w:t xml:space="preserve"> </w:t>
      </w:r>
      <w:r>
        <w:rPr>
          <w:rFonts w:ascii="Times New Roman"/>
          <w:b w:val="false"/>
          <w:i w:val="false"/>
          <w:color w:val="000000"/>
          <w:sz w:val="28"/>
        </w:rPr>
        <w:t>правовыми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  </w:t>
      </w:r>
    </w:p>
    <w:p>
      <w:pPr>
        <w:spacing w:after="0"/>
        <w:ind w:left="0"/>
        <w:jc w:val="both"/>
      </w:pPr>
      <w:r>
        <w:rPr>
          <w:rFonts w:ascii="Times New Roman"/>
          <w:b/>
          <w:i w:val="false"/>
          <w:color w:val="000000"/>
          <w:sz w:val="28"/>
        </w:rPr>
        <w:t>Статья 256. Лица, состоящие на воинской службе, сотрудники специальных государственных и правоохранительных органов</w:t>
      </w:r>
    </w:p>
    <w:p>
      <w:pPr>
        <w:spacing w:after="0"/>
        <w:ind w:left="0"/>
        <w:jc w:val="both"/>
      </w:pPr>
      <w:r>
        <w:rPr>
          <w:rFonts w:ascii="Times New Roman"/>
          <w:b w:val="false"/>
          <w:i w:val="false"/>
          <w:color w:val="ff0000"/>
          <w:sz w:val="28"/>
        </w:rPr>
        <w:t xml:space="preserve">
      Сноска. Заголовок в редакции Закона РК от 13.02.2012 </w:t>
      </w:r>
      <w:r>
        <w:rPr>
          <w:rFonts w:ascii="Times New Roman"/>
          <w:b w:val="false"/>
          <w:i w:val="false"/>
          <w:color w:val="ff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38" w:id="829"/>
    <w:p>
      <w:pPr>
        <w:spacing w:after="0"/>
        <w:ind w:left="0"/>
        <w:jc w:val="both"/>
      </w:pPr>
      <w:r>
        <w:rPr>
          <w:rFonts w:ascii="Times New Roman"/>
          <w:b w:val="false"/>
          <w:i w:val="false"/>
          <w:color w:val="000000"/>
          <w:sz w:val="28"/>
        </w:rPr>
        <w:t xml:space="preserve">
       1. К лицам, состоящим на </w:t>
      </w:r>
      <w:r>
        <w:rPr>
          <w:rFonts w:ascii="Times New Roman"/>
          <w:b w:val="false"/>
          <w:i w:val="false"/>
          <w:color w:val="000000"/>
          <w:sz w:val="28"/>
        </w:rPr>
        <w:t>воинской службе</w:t>
      </w:r>
      <w:r>
        <w:rPr>
          <w:rFonts w:ascii="Times New Roman"/>
          <w:b w:val="false"/>
          <w:i w:val="false"/>
          <w:color w:val="000000"/>
          <w:sz w:val="28"/>
        </w:rPr>
        <w:t>, относятся лица, проходящие службу в Вооруженных Силах Республики Казахстан, Пограничной службе, органах военной контрразведки и военной полиции Комитета национальной безопасности Республики Казахстан, Службе обороны объектов (Республиканская гвардия) Службы государственной охраны Республики Казахстан, Национальной гвардии Республики Казахстан, военно-следственных органах Министерства внутренних дел, органах управления и воинских частях гражданской обороны уполномоченного органа в сфере гражданской защиты и органах военной прокуратуры.</w:t>
      </w:r>
    </w:p>
    <w:bookmarkEnd w:id="829"/>
    <w:bookmarkStart w:name="z839" w:id="830"/>
    <w:p>
      <w:pPr>
        <w:spacing w:after="0"/>
        <w:ind w:left="0"/>
        <w:jc w:val="both"/>
      </w:pPr>
      <w:r>
        <w:rPr>
          <w:rFonts w:ascii="Times New Roman"/>
          <w:b w:val="false"/>
          <w:i w:val="false"/>
          <w:color w:val="000000"/>
          <w:sz w:val="28"/>
        </w:rPr>
        <w:t xml:space="preserve">
      2. К сотрудникам </w:t>
      </w:r>
      <w:r>
        <w:rPr>
          <w:rFonts w:ascii="Times New Roman"/>
          <w:b w:val="false"/>
          <w:i w:val="false"/>
          <w:color w:val="000000"/>
          <w:sz w:val="28"/>
        </w:rPr>
        <w:t>правоохранительных органов</w:t>
      </w:r>
      <w:r>
        <w:rPr>
          <w:rFonts w:ascii="Times New Roman"/>
          <w:b w:val="false"/>
          <w:i w:val="false"/>
          <w:color w:val="000000"/>
          <w:sz w:val="28"/>
        </w:rPr>
        <w:t xml:space="preserve"> относятся лица, состоящие на службе в органах внутренних дел, антикоррупционной службе, службе экономических расследований, государственной противопожарной службе, органах прокуратуры Республики Казахстан, осуществляющие правоохранительную деятельность в соответствии с законами Республики Казахстан.</w:t>
      </w:r>
    </w:p>
    <w:bookmarkEnd w:id="830"/>
    <w:bookmarkStart w:name="z1342" w:id="831"/>
    <w:p>
      <w:pPr>
        <w:spacing w:after="0"/>
        <w:ind w:left="0"/>
        <w:jc w:val="both"/>
      </w:pPr>
      <w:r>
        <w:rPr>
          <w:rFonts w:ascii="Times New Roman"/>
          <w:b w:val="false"/>
          <w:i w:val="false"/>
          <w:color w:val="000000"/>
          <w:sz w:val="28"/>
        </w:rPr>
        <w:t xml:space="preserve">
      3. К сотрудникам </w:t>
      </w:r>
      <w:r>
        <w:rPr>
          <w:rFonts w:ascii="Times New Roman"/>
          <w:b w:val="false"/>
          <w:i w:val="false"/>
          <w:color w:val="000000"/>
          <w:sz w:val="28"/>
        </w:rPr>
        <w:t>специальных государственных органов</w:t>
      </w:r>
      <w:r>
        <w:rPr>
          <w:rFonts w:ascii="Times New Roman"/>
          <w:b w:val="false"/>
          <w:i w:val="false"/>
          <w:color w:val="000000"/>
          <w:sz w:val="28"/>
        </w:rPr>
        <w:t xml:space="preserve"> относятся лица, проходящие службу в органах национальной безопасности, уполномоченном органе в сфере внешней разведки и Службе государственной охраны Республики Казахстан.</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257.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xml:space="preserve">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в редакции Закона РК от 23.04.2014 </w:t>
      </w:r>
      <w:r>
        <w:rPr>
          <w:rFonts w:ascii="Times New Roman"/>
          <w:b w:val="false"/>
          <w:i w:val="false"/>
          <w:color w:val="000000"/>
          <w:sz w:val="28"/>
        </w:rPr>
        <w:t>№ 200-V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257-1.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устанавливающими особые условия назначения на должность, прекращения трудового договора, особые условия труда и условия оплаты труда, а также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28 дополнена статьей 257-1 в соответствии с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14" w:id="832"/>
    <w:p>
      <w:pPr>
        <w:spacing w:after="0"/>
        <w:ind w:left="0"/>
        <w:jc w:val="left"/>
      </w:pPr>
      <w:r>
        <w:rPr>
          <w:rFonts w:ascii="Times New Roman"/>
          <w:b/>
          <w:i w:val="false"/>
          <w:color w:val="000000"/>
        </w:rPr>
        <w:t xml:space="preserve">  Глава 28-1. Особенности регулирования труда</w:t>
      </w:r>
      <w:r>
        <w:br/>
      </w:r>
      <w:r>
        <w:rPr>
          <w:rFonts w:ascii="Times New Roman"/>
          <w:b/>
          <w:i w:val="false"/>
          <w:color w:val="000000"/>
        </w:rPr>
        <w:t>работников, входящих в состав профсоюзных органов</w:t>
      </w:r>
      <w:r>
        <w:br/>
      </w:r>
      <w:r>
        <w:rPr>
          <w:rFonts w:ascii="Times New Roman"/>
          <w:b/>
          <w:i w:val="false"/>
          <w:color w:val="000000"/>
        </w:rPr>
        <w:t>профессионального союза</w:t>
      </w:r>
    </w:p>
    <w:bookmarkEnd w:id="832"/>
    <w:p>
      <w:pPr>
        <w:spacing w:after="0"/>
        <w:ind w:left="0"/>
        <w:jc w:val="both"/>
      </w:pPr>
      <w:r>
        <w:rPr>
          <w:rFonts w:ascii="Times New Roman"/>
          <w:b w:val="false"/>
          <w:i w:val="false"/>
          <w:color w:val="ff0000"/>
          <w:sz w:val="28"/>
        </w:rPr>
        <w:t xml:space="preserve">
      Сноска. Кодекс дополнен главой 28-1 в соответствии с Законом РК от 27.06.2014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257-2.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841" w:id="833"/>
    <w:p>
      <w:pPr>
        <w:spacing w:after="0"/>
        <w:ind w:left="0"/>
        <w:jc w:val="left"/>
      </w:pPr>
      <w:r>
        <w:rPr>
          <w:rFonts w:ascii="Times New Roman"/>
          <w:b/>
          <w:i w:val="false"/>
          <w:color w:val="000000"/>
        </w:rPr>
        <w:t xml:space="preserve"> РАЗДЕЛ 4. СОЦИАЛЬНОЕ ПАРТНЕРСТВО И КОЛЛЕКТИВНЫЕ</w:t>
      </w:r>
      <w:r>
        <w:br/>
      </w:r>
      <w:r>
        <w:rPr>
          <w:rFonts w:ascii="Times New Roman"/>
          <w:b/>
          <w:i w:val="false"/>
          <w:color w:val="000000"/>
        </w:rPr>
        <w:t>ОТНОШЕНИЯ В СФЕРЕ ТРУДА</w:t>
      </w:r>
      <w:r>
        <w:br/>
      </w:r>
      <w:r>
        <w:rPr>
          <w:rFonts w:ascii="Times New Roman"/>
          <w:b/>
          <w:i w:val="false"/>
          <w:color w:val="000000"/>
        </w:rPr>
        <w:t>Глава 29. СОЦИАЛЬНОЕ ПАРТНЕРСТВО В СФЕРЕ ТРУДА</w:t>
      </w:r>
    </w:p>
    <w:bookmarkEnd w:id="833"/>
    <w:p>
      <w:pPr>
        <w:spacing w:after="0"/>
        <w:ind w:left="0"/>
        <w:jc w:val="both"/>
      </w:pPr>
      <w:r>
        <w:rPr>
          <w:rFonts w:ascii="Times New Roman"/>
          <w:b/>
          <w:i w:val="false"/>
          <w:color w:val="000000"/>
          <w:sz w:val="28"/>
        </w:rPr>
        <w:t xml:space="preserve">Статья 258. Задачи социального партнерства </w:t>
      </w:r>
    </w:p>
    <w:p>
      <w:pPr>
        <w:spacing w:after="0"/>
        <w:ind w:left="0"/>
        <w:jc w:val="both"/>
      </w:pPr>
      <w:r>
        <w:rPr>
          <w:rFonts w:ascii="Times New Roman"/>
          <w:b w:val="false"/>
          <w:i w:val="false"/>
          <w:color w:val="000000"/>
          <w:sz w:val="28"/>
        </w:rPr>
        <w:t xml:space="preserve">
      Социальное партнерство в Республике Казахстан направлено на решение следующих задач: </w:t>
      </w:r>
    </w:p>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xml:space="preserve">
      2) содействие обеспечению социальной стабильности и общественного согласия на основе объективного учета интересов всех слоев общества; </w:t>
      </w:r>
    </w:p>
    <w:p>
      <w:pPr>
        <w:spacing w:after="0"/>
        <w:ind w:left="0"/>
        <w:jc w:val="both"/>
      </w:pPr>
      <w:r>
        <w:rPr>
          <w:rFonts w:ascii="Times New Roman"/>
          <w:b w:val="false"/>
          <w:i w:val="false"/>
          <w:color w:val="000000"/>
          <w:sz w:val="28"/>
        </w:rPr>
        <w:t xml:space="preserve">
      3) содействие в обеспечении гарантий прав работников в сфере труда, осуществление их социальной защиты; </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xml:space="preserve">
      6) выработка предложений по реализации государственной политики в области социально-трудовых отношений. </w:t>
      </w:r>
    </w:p>
    <w:p>
      <w:pPr>
        <w:spacing w:after="0"/>
        <w:ind w:left="0"/>
        <w:jc w:val="both"/>
      </w:pPr>
      <w:r>
        <w:rPr>
          <w:rFonts w:ascii="Times New Roman"/>
          <w:b/>
          <w:i w:val="false"/>
          <w:color w:val="000000"/>
          <w:sz w:val="28"/>
        </w:rPr>
        <w:t xml:space="preserve">Статья 259. Основные принципы социального партнерства </w:t>
      </w:r>
    </w:p>
    <w:p>
      <w:pPr>
        <w:spacing w:after="0"/>
        <w:ind w:left="0"/>
        <w:jc w:val="both"/>
      </w:pPr>
      <w:r>
        <w:rPr>
          <w:rFonts w:ascii="Times New Roman"/>
          <w:b w:val="false"/>
          <w:i w:val="false"/>
          <w:color w:val="000000"/>
          <w:sz w:val="28"/>
        </w:rPr>
        <w:t xml:space="preserve">
      Основными принципами социального партнерства являются: </w:t>
      </w:r>
    </w:p>
    <w:p>
      <w:pPr>
        <w:spacing w:after="0"/>
        <w:ind w:left="0"/>
        <w:jc w:val="both"/>
      </w:pPr>
      <w:r>
        <w:rPr>
          <w:rFonts w:ascii="Times New Roman"/>
          <w:b w:val="false"/>
          <w:i w:val="false"/>
          <w:color w:val="000000"/>
          <w:sz w:val="28"/>
        </w:rPr>
        <w:t xml:space="preserve">
      1) полномочность представителей сторон; </w:t>
      </w:r>
    </w:p>
    <w:p>
      <w:pPr>
        <w:spacing w:after="0"/>
        <w:ind w:left="0"/>
        <w:jc w:val="both"/>
      </w:pPr>
      <w:r>
        <w:rPr>
          <w:rFonts w:ascii="Times New Roman"/>
          <w:b w:val="false"/>
          <w:i w:val="false"/>
          <w:color w:val="000000"/>
          <w:sz w:val="28"/>
        </w:rPr>
        <w:t xml:space="preserve">
      2) равноправие сторон; </w:t>
      </w:r>
    </w:p>
    <w:p>
      <w:pPr>
        <w:spacing w:after="0"/>
        <w:ind w:left="0"/>
        <w:jc w:val="both"/>
      </w:pPr>
      <w:r>
        <w:rPr>
          <w:rFonts w:ascii="Times New Roman"/>
          <w:b w:val="false"/>
          <w:i w:val="false"/>
          <w:color w:val="000000"/>
          <w:sz w:val="28"/>
        </w:rPr>
        <w:t xml:space="preserve">
      3) свобода выбора обсуждаемых вопросов; </w:t>
      </w:r>
    </w:p>
    <w:p>
      <w:pPr>
        <w:spacing w:after="0"/>
        <w:ind w:left="0"/>
        <w:jc w:val="both"/>
      </w:pPr>
      <w:r>
        <w:rPr>
          <w:rFonts w:ascii="Times New Roman"/>
          <w:b w:val="false"/>
          <w:i w:val="false"/>
          <w:color w:val="000000"/>
          <w:sz w:val="28"/>
        </w:rPr>
        <w:t xml:space="preserve">
      4) добровольность принятия обязательств; </w:t>
      </w:r>
    </w:p>
    <w:p>
      <w:pPr>
        <w:spacing w:after="0"/>
        <w:ind w:left="0"/>
        <w:jc w:val="both"/>
      </w:pPr>
      <w:r>
        <w:rPr>
          <w:rFonts w:ascii="Times New Roman"/>
          <w:b w:val="false"/>
          <w:i w:val="false"/>
          <w:color w:val="000000"/>
          <w:sz w:val="28"/>
        </w:rPr>
        <w:t xml:space="preserve">
      5) уважение интересов сторон; </w:t>
      </w:r>
    </w:p>
    <w:p>
      <w:pPr>
        <w:spacing w:after="0"/>
        <w:ind w:left="0"/>
        <w:jc w:val="both"/>
      </w:pPr>
      <w:r>
        <w:rPr>
          <w:rFonts w:ascii="Times New Roman"/>
          <w:b w:val="false"/>
          <w:i w:val="false"/>
          <w:color w:val="000000"/>
          <w:sz w:val="28"/>
        </w:rPr>
        <w:t xml:space="preserve">
      6) обязательность выполнения коллективных договоров, соглашений; </w:t>
      </w:r>
    </w:p>
    <w:p>
      <w:pPr>
        <w:spacing w:after="0"/>
        <w:ind w:left="0"/>
        <w:jc w:val="both"/>
      </w:pPr>
      <w:r>
        <w:rPr>
          <w:rFonts w:ascii="Times New Roman"/>
          <w:b w:val="false"/>
          <w:i w:val="false"/>
          <w:color w:val="000000"/>
          <w:sz w:val="28"/>
        </w:rPr>
        <w:t xml:space="preserve">
      7) ответственность сторон, их представителей за невыполнение по их вине принятых обязательств по соглашению; </w:t>
      </w:r>
    </w:p>
    <w:p>
      <w:pPr>
        <w:spacing w:after="0"/>
        <w:ind w:left="0"/>
        <w:jc w:val="both"/>
      </w:pPr>
      <w:r>
        <w:rPr>
          <w:rFonts w:ascii="Times New Roman"/>
          <w:b w:val="false"/>
          <w:i w:val="false"/>
          <w:color w:val="000000"/>
          <w:sz w:val="28"/>
        </w:rPr>
        <w:t xml:space="preserve">
      8) содействие государства в укреплении и развитии социального партнерства; </w:t>
      </w:r>
    </w:p>
    <w:p>
      <w:pPr>
        <w:spacing w:after="0"/>
        <w:ind w:left="0"/>
        <w:jc w:val="both"/>
      </w:pPr>
      <w:r>
        <w:rPr>
          <w:rFonts w:ascii="Times New Roman"/>
          <w:b w:val="false"/>
          <w:i w:val="false"/>
          <w:color w:val="000000"/>
          <w:sz w:val="28"/>
        </w:rPr>
        <w:t xml:space="preserve">
      9) гласность принимаемых решений. </w:t>
      </w:r>
    </w:p>
    <w:p>
      <w:pPr>
        <w:spacing w:after="0"/>
        <w:ind w:left="0"/>
        <w:jc w:val="both"/>
      </w:pPr>
      <w:r>
        <w:rPr>
          <w:rFonts w:ascii="Times New Roman"/>
          <w:b/>
          <w:i w:val="false"/>
          <w:color w:val="000000"/>
          <w:sz w:val="28"/>
        </w:rPr>
        <w:t xml:space="preserve">Статья 260. Органы социального партнерства </w:t>
      </w:r>
    </w:p>
    <w:p>
      <w:pPr>
        <w:spacing w:after="0"/>
        <w:ind w:left="0"/>
        <w:jc w:val="both"/>
      </w:pPr>
      <w:r>
        <w:rPr>
          <w:rFonts w:ascii="Times New Roman"/>
          <w:b w:val="false"/>
          <w:i w:val="false"/>
          <w:color w:val="000000"/>
          <w:sz w:val="28"/>
        </w:rPr>
        <w:t xml:space="preserve">
      Социальное партнерство обеспечивается в форме взаимодействия сторон посредством органов социального партнерства: </w:t>
      </w:r>
    </w:p>
    <w:p>
      <w:pPr>
        <w:spacing w:after="0"/>
        <w:ind w:left="0"/>
        <w:jc w:val="both"/>
      </w:pPr>
      <w:r>
        <w:rPr>
          <w:rFonts w:ascii="Times New Roman"/>
          <w:b w:val="false"/>
          <w:i w:val="false"/>
          <w:color w:val="000000"/>
          <w:sz w:val="28"/>
        </w:rPr>
        <w:t xml:space="preserve">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 </w:t>
      </w:r>
    </w:p>
    <w:p>
      <w:pPr>
        <w:spacing w:after="0"/>
        <w:ind w:left="0"/>
        <w:jc w:val="both"/>
      </w:pPr>
      <w:r>
        <w:rPr>
          <w:rFonts w:ascii="Times New Roman"/>
          <w:b w:val="false"/>
          <w:i w:val="false"/>
          <w:color w:val="000000"/>
          <w:sz w:val="28"/>
        </w:rPr>
        <w:t xml:space="preserve">
      2) на отраслевом уровне - отраслевыми комиссиями по социальному партнерству и регулированию социальных и трудовых отношений (далее - отраслевая комиссия); </w:t>
      </w:r>
    </w:p>
    <w:p>
      <w:pPr>
        <w:spacing w:after="0"/>
        <w:ind w:left="0"/>
        <w:jc w:val="both"/>
      </w:pPr>
      <w:r>
        <w:rPr>
          <w:rFonts w:ascii="Times New Roman"/>
          <w:b w:val="false"/>
          <w:i w:val="false"/>
          <w:color w:val="000000"/>
          <w:sz w:val="28"/>
        </w:rPr>
        <w:t xml:space="preserve">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 </w:t>
      </w:r>
    </w:p>
    <w:p>
      <w:pPr>
        <w:spacing w:after="0"/>
        <w:ind w:left="0"/>
        <w:jc w:val="both"/>
      </w:pPr>
      <w:r>
        <w:rPr>
          <w:rFonts w:ascii="Times New Roman"/>
          <w:b w:val="false"/>
          <w:i w:val="false"/>
          <w:color w:val="000000"/>
          <w:sz w:val="28"/>
        </w:rPr>
        <w:t xml:space="preserve">
      4) на уровне организаций в форме соглашений или коллективных договоров, устанавливающих конкретные взаимные обязательства в сфере труда между представителями работников и работодателем, а в организациях с иностранным участием - резидентами Республики Казахстан на основе международных договоров (соглашений) и законодательства Республики Казахстан. </w:t>
      </w:r>
    </w:p>
    <w:p>
      <w:pPr>
        <w:spacing w:after="0"/>
        <w:ind w:left="0"/>
        <w:jc w:val="both"/>
      </w:pPr>
      <w:r>
        <w:rPr>
          <w:rFonts w:ascii="Times New Roman"/>
          <w:b/>
          <w:i w:val="false"/>
          <w:color w:val="000000"/>
          <w:sz w:val="28"/>
        </w:rPr>
        <w:t xml:space="preserve">Статья 261. Формы социального партнерства </w:t>
      </w:r>
    </w:p>
    <w:p>
      <w:pPr>
        <w:spacing w:after="0"/>
        <w:ind w:left="0"/>
        <w:jc w:val="both"/>
      </w:pPr>
      <w:r>
        <w:rPr>
          <w:rFonts w:ascii="Times New Roman"/>
          <w:b w:val="false"/>
          <w:i w:val="false"/>
          <w:color w:val="000000"/>
          <w:sz w:val="28"/>
        </w:rPr>
        <w:t xml:space="preserve">
      Социальное партнерство осуществляется в формах: </w:t>
      </w:r>
    </w:p>
    <w:p>
      <w:pPr>
        <w:spacing w:after="0"/>
        <w:ind w:left="0"/>
        <w:jc w:val="both"/>
      </w:pPr>
      <w:r>
        <w:rPr>
          <w:rFonts w:ascii="Times New Roman"/>
          <w:b w:val="false"/>
          <w:i w:val="false"/>
          <w:color w:val="000000"/>
          <w:sz w:val="28"/>
        </w:rPr>
        <w:t xml:space="preserve">
      коллективных переговоров по подготовке проектов коллективных договоров, соглашений и их заключению; </w:t>
      </w:r>
    </w:p>
    <w:p>
      <w:pPr>
        <w:spacing w:after="0"/>
        <w:ind w:left="0"/>
        <w:jc w:val="both"/>
      </w:pPr>
      <w:r>
        <w:rPr>
          <w:rFonts w:ascii="Times New Roman"/>
          <w:b w:val="false"/>
          <w:i w:val="false"/>
          <w:color w:val="000000"/>
          <w:sz w:val="28"/>
        </w:rPr>
        <w:t xml:space="preserve">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 </w:t>
      </w:r>
    </w:p>
    <w:p>
      <w:pPr>
        <w:spacing w:after="0"/>
        <w:ind w:left="0"/>
        <w:jc w:val="both"/>
      </w:pPr>
      <w:r>
        <w:rPr>
          <w:rFonts w:ascii="Times New Roman"/>
          <w:b w:val="false"/>
          <w:i w:val="false"/>
          <w:color w:val="000000"/>
          <w:sz w:val="28"/>
        </w:rPr>
        <w:t xml:space="preserve">
      участия представителей работников и работодателей в досудебном разрешении трудовых споров. </w:t>
      </w:r>
    </w:p>
    <w:p>
      <w:pPr>
        <w:spacing w:after="0"/>
        <w:ind w:left="0"/>
        <w:jc w:val="both"/>
      </w:pPr>
      <w:r>
        <w:rPr>
          <w:rFonts w:ascii="Times New Roman"/>
          <w:b/>
          <w:i w:val="false"/>
          <w:color w:val="000000"/>
          <w:sz w:val="28"/>
        </w:rPr>
        <w:t xml:space="preserve">Статья 262. Стороны социального партнерства </w:t>
      </w:r>
    </w:p>
    <w:p>
      <w:pPr>
        <w:spacing w:after="0"/>
        <w:ind w:left="0"/>
        <w:jc w:val="both"/>
      </w:pPr>
      <w:r>
        <w:rPr>
          <w:rFonts w:ascii="Times New Roman"/>
          <w:b w:val="false"/>
          <w:i w:val="false"/>
          <w:color w:val="000000"/>
          <w:sz w:val="28"/>
        </w:rPr>
        <w:t xml:space="preserve">
      Сторонами социального партнерства является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p>
      <w:pPr>
        <w:spacing w:after="0"/>
        <w:ind w:left="0"/>
        <w:jc w:val="both"/>
      </w:pPr>
      <w:r>
        <w:rPr>
          <w:rFonts w:ascii="Times New Roman"/>
          <w:b/>
          <w:i w:val="false"/>
          <w:color w:val="000000"/>
          <w:sz w:val="28"/>
        </w:rPr>
        <w:t xml:space="preserve">Статья 263. Организация социального партнерства на республиканском уровне </w:t>
      </w:r>
    </w:p>
    <w:bookmarkStart w:name="z849" w:id="834"/>
    <w:p>
      <w:pPr>
        <w:spacing w:after="0"/>
        <w:ind w:left="0"/>
        <w:jc w:val="both"/>
      </w:pPr>
      <w:r>
        <w:rPr>
          <w:rFonts w:ascii="Times New Roman"/>
          <w:b w:val="false"/>
          <w:i w:val="false"/>
          <w:color w:val="000000"/>
          <w:sz w:val="28"/>
        </w:rPr>
        <w:t xml:space="preserve">
      1. Республиканская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w:t>
      </w:r>
    </w:p>
    <w:bookmarkEnd w:id="834"/>
    <w:bookmarkStart w:name="z1562" w:id="835"/>
    <w:p>
      <w:pPr>
        <w:spacing w:after="0"/>
        <w:ind w:left="0"/>
        <w:jc w:val="both"/>
      </w:pPr>
      <w:r>
        <w:rPr>
          <w:rFonts w:ascii="Times New Roman"/>
          <w:b w:val="false"/>
          <w:i w:val="false"/>
          <w:color w:val="000000"/>
          <w:sz w:val="28"/>
        </w:rPr>
        <w:t>
      1-1. Обеспечение организации социального партнерства на республиканском уровне возлагается на уполномоченный государственный орган по труду.</w:t>
      </w:r>
    </w:p>
    <w:bookmarkEnd w:id="835"/>
    <w:bookmarkStart w:name="z850" w:id="836"/>
    <w:p>
      <w:pPr>
        <w:spacing w:after="0"/>
        <w:ind w:left="0"/>
        <w:jc w:val="both"/>
      </w:pPr>
      <w:r>
        <w:rPr>
          <w:rFonts w:ascii="Times New Roman"/>
          <w:b w:val="false"/>
          <w:i w:val="false"/>
          <w:color w:val="000000"/>
          <w:sz w:val="28"/>
        </w:rPr>
        <w:t xml:space="preserve">
      2. Участниками республиканской комиссии являются полномочные представители Правительства Республики Казахстан, республиканских объединений работников и республиканских объединений работодателей. </w:t>
      </w:r>
    </w:p>
    <w:bookmarkEnd w:id="836"/>
    <w:bookmarkStart w:name="z851" w:id="837"/>
    <w:p>
      <w:pPr>
        <w:spacing w:after="0"/>
        <w:ind w:left="0"/>
        <w:jc w:val="both"/>
      </w:pPr>
      <w:r>
        <w:rPr>
          <w:rFonts w:ascii="Times New Roman"/>
          <w:b w:val="false"/>
          <w:i w:val="false"/>
          <w:color w:val="000000"/>
          <w:sz w:val="28"/>
        </w:rPr>
        <w:t>
      3. Полномочными представителями работников на республиканском уровне являются республиканские объединения профессиональных союзов.</w:t>
      </w:r>
    </w:p>
    <w:bookmarkEnd w:id="837"/>
    <w:bookmarkStart w:name="z852" w:id="838"/>
    <w:p>
      <w:pPr>
        <w:spacing w:after="0"/>
        <w:ind w:left="0"/>
        <w:jc w:val="both"/>
      </w:pPr>
      <w:r>
        <w:rPr>
          <w:rFonts w:ascii="Times New Roman"/>
          <w:b w:val="false"/>
          <w:i w:val="false"/>
          <w:color w:val="000000"/>
          <w:sz w:val="28"/>
        </w:rPr>
        <w:t>
      4. Полномочными представителями республиканских объединений работодателей являются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bookmarkEnd w:id="838"/>
    <w:p>
      <w:pPr>
        <w:spacing w:after="0"/>
        <w:ind w:left="0"/>
        <w:jc w:val="both"/>
      </w:pPr>
      <w:r>
        <w:rPr>
          <w:rFonts w:ascii="Times New Roman"/>
          <w:b w:val="false"/>
          <w:i w:val="false"/>
          <w:color w:val="000000"/>
          <w:sz w:val="28"/>
        </w:rPr>
        <w:t xml:space="preserve">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263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264. Организация социального партнерства на отраслевом уровне </w:t>
      </w:r>
    </w:p>
    <w:bookmarkStart w:name="z854" w:id="839"/>
    <w:p>
      <w:pPr>
        <w:spacing w:after="0"/>
        <w:ind w:left="0"/>
        <w:jc w:val="both"/>
      </w:pPr>
      <w:r>
        <w:rPr>
          <w:rFonts w:ascii="Times New Roman"/>
          <w:b w:val="false"/>
          <w:i w:val="false"/>
          <w:color w:val="000000"/>
          <w:sz w:val="28"/>
        </w:rPr>
        <w:t xml:space="preserve">
      1. Отраслевая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Для целей настоящего Кодекса перечень отраслей устанавливается республиканской комиссией. </w:t>
      </w:r>
    </w:p>
    <w:bookmarkEnd w:id="839"/>
    <w:bookmarkStart w:name="z1563" w:id="840"/>
    <w:p>
      <w:pPr>
        <w:spacing w:after="0"/>
        <w:ind w:left="0"/>
        <w:jc w:val="both"/>
      </w:pPr>
      <w:r>
        <w:rPr>
          <w:rFonts w:ascii="Times New Roman"/>
          <w:b w:val="false"/>
          <w:i w:val="false"/>
          <w:color w:val="000000"/>
          <w:sz w:val="28"/>
        </w:rPr>
        <w:t>
      1-1. Обеспечение организации социального партнерства на отраслевом уровне возлагается на уполномоченные государственные органы соответствующих сфер деятельности.</w:t>
      </w:r>
    </w:p>
    <w:bookmarkEnd w:id="840"/>
    <w:bookmarkStart w:name="z855" w:id="841"/>
    <w:p>
      <w:pPr>
        <w:spacing w:after="0"/>
        <w:ind w:left="0"/>
        <w:jc w:val="both"/>
      </w:pPr>
      <w:r>
        <w:rPr>
          <w:rFonts w:ascii="Times New Roman"/>
          <w:b w:val="false"/>
          <w:i w:val="false"/>
          <w:color w:val="000000"/>
          <w:sz w:val="28"/>
        </w:rPr>
        <w:t xml:space="preserve">
      2. Участниками отраслевых комиссий являются полномочные представители уполномоченных государственных органов соответствующих сфер деятельности, представители работодателей и работников. </w:t>
      </w:r>
    </w:p>
    <w:bookmarkEnd w:id="841"/>
    <w:bookmarkStart w:name="z856" w:id="842"/>
    <w:p>
      <w:pPr>
        <w:spacing w:after="0"/>
        <w:ind w:left="0"/>
        <w:jc w:val="both"/>
      </w:pPr>
      <w:r>
        <w:rPr>
          <w:rFonts w:ascii="Times New Roman"/>
          <w:b w:val="false"/>
          <w:i w:val="false"/>
          <w:color w:val="000000"/>
          <w:sz w:val="28"/>
        </w:rPr>
        <w:t>
      3. Полномочными представителями работников на отраслевом уровне являются отраслевые профессиональные союзы.</w:t>
      </w:r>
    </w:p>
    <w:bookmarkEnd w:id="842"/>
    <w:bookmarkStart w:name="z857" w:id="843"/>
    <w:p>
      <w:pPr>
        <w:spacing w:after="0"/>
        <w:ind w:left="0"/>
        <w:jc w:val="both"/>
      </w:pPr>
      <w:r>
        <w:rPr>
          <w:rFonts w:ascii="Times New Roman"/>
          <w:b w:val="false"/>
          <w:i w:val="false"/>
          <w:color w:val="000000"/>
          <w:sz w:val="28"/>
        </w:rPr>
        <w:t xml:space="preserve">
      4. Полномочными представителями работодателей являются представители </w:t>
      </w:r>
      <w:r>
        <w:rPr>
          <w:rFonts w:ascii="Times New Roman"/>
          <w:b w:val="false"/>
          <w:i w:val="false"/>
          <w:color w:val="000000"/>
          <w:sz w:val="28"/>
        </w:rPr>
        <w:t>Национальной палаты предпринимателей</w:t>
      </w:r>
      <w:r>
        <w:rPr>
          <w:rFonts w:ascii="Times New Roman"/>
          <w:b w:val="false"/>
          <w:i w:val="false"/>
          <w:color w:val="000000"/>
          <w:sz w:val="28"/>
        </w:rPr>
        <w:t xml:space="preserve"> Республики Казахстан и отраслевых организаций.</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264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265. Организация социального партнерства на региональном уровне </w:t>
      </w:r>
    </w:p>
    <w:bookmarkStart w:name="z859" w:id="844"/>
    <w:p>
      <w:pPr>
        <w:spacing w:after="0"/>
        <w:ind w:left="0"/>
        <w:jc w:val="both"/>
      </w:pPr>
      <w:r>
        <w:rPr>
          <w:rFonts w:ascii="Times New Roman"/>
          <w:b w:val="false"/>
          <w:i w:val="false"/>
          <w:color w:val="000000"/>
          <w:sz w:val="28"/>
        </w:rPr>
        <w:t xml:space="preserve">
      1. Региональная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соглашениями и решениями. </w:t>
      </w:r>
    </w:p>
    <w:bookmarkEnd w:id="844"/>
    <w:bookmarkStart w:name="z1564" w:id="845"/>
    <w:p>
      <w:pPr>
        <w:spacing w:after="0"/>
        <w:ind w:left="0"/>
        <w:jc w:val="both"/>
      </w:pPr>
      <w:r>
        <w:rPr>
          <w:rFonts w:ascii="Times New Roman"/>
          <w:b w:val="false"/>
          <w:i w:val="false"/>
          <w:color w:val="000000"/>
          <w:sz w:val="28"/>
        </w:rPr>
        <w:t>
      1-1. Обеспечение организации социального партнерства на региональном уровне возлагается на местные исполнительные органы соответствующей административно-территориальной единицы.</w:t>
      </w:r>
    </w:p>
    <w:bookmarkEnd w:id="845"/>
    <w:bookmarkStart w:name="z860" w:id="846"/>
    <w:p>
      <w:pPr>
        <w:spacing w:after="0"/>
        <w:ind w:left="0"/>
        <w:jc w:val="both"/>
      </w:pPr>
      <w:r>
        <w:rPr>
          <w:rFonts w:ascii="Times New Roman"/>
          <w:b w:val="false"/>
          <w:i w:val="false"/>
          <w:color w:val="000000"/>
          <w:sz w:val="28"/>
        </w:rPr>
        <w:t xml:space="preserve">
      2. Участниками региональных комиссий являются соответствующие полномочные представители местных исполнительных органов, представители работодателей и работников. </w:t>
      </w:r>
    </w:p>
    <w:bookmarkEnd w:id="846"/>
    <w:bookmarkStart w:name="z861" w:id="847"/>
    <w:p>
      <w:pPr>
        <w:spacing w:after="0"/>
        <w:ind w:left="0"/>
        <w:jc w:val="both"/>
      </w:pPr>
      <w:r>
        <w:rPr>
          <w:rFonts w:ascii="Times New Roman"/>
          <w:b w:val="false"/>
          <w:i w:val="false"/>
          <w:color w:val="000000"/>
          <w:sz w:val="28"/>
        </w:rPr>
        <w:t>
      3. Полномочными представителями работников на региональном уровне являются территориальные объединения профессиональных союзов.</w:t>
      </w:r>
    </w:p>
    <w:bookmarkEnd w:id="847"/>
    <w:bookmarkStart w:name="z862" w:id="848"/>
    <w:p>
      <w:pPr>
        <w:spacing w:after="0"/>
        <w:ind w:left="0"/>
        <w:jc w:val="both"/>
      </w:pPr>
      <w:r>
        <w:rPr>
          <w:rFonts w:ascii="Times New Roman"/>
          <w:b w:val="false"/>
          <w:i w:val="false"/>
          <w:color w:val="000000"/>
          <w:sz w:val="28"/>
        </w:rPr>
        <w:t xml:space="preserve">
      4. Полномочными представителями работодателей на региональном уровне являются: </w:t>
      </w:r>
    </w:p>
    <w:bookmarkEnd w:id="848"/>
    <w:p>
      <w:pPr>
        <w:spacing w:after="0"/>
        <w:ind w:left="0"/>
        <w:jc w:val="both"/>
      </w:pPr>
      <w:r>
        <w:rPr>
          <w:rFonts w:ascii="Times New Roman"/>
          <w:b w:val="false"/>
          <w:i w:val="false"/>
          <w:color w:val="000000"/>
          <w:sz w:val="28"/>
        </w:rPr>
        <w:t>
      1) на областном уровне – представители Национальной палаты предпринимателей Республики Казахстан, областные объединения субъектов частного предпринимательства, областное объединение по малому предпринимательству;</w:t>
      </w:r>
    </w:p>
    <w:p>
      <w:pPr>
        <w:spacing w:after="0"/>
        <w:ind w:left="0"/>
        <w:jc w:val="both"/>
      </w:pPr>
      <w:r>
        <w:rPr>
          <w:rFonts w:ascii="Times New Roman"/>
          <w:b w:val="false"/>
          <w:i w:val="false"/>
          <w:color w:val="000000"/>
          <w:sz w:val="28"/>
        </w:rPr>
        <w:t>
      2) на городском, районном уровнях – представители Национальной палаты предпринимателей Республики Казахстан, городские, районные объединения по малому предпринимательству.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265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266. Регулирование социально-трудовых отношений на уровне организации </w:t>
      </w:r>
    </w:p>
    <w:bookmarkStart w:name="z864" w:id="849"/>
    <w:p>
      <w:pPr>
        <w:spacing w:after="0"/>
        <w:ind w:left="0"/>
        <w:jc w:val="both"/>
      </w:pPr>
      <w:r>
        <w:rPr>
          <w:rFonts w:ascii="Times New Roman"/>
          <w:b w:val="false"/>
          <w:i w:val="false"/>
          <w:color w:val="000000"/>
          <w:sz w:val="28"/>
        </w:rPr>
        <w:t xml:space="preserve">
      1. Для обеспечения регулирования социально-трудовых отношений, ведения коллективных переговоров и подготовки проекта коллективного договора и его заключения, а также для организации контроля за выполнением коллективного договора на равноправной основе по решению сторон образуются комиссии из наделенных необходимыми полномочиями представителей сторон. </w:t>
      </w:r>
    </w:p>
    <w:bookmarkEnd w:id="849"/>
    <w:bookmarkStart w:name="z865" w:id="850"/>
    <w:p>
      <w:pPr>
        <w:spacing w:after="0"/>
        <w:ind w:left="0"/>
        <w:jc w:val="both"/>
      </w:pPr>
      <w:r>
        <w:rPr>
          <w:rFonts w:ascii="Times New Roman"/>
          <w:b w:val="false"/>
          <w:i w:val="false"/>
          <w:color w:val="000000"/>
          <w:sz w:val="28"/>
        </w:rPr>
        <w:t xml:space="preserve">
      2. Работодатель в соответствии с условиями коллективного договора создает условия для деятельности </w:t>
      </w:r>
      <w:r>
        <w:rPr>
          <w:rFonts w:ascii="Times New Roman"/>
          <w:b w:val="false"/>
          <w:i w:val="false"/>
          <w:color w:val="000000"/>
          <w:sz w:val="28"/>
        </w:rPr>
        <w:t>профессионального союза</w:t>
      </w:r>
      <w:r>
        <w:rPr>
          <w:rFonts w:ascii="Times New Roman"/>
          <w:b w:val="false"/>
          <w:i w:val="false"/>
          <w:color w:val="000000"/>
          <w:sz w:val="28"/>
        </w:rPr>
        <w:t xml:space="preserve">, действующего в организации. </w:t>
      </w:r>
    </w:p>
    <w:bookmarkEnd w:id="850"/>
    <w:bookmarkStart w:name="z866" w:id="851"/>
    <w:p>
      <w:pPr>
        <w:spacing w:after="0"/>
        <w:ind w:left="0"/>
        <w:jc w:val="both"/>
      </w:pPr>
      <w:r>
        <w:rPr>
          <w:rFonts w:ascii="Times New Roman"/>
          <w:b w:val="false"/>
          <w:i w:val="false"/>
          <w:color w:val="000000"/>
          <w:sz w:val="28"/>
        </w:rPr>
        <w:t xml:space="preserve">
      3. По согласованию сторон и при наличии письменных заявлений работников, являющихся членами профессионального союза, работодатель ежемесячно перечисляет на счет профессионального союза членские профсоюзные взносы из заработной платы работников. </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267. Принципы и порядок формирования постоянно действующих республиканской, отраслевых, региональных комиссий </w:t>
      </w:r>
    </w:p>
    <w:bookmarkStart w:name="z868" w:id="852"/>
    <w:p>
      <w:pPr>
        <w:spacing w:after="0"/>
        <w:ind w:left="0"/>
        <w:jc w:val="both"/>
      </w:pPr>
      <w:r>
        <w:rPr>
          <w:rFonts w:ascii="Times New Roman"/>
          <w:b w:val="false"/>
          <w:i w:val="false"/>
          <w:color w:val="000000"/>
          <w:sz w:val="28"/>
        </w:rPr>
        <w:t xml:space="preserve">
      1. Постоянно действующие республиканская, отраслевые, региональные комиссии формируются на основе следующих принципов: </w:t>
      </w:r>
    </w:p>
    <w:bookmarkEnd w:id="852"/>
    <w:p>
      <w:pPr>
        <w:spacing w:after="0"/>
        <w:ind w:left="0"/>
        <w:jc w:val="both"/>
      </w:pPr>
      <w:r>
        <w:rPr>
          <w:rFonts w:ascii="Times New Roman"/>
          <w:b w:val="false"/>
          <w:i w:val="false"/>
          <w:color w:val="000000"/>
          <w:sz w:val="28"/>
        </w:rPr>
        <w:t xml:space="preserve">
      1) обязательность участия представителей органов исполнительной власти, представителей работодателей и работников в деятельности комиссий; </w:t>
      </w:r>
    </w:p>
    <w:p>
      <w:pPr>
        <w:spacing w:after="0"/>
        <w:ind w:left="0"/>
        <w:jc w:val="both"/>
      </w:pPr>
      <w:r>
        <w:rPr>
          <w:rFonts w:ascii="Times New Roman"/>
          <w:b w:val="false"/>
          <w:i w:val="false"/>
          <w:color w:val="000000"/>
          <w:sz w:val="28"/>
        </w:rPr>
        <w:t xml:space="preserve">
      2) полномочность сторон; </w:t>
      </w:r>
    </w:p>
    <w:p>
      <w:pPr>
        <w:spacing w:after="0"/>
        <w:ind w:left="0"/>
        <w:jc w:val="both"/>
      </w:pPr>
      <w:r>
        <w:rPr>
          <w:rFonts w:ascii="Times New Roman"/>
          <w:b w:val="false"/>
          <w:i w:val="false"/>
          <w:color w:val="000000"/>
          <w:sz w:val="28"/>
        </w:rPr>
        <w:t xml:space="preserve">
      3) паритетное представительство; </w:t>
      </w:r>
    </w:p>
    <w:p>
      <w:pPr>
        <w:spacing w:after="0"/>
        <w:ind w:left="0"/>
        <w:jc w:val="both"/>
      </w:pPr>
      <w:r>
        <w:rPr>
          <w:rFonts w:ascii="Times New Roman"/>
          <w:b w:val="false"/>
          <w:i w:val="false"/>
          <w:color w:val="000000"/>
          <w:sz w:val="28"/>
        </w:rPr>
        <w:t xml:space="preserve">
      4) равноправие сторон; </w:t>
      </w:r>
    </w:p>
    <w:p>
      <w:pPr>
        <w:spacing w:after="0"/>
        <w:ind w:left="0"/>
        <w:jc w:val="both"/>
      </w:pPr>
      <w:r>
        <w:rPr>
          <w:rFonts w:ascii="Times New Roman"/>
          <w:b w:val="false"/>
          <w:i w:val="false"/>
          <w:color w:val="000000"/>
          <w:sz w:val="28"/>
        </w:rPr>
        <w:t xml:space="preserve">
      5) взаимная ответственность сторон. </w:t>
      </w:r>
    </w:p>
    <w:bookmarkStart w:name="z869" w:id="853"/>
    <w:p>
      <w:pPr>
        <w:spacing w:after="0"/>
        <w:ind w:left="0"/>
        <w:jc w:val="both"/>
      </w:pPr>
      <w:r>
        <w:rPr>
          <w:rFonts w:ascii="Times New Roman"/>
          <w:b w:val="false"/>
          <w:i w:val="false"/>
          <w:color w:val="000000"/>
          <w:sz w:val="28"/>
        </w:rPr>
        <w:t xml:space="preserve">
      2. Персональный состав участников комиссий формируется каждой стороной социального партнерства самостоятельно. </w:t>
      </w:r>
    </w:p>
    <w:bookmarkEnd w:id="853"/>
    <w:p>
      <w:pPr>
        <w:spacing w:after="0"/>
        <w:ind w:left="0"/>
        <w:jc w:val="both"/>
      </w:pPr>
      <w:r>
        <w:rPr>
          <w:rFonts w:ascii="Times New Roman"/>
          <w:b/>
          <w:i w:val="false"/>
          <w:color w:val="000000"/>
          <w:sz w:val="28"/>
        </w:rPr>
        <w:t>Статья 268. Основные цели, задачи и функции республиканской, отраслевой, региональной комиссий</w:t>
      </w:r>
    </w:p>
    <w:bookmarkStart w:name="z871" w:id="854"/>
    <w:p>
      <w:pPr>
        <w:spacing w:after="0"/>
        <w:ind w:left="0"/>
        <w:jc w:val="both"/>
      </w:pPr>
      <w:r>
        <w:rPr>
          <w:rFonts w:ascii="Times New Roman"/>
          <w:b w:val="false"/>
          <w:i w:val="false"/>
          <w:color w:val="000000"/>
          <w:sz w:val="28"/>
        </w:rPr>
        <w:t>
      1. Основными целями комиссий являются регулирование социальных и трудовых отношений и согласование интересов сторон социального партнерства.</w:t>
      </w:r>
    </w:p>
    <w:bookmarkEnd w:id="854"/>
    <w:bookmarkStart w:name="z872" w:id="855"/>
    <w:p>
      <w:pPr>
        <w:spacing w:after="0"/>
        <w:ind w:left="0"/>
        <w:jc w:val="both"/>
      </w:pPr>
      <w:r>
        <w:rPr>
          <w:rFonts w:ascii="Times New Roman"/>
          <w:b w:val="false"/>
          <w:i w:val="false"/>
          <w:color w:val="000000"/>
          <w:sz w:val="28"/>
        </w:rPr>
        <w:t>
      2. Основными задачами комиссий являются:</w:t>
      </w:r>
    </w:p>
    <w:bookmarkEnd w:id="855"/>
    <w:p>
      <w:pPr>
        <w:spacing w:after="0"/>
        <w:ind w:left="0"/>
        <w:jc w:val="both"/>
      </w:pPr>
      <w:r>
        <w:rPr>
          <w:rFonts w:ascii="Times New Roman"/>
          <w:b w:val="false"/>
          <w:i w:val="false"/>
          <w:color w:val="000000"/>
          <w:sz w:val="28"/>
        </w:rPr>
        <w:t>
      1) согласование позиций сторон социального партнерства по основным направлениям социальной и экономической политики;</w:t>
      </w:r>
    </w:p>
    <w:p>
      <w:pPr>
        <w:spacing w:after="0"/>
        <w:ind w:left="0"/>
        <w:jc w:val="both"/>
      </w:pPr>
      <w:r>
        <w:rPr>
          <w:rFonts w:ascii="Times New Roman"/>
          <w:b w:val="false"/>
          <w:i w:val="false"/>
          <w:color w:val="000000"/>
          <w:sz w:val="28"/>
        </w:rPr>
        <w:t>
      2) разработка и заключение соглашений;</w:t>
      </w:r>
    </w:p>
    <w:p>
      <w:pPr>
        <w:spacing w:after="0"/>
        <w:ind w:left="0"/>
        <w:jc w:val="both"/>
      </w:pPr>
      <w:r>
        <w:rPr>
          <w:rFonts w:ascii="Times New Roman"/>
          <w:b w:val="false"/>
          <w:i w:val="false"/>
          <w:color w:val="000000"/>
          <w:sz w:val="28"/>
        </w:rPr>
        <w:t>
      3) разработка, согласование и утверждение мероприятий по реализации соглашений;</w:t>
      </w:r>
    </w:p>
    <w:p>
      <w:pPr>
        <w:spacing w:after="0"/>
        <w:ind w:left="0"/>
        <w:jc w:val="both"/>
      </w:pPr>
      <w:r>
        <w:rPr>
          <w:rFonts w:ascii="Times New Roman"/>
          <w:b w:val="false"/>
          <w:i w:val="false"/>
          <w:color w:val="000000"/>
          <w:sz w:val="28"/>
        </w:rPr>
        <w:t>
      4) проведение консультаций и выработка рекомендаций по вопросам, связанным с ратификацией и применением международных трудовых норм.</w:t>
      </w:r>
    </w:p>
    <w:bookmarkStart w:name="z873" w:id="856"/>
    <w:p>
      <w:pPr>
        <w:spacing w:after="0"/>
        <w:ind w:left="0"/>
        <w:jc w:val="both"/>
      </w:pPr>
      <w:r>
        <w:rPr>
          <w:rFonts w:ascii="Times New Roman"/>
          <w:b w:val="false"/>
          <w:i w:val="false"/>
          <w:color w:val="000000"/>
          <w:sz w:val="28"/>
        </w:rPr>
        <w:t>
      3. Комиссии действуют в соответствии с утвержденными ими положениями и планами работ. Заседания комиссий проводятся не реже двух раз в год.</w:t>
      </w:r>
    </w:p>
    <w:bookmarkEnd w:id="856"/>
    <w:bookmarkStart w:name="z1565" w:id="857"/>
    <w:p>
      <w:pPr>
        <w:spacing w:after="0"/>
        <w:ind w:left="0"/>
        <w:jc w:val="both"/>
      </w:pPr>
      <w:r>
        <w:rPr>
          <w:rFonts w:ascii="Times New Roman"/>
          <w:b w:val="false"/>
          <w:i w:val="false"/>
          <w:color w:val="000000"/>
          <w:sz w:val="28"/>
        </w:rPr>
        <w:t>
      4. Функциями республиканской комиссии являются:</w:t>
      </w:r>
    </w:p>
    <w:bookmarkEnd w:id="857"/>
    <w:p>
      <w:pPr>
        <w:spacing w:after="0"/>
        <w:ind w:left="0"/>
        <w:jc w:val="both"/>
      </w:pPr>
      <w:r>
        <w:rPr>
          <w:rFonts w:ascii="Times New Roman"/>
          <w:b w:val="false"/>
          <w:i w:val="false"/>
          <w:color w:val="000000"/>
          <w:sz w:val="28"/>
        </w:rPr>
        <w:t>
      1) рассмотрение (по инициативе сторон социального партнерства) законопроектов в области социально-трудовых отношений и вынесение по ним рекомендаций;</w:t>
      </w:r>
    </w:p>
    <w:p>
      <w:pPr>
        <w:spacing w:after="0"/>
        <w:ind w:left="0"/>
        <w:jc w:val="both"/>
      </w:pPr>
      <w:r>
        <w:rPr>
          <w:rFonts w:ascii="Times New Roman"/>
          <w:b w:val="false"/>
          <w:i w:val="false"/>
          <w:color w:val="000000"/>
          <w:sz w:val="28"/>
        </w:rPr>
        <w:t>
      2) внесение в органы исполнительной власти предложений о разработке и принятии нормативных правовых актов в области социально-трудовых отношений;</w:t>
      </w:r>
    </w:p>
    <w:p>
      <w:pPr>
        <w:spacing w:after="0"/>
        <w:ind w:left="0"/>
        <w:jc w:val="both"/>
      </w:pPr>
      <w:r>
        <w:rPr>
          <w:rFonts w:ascii="Times New Roman"/>
          <w:b w:val="false"/>
          <w:i w:val="false"/>
          <w:color w:val="000000"/>
          <w:sz w:val="28"/>
        </w:rPr>
        <w:t>
      3) утверждение национальной рамки квалификации;</w:t>
      </w:r>
    </w:p>
    <w:p>
      <w:pPr>
        <w:spacing w:after="0"/>
        <w:ind w:left="0"/>
        <w:jc w:val="both"/>
      </w:pPr>
      <w:r>
        <w:rPr>
          <w:rFonts w:ascii="Times New Roman"/>
          <w:b w:val="false"/>
          <w:i w:val="false"/>
          <w:color w:val="000000"/>
          <w:sz w:val="28"/>
        </w:rPr>
        <w:t>
      4) разработка и согласование мероприятий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5) согласование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заключение генерального соглашения и осуществление мониторинга за его исполнением;</w:t>
      </w:r>
    </w:p>
    <w:p>
      <w:pPr>
        <w:spacing w:after="0"/>
        <w:ind w:left="0"/>
        <w:jc w:val="both"/>
      </w:pPr>
      <w:r>
        <w:rPr>
          <w:rFonts w:ascii="Times New Roman"/>
          <w:b w:val="false"/>
          <w:i w:val="false"/>
          <w:color w:val="000000"/>
          <w:sz w:val="28"/>
        </w:rPr>
        <w:t>
      7) формирование группы наблюдателей для участия в разработке и принятии соглашений на отраслевом и региональном уровнях;</w:t>
      </w:r>
    </w:p>
    <w:p>
      <w:pPr>
        <w:spacing w:after="0"/>
        <w:ind w:left="0"/>
        <w:jc w:val="both"/>
      </w:pPr>
      <w:r>
        <w:rPr>
          <w:rFonts w:ascii="Times New Roman"/>
          <w:b w:val="false"/>
          <w:i w:val="false"/>
          <w:color w:val="000000"/>
          <w:sz w:val="28"/>
        </w:rPr>
        <w:t>
      8) осуществление иных функций, направленных на реализацию основных целей и задач республиканской комиссии.</w:t>
      </w:r>
    </w:p>
    <w:bookmarkStart w:name="z1566" w:id="858"/>
    <w:p>
      <w:pPr>
        <w:spacing w:after="0"/>
        <w:ind w:left="0"/>
        <w:jc w:val="both"/>
      </w:pPr>
      <w:r>
        <w:rPr>
          <w:rFonts w:ascii="Times New Roman"/>
          <w:b w:val="false"/>
          <w:i w:val="false"/>
          <w:color w:val="000000"/>
          <w:sz w:val="28"/>
        </w:rPr>
        <w:t>
      5. Функциями отраслевой комиссии являются:</w:t>
      </w:r>
    </w:p>
    <w:bookmarkEnd w:id="858"/>
    <w:p>
      <w:pPr>
        <w:spacing w:after="0"/>
        <w:ind w:left="0"/>
        <w:jc w:val="both"/>
      </w:pPr>
      <w:r>
        <w:rPr>
          <w:rFonts w:ascii="Times New Roman"/>
          <w:b w:val="false"/>
          <w:i w:val="false"/>
          <w:color w:val="000000"/>
          <w:sz w:val="28"/>
        </w:rPr>
        <w:t>
      1) обеспечение исполнения сторонами социального партнерства соответствующей отрасли генерального соглашения, решений республиканской комиссии;</w:t>
      </w:r>
    </w:p>
    <w:p>
      <w:pPr>
        <w:spacing w:after="0"/>
        <w:ind w:left="0"/>
        <w:jc w:val="both"/>
      </w:pPr>
      <w:r>
        <w:rPr>
          <w:rFonts w:ascii="Times New Roman"/>
          <w:b w:val="false"/>
          <w:i w:val="false"/>
          <w:color w:val="000000"/>
          <w:sz w:val="28"/>
        </w:rPr>
        <w:t>
      2) рассмотрение (по инициативе сторон социального партнерства)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3) разработка и согласование мероприятий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согласование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5) заключение отраслевого соглашения и осуществление мониторинга за его исполнением;</w:t>
      </w:r>
    </w:p>
    <w:p>
      <w:pPr>
        <w:spacing w:after="0"/>
        <w:ind w:left="0"/>
        <w:jc w:val="both"/>
      </w:pPr>
      <w:r>
        <w:rPr>
          <w:rFonts w:ascii="Times New Roman"/>
          <w:b w:val="false"/>
          <w:i w:val="false"/>
          <w:color w:val="000000"/>
          <w:sz w:val="28"/>
        </w:rPr>
        <w:t>
      6) разработка основных принципов системы оплаты труда отрасли, в том числе установления:</w:t>
      </w:r>
    </w:p>
    <w:p>
      <w:pPr>
        <w:spacing w:after="0"/>
        <w:ind w:left="0"/>
        <w:jc w:val="both"/>
      </w:pPr>
      <w:r>
        <w:rPr>
          <w:rFonts w:ascii="Times New Roman"/>
          <w:b w:val="false"/>
          <w:i w:val="false"/>
          <w:color w:val="000000"/>
          <w:sz w:val="28"/>
        </w:rPr>
        <w:t xml:space="preserve">
      минимальной тарифной ставки (оклада) в отрасли; </w:t>
      </w:r>
    </w:p>
    <w:p>
      <w:pPr>
        <w:spacing w:after="0"/>
        <w:ind w:left="0"/>
        <w:jc w:val="both"/>
      </w:pPr>
      <w:r>
        <w:rPr>
          <w:rFonts w:ascii="Times New Roman"/>
          <w:b w:val="false"/>
          <w:i w:val="false"/>
          <w:color w:val="000000"/>
          <w:sz w:val="28"/>
        </w:rPr>
        <w:t xml:space="preserve">
      предельных значений межразрядных коэффициентов; </w:t>
      </w:r>
    </w:p>
    <w:p>
      <w:pPr>
        <w:spacing w:after="0"/>
        <w:ind w:left="0"/>
        <w:jc w:val="both"/>
      </w:pPr>
      <w:r>
        <w:rPr>
          <w:rFonts w:ascii="Times New Roman"/>
          <w:b w:val="false"/>
          <w:i w:val="false"/>
          <w:color w:val="000000"/>
          <w:sz w:val="28"/>
        </w:rPr>
        <w:t>
      повышающих отраслевых коэффициентов;</w:t>
      </w:r>
    </w:p>
    <w:p>
      <w:pPr>
        <w:spacing w:after="0"/>
        <w:ind w:left="0"/>
        <w:jc w:val="both"/>
      </w:pPr>
      <w:r>
        <w:rPr>
          <w:rFonts w:ascii="Times New Roman"/>
          <w:b w:val="false"/>
          <w:i w:val="false"/>
          <w:color w:val="000000"/>
          <w:sz w:val="28"/>
        </w:rPr>
        <w:t>
      единого порядка установления доплат работникам, занятым на тяжелых работах, работах с вредными (особо вредными), опасными условиями труда;</w:t>
      </w:r>
    </w:p>
    <w:p>
      <w:pPr>
        <w:spacing w:after="0"/>
        <w:ind w:left="0"/>
        <w:jc w:val="both"/>
      </w:pPr>
      <w:r>
        <w:rPr>
          <w:rFonts w:ascii="Times New Roman"/>
          <w:b w:val="false"/>
          <w:i w:val="false"/>
          <w:color w:val="000000"/>
          <w:sz w:val="28"/>
        </w:rPr>
        <w:t>
      7) утверждение отраслевой рамки квалификации;</w:t>
      </w:r>
    </w:p>
    <w:p>
      <w:pPr>
        <w:spacing w:after="0"/>
        <w:ind w:left="0"/>
        <w:jc w:val="both"/>
      </w:pPr>
      <w:r>
        <w:rPr>
          <w:rFonts w:ascii="Times New Roman"/>
          <w:b w:val="false"/>
          <w:i w:val="false"/>
          <w:color w:val="000000"/>
          <w:sz w:val="28"/>
        </w:rPr>
        <w:t>
      8) формирование Совета по безопасности и охране труда;</w:t>
      </w:r>
    </w:p>
    <w:p>
      <w:pPr>
        <w:spacing w:after="0"/>
        <w:ind w:left="0"/>
        <w:jc w:val="both"/>
      </w:pPr>
      <w:r>
        <w:rPr>
          <w:rFonts w:ascii="Times New Roman"/>
          <w:b w:val="false"/>
          <w:i w:val="false"/>
          <w:color w:val="000000"/>
          <w:sz w:val="28"/>
        </w:rPr>
        <w:t>
      9) формирование Совета по трудовому арбитражу для предупреждения и разрешения коллективных трудовых споров;</w:t>
      </w:r>
    </w:p>
    <w:p>
      <w:pPr>
        <w:spacing w:after="0"/>
        <w:ind w:left="0"/>
        <w:jc w:val="both"/>
      </w:pPr>
      <w:r>
        <w:rPr>
          <w:rFonts w:ascii="Times New Roman"/>
          <w:b w:val="false"/>
          <w:i w:val="false"/>
          <w:color w:val="000000"/>
          <w:sz w:val="28"/>
        </w:rPr>
        <w:t>
      10) формирование группы наблюдателей для участия в разработке и принятии соглашений и коллективных договоров;</w:t>
      </w:r>
    </w:p>
    <w:p>
      <w:pPr>
        <w:spacing w:after="0"/>
        <w:ind w:left="0"/>
        <w:jc w:val="both"/>
      </w:pPr>
      <w:r>
        <w:rPr>
          <w:rFonts w:ascii="Times New Roman"/>
          <w:b w:val="false"/>
          <w:i w:val="false"/>
          <w:color w:val="000000"/>
          <w:sz w:val="28"/>
        </w:rPr>
        <w:t>
      11) формирование координационного центра по развитию кадрового потенциала и квалификаций;</w:t>
      </w:r>
    </w:p>
    <w:p>
      <w:pPr>
        <w:spacing w:after="0"/>
        <w:ind w:left="0"/>
        <w:jc w:val="both"/>
      </w:pPr>
      <w:r>
        <w:rPr>
          <w:rFonts w:ascii="Times New Roman"/>
          <w:b w:val="false"/>
          <w:i w:val="false"/>
          <w:color w:val="000000"/>
          <w:sz w:val="28"/>
        </w:rPr>
        <w:t>
      12) осуществление иных функций, направленных на реализацию основных целей и задач отраслевой комиссии.</w:t>
      </w:r>
    </w:p>
    <w:bookmarkStart w:name="z1567" w:id="859"/>
    <w:p>
      <w:pPr>
        <w:spacing w:after="0"/>
        <w:ind w:left="0"/>
        <w:jc w:val="both"/>
      </w:pPr>
      <w:r>
        <w:rPr>
          <w:rFonts w:ascii="Times New Roman"/>
          <w:b w:val="false"/>
          <w:i w:val="false"/>
          <w:color w:val="000000"/>
          <w:sz w:val="28"/>
        </w:rPr>
        <w:t>
      6. Функциями региональной комиссии являются:</w:t>
      </w:r>
    </w:p>
    <w:bookmarkEnd w:id="859"/>
    <w:p>
      <w:pPr>
        <w:spacing w:after="0"/>
        <w:ind w:left="0"/>
        <w:jc w:val="both"/>
      </w:pPr>
      <w:r>
        <w:rPr>
          <w:rFonts w:ascii="Times New Roman"/>
          <w:b w:val="false"/>
          <w:i w:val="false"/>
          <w:color w:val="000000"/>
          <w:sz w:val="28"/>
        </w:rPr>
        <w:t>
      1) обеспечение исполнения сторонами социального партнерства генерального соглашения, отраслевых соглашений и решений республиканской и отраслевой комиссий;</w:t>
      </w:r>
    </w:p>
    <w:p>
      <w:pPr>
        <w:spacing w:after="0"/>
        <w:ind w:left="0"/>
        <w:jc w:val="both"/>
      </w:pPr>
      <w:r>
        <w:rPr>
          <w:rFonts w:ascii="Times New Roman"/>
          <w:b w:val="false"/>
          <w:i w:val="false"/>
          <w:color w:val="000000"/>
          <w:sz w:val="28"/>
        </w:rPr>
        <w:t>
      2) рассмотрение (по инициативе сторон социального партнерства) программных и стратегических документов региона;</w:t>
      </w:r>
    </w:p>
    <w:p>
      <w:pPr>
        <w:spacing w:after="0"/>
        <w:ind w:left="0"/>
        <w:jc w:val="both"/>
      </w:pPr>
      <w:r>
        <w:rPr>
          <w:rFonts w:ascii="Times New Roman"/>
          <w:b w:val="false"/>
          <w:i w:val="false"/>
          <w:color w:val="000000"/>
          <w:sz w:val="28"/>
        </w:rPr>
        <w:t>
      3) разработка и согласование мероприятий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содействие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принятие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заключение регионального соглашения и мониторинг за его исполнением;</w:t>
      </w:r>
    </w:p>
    <w:p>
      <w:pPr>
        <w:spacing w:after="0"/>
        <w:ind w:left="0"/>
        <w:jc w:val="both"/>
      </w:pPr>
      <w:r>
        <w:rPr>
          <w:rFonts w:ascii="Times New Roman"/>
          <w:b w:val="false"/>
          <w:i w:val="false"/>
          <w:color w:val="000000"/>
          <w:sz w:val="28"/>
        </w:rPr>
        <w:t>
      7) формирование Совета по вопросам предупреждения и разрешения коллективных трудовых споров;</w:t>
      </w:r>
    </w:p>
    <w:p>
      <w:pPr>
        <w:spacing w:after="0"/>
        <w:ind w:left="0"/>
        <w:jc w:val="both"/>
      </w:pPr>
      <w:r>
        <w:rPr>
          <w:rFonts w:ascii="Times New Roman"/>
          <w:b w:val="false"/>
          <w:i w:val="false"/>
          <w:color w:val="000000"/>
          <w:sz w:val="28"/>
        </w:rPr>
        <w:t>
      8) осуществление иных функций, направленных на реализацию основных целей и задач региональной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в редакции Закона РК от 27.06.2014 </w:t>
      </w:r>
      <w:r>
        <w:rPr>
          <w:rFonts w:ascii="Times New Roman"/>
          <w:b w:val="false"/>
          <w:i w:val="false"/>
          <w:color w:val="000000"/>
          <w:sz w:val="28"/>
        </w:rPr>
        <w:t>№ 212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269. Основные права республиканской, отраслевых и региональных комиссий </w:t>
      </w:r>
    </w:p>
    <w:p>
      <w:pPr>
        <w:spacing w:after="0"/>
        <w:ind w:left="0"/>
        <w:jc w:val="both"/>
      </w:pPr>
      <w:r>
        <w:rPr>
          <w:rFonts w:ascii="Times New Roman"/>
          <w:b w:val="false"/>
          <w:i w:val="false"/>
          <w:color w:val="000000"/>
          <w:sz w:val="28"/>
        </w:rPr>
        <w:t xml:space="preserve">
      Республиканская, отраслевая и региональная комиссии вправе: </w:t>
      </w:r>
    </w:p>
    <w:p>
      <w:pPr>
        <w:spacing w:after="0"/>
        <w:ind w:left="0"/>
        <w:jc w:val="both"/>
      </w:pPr>
      <w:r>
        <w:rPr>
          <w:rFonts w:ascii="Times New Roman"/>
          <w:b w:val="false"/>
          <w:i w:val="false"/>
          <w:color w:val="000000"/>
          <w:sz w:val="28"/>
        </w:rPr>
        <w:t xml:space="preserve">
      1) рассматривать на своих заседаниях проблемы проведения согласованной политики в области социальных и трудовых отношений; </w:t>
      </w:r>
    </w:p>
    <w:p>
      <w:pPr>
        <w:spacing w:after="0"/>
        <w:ind w:left="0"/>
        <w:jc w:val="both"/>
      </w:pPr>
      <w:r>
        <w:rPr>
          <w:rFonts w:ascii="Times New Roman"/>
          <w:b w:val="false"/>
          <w:i w:val="false"/>
          <w:color w:val="000000"/>
          <w:sz w:val="28"/>
        </w:rPr>
        <w:t xml:space="preserve">
      2) согласовывать интересы исполнительных органов, объединений работодателей и работников при разработке проекта соглашения, реализации указанного соглашения, выполнении решений комиссии; </w:t>
      </w:r>
    </w:p>
    <w:p>
      <w:pPr>
        <w:spacing w:after="0"/>
        <w:ind w:left="0"/>
        <w:jc w:val="both"/>
      </w:pPr>
      <w:r>
        <w:rPr>
          <w:rFonts w:ascii="Times New Roman"/>
          <w:b w:val="false"/>
          <w:i w:val="false"/>
          <w:color w:val="000000"/>
          <w:sz w:val="28"/>
        </w:rPr>
        <w:t xml:space="preserve">
      3) запрашивать у исполнительных органов, работодателей и (или) представителей работников информацию о заключаемых и заключенных соглашениях, регулирующих социальные и трудовые отношения; </w:t>
      </w:r>
    </w:p>
    <w:p>
      <w:pPr>
        <w:spacing w:after="0"/>
        <w:ind w:left="0"/>
        <w:jc w:val="both"/>
      </w:pPr>
      <w:r>
        <w:rPr>
          <w:rFonts w:ascii="Times New Roman"/>
          <w:b w:val="false"/>
          <w:i w:val="false"/>
          <w:color w:val="000000"/>
          <w:sz w:val="28"/>
        </w:rPr>
        <w:t xml:space="preserve">
      4) осуществлять контроль за выполнением своих решений, а в случае их неисполнения ответственными лицами направлять соответствующей стороне социального партнерства информацию с предложениями по устранению выявленных нарушений и привлечению к ответственности лиц, виновных в невыполнении условий соглашения; </w:t>
      </w:r>
    </w:p>
    <w:p>
      <w:pPr>
        <w:spacing w:after="0"/>
        <w:ind w:left="0"/>
        <w:jc w:val="both"/>
      </w:pPr>
      <w:r>
        <w:rPr>
          <w:rFonts w:ascii="Times New Roman"/>
          <w:b w:val="false"/>
          <w:i w:val="false"/>
          <w:color w:val="000000"/>
          <w:sz w:val="28"/>
        </w:rPr>
        <w:t xml:space="preserve">
      5) запрашивать и получать у исполнительных органов информацию о социальном положении, необходимую для ведения коллективных переговоров и подготовки проекта соглашения, организации контроля за выполнением указанного соглашения; </w:t>
      </w:r>
    </w:p>
    <w:p>
      <w:pPr>
        <w:spacing w:after="0"/>
        <w:ind w:left="0"/>
        <w:jc w:val="both"/>
      </w:pPr>
      <w:r>
        <w:rPr>
          <w:rFonts w:ascii="Times New Roman"/>
          <w:b w:val="false"/>
          <w:i w:val="false"/>
          <w:color w:val="000000"/>
          <w:sz w:val="28"/>
        </w:rPr>
        <w:t xml:space="preserve">
      6) вносить предложения по разработке нормативных правовых актов в области социальных и трудовых отношений на рассмотрение уполномоченных государственных органов; </w:t>
      </w:r>
    </w:p>
    <w:p>
      <w:pPr>
        <w:spacing w:after="0"/>
        <w:ind w:left="0"/>
        <w:jc w:val="both"/>
      </w:pPr>
      <w:r>
        <w:rPr>
          <w:rFonts w:ascii="Times New Roman"/>
          <w:b w:val="false"/>
          <w:i w:val="false"/>
          <w:color w:val="000000"/>
          <w:sz w:val="28"/>
        </w:rPr>
        <w:t xml:space="preserve">
      7) создавать рабочие группы с привлечением ученых и специалистов; </w:t>
      </w:r>
    </w:p>
    <w:p>
      <w:pPr>
        <w:spacing w:after="0"/>
        <w:ind w:left="0"/>
        <w:jc w:val="both"/>
      </w:pPr>
      <w:r>
        <w:rPr>
          <w:rFonts w:ascii="Times New Roman"/>
          <w:b w:val="false"/>
          <w:i w:val="false"/>
          <w:color w:val="000000"/>
          <w:sz w:val="28"/>
        </w:rPr>
        <w:t xml:space="preserve">
      8) приглашать на заседание комиссии работников исполнительных органов, общественных объединений, а также независимых экспертов; </w:t>
      </w:r>
    </w:p>
    <w:p>
      <w:pPr>
        <w:spacing w:after="0"/>
        <w:ind w:left="0"/>
        <w:jc w:val="both"/>
      </w:pPr>
      <w:r>
        <w:rPr>
          <w:rFonts w:ascii="Times New Roman"/>
          <w:b w:val="false"/>
          <w:i w:val="false"/>
          <w:color w:val="000000"/>
          <w:sz w:val="28"/>
        </w:rPr>
        <w:t xml:space="preserve">
      9) принимать совместные соглашения и решения, которые обязательны для рассмотрения и исполнения в установленные комиссией сроки исполнительными органами, объединениями работодателей и работников; </w:t>
      </w:r>
    </w:p>
    <w:p>
      <w:pPr>
        <w:spacing w:after="0"/>
        <w:ind w:left="0"/>
        <w:jc w:val="both"/>
      </w:pPr>
      <w:r>
        <w:rPr>
          <w:rFonts w:ascii="Times New Roman"/>
          <w:b w:val="false"/>
          <w:i w:val="false"/>
          <w:color w:val="000000"/>
          <w:sz w:val="28"/>
        </w:rPr>
        <w:t xml:space="preserve">
      10) принимать участие в проведении международных, республиканских, межрегиональных совещаний, конференций, конгрессов, семинаров по вопросам социальных и трудовых отношений и социального партнерства в порядке, согласованном с организаторами указанных мероприятий. </w:t>
      </w:r>
    </w:p>
    <w:p>
      <w:pPr>
        <w:spacing w:after="0"/>
        <w:ind w:left="0"/>
        <w:jc w:val="both"/>
      </w:pPr>
      <w:r>
        <w:rPr>
          <w:rFonts w:ascii="Times New Roman"/>
          <w:b/>
          <w:i w:val="false"/>
          <w:color w:val="000000"/>
          <w:sz w:val="28"/>
        </w:rPr>
        <w:t xml:space="preserve">Статья 270. Полномочия представителей работников </w:t>
      </w:r>
    </w:p>
    <w:bookmarkStart w:name="z876" w:id="860"/>
    <w:p>
      <w:pPr>
        <w:spacing w:after="0"/>
        <w:ind w:left="0"/>
        <w:jc w:val="both"/>
      </w:pPr>
      <w:r>
        <w:rPr>
          <w:rFonts w:ascii="Times New Roman"/>
          <w:b w:val="false"/>
          <w:i w:val="false"/>
          <w:color w:val="000000"/>
          <w:sz w:val="28"/>
        </w:rPr>
        <w:t xml:space="preserve">
      1. Представители работников имеют право: </w:t>
      </w:r>
    </w:p>
    <w:bookmarkEnd w:id="860"/>
    <w:p>
      <w:pPr>
        <w:spacing w:after="0"/>
        <w:ind w:left="0"/>
        <w:jc w:val="both"/>
      </w:pPr>
      <w:r>
        <w:rPr>
          <w:rFonts w:ascii="Times New Roman"/>
          <w:b w:val="false"/>
          <w:i w:val="false"/>
          <w:color w:val="000000"/>
          <w:sz w:val="28"/>
        </w:rPr>
        <w:t xml:space="preserve">
      1) представлять и защищать социально-трудовые права и интересы работников; </w:t>
      </w:r>
    </w:p>
    <w:p>
      <w:pPr>
        <w:spacing w:after="0"/>
        <w:ind w:left="0"/>
        <w:jc w:val="both"/>
      </w:pPr>
      <w:r>
        <w:rPr>
          <w:rFonts w:ascii="Times New Roman"/>
          <w:b w:val="false"/>
          <w:i w:val="false"/>
          <w:color w:val="000000"/>
          <w:sz w:val="28"/>
        </w:rPr>
        <w:t xml:space="preserve">
      2) вести с работодателем коллективные переговоры по разработке проектов и заключению соглашений, коллективных договоров, получать в этих целях необходимую информацию по вопросам трудовых отношений; </w:t>
      </w:r>
    </w:p>
    <w:p>
      <w:pPr>
        <w:spacing w:after="0"/>
        <w:ind w:left="0"/>
        <w:jc w:val="both"/>
      </w:pPr>
      <w:r>
        <w:rPr>
          <w:rFonts w:ascii="Times New Roman"/>
          <w:b w:val="false"/>
          <w:i w:val="false"/>
          <w:color w:val="000000"/>
          <w:sz w:val="28"/>
        </w:rPr>
        <w:t xml:space="preserve">
      3) участвовать в решении вопросов социально-экономического развития, предусмотренных в соглашениях или коллективных договорах; </w:t>
      </w:r>
    </w:p>
    <w:p>
      <w:pPr>
        <w:spacing w:after="0"/>
        <w:ind w:left="0"/>
        <w:jc w:val="both"/>
      </w:pPr>
      <w:r>
        <w:rPr>
          <w:rFonts w:ascii="Times New Roman"/>
          <w:b w:val="false"/>
          <w:i w:val="false"/>
          <w:color w:val="000000"/>
          <w:sz w:val="28"/>
        </w:rPr>
        <w:t xml:space="preserve">
      4) осуществлять в порядке, установленном настоящим Кодексом, общественный контроль; </w:t>
      </w:r>
    </w:p>
    <w:p>
      <w:pPr>
        <w:spacing w:after="0"/>
        <w:ind w:left="0"/>
        <w:jc w:val="both"/>
      </w:pPr>
      <w:r>
        <w:rPr>
          <w:rFonts w:ascii="Times New Roman"/>
          <w:b w:val="false"/>
          <w:i w:val="false"/>
          <w:color w:val="000000"/>
          <w:sz w:val="28"/>
        </w:rPr>
        <w:t xml:space="preserve">
      5) взаимодействовать с государственными инспекторами уполномоченного государственного органа по труду по вопросам нарушений трудового законодательства; </w:t>
      </w:r>
    </w:p>
    <w:p>
      <w:pPr>
        <w:spacing w:after="0"/>
        <w:ind w:left="0"/>
        <w:jc w:val="both"/>
      </w:pPr>
      <w:r>
        <w:rPr>
          <w:rFonts w:ascii="Times New Roman"/>
          <w:b w:val="false"/>
          <w:i w:val="false"/>
          <w:color w:val="000000"/>
          <w:sz w:val="28"/>
        </w:rPr>
        <w:t xml:space="preserve">
      6) в соответствии с соглашениями и коллективными договорами посещать рабочие места для изучения и принятия мер по обеспечению нормальных условий труда; </w:t>
      </w:r>
    </w:p>
    <w:p>
      <w:pPr>
        <w:spacing w:after="0"/>
        <w:ind w:left="0"/>
        <w:jc w:val="both"/>
      </w:pPr>
      <w:r>
        <w:rPr>
          <w:rFonts w:ascii="Times New Roman"/>
          <w:b w:val="false"/>
          <w:i w:val="false"/>
          <w:color w:val="000000"/>
          <w:sz w:val="28"/>
        </w:rPr>
        <w:t xml:space="preserve">
      7) принимать участие в работе консультативно-совещательных органов по разработке и рассмотрению проектов законодательных актов, программ, связанных с трудовыми отношениями и социально-экономическими вопросами; </w:t>
      </w:r>
    </w:p>
    <w:p>
      <w:pPr>
        <w:spacing w:after="0"/>
        <w:ind w:left="0"/>
        <w:jc w:val="both"/>
      </w:pPr>
      <w:r>
        <w:rPr>
          <w:rFonts w:ascii="Times New Roman"/>
          <w:b w:val="false"/>
          <w:i w:val="false"/>
          <w:color w:val="000000"/>
          <w:sz w:val="28"/>
        </w:rPr>
        <w:t xml:space="preserve">
      8) участвовать в урегулировании трудовых споров между работником и работодателем в порядке, установленном настоящим Кодексом; </w:t>
      </w:r>
    </w:p>
    <w:p>
      <w:pPr>
        <w:spacing w:after="0"/>
        <w:ind w:left="0"/>
        <w:jc w:val="both"/>
      </w:pPr>
      <w:r>
        <w:rPr>
          <w:rFonts w:ascii="Times New Roman"/>
          <w:b w:val="false"/>
          <w:i w:val="false"/>
          <w:color w:val="000000"/>
          <w:sz w:val="28"/>
        </w:rPr>
        <w:t xml:space="preserve">
      9) проводить собрания, шествия, митинги, пикеты, забастовки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877" w:id="861"/>
    <w:p>
      <w:pPr>
        <w:spacing w:after="0"/>
        <w:ind w:left="0"/>
        <w:jc w:val="both"/>
      </w:pPr>
      <w:r>
        <w:rPr>
          <w:rFonts w:ascii="Times New Roman"/>
          <w:b w:val="false"/>
          <w:i w:val="false"/>
          <w:color w:val="000000"/>
          <w:sz w:val="28"/>
        </w:rPr>
        <w:t xml:space="preserve">
      2. Не допускается воспрепятствование работодателями осуществлению полномочий представителями работников. </w:t>
      </w:r>
    </w:p>
    <w:bookmarkEnd w:id="861"/>
    <w:bookmarkStart w:name="z878" w:id="862"/>
    <w:p>
      <w:pPr>
        <w:spacing w:after="0"/>
        <w:ind w:left="0"/>
        <w:jc w:val="left"/>
      </w:pPr>
      <w:r>
        <w:rPr>
          <w:rFonts w:ascii="Times New Roman"/>
          <w:b/>
          <w:i w:val="false"/>
          <w:color w:val="000000"/>
        </w:rPr>
        <w:t xml:space="preserve"> Глава 30. ПОРЯДОК ЗАКЛЮЧЕНИЯ СОГЛАШЕНИЙ МЕЖДУ</w:t>
      </w:r>
      <w:r>
        <w:br/>
      </w:r>
      <w:r>
        <w:rPr>
          <w:rFonts w:ascii="Times New Roman"/>
          <w:b/>
          <w:i w:val="false"/>
          <w:color w:val="000000"/>
        </w:rPr>
        <w:t>СТОРОНАМИ СОЦИАЛЬНОГО ПАРТНЕРСТВА</w:t>
      </w:r>
    </w:p>
    <w:bookmarkEnd w:id="862"/>
    <w:p>
      <w:pPr>
        <w:spacing w:after="0"/>
        <w:ind w:left="0"/>
        <w:jc w:val="both"/>
      </w:pPr>
      <w:r>
        <w:rPr>
          <w:rFonts w:ascii="Times New Roman"/>
          <w:b/>
          <w:i w:val="false"/>
          <w:color w:val="000000"/>
          <w:sz w:val="28"/>
        </w:rPr>
        <w:t xml:space="preserve">Статья 271. Право на ведение переговоров по подготовке соглашений </w:t>
      </w:r>
    </w:p>
    <w:bookmarkStart w:name="z880" w:id="863"/>
    <w:p>
      <w:pPr>
        <w:spacing w:after="0"/>
        <w:ind w:left="0"/>
        <w:jc w:val="both"/>
      </w:pPr>
      <w:r>
        <w:rPr>
          <w:rFonts w:ascii="Times New Roman"/>
          <w:b w:val="false"/>
          <w:i w:val="false"/>
          <w:color w:val="000000"/>
          <w:sz w:val="28"/>
        </w:rPr>
        <w:t xml:space="preserve">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 </w:t>
      </w:r>
    </w:p>
    <w:bookmarkEnd w:id="863"/>
    <w:bookmarkStart w:name="z881" w:id="864"/>
    <w:p>
      <w:pPr>
        <w:spacing w:after="0"/>
        <w:ind w:left="0"/>
        <w:jc w:val="both"/>
      </w:pPr>
      <w:r>
        <w:rPr>
          <w:rFonts w:ascii="Times New Roman"/>
          <w:b w:val="false"/>
          <w:i w:val="false"/>
          <w:color w:val="000000"/>
          <w:sz w:val="28"/>
        </w:rPr>
        <w:t xml:space="preserve">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от имени представляемых ими работников и работодателей. </w:t>
      </w:r>
    </w:p>
    <w:bookmarkEnd w:id="864"/>
    <w:p>
      <w:pPr>
        <w:spacing w:after="0"/>
        <w:ind w:left="0"/>
        <w:jc w:val="both"/>
      </w:pPr>
      <w:r>
        <w:rPr>
          <w:rFonts w:ascii="Times New Roman"/>
          <w:b/>
          <w:i w:val="false"/>
          <w:color w:val="000000"/>
          <w:sz w:val="28"/>
        </w:rPr>
        <w:t xml:space="preserve">Статья 272. Порядок ведения переговоров, разработки и заключения соглашений </w:t>
      </w:r>
    </w:p>
    <w:bookmarkStart w:name="z883" w:id="865"/>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865"/>
    <w:p>
      <w:pPr>
        <w:spacing w:after="0"/>
        <w:ind w:left="0"/>
        <w:jc w:val="both"/>
      </w:pPr>
      <w:r>
        <w:rPr>
          <w:rFonts w:ascii="Times New Roman"/>
          <w:b w:val="false"/>
          <w:i w:val="false"/>
          <w:color w:val="000000"/>
          <w:sz w:val="28"/>
        </w:rPr>
        <w:t xml:space="preserve">
      При наличии разногласий между сторонами по отдельным положениям отраслевого соглашения в течение трех месяцев со дня начала переговоров стороны должны подписать отраслевое соглашение на согласованных условиях с одновременным составлением протокола разногласий. </w:t>
      </w:r>
    </w:p>
    <w:bookmarkStart w:name="z884" w:id="866"/>
    <w:p>
      <w:pPr>
        <w:spacing w:after="0"/>
        <w:ind w:left="0"/>
        <w:jc w:val="both"/>
      </w:pPr>
      <w:r>
        <w:rPr>
          <w:rFonts w:ascii="Times New Roman"/>
          <w:b w:val="false"/>
          <w:i w:val="false"/>
          <w:color w:val="000000"/>
          <w:sz w:val="28"/>
        </w:rPr>
        <w:t xml:space="preserve">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 </w:t>
      </w:r>
    </w:p>
    <w:bookmarkEnd w:id="866"/>
    <w:bookmarkStart w:name="z885" w:id="867"/>
    <w:p>
      <w:pPr>
        <w:spacing w:after="0"/>
        <w:ind w:left="0"/>
        <w:jc w:val="both"/>
      </w:pPr>
      <w:r>
        <w:rPr>
          <w:rFonts w:ascii="Times New Roman"/>
          <w:b w:val="false"/>
          <w:i w:val="false"/>
          <w:color w:val="000000"/>
          <w:sz w:val="28"/>
        </w:rPr>
        <w:t xml:space="preserve">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 </w:t>
      </w:r>
    </w:p>
    <w:bookmarkEnd w:id="867"/>
    <w:bookmarkStart w:name="z886" w:id="868"/>
    <w:p>
      <w:pPr>
        <w:spacing w:after="0"/>
        <w:ind w:left="0"/>
        <w:jc w:val="both"/>
      </w:pPr>
      <w:r>
        <w:rPr>
          <w:rFonts w:ascii="Times New Roman"/>
          <w:b w:val="false"/>
          <w:i w:val="false"/>
          <w:color w:val="000000"/>
          <w:sz w:val="28"/>
        </w:rPr>
        <w:t xml:space="preserve">
      4. Срок действия соглашения устанавливается по согласованию сторон либо до принятия нового соглашения, но не может превышать три года. </w:t>
      </w:r>
    </w:p>
    <w:bookmarkEnd w:id="868"/>
    <w:bookmarkStart w:name="z887" w:id="869"/>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w:t>
      </w:r>
    </w:p>
    <w:bookmarkEnd w:id="869"/>
    <w:bookmarkStart w:name="z888" w:id="870"/>
    <w:p>
      <w:pPr>
        <w:spacing w:after="0"/>
        <w:ind w:left="0"/>
        <w:jc w:val="both"/>
      </w:pPr>
      <w:r>
        <w:rPr>
          <w:rFonts w:ascii="Times New Roman"/>
          <w:b w:val="false"/>
          <w:i w:val="false"/>
          <w:color w:val="000000"/>
          <w:sz w:val="28"/>
        </w:rPr>
        <w:t xml:space="preserve">
      6. Генеральное, отраслевые, региональные соглашения закрепляются подписями представителей сторон социального партнерства. </w:t>
      </w:r>
    </w:p>
    <w:bookmarkEnd w:id="870"/>
    <w:bookmarkStart w:name="z889" w:id="871"/>
    <w:p>
      <w:pPr>
        <w:spacing w:after="0"/>
        <w:ind w:left="0"/>
        <w:jc w:val="both"/>
      </w:pPr>
      <w:r>
        <w:rPr>
          <w:rFonts w:ascii="Times New Roman"/>
          <w:b w:val="false"/>
          <w:i w:val="false"/>
          <w:color w:val="000000"/>
          <w:sz w:val="28"/>
        </w:rPr>
        <w:t xml:space="preserve">
      7. Подписанные сторонами отраслевые, региональные соглашения с приложениями в десятидневный срок направляются для уведомительной регистрации. </w:t>
      </w:r>
    </w:p>
    <w:bookmarkEnd w:id="871"/>
    <w:p>
      <w:pPr>
        <w:spacing w:after="0"/>
        <w:ind w:left="0"/>
        <w:jc w:val="both"/>
      </w:pPr>
      <w:r>
        <w:rPr>
          <w:rFonts w:ascii="Times New Roman"/>
          <w:b/>
          <w:i w:val="false"/>
          <w:color w:val="000000"/>
          <w:sz w:val="28"/>
        </w:rPr>
        <w:t xml:space="preserve">Статья 273. Порядок принятия решений республиканской, отраслевыми, региональными комиссиями </w:t>
      </w:r>
    </w:p>
    <w:bookmarkStart w:name="z891" w:id="872"/>
    <w:p>
      <w:pPr>
        <w:spacing w:after="0"/>
        <w:ind w:left="0"/>
        <w:jc w:val="both"/>
      </w:pPr>
      <w:r>
        <w:rPr>
          <w:rFonts w:ascii="Times New Roman"/>
          <w:b w:val="false"/>
          <w:i w:val="false"/>
          <w:color w:val="000000"/>
          <w:sz w:val="28"/>
        </w:rPr>
        <w:t xml:space="preserve">
      1. Решения комиссий принимаются только на основе достижения согласия всех сторон в переговорах и оформляются соответствующими соглашениями. </w:t>
      </w:r>
    </w:p>
    <w:bookmarkEnd w:id="872"/>
    <w:bookmarkStart w:name="z892" w:id="873"/>
    <w:p>
      <w:pPr>
        <w:spacing w:after="0"/>
        <w:ind w:left="0"/>
        <w:jc w:val="both"/>
      </w:pPr>
      <w:r>
        <w:rPr>
          <w:rFonts w:ascii="Times New Roman"/>
          <w:b w:val="false"/>
          <w:i w:val="false"/>
          <w:color w:val="000000"/>
          <w:sz w:val="28"/>
        </w:rPr>
        <w:t xml:space="preserve">
      2. В ходе переговоров,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 </w:t>
      </w:r>
    </w:p>
    <w:bookmarkEnd w:id="873"/>
    <w:bookmarkStart w:name="z893" w:id="874"/>
    <w:p>
      <w:pPr>
        <w:spacing w:after="0"/>
        <w:ind w:left="0"/>
        <w:jc w:val="both"/>
      </w:pPr>
      <w:r>
        <w:rPr>
          <w:rFonts w:ascii="Times New Roman"/>
          <w:b w:val="false"/>
          <w:i w:val="false"/>
          <w:color w:val="000000"/>
          <w:sz w:val="28"/>
        </w:rPr>
        <w:t xml:space="preserve">
      3. Порядок принятия решений и организации работы разрабатывается и утверждается комиссиями. </w:t>
      </w:r>
    </w:p>
    <w:bookmarkEnd w:id="874"/>
    <w:p>
      <w:pPr>
        <w:spacing w:after="0"/>
        <w:ind w:left="0"/>
        <w:jc w:val="both"/>
      </w:pPr>
      <w:r>
        <w:rPr>
          <w:rFonts w:ascii="Times New Roman"/>
          <w:b/>
          <w:i w:val="false"/>
          <w:color w:val="000000"/>
          <w:sz w:val="28"/>
        </w:rPr>
        <w:t xml:space="preserve">Статья 274. Координаторы комиссий </w:t>
      </w:r>
    </w:p>
    <w:p>
      <w:pPr>
        <w:spacing w:after="0"/>
        <w:ind w:left="0"/>
        <w:jc w:val="both"/>
      </w:pPr>
      <w:r>
        <w:rPr>
          <w:rFonts w:ascii="Times New Roman"/>
          <w:b w:val="false"/>
          <w:i w:val="false"/>
          <w:color w:val="000000"/>
          <w:sz w:val="28"/>
        </w:rPr>
        <w:t xml:space="preserve">
      Координаторы республиканской, отраслевой и региональной комиссий назначаются совместным решением сторон. Координатор комиссии: </w:t>
      </w:r>
    </w:p>
    <w:p>
      <w:pPr>
        <w:spacing w:after="0"/>
        <w:ind w:left="0"/>
        <w:jc w:val="both"/>
      </w:pPr>
      <w:r>
        <w:rPr>
          <w:rFonts w:ascii="Times New Roman"/>
          <w:b w:val="false"/>
          <w:i w:val="false"/>
          <w:color w:val="000000"/>
          <w:sz w:val="28"/>
        </w:rPr>
        <w:t xml:space="preserve">
      1) не вмешивается в деятельность сторон; </w:t>
      </w:r>
    </w:p>
    <w:p>
      <w:pPr>
        <w:spacing w:after="0"/>
        <w:ind w:left="0"/>
        <w:jc w:val="both"/>
      </w:pPr>
      <w:r>
        <w:rPr>
          <w:rFonts w:ascii="Times New Roman"/>
          <w:b w:val="false"/>
          <w:i w:val="false"/>
          <w:color w:val="000000"/>
          <w:sz w:val="28"/>
        </w:rPr>
        <w:t xml:space="preserve">
      2) приглашает для участия в работе комиссии представителей объединений работодателей и работников, представителей органов исполнительной власти, не являющихся членами комиссий, а также ученых и специалистов, представителей других организаций; </w:t>
      </w:r>
    </w:p>
    <w:p>
      <w:pPr>
        <w:spacing w:after="0"/>
        <w:ind w:left="0"/>
        <w:jc w:val="both"/>
      </w:pPr>
      <w:r>
        <w:rPr>
          <w:rFonts w:ascii="Times New Roman"/>
          <w:b w:val="false"/>
          <w:i w:val="false"/>
          <w:color w:val="000000"/>
          <w:sz w:val="28"/>
        </w:rPr>
        <w:t xml:space="preserve">
      3) обеспечивает работу комиссии и рабочих групп, ведение протоколов, подготовку проектов решений и контроль за их исполнением. </w:t>
      </w:r>
    </w:p>
    <w:p>
      <w:pPr>
        <w:spacing w:after="0"/>
        <w:ind w:left="0"/>
        <w:jc w:val="both"/>
      </w:pPr>
      <w:r>
        <w:rPr>
          <w:rFonts w:ascii="Times New Roman"/>
          <w:b/>
          <w:i w:val="false"/>
          <w:color w:val="000000"/>
          <w:sz w:val="28"/>
        </w:rPr>
        <w:t xml:space="preserve">Статья 275. Стороны, виды соглашений </w:t>
      </w:r>
    </w:p>
    <w:bookmarkStart w:name="z896" w:id="875"/>
    <w:p>
      <w:pPr>
        <w:spacing w:after="0"/>
        <w:ind w:left="0"/>
        <w:jc w:val="both"/>
      </w:pPr>
      <w:r>
        <w:rPr>
          <w:rFonts w:ascii="Times New Roman"/>
          <w:b w:val="false"/>
          <w:i w:val="false"/>
          <w:color w:val="000000"/>
          <w:sz w:val="28"/>
        </w:rPr>
        <w:t xml:space="preserve">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работников. </w:t>
      </w:r>
    </w:p>
    <w:bookmarkEnd w:id="875"/>
    <w:bookmarkStart w:name="z897" w:id="876"/>
    <w:p>
      <w:pPr>
        <w:spacing w:after="0"/>
        <w:ind w:left="0"/>
        <w:jc w:val="both"/>
      </w:pPr>
      <w:r>
        <w:rPr>
          <w:rFonts w:ascii="Times New Roman"/>
          <w:b w:val="false"/>
          <w:i w:val="false"/>
          <w:color w:val="000000"/>
          <w:sz w:val="28"/>
        </w:rPr>
        <w:t xml:space="preserve">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работников. </w:t>
      </w:r>
    </w:p>
    <w:bookmarkEnd w:id="876"/>
    <w:bookmarkStart w:name="z898" w:id="877"/>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работников.</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276. Содержание соглашений </w:t>
      </w:r>
    </w:p>
    <w:bookmarkStart w:name="z900" w:id="878"/>
    <w:p>
      <w:pPr>
        <w:spacing w:after="0"/>
        <w:ind w:left="0"/>
        <w:jc w:val="both"/>
      </w:pPr>
      <w:r>
        <w:rPr>
          <w:rFonts w:ascii="Times New Roman"/>
          <w:b w:val="false"/>
          <w:i w:val="false"/>
          <w:color w:val="000000"/>
          <w:sz w:val="28"/>
        </w:rPr>
        <w:t>
      1. Соглашения должны включать в себя положения:</w:t>
      </w:r>
    </w:p>
    <w:bookmarkEnd w:id="878"/>
    <w:p>
      <w:pPr>
        <w:spacing w:after="0"/>
        <w:ind w:left="0"/>
        <w:jc w:val="both"/>
      </w:pPr>
      <w:r>
        <w:rPr>
          <w:rFonts w:ascii="Times New Roman"/>
          <w:b w:val="false"/>
          <w:i w:val="false"/>
          <w:color w:val="000000"/>
          <w:sz w:val="28"/>
        </w:rPr>
        <w:t>
      1) о сроке действия;</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901" w:id="879"/>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879"/>
    <w:bookmarkStart w:name="z902" w:id="880"/>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880"/>
    <w:bookmarkStart w:name="z903" w:id="881"/>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881"/>
    <w:p>
      <w:pPr>
        <w:spacing w:after="0"/>
        <w:ind w:left="0"/>
        <w:jc w:val="both"/>
      </w:pPr>
      <w:r>
        <w:rPr>
          <w:rFonts w:ascii="Times New Roman"/>
          <w:b w:val="false"/>
          <w:i w:val="false"/>
          <w:color w:val="000000"/>
          <w:sz w:val="28"/>
        </w:rPr>
        <w:t>
      1) о порядке рассмотрения законопроектов в области социально-трудовых отношений;</w:t>
      </w:r>
    </w:p>
    <w:p>
      <w:pPr>
        <w:spacing w:after="0"/>
        <w:ind w:left="0"/>
        <w:jc w:val="both"/>
      </w:pPr>
      <w:r>
        <w:rPr>
          <w:rFonts w:ascii="Times New Roman"/>
          <w:b w:val="false"/>
          <w:i w:val="false"/>
          <w:color w:val="000000"/>
          <w:sz w:val="28"/>
        </w:rPr>
        <w:t>
      2) о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5) о развитии социального партнерства и диалога;</w:t>
      </w:r>
    </w:p>
    <w:p>
      <w:pPr>
        <w:spacing w:after="0"/>
        <w:ind w:left="0"/>
        <w:jc w:val="both"/>
      </w:pPr>
      <w:r>
        <w:rPr>
          <w:rFonts w:ascii="Times New Roman"/>
          <w:b w:val="false"/>
          <w:i w:val="false"/>
          <w:color w:val="000000"/>
          <w:sz w:val="28"/>
        </w:rPr>
        <w:t>
      6)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904" w:id="882"/>
    <w:p>
      <w:pPr>
        <w:spacing w:after="0"/>
        <w:ind w:left="0"/>
        <w:jc w:val="both"/>
      </w:pPr>
      <w:r>
        <w:rPr>
          <w:rFonts w:ascii="Times New Roman"/>
          <w:b w:val="false"/>
          <w:i w:val="false"/>
          <w:color w:val="000000"/>
          <w:sz w:val="28"/>
        </w:rPr>
        <w:t>
      5. Отраслевыми соглашениями должны предусматриваться положения:</w:t>
      </w:r>
    </w:p>
    <w:bookmarkEnd w:id="882"/>
    <w:p>
      <w:pPr>
        <w:spacing w:after="0"/>
        <w:ind w:left="0"/>
        <w:jc w:val="both"/>
      </w:pPr>
      <w:r>
        <w:rPr>
          <w:rFonts w:ascii="Times New Roman"/>
          <w:b w:val="false"/>
          <w:i w:val="false"/>
          <w:color w:val="000000"/>
          <w:sz w:val="28"/>
        </w:rPr>
        <w:t>
      1) о порядке рассмотрения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2) о развитии социального партнерства и диалога в отрасли;</w:t>
      </w:r>
    </w:p>
    <w:p>
      <w:pPr>
        <w:spacing w:after="0"/>
        <w:ind w:left="0"/>
        <w:jc w:val="both"/>
      </w:pPr>
      <w:r>
        <w:rPr>
          <w:rFonts w:ascii="Times New Roman"/>
          <w:b w:val="false"/>
          <w:i w:val="false"/>
          <w:color w:val="000000"/>
          <w:sz w:val="28"/>
        </w:rPr>
        <w:t>
      3) о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минимальной тарифной ставки (оклада) в отрасли; </w:t>
      </w:r>
    </w:p>
    <w:p>
      <w:pPr>
        <w:spacing w:after="0"/>
        <w:ind w:left="0"/>
        <w:jc w:val="both"/>
      </w:pPr>
      <w:r>
        <w:rPr>
          <w:rFonts w:ascii="Times New Roman"/>
          <w:b w:val="false"/>
          <w:i w:val="false"/>
          <w:color w:val="000000"/>
          <w:sz w:val="28"/>
        </w:rPr>
        <w:t xml:space="preserve">
      предельных значений межразрядных коэффициентов; </w:t>
      </w:r>
    </w:p>
    <w:p>
      <w:pPr>
        <w:spacing w:after="0"/>
        <w:ind w:left="0"/>
        <w:jc w:val="both"/>
      </w:pPr>
      <w:r>
        <w:rPr>
          <w:rFonts w:ascii="Times New Roman"/>
          <w:b w:val="false"/>
          <w:i w:val="false"/>
          <w:color w:val="000000"/>
          <w:sz w:val="28"/>
        </w:rPr>
        <w:t>
      повышающих отраслевых коэффициентов;</w:t>
      </w:r>
    </w:p>
    <w:p>
      <w:pPr>
        <w:spacing w:after="0"/>
        <w:ind w:left="0"/>
        <w:jc w:val="both"/>
      </w:pPr>
      <w:r>
        <w:rPr>
          <w:rFonts w:ascii="Times New Roman"/>
          <w:b w:val="false"/>
          <w:i w:val="false"/>
          <w:color w:val="000000"/>
          <w:sz w:val="28"/>
        </w:rPr>
        <w:t>
      единого порядка установления доплат работникам, занятым на тяжелых работах, работах с вредными (особо вредными), опасными условиями труда;</w:t>
      </w:r>
    </w:p>
    <w:p>
      <w:pPr>
        <w:spacing w:after="0"/>
        <w:ind w:left="0"/>
        <w:jc w:val="both"/>
      </w:pPr>
      <w:r>
        <w:rPr>
          <w:rFonts w:ascii="Times New Roman"/>
          <w:b w:val="false"/>
          <w:i w:val="false"/>
          <w:color w:val="000000"/>
          <w:sz w:val="28"/>
        </w:rPr>
        <w:t>
      5) о порядке утверждения отраслевой рамки квалификации;</w:t>
      </w:r>
    </w:p>
    <w:p>
      <w:pPr>
        <w:spacing w:after="0"/>
        <w:ind w:left="0"/>
        <w:jc w:val="both"/>
      </w:pPr>
      <w:r>
        <w:rPr>
          <w:rFonts w:ascii="Times New Roman"/>
          <w:b w:val="false"/>
          <w:i w:val="false"/>
          <w:color w:val="000000"/>
          <w:sz w:val="28"/>
        </w:rPr>
        <w:t>
      6) о порядке формирования и деятельности Совета по безопасности и охране труда;</w:t>
      </w:r>
    </w:p>
    <w:p>
      <w:pPr>
        <w:spacing w:after="0"/>
        <w:ind w:left="0"/>
        <w:jc w:val="both"/>
      </w:pPr>
      <w:r>
        <w:rPr>
          <w:rFonts w:ascii="Times New Roman"/>
          <w:b w:val="false"/>
          <w:i w:val="false"/>
          <w:color w:val="000000"/>
          <w:sz w:val="28"/>
        </w:rPr>
        <w:t>
      7) о порядке формирования и деятельности Совета по вопросам предупреждения и разрешения коллективных трудовых споров;</w:t>
      </w:r>
    </w:p>
    <w:p>
      <w:pPr>
        <w:spacing w:after="0"/>
        <w:ind w:left="0"/>
        <w:jc w:val="both"/>
      </w:pPr>
      <w:r>
        <w:rPr>
          <w:rFonts w:ascii="Times New Roman"/>
          <w:b w:val="false"/>
          <w:i w:val="false"/>
          <w:color w:val="000000"/>
          <w:sz w:val="28"/>
        </w:rPr>
        <w:t>
      8) о порядке формирования и деятельности группы наблюдателей для участия в разработке и принятии соглашений, коллективных договоров;</w:t>
      </w:r>
    </w:p>
    <w:p>
      <w:pPr>
        <w:spacing w:after="0"/>
        <w:ind w:left="0"/>
        <w:jc w:val="both"/>
      </w:pPr>
      <w:r>
        <w:rPr>
          <w:rFonts w:ascii="Times New Roman"/>
          <w:b w:val="false"/>
          <w:i w:val="false"/>
          <w:color w:val="000000"/>
          <w:sz w:val="28"/>
        </w:rPr>
        <w:t>
      9) о порядке формирования и деятельности координационного центра по развитию кадрового потенциала и квалификаций.</w:t>
      </w:r>
    </w:p>
    <w:bookmarkStart w:name="z905" w:id="883"/>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883"/>
    <w:p>
      <w:pPr>
        <w:spacing w:after="0"/>
        <w:ind w:left="0"/>
        <w:jc w:val="both"/>
      </w:pPr>
      <w:r>
        <w:rPr>
          <w:rFonts w:ascii="Times New Roman"/>
          <w:b w:val="false"/>
          <w:i w:val="false"/>
          <w:color w:val="000000"/>
          <w:sz w:val="28"/>
        </w:rPr>
        <w:t>
      1) развитии социального партнерства и диалога в регионе;</w:t>
      </w:r>
    </w:p>
    <w:p>
      <w:pPr>
        <w:spacing w:after="0"/>
        <w:ind w:left="0"/>
        <w:jc w:val="both"/>
      </w:pPr>
      <w:r>
        <w:rPr>
          <w:rFonts w:ascii="Times New Roman"/>
          <w:b w:val="false"/>
          <w:i w:val="false"/>
          <w:color w:val="000000"/>
          <w:sz w:val="28"/>
        </w:rPr>
        <w:t>
      2) порядке рассмотрения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порядке формирования и деятельности Совета по вопросам предупреждения и разрешения коллективных трудовых споров.</w:t>
      </w:r>
    </w:p>
    <w:bookmarkStart w:name="z1568" w:id="884"/>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в редакции Закона РК от 27.06.2014 </w:t>
      </w:r>
      <w:r>
        <w:rPr>
          <w:rFonts w:ascii="Times New Roman"/>
          <w:b w:val="false"/>
          <w:i w:val="false"/>
          <w:color w:val="000000"/>
          <w:sz w:val="28"/>
        </w:rPr>
        <w:t>№ 212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277. Регистрация соглашений </w:t>
      </w:r>
    </w:p>
    <w:bookmarkStart w:name="z907" w:id="885"/>
    <w:p>
      <w:pPr>
        <w:spacing w:after="0"/>
        <w:ind w:left="0"/>
        <w:jc w:val="both"/>
      </w:pPr>
      <w:r>
        <w:rPr>
          <w:rFonts w:ascii="Times New Roman"/>
          <w:b w:val="false"/>
          <w:i w:val="false"/>
          <w:color w:val="000000"/>
          <w:sz w:val="28"/>
        </w:rPr>
        <w:t xml:space="preserve">
      1. Регистрацию отраслевых и региональных соглашений, заключенных на областном уровне, осуществляет уполномоченный государственный орган по труду. </w:t>
      </w:r>
    </w:p>
    <w:bookmarkEnd w:id="885"/>
    <w:bookmarkStart w:name="z908" w:id="886"/>
    <w:p>
      <w:pPr>
        <w:spacing w:after="0"/>
        <w:ind w:left="0"/>
        <w:jc w:val="both"/>
      </w:pPr>
      <w:r>
        <w:rPr>
          <w:rFonts w:ascii="Times New Roman"/>
          <w:b w:val="false"/>
          <w:i w:val="false"/>
          <w:color w:val="000000"/>
          <w:sz w:val="28"/>
        </w:rPr>
        <w:t xml:space="preserve">
      2. Регистрацию отраслевых и региональных соглашений, заключенных на городском, районном уровне, осуществляют местные исполнительные органы. </w:t>
      </w:r>
    </w:p>
    <w:bookmarkEnd w:id="886"/>
    <w:p>
      <w:pPr>
        <w:spacing w:after="0"/>
        <w:ind w:left="0"/>
        <w:jc w:val="both"/>
      </w:pPr>
      <w:r>
        <w:rPr>
          <w:rFonts w:ascii="Times New Roman"/>
          <w:b/>
          <w:i w:val="false"/>
          <w:color w:val="000000"/>
          <w:sz w:val="28"/>
        </w:rPr>
        <w:t xml:space="preserve">Статья 278. Действие соглашений </w:t>
      </w:r>
    </w:p>
    <w:bookmarkStart w:name="z910" w:id="887"/>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и их представителей.</w:t>
      </w:r>
    </w:p>
    <w:bookmarkEnd w:id="887"/>
    <w:bookmarkStart w:name="z911" w:id="888"/>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888"/>
    <w:bookmarkStart w:name="z912" w:id="889"/>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889"/>
    <w:bookmarkStart w:name="z913" w:id="890"/>
    <w:p>
      <w:pPr>
        <w:spacing w:after="0"/>
        <w:ind w:left="0"/>
        <w:jc w:val="both"/>
      </w:pPr>
      <w:r>
        <w:rPr>
          <w:rFonts w:ascii="Times New Roman"/>
          <w:b w:val="false"/>
          <w:i w:val="false"/>
          <w:color w:val="000000"/>
          <w:sz w:val="28"/>
        </w:rPr>
        <w:t>
      4. Действие соглашений также распространяется на организации, расположенные на территории Республики Казахстан, собственниками имущества, учредителями (участниками) или акционерами которых являются иностранцы или иностранные юридические лица либо юридические лица с иностранным участием.</w:t>
      </w:r>
    </w:p>
    <w:bookmarkEnd w:id="890"/>
    <w:bookmarkStart w:name="z1472" w:id="891"/>
    <w:p>
      <w:pPr>
        <w:spacing w:after="0"/>
        <w:ind w:left="0"/>
        <w:jc w:val="both"/>
      </w:pPr>
      <w:r>
        <w:rPr>
          <w:rFonts w:ascii="Times New Roman"/>
          <w:b w:val="false"/>
          <w:i w:val="false"/>
          <w:color w:val="000000"/>
          <w:sz w:val="28"/>
        </w:rPr>
        <w:t>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в течение тридцати календарных дней со дня подписания соглашения обязаны официально опубликовать соглашения.</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в редакции Закона РК от 27.06.2014 </w:t>
      </w:r>
      <w:r>
        <w:rPr>
          <w:rFonts w:ascii="Times New Roman"/>
          <w:b w:val="false"/>
          <w:i w:val="false"/>
          <w:color w:val="000000"/>
          <w:sz w:val="28"/>
        </w:rPr>
        <w:t>№ 212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279. Контроль за выполнением соглашений </w:t>
      </w:r>
    </w:p>
    <w:p>
      <w:pPr>
        <w:spacing w:after="0"/>
        <w:ind w:left="0"/>
        <w:jc w:val="both"/>
      </w:pPr>
      <w:r>
        <w:rPr>
          <w:rFonts w:ascii="Times New Roman"/>
          <w:b w:val="false"/>
          <w:i w:val="false"/>
          <w:color w:val="000000"/>
          <w:sz w:val="28"/>
        </w:rPr>
        <w:t xml:space="preserve">
      Контроль за выполнением соглашений осуществляют стороны социального партнерства. </w:t>
      </w:r>
    </w:p>
    <w:p>
      <w:pPr>
        <w:spacing w:after="0"/>
        <w:ind w:left="0"/>
        <w:jc w:val="both"/>
      </w:pPr>
      <w:r>
        <w:rPr>
          <w:rFonts w:ascii="Times New Roman"/>
          <w:b/>
          <w:i w:val="false"/>
          <w:color w:val="000000"/>
          <w:sz w:val="28"/>
        </w:rPr>
        <w:t xml:space="preserve">Статья 280. Ответственность за уклонение от участия в переговорах </w:t>
      </w:r>
    </w:p>
    <w:p>
      <w:pPr>
        <w:spacing w:after="0"/>
        <w:ind w:left="0"/>
        <w:jc w:val="both"/>
      </w:pPr>
      <w:r>
        <w:rPr>
          <w:rFonts w:ascii="Times New Roman"/>
          <w:b w:val="false"/>
          <w:i w:val="false"/>
          <w:color w:val="000000"/>
          <w:sz w:val="28"/>
        </w:rPr>
        <w:t xml:space="preserve">
      Уклонение представителей сторон от участия в переговорах по заключению, изменению соглашения о социальном партнерстве или неправомерный отказ от подписания согласованного соглашения о социальном партнерстве, непредоставление информации, необходимой для ведения переговоров и осуществления контроля за соблюдением норм соглашения о социальном партнерстве, а равно нарушение или невыполнение его условий влекут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Start w:name="z916" w:id="892"/>
    <w:p>
      <w:pPr>
        <w:spacing w:after="0"/>
        <w:ind w:left="0"/>
        <w:jc w:val="left"/>
      </w:pPr>
      <w:r>
        <w:rPr>
          <w:rFonts w:ascii="Times New Roman"/>
          <w:b/>
          <w:i w:val="false"/>
          <w:color w:val="000000"/>
        </w:rPr>
        <w:t xml:space="preserve"> Глава 31. КОЛЛЕКТИВНЫЙ ДОГОВОР</w:t>
      </w:r>
    </w:p>
    <w:bookmarkEnd w:id="892"/>
    <w:p>
      <w:pPr>
        <w:spacing w:after="0"/>
        <w:ind w:left="0"/>
        <w:jc w:val="both"/>
      </w:pPr>
      <w:r>
        <w:rPr>
          <w:rFonts w:ascii="Times New Roman"/>
          <w:b/>
          <w:i w:val="false"/>
          <w:color w:val="000000"/>
          <w:sz w:val="28"/>
        </w:rPr>
        <w:t xml:space="preserve">Статья 281. Принципы ведения коллективных переговоров </w:t>
      </w:r>
    </w:p>
    <w:p>
      <w:pPr>
        <w:spacing w:after="0"/>
        <w:ind w:left="0"/>
        <w:jc w:val="both"/>
      </w:pPr>
      <w:r>
        <w:rPr>
          <w:rFonts w:ascii="Times New Roman"/>
          <w:b w:val="false"/>
          <w:i w:val="false"/>
          <w:color w:val="000000"/>
          <w:sz w:val="28"/>
        </w:rPr>
        <w:t xml:space="preserve">
      Принципами ведения коллективных переговоров являются: </w:t>
      </w:r>
    </w:p>
    <w:p>
      <w:pPr>
        <w:spacing w:after="0"/>
        <w:ind w:left="0"/>
        <w:jc w:val="both"/>
      </w:pPr>
      <w:r>
        <w:rPr>
          <w:rFonts w:ascii="Times New Roman"/>
          <w:b w:val="false"/>
          <w:i w:val="false"/>
          <w:color w:val="000000"/>
          <w:sz w:val="28"/>
        </w:rPr>
        <w:t xml:space="preserve">
      равноправие и уважение интересов сторон; </w:t>
      </w:r>
    </w:p>
    <w:p>
      <w:pPr>
        <w:spacing w:after="0"/>
        <w:ind w:left="0"/>
        <w:jc w:val="both"/>
      </w:pPr>
      <w:r>
        <w:rPr>
          <w:rFonts w:ascii="Times New Roman"/>
          <w:b w:val="false"/>
          <w:i w:val="false"/>
          <w:color w:val="000000"/>
          <w:sz w:val="28"/>
        </w:rPr>
        <w:t xml:space="preserve">
      свобода выбора в обсуждении вопросов, составляющих содержание коллективного договора или соглашения; </w:t>
      </w:r>
    </w:p>
    <w:p>
      <w:pPr>
        <w:spacing w:after="0"/>
        <w:ind w:left="0"/>
        <w:jc w:val="both"/>
      </w:pPr>
      <w:r>
        <w:rPr>
          <w:rFonts w:ascii="Times New Roman"/>
          <w:b w:val="false"/>
          <w:i w:val="false"/>
          <w:color w:val="000000"/>
          <w:sz w:val="28"/>
        </w:rPr>
        <w:t xml:space="preserve">
      добровольность принятия сторонами обязательств; </w:t>
      </w:r>
    </w:p>
    <w:p>
      <w:pPr>
        <w:spacing w:after="0"/>
        <w:ind w:left="0"/>
        <w:jc w:val="both"/>
      </w:pPr>
      <w:r>
        <w:rPr>
          <w:rFonts w:ascii="Times New Roman"/>
          <w:b w:val="false"/>
          <w:i w:val="false"/>
          <w:color w:val="000000"/>
          <w:sz w:val="28"/>
        </w:rPr>
        <w:t xml:space="preserve">
      соблюдение трудового законодательства Республики Казахстан. </w:t>
      </w:r>
    </w:p>
    <w:p>
      <w:pPr>
        <w:spacing w:after="0"/>
        <w:ind w:left="0"/>
        <w:jc w:val="both"/>
      </w:pPr>
      <w:r>
        <w:rPr>
          <w:rFonts w:ascii="Times New Roman"/>
          <w:b/>
          <w:i w:val="false"/>
          <w:color w:val="000000"/>
          <w:sz w:val="28"/>
        </w:rPr>
        <w:t xml:space="preserve">Статья 282. Порядок ведения коллективных переговоров, разработки и заключения коллективного договора </w:t>
      </w:r>
    </w:p>
    <w:bookmarkStart w:name="z919" w:id="893"/>
    <w:p>
      <w:pPr>
        <w:spacing w:after="0"/>
        <w:ind w:left="0"/>
        <w:jc w:val="both"/>
      </w:pPr>
      <w:r>
        <w:rPr>
          <w:rFonts w:ascii="Times New Roman"/>
          <w:b w:val="false"/>
          <w:i w:val="false"/>
          <w:color w:val="000000"/>
          <w:sz w:val="28"/>
        </w:rPr>
        <w:t xml:space="preserve">
      1. Инициатором подготовки проекта и заключения коллективного договора может быть любая из сторон. </w:t>
      </w:r>
    </w:p>
    <w:bookmarkEnd w:id="893"/>
    <w:p>
      <w:pPr>
        <w:spacing w:after="0"/>
        <w:ind w:left="0"/>
        <w:jc w:val="both"/>
      </w:pPr>
      <w:r>
        <w:rPr>
          <w:rFonts w:ascii="Times New Roman"/>
          <w:b w:val="false"/>
          <w:i w:val="false"/>
          <w:color w:val="000000"/>
          <w:sz w:val="28"/>
        </w:rPr>
        <w:t xml:space="preserve">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2 настоящей статьи. </w:t>
      </w:r>
    </w:p>
    <w:bookmarkStart w:name="z920" w:id="894"/>
    <w:p>
      <w:pPr>
        <w:spacing w:after="0"/>
        <w:ind w:left="0"/>
        <w:jc w:val="both"/>
      </w:pPr>
      <w:r>
        <w:rPr>
          <w:rFonts w:ascii="Times New Roman"/>
          <w:b w:val="false"/>
          <w:i w:val="false"/>
          <w:color w:val="000000"/>
          <w:sz w:val="28"/>
        </w:rPr>
        <w:t xml:space="preserve">
      2.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 </w:t>
      </w:r>
    </w:p>
    <w:bookmarkEnd w:id="894"/>
    <w:p>
      <w:pPr>
        <w:spacing w:after="0"/>
        <w:ind w:left="0"/>
        <w:jc w:val="both"/>
      </w:pPr>
      <w:r>
        <w:rPr>
          <w:rFonts w:ascii="Times New Roman"/>
          <w:b w:val="false"/>
          <w:i w:val="false"/>
          <w:color w:val="000000"/>
          <w:sz w:val="28"/>
        </w:rPr>
        <w:t xml:space="preserve">
      Работодатель обеспечивает по согласованию сторон условия, необходимые для разработки и заключения коллективного договора. </w:t>
      </w:r>
    </w:p>
    <w:p>
      <w:pPr>
        <w:spacing w:after="0"/>
        <w:ind w:left="0"/>
        <w:jc w:val="both"/>
      </w:pPr>
      <w:r>
        <w:rPr>
          <w:rFonts w:ascii="Times New Roman"/>
          <w:b w:val="false"/>
          <w:i w:val="false"/>
          <w:color w:val="000000"/>
          <w:sz w:val="28"/>
        </w:rPr>
        <w:t xml:space="preserve">
      Работники, не являющиеся членами профессионального союза, на договорной основе вправе уполномочить как орган профессионального союза, на договорной основе так и иных представителей для представления их интересов во взаимоотношениях с работодателем. </w:t>
      </w:r>
    </w:p>
    <w:p>
      <w:pPr>
        <w:spacing w:after="0"/>
        <w:ind w:left="0"/>
        <w:jc w:val="both"/>
      </w:pPr>
      <w:r>
        <w:rPr>
          <w:rFonts w:ascii="Times New Roman"/>
          <w:b w:val="false"/>
          <w:i w:val="false"/>
          <w:color w:val="000000"/>
          <w:sz w:val="28"/>
        </w:rPr>
        <w:t>
      При наличии в организации нескольких представителей работников ими создается единый представительный орган для участия в комиссии и подписания коллективного договора.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от численности представляемых ими работников.</w:t>
      </w:r>
    </w:p>
    <w:bookmarkStart w:name="z921" w:id="895"/>
    <w:p>
      <w:pPr>
        <w:spacing w:after="0"/>
        <w:ind w:left="0"/>
        <w:jc w:val="both"/>
      </w:pPr>
      <w:r>
        <w:rPr>
          <w:rFonts w:ascii="Times New Roman"/>
          <w:b w:val="false"/>
          <w:i w:val="false"/>
          <w:color w:val="000000"/>
          <w:sz w:val="28"/>
        </w:rPr>
        <w:t xml:space="preserve">
      3. Подготовленный комиссией проект коллективного договора подлежит обязательному обсуждению работниками организации. Формы обсуждения проекта определяются самими работниками. Проект дорабатывается комиссией с учетом поступивших замечаний и предложений. </w:t>
      </w:r>
    </w:p>
    <w:bookmarkEnd w:id="895"/>
    <w:bookmarkStart w:name="z922" w:id="896"/>
    <w:p>
      <w:pPr>
        <w:spacing w:after="0"/>
        <w:ind w:left="0"/>
        <w:jc w:val="both"/>
      </w:pPr>
      <w:r>
        <w:rPr>
          <w:rFonts w:ascii="Times New Roman"/>
          <w:b w:val="false"/>
          <w:i w:val="false"/>
          <w:color w:val="000000"/>
          <w:sz w:val="28"/>
        </w:rPr>
        <w:t xml:space="preserve">
      4.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896"/>
    <w:bookmarkStart w:name="z923" w:id="897"/>
    <w:p>
      <w:pPr>
        <w:spacing w:after="0"/>
        <w:ind w:left="0"/>
        <w:jc w:val="both"/>
      </w:pPr>
      <w:r>
        <w:rPr>
          <w:rFonts w:ascii="Times New Roman"/>
          <w:b w:val="false"/>
          <w:i w:val="false"/>
          <w:color w:val="000000"/>
          <w:sz w:val="28"/>
        </w:rPr>
        <w:t xml:space="preserve">
      5. При наличии разногласий между сторонами по отдельным положениям коллективного договора в течение одного месяца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bookmarkEnd w:id="897"/>
    <w:bookmarkStart w:name="z924" w:id="898"/>
    <w:p>
      <w:pPr>
        <w:spacing w:after="0"/>
        <w:ind w:left="0"/>
        <w:jc w:val="both"/>
      </w:pPr>
      <w:r>
        <w:rPr>
          <w:rFonts w:ascii="Times New Roman"/>
          <w:b w:val="false"/>
          <w:i w:val="false"/>
          <w:color w:val="000000"/>
          <w:sz w:val="28"/>
        </w:rPr>
        <w:t xml:space="preserve">
      6. Изменение и дополнение коллективного договора производятся только по взаимному согласию сторон в порядке, установленном настоящей статьей для его заключения. </w:t>
      </w:r>
    </w:p>
    <w:bookmarkEnd w:id="898"/>
    <w:bookmarkStart w:name="z925" w:id="899"/>
    <w:p>
      <w:pPr>
        <w:spacing w:after="0"/>
        <w:ind w:left="0"/>
        <w:jc w:val="both"/>
      </w:pPr>
      <w:r>
        <w:rPr>
          <w:rFonts w:ascii="Times New Roman"/>
          <w:b w:val="false"/>
          <w:i w:val="false"/>
          <w:color w:val="000000"/>
          <w:sz w:val="28"/>
        </w:rPr>
        <w:t xml:space="preserve">
      7. Участники коллективных переговоров не вправе разглашать полученные сведения, если эти сведения составляют </w:t>
      </w:r>
      <w:r>
        <w:rPr>
          <w:rFonts w:ascii="Times New Roman"/>
          <w:b w:val="false"/>
          <w:i w:val="false"/>
          <w:color w:val="000000"/>
          <w:sz w:val="28"/>
        </w:rPr>
        <w:t>государственные секреты</w:t>
      </w:r>
      <w:r>
        <w:rPr>
          <w:rFonts w:ascii="Times New Roman"/>
          <w:b w:val="false"/>
          <w:i w:val="false"/>
          <w:color w:val="000000"/>
          <w:sz w:val="28"/>
        </w:rPr>
        <w:t xml:space="preserve">, </w:t>
      </w:r>
      <w:r>
        <w:rPr>
          <w:rFonts w:ascii="Times New Roman"/>
          <w:b w:val="false"/>
          <w:i w:val="false"/>
          <w:color w:val="000000"/>
          <w:sz w:val="28"/>
        </w:rPr>
        <w:t>служебную</w:t>
      </w:r>
      <w:r>
        <w:rPr>
          <w:rFonts w:ascii="Times New Roman"/>
          <w:b w:val="false"/>
          <w:i w:val="false"/>
          <w:color w:val="000000"/>
          <w:sz w:val="28"/>
        </w:rPr>
        <w:t xml:space="preserve">, </w:t>
      </w:r>
      <w:r>
        <w:rPr>
          <w:rFonts w:ascii="Times New Roman"/>
          <w:b w:val="false"/>
          <w:i w:val="false"/>
          <w:color w:val="000000"/>
          <w:sz w:val="28"/>
        </w:rPr>
        <w:t>коммерческую</w:t>
      </w:r>
      <w:r>
        <w:rPr>
          <w:rFonts w:ascii="Times New Roman"/>
          <w:b w:val="false"/>
          <w:i w:val="false"/>
          <w:color w:val="000000"/>
          <w:sz w:val="28"/>
        </w:rPr>
        <w:t xml:space="preserve"> или </w:t>
      </w:r>
      <w:r>
        <w:rPr>
          <w:rFonts w:ascii="Times New Roman"/>
          <w:b w:val="false"/>
          <w:i w:val="false"/>
          <w:color w:val="000000"/>
          <w:sz w:val="28"/>
        </w:rPr>
        <w:t>иную</w:t>
      </w:r>
      <w:r>
        <w:rPr>
          <w:rFonts w:ascii="Times New Roman"/>
          <w:b w:val="false"/>
          <w:i w:val="false"/>
          <w:color w:val="000000"/>
          <w:sz w:val="28"/>
        </w:rPr>
        <w:t xml:space="preserve">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тайну. </w:t>
      </w:r>
    </w:p>
    <w:bookmarkEnd w:id="899"/>
    <w:bookmarkStart w:name="z926" w:id="900"/>
    <w:p>
      <w:pPr>
        <w:spacing w:after="0"/>
        <w:ind w:left="0"/>
        <w:jc w:val="both"/>
      </w:pPr>
      <w:r>
        <w:rPr>
          <w:rFonts w:ascii="Times New Roman"/>
          <w:b w:val="false"/>
          <w:i w:val="false"/>
          <w:color w:val="000000"/>
          <w:sz w:val="28"/>
        </w:rPr>
        <w:t xml:space="preserve">
      8. Участники коллективных переговоров могут освобождаться от выполнения трудовых обязанностей на время их проведения с сохранением среднемесячной заработной платы. Данный срок включается в их трудовой стаж. </w:t>
      </w:r>
    </w:p>
    <w:bookmarkEnd w:id="900"/>
    <w:bookmarkStart w:name="z927" w:id="901"/>
    <w:p>
      <w:pPr>
        <w:spacing w:after="0"/>
        <w:ind w:left="0"/>
        <w:jc w:val="both"/>
      </w:pPr>
      <w:r>
        <w:rPr>
          <w:rFonts w:ascii="Times New Roman"/>
          <w:b w:val="false"/>
          <w:i w:val="false"/>
          <w:color w:val="000000"/>
          <w:sz w:val="28"/>
        </w:rPr>
        <w:t>
      9. Подписанный сторонами коллективный договор работодатель обязан в месячный срок со дня подписания представить в местный орган по инспекции труда для мониторинга.</w:t>
      </w:r>
    </w:p>
    <w:bookmarkEnd w:id="901"/>
    <w:bookmarkStart w:name="z928" w:id="902"/>
    <w:p>
      <w:pPr>
        <w:spacing w:after="0"/>
        <w:ind w:left="0"/>
        <w:jc w:val="both"/>
      </w:pPr>
      <w:r>
        <w:rPr>
          <w:rFonts w:ascii="Times New Roman"/>
          <w:b w:val="false"/>
          <w:i w:val="false"/>
          <w:color w:val="000000"/>
          <w:sz w:val="28"/>
        </w:rPr>
        <w:t>
      10. Представители сторон обязаны не реже одного раза в полугодие информировать работников о ходе выполнения коллективного договора.</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283. Стороны коллективного договора </w:t>
      </w:r>
    </w:p>
    <w:bookmarkStart w:name="z930" w:id="903"/>
    <w:p>
      <w:pPr>
        <w:spacing w:after="0"/>
        <w:ind w:left="0"/>
        <w:jc w:val="both"/>
      </w:pPr>
      <w:r>
        <w:rPr>
          <w:rFonts w:ascii="Times New Roman"/>
          <w:b w:val="false"/>
          <w:i w:val="false"/>
          <w:color w:val="000000"/>
          <w:sz w:val="28"/>
        </w:rPr>
        <w:t xml:space="preserve">
      1. Сторонами коллективного договора являются работники и работодатель. </w:t>
      </w:r>
    </w:p>
    <w:bookmarkEnd w:id="903"/>
    <w:bookmarkStart w:name="z931" w:id="904"/>
    <w:p>
      <w:pPr>
        <w:spacing w:after="0"/>
        <w:ind w:left="0"/>
        <w:jc w:val="both"/>
      </w:pPr>
      <w:r>
        <w:rPr>
          <w:rFonts w:ascii="Times New Roman"/>
          <w:b w:val="false"/>
          <w:i w:val="false"/>
          <w:color w:val="000000"/>
          <w:sz w:val="28"/>
        </w:rPr>
        <w:t xml:space="preserve">
      2. Коллективный договор может заключаться как в организациях, так и в филиалах и представительствах иностранных юридических лиц. </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284. Содержание и структура коллективного договора </w:t>
      </w:r>
    </w:p>
    <w:bookmarkStart w:name="z933" w:id="905"/>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 В коллективный договор включаются следующие положения:</w:t>
      </w:r>
    </w:p>
    <w:bookmarkEnd w:id="905"/>
    <w:p>
      <w:pPr>
        <w:spacing w:after="0"/>
        <w:ind w:left="0"/>
        <w:jc w:val="both"/>
      </w:pPr>
      <w:r>
        <w:rPr>
          <w:rFonts w:ascii="Times New Roman"/>
          <w:b w:val="false"/>
          <w:i w:val="false"/>
          <w:color w:val="000000"/>
          <w:sz w:val="28"/>
        </w:rPr>
        <w:t xml:space="preserve">
      1) о нормировании, формах, системах оплаты труда, размерах тарифных ставок и окладов, надбавок и доплат работникам, в том числе занятым на тяжелых работах, работах с вредными (особо вредными) и (или) опасными условиями труда; </w:t>
      </w:r>
    </w:p>
    <w:p>
      <w:pPr>
        <w:spacing w:after="0"/>
        <w:ind w:left="0"/>
        <w:jc w:val="both"/>
      </w:pPr>
      <w:r>
        <w:rPr>
          <w:rFonts w:ascii="Times New Roman"/>
          <w:b w:val="false"/>
          <w:i w:val="false"/>
          <w:color w:val="000000"/>
          <w:sz w:val="28"/>
        </w:rPr>
        <w:t>
      2) о порядке индексации заработной платы, о выплате пособий и компенсационных выплат, в том числе при несчастных случаях;</w:t>
      </w:r>
    </w:p>
    <w:p>
      <w:pPr>
        <w:spacing w:after="0"/>
        <w:ind w:left="0"/>
        <w:jc w:val="both"/>
      </w:pPr>
      <w:r>
        <w:rPr>
          <w:rFonts w:ascii="Times New Roman"/>
          <w:b w:val="false"/>
          <w:i w:val="false"/>
          <w:color w:val="000000"/>
          <w:sz w:val="28"/>
        </w:rPr>
        <w:t xml:space="preserve">
      3) о допустимом соотношении между максимальным и минимальным размерами заработной платы по соответствующей профессии, должности в организации; </w:t>
      </w:r>
    </w:p>
    <w:p>
      <w:pPr>
        <w:spacing w:after="0"/>
        <w:ind w:left="0"/>
        <w:jc w:val="both"/>
      </w:pPr>
      <w:r>
        <w:rPr>
          <w:rFonts w:ascii="Times New Roman"/>
          <w:b w:val="false"/>
          <w:i w:val="false"/>
          <w:color w:val="000000"/>
          <w:sz w:val="28"/>
        </w:rPr>
        <w:t xml:space="preserve">
      4) об установлении межразрядных коэффициентов; </w:t>
      </w:r>
    </w:p>
    <w:p>
      <w:pPr>
        <w:spacing w:after="0"/>
        <w:ind w:left="0"/>
        <w:jc w:val="both"/>
      </w:pPr>
      <w:r>
        <w:rPr>
          <w:rFonts w:ascii="Times New Roman"/>
          <w:b w:val="false"/>
          <w:i w:val="false"/>
          <w:color w:val="000000"/>
          <w:sz w:val="28"/>
        </w:rPr>
        <w:t xml:space="preserve">
      5) о продолжительности рабочего времени и времени отдыха, трудовых отпусках; </w:t>
      </w:r>
    </w:p>
    <w:p>
      <w:pPr>
        <w:spacing w:after="0"/>
        <w:ind w:left="0"/>
        <w:jc w:val="both"/>
      </w:pPr>
      <w:r>
        <w:rPr>
          <w:rFonts w:ascii="Times New Roman"/>
          <w:b w:val="false"/>
          <w:i w:val="false"/>
          <w:color w:val="000000"/>
          <w:sz w:val="28"/>
        </w:rPr>
        <w:t xml:space="preserve">
      6)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Законом РК от 17.02.2012 </w:t>
      </w:r>
      <w:r>
        <w:rPr>
          <w:rFonts w:ascii="Times New Roman"/>
          <w:b w:val="false"/>
          <w:i w:val="false"/>
          <w:color w:val="000000"/>
          <w:sz w:val="28"/>
        </w:rPr>
        <w:t>№ 566-IV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8) о создании условий для деятельности профессионального союза;</w:t>
      </w:r>
    </w:p>
    <w:p>
      <w:pPr>
        <w:spacing w:after="0"/>
        <w:ind w:left="0"/>
        <w:jc w:val="both"/>
      </w:pPr>
      <w:r>
        <w:rPr>
          <w:rFonts w:ascii="Times New Roman"/>
          <w:b w:val="false"/>
          <w:i w:val="false"/>
          <w:color w:val="000000"/>
          <w:sz w:val="28"/>
        </w:rPr>
        <w:t>
      9)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10) о контроле за выполнением коллективного договора.</w:t>
      </w:r>
    </w:p>
    <w:bookmarkStart w:name="z934" w:id="906"/>
    <w:p>
      <w:pPr>
        <w:spacing w:after="0"/>
        <w:ind w:left="0"/>
        <w:jc w:val="both"/>
      </w:pPr>
      <w:r>
        <w:rPr>
          <w:rFonts w:ascii="Times New Roman"/>
          <w:b w:val="false"/>
          <w:i w:val="false"/>
          <w:color w:val="000000"/>
          <w:sz w:val="28"/>
        </w:rPr>
        <w:t xml:space="preserve">
      2. В коллективный договор могут включаться взаимные обязательства работников и работодателя по следующим вопросам: </w:t>
      </w:r>
    </w:p>
    <w:bookmarkEnd w:id="906"/>
    <w:bookmarkStart w:name="z1473" w:id="907"/>
    <w:p>
      <w:pPr>
        <w:spacing w:after="0"/>
        <w:ind w:left="0"/>
        <w:jc w:val="both"/>
      </w:pPr>
      <w:r>
        <w:rPr>
          <w:rFonts w:ascii="Times New Roman"/>
          <w:b w:val="false"/>
          <w:i w:val="false"/>
          <w:color w:val="000000"/>
          <w:sz w:val="28"/>
        </w:rPr>
        <w:t xml:space="preserve">
      1) об улучшении организации труда и повышении эффективности производства; </w:t>
      </w:r>
    </w:p>
    <w:bookmarkEnd w:id="907"/>
    <w:bookmarkStart w:name="z1474" w:id="908"/>
    <w:p>
      <w:pPr>
        <w:spacing w:after="0"/>
        <w:ind w:left="0"/>
        <w:jc w:val="both"/>
      </w:pPr>
      <w:r>
        <w:rPr>
          <w:rFonts w:ascii="Times New Roman"/>
          <w:b w:val="false"/>
          <w:i w:val="false"/>
          <w:color w:val="000000"/>
          <w:sz w:val="28"/>
        </w:rPr>
        <w:t xml:space="preserve">
      2) о регулировании трудового распорядка и дисциплины труда; </w:t>
      </w:r>
    </w:p>
    <w:bookmarkEnd w:id="908"/>
    <w:bookmarkStart w:name="z1475" w:id="909"/>
    <w:p>
      <w:pPr>
        <w:spacing w:after="0"/>
        <w:ind w:left="0"/>
        <w:jc w:val="both"/>
      </w:pPr>
      <w:r>
        <w:rPr>
          <w:rFonts w:ascii="Times New Roman"/>
          <w:b w:val="false"/>
          <w:i w:val="false"/>
          <w:color w:val="000000"/>
          <w:sz w:val="28"/>
        </w:rPr>
        <w:t xml:space="preserve">
      3) об обеспечении занятости, подготовке, повышении квалификации, переподготовке и трудоустройстве высвобождаемых работников; </w:t>
      </w:r>
    </w:p>
    <w:bookmarkEnd w:id="909"/>
    <w:bookmarkStart w:name="z1476" w:id="910"/>
    <w:p>
      <w:pPr>
        <w:spacing w:after="0"/>
        <w:ind w:left="0"/>
        <w:jc w:val="both"/>
      </w:pPr>
      <w:r>
        <w:rPr>
          <w:rFonts w:ascii="Times New Roman"/>
          <w:b w:val="false"/>
          <w:i w:val="false"/>
          <w:color w:val="000000"/>
          <w:sz w:val="28"/>
        </w:rPr>
        <w:t xml:space="preserve">
      4) о гарантиях и льготах работникам, совмещающим работу с обучением; </w:t>
      </w:r>
    </w:p>
    <w:bookmarkEnd w:id="910"/>
    <w:bookmarkStart w:name="z1477" w:id="911"/>
    <w:p>
      <w:pPr>
        <w:spacing w:after="0"/>
        <w:ind w:left="0"/>
        <w:jc w:val="both"/>
      </w:pPr>
      <w:r>
        <w:rPr>
          <w:rFonts w:ascii="Times New Roman"/>
          <w:b w:val="false"/>
          <w:i w:val="false"/>
          <w:color w:val="000000"/>
          <w:sz w:val="28"/>
        </w:rPr>
        <w:t xml:space="preserve">
      5) об улучшении жилищных и бытовых условий работников; </w:t>
      </w:r>
    </w:p>
    <w:bookmarkEnd w:id="911"/>
    <w:bookmarkStart w:name="z1478" w:id="912"/>
    <w:p>
      <w:pPr>
        <w:spacing w:after="0"/>
        <w:ind w:left="0"/>
        <w:jc w:val="both"/>
      </w:pPr>
      <w:r>
        <w:rPr>
          <w:rFonts w:ascii="Times New Roman"/>
          <w:b w:val="false"/>
          <w:i w:val="false"/>
          <w:color w:val="000000"/>
          <w:sz w:val="28"/>
        </w:rPr>
        <w:t xml:space="preserve">
      6) об оздоровлении, санаторно-курортном лечении и отдыхе работников; </w:t>
      </w:r>
    </w:p>
    <w:bookmarkEnd w:id="912"/>
    <w:bookmarkStart w:name="z1479" w:id="913"/>
    <w:p>
      <w:pPr>
        <w:spacing w:after="0"/>
        <w:ind w:left="0"/>
        <w:jc w:val="both"/>
      </w:pPr>
      <w:r>
        <w:rPr>
          <w:rFonts w:ascii="Times New Roman"/>
          <w:b w:val="false"/>
          <w:i w:val="false"/>
          <w:color w:val="000000"/>
          <w:sz w:val="28"/>
        </w:rPr>
        <w:t xml:space="preserve">
      7) о порядке учета мотивированного мнения органа профессионального союза организации при расторжении трудового договора с работниками, являющимися членами профессионального союза; </w:t>
      </w:r>
    </w:p>
    <w:bookmarkEnd w:id="913"/>
    <w:bookmarkStart w:name="z1480" w:id="914"/>
    <w:p>
      <w:pPr>
        <w:spacing w:after="0"/>
        <w:ind w:left="0"/>
        <w:jc w:val="both"/>
      </w:pPr>
      <w:r>
        <w:rPr>
          <w:rFonts w:ascii="Times New Roman"/>
          <w:b w:val="false"/>
          <w:i w:val="false"/>
          <w:color w:val="000000"/>
          <w:sz w:val="28"/>
        </w:rPr>
        <w:t xml:space="preserve">
      8) о гарантиях работникам, избранным в органы профессионального союза; </w:t>
      </w:r>
    </w:p>
    <w:bookmarkEnd w:id="914"/>
    <w:bookmarkStart w:name="z1481" w:id="915"/>
    <w:p>
      <w:pPr>
        <w:spacing w:after="0"/>
        <w:ind w:left="0"/>
        <w:jc w:val="both"/>
      </w:pPr>
      <w:r>
        <w:rPr>
          <w:rFonts w:ascii="Times New Roman"/>
          <w:b w:val="false"/>
          <w:i w:val="false"/>
          <w:color w:val="000000"/>
          <w:sz w:val="28"/>
        </w:rPr>
        <w:t xml:space="preserve">
      9) об условиях для осуществления деятельности представителей работников; </w:t>
      </w:r>
    </w:p>
    <w:bookmarkEnd w:id="915"/>
    <w:bookmarkStart w:name="z1482" w:id="9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исключен Законом РК от 27.06.2014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916"/>
    <w:bookmarkStart w:name="z1483" w:id="917"/>
    <w:p>
      <w:pPr>
        <w:spacing w:after="0"/>
        <w:ind w:left="0"/>
        <w:jc w:val="both"/>
      </w:pPr>
      <w:r>
        <w:rPr>
          <w:rFonts w:ascii="Times New Roman"/>
          <w:b w:val="false"/>
          <w:i w:val="false"/>
          <w:color w:val="000000"/>
          <w:sz w:val="28"/>
        </w:rPr>
        <w:t xml:space="preserve">
      11) о страховании работников; </w:t>
      </w:r>
    </w:p>
    <w:bookmarkEnd w:id="917"/>
    <w:bookmarkStart w:name="z1557" w:id="918"/>
    <w:p>
      <w:pPr>
        <w:spacing w:after="0"/>
        <w:ind w:left="0"/>
        <w:jc w:val="both"/>
      </w:pPr>
      <w:r>
        <w:rPr>
          <w:rFonts w:ascii="Times New Roman"/>
          <w:b w:val="false"/>
          <w:i w:val="false"/>
          <w:color w:val="000000"/>
          <w:sz w:val="28"/>
        </w:rPr>
        <w:t xml:space="preserve">
      11-1)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обязательном социальном страховании;</w:t>
      </w:r>
    </w:p>
    <w:bookmarkEnd w:id="918"/>
    <w:bookmarkStart w:name="z1484" w:id="919"/>
    <w:p>
      <w:pPr>
        <w:spacing w:after="0"/>
        <w:ind w:left="0"/>
        <w:jc w:val="both"/>
      </w:pPr>
      <w:r>
        <w:rPr>
          <w:rFonts w:ascii="Times New Roman"/>
          <w:b w:val="false"/>
          <w:i w:val="false"/>
          <w:color w:val="000000"/>
          <w:sz w:val="28"/>
        </w:rPr>
        <w:t>
      12) о порядке внесения в коллективный договор изменений и дополнений;</w:t>
      </w:r>
    </w:p>
    <w:bookmarkEnd w:id="919"/>
    <w:bookmarkStart w:name="z1485" w:id="920"/>
    <w:p>
      <w:pPr>
        <w:spacing w:after="0"/>
        <w:ind w:left="0"/>
        <w:jc w:val="both"/>
      </w:pPr>
      <w:r>
        <w:rPr>
          <w:rFonts w:ascii="Times New Roman"/>
          <w:b w:val="false"/>
          <w:i w:val="false"/>
          <w:color w:val="000000"/>
          <w:sz w:val="28"/>
        </w:rPr>
        <w:t xml:space="preserve">
      13) о предотвращении расторжения трудовых договоров по инициативе работодателя по мотивам забастовок; </w:t>
      </w:r>
    </w:p>
    <w:bookmarkEnd w:id="920"/>
    <w:bookmarkStart w:name="z1486" w:id="921"/>
    <w:p>
      <w:pPr>
        <w:spacing w:after="0"/>
        <w:ind w:left="0"/>
        <w:jc w:val="both"/>
      </w:pPr>
      <w:r>
        <w:rPr>
          <w:rFonts w:ascii="Times New Roman"/>
          <w:b w:val="false"/>
          <w:i w:val="false"/>
          <w:color w:val="000000"/>
          <w:sz w:val="28"/>
        </w:rPr>
        <w:t xml:space="preserve">
      14) об ответственности работников и работодателя за причиненный ими ущерб; </w:t>
      </w:r>
    </w:p>
    <w:bookmarkEnd w:id="921"/>
    <w:bookmarkStart w:name="z1487" w:id="922"/>
    <w:p>
      <w:pPr>
        <w:spacing w:after="0"/>
        <w:ind w:left="0"/>
        <w:jc w:val="both"/>
      </w:pPr>
      <w:r>
        <w:rPr>
          <w:rFonts w:ascii="Times New Roman"/>
          <w:b w:val="false"/>
          <w:i w:val="false"/>
          <w:color w:val="000000"/>
          <w:sz w:val="28"/>
        </w:rPr>
        <w:t xml:space="preserve">
      15) об ответственности сторон за выполнение коллективного договора; </w:t>
      </w:r>
    </w:p>
    <w:bookmarkEnd w:id="922"/>
    <w:bookmarkStart w:name="z1488" w:id="923"/>
    <w:p>
      <w:pPr>
        <w:spacing w:after="0"/>
        <w:ind w:left="0"/>
        <w:jc w:val="both"/>
      </w:pPr>
      <w:r>
        <w:rPr>
          <w:rFonts w:ascii="Times New Roman"/>
          <w:b w:val="false"/>
          <w:i w:val="false"/>
          <w:color w:val="000000"/>
          <w:sz w:val="28"/>
        </w:rPr>
        <w:t>
      16) о добровольных пенсионных взносах;</w:t>
      </w:r>
    </w:p>
    <w:bookmarkEnd w:id="923"/>
    <w:bookmarkStart w:name="z1489" w:id="924"/>
    <w:p>
      <w:pPr>
        <w:spacing w:after="0"/>
        <w:ind w:left="0"/>
        <w:jc w:val="both"/>
      </w:pPr>
      <w:r>
        <w:rPr>
          <w:rFonts w:ascii="Times New Roman"/>
          <w:b w:val="false"/>
          <w:i w:val="false"/>
          <w:color w:val="000000"/>
          <w:sz w:val="28"/>
        </w:rPr>
        <w:t>
      16-1) о гарантиях медицинского страхования работников и их семей, об охране окружающей среды;</w:t>
      </w:r>
    </w:p>
    <w:bookmarkEnd w:id="924"/>
    <w:bookmarkStart w:name="z1560" w:id="925"/>
    <w:p>
      <w:pPr>
        <w:spacing w:after="0"/>
        <w:ind w:left="0"/>
        <w:jc w:val="both"/>
      </w:pPr>
      <w:r>
        <w:rPr>
          <w:rFonts w:ascii="Times New Roman"/>
          <w:b w:val="false"/>
          <w:i w:val="false"/>
          <w:color w:val="000000"/>
          <w:sz w:val="28"/>
        </w:rPr>
        <w:t>
      16-2)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bookmarkEnd w:id="925"/>
    <w:bookmarkStart w:name="z1490" w:id="926"/>
    <w:p>
      <w:pPr>
        <w:spacing w:after="0"/>
        <w:ind w:left="0"/>
        <w:jc w:val="both"/>
      </w:pPr>
      <w:r>
        <w:rPr>
          <w:rFonts w:ascii="Times New Roman"/>
          <w:b w:val="false"/>
          <w:i w:val="false"/>
          <w:color w:val="000000"/>
          <w:sz w:val="28"/>
        </w:rPr>
        <w:t xml:space="preserve">
      17) другие вопросы, определенные сторонами. </w:t>
      </w:r>
    </w:p>
    <w:bookmarkEnd w:id="926"/>
    <w:bookmarkStart w:name="z935" w:id="927"/>
    <w:p>
      <w:pPr>
        <w:spacing w:after="0"/>
        <w:ind w:left="0"/>
        <w:jc w:val="both"/>
      </w:pPr>
      <w:r>
        <w:rPr>
          <w:rFonts w:ascii="Times New Roman"/>
          <w:b w:val="false"/>
          <w:i w:val="false"/>
          <w:color w:val="000000"/>
          <w:sz w:val="28"/>
        </w:rPr>
        <w:t xml:space="preserve">
      3. Коллективный договор не должен ухудшать положение работников по сравнению с трудовым законодательством, генеральным, отраслевым, региональным соглашениями. Такие положения признаются недействительными и не подлежат применению. </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04.02.2013 </w:t>
      </w:r>
      <w:r>
        <w:rPr>
          <w:rFonts w:ascii="Times New Roman"/>
          <w:b w:val="false"/>
          <w:i w:val="false"/>
          <w:color w:val="000000"/>
          <w:sz w:val="28"/>
        </w:rPr>
        <w:t>№ 75-V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285. Сроки и сфера действия коллективного договора </w:t>
      </w:r>
    </w:p>
    <w:bookmarkStart w:name="z937" w:id="928"/>
    <w:p>
      <w:pPr>
        <w:spacing w:after="0"/>
        <w:ind w:left="0"/>
        <w:jc w:val="both"/>
      </w:pPr>
      <w:r>
        <w:rPr>
          <w:rFonts w:ascii="Times New Roman"/>
          <w:b w:val="false"/>
          <w:i w:val="false"/>
          <w:color w:val="000000"/>
          <w:sz w:val="28"/>
        </w:rPr>
        <w:t xml:space="preserve">
      1. Коллективный договор заключается на срок, определяемый сторонами. </w:t>
      </w:r>
    </w:p>
    <w:bookmarkEnd w:id="928"/>
    <w:bookmarkStart w:name="z938" w:id="929"/>
    <w:p>
      <w:pPr>
        <w:spacing w:after="0"/>
        <w:ind w:left="0"/>
        <w:jc w:val="both"/>
      </w:pPr>
      <w:r>
        <w:rPr>
          <w:rFonts w:ascii="Times New Roman"/>
          <w:b w:val="false"/>
          <w:i w:val="false"/>
          <w:color w:val="000000"/>
          <w:sz w:val="28"/>
        </w:rPr>
        <w:t xml:space="preserve">
      2. Коллективный договор вступает в силу с момента его подписания, если иное не предусмотрено его положениями, и обязателен для выполнения сторонами. </w:t>
      </w:r>
    </w:p>
    <w:bookmarkEnd w:id="929"/>
    <w:bookmarkStart w:name="z939" w:id="930"/>
    <w:p>
      <w:pPr>
        <w:spacing w:after="0"/>
        <w:ind w:left="0"/>
        <w:jc w:val="both"/>
      </w:pPr>
      <w:r>
        <w:rPr>
          <w:rFonts w:ascii="Times New Roman"/>
          <w:b w:val="false"/>
          <w:i w:val="false"/>
          <w:color w:val="000000"/>
          <w:sz w:val="28"/>
        </w:rPr>
        <w:t xml:space="preserve">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на основании письменного заявления. </w:t>
      </w:r>
    </w:p>
    <w:bookmarkEnd w:id="930"/>
    <w:bookmarkStart w:name="z1491" w:id="931"/>
    <w:p>
      <w:pPr>
        <w:spacing w:after="0"/>
        <w:ind w:left="0"/>
        <w:jc w:val="both"/>
      </w:pPr>
      <w:r>
        <w:rPr>
          <w:rFonts w:ascii="Times New Roman"/>
          <w:b w:val="false"/>
          <w:i w:val="false"/>
          <w:color w:val="000000"/>
          <w:sz w:val="28"/>
        </w:rPr>
        <w:t>
      Порядок присоединения определяется в коллективном договоре.</w:t>
      </w:r>
    </w:p>
    <w:bookmarkEnd w:id="931"/>
    <w:bookmarkStart w:name="z940" w:id="932"/>
    <w:p>
      <w:pPr>
        <w:spacing w:after="0"/>
        <w:ind w:left="0"/>
        <w:jc w:val="both"/>
      </w:pPr>
      <w:r>
        <w:rPr>
          <w:rFonts w:ascii="Times New Roman"/>
          <w:b w:val="false"/>
          <w:i w:val="false"/>
          <w:color w:val="000000"/>
          <w:sz w:val="28"/>
        </w:rPr>
        <w:t xml:space="preserve">
      4. Коллективный договор сохраняет свое действие на период реорганизации (слияния, присоединения, разделения, выделения, преобразования) организации. </w:t>
      </w:r>
    </w:p>
    <w:bookmarkEnd w:id="932"/>
    <w:bookmarkStart w:name="z941" w:id="933"/>
    <w:p>
      <w:pPr>
        <w:spacing w:after="0"/>
        <w:ind w:left="0"/>
        <w:jc w:val="both"/>
      </w:pPr>
      <w:r>
        <w:rPr>
          <w:rFonts w:ascii="Times New Roman"/>
          <w:b w:val="false"/>
          <w:i w:val="false"/>
          <w:color w:val="000000"/>
          <w:sz w:val="28"/>
        </w:rPr>
        <w:t xml:space="preserve">
      5. При смене собственника имущества организации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 </w:t>
      </w:r>
    </w:p>
    <w:bookmarkEnd w:id="933"/>
    <w:bookmarkStart w:name="z942" w:id="934"/>
    <w:p>
      <w:pPr>
        <w:spacing w:after="0"/>
        <w:ind w:left="0"/>
        <w:jc w:val="both"/>
      </w:pPr>
      <w:r>
        <w:rPr>
          <w:rFonts w:ascii="Times New Roman"/>
          <w:b w:val="false"/>
          <w:i w:val="false"/>
          <w:color w:val="000000"/>
          <w:sz w:val="28"/>
        </w:rPr>
        <w:t xml:space="preserve">
      6. При ликвидации организации, объявлении ее банкротом коллективный договор прекращает действие с момента прекращения трудовых договоров со всеми работниками. </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286. Ответственность сторон за неисполнение коллективного договора </w:t>
      </w:r>
    </w:p>
    <w:p>
      <w:pPr>
        <w:spacing w:after="0"/>
        <w:ind w:left="0"/>
        <w:jc w:val="both"/>
      </w:pPr>
      <w:r>
        <w:rPr>
          <w:rFonts w:ascii="Times New Roman"/>
          <w:b w:val="false"/>
          <w:i w:val="false"/>
          <w:color w:val="000000"/>
          <w:sz w:val="28"/>
        </w:rPr>
        <w:t xml:space="preserve">
      За неисполнение обязательств, предусмотренных коллективным договором, стороны несут ответственность в соответствии с коллективным договором 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Статья 287. Гарантии и компенсации за время переговоров </w:t>
      </w:r>
    </w:p>
    <w:p>
      <w:pPr>
        <w:spacing w:after="0"/>
        <w:ind w:left="0"/>
        <w:jc w:val="both"/>
      </w:pPr>
      <w:r>
        <w:rPr>
          <w:rFonts w:ascii="Times New Roman"/>
          <w:b w:val="false"/>
          <w:i w:val="false"/>
          <w:color w:val="000000"/>
          <w:sz w:val="28"/>
        </w:rPr>
        <w:t>
      С членами представительных органов работников, участвующими в коллективных переговорах, в период их ведения не может быть 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45" w:id="935"/>
    <w:p>
      <w:pPr>
        <w:spacing w:after="0"/>
        <w:ind w:left="0"/>
        <w:jc w:val="left"/>
      </w:pPr>
      <w:r>
        <w:rPr>
          <w:rFonts w:ascii="Times New Roman"/>
          <w:b/>
          <w:i w:val="false"/>
          <w:color w:val="000000"/>
        </w:rPr>
        <w:t xml:space="preserve">  Глава 32. РАССМОТРЕНИЕ КОЛЛЕКТИВНЫХ ТРУДОВЫХ СПОРОВ</w:t>
      </w:r>
    </w:p>
    <w:bookmarkEnd w:id="935"/>
    <w:p>
      <w:pPr>
        <w:spacing w:after="0"/>
        <w:ind w:left="0"/>
        <w:jc w:val="both"/>
      </w:pPr>
      <w:r>
        <w:rPr>
          <w:rFonts w:ascii="Times New Roman"/>
          <w:b/>
          <w:i w:val="false"/>
          <w:color w:val="000000"/>
          <w:sz w:val="28"/>
        </w:rPr>
        <w:t xml:space="preserve">Статья 288. Возникновение коллективного трудового спора </w:t>
      </w:r>
    </w:p>
    <w:bookmarkStart w:name="z947" w:id="936"/>
    <w:p>
      <w:pPr>
        <w:spacing w:after="0"/>
        <w:ind w:left="0"/>
        <w:jc w:val="both"/>
      </w:pPr>
      <w:r>
        <w:rPr>
          <w:rFonts w:ascii="Times New Roman"/>
          <w:b w:val="false"/>
          <w:i w:val="false"/>
          <w:color w:val="000000"/>
          <w:sz w:val="28"/>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289 настоящего Кодекса, или со дня истечения срока, указанного в </w:t>
      </w:r>
      <w:r>
        <w:rPr>
          <w:rFonts w:ascii="Times New Roman"/>
          <w:b w:val="false"/>
          <w:i w:val="false"/>
          <w:color w:val="000000"/>
          <w:sz w:val="28"/>
        </w:rPr>
        <w:t>статье 290</w:t>
      </w:r>
      <w:r>
        <w:rPr>
          <w:rFonts w:ascii="Times New Roman"/>
          <w:b w:val="false"/>
          <w:i w:val="false"/>
          <w:color w:val="000000"/>
          <w:sz w:val="28"/>
        </w:rPr>
        <w:t xml:space="preserve"> настоящего Кодекса, в случае несообщения работодателем, объединением работодателей своих решений.</w:t>
      </w:r>
    </w:p>
    <w:bookmarkEnd w:id="936"/>
    <w:bookmarkStart w:name="z948" w:id="937"/>
    <w:p>
      <w:pPr>
        <w:spacing w:after="0"/>
        <w:ind w:left="0"/>
        <w:jc w:val="both"/>
      </w:pPr>
      <w:r>
        <w:rPr>
          <w:rFonts w:ascii="Times New Roman"/>
          <w:b w:val="false"/>
          <w:i w:val="false"/>
          <w:color w:val="000000"/>
          <w:sz w:val="28"/>
        </w:rPr>
        <w:t xml:space="preserve">
      2. Коллективные трудовые споры разрешаются в порядке примирительных процедур и (или) в судебном порядке. </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289. Порядок оформления и заявления требований работников </w:t>
      </w:r>
    </w:p>
    <w:bookmarkStart w:name="z950" w:id="938"/>
    <w:p>
      <w:pPr>
        <w:spacing w:after="0"/>
        <w:ind w:left="0"/>
        <w:jc w:val="both"/>
      </w:pPr>
      <w:r>
        <w:rPr>
          <w:rFonts w:ascii="Times New Roman"/>
          <w:b w:val="false"/>
          <w:i w:val="false"/>
          <w:color w:val="000000"/>
          <w:sz w:val="28"/>
        </w:rPr>
        <w:t>
      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p>
    <w:bookmarkEnd w:id="938"/>
    <w:bookmarkStart w:name="z1492" w:id="939"/>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bookmarkEnd w:id="939"/>
    <w:bookmarkStart w:name="z1493" w:id="940"/>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bookmarkEnd w:id="940"/>
    <w:bookmarkStart w:name="z1494" w:id="941"/>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bookmarkEnd w:id="941"/>
    <w:bookmarkStart w:name="z951" w:id="942"/>
    <w:p>
      <w:pPr>
        <w:spacing w:after="0"/>
        <w:ind w:left="0"/>
        <w:jc w:val="both"/>
      </w:pPr>
      <w:r>
        <w:rPr>
          <w:rFonts w:ascii="Times New Roman"/>
          <w:b w:val="false"/>
          <w:i w:val="false"/>
          <w:color w:val="000000"/>
          <w:sz w:val="28"/>
        </w:rPr>
        <w:t xml:space="preserve">
      2. Требования работников излагаются в письменной форме и направляются работодателю, объединениям работодателей в трехдневный календарный срок. </w:t>
      </w:r>
    </w:p>
    <w:bookmarkEnd w:id="942"/>
    <w:bookmarkStart w:name="z952" w:id="943"/>
    <w:p>
      <w:pPr>
        <w:spacing w:after="0"/>
        <w:ind w:left="0"/>
        <w:jc w:val="both"/>
      </w:pPr>
      <w:r>
        <w:rPr>
          <w:rFonts w:ascii="Times New Roman"/>
          <w:b w:val="false"/>
          <w:i w:val="false"/>
          <w:color w:val="000000"/>
          <w:sz w:val="28"/>
        </w:rPr>
        <w:t xml:space="preserve">
      3. В случае если указанные требования выдвигаются работниками разных работодателей, то эти требования могут представлять отраслевые или региональные объединения профессиональных союзов либо иные уполномоченные работниками физические и (или) юридические лица. </w:t>
      </w:r>
    </w:p>
    <w:bookmarkEnd w:id="943"/>
    <w:bookmarkStart w:name="z953" w:id="944"/>
    <w:p>
      <w:pPr>
        <w:spacing w:after="0"/>
        <w:ind w:left="0"/>
        <w:jc w:val="both"/>
      </w:pPr>
      <w:r>
        <w:rPr>
          <w:rFonts w:ascii="Times New Roman"/>
          <w:b w:val="false"/>
          <w:i w:val="false"/>
          <w:color w:val="000000"/>
          <w:sz w:val="28"/>
        </w:rPr>
        <w:t>
      4.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290. Рассмотрение требований работников </w:t>
      </w:r>
    </w:p>
    <w:bookmarkStart w:name="z1495" w:id="945"/>
    <w:p>
      <w:pPr>
        <w:spacing w:after="0"/>
        <w:ind w:left="0"/>
        <w:jc w:val="both"/>
      </w:pPr>
      <w:r>
        <w:rPr>
          <w:rFonts w:ascii="Times New Roman"/>
          <w:b w:val="false"/>
          <w:i w:val="false"/>
          <w:color w:val="000000"/>
          <w:sz w:val="28"/>
        </w:rPr>
        <w:t>
      Работодатель обязан рассмотреть выдвинутые работниками требования не позднее трех рабочих дней, объединение работодателей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в редакции Закона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291. Примирительные процедуры </w:t>
      </w:r>
    </w:p>
    <w:bookmarkStart w:name="z956" w:id="946"/>
    <w:p>
      <w:pPr>
        <w:spacing w:after="0"/>
        <w:ind w:left="0"/>
        <w:jc w:val="both"/>
      </w:pPr>
      <w:r>
        <w:rPr>
          <w:rFonts w:ascii="Times New Roman"/>
          <w:b w:val="false"/>
          <w:i w:val="false"/>
          <w:color w:val="000000"/>
          <w:sz w:val="28"/>
        </w:rPr>
        <w:t xml:space="preserve">
      1. Требования работников при невозможности их разрешения в порядке, предусмотренном статьей 290 настоящего Кодекса, рассматриваются в порядке примирительных процедур. </w:t>
      </w:r>
    </w:p>
    <w:bookmarkEnd w:id="946"/>
    <w:p>
      <w:pPr>
        <w:spacing w:after="0"/>
        <w:ind w:left="0"/>
        <w:jc w:val="both"/>
      </w:pPr>
      <w:r>
        <w:rPr>
          <w:rFonts w:ascii="Times New Roman"/>
          <w:b w:val="false"/>
          <w:i w:val="false"/>
          <w:color w:val="000000"/>
          <w:sz w:val="28"/>
        </w:rPr>
        <w:t xml:space="preserve">
      Отклоненные работодателем, объединением работодателей (их представителями) или удовлетворенные ими частично требования первоначально рассматриваются в примирительной комиссии, а при недостижении соглашения в ней - </w:t>
      </w:r>
      <w:r>
        <w:rPr>
          <w:rFonts w:ascii="Times New Roman"/>
          <w:b w:val="false"/>
          <w:i w:val="false"/>
          <w:color w:val="000000"/>
          <w:sz w:val="28"/>
        </w:rPr>
        <w:t>трудовым арбитражем</w:t>
      </w:r>
      <w:r>
        <w:rPr>
          <w:rFonts w:ascii="Times New Roman"/>
          <w:b w:val="false"/>
          <w:i w:val="false"/>
          <w:color w:val="000000"/>
          <w:sz w:val="28"/>
        </w:rPr>
        <w:t xml:space="preserve">. </w:t>
      </w:r>
    </w:p>
    <w:bookmarkStart w:name="z957" w:id="947"/>
    <w:p>
      <w:pPr>
        <w:spacing w:after="0"/>
        <w:ind w:left="0"/>
        <w:jc w:val="both"/>
      </w:pPr>
      <w:r>
        <w:rPr>
          <w:rFonts w:ascii="Times New Roman"/>
          <w:b w:val="false"/>
          <w:i w:val="false"/>
          <w:color w:val="000000"/>
          <w:sz w:val="28"/>
        </w:rPr>
        <w:t xml:space="preserve">
      2.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 </w:t>
      </w:r>
    </w:p>
    <w:bookmarkEnd w:id="947"/>
    <w:p>
      <w:pPr>
        <w:spacing w:after="0"/>
        <w:ind w:left="0"/>
        <w:jc w:val="both"/>
      </w:pPr>
      <w:r>
        <w:rPr>
          <w:rFonts w:ascii="Times New Roman"/>
          <w:b/>
          <w:i w:val="false"/>
          <w:color w:val="000000"/>
          <w:sz w:val="28"/>
        </w:rPr>
        <w:t xml:space="preserve">Статья 292. Примирительная комиссия </w:t>
      </w:r>
    </w:p>
    <w:bookmarkStart w:name="z959" w:id="948"/>
    <w:p>
      <w:pPr>
        <w:spacing w:after="0"/>
        <w:ind w:left="0"/>
        <w:jc w:val="both"/>
      </w:pPr>
      <w:r>
        <w:rPr>
          <w:rFonts w:ascii="Times New Roman"/>
          <w:b w:val="false"/>
          <w:i w:val="false"/>
          <w:color w:val="000000"/>
          <w:sz w:val="28"/>
        </w:rPr>
        <w:t>
      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w:t>
      </w:r>
    </w:p>
    <w:bookmarkEnd w:id="948"/>
    <w:bookmarkStart w:name="z960" w:id="949"/>
    <w:p>
      <w:pPr>
        <w:spacing w:after="0"/>
        <w:ind w:left="0"/>
        <w:jc w:val="both"/>
      </w:pPr>
      <w:r>
        <w:rPr>
          <w:rFonts w:ascii="Times New Roman"/>
          <w:b w:val="false"/>
          <w:i w:val="false"/>
          <w:color w:val="000000"/>
          <w:sz w:val="28"/>
        </w:rPr>
        <w:t>
      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p>
    <w:bookmarkEnd w:id="949"/>
    <w:p>
      <w:pPr>
        <w:spacing w:after="0"/>
        <w:ind w:left="0"/>
        <w:jc w:val="both"/>
      </w:pPr>
      <w:r>
        <w:rPr>
          <w:rFonts w:ascii="Times New Roman"/>
          <w:b w:val="false"/>
          <w:i w:val="false"/>
          <w:color w:val="000000"/>
          <w:sz w:val="28"/>
        </w:rPr>
        <w:t>
      Работодатель, объединение работодателей создают необходимые условия для работы примирительной комиссии.</w:t>
      </w:r>
    </w:p>
    <w:bookmarkStart w:name="z961" w:id="950"/>
    <w:p>
      <w:pPr>
        <w:spacing w:after="0"/>
        <w:ind w:left="0"/>
        <w:jc w:val="both"/>
      </w:pPr>
      <w:r>
        <w:rPr>
          <w:rFonts w:ascii="Times New Roman"/>
          <w:b w:val="false"/>
          <w:i w:val="false"/>
          <w:color w:val="000000"/>
          <w:sz w:val="28"/>
        </w:rPr>
        <w:t>
      3. Примирительная комиссия рассматривает требования работников (их представителей) в срок не позднее семи календарных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bookmarkEnd w:id="950"/>
    <w:bookmarkStart w:name="z962" w:id="951"/>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bookmarkEnd w:id="951"/>
    <w:bookmarkStart w:name="z963" w:id="952"/>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w:t>
      </w:r>
    </w:p>
    <w:bookmarkEnd w:id="952"/>
    <w:bookmarkStart w:name="z964" w:id="953"/>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в редакции Закона РК от 27.06.2014 </w:t>
      </w:r>
      <w:r>
        <w:rPr>
          <w:rFonts w:ascii="Times New Roman"/>
          <w:b w:val="false"/>
          <w:i w:val="false"/>
          <w:color w:val="000000"/>
          <w:sz w:val="28"/>
        </w:rPr>
        <w:t>№ 212</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293. Трудовой арбитраж </w:t>
      </w:r>
    </w:p>
    <w:bookmarkStart w:name="z966" w:id="9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арбитраж</w:t>
      </w:r>
      <w:r>
        <w:rPr>
          <w:rFonts w:ascii="Times New Roman"/>
          <w:b w:val="false"/>
          <w:i w:val="false"/>
          <w:color w:val="000000"/>
          <w:sz w:val="28"/>
        </w:rPr>
        <w:t xml:space="preserve">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 отраслевой или региональной комиссий по регулированию социально-трудовых отношений. </w:t>
      </w:r>
    </w:p>
    <w:bookmarkEnd w:id="954"/>
    <w:bookmarkStart w:name="z967" w:id="955"/>
    <w:p>
      <w:pPr>
        <w:spacing w:after="0"/>
        <w:ind w:left="0"/>
        <w:jc w:val="both"/>
      </w:pPr>
      <w:r>
        <w:rPr>
          <w:rFonts w:ascii="Times New Roman"/>
          <w:b w:val="false"/>
          <w:i w:val="false"/>
          <w:color w:val="000000"/>
          <w:sz w:val="28"/>
        </w:rPr>
        <w:t xml:space="preserve">
      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 В состав трудового арбитража включаются представители общественных объединений, государственный инспектор труда, специалисты, эксперты и другие лица. </w:t>
      </w:r>
    </w:p>
    <w:bookmarkEnd w:id="955"/>
    <w:bookmarkStart w:name="z968" w:id="956"/>
    <w:p>
      <w:pPr>
        <w:spacing w:after="0"/>
        <w:ind w:left="0"/>
        <w:jc w:val="both"/>
      </w:pPr>
      <w:r>
        <w:rPr>
          <w:rFonts w:ascii="Times New Roman"/>
          <w:b w:val="false"/>
          <w:i w:val="false"/>
          <w:color w:val="000000"/>
          <w:sz w:val="28"/>
        </w:rPr>
        <w:t xml:space="preserve">
      3. Председатель трудового арбитража избирается сторонами из числа членов арбитража. </w:t>
      </w:r>
    </w:p>
    <w:bookmarkEnd w:id="956"/>
    <w:bookmarkStart w:name="z969" w:id="957"/>
    <w:p>
      <w:pPr>
        <w:spacing w:after="0"/>
        <w:ind w:left="0"/>
        <w:jc w:val="both"/>
      </w:pPr>
      <w:r>
        <w:rPr>
          <w:rFonts w:ascii="Times New Roman"/>
          <w:b w:val="false"/>
          <w:i w:val="false"/>
          <w:color w:val="000000"/>
          <w:sz w:val="28"/>
        </w:rPr>
        <w:t xml:space="preserve">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 </w:t>
      </w:r>
    </w:p>
    <w:bookmarkEnd w:id="957"/>
    <w:bookmarkStart w:name="z970" w:id="958"/>
    <w:p>
      <w:pPr>
        <w:spacing w:after="0"/>
        <w:ind w:left="0"/>
        <w:jc w:val="both"/>
      </w:pPr>
      <w:r>
        <w:rPr>
          <w:rFonts w:ascii="Times New Roman"/>
          <w:b w:val="false"/>
          <w:i w:val="false"/>
          <w:color w:val="000000"/>
          <w:sz w:val="28"/>
        </w:rPr>
        <w:t xml:space="preserve">
      5. Процедура рассмотрения спора определяется трудовым арбитражем и доводится до сведения сторон коллективного трудового спора. </w:t>
      </w:r>
    </w:p>
    <w:bookmarkEnd w:id="958"/>
    <w:bookmarkStart w:name="z971" w:id="959"/>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959"/>
    <w:bookmarkStart w:name="z972" w:id="960"/>
    <w:p>
      <w:pPr>
        <w:spacing w:after="0"/>
        <w:ind w:left="0"/>
        <w:jc w:val="both"/>
      </w:pPr>
      <w:r>
        <w:rPr>
          <w:rFonts w:ascii="Times New Roman"/>
          <w:b w:val="false"/>
          <w:i w:val="false"/>
          <w:color w:val="000000"/>
          <w:sz w:val="28"/>
        </w:rPr>
        <w:t xml:space="preserve">
      7. При недостижении соглашения сторон коллективного трудового спора в примирительной комиссии в организациях, в которых законом запрещено или ограничено проведение забастовок, создание трудового арбитража обязательно. </w:t>
      </w:r>
    </w:p>
    <w:bookmarkEnd w:id="960"/>
    <w:bookmarkStart w:name="z973" w:id="961"/>
    <w:p>
      <w:pPr>
        <w:spacing w:after="0"/>
        <w:ind w:left="0"/>
        <w:jc w:val="both"/>
      </w:pPr>
      <w:r>
        <w:rPr>
          <w:rFonts w:ascii="Times New Roman"/>
          <w:b w:val="false"/>
          <w:i w:val="false"/>
          <w:color w:val="000000"/>
          <w:sz w:val="28"/>
        </w:rPr>
        <w:t xml:space="preserve">
      8. Решение трудового арбитража является обязательным для исполнения сторонами коллективного трудового спора. </w:t>
      </w:r>
    </w:p>
    <w:bookmarkEnd w:id="961"/>
    <w:p>
      <w:pPr>
        <w:spacing w:after="0"/>
        <w:ind w:left="0"/>
        <w:jc w:val="both"/>
      </w:pPr>
      <w:r>
        <w:rPr>
          <w:rFonts w:ascii="Times New Roman"/>
          <w:b/>
          <w:i w:val="false"/>
          <w:color w:val="000000"/>
          <w:sz w:val="28"/>
        </w:rPr>
        <w:t xml:space="preserve">Статья 294. Рассмотрение коллективного трудового спора с участием посредника </w:t>
      </w:r>
    </w:p>
    <w:bookmarkStart w:name="z975" w:id="962"/>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962"/>
    <w:bookmarkStart w:name="z976" w:id="963"/>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963"/>
    <w:p>
      <w:pPr>
        <w:spacing w:after="0"/>
        <w:ind w:left="0"/>
        <w:jc w:val="both"/>
      </w:pPr>
      <w:r>
        <w:rPr>
          <w:rFonts w:ascii="Times New Roman"/>
          <w:b w:val="false"/>
          <w:i w:val="false"/>
          <w:color w:val="000000"/>
          <w:sz w:val="28"/>
        </w:rPr>
        <w:t xml:space="preserve">
      Во всех случаях избрания посредников от них должно быть получено письменное согласие на посредничество. </w:t>
      </w:r>
    </w:p>
    <w:p>
      <w:pPr>
        <w:spacing w:after="0"/>
        <w:ind w:left="0"/>
        <w:jc w:val="both"/>
      </w:pPr>
      <w:r>
        <w:rPr>
          <w:rFonts w:ascii="Times New Roman"/>
          <w:b/>
          <w:i w:val="false"/>
          <w:color w:val="000000"/>
          <w:sz w:val="28"/>
        </w:rPr>
        <w:t xml:space="preserve">Статья 295. Последствия достижения соглашения сторон по коллективному трудовому спору </w:t>
      </w:r>
    </w:p>
    <w:bookmarkStart w:name="z978" w:id="964"/>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(медиатора)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964"/>
    <w:p>
      <w:pPr>
        <w:spacing w:after="0"/>
        <w:ind w:left="0"/>
        <w:jc w:val="both"/>
      </w:pPr>
      <w:r>
        <w:rPr>
          <w:rFonts w:ascii="Times New Roman"/>
          <w:b w:val="false"/>
          <w:i w:val="false"/>
          <w:color w:val="000000"/>
          <w:sz w:val="28"/>
        </w:rPr>
        <w:t>
      Соглашения, достигнутые сторонами коллективного трудового спора, оформляются в письменной форме.</w:t>
      </w:r>
    </w:p>
    <w:bookmarkStart w:name="z979" w:id="965"/>
    <w:p>
      <w:pPr>
        <w:spacing w:after="0"/>
        <w:ind w:left="0"/>
        <w:jc w:val="both"/>
      </w:pPr>
      <w:r>
        <w:rPr>
          <w:rFonts w:ascii="Times New Roman"/>
          <w:b w:val="false"/>
          <w:i w:val="false"/>
          <w:color w:val="000000"/>
          <w:sz w:val="28"/>
        </w:rPr>
        <w:t xml:space="preserve">
      2. Достижение соглашения между сторонами о разрешении спора влечет за собой прекращение забастовки, если она была объявлена. </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296. Гарантии в связи с разрешением коллективного трудового спора </w:t>
      </w:r>
    </w:p>
    <w:p>
      <w:pPr>
        <w:spacing w:after="0"/>
        <w:ind w:left="0"/>
        <w:jc w:val="both"/>
      </w:pPr>
      <w:r>
        <w:rPr>
          <w:rFonts w:ascii="Times New Roman"/>
          <w:b w:val="false"/>
          <w:i w:val="false"/>
          <w:color w:val="000000"/>
          <w:sz w:val="28"/>
        </w:rPr>
        <w:t xml:space="preserve">
      Члены примирительной комиссии на время участия в переговорах по разрешению коллективного трудового спора освобождаются от основной работы с сохранением средней заработной платы. </w:t>
      </w:r>
    </w:p>
    <w:p>
      <w:pPr>
        <w:spacing w:after="0"/>
        <w:ind w:left="0"/>
        <w:jc w:val="both"/>
      </w:pPr>
      <w:r>
        <w:rPr>
          <w:rFonts w:ascii="Times New Roman"/>
          <w:b w:val="false"/>
          <w:i w:val="false"/>
          <w:color w:val="000000"/>
          <w:sz w:val="28"/>
        </w:rPr>
        <w:t xml:space="preserve">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 </w:t>
      </w:r>
    </w:p>
    <w:p>
      <w:pPr>
        <w:spacing w:after="0"/>
        <w:ind w:left="0"/>
        <w:jc w:val="both"/>
      </w:pPr>
      <w:r>
        <w:rPr>
          <w:rFonts w:ascii="Times New Roman"/>
          <w:b/>
          <w:i w:val="false"/>
          <w:color w:val="000000"/>
          <w:sz w:val="28"/>
        </w:rPr>
        <w:t xml:space="preserve">Статья 297. Обязанности сторон и примирительных органов по урегулированию коллективных трудовых споров </w:t>
      </w:r>
    </w:p>
    <w:bookmarkStart w:name="z982" w:id="966"/>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966"/>
    <w:bookmarkStart w:name="z983" w:id="967"/>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письменно до сведения сторон.</w:t>
      </w:r>
    </w:p>
    <w:bookmarkEnd w:id="967"/>
    <w:bookmarkStart w:name="z984" w:id="968"/>
    <w:p>
      <w:pPr>
        <w:spacing w:after="0"/>
        <w:ind w:left="0"/>
        <w:jc w:val="both"/>
      </w:pPr>
      <w:r>
        <w:rPr>
          <w:rFonts w:ascii="Times New Roman"/>
          <w:b w:val="false"/>
          <w:i w:val="false"/>
          <w:color w:val="000000"/>
          <w:sz w:val="28"/>
        </w:rPr>
        <w:t xml:space="preserve">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 </w:t>
      </w:r>
    </w:p>
    <w:bookmarkEnd w:id="968"/>
    <w:bookmarkStart w:name="z985" w:id="969"/>
    <w:p>
      <w:pPr>
        <w:spacing w:after="0"/>
        <w:ind w:left="0"/>
        <w:jc w:val="both"/>
      </w:pPr>
      <w:r>
        <w:rPr>
          <w:rFonts w:ascii="Times New Roman"/>
          <w:b w:val="false"/>
          <w:i w:val="false"/>
          <w:color w:val="000000"/>
          <w:sz w:val="28"/>
        </w:rPr>
        <w:t xml:space="preserve">
      4. При несогласии с результатами процедур, указанных в пунктах 2, 3 настоящей статьи, работники вправе использовать все иные предусмотренные законом способы защиты своих интересов вплоть до забастовки. </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298. Право на забастовку </w:t>
      </w:r>
    </w:p>
    <w:bookmarkStart w:name="z987" w:id="970"/>
    <w:p>
      <w:pPr>
        <w:spacing w:after="0"/>
        <w:ind w:left="0"/>
        <w:jc w:val="both"/>
      </w:pPr>
      <w:r>
        <w:rPr>
          <w:rFonts w:ascii="Times New Roman"/>
          <w:b w:val="false"/>
          <w:i w:val="false"/>
          <w:color w:val="000000"/>
          <w:sz w:val="28"/>
        </w:rPr>
        <w:t xml:space="preserve">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 </w:t>
      </w:r>
    </w:p>
    <w:bookmarkEnd w:id="970"/>
    <w:bookmarkStart w:name="z988" w:id="971"/>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971"/>
    <w:bookmarkStart w:name="z1496" w:id="972"/>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bookmarkEnd w:id="972"/>
    <w:bookmarkStart w:name="z1497" w:id="973"/>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bookmarkEnd w:id="973"/>
    <w:bookmarkStart w:name="z1498" w:id="974"/>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End w:id="974"/>
    <w:bookmarkStart w:name="z989" w:id="975"/>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975"/>
    <w:bookmarkStart w:name="z990" w:id="976"/>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w:t>
      </w:r>
      <w:r>
        <w:rPr>
          <w:rFonts w:ascii="Times New Roman"/>
          <w:b w:val="false"/>
          <w:i w:val="false"/>
          <w:color w:val="000000"/>
          <w:sz w:val="28"/>
        </w:rPr>
        <w:t>участию</w:t>
      </w:r>
      <w:r>
        <w:rPr>
          <w:rFonts w:ascii="Times New Roman"/>
          <w:b w:val="false"/>
          <w:i w:val="false"/>
          <w:color w:val="000000"/>
          <w:sz w:val="28"/>
        </w:rPr>
        <w:t xml:space="preserve"> или отказу от участия в забастовке. </w:t>
      </w:r>
    </w:p>
    <w:bookmarkEnd w:id="976"/>
    <w:bookmarkStart w:name="z991" w:id="977"/>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w:t>
      </w:r>
      <w:r>
        <w:rPr>
          <w:rFonts w:ascii="Times New Roman"/>
          <w:b w:val="false"/>
          <w:i w:val="false"/>
          <w:color w:val="000000"/>
          <w:sz w:val="28"/>
        </w:rPr>
        <w:t>установленном</w:t>
      </w:r>
      <w:r>
        <w:rPr>
          <w:rFonts w:ascii="Times New Roman"/>
          <w:b w:val="false"/>
          <w:i w:val="false"/>
          <w:color w:val="000000"/>
          <w:sz w:val="28"/>
        </w:rPr>
        <w:t xml:space="preserve"> законами Республики Казахстан. </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299. Объявление о начале забастовки </w:t>
      </w:r>
    </w:p>
    <w:bookmarkStart w:name="z993" w:id="978"/>
    <w:p>
      <w:pPr>
        <w:spacing w:after="0"/>
        <w:ind w:left="0"/>
        <w:jc w:val="both"/>
      </w:pPr>
      <w:r>
        <w:rPr>
          <w:rFonts w:ascii="Times New Roman"/>
          <w:b w:val="false"/>
          <w:i w:val="false"/>
          <w:color w:val="000000"/>
          <w:sz w:val="28"/>
        </w:rPr>
        <w:t xml:space="preserve">
      1. Работодатель, объединение работодателей (их представители) должны быть письменно предупреждены уполномоченным органом, указанным в пункте 3 статьи 298 настоящего Кодекса, о начале забастовки и возможной ее продолжительности не позднее чем за пять рабочих дней до ее объявления. </w:t>
      </w:r>
    </w:p>
    <w:bookmarkEnd w:id="978"/>
    <w:bookmarkStart w:name="z994" w:id="979"/>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979"/>
    <w:p>
      <w:pPr>
        <w:spacing w:after="0"/>
        <w:ind w:left="0"/>
        <w:jc w:val="both"/>
      </w:pPr>
      <w:r>
        <w:rPr>
          <w:rFonts w:ascii="Times New Roman"/>
          <w:b w:val="false"/>
          <w:i w:val="false"/>
          <w:color w:val="000000"/>
          <w:sz w:val="28"/>
        </w:rPr>
        <w:t xml:space="preserve">
      1) перечень разногласий сторон, являющихся основанием для проведения забастовки; </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xml:space="preserve">
      3) наименование органа, возглавляющего забастовку, состав представителей работников, уполномоченных на участие в примирительных процедурах; </w:t>
      </w:r>
    </w:p>
    <w:p>
      <w:pPr>
        <w:spacing w:after="0"/>
        <w:ind w:left="0"/>
        <w:jc w:val="both"/>
      </w:pPr>
      <w:r>
        <w:rPr>
          <w:rFonts w:ascii="Times New Roman"/>
          <w:b w:val="false"/>
          <w:i w:val="false"/>
          <w:color w:val="000000"/>
          <w:sz w:val="28"/>
        </w:rPr>
        <w:t xml:space="preserve">
      4) предложения по минимуму необходимых работ (услуг), выполняемых в период проведения забастовки.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300. Полномочия органа, возглавляющего забастовку </w:t>
      </w:r>
    </w:p>
    <w:bookmarkStart w:name="z996" w:id="980"/>
    <w:p>
      <w:pPr>
        <w:spacing w:after="0"/>
        <w:ind w:left="0"/>
        <w:jc w:val="both"/>
      </w:pPr>
      <w:r>
        <w:rPr>
          <w:rFonts w:ascii="Times New Roman"/>
          <w:b w:val="false"/>
          <w:i w:val="false"/>
          <w:color w:val="000000"/>
          <w:sz w:val="28"/>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 </w:t>
      </w:r>
    </w:p>
    <w:bookmarkEnd w:id="980"/>
    <w:bookmarkStart w:name="z997" w:id="981"/>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981"/>
    <w:p>
      <w:pPr>
        <w:spacing w:after="0"/>
        <w:ind w:left="0"/>
        <w:jc w:val="both"/>
      </w:pPr>
      <w:r>
        <w:rPr>
          <w:rFonts w:ascii="Times New Roman"/>
          <w:b w:val="false"/>
          <w:i w:val="false"/>
          <w:color w:val="000000"/>
          <w:sz w:val="28"/>
        </w:rPr>
        <w:t xml:space="preserve">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и должностными лицами по вопросам разрешения выдвинутых требований; </w:t>
      </w:r>
    </w:p>
    <w:p>
      <w:pPr>
        <w:spacing w:after="0"/>
        <w:ind w:left="0"/>
        <w:jc w:val="both"/>
      </w:pPr>
      <w:r>
        <w:rPr>
          <w:rFonts w:ascii="Times New Roman"/>
          <w:b w:val="false"/>
          <w:i w:val="false"/>
          <w:color w:val="000000"/>
          <w:sz w:val="28"/>
        </w:rPr>
        <w:t xml:space="preserve">
      2) получать от работодателя, объединения работодателей (их представителей) информацию по вопросам, затрагивающим интересы работников; </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xml:space="preserve">
      4) привлекать специалистов для дачи заключений по спорным вопросам; </w:t>
      </w:r>
    </w:p>
    <w:p>
      <w:pPr>
        <w:spacing w:after="0"/>
        <w:ind w:left="0"/>
        <w:jc w:val="both"/>
      </w:pPr>
      <w:r>
        <w:rPr>
          <w:rFonts w:ascii="Times New Roman"/>
          <w:b w:val="false"/>
          <w:i w:val="false"/>
          <w:color w:val="000000"/>
          <w:sz w:val="28"/>
        </w:rPr>
        <w:t xml:space="preserve">
      5) приостанавливать забастовку с согласия работников (их представителей). </w:t>
      </w:r>
    </w:p>
    <w:bookmarkStart w:name="z998" w:id="982"/>
    <w:p>
      <w:pPr>
        <w:spacing w:after="0"/>
        <w:ind w:left="0"/>
        <w:jc w:val="both"/>
      </w:pPr>
      <w:r>
        <w:rPr>
          <w:rFonts w:ascii="Times New Roman"/>
          <w:b w:val="false"/>
          <w:i w:val="false"/>
          <w:color w:val="000000"/>
          <w:sz w:val="28"/>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 </w:t>
      </w:r>
    </w:p>
    <w:bookmarkEnd w:id="982"/>
    <w:bookmarkStart w:name="z999" w:id="983"/>
    <w:p>
      <w:pPr>
        <w:spacing w:after="0"/>
        <w:ind w:left="0"/>
        <w:jc w:val="both"/>
      </w:pPr>
      <w:r>
        <w:rPr>
          <w:rFonts w:ascii="Times New Roman"/>
          <w:b w:val="false"/>
          <w:i w:val="false"/>
          <w:color w:val="000000"/>
          <w:sz w:val="28"/>
        </w:rPr>
        <w:t xml:space="preserve">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 законной. </w:t>
      </w:r>
    </w:p>
    <w:bookmarkEnd w:id="983"/>
    <w:bookmarkStart w:name="z1000" w:id="984"/>
    <w:p>
      <w:pPr>
        <w:spacing w:after="0"/>
        <w:ind w:left="0"/>
        <w:jc w:val="both"/>
      </w:pPr>
      <w:r>
        <w:rPr>
          <w:rFonts w:ascii="Times New Roman"/>
          <w:b w:val="false"/>
          <w:i w:val="false"/>
          <w:color w:val="000000"/>
          <w:sz w:val="28"/>
        </w:rPr>
        <w:t xml:space="preserve">
      5. При осуществлении своих полномочий орган, возглавляющий забастовку, не вправе принимать решения, относящиеся к компетенции работодателя, </w:t>
      </w:r>
      <w:r>
        <w:rPr>
          <w:rFonts w:ascii="Times New Roman"/>
          <w:b w:val="false"/>
          <w:i w:val="false"/>
          <w:color w:val="000000"/>
          <w:sz w:val="28"/>
        </w:rPr>
        <w:t>государственных органов</w:t>
      </w:r>
      <w:r>
        <w:rPr>
          <w:rFonts w:ascii="Times New Roman"/>
          <w:b w:val="false"/>
          <w:i w:val="false"/>
          <w:color w:val="000000"/>
          <w:sz w:val="28"/>
        </w:rPr>
        <w:t xml:space="preserve"> и </w:t>
      </w:r>
      <w:r>
        <w:rPr>
          <w:rFonts w:ascii="Times New Roman"/>
          <w:b w:val="false"/>
          <w:i w:val="false"/>
          <w:color w:val="000000"/>
          <w:sz w:val="28"/>
        </w:rPr>
        <w:t>общественных объединений</w:t>
      </w:r>
      <w:r>
        <w:rPr>
          <w:rFonts w:ascii="Times New Roman"/>
          <w:b w:val="false"/>
          <w:i w:val="false"/>
          <w:color w:val="000000"/>
          <w:sz w:val="28"/>
        </w:rPr>
        <w:t xml:space="preserve">. </w:t>
      </w:r>
    </w:p>
    <w:bookmarkEnd w:id="984"/>
    <w:p>
      <w:pPr>
        <w:spacing w:after="0"/>
        <w:ind w:left="0"/>
        <w:jc w:val="both"/>
      </w:pPr>
      <w:r>
        <w:rPr>
          <w:rFonts w:ascii="Times New Roman"/>
          <w:b/>
          <w:i w:val="false"/>
          <w:color w:val="000000"/>
          <w:sz w:val="28"/>
        </w:rPr>
        <w:t xml:space="preserve">Статья 301. Обязанности сторон коллективного трудового спора в ходе забастовки </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302. Гарантии работникам в связи с проведением забастовки </w:t>
      </w:r>
    </w:p>
    <w:bookmarkStart w:name="z1003" w:id="985"/>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пунктом 1 статьи 303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 </w:t>
      </w:r>
    </w:p>
    <w:bookmarkEnd w:id="985"/>
    <w:bookmarkStart w:name="z1004" w:id="986"/>
    <w:p>
      <w:pPr>
        <w:spacing w:after="0"/>
        <w:ind w:left="0"/>
        <w:jc w:val="both"/>
      </w:pPr>
      <w:r>
        <w:rPr>
          <w:rFonts w:ascii="Times New Roman"/>
          <w:b w:val="false"/>
          <w:i w:val="false"/>
          <w:color w:val="000000"/>
          <w:sz w:val="28"/>
        </w:rPr>
        <w:t xml:space="preserve">
      2. На время забастовки за работником сохраняются место работы (должность), право на выплату пособий по социальному страхованию, трудовой стаж, а также гарантируются другие права, вытекающие из трудовых отношений. </w:t>
      </w:r>
    </w:p>
    <w:bookmarkEnd w:id="986"/>
    <w:p>
      <w:pPr>
        <w:spacing w:after="0"/>
        <w:ind w:left="0"/>
        <w:jc w:val="both"/>
      </w:pPr>
      <w:r>
        <w:rPr>
          <w:rFonts w:ascii="Times New Roman"/>
          <w:b w:val="false"/>
          <w:i w:val="false"/>
          <w:color w:val="000000"/>
          <w:sz w:val="28"/>
        </w:rPr>
        <w:t xml:space="preserve">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 </w:t>
      </w:r>
    </w:p>
    <w:p>
      <w:pPr>
        <w:spacing w:after="0"/>
        <w:ind w:left="0"/>
        <w:jc w:val="both"/>
      </w:pPr>
      <w:r>
        <w:rPr>
          <w:rFonts w:ascii="Times New Roman"/>
          <w:b/>
          <w:i w:val="false"/>
          <w:color w:val="000000"/>
          <w:sz w:val="28"/>
        </w:rPr>
        <w:t xml:space="preserve">Статья 303. Незаконные забастовки </w:t>
      </w:r>
    </w:p>
    <w:bookmarkStart w:name="z1006" w:id="987"/>
    <w:p>
      <w:pPr>
        <w:spacing w:after="0"/>
        <w:ind w:left="0"/>
        <w:jc w:val="both"/>
      </w:pPr>
      <w:r>
        <w:rPr>
          <w:rFonts w:ascii="Times New Roman"/>
          <w:b w:val="false"/>
          <w:i w:val="false"/>
          <w:color w:val="000000"/>
          <w:sz w:val="28"/>
        </w:rPr>
        <w:t xml:space="preserve">
      1. Забастовки признаются незаконными: </w:t>
      </w:r>
    </w:p>
    <w:bookmarkEnd w:id="987"/>
    <w:p>
      <w:pPr>
        <w:spacing w:after="0"/>
        <w:ind w:left="0"/>
        <w:jc w:val="both"/>
      </w:pPr>
      <w:r>
        <w:rPr>
          <w:rFonts w:ascii="Times New Roman"/>
          <w:b w:val="false"/>
          <w:i w:val="false"/>
          <w:color w:val="000000"/>
          <w:sz w:val="28"/>
        </w:rPr>
        <w:t xml:space="preserve">
      1) в периоды введения военного или чрезвычайного положения либо особых мер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 </w:t>
      </w:r>
    </w:p>
    <w:p>
      <w:pPr>
        <w:spacing w:after="0"/>
        <w:ind w:left="0"/>
        <w:jc w:val="both"/>
      </w:pPr>
      <w:r>
        <w:rPr>
          <w:rFonts w:ascii="Times New Roman"/>
          <w:b w:val="false"/>
          <w:i w:val="false"/>
          <w:color w:val="000000"/>
          <w:sz w:val="28"/>
        </w:rPr>
        <w:t xml:space="preserve">
      3) в случае объявления без учета сроков, процедур и требований, предусмотренных настоящим Кодексом; </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xml:space="preserve">
      5) в иных случаях, предусмотренных законами Республики Казахстан. </w:t>
      </w:r>
    </w:p>
    <w:p>
      <w:pPr>
        <w:spacing w:after="0"/>
        <w:ind w:left="0"/>
        <w:jc w:val="both"/>
      </w:pPr>
      <w:r>
        <w:rPr>
          <w:rFonts w:ascii="Times New Roman"/>
          <w:b w:val="false"/>
          <w:i w:val="false"/>
          <w:color w:val="000000"/>
          <w:sz w:val="28"/>
        </w:rPr>
        <w:t xml:space="preserve">
      При наличии одного из оснований, указанных в настоящем пункте, прокурор вправе приостановить забастовку до принятия судом соответствующего решения. </w:t>
      </w:r>
    </w:p>
    <w:bookmarkStart w:name="z1007" w:id="988"/>
    <w:p>
      <w:pPr>
        <w:spacing w:after="0"/>
        <w:ind w:left="0"/>
        <w:jc w:val="both"/>
      </w:pPr>
      <w:r>
        <w:rPr>
          <w:rFonts w:ascii="Times New Roman"/>
          <w:b w:val="false"/>
          <w:i w:val="false"/>
          <w:color w:val="000000"/>
          <w:sz w:val="28"/>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 </w:t>
      </w:r>
    </w:p>
    <w:bookmarkEnd w:id="988"/>
    <w:p>
      <w:pPr>
        <w:spacing w:after="0"/>
        <w:ind w:left="0"/>
        <w:jc w:val="both"/>
      </w:pPr>
      <w:r>
        <w:rPr>
          <w:rFonts w:ascii="Times New Roman"/>
          <w:b w:val="false"/>
          <w:i w:val="false"/>
          <w:color w:val="000000"/>
          <w:sz w:val="28"/>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p>
    <w:bookmarkStart w:name="z1008" w:id="989"/>
    <w:p>
      <w:pPr>
        <w:spacing w:after="0"/>
        <w:ind w:left="0"/>
        <w:jc w:val="both"/>
      </w:pPr>
      <w:r>
        <w:rPr>
          <w:rFonts w:ascii="Times New Roman"/>
          <w:b w:val="false"/>
          <w:i w:val="false"/>
          <w:color w:val="000000"/>
          <w:sz w:val="28"/>
        </w:rPr>
        <w:t xml:space="preserve">
      3. Решение о признании забастовки незаконной принимается судом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989"/>
    <w:bookmarkStart w:name="z1009" w:id="990"/>
    <w:p>
      <w:pPr>
        <w:spacing w:after="0"/>
        <w:ind w:left="0"/>
        <w:jc w:val="both"/>
      </w:pPr>
      <w:r>
        <w:rPr>
          <w:rFonts w:ascii="Times New Roman"/>
          <w:b w:val="false"/>
          <w:i w:val="false"/>
          <w:color w:val="000000"/>
          <w:sz w:val="28"/>
        </w:rPr>
        <w:t>
      4. Решение о признании забастовки незаконной принимается судом по заявлению работодателя или прокурора.</w:t>
      </w:r>
    </w:p>
    <w:bookmarkEnd w:id="990"/>
    <w:bookmarkStart w:name="z1499" w:id="991"/>
    <w:p>
      <w:pPr>
        <w:spacing w:after="0"/>
        <w:ind w:left="0"/>
        <w:jc w:val="both"/>
      </w:pPr>
      <w:r>
        <w:rPr>
          <w:rFonts w:ascii="Times New Roman"/>
          <w:b w:val="false"/>
          <w:i w:val="false"/>
          <w:color w:val="000000"/>
          <w:sz w:val="28"/>
        </w:rP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bookmarkEnd w:id="991"/>
    <w:bookmarkStart w:name="z1500" w:id="992"/>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bookmarkEnd w:id="992"/>
    <w:bookmarkStart w:name="z1501" w:id="993"/>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bookmarkEnd w:id="993"/>
    <w:bookmarkStart w:name="z1502" w:id="994"/>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End w:id="994"/>
    <w:bookmarkStart w:name="z1010" w:id="995"/>
    <w:p>
      <w:pPr>
        <w:spacing w:after="0"/>
        <w:ind w:left="0"/>
        <w:jc w:val="both"/>
      </w:pPr>
      <w:r>
        <w:rPr>
          <w:rFonts w:ascii="Times New Roman"/>
          <w:b w:val="false"/>
          <w:i w:val="false"/>
          <w:color w:val="000000"/>
          <w:sz w:val="28"/>
        </w:rPr>
        <w:t xml:space="preserve">
      5. Орган, возглавляющий забастовку, имеет право на обжалование решения суда в порядке, установленном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995"/>
    <w:bookmarkStart w:name="z1049" w:id="996"/>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304. Последствия признания забастовки незаконной </w:t>
      </w:r>
    </w:p>
    <w:p>
      <w:pPr>
        <w:spacing w:after="0"/>
        <w:ind w:left="0"/>
        <w:jc w:val="both"/>
      </w:pPr>
      <w:r>
        <w:rPr>
          <w:rFonts w:ascii="Times New Roman"/>
          <w:b w:val="false"/>
          <w:i w:val="false"/>
          <w:color w:val="000000"/>
          <w:sz w:val="28"/>
        </w:rPr>
        <w:t xml:space="preserve">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 </w:t>
      </w:r>
    </w:p>
    <w:p>
      <w:pPr>
        <w:spacing w:after="0"/>
        <w:ind w:left="0"/>
        <w:jc w:val="both"/>
      </w:pPr>
      <w:r>
        <w:rPr>
          <w:rFonts w:ascii="Times New Roman"/>
          <w:b/>
          <w:i w:val="false"/>
          <w:color w:val="000000"/>
          <w:sz w:val="28"/>
        </w:rPr>
        <w:t xml:space="preserve">Статья 305. Запрещение локаута </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19) </w:t>
      </w:r>
      <w:r>
        <w:rPr>
          <w:rFonts w:ascii="Times New Roman"/>
          <w:b w:val="false"/>
          <w:i w:val="false"/>
          <w:color w:val="000000"/>
          <w:sz w:val="28"/>
        </w:rPr>
        <w:t>пункта 1</w:t>
      </w:r>
      <w:r>
        <w:rPr>
          <w:rFonts w:ascii="Times New Roman"/>
          <w:b w:val="false"/>
          <w:i w:val="false"/>
          <w:color w:val="000000"/>
          <w:sz w:val="28"/>
        </w:rPr>
        <w:t xml:space="preserve"> статьи 54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13" w:id="997"/>
    <w:p>
      <w:pPr>
        <w:spacing w:after="0"/>
        <w:ind w:left="0"/>
        <w:jc w:val="left"/>
      </w:pPr>
      <w:r>
        <w:rPr>
          <w:rFonts w:ascii="Times New Roman"/>
          <w:b/>
          <w:i w:val="false"/>
          <w:color w:val="000000"/>
        </w:rPr>
        <w:t xml:space="preserve">  РАЗДЕЛ 5. БЕЗОПАСНОСТЬ И ОХРАНА ТРУДА</w:t>
      </w:r>
      <w:r>
        <w:br/>
      </w:r>
      <w:r>
        <w:rPr>
          <w:rFonts w:ascii="Times New Roman"/>
          <w:b/>
          <w:i w:val="false"/>
          <w:color w:val="000000"/>
        </w:rPr>
        <w:t>Глава 33. ГОСУДАРСТВЕННОЕ УПРАВЛЕНИЕ В ОБЛАСТИ</w:t>
      </w:r>
      <w:r>
        <w:br/>
      </w:r>
      <w:r>
        <w:rPr>
          <w:rFonts w:ascii="Times New Roman"/>
          <w:b/>
          <w:i w:val="false"/>
          <w:color w:val="000000"/>
        </w:rPr>
        <w:t>БЕЗОПАСНОСТИ И ОХРАНЫ ТРУДА</w:t>
      </w:r>
    </w:p>
    <w:bookmarkEnd w:id="997"/>
    <w:p>
      <w:pPr>
        <w:spacing w:after="0"/>
        <w:ind w:left="0"/>
        <w:jc w:val="both"/>
      </w:pPr>
      <w:r>
        <w:rPr>
          <w:rFonts w:ascii="Times New Roman"/>
          <w:b/>
          <w:i w:val="false"/>
          <w:color w:val="000000"/>
          <w:sz w:val="28"/>
        </w:rPr>
        <w:t xml:space="preserve">Статья 306. Основные направления государственной политики в области безопасности и охраны труда </w:t>
      </w:r>
    </w:p>
    <w:p>
      <w:pPr>
        <w:spacing w:after="0"/>
        <w:ind w:left="0"/>
        <w:jc w:val="both"/>
      </w:pPr>
      <w:r>
        <w:rPr>
          <w:rFonts w:ascii="Times New Roman"/>
          <w:b w:val="false"/>
          <w:i w:val="false"/>
          <w:color w:val="000000"/>
          <w:sz w:val="28"/>
        </w:rPr>
        <w:t xml:space="preserve">
      Государственная политика в области безопасности и охраны труда направлена на: </w:t>
      </w:r>
    </w:p>
    <w:p>
      <w:pPr>
        <w:spacing w:after="0"/>
        <w:ind w:left="0"/>
        <w:jc w:val="both"/>
      </w:pPr>
      <w:r>
        <w:rPr>
          <w:rFonts w:ascii="Times New Roman"/>
          <w:b w:val="false"/>
          <w:i w:val="false"/>
          <w:color w:val="000000"/>
          <w:sz w:val="28"/>
        </w:rPr>
        <w:t xml:space="preserve">
      1) разработку и принятие нормативных правовых актов Республики Казахстан в области безопасности и охраны труда;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 </w:t>
      </w:r>
    </w:p>
    <w:p>
      <w:pPr>
        <w:spacing w:after="0"/>
        <w:ind w:left="0"/>
        <w:jc w:val="both"/>
      </w:pPr>
      <w:r>
        <w:rPr>
          <w:rFonts w:ascii="Times New Roman"/>
          <w:b w:val="false"/>
          <w:i w:val="false"/>
          <w:color w:val="000000"/>
          <w:sz w:val="28"/>
        </w:rPr>
        <w:t xml:space="preserve">
      4) осуществление мониторинга в области безопасности и охраны труда; </w:t>
      </w:r>
    </w:p>
    <w:p>
      <w:pPr>
        <w:spacing w:after="0"/>
        <w:ind w:left="0"/>
        <w:jc w:val="both"/>
      </w:pPr>
      <w:r>
        <w:rPr>
          <w:rFonts w:ascii="Times New Roman"/>
          <w:b w:val="false"/>
          <w:i w:val="false"/>
          <w:color w:val="000000"/>
          <w:sz w:val="28"/>
        </w:rPr>
        <w:t xml:space="preserve">
      5) проведение научных исследований по проблемам безопасности и охраны труда; </w:t>
      </w:r>
    </w:p>
    <w:p>
      <w:pPr>
        <w:spacing w:after="0"/>
        <w:ind w:left="0"/>
        <w:jc w:val="both"/>
      </w:pPr>
      <w:r>
        <w:rPr>
          <w:rFonts w:ascii="Times New Roman"/>
          <w:b w:val="false"/>
          <w:i w:val="false"/>
          <w:color w:val="000000"/>
          <w:sz w:val="28"/>
        </w:rPr>
        <w:t xml:space="preserve">
      6) установление единого порядка учета несчастных случаев на производстве и профессиональных заболеваний; </w:t>
      </w:r>
    </w:p>
    <w:p>
      <w:pPr>
        <w:spacing w:after="0"/>
        <w:ind w:left="0"/>
        <w:jc w:val="both"/>
      </w:pPr>
      <w:r>
        <w:rPr>
          <w:rFonts w:ascii="Times New Roman"/>
          <w:b w:val="false"/>
          <w:i w:val="false"/>
          <w:color w:val="000000"/>
          <w:sz w:val="28"/>
        </w:rPr>
        <w:t xml:space="preserve">
      7) государственный надзор и контроль за соблюдением требований законодательства Республики Казахстан в области безопасности и охраны труда; </w:t>
      </w:r>
    </w:p>
    <w:p>
      <w:pPr>
        <w:spacing w:after="0"/>
        <w:ind w:left="0"/>
        <w:jc w:val="both"/>
      </w:pPr>
      <w:r>
        <w:rPr>
          <w:rFonts w:ascii="Times New Roman"/>
          <w:b w:val="false"/>
          <w:i w:val="false"/>
          <w:color w:val="000000"/>
          <w:sz w:val="28"/>
        </w:rPr>
        <w:t xml:space="preserve">
      8) нормативное закрепление порядка осуществления общественного контроля за соблюдением прав и законных интересов работников в области безопасности и охраны труда в организации; </w:t>
      </w:r>
    </w:p>
    <w:p>
      <w:pPr>
        <w:spacing w:after="0"/>
        <w:ind w:left="0"/>
        <w:jc w:val="both"/>
      </w:pPr>
      <w:r>
        <w:rPr>
          <w:rFonts w:ascii="Times New Roman"/>
          <w:b w:val="false"/>
          <w:i w:val="false"/>
          <w:color w:val="000000"/>
          <w:sz w:val="28"/>
        </w:rPr>
        <w:t xml:space="preserve">
      9) защиту законных интересов работников, пострадавших от несчастных случаев на производстве и профессиональных заболеваний, а также членов их семей; </w:t>
      </w:r>
    </w:p>
    <w:p>
      <w:pPr>
        <w:spacing w:after="0"/>
        <w:ind w:left="0"/>
        <w:jc w:val="both"/>
      </w:pPr>
      <w:r>
        <w:rPr>
          <w:rFonts w:ascii="Times New Roman"/>
          <w:b w:val="false"/>
          <w:i w:val="false"/>
          <w:color w:val="000000"/>
          <w:sz w:val="28"/>
        </w:rPr>
        <w:t xml:space="preserve">
      10) установление условий оплаты труда за тяжелую работу и работу с вредными (особо вредными), опасными условиями труда, не устранимыми при современном техническом уровне производства и организации труда; </w:t>
      </w:r>
    </w:p>
    <w:p>
      <w:pPr>
        <w:spacing w:after="0"/>
        <w:ind w:left="0"/>
        <w:jc w:val="both"/>
      </w:pPr>
      <w:r>
        <w:rPr>
          <w:rFonts w:ascii="Times New Roman"/>
          <w:b w:val="false"/>
          <w:i w:val="false"/>
          <w:color w:val="000000"/>
          <w:sz w:val="28"/>
        </w:rPr>
        <w:t xml:space="preserve">
      11) распространение передового отечественного и зарубежного опыта работы по улучшению условий и охраны труда; </w:t>
      </w:r>
    </w:p>
    <w:p>
      <w:pPr>
        <w:spacing w:after="0"/>
        <w:ind w:left="0"/>
        <w:jc w:val="both"/>
      </w:pPr>
      <w:r>
        <w:rPr>
          <w:rFonts w:ascii="Times New Roman"/>
          <w:b w:val="false"/>
          <w:i w:val="false"/>
          <w:color w:val="000000"/>
          <w:sz w:val="28"/>
        </w:rPr>
        <w:t xml:space="preserve">
      12) подготовку и повышение квалификации специалистов по безопасности и охране труда;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исключен Законом РК от 19.03.2010 </w:t>
      </w:r>
      <w:r>
        <w:rPr>
          <w:rFonts w:ascii="Times New Roman"/>
          <w:b w:val="false"/>
          <w:i w:val="false"/>
          <w:color w:val="000000"/>
          <w:sz w:val="28"/>
        </w:rPr>
        <w:t>№ 258-IV</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обеспечение функционирования единой информационной системы в области безопасности и охраны труда; </w:t>
      </w:r>
    </w:p>
    <w:p>
      <w:pPr>
        <w:spacing w:after="0"/>
        <w:ind w:left="0"/>
        <w:jc w:val="both"/>
      </w:pPr>
      <w:r>
        <w:rPr>
          <w:rFonts w:ascii="Times New Roman"/>
          <w:b w:val="false"/>
          <w:i w:val="false"/>
          <w:color w:val="000000"/>
          <w:sz w:val="28"/>
        </w:rPr>
        <w:t xml:space="preserve">
      15) международное сотрудничество в области безопасности и охраны труда.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307. Государственное управление, контроль и надзор в области безопасности и охраны труда</w:t>
      </w:r>
    </w:p>
    <w:p>
      <w:pPr>
        <w:spacing w:after="0"/>
        <w:ind w:left="0"/>
        <w:jc w:val="both"/>
      </w:pPr>
      <w:r>
        <w:rPr>
          <w:rFonts w:ascii="Times New Roman"/>
          <w:b w:val="false"/>
          <w:i w:val="false"/>
          <w:color w:val="000000"/>
          <w:sz w:val="28"/>
        </w:rPr>
        <w:t>
      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местным органом по инспекции труда и иными уполномоченными государственными органами в соответствии с их компетенцией.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в редакции Закона РК от 13.06.2013 </w:t>
      </w:r>
      <w:r>
        <w:rPr>
          <w:rFonts w:ascii="Times New Roman"/>
          <w:b w:val="false"/>
          <w:i w:val="false"/>
          <w:color w:val="000000"/>
          <w:sz w:val="28"/>
        </w:rPr>
        <w:t>№ 102-V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308. Требования по безопасности и охране труда </w:t>
      </w:r>
    </w:p>
    <w:bookmarkStart w:name="z1018" w:id="998"/>
    <w:p>
      <w:pPr>
        <w:spacing w:after="0"/>
        <w:ind w:left="0"/>
        <w:jc w:val="both"/>
      </w:pPr>
      <w:r>
        <w:rPr>
          <w:rFonts w:ascii="Times New Roman"/>
          <w:b w:val="false"/>
          <w:i w:val="false"/>
          <w:color w:val="000000"/>
          <w:sz w:val="28"/>
        </w:rPr>
        <w:t xml:space="preserve">
      1. Требования по безопасности и охране труда устанавливаются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 </w:t>
      </w:r>
    </w:p>
    <w:bookmarkEnd w:id="998"/>
    <w:bookmarkStart w:name="z1019" w:id="999"/>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309. Мониторинг и оценка рисков в сфере безопасности и охраны труда</w:t>
      </w:r>
    </w:p>
    <w:p>
      <w:pPr>
        <w:spacing w:after="0"/>
        <w:ind w:left="0"/>
        <w:jc w:val="both"/>
      </w:pPr>
      <w:r>
        <w:rPr>
          <w:rFonts w:ascii="Times New Roman"/>
          <w:b w:val="false"/>
          <w:i w:val="false"/>
          <w:color w:val="000000"/>
          <w:sz w:val="28"/>
        </w:rPr>
        <w:t>
      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местный орган по инспекции труда организуют мониторинг и оценку рисков в сфере безопасности и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в редакции Закона РК от 13.06.2013 </w:t>
      </w:r>
      <w:r>
        <w:rPr>
          <w:rFonts w:ascii="Times New Roman"/>
          <w:b w:val="false"/>
          <w:i w:val="false"/>
          <w:color w:val="000000"/>
          <w:sz w:val="28"/>
        </w:rPr>
        <w:t>№ 102-V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21" w:id="1000"/>
    <w:p>
      <w:pPr>
        <w:spacing w:after="0"/>
        <w:ind w:left="0"/>
        <w:jc w:val="left"/>
      </w:pPr>
      <w:r>
        <w:rPr>
          <w:rFonts w:ascii="Times New Roman"/>
          <w:b/>
          <w:i w:val="false"/>
          <w:color w:val="000000"/>
        </w:rPr>
        <w:t xml:space="preserve">  Глава 34. ГАРАНТИИ ПРАВ РАБОТНИКОВ В ОБЛАСТИ</w:t>
      </w:r>
      <w:r>
        <w:br/>
      </w:r>
      <w:r>
        <w:rPr>
          <w:rFonts w:ascii="Times New Roman"/>
          <w:b/>
          <w:i w:val="false"/>
          <w:color w:val="000000"/>
        </w:rPr>
        <w:t>БЕЗОПАСНОСТИ И ОХРАНЫ ТРУДА</w:t>
      </w:r>
    </w:p>
    <w:bookmarkEnd w:id="1000"/>
    <w:p>
      <w:pPr>
        <w:spacing w:after="0"/>
        <w:ind w:left="0"/>
        <w:jc w:val="both"/>
      </w:pPr>
      <w:r>
        <w:rPr>
          <w:rFonts w:ascii="Times New Roman"/>
          <w:b/>
          <w:i w:val="false"/>
          <w:color w:val="000000"/>
          <w:sz w:val="28"/>
        </w:rPr>
        <w:t xml:space="preserve">Статья 310. Гарантии прав на безопасность и охрану труда при заключении трудового договора </w:t>
      </w:r>
    </w:p>
    <w:bookmarkStart w:name="z1023" w:id="1001"/>
    <w:p>
      <w:pPr>
        <w:spacing w:after="0"/>
        <w:ind w:left="0"/>
        <w:jc w:val="both"/>
      </w:pPr>
      <w:r>
        <w:rPr>
          <w:rFonts w:ascii="Times New Roman"/>
          <w:b w:val="false"/>
          <w:i w:val="false"/>
          <w:color w:val="000000"/>
          <w:sz w:val="28"/>
        </w:rPr>
        <w:t xml:space="preserve">
      1. В трудовом договоре должна быть указана достоверная характеристика условий труда, включая вредные и (или) опасные производственные факторы, указаны гарантии, льготы и компенсационные выплаты за работу в таких условиях, предусмотренные законодательством Республики Казахстан и коллективным договором. </w:t>
      </w:r>
    </w:p>
    <w:bookmarkEnd w:id="1001"/>
    <w:bookmarkStart w:name="z1024" w:id="1002"/>
    <w:p>
      <w:pPr>
        <w:spacing w:after="0"/>
        <w:ind w:left="0"/>
        <w:jc w:val="both"/>
      </w:pPr>
      <w:r>
        <w:rPr>
          <w:rFonts w:ascii="Times New Roman"/>
          <w:b w:val="false"/>
          <w:i w:val="false"/>
          <w:color w:val="000000"/>
          <w:sz w:val="28"/>
        </w:rPr>
        <w:t xml:space="preserve">
      2. Заключение трудового договора с работниками, занятыми на тяжелых работах, работах с вредными (особо вредными) и (или) опасными условиями труда, а также на подземных работах должно осуществляться после прохождения гражданином предварительного </w:t>
      </w:r>
      <w:r>
        <w:rPr>
          <w:rFonts w:ascii="Times New Roman"/>
          <w:b w:val="false"/>
          <w:i w:val="false"/>
          <w:color w:val="000000"/>
          <w:sz w:val="28"/>
        </w:rPr>
        <w:t>медицинского осмотра</w:t>
      </w:r>
      <w:r>
        <w:rPr>
          <w:rFonts w:ascii="Times New Roman"/>
          <w:b w:val="false"/>
          <w:i w:val="false"/>
          <w:color w:val="000000"/>
          <w:sz w:val="28"/>
        </w:rPr>
        <w:t xml:space="preserve"> и определения отсутствия противопоказаний по состоянию здоровья в соответствии с требованиями, установленными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уполномоченного государственного органа в области здравоохранения.</w:t>
      </w:r>
    </w:p>
    <w:bookmarkEnd w:id="1002"/>
    <w:p>
      <w:pPr>
        <w:spacing w:after="0"/>
        <w:ind w:left="0"/>
        <w:jc w:val="both"/>
      </w:pPr>
      <w:r>
        <w:rPr>
          <w:rFonts w:ascii="Times New Roman"/>
          <w:b/>
          <w:i w:val="false"/>
          <w:color w:val="000000"/>
          <w:sz w:val="28"/>
        </w:rPr>
        <w:t xml:space="preserve">Статья 311. Гарантии прав работников на безопасность и охрану труда в процессе трудовой деятельности </w:t>
      </w:r>
    </w:p>
    <w:bookmarkStart w:name="z1026" w:id="1003"/>
    <w:p>
      <w:pPr>
        <w:spacing w:after="0"/>
        <w:ind w:left="0"/>
        <w:jc w:val="both"/>
      </w:pPr>
      <w:r>
        <w:rPr>
          <w:rFonts w:ascii="Times New Roman"/>
          <w:b w:val="false"/>
          <w:i w:val="false"/>
          <w:color w:val="000000"/>
          <w:sz w:val="28"/>
        </w:rPr>
        <w:t xml:space="preserve">
      1. Условия безопасности труда на рабочем месте должны соответствовать требованиям национальных стандартов, правил по безопасности и охране труда. </w:t>
      </w:r>
    </w:p>
    <w:bookmarkEnd w:id="1003"/>
    <w:bookmarkStart w:name="z1027" w:id="1004"/>
    <w:p>
      <w:pPr>
        <w:spacing w:after="0"/>
        <w:ind w:left="0"/>
        <w:jc w:val="both"/>
      </w:pPr>
      <w:r>
        <w:rPr>
          <w:rFonts w:ascii="Times New Roman"/>
          <w:b w:val="false"/>
          <w:i w:val="false"/>
          <w:color w:val="000000"/>
          <w:sz w:val="28"/>
        </w:rPr>
        <w:t xml:space="preserve">
      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 </w:t>
      </w:r>
    </w:p>
    <w:bookmarkEnd w:id="1004"/>
    <w:bookmarkStart w:name="z1028" w:id="1005"/>
    <w:p>
      <w:pPr>
        <w:spacing w:after="0"/>
        <w:ind w:left="0"/>
        <w:jc w:val="both"/>
      </w:pPr>
      <w:r>
        <w:rPr>
          <w:rFonts w:ascii="Times New Roman"/>
          <w:b w:val="false"/>
          <w:i w:val="false"/>
          <w:color w:val="000000"/>
          <w:sz w:val="28"/>
        </w:rPr>
        <w:t xml:space="preserve">
      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 </w:t>
      </w:r>
    </w:p>
    <w:bookmarkEnd w:id="1005"/>
    <w:bookmarkStart w:name="z1029" w:id="1006"/>
    <w:p>
      <w:pPr>
        <w:spacing w:after="0"/>
        <w:ind w:left="0"/>
        <w:jc w:val="both"/>
      </w:pPr>
      <w:r>
        <w:rPr>
          <w:rFonts w:ascii="Times New Roman"/>
          <w:b w:val="false"/>
          <w:i w:val="false"/>
          <w:color w:val="000000"/>
          <w:sz w:val="28"/>
        </w:rPr>
        <w:t xml:space="preserve">
      4. В случае необеспечения работодателем работника средствами индивидуальной и (или) коллективной защиты, специальной одеждой работник 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 </w:t>
      </w:r>
    </w:p>
    <w:bookmarkEnd w:id="1006"/>
    <w:bookmarkStart w:name="z1030" w:id="1007"/>
    <w:p>
      <w:pPr>
        <w:spacing w:after="0"/>
        <w:ind w:left="0"/>
        <w:jc w:val="both"/>
      </w:pPr>
      <w:r>
        <w:rPr>
          <w:rFonts w:ascii="Times New Roman"/>
          <w:b w:val="false"/>
          <w:i w:val="false"/>
          <w:color w:val="000000"/>
          <w:sz w:val="28"/>
        </w:rPr>
        <w:t xml:space="preserve">
      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312. Обязательный медицинский осмотр работников </w:t>
      </w:r>
    </w:p>
    <w:bookmarkStart w:name="z1032" w:id="1008"/>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008"/>
    <w:bookmarkStart w:name="z1033" w:id="1009"/>
    <w:p>
      <w:pPr>
        <w:spacing w:after="0"/>
        <w:ind w:left="0"/>
        <w:jc w:val="both"/>
      </w:pPr>
      <w:r>
        <w:rPr>
          <w:rFonts w:ascii="Times New Roman"/>
          <w:b w:val="false"/>
          <w:i w:val="false"/>
          <w:color w:val="000000"/>
          <w:sz w:val="28"/>
        </w:rPr>
        <w:t xml:space="preserve">
      2. Работники, занятые на работах, связанных с повышенной опасностью, машинами и механизмами, должны проходить </w:t>
      </w:r>
      <w:r>
        <w:rPr>
          <w:rFonts w:ascii="Times New Roman"/>
          <w:b w:val="false"/>
          <w:i w:val="false"/>
          <w:color w:val="000000"/>
          <w:sz w:val="28"/>
        </w:rPr>
        <w:t>предсменное</w:t>
      </w:r>
      <w:r>
        <w:rPr>
          <w:rFonts w:ascii="Times New Roman"/>
          <w:b w:val="false"/>
          <w:i w:val="false"/>
          <w:color w:val="000000"/>
          <w:sz w:val="28"/>
        </w:rPr>
        <w:t xml:space="preserve"> </w:t>
      </w:r>
      <w:r>
        <w:rPr>
          <w:rFonts w:ascii="Times New Roman"/>
          <w:b w:val="false"/>
          <w:i w:val="false"/>
          <w:color w:val="000000"/>
          <w:sz w:val="28"/>
        </w:rPr>
        <w:t>медицинское</w:t>
      </w:r>
      <w:r>
        <w:rPr>
          <w:rFonts w:ascii="Times New Roman"/>
          <w:b w:val="false"/>
          <w:i w:val="false"/>
          <w:color w:val="000000"/>
          <w:sz w:val="28"/>
        </w:rPr>
        <w:t xml:space="preserve"> </w:t>
      </w:r>
      <w:r>
        <w:rPr>
          <w:rFonts w:ascii="Times New Roman"/>
          <w:b w:val="false"/>
          <w:i w:val="false"/>
          <w:color w:val="000000"/>
          <w:sz w:val="28"/>
        </w:rPr>
        <w:t>освидетельствование</w:t>
      </w:r>
      <w:r>
        <w:rPr>
          <w:rFonts w:ascii="Times New Roman"/>
          <w:b w:val="false"/>
          <w:i w:val="false"/>
          <w:color w:val="000000"/>
          <w:sz w:val="28"/>
        </w:rPr>
        <w:t xml:space="preserve">. Список профессий, требующих предсменного медицинского освидетельствования, определяется уполномоченным государственным органом в области здравоохранения. </w:t>
      </w:r>
    </w:p>
    <w:bookmarkEnd w:id="1009"/>
    <w:p>
      <w:pPr>
        <w:spacing w:after="0"/>
        <w:ind w:left="0"/>
        <w:jc w:val="both"/>
      </w:pPr>
      <w:r>
        <w:rPr>
          <w:rFonts w:ascii="Times New Roman"/>
          <w:b/>
          <w:i w:val="false"/>
          <w:color w:val="000000"/>
          <w:sz w:val="28"/>
        </w:rPr>
        <w:t xml:space="preserve">Статья 313. Обучение, инструктирование и проверка знаний работников по вопросам безопасности и охраны труда </w:t>
      </w:r>
    </w:p>
    <w:bookmarkStart w:name="z1035" w:id="1010"/>
    <w:p>
      <w:pPr>
        <w:spacing w:after="0"/>
        <w:ind w:left="0"/>
        <w:jc w:val="both"/>
      </w:pPr>
      <w:r>
        <w:rPr>
          <w:rFonts w:ascii="Times New Roman"/>
          <w:b w:val="false"/>
          <w:i w:val="false"/>
          <w:color w:val="000000"/>
          <w:sz w:val="28"/>
        </w:rPr>
        <w:t xml:space="preserve">
      1. Обучение, инструктирование, проверка знаний работников по вопросам безопасности и охраны труда проводятся работодателем за счет собственных средств. </w:t>
      </w:r>
    </w:p>
    <w:bookmarkEnd w:id="1010"/>
    <w:bookmarkStart w:name="z1036" w:id="10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bookmarkEnd w:id="1011"/>
    <w:bookmarkStart w:name="z1037" w:id="1012"/>
    <w:p>
      <w:pPr>
        <w:spacing w:after="0"/>
        <w:ind w:left="0"/>
        <w:jc w:val="both"/>
      </w:pPr>
      <w:r>
        <w:rPr>
          <w:rFonts w:ascii="Times New Roman"/>
          <w:b w:val="false"/>
          <w:i w:val="false"/>
          <w:color w:val="000000"/>
          <w:sz w:val="28"/>
        </w:rPr>
        <w:t xml:space="preserve">
      3. Лица, принятые на работу, в обязательном порядке проходят организуемое работодателем предварительное </w:t>
      </w:r>
      <w:r>
        <w:rPr>
          <w:rFonts w:ascii="Times New Roman"/>
          <w:b w:val="false"/>
          <w:i w:val="false"/>
          <w:color w:val="000000"/>
          <w:sz w:val="28"/>
        </w:rPr>
        <w:t>обучение</w:t>
      </w:r>
      <w:r>
        <w:rPr>
          <w:rFonts w:ascii="Times New Roman"/>
          <w:b w:val="false"/>
          <w:i w:val="false"/>
          <w:color w:val="000000"/>
          <w:sz w:val="28"/>
        </w:rPr>
        <w:t xml:space="preserve">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 </w:t>
      </w:r>
    </w:p>
    <w:bookmarkEnd w:id="1012"/>
    <w:bookmarkStart w:name="z1038" w:id="1013"/>
    <w:p>
      <w:pPr>
        <w:spacing w:after="0"/>
        <w:ind w:left="0"/>
        <w:jc w:val="both"/>
      </w:pPr>
      <w:r>
        <w:rPr>
          <w:rFonts w:ascii="Times New Roman"/>
          <w:b w:val="false"/>
          <w:i w:val="false"/>
          <w:color w:val="000000"/>
          <w:sz w:val="28"/>
        </w:rPr>
        <w:t>
      4.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p>
    <w:bookmarkEnd w:id="1013"/>
    <w:p>
      <w:pPr>
        <w:spacing w:after="0"/>
        <w:ind w:left="0"/>
        <w:jc w:val="both"/>
      </w:pPr>
      <w:r>
        <w:rPr>
          <w:rFonts w:ascii="Times New Roman"/>
          <w:b w:val="false"/>
          <w:i w:val="false"/>
          <w:color w:val="000000"/>
          <w:sz w:val="28"/>
        </w:rPr>
        <w:t>
      Список лиц, подлежащих обучению и проверке знаний, утверждается актом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039" w:id="1014"/>
    <w:p>
      <w:pPr>
        <w:spacing w:after="0"/>
        <w:ind w:left="0"/>
        <w:jc w:val="left"/>
      </w:pPr>
      <w:r>
        <w:rPr>
          <w:rFonts w:ascii="Times New Roman"/>
          <w:b/>
          <w:i w:val="false"/>
          <w:color w:val="000000"/>
        </w:rPr>
        <w:t xml:space="preserve">  Глава 35. ПРАВА И ОБЯЗАННОСТИ РАБОТНИКОВ И РАБОТОДАТЕЛЯ</w:t>
      </w:r>
      <w:r>
        <w:br/>
      </w:r>
      <w:r>
        <w:rPr>
          <w:rFonts w:ascii="Times New Roman"/>
          <w:b/>
          <w:i w:val="false"/>
          <w:color w:val="000000"/>
        </w:rPr>
        <w:t>В ОБЛАСТИ БЕЗОПАСНОСТИ И ОХРАНЫ ТРУДА</w:t>
      </w:r>
    </w:p>
    <w:bookmarkEnd w:id="1014"/>
    <w:p>
      <w:pPr>
        <w:spacing w:after="0"/>
        <w:ind w:left="0"/>
        <w:jc w:val="both"/>
      </w:pPr>
      <w:r>
        <w:rPr>
          <w:rFonts w:ascii="Times New Roman"/>
          <w:b/>
          <w:i w:val="false"/>
          <w:color w:val="000000"/>
          <w:sz w:val="28"/>
        </w:rPr>
        <w:t xml:space="preserve">Статья 314. Права работника на безопасность и охрану труда </w:t>
      </w:r>
    </w:p>
    <w:p>
      <w:pPr>
        <w:spacing w:after="0"/>
        <w:ind w:left="0"/>
        <w:jc w:val="both"/>
      </w:pPr>
      <w:r>
        <w:rPr>
          <w:rFonts w:ascii="Times New Roman"/>
          <w:b w:val="false"/>
          <w:i w:val="false"/>
          <w:color w:val="000000"/>
          <w:sz w:val="28"/>
        </w:rPr>
        <w:t xml:space="preserve">
      Работник имеет право на: </w:t>
      </w:r>
    </w:p>
    <w:p>
      <w:pPr>
        <w:spacing w:after="0"/>
        <w:ind w:left="0"/>
        <w:jc w:val="both"/>
      </w:pPr>
      <w:r>
        <w:rPr>
          <w:rFonts w:ascii="Times New Roman"/>
          <w:b w:val="false"/>
          <w:i w:val="false"/>
          <w:color w:val="000000"/>
          <w:sz w:val="28"/>
        </w:rPr>
        <w:t xml:space="preserve">
      1) рабочее место, оборудованное в соответствии с требованиями безопасности и охраны труда; </w:t>
      </w:r>
    </w:p>
    <w:p>
      <w:pPr>
        <w:spacing w:after="0"/>
        <w:ind w:left="0"/>
        <w:jc w:val="both"/>
      </w:pPr>
      <w:r>
        <w:rPr>
          <w:rFonts w:ascii="Times New Roman"/>
          <w:b w:val="false"/>
          <w:i w:val="false"/>
          <w:color w:val="000000"/>
          <w:sz w:val="28"/>
        </w:rPr>
        <w:t xml:space="preserve">
      2) обеспечение санитарно-бытовыми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коллективным договорами; </w:t>
      </w:r>
    </w:p>
    <w:p>
      <w:pPr>
        <w:spacing w:after="0"/>
        <w:ind w:left="0"/>
        <w:jc w:val="both"/>
      </w:pPr>
      <w:r>
        <w:rPr>
          <w:rFonts w:ascii="Times New Roman"/>
          <w:b w:val="false"/>
          <w:i w:val="false"/>
          <w:color w:val="000000"/>
          <w:sz w:val="28"/>
        </w:rPr>
        <w:t>
      3) обращение в уполномоченный государственный орган по труду и (или)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xml:space="preserve">
      4) участие лично или через своего представителя в проверке и рассмотрении вопросов, связанных с улучшением условий, безопасности и охраны труда; </w:t>
      </w:r>
    </w:p>
    <w:p>
      <w:pPr>
        <w:spacing w:after="0"/>
        <w:ind w:left="0"/>
        <w:jc w:val="both"/>
      </w:pPr>
      <w:r>
        <w:rPr>
          <w:rFonts w:ascii="Times New Roman"/>
          <w:b w:val="false"/>
          <w:i w:val="false"/>
          <w:color w:val="000000"/>
          <w:sz w:val="28"/>
        </w:rPr>
        <w:t xml:space="preserve">
      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 </w:t>
      </w:r>
    </w:p>
    <w:p>
      <w:pPr>
        <w:spacing w:after="0"/>
        <w:ind w:left="0"/>
        <w:jc w:val="both"/>
      </w:pPr>
      <w:r>
        <w:rPr>
          <w:rFonts w:ascii="Times New Roman"/>
          <w:b w:val="false"/>
          <w:i w:val="false"/>
          <w:color w:val="000000"/>
          <w:sz w:val="28"/>
        </w:rPr>
        <w:t xml:space="preserve">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w:t>
      </w:r>
      <w:r>
        <w:rPr>
          <w:rFonts w:ascii="Times New Roman"/>
          <w:b w:val="false"/>
          <w:i w:val="false"/>
          <w:color w:val="000000"/>
          <w:sz w:val="28"/>
        </w:rPr>
        <w:t>вредных</w:t>
      </w:r>
      <w:r>
        <w:rPr>
          <w:rFonts w:ascii="Times New Roman"/>
          <w:b w:val="false"/>
          <w:i w:val="false"/>
          <w:color w:val="000000"/>
          <w:sz w:val="28"/>
        </w:rPr>
        <w:t xml:space="preserve"> (особо вредных) и (или) опасных производственных факторов; </w:t>
      </w:r>
    </w:p>
    <w:p>
      <w:pPr>
        <w:spacing w:after="0"/>
        <w:ind w:left="0"/>
        <w:jc w:val="both"/>
      </w:pPr>
      <w:r>
        <w:rPr>
          <w:rFonts w:ascii="Times New Roman"/>
          <w:b w:val="false"/>
          <w:i w:val="false"/>
          <w:color w:val="000000"/>
          <w:sz w:val="28"/>
        </w:rPr>
        <w:t xml:space="preserve">
      8) сохранение средней заработной платы на время приостановки работы организации из-за несоответствия требованиям по безопасности и охране труда; </w:t>
      </w:r>
    </w:p>
    <w:p>
      <w:pPr>
        <w:spacing w:after="0"/>
        <w:ind w:left="0"/>
        <w:jc w:val="both"/>
      </w:pPr>
      <w:r>
        <w:rPr>
          <w:rFonts w:ascii="Times New Roman"/>
          <w:b w:val="false"/>
          <w:i w:val="false"/>
          <w:color w:val="000000"/>
          <w:sz w:val="28"/>
        </w:rPr>
        <w:t xml:space="preserve">
      9) обжалование неправомерных действий работодателя в области безопасности и охраны труда.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315. Обязанности работника в области безопасности и охраны труда </w:t>
      </w:r>
    </w:p>
    <w:p>
      <w:pPr>
        <w:spacing w:after="0"/>
        <w:ind w:left="0"/>
        <w:jc w:val="both"/>
      </w:pPr>
      <w:r>
        <w:rPr>
          <w:rFonts w:ascii="Times New Roman"/>
          <w:b w:val="false"/>
          <w:i w:val="false"/>
          <w:color w:val="000000"/>
          <w:sz w:val="28"/>
        </w:rPr>
        <w:t xml:space="preserve">
      Работник обязан: </w:t>
      </w:r>
    </w:p>
    <w:p>
      <w:pPr>
        <w:spacing w:after="0"/>
        <w:ind w:left="0"/>
        <w:jc w:val="both"/>
      </w:pPr>
      <w:r>
        <w:rPr>
          <w:rFonts w:ascii="Times New Roman"/>
          <w:b w:val="false"/>
          <w:i w:val="false"/>
          <w:color w:val="000000"/>
          <w:sz w:val="28"/>
        </w:rPr>
        <w:t xml:space="preserve">
      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 </w:t>
      </w:r>
    </w:p>
    <w:p>
      <w:pPr>
        <w:spacing w:after="0"/>
        <w:ind w:left="0"/>
        <w:jc w:val="both"/>
      </w:pPr>
      <w:r>
        <w:rPr>
          <w:rFonts w:ascii="Times New Roman"/>
          <w:b w:val="false"/>
          <w:i w:val="false"/>
          <w:color w:val="000000"/>
          <w:sz w:val="28"/>
        </w:rPr>
        <w:t xml:space="preserve">
      2) проходить обязательные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и 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
    <w:p>
      <w:pPr>
        <w:spacing w:after="0"/>
        <w:ind w:left="0"/>
        <w:jc w:val="both"/>
      </w:pPr>
      <w:r>
        <w:rPr>
          <w:rFonts w:ascii="Times New Roman"/>
          <w:b w:val="false"/>
          <w:i w:val="false"/>
          <w:color w:val="000000"/>
          <w:sz w:val="28"/>
        </w:rPr>
        <w:t xml:space="preserve">
      3) применять и использовать по назначению средства индивидуальной и коллективной защиты, предоставляемые работодателем; </w:t>
      </w:r>
    </w:p>
    <w:p>
      <w:pPr>
        <w:spacing w:after="0"/>
        <w:ind w:left="0"/>
        <w:jc w:val="both"/>
      </w:pPr>
      <w:r>
        <w:rPr>
          <w:rFonts w:ascii="Times New Roman"/>
          <w:b w:val="false"/>
          <w:i w:val="false"/>
          <w:color w:val="000000"/>
          <w:sz w:val="28"/>
        </w:rPr>
        <w:t xml:space="preserve">
      4) выполнять предписанные медицинскими учреждениями лечебные и оздоровительные мероприятия в случае их финансирования работодателем; </w:t>
      </w:r>
    </w:p>
    <w:p>
      <w:pPr>
        <w:spacing w:after="0"/>
        <w:ind w:left="0"/>
        <w:jc w:val="both"/>
      </w:pPr>
      <w:r>
        <w:rPr>
          <w:rFonts w:ascii="Times New Roman"/>
          <w:b w:val="false"/>
          <w:i w:val="false"/>
          <w:color w:val="000000"/>
          <w:sz w:val="28"/>
        </w:rPr>
        <w:t xml:space="preserve">
      5) соблюдать требования норм, правил и </w:t>
      </w:r>
      <w:r>
        <w:rPr>
          <w:rFonts w:ascii="Times New Roman"/>
          <w:b w:val="false"/>
          <w:i w:val="false"/>
          <w:color w:val="000000"/>
          <w:sz w:val="28"/>
        </w:rPr>
        <w:t>инструкций</w:t>
      </w:r>
      <w:r>
        <w:rPr>
          <w:rFonts w:ascii="Times New Roman"/>
          <w:b w:val="false"/>
          <w:i w:val="false"/>
          <w:color w:val="000000"/>
          <w:sz w:val="28"/>
        </w:rPr>
        <w:t xml:space="preserve"> по безопасности и охране труда, а также требования работодателя по безопасному ведению работ на производстве. </w:t>
      </w:r>
    </w:p>
    <w:p>
      <w:pPr>
        <w:spacing w:after="0"/>
        <w:ind w:left="0"/>
        <w:jc w:val="both"/>
      </w:pPr>
      <w:r>
        <w:rPr>
          <w:rFonts w:ascii="Times New Roman"/>
          <w:b/>
          <w:i w:val="false"/>
          <w:color w:val="000000"/>
          <w:sz w:val="28"/>
        </w:rPr>
        <w:t xml:space="preserve">Статья 316. Права работодателя в области безопасности и охраны труда </w:t>
      </w:r>
    </w:p>
    <w:p>
      <w:pPr>
        <w:spacing w:after="0"/>
        <w:ind w:left="0"/>
        <w:jc w:val="both"/>
      </w:pPr>
      <w:r>
        <w:rPr>
          <w:rFonts w:ascii="Times New Roman"/>
          <w:b w:val="false"/>
          <w:i w:val="false"/>
          <w:color w:val="000000"/>
          <w:sz w:val="28"/>
        </w:rPr>
        <w:t xml:space="preserve">
      Работодатель имеет право: </w:t>
      </w:r>
    </w:p>
    <w:p>
      <w:pPr>
        <w:spacing w:after="0"/>
        <w:ind w:left="0"/>
        <w:jc w:val="both"/>
      </w:pPr>
      <w:r>
        <w:rPr>
          <w:rFonts w:ascii="Times New Roman"/>
          <w:b w:val="false"/>
          <w:i w:val="false"/>
          <w:color w:val="000000"/>
          <w:sz w:val="28"/>
        </w:rPr>
        <w:t xml:space="preserve">
      1) поощрять работников за создание благоприятных условий труда на рабочих местах, рационализаторские предложения по созданию безопасных условий труда; </w:t>
      </w:r>
    </w:p>
    <w:p>
      <w:pPr>
        <w:spacing w:after="0"/>
        <w:ind w:left="0"/>
        <w:jc w:val="both"/>
      </w:pPr>
      <w:r>
        <w:rPr>
          <w:rFonts w:ascii="Times New Roman"/>
          <w:b w:val="false"/>
          <w:i w:val="false"/>
          <w:color w:val="000000"/>
          <w:sz w:val="28"/>
        </w:rPr>
        <w:t xml:space="preserve">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 </w:t>
      </w:r>
    </w:p>
    <w:p>
      <w:pPr>
        <w:spacing w:after="0"/>
        <w:ind w:left="0"/>
        <w:jc w:val="both"/>
      </w:pPr>
      <w:r>
        <w:rPr>
          <w:rFonts w:ascii="Times New Roman"/>
          <w:b/>
          <w:i w:val="false"/>
          <w:color w:val="000000"/>
          <w:sz w:val="28"/>
        </w:rPr>
        <w:t xml:space="preserve">Статья 317. Обязанности работодателя в области безопасности и охраны труда </w:t>
      </w:r>
    </w:p>
    <w:bookmarkStart w:name="z1044" w:id="1015"/>
    <w:p>
      <w:pPr>
        <w:spacing w:after="0"/>
        <w:ind w:left="0"/>
        <w:jc w:val="both"/>
      </w:pPr>
      <w:r>
        <w:rPr>
          <w:rFonts w:ascii="Times New Roman"/>
          <w:b w:val="false"/>
          <w:i w:val="false"/>
          <w:color w:val="000000"/>
          <w:sz w:val="28"/>
        </w:rPr>
        <w:t xml:space="preserve">
      1. Работодатель обязан: </w:t>
      </w:r>
    </w:p>
    <w:bookmarkEnd w:id="1015"/>
    <w:bookmarkStart w:name="z1303" w:id="1016"/>
    <w:p>
      <w:pPr>
        <w:spacing w:after="0"/>
        <w:ind w:left="0"/>
        <w:jc w:val="both"/>
      </w:pPr>
      <w:r>
        <w:rPr>
          <w:rFonts w:ascii="Times New Roman"/>
          <w:b w:val="false"/>
          <w:i w:val="false"/>
          <w:color w:val="000000"/>
          <w:sz w:val="28"/>
        </w:rPr>
        <w:t xml:space="preserve">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 </w:t>
      </w:r>
    </w:p>
    <w:bookmarkEnd w:id="1016"/>
    <w:bookmarkStart w:name="z1304" w:id="1017"/>
    <w:p>
      <w:pPr>
        <w:spacing w:after="0"/>
        <w:ind w:left="0"/>
        <w:jc w:val="both"/>
      </w:pPr>
      <w:r>
        <w:rPr>
          <w:rFonts w:ascii="Times New Roman"/>
          <w:b w:val="false"/>
          <w:i w:val="false"/>
          <w:color w:val="000000"/>
          <w:sz w:val="28"/>
        </w:rPr>
        <w:t xml:space="preserve">
      2) проводить обучение и подготовку работников по безопасности и охране труда; </w:t>
      </w:r>
    </w:p>
    <w:bookmarkEnd w:id="1017"/>
    <w:bookmarkStart w:name="z1305" w:id="1018"/>
    <w:p>
      <w:pPr>
        <w:spacing w:after="0"/>
        <w:ind w:left="0"/>
        <w:jc w:val="both"/>
      </w:pPr>
      <w:r>
        <w:rPr>
          <w:rFonts w:ascii="Times New Roman"/>
          <w:b w:val="false"/>
          <w:i w:val="false"/>
          <w:color w:val="000000"/>
          <w:sz w:val="28"/>
        </w:rPr>
        <w:t xml:space="preserve">
      3) проводить организационно-технические мероприятия по безопасности и охране труда; </w:t>
      </w:r>
    </w:p>
    <w:bookmarkEnd w:id="1018"/>
    <w:bookmarkStart w:name="z1306" w:id="1019"/>
    <w:p>
      <w:pPr>
        <w:spacing w:after="0"/>
        <w:ind w:left="0"/>
        <w:jc w:val="both"/>
      </w:pPr>
      <w:r>
        <w:rPr>
          <w:rFonts w:ascii="Times New Roman"/>
          <w:b w:val="false"/>
          <w:i w:val="false"/>
          <w:color w:val="000000"/>
          <w:sz w:val="28"/>
        </w:rPr>
        <w:t xml:space="preserve">
      4) проводить инструктаж, обеспечивать документами по безопасному ведению производственного процесса и работ; </w:t>
      </w:r>
    </w:p>
    <w:bookmarkEnd w:id="1019"/>
    <w:bookmarkStart w:name="z1307" w:id="1020"/>
    <w:p>
      <w:pPr>
        <w:spacing w:after="0"/>
        <w:ind w:left="0"/>
        <w:jc w:val="both"/>
      </w:pPr>
      <w:r>
        <w:rPr>
          <w:rFonts w:ascii="Times New Roman"/>
          <w:b w:val="false"/>
          <w:i w:val="false"/>
          <w:color w:val="000000"/>
          <w:sz w:val="28"/>
        </w:rPr>
        <w:t>
      5) организовать проверку знаний лиц, ответственных за обеспечение безопасности и охраны труда, и работников по вопросам безопасности и охраны труда;</w:t>
      </w:r>
    </w:p>
    <w:bookmarkEnd w:id="1020"/>
    <w:bookmarkStart w:name="z1308" w:id="1021"/>
    <w:p>
      <w:pPr>
        <w:spacing w:after="0"/>
        <w:ind w:left="0"/>
        <w:jc w:val="both"/>
      </w:pPr>
      <w:r>
        <w:rPr>
          <w:rFonts w:ascii="Times New Roman"/>
          <w:b w:val="false"/>
          <w:i w:val="false"/>
          <w:color w:val="000000"/>
          <w:sz w:val="28"/>
        </w:rPr>
        <w:t>
      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нормами, установленными уполномоченным органом по труду по согласованию с центральным уполномоченным органом по бюджетному планированию;</w:t>
      </w:r>
    </w:p>
    <w:bookmarkEnd w:id="1021"/>
    <w:bookmarkStart w:name="z1309" w:id="1022"/>
    <w:p>
      <w:pPr>
        <w:spacing w:after="0"/>
        <w:ind w:left="0"/>
        <w:jc w:val="both"/>
      </w:pPr>
      <w:r>
        <w:rPr>
          <w:rFonts w:ascii="Times New Roman"/>
          <w:b w:val="false"/>
          <w:i w:val="false"/>
          <w:color w:val="000000"/>
          <w:sz w:val="28"/>
        </w:rPr>
        <w:t>
      7)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p>
    <w:bookmarkEnd w:id="1022"/>
    <w:bookmarkStart w:name="z1310" w:id="1023"/>
    <w:p>
      <w:pPr>
        <w:spacing w:after="0"/>
        <w:ind w:left="0"/>
        <w:jc w:val="both"/>
      </w:pPr>
      <w:r>
        <w:rPr>
          <w:rFonts w:ascii="Times New Roman"/>
          <w:b w:val="false"/>
          <w:i w:val="false"/>
          <w:color w:val="000000"/>
          <w:sz w:val="28"/>
        </w:rPr>
        <w:t xml:space="preserve">
      8) исполнять </w:t>
      </w:r>
      <w:r>
        <w:rPr>
          <w:rFonts w:ascii="Times New Roman"/>
          <w:b w:val="false"/>
          <w:i w:val="false"/>
          <w:color w:val="000000"/>
          <w:sz w:val="28"/>
        </w:rPr>
        <w:t>предписания</w:t>
      </w:r>
      <w:r>
        <w:rPr>
          <w:rFonts w:ascii="Times New Roman"/>
          <w:b w:val="false"/>
          <w:i w:val="false"/>
          <w:color w:val="000000"/>
          <w:sz w:val="28"/>
        </w:rPr>
        <w:t xml:space="preserve"> государственных инспекторов труда; </w:t>
      </w:r>
    </w:p>
    <w:bookmarkEnd w:id="1023"/>
    <w:bookmarkStart w:name="z1311" w:id="1024"/>
    <w:p>
      <w:pPr>
        <w:spacing w:after="0"/>
        <w:ind w:left="0"/>
        <w:jc w:val="both"/>
      </w:pPr>
      <w:r>
        <w:rPr>
          <w:rFonts w:ascii="Times New Roman"/>
          <w:b w:val="false"/>
          <w:i w:val="false"/>
          <w:color w:val="000000"/>
          <w:sz w:val="28"/>
        </w:rPr>
        <w:t xml:space="preserve">
      9) осуществлять регистрацию, учет и анализ несчастных случаев и профессиональных заболеваний на производстве; </w:t>
      </w:r>
    </w:p>
    <w:bookmarkEnd w:id="1024"/>
    <w:bookmarkStart w:name="z1312" w:id="1025"/>
    <w:p>
      <w:pPr>
        <w:spacing w:after="0"/>
        <w:ind w:left="0"/>
        <w:jc w:val="both"/>
      </w:pPr>
      <w:r>
        <w:rPr>
          <w:rFonts w:ascii="Times New Roman"/>
          <w:b w:val="false"/>
          <w:i w:val="false"/>
          <w:color w:val="000000"/>
          <w:sz w:val="28"/>
        </w:rPr>
        <w:t xml:space="preserve">
      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r>
        <w:rPr>
          <w:rFonts w:ascii="Times New Roman"/>
          <w:b w:val="false"/>
          <w:i w:val="false"/>
          <w:color w:val="000000"/>
          <w:sz w:val="28"/>
        </w:rPr>
        <w:t>правилами</w:t>
      </w:r>
      <w:r>
        <w:rPr>
          <w:rFonts w:ascii="Times New Roman"/>
          <w:b w:val="false"/>
          <w:i w:val="false"/>
          <w:color w:val="000000"/>
          <w:sz w:val="28"/>
        </w:rPr>
        <w:t>, утвержденными уполномоченным органом по труду;</w:t>
      </w:r>
    </w:p>
    <w:bookmarkEnd w:id="1025"/>
    <w:bookmarkStart w:name="z1504" w:id="1026"/>
    <w:p>
      <w:pPr>
        <w:spacing w:after="0"/>
        <w:ind w:left="0"/>
        <w:jc w:val="both"/>
      </w:pPr>
      <w:r>
        <w:rPr>
          <w:rFonts w:ascii="Times New Roman"/>
          <w:b w:val="false"/>
          <w:i w:val="false"/>
          <w:color w:val="000000"/>
          <w:sz w:val="28"/>
        </w:rPr>
        <w:t>
      10-1) представлять в месячный срок на бумажном и электронном носителях результаты аттестации производственных объектов по условиям труда соответствующему местному органу по инспекции труда;</w:t>
      </w:r>
    </w:p>
    <w:bookmarkEnd w:id="1026"/>
    <w:bookmarkStart w:name="z1313" w:id="1027"/>
    <w:p>
      <w:pPr>
        <w:spacing w:after="0"/>
        <w:ind w:left="0"/>
        <w:jc w:val="both"/>
      </w:pPr>
      <w:r>
        <w:rPr>
          <w:rFonts w:ascii="Times New Roman"/>
          <w:b w:val="false"/>
          <w:i w:val="false"/>
          <w:color w:val="000000"/>
          <w:sz w:val="28"/>
        </w:rPr>
        <w:t>
      11) обеспечивать расследование несчастных случаев на производстве в порядке, установленном законодательством Республики Казахстан;</w:t>
      </w:r>
    </w:p>
    <w:bookmarkEnd w:id="1027"/>
    <w:bookmarkStart w:name="z1314" w:id="102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страховать</w:t>
      </w:r>
      <w:r>
        <w:rPr>
          <w:rFonts w:ascii="Times New Roman"/>
          <w:b w:val="false"/>
          <w:i w:val="false"/>
          <w:color w:val="000000"/>
          <w:sz w:val="28"/>
        </w:rPr>
        <w:t xml:space="preserve"> работника от несчастных случаев при исполнении им трудовых (служебных) обязанностей;</w:t>
      </w:r>
    </w:p>
    <w:bookmarkEnd w:id="1028"/>
    <w:bookmarkStart w:name="z1315" w:id="1029"/>
    <w:p>
      <w:pPr>
        <w:spacing w:after="0"/>
        <w:ind w:left="0"/>
        <w:jc w:val="both"/>
      </w:pPr>
      <w:r>
        <w:rPr>
          <w:rFonts w:ascii="Times New Roman"/>
          <w:b w:val="false"/>
          <w:i w:val="false"/>
          <w:color w:val="000000"/>
          <w:sz w:val="28"/>
        </w:rPr>
        <w:t xml:space="preserve">
      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 </w:t>
      </w:r>
    </w:p>
    <w:bookmarkEnd w:id="1029"/>
    <w:bookmarkStart w:name="z1316" w:id="1030"/>
    <w:p>
      <w:pPr>
        <w:spacing w:after="0"/>
        <w:ind w:left="0"/>
        <w:jc w:val="both"/>
      </w:pPr>
      <w:r>
        <w:rPr>
          <w:rFonts w:ascii="Times New Roman"/>
          <w:b w:val="false"/>
          <w:i w:val="false"/>
          <w:color w:val="000000"/>
          <w:sz w:val="28"/>
        </w:rPr>
        <w:t xml:space="preserve">
      14) обеспечить безопасные условия труда; </w:t>
      </w:r>
    </w:p>
    <w:bookmarkEnd w:id="1030"/>
    <w:bookmarkStart w:name="z1317" w:id="1031"/>
    <w:p>
      <w:pPr>
        <w:spacing w:after="0"/>
        <w:ind w:left="0"/>
        <w:jc w:val="both"/>
      </w:pPr>
      <w:r>
        <w:rPr>
          <w:rFonts w:ascii="Times New Roman"/>
          <w:b w:val="false"/>
          <w:i w:val="false"/>
          <w:color w:val="000000"/>
          <w:sz w:val="28"/>
        </w:rPr>
        <w:t xml:space="preserve">
      15) проводить за счет собственных средств обязательные, периодические (в течение трудовой деятельности) </w:t>
      </w:r>
      <w:r>
        <w:rPr>
          <w:rFonts w:ascii="Times New Roman"/>
          <w:b w:val="false"/>
          <w:i w:val="false"/>
          <w:color w:val="000000"/>
          <w:sz w:val="28"/>
        </w:rPr>
        <w:t>медицинские осмотры</w:t>
      </w:r>
      <w:r>
        <w:rPr>
          <w:rFonts w:ascii="Times New Roman"/>
          <w:b w:val="false"/>
          <w:i w:val="false"/>
          <w:color w:val="000000"/>
          <w:sz w:val="28"/>
        </w:rPr>
        <w:t xml:space="preserve"> и предсменное медицинское освидетельствование работников в случаях, предусмотренных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 </w:t>
      </w:r>
    </w:p>
    <w:bookmarkEnd w:id="1031"/>
    <w:bookmarkStart w:name="z1318" w:id="1032"/>
    <w:p>
      <w:pPr>
        <w:spacing w:after="0"/>
        <w:ind w:left="0"/>
        <w:jc w:val="both"/>
      </w:pPr>
      <w:r>
        <w:rPr>
          <w:rFonts w:ascii="Times New Roman"/>
          <w:b w:val="false"/>
          <w:i w:val="false"/>
          <w:color w:val="000000"/>
          <w:sz w:val="28"/>
        </w:rPr>
        <w:t>
      16) принять неотложные меры по предотвращению развития аварийной ситуации и воздействия травмирующих факторов на других лиц.</w:t>
      </w:r>
    </w:p>
    <w:bookmarkEnd w:id="1032"/>
    <w:bookmarkStart w:name="z1045" w:id="1033"/>
    <w:p>
      <w:pPr>
        <w:spacing w:after="0"/>
        <w:ind w:left="0"/>
        <w:jc w:val="both"/>
      </w:pPr>
      <w:r>
        <w:rPr>
          <w:rFonts w:ascii="Times New Roman"/>
          <w:b w:val="false"/>
          <w:i w:val="false"/>
          <w:color w:val="000000"/>
          <w:sz w:val="28"/>
        </w:rPr>
        <w:t xml:space="preserve">
      2. Трудовым либо коллективным договором с учетом специфики деятельности и видов работ, наличия источников повышенной опасности могут быть предусмотрены </w:t>
      </w:r>
      <w:r>
        <w:rPr>
          <w:rFonts w:ascii="Times New Roman"/>
          <w:b w:val="false"/>
          <w:i w:val="false"/>
          <w:color w:val="000000"/>
          <w:sz w:val="28"/>
        </w:rPr>
        <w:t>дополнительные</w:t>
      </w:r>
      <w:r>
        <w:rPr>
          <w:rFonts w:ascii="Times New Roman"/>
          <w:b w:val="false"/>
          <w:i w:val="false"/>
          <w:color w:val="000000"/>
          <w:sz w:val="28"/>
        </w:rPr>
        <w:t xml:space="preserve"> </w:t>
      </w:r>
      <w:r>
        <w:rPr>
          <w:rFonts w:ascii="Times New Roman"/>
          <w:b w:val="false"/>
          <w:i w:val="false"/>
          <w:color w:val="000000"/>
          <w:sz w:val="28"/>
        </w:rPr>
        <w:t>обязанности</w:t>
      </w:r>
      <w:r>
        <w:rPr>
          <w:rFonts w:ascii="Times New Roman"/>
          <w:b w:val="false"/>
          <w:i w:val="false"/>
          <w:color w:val="000000"/>
          <w:sz w:val="28"/>
        </w:rPr>
        <w:t xml:space="preserve"> работодателя. </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19.12.2007 </w:t>
      </w:r>
      <w:r>
        <w:rPr>
          <w:rFonts w:ascii="Times New Roman"/>
          <w:b w:val="false"/>
          <w:i w:val="false"/>
          <w:color w:val="000000"/>
          <w:sz w:val="28"/>
        </w:rPr>
        <w:t xml:space="preserve">N 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(вводится в действие с 09.08.2010);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318. Финансирование мероприятий по безопасности и охране труда </w:t>
      </w:r>
    </w:p>
    <w:p>
      <w:pPr>
        <w:spacing w:after="0"/>
        <w:ind w:left="0"/>
        <w:jc w:val="both"/>
      </w:pPr>
      <w:r>
        <w:rPr>
          <w:rFonts w:ascii="Times New Roman"/>
          <w:b w:val="false"/>
          <w:i w:val="false"/>
          <w:color w:val="000000"/>
          <w:sz w:val="28"/>
        </w:rPr>
        <w:t xml:space="preserve">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 </w:t>
      </w:r>
    </w:p>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коллективным договором или актом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047" w:id="1034"/>
    <w:p>
      <w:pPr>
        <w:spacing w:after="0"/>
        <w:ind w:left="0"/>
        <w:jc w:val="left"/>
      </w:pPr>
      <w:r>
        <w:rPr>
          <w:rFonts w:ascii="Times New Roman"/>
          <w:b/>
          <w:i w:val="false"/>
          <w:color w:val="000000"/>
        </w:rPr>
        <w:t xml:space="preserve"> Глава 36. ОРГАНИЗАЦИЯ БЕЗОПАСНОСТИ И ОХРАНЫ ТРУДА</w:t>
      </w:r>
    </w:p>
    <w:bookmarkEnd w:id="1034"/>
    <w:p>
      <w:pPr>
        <w:spacing w:after="0"/>
        <w:ind w:left="0"/>
        <w:jc w:val="both"/>
      </w:pPr>
      <w:r>
        <w:rPr>
          <w:rFonts w:ascii="Times New Roman"/>
          <w:b/>
          <w:i w:val="false"/>
          <w:color w:val="000000"/>
          <w:sz w:val="28"/>
        </w:rPr>
        <w:t>Статья 319. Принятие нормативных актов в области безопасности и охраны труда</w:t>
      </w:r>
    </w:p>
    <w:bookmarkStart w:name="z1569" w:id="1035"/>
    <w:p>
      <w:pPr>
        <w:spacing w:after="0"/>
        <w:ind w:left="0"/>
        <w:jc w:val="both"/>
      </w:pPr>
      <w:r>
        <w:rPr>
          <w:rFonts w:ascii="Times New Roman"/>
          <w:b w:val="false"/>
          <w:i w:val="false"/>
          <w:color w:val="000000"/>
          <w:sz w:val="28"/>
        </w:rPr>
        <w:t>
      1. Нормативные акты в области безопасности и охраны труда устанавливают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p>
    <w:bookmarkEnd w:id="1035"/>
    <w:bookmarkStart w:name="z1573" w:id="1036"/>
    <w:p>
      <w:pPr>
        <w:spacing w:after="0"/>
        <w:ind w:left="0"/>
        <w:jc w:val="both"/>
      </w:pPr>
      <w:r>
        <w:rPr>
          <w:rFonts w:ascii="Times New Roman"/>
          <w:b w:val="false"/>
          <w:i w:val="false"/>
          <w:color w:val="000000"/>
          <w:sz w:val="28"/>
        </w:rPr>
        <w:t xml:space="preserve">
      2. Разработка, утверждение и пересмотр инструкций по безопасности и охране труда осуществляются работодателем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по труду.</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в редакции Закона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320. Требования по безопасности и охране труда при проектировании, строительстве и эксплуатации производственных объектов и средств производства </w:t>
      </w:r>
    </w:p>
    <w:bookmarkStart w:name="z1053" w:id="1037"/>
    <w:p>
      <w:pPr>
        <w:spacing w:after="0"/>
        <w:ind w:left="0"/>
        <w:jc w:val="both"/>
      </w:pPr>
      <w:r>
        <w:rPr>
          <w:rFonts w:ascii="Times New Roman"/>
          <w:b w:val="false"/>
          <w:i w:val="false"/>
          <w:color w:val="000000"/>
          <w:sz w:val="28"/>
        </w:rPr>
        <w:t xml:space="preserve">
      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 </w:t>
      </w:r>
    </w:p>
    <w:bookmarkEnd w:id="1037"/>
    <w:bookmarkStart w:name="z1054" w:id="1038"/>
    <w:p>
      <w:pPr>
        <w:spacing w:after="0"/>
        <w:ind w:left="0"/>
        <w:jc w:val="both"/>
      </w:pPr>
      <w:r>
        <w:rPr>
          <w:rFonts w:ascii="Times New Roman"/>
          <w:b w:val="false"/>
          <w:i w:val="false"/>
          <w:color w:val="000000"/>
          <w:sz w:val="28"/>
        </w:rPr>
        <w:t xml:space="preserve">
      2. 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соответствуют требованиям безопасности и охраны труда. </w:t>
      </w:r>
    </w:p>
    <w:bookmarkEnd w:id="1038"/>
    <w:bookmarkStart w:name="z1055" w:id="10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17.02.2012 </w:t>
      </w:r>
      <w:r>
        <w:rPr>
          <w:rFonts w:ascii="Times New Roman"/>
          <w:b w:val="false"/>
          <w:i w:val="false"/>
          <w:color w:val="000000"/>
          <w:sz w:val="28"/>
        </w:rPr>
        <w:t>№ 566-IV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 </w:t>
      </w:r>
    </w:p>
    <w:bookmarkEnd w:id="1039"/>
    <w:bookmarkStart w:name="z1056" w:id="1040"/>
    <w:p>
      <w:pPr>
        <w:spacing w:after="0"/>
        <w:ind w:left="0"/>
        <w:jc w:val="both"/>
      </w:pPr>
      <w:r>
        <w:rPr>
          <w:rFonts w:ascii="Times New Roman"/>
          <w:b w:val="false"/>
          <w:i w:val="false"/>
          <w:color w:val="000000"/>
          <w:sz w:val="28"/>
        </w:rPr>
        <w:t>
      4.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320-1. Аттестация производственных объектов по условиям труда</w:t>
      </w:r>
    </w:p>
    <w:bookmarkStart w:name="z1506" w:id="1041"/>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1041"/>
    <w:bookmarkStart w:name="z1507" w:id="1042"/>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работодателем,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периодически не реже чем один раз в пять лет.</w:t>
      </w:r>
    </w:p>
    <w:bookmarkEnd w:id="1042"/>
    <w:bookmarkStart w:name="z1508" w:id="1043"/>
    <w:p>
      <w:pPr>
        <w:spacing w:after="0"/>
        <w:ind w:left="0"/>
        <w:jc w:val="both"/>
      </w:pPr>
      <w:r>
        <w:rPr>
          <w:rFonts w:ascii="Times New Roman"/>
          <w:b w:val="false"/>
          <w:i w:val="false"/>
          <w:color w:val="000000"/>
          <w:sz w:val="28"/>
        </w:rPr>
        <w:t xml:space="preserve">
      3. Порядок проведения обязательной периодической аттестации производственных объектов по условиям труда </w:t>
      </w:r>
      <w:r>
        <w:rPr>
          <w:rFonts w:ascii="Times New Roman"/>
          <w:b w:val="false"/>
          <w:i w:val="false"/>
          <w:color w:val="000000"/>
          <w:sz w:val="28"/>
        </w:rPr>
        <w:t>определяется</w:t>
      </w:r>
      <w:r>
        <w:rPr>
          <w:rFonts w:ascii="Times New Roman"/>
          <w:b w:val="false"/>
          <w:i w:val="false"/>
          <w:color w:val="000000"/>
          <w:sz w:val="28"/>
        </w:rPr>
        <w:t xml:space="preserve"> уполномоченным органом по труду.</w:t>
      </w:r>
    </w:p>
    <w:bookmarkEnd w:id="1043"/>
    <w:bookmarkStart w:name="z1509" w:id="1044"/>
    <w:p>
      <w:pPr>
        <w:spacing w:after="0"/>
        <w:ind w:left="0"/>
        <w:jc w:val="both"/>
      </w:pPr>
      <w:r>
        <w:rPr>
          <w:rFonts w:ascii="Times New Roman"/>
          <w:b w:val="false"/>
          <w:i w:val="false"/>
          <w:color w:val="000000"/>
          <w:sz w:val="28"/>
        </w:rPr>
        <w:t>
      4. Внеочередная аттестация производственных объектов по условиям труда проводится по требованию органа государственного надзора и контроля за безопасностью и охраной труда при выявлении нарушения порядка проведения аттестации производственных объектов по условиям труда.</w:t>
      </w:r>
    </w:p>
    <w:bookmarkEnd w:id="1044"/>
    <w:bookmarkStart w:name="z1510" w:id="1045"/>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End w:id="1045"/>
    <w:bookmarkStart w:name="z1511" w:id="1046"/>
    <w:p>
      <w:pPr>
        <w:spacing w:after="0"/>
        <w:ind w:left="0"/>
        <w:jc w:val="both"/>
      </w:pPr>
      <w:r>
        <w:rPr>
          <w:rFonts w:ascii="Times New Roman"/>
          <w:b w:val="false"/>
          <w:i w:val="false"/>
          <w:color w:val="000000"/>
          <w:sz w:val="28"/>
        </w:rPr>
        <w:t xml:space="preserve">
      5. Контроль над своевременностью и качеством проведения аттестации производственных объектов осуществляется государственными инспекторами труда. </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320-1 в соответствии с Законом РК от 17.02.2012 </w:t>
      </w:r>
      <w:r>
        <w:rPr>
          <w:rFonts w:ascii="Times New Roman"/>
          <w:b w:val="false"/>
          <w:i w:val="false"/>
          <w:color w:val="000000"/>
          <w:sz w:val="28"/>
        </w:rPr>
        <w:t>№ 566-IV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321. Требования безопасности рабочих мест </w:t>
      </w:r>
    </w:p>
    <w:bookmarkStart w:name="z1058" w:id="1047"/>
    <w:p>
      <w:pPr>
        <w:spacing w:after="0"/>
        <w:ind w:left="0"/>
        <w:jc w:val="both"/>
      </w:pPr>
      <w:r>
        <w:rPr>
          <w:rFonts w:ascii="Times New Roman"/>
          <w:b w:val="false"/>
          <w:i w:val="false"/>
          <w:color w:val="000000"/>
          <w:sz w:val="28"/>
        </w:rPr>
        <w:t xml:space="preserve">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 </w:t>
      </w:r>
    </w:p>
    <w:bookmarkEnd w:id="1047"/>
    <w:bookmarkStart w:name="z1059" w:id="1048"/>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1048"/>
    <w:bookmarkStart w:name="z1060" w:id="1049"/>
    <w:p>
      <w:pPr>
        <w:spacing w:after="0"/>
        <w:ind w:left="0"/>
        <w:jc w:val="both"/>
      </w:pPr>
      <w:r>
        <w:rPr>
          <w:rFonts w:ascii="Times New Roman"/>
          <w:b w:val="false"/>
          <w:i w:val="false"/>
          <w:color w:val="000000"/>
          <w:sz w:val="28"/>
        </w:rPr>
        <w:t xml:space="preserve">
      3. Аварийные пути и выходы работников из помещения должны оставаться свободными и выводить на открытый воздух либо в безопасную зону. </w:t>
      </w:r>
    </w:p>
    <w:bookmarkEnd w:id="1049"/>
    <w:bookmarkStart w:name="z1061" w:id="1050"/>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 </w:t>
      </w:r>
    </w:p>
    <w:bookmarkEnd w:id="1050"/>
    <w:bookmarkStart w:name="z1062" w:id="1051"/>
    <w:p>
      <w:pPr>
        <w:spacing w:after="0"/>
        <w:ind w:left="0"/>
        <w:jc w:val="both"/>
      </w:pPr>
      <w:r>
        <w:rPr>
          <w:rFonts w:ascii="Times New Roman"/>
          <w:b w:val="false"/>
          <w:i w:val="false"/>
          <w:color w:val="000000"/>
          <w:sz w:val="28"/>
        </w:rPr>
        <w:t xml:space="preserve">
      5. Работники должны иметь средства индивидуальной защиты для проведения работы в опасных производственных объектах (участках), в том числе на высоте, подземных условиях, открытых камерах, на шельфах морей и внутренних водоемах. </w:t>
      </w:r>
    </w:p>
    <w:bookmarkEnd w:id="1051"/>
    <w:bookmarkStart w:name="z1063" w:id="1052"/>
    <w:p>
      <w:pPr>
        <w:spacing w:after="0"/>
        <w:ind w:left="0"/>
        <w:jc w:val="both"/>
      </w:pPr>
      <w:r>
        <w:rPr>
          <w:rFonts w:ascii="Times New Roman"/>
          <w:b w:val="false"/>
          <w:i w:val="false"/>
          <w:color w:val="000000"/>
          <w:sz w:val="28"/>
        </w:rPr>
        <w:t xml:space="preserve">
      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безопасным условиям труда. </w:t>
      </w:r>
    </w:p>
    <w:bookmarkEnd w:id="1052"/>
    <w:bookmarkStart w:name="z1064" w:id="1053"/>
    <w:p>
      <w:pPr>
        <w:spacing w:after="0"/>
        <w:ind w:left="0"/>
        <w:jc w:val="both"/>
      </w:pPr>
      <w:r>
        <w:rPr>
          <w:rFonts w:ascii="Times New Roman"/>
          <w:b w:val="false"/>
          <w:i w:val="false"/>
          <w:color w:val="000000"/>
          <w:sz w:val="28"/>
        </w:rPr>
        <w:t xml:space="preserve">
      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 </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5" w:id="1054"/>
    <w:p>
      <w:pPr>
        <w:spacing w:after="0"/>
        <w:ind w:left="0"/>
        <w:jc w:val="left"/>
      </w:pPr>
      <w:r>
        <w:rPr>
          <w:rFonts w:ascii="Times New Roman"/>
          <w:b/>
          <w:i w:val="false"/>
          <w:color w:val="000000"/>
        </w:rPr>
        <w:t xml:space="preserve">  Глава 37. РАССЛЕДОВАНИЕ И УЧЕТ НЕСЧАСТНЫХ СЛУЧАЕВ</w:t>
      </w:r>
      <w:r>
        <w:br/>
      </w:r>
      <w:r>
        <w:rPr>
          <w:rFonts w:ascii="Times New Roman"/>
          <w:b/>
          <w:i w:val="false"/>
          <w:color w:val="000000"/>
        </w:rPr>
        <w:t xml:space="preserve">И ИНЫХ ПОВРЕЖДЕНИЙ ЗДОРОВЬЯ РАБОТНИКОВ, </w:t>
      </w:r>
      <w:r>
        <w:br/>
      </w:r>
      <w:r>
        <w:rPr>
          <w:rFonts w:ascii="Times New Roman"/>
          <w:b/>
          <w:i w:val="false"/>
          <w:color w:val="000000"/>
        </w:rPr>
        <w:t>СВЯЗАННЫХ С ТРУДОВОЙ ДЕЯТЕЛЬНОСТЬЮ</w:t>
      </w:r>
    </w:p>
    <w:bookmarkEnd w:id="1054"/>
    <w:p>
      <w:pPr>
        <w:spacing w:after="0"/>
        <w:ind w:left="0"/>
        <w:jc w:val="both"/>
      </w:pPr>
      <w:r>
        <w:rPr>
          <w:rFonts w:ascii="Times New Roman"/>
          <w:b/>
          <w:i w:val="false"/>
          <w:color w:val="000000"/>
          <w:sz w:val="28"/>
        </w:rPr>
        <w:t xml:space="preserve">Статья 322. Общие положения расследования и учет несчастных случаев на производстве </w:t>
      </w:r>
    </w:p>
    <w:bookmarkStart w:name="z1067" w:id="1055"/>
    <w:p>
      <w:pPr>
        <w:spacing w:after="0"/>
        <w:ind w:left="0"/>
        <w:jc w:val="both"/>
      </w:pPr>
      <w:r>
        <w:rPr>
          <w:rFonts w:ascii="Times New Roman"/>
          <w:b w:val="false"/>
          <w:i w:val="false"/>
          <w:color w:val="000000"/>
          <w:sz w:val="28"/>
        </w:rPr>
        <w:t xml:space="preserve">
      1. Расследованию и учету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 </w:t>
      </w:r>
    </w:p>
    <w:bookmarkEnd w:id="1055"/>
    <w:p>
      <w:pPr>
        <w:spacing w:after="0"/>
        <w:ind w:left="0"/>
        <w:jc w:val="both"/>
      </w:pPr>
      <w:r>
        <w:rPr>
          <w:rFonts w:ascii="Times New Roman"/>
          <w:b w:val="false"/>
          <w:i w:val="false"/>
          <w:color w:val="000000"/>
          <w:sz w:val="28"/>
        </w:rPr>
        <w:t xml:space="preserve">
      1) лиц, обучающихся в учебных заведениях, реализующих образовательные программы технического и профессионального, послесреднего, высшего и послевузовского образования, при прохождении ими профессиональной практики; </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xml:space="preserve">
      3) лиц, привлекаемых к труду по приговору суда; </w:t>
      </w:r>
    </w:p>
    <w:p>
      <w:pPr>
        <w:spacing w:after="0"/>
        <w:ind w:left="0"/>
        <w:jc w:val="both"/>
      </w:pPr>
      <w:r>
        <w:rPr>
          <w:rFonts w:ascii="Times New Roman"/>
          <w:b w:val="false"/>
          <w:i w:val="false"/>
          <w:color w:val="000000"/>
          <w:sz w:val="28"/>
        </w:rPr>
        <w:t xml:space="preserve">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 </w:t>
      </w:r>
    </w:p>
    <w:bookmarkStart w:name="z1068" w:id="1056"/>
    <w:p>
      <w:pPr>
        <w:spacing w:after="0"/>
        <w:ind w:left="0"/>
        <w:jc w:val="both"/>
      </w:pPr>
      <w:r>
        <w:rPr>
          <w:rFonts w:ascii="Times New Roman"/>
          <w:b w:val="false"/>
          <w:i w:val="false"/>
          <w:color w:val="000000"/>
          <w:sz w:val="28"/>
        </w:rPr>
        <w:t xml:space="preserve">
      2. 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p>
    <w:bookmarkEnd w:id="1056"/>
    <w:bookmarkStart w:name="z1512" w:id="1057"/>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w:t>
      </w:r>
    </w:p>
    <w:bookmarkEnd w:id="1057"/>
    <w:bookmarkStart w:name="z1513" w:id="1058"/>
    <w:p>
      <w:pPr>
        <w:spacing w:after="0"/>
        <w:ind w:left="0"/>
        <w:jc w:val="both"/>
      </w:pPr>
      <w:r>
        <w:rPr>
          <w:rFonts w:ascii="Times New Roman"/>
          <w:b w:val="false"/>
          <w:i w:val="false"/>
          <w:color w:val="000000"/>
          <w:sz w:val="28"/>
        </w:rPr>
        <w:t xml:space="preserve">
      2) в течение рабочего времени на месте работы или во время командировки либо в другом месте, нахождение в котором было обусловлено выполнением трудовых или иных обязанностей, связанных с поручением работодателя или должностного лица организации; </w:t>
      </w:r>
    </w:p>
    <w:bookmarkEnd w:id="1058"/>
    <w:bookmarkStart w:name="z1514" w:id="1059"/>
    <w:p>
      <w:pPr>
        <w:spacing w:after="0"/>
        <w:ind w:left="0"/>
        <w:jc w:val="both"/>
      </w:pPr>
      <w:r>
        <w:rPr>
          <w:rFonts w:ascii="Times New Roman"/>
          <w:b w:val="false"/>
          <w:i w:val="false"/>
          <w:color w:val="000000"/>
          <w:sz w:val="28"/>
        </w:rPr>
        <w:t xml:space="preserve">
      3) в результате воздействия опасных и (или) вредных производственных факторов; </w:t>
      </w:r>
    </w:p>
    <w:bookmarkEnd w:id="1059"/>
    <w:bookmarkStart w:name="z1515" w:id="1060"/>
    <w:p>
      <w:pPr>
        <w:spacing w:after="0"/>
        <w:ind w:left="0"/>
        <w:jc w:val="both"/>
      </w:pPr>
      <w:r>
        <w:rPr>
          <w:rFonts w:ascii="Times New Roman"/>
          <w:b w:val="false"/>
          <w:i w:val="false"/>
          <w:color w:val="000000"/>
          <w:sz w:val="28"/>
        </w:rPr>
        <w:t xml:space="preserve">
      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 </w:t>
      </w:r>
    </w:p>
    <w:bookmarkEnd w:id="1060"/>
    <w:bookmarkStart w:name="z1516" w:id="1061"/>
    <w:p>
      <w:pPr>
        <w:spacing w:after="0"/>
        <w:ind w:left="0"/>
        <w:jc w:val="both"/>
      </w:pPr>
      <w:r>
        <w:rPr>
          <w:rFonts w:ascii="Times New Roman"/>
          <w:b w:val="false"/>
          <w:i w:val="false"/>
          <w:color w:val="000000"/>
          <w:sz w:val="28"/>
        </w:rPr>
        <w:t xml:space="preserve">
      5) на транспорте работодателя при исполнении работником трудовых обязанностей; </w:t>
      </w:r>
    </w:p>
    <w:bookmarkEnd w:id="1061"/>
    <w:bookmarkStart w:name="z1517" w:id="1062"/>
    <w:p>
      <w:pPr>
        <w:spacing w:after="0"/>
        <w:ind w:left="0"/>
        <w:jc w:val="both"/>
      </w:pPr>
      <w:r>
        <w:rPr>
          <w:rFonts w:ascii="Times New Roman"/>
          <w:b w:val="false"/>
          <w:i w:val="false"/>
          <w:color w:val="000000"/>
          <w:sz w:val="28"/>
        </w:rPr>
        <w:t xml:space="preserve">
      6) на личном транспорте при наличии письменного согласия работодателя на право использования его для служебных поездок; </w:t>
      </w:r>
    </w:p>
    <w:bookmarkEnd w:id="1062"/>
    <w:bookmarkStart w:name="z1518" w:id="1063"/>
    <w:p>
      <w:pPr>
        <w:spacing w:after="0"/>
        <w:ind w:left="0"/>
        <w:jc w:val="both"/>
      </w:pPr>
      <w:r>
        <w:rPr>
          <w:rFonts w:ascii="Times New Roman"/>
          <w:b w:val="false"/>
          <w:i w:val="false"/>
          <w:color w:val="000000"/>
          <w:sz w:val="28"/>
        </w:rPr>
        <w:t>
      7)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p>
    <w:bookmarkEnd w:id="1063"/>
    <w:bookmarkStart w:name="z1519" w:id="1064"/>
    <w:p>
      <w:pPr>
        <w:spacing w:after="0"/>
        <w:ind w:left="0"/>
        <w:jc w:val="both"/>
      </w:pPr>
      <w:r>
        <w:rPr>
          <w:rFonts w:ascii="Times New Roman"/>
          <w:b w:val="false"/>
          <w:i w:val="false"/>
          <w:color w:val="000000"/>
          <w:sz w:val="28"/>
        </w:rPr>
        <w:t xml:space="preserve">
      8)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представленном работодателем. </w:t>
      </w:r>
    </w:p>
    <w:bookmarkEnd w:id="1064"/>
    <w:bookmarkStart w:name="z1069" w:id="1065"/>
    <w:p>
      <w:pPr>
        <w:spacing w:after="0"/>
        <w:ind w:left="0"/>
        <w:jc w:val="both"/>
      </w:pPr>
      <w:r>
        <w:rPr>
          <w:rFonts w:ascii="Times New Roman"/>
          <w:b w:val="false"/>
          <w:i w:val="false"/>
          <w:color w:val="000000"/>
          <w:sz w:val="28"/>
        </w:rPr>
        <w:t xml:space="preserve">
      3.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 </w:t>
      </w:r>
    </w:p>
    <w:bookmarkEnd w:id="1065"/>
    <w:bookmarkStart w:name="z1520" w:id="1066"/>
    <w:p>
      <w:pPr>
        <w:spacing w:after="0"/>
        <w:ind w:left="0"/>
        <w:jc w:val="both"/>
      </w:pPr>
      <w:r>
        <w:rPr>
          <w:rFonts w:ascii="Times New Roman"/>
          <w:b w:val="false"/>
          <w:i w:val="false"/>
          <w:color w:val="000000"/>
          <w:sz w:val="28"/>
        </w:rPr>
        <w:t xml:space="preserve">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 а также по причине, связанной с состоянием алкогольного опьянения, употребления токсических и наркотических веществ (их аналогов); </w:t>
      </w:r>
    </w:p>
    <w:bookmarkEnd w:id="1066"/>
    <w:bookmarkStart w:name="z1521" w:id="1067"/>
    <w:p>
      <w:pPr>
        <w:spacing w:after="0"/>
        <w:ind w:left="0"/>
        <w:jc w:val="both"/>
      </w:pPr>
      <w:r>
        <w:rPr>
          <w:rFonts w:ascii="Times New Roman"/>
          <w:b w:val="false"/>
          <w:i w:val="false"/>
          <w:color w:val="000000"/>
          <w:sz w:val="28"/>
        </w:rPr>
        <w:t>
      2) в результате преднамеренного (умышленного) причинения вреда своему здоровью или при совершении пострадавшим уголовного правонарушения;</w:t>
      </w:r>
    </w:p>
    <w:bookmarkEnd w:id="1067"/>
    <w:bookmarkStart w:name="z1522" w:id="1068"/>
    <w:p>
      <w:pPr>
        <w:spacing w:after="0"/>
        <w:ind w:left="0"/>
        <w:jc w:val="both"/>
      </w:pPr>
      <w:r>
        <w:rPr>
          <w:rFonts w:ascii="Times New Roman"/>
          <w:b w:val="false"/>
          <w:i w:val="false"/>
          <w:color w:val="000000"/>
          <w:sz w:val="28"/>
        </w:rPr>
        <w:t xml:space="preserve">
      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 </w:t>
      </w:r>
    </w:p>
    <w:bookmarkEnd w:id="1068"/>
    <w:bookmarkStart w:name="z1070" w:id="1069"/>
    <w:p>
      <w:pPr>
        <w:spacing w:after="0"/>
        <w:ind w:left="0"/>
        <w:jc w:val="both"/>
      </w:pPr>
      <w:r>
        <w:rPr>
          <w:rFonts w:ascii="Times New Roman"/>
          <w:b w:val="false"/>
          <w:i w:val="false"/>
          <w:color w:val="000000"/>
          <w:sz w:val="28"/>
        </w:rPr>
        <w:t>
      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(отравления) – государственный орган в области санитарно-эпидемиологического благополучия населения.</w:t>
      </w:r>
    </w:p>
    <w:bookmarkEnd w:id="1069"/>
    <w:bookmarkStart w:name="z1071" w:id="1070"/>
    <w:p>
      <w:pPr>
        <w:spacing w:after="0"/>
        <w:ind w:left="0"/>
        <w:jc w:val="both"/>
      </w:pPr>
      <w:r>
        <w:rPr>
          <w:rFonts w:ascii="Times New Roman"/>
          <w:b w:val="false"/>
          <w:i w:val="false"/>
          <w:color w:val="000000"/>
          <w:sz w:val="28"/>
        </w:rPr>
        <w:t xml:space="preserve">
      5. Ответственность за организацию расследования, оформление и регистрацию несчастных случаев на производстве несет работодатель. </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законами РК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323. Обязанности работодателя при несчастном случае на производстве </w:t>
      </w:r>
    </w:p>
    <w:bookmarkStart w:name="z1073" w:id="1071"/>
    <w:p>
      <w:pPr>
        <w:spacing w:after="0"/>
        <w:ind w:left="0"/>
        <w:jc w:val="both"/>
      </w:pPr>
      <w:r>
        <w:rPr>
          <w:rFonts w:ascii="Times New Roman"/>
          <w:b w:val="false"/>
          <w:i w:val="false"/>
          <w:color w:val="000000"/>
          <w:sz w:val="28"/>
        </w:rPr>
        <w:t xml:space="preserve">
      1. Работодатель обязан: </w:t>
      </w:r>
    </w:p>
    <w:bookmarkEnd w:id="1071"/>
    <w:p>
      <w:pPr>
        <w:spacing w:after="0"/>
        <w:ind w:left="0"/>
        <w:jc w:val="both"/>
      </w:pPr>
      <w:r>
        <w:rPr>
          <w:rFonts w:ascii="Times New Roman"/>
          <w:b w:val="false"/>
          <w:i w:val="false"/>
          <w:color w:val="000000"/>
          <w:sz w:val="28"/>
        </w:rPr>
        <w:t xml:space="preserve">
      1) организовать оказание первой медицинской помощи пострадавшему и при необходимости его доставку в организацию здравоохранения; </w:t>
      </w:r>
    </w:p>
    <w:p>
      <w:pPr>
        <w:spacing w:after="0"/>
        <w:ind w:left="0"/>
        <w:jc w:val="both"/>
      </w:pPr>
      <w:r>
        <w:rPr>
          <w:rFonts w:ascii="Times New Roman"/>
          <w:b w:val="false"/>
          <w:i w:val="false"/>
          <w:color w:val="000000"/>
          <w:sz w:val="28"/>
        </w:rPr>
        <w:t xml:space="preserve">
      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 </w:t>
      </w:r>
    </w:p>
    <w:p>
      <w:pPr>
        <w:spacing w:after="0"/>
        <w:ind w:left="0"/>
        <w:jc w:val="both"/>
      </w:pPr>
      <w:r>
        <w:rPr>
          <w:rFonts w:ascii="Times New Roman"/>
          <w:b w:val="false"/>
          <w:i w:val="false"/>
          <w:color w:val="000000"/>
          <w:sz w:val="28"/>
        </w:rPr>
        <w:t xml:space="preserve">
      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 </w:t>
      </w:r>
    </w:p>
    <w:p>
      <w:pPr>
        <w:spacing w:after="0"/>
        <w:ind w:left="0"/>
        <w:jc w:val="both"/>
      </w:pPr>
      <w:r>
        <w:rPr>
          <w:rFonts w:ascii="Times New Roman"/>
          <w:b w:val="false"/>
          <w:i w:val="false"/>
          <w:color w:val="000000"/>
          <w:sz w:val="28"/>
        </w:rPr>
        <w:t xml:space="preserve">
      4) немедленно проинформировать о несчастном случае на производстве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 </w:t>
      </w:r>
    </w:p>
    <w:p>
      <w:pPr>
        <w:spacing w:after="0"/>
        <w:ind w:left="0"/>
        <w:jc w:val="both"/>
      </w:pPr>
      <w:r>
        <w:rPr>
          <w:rFonts w:ascii="Times New Roman"/>
          <w:b w:val="false"/>
          <w:i w:val="false"/>
          <w:color w:val="000000"/>
          <w:sz w:val="28"/>
        </w:rPr>
        <w:t xml:space="preserve">
      5) обеспечить расследование несчастных случаев на производстве и их учет в соответствии с настоящей главой; </w:t>
      </w:r>
    </w:p>
    <w:p>
      <w:pPr>
        <w:spacing w:after="0"/>
        <w:ind w:left="0"/>
        <w:jc w:val="both"/>
      </w:pPr>
      <w:r>
        <w:rPr>
          <w:rFonts w:ascii="Times New Roman"/>
          <w:b w:val="false"/>
          <w:i w:val="false"/>
          <w:color w:val="000000"/>
          <w:sz w:val="28"/>
        </w:rPr>
        <w:t xml:space="preserve">
      6) допускать членов комиссии по специальному расследованию к месту происшествия для расследования несчастного случая на производстве; </w:t>
      </w:r>
    </w:p>
    <w:p>
      <w:pPr>
        <w:spacing w:after="0"/>
        <w:ind w:left="0"/>
        <w:jc w:val="both"/>
      </w:pPr>
      <w:r>
        <w:rPr>
          <w:rFonts w:ascii="Times New Roman"/>
          <w:b w:val="false"/>
          <w:i w:val="false"/>
          <w:color w:val="000000"/>
          <w:sz w:val="28"/>
        </w:rPr>
        <w:t xml:space="preserve">
      7) осуществлять регистрацию, учет и анализ несчастных случаев и профессиональных заболеваний на производстве. </w:t>
      </w:r>
    </w:p>
    <w:bookmarkStart w:name="z1074" w:id="1072"/>
    <w:p>
      <w:pPr>
        <w:spacing w:after="0"/>
        <w:ind w:left="0"/>
        <w:jc w:val="both"/>
      </w:pPr>
      <w:r>
        <w:rPr>
          <w:rFonts w:ascii="Times New Roman"/>
          <w:b w:val="false"/>
          <w:i w:val="false"/>
          <w:color w:val="000000"/>
          <w:sz w:val="28"/>
        </w:rPr>
        <w:t xml:space="preserve">
      2. Работодатель о несчастном случае на производстве немедленно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государственным органом по труду, сообщает: </w:t>
      </w:r>
    </w:p>
    <w:bookmarkEnd w:id="1072"/>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xml:space="preserve">
      3) территориальному подразделению уполномоченного государственного органа в области санитарно-эпидемиологического благополучия населения о случаях профессионального заболевания или отравления; </w:t>
      </w:r>
    </w:p>
    <w:p>
      <w:pPr>
        <w:spacing w:after="0"/>
        <w:ind w:left="0"/>
        <w:jc w:val="both"/>
      </w:pPr>
      <w:r>
        <w:rPr>
          <w:rFonts w:ascii="Times New Roman"/>
          <w:b w:val="false"/>
          <w:i w:val="false"/>
          <w:color w:val="000000"/>
          <w:sz w:val="28"/>
        </w:rPr>
        <w:t xml:space="preserve">
      4) представителям работников; </w:t>
      </w:r>
    </w:p>
    <w:p>
      <w:pPr>
        <w:spacing w:after="0"/>
        <w:ind w:left="0"/>
        <w:jc w:val="both"/>
      </w:pPr>
      <w:r>
        <w:rPr>
          <w:rFonts w:ascii="Times New Roman"/>
          <w:b w:val="false"/>
          <w:i w:val="false"/>
          <w:color w:val="000000"/>
          <w:sz w:val="28"/>
        </w:rPr>
        <w:t xml:space="preserve">
      5) страховой организации, с которой заключен договор на </w:t>
      </w:r>
      <w:r>
        <w:rPr>
          <w:rFonts w:ascii="Times New Roman"/>
          <w:b w:val="false"/>
          <w:i w:val="false"/>
          <w:color w:val="000000"/>
          <w:sz w:val="28"/>
        </w:rPr>
        <w:t>страхование работника</w:t>
      </w:r>
      <w:r>
        <w:rPr>
          <w:rFonts w:ascii="Times New Roman"/>
          <w:b w:val="false"/>
          <w:i w:val="false"/>
          <w:color w:val="000000"/>
          <w:sz w:val="28"/>
        </w:rPr>
        <w:t xml:space="preserve">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xml:space="preserve">
      При наступлении несчастного случая, подлежащего в соответствии с настоящей главой специальному расследованию, работодатель должен сообщить: </w:t>
      </w:r>
    </w:p>
    <w:p>
      <w:pPr>
        <w:spacing w:after="0"/>
        <w:ind w:left="0"/>
        <w:jc w:val="both"/>
      </w:pPr>
      <w:r>
        <w:rPr>
          <w:rFonts w:ascii="Times New Roman"/>
          <w:b w:val="false"/>
          <w:i w:val="false"/>
          <w:color w:val="000000"/>
          <w:sz w:val="28"/>
        </w:rPr>
        <w:t xml:space="preserve">
      1) правоохранительному органу по месту, где произошел несчастный случай; </w:t>
      </w:r>
    </w:p>
    <w:p>
      <w:pPr>
        <w:spacing w:after="0"/>
        <w:ind w:left="0"/>
        <w:jc w:val="both"/>
      </w:pPr>
      <w:r>
        <w:rPr>
          <w:rFonts w:ascii="Times New Roman"/>
          <w:b w:val="false"/>
          <w:i w:val="false"/>
          <w:color w:val="000000"/>
          <w:sz w:val="28"/>
        </w:rPr>
        <w:t xml:space="preserve">
      2) уполномоченным органам производственного и ведомственного контроля и надзора. </w:t>
      </w:r>
    </w:p>
    <w:bookmarkStart w:name="z1075" w:id="1073"/>
    <w:p>
      <w:pPr>
        <w:spacing w:after="0"/>
        <w:ind w:left="0"/>
        <w:jc w:val="both"/>
      </w:pPr>
      <w:r>
        <w:rPr>
          <w:rFonts w:ascii="Times New Roman"/>
          <w:b w:val="false"/>
          <w:i w:val="false"/>
          <w:color w:val="000000"/>
          <w:sz w:val="28"/>
        </w:rPr>
        <w:t xml:space="preserve">
      3. При расследовании несчастного случая на производстве по требованию комиссии работодатель за счет собственных средств обеспечивает: </w:t>
      </w:r>
    </w:p>
    <w:bookmarkEnd w:id="1073"/>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xml:space="preserve">
      2) фотографирование места происшествия и поврежденных объектов, составление планов, эскизов, схем; </w:t>
      </w:r>
    </w:p>
    <w:p>
      <w:pPr>
        <w:spacing w:after="0"/>
        <w:ind w:left="0"/>
        <w:jc w:val="both"/>
      </w:pPr>
      <w:r>
        <w:rPr>
          <w:rFonts w:ascii="Times New Roman"/>
          <w:b w:val="false"/>
          <w:i w:val="false"/>
          <w:color w:val="000000"/>
          <w:sz w:val="28"/>
        </w:rPr>
        <w:t xml:space="preserve">
      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 </w:t>
      </w:r>
    </w:p>
    <w:p>
      <w:pPr>
        <w:spacing w:after="0"/>
        <w:ind w:left="0"/>
        <w:jc w:val="both"/>
      </w:pPr>
      <w:r>
        <w:rPr>
          <w:rFonts w:ascii="Times New Roman"/>
          <w:b w:val="false"/>
          <w:i w:val="false"/>
          <w:color w:val="000000"/>
          <w:sz w:val="28"/>
        </w:rPr>
        <w:t xml:space="preserve">
      4) предоставление: </w:t>
      </w:r>
    </w:p>
    <w:p>
      <w:pPr>
        <w:spacing w:after="0"/>
        <w:ind w:left="0"/>
        <w:jc w:val="both"/>
      </w:pPr>
      <w:r>
        <w:rPr>
          <w:rFonts w:ascii="Times New Roman"/>
          <w:b w:val="false"/>
          <w:i w:val="false"/>
          <w:color w:val="000000"/>
          <w:sz w:val="28"/>
        </w:rPr>
        <w:t xml:space="preserve">
      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 </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xml:space="preserve">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 </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специальной обуви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выписок из представлений общественных инспекторов труда об устранении выявленных нарушений нормативных требований по безопасности и охране труда; </w:t>
      </w:r>
    </w:p>
    <w:p>
      <w:pPr>
        <w:spacing w:after="0"/>
        <w:ind w:left="0"/>
        <w:jc w:val="both"/>
      </w:pPr>
      <w:r>
        <w:rPr>
          <w:rFonts w:ascii="Times New Roman"/>
          <w:b w:val="false"/>
          <w:i w:val="false"/>
          <w:color w:val="000000"/>
          <w:sz w:val="28"/>
        </w:rPr>
        <w:t xml:space="preserve">
      других документов по усмотрению комиссии, имеющих отношение к рассмотрению дела.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(вводится в действие с 09.08.2010); от 13.06.2013  </w:t>
      </w:r>
      <w:r>
        <w:rPr>
          <w:rFonts w:ascii="Times New Roman"/>
          <w:b w:val="false"/>
          <w:i w:val="false"/>
          <w:color w:val="000000"/>
          <w:sz w:val="28"/>
        </w:rPr>
        <w:t>№ 102-V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324. Порядок расследования несчастных случаев на производстве </w:t>
      </w:r>
    </w:p>
    <w:bookmarkStart w:name="z1077" w:id="1074"/>
    <w:p>
      <w:pPr>
        <w:spacing w:after="0"/>
        <w:ind w:left="0"/>
        <w:jc w:val="both"/>
      </w:pPr>
      <w:r>
        <w:rPr>
          <w:rFonts w:ascii="Times New Roman"/>
          <w:b w:val="false"/>
          <w:i w:val="false"/>
          <w:color w:val="000000"/>
          <w:sz w:val="28"/>
        </w:rPr>
        <w:t xml:space="preserve">
      1. Расследование несчастных случаев на производстве, за исключением случаев, подлежащих специальному расследованию, проводится комиссией, создаваемой в течение двадцати четырех часов актом работодателя с момента его наступления, в следующем составе: </w:t>
      </w:r>
    </w:p>
    <w:bookmarkEnd w:id="1074"/>
    <w:p>
      <w:pPr>
        <w:spacing w:after="0"/>
        <w:ind w:left="0"/>
        <w:jc w:val="both"/>
      </w:pPr>
      <w:r>
        <w:rPr>
          <w:rFonts w:ascii="Times New Roman"/>
          <w:b w:val="false"/>
          <w:i w:val="false"/>
          <w:color w:val="000000"/>
          <w:sz w:val="28"/>
        </w:rPr>
        <w:t xml:space="preserve">
      председатель - руководитель организации (производственной службы) или его заместитель; </w:t>
      </w:r>
    </w:p>
    <w:p>
      <w:pPr>
        <w:spacing w:after="0"/>
        <w:ind w:left="0"/>
        <w:jc w:val="both"/>
      </w:pPr>
      <w:r>
        <w:rPr>
          <w:rFonts w:ascii="Times New Roman"/>
          <w:b w:val="false"/>
          <w:i w:val="false"/>
          <w:color w:val="000000"/>
          <w:sz w:val="28"/>
        </w:rPr>
        <w:t xml:space="preserve">
      члены - руководитель службы безопасности и охраны труда организации и представитель работников. </w:t>
      </w:r>
    </w:p>
    <w:p>
      <w:pPr>
        <w:spacing w:after="0"/>
        <w:ind w:left="0"/>
        <w:jc w:val="both"/>
      </w:pPr>
      <w:r>
        <w:rPr>
          <w:rFonts w:ascii="Times New Roman"/>
          <w:b w:val="false"/>
          <w:i w:val="false"/>
          <w:color w:val="000000"/>
          <w:sz w:val="28"/>
        </w:rPr>
        <w:t xml:space="preserve">
      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 </w:t>
      </w:r>
    </w:p>
    <w:bookmarkStart w:name="z1078" w:id="1075"/>
    <w:p>
      <w:pPr>
        <w:spacing w:after="0"/>
        <w:ind w:left="0"/>
        <w:jc w:val="both"/>
      </w:pPr>
      <w:r>
        <w:rPr>
          <w:rFonts w:ascii="Times New Roman"/>
          <w:b w:val="false"/>
          <w:i w:val="false"/>
          <w:color w:val="000000"/>
          <w:sz w:val="28"/>
        </w:rPr>
        <w:t xml:space="preserve">
      2. Специальному расследованию подлежат: </w:t>
      </w:r>
    </w:p>
    <w:bookmarkEnd w:id="1075"/>
    <w:p>
      <w:pPr>
        <w:spacing w:after="0"/>
        <w:ind w:left="0"/>
        <w:jc w:val="both"/>
      </w:pPr>
      <w:r>
        <w:rPr>
          <w:rFonts w:ascii="Times New Roman"/>
          <w:b w:val="false"/>
          <w:i w:val="false"/>
          <w:color w:val="000000"/>
          <w:sz w:val="28"/>
        </w:rPr>
        <w:t xml:space="preserve">
      1) несчастные случаи с тяжелым или со смертельным исходом; </w:t>
      </w:r>
    </w:p>
    <w:p>
      <w:pPr>
        <w:spacing w:after="0"/>
        <w:ind w:left="0"/>
        <w:jc w:val="both"/>
      </w:pPr>
      <w:r>
        <w:rPr>
          <w:rFonts w:ascii="Times New Roman"/>
          <w:b w:val="false"/>
          <w:i w:val="false"/>
          <w:color w:val="000000"/>
          <w:sz w:val="28"/>
        </w:rPr>
        <w:t xml:space="preserve">
      2) групповые несчастные случаи, происшедшие одновременно с двумя и более работниками, независимо от степени тяжести травм пострадавших; </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1079" w:id="1076"/>
    <w:p>
      <w:pPr>
        <w:spacing w:after="0"/>
        <w:ind w:left="0"/>
        <w:jc w:val="both"/>
      </w:pPr>
      <w:r>
        <w:rPr>
          <w:rFonts w:ascii="Times New Roman"/>
          <w:b w:val="false"/>
          <w:i w:val="false"/>
          <w:color w:val="000000"/>
          <w:sz w:val="28"/>
        </w:rPr>
        <w:t xml:space="preserve">
      3. В расследовании несчастного случая на производстве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1076"/>
    <w:bookmarkStart w:name="z1080" w:id="1077"/>
    <w:p>
      <w:pPr>
        <w:spacing w:after="0"/>
        <w:ind w:left="0"/>
        <w:jc w:val="both"/>
      </w:pPr>
      <w:r>
        <w:rPr>
          <w:rFonts w:ascii="Times New Roman"/>
          <w:b w:val="false"/>
          <w:i w:val="false"/>
          <w:color w:val="000000"/>
          <w:sz w:val="28"/>
        </w:rPr>
        <w:t xml:space="preserve">
      4. В случае острого отравления в расследовании комиссии принимают участие представители </w:t>
      </w:r>
      <w:r>
        <w:rPr>
          <w:rFonts w:ascii="Times New Roman"/>
          <w:b w:val="false"/>
          <w:i w:val="false"/>
          <w:color w:val="000000"/>
          <w:sz w:val="28"/>
        </w:rPr>
        <w:t>государственного органа</w:t>
      </w:r>
      <w:r>
        <w:rPr>
          <w:rFonts w:ascii="Times New Roman"/>
          <w:b w:val="false"/>
          <w:i w:val="false"/>
          <w:color w:val="000000"/>
          <w:sz w:val="28"/>
        </w:rPr>
        <w:t xml:space="preserve"> в области санитарно-эпидемиологического благополучия населения. </w:t>
      </w:r>
    </w:p>
    <w:bookmarkEnd w:id="1077"/>
    <w:bookmarkStart w:name="z1081" w:id="1078"/>
    <w:p>
      <w:pPr>
        <w:spacing w:after="0"/>
        <w:ind w:left="0"/>
        <w:jc w:val="both"/>
      </w:pPr>
      <w:r>
        <w:rPr>
          <w:rFonts w:ascii="Times New Roman"/>
          <w:b w:val="false"/>
          <w:i w:val="false"/>
          <w:color w:val="000000"/>
          <w:sz w:val="28"/>
        </w:rPr>
        <w:t xml:space="preserve">
      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1078"/>
    <w:bookmarkStart w:name="z1082" w:id="1079"/>
    <w:p>
      <w:pPr>
        <w:spacing w:after="0"/>
        <w:ind w:left="0"/>
        <w:jc w:val="both"/>
      </w:pPr>
      <w:r>
        <w:rPr>
          <w:rFonts w:ascii="Times New Roman"/>
          <w:b w:val="false"/>
          <w:i w:val="false"/>
          <w:color w:val="000000"/>
          <w:sz w:val="28"/>
        </w:rPr>
        <w:t xml:space="preserve">
      6. Срок расследования несчастного случая не должен превышать десять рабочих дней со дня создания комиссии. </w:t>
      </w:r>
    </w:p>
    <w:bookmarkEnd w:id="1079"/>
    <w:bookmarkStart w:name="z1083" w:id="1080"/>
    <w:p>
      <w:pPr>
        <w:spacing w:after="0"/>
        <w:ind w:left="0"/>
        <w:jc w:val="both"/>
      </w:pPr>
      <w:r>
        <w:rPr>
          <w:rFonts w:ascii="Times New Roman"/>
          <w:b w:val="false"/>
          <w:i w:val="false"/>
          <w:color w:val="000000"/>
          <w:sz w:val="28"/>
        </w:rPr>
        <w:t xml:space="preserve">
      7. Расследование несчастного случая, происшедшего с лицами, проходящими производственную практику, обучающимися в общеобразовательных, профессиональных школах и высших учебных заведениях,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 </w:t>
      </w:r>
    </w:p>
    <w:bookmarkEnd w:id="1080"/>
    <w:bookmarkStart w:name="z1084" w:id="1081"/>
    <w:p>
      <w:pPr>
        <w:spacing w:after="0"/>
        <w:ind w:left="0"/>
        <w:jc w:val="both"/>
      </w:pPr>
      <w:r>
        <w:rPr>
          <w:rFonts w:ascii="Times New Roman"/>
          <w:b w:val="false"/>
          <w:i w:val="false"/>
          <w:color w:val="000000"/>
          <w:sz w:val="28"/>
        </w:rPr>
        <w:t xml:space="preserve">
      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непосредственно работодателем с участием ответственного представителя организации, на территории которой произошел несчастный случай. </w:t>
      </w:r>
    </w:p>
    <w:bookmarkEnd w:id="1081"/>
    <w:bookmarkStart w:name="z1085" w:id="1082"/>
    <w:p>
      <w:pPr>
        <w:spacing w:after="0"/>
        <w:ind w:left="0"/>
        <w:jc w:val="both"/>
      </w:pPr>
      <w:r>
        <w:rPr>
          <w:rFonts w:ascii="Times New Roman"/>
          <w:b w:val="false"/>
          <w:i w:val="false"/>
          <w:color w:val="000000"/>
          <w:sz w:val="28"/>
        </w:rPr>
        <w:t xml:space="preserve">
      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 </w:t>
      </w:r>
    </w:p>
    <w:bookmarkEnd w:id="1082"/>
    <w:bookmarkStart w:name="z1086" w:id="1083"/>
    <w:p>
      <w:pPr>
        <w:spacing w:after="0"/>
        <w:ind w:left="0"/>
        <w:jc w:val="both"/>
      </w:pPr>
      <w:r>
        <w:rPr>
          <w:rFonts w:ascii="Times New Roman"/>
          <w:b w:val="false"/>
          <w:i w:val="false"/>
          <w:color w:val="000000"/>
          <w:sz w:val="28"/>
        </w:rPr>
        <w:t>
      10. Расследование несчастных случаев,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1083"/>
    <w:p>
      <w:pPr>
        <w:spacing w:after="0"/>
        <w:ind w:left="0"/>
        <w:jc w:val="both"/>
      </w:pPr>
      <w:r>
        <w:rPr>
          <w:rFonts w:ascii="Times New Roman"/>
          <w:b w:val="false"/>
          <w:i w:val="false"/>
          <w:color w:val="000000"/>
          <w:sz w:val="28"/>
        </w:rPr>
        <w:t>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обязан представить копии материалов расследования.</w:t>
      </w:r>
    </w:p>
    <w:bookmarkStart w:name="z1087" w:id="1084"/>
    <w:p>
      <w:pPr>
        <w:spacing w:after="0"/>
        <w:ind w:left="0"/>
        <w:jc w:val="both"/>
      </w:pPr>
      <w:r>
        <w:rPr>
          <w:rFonts w:ascii="Times New Roman"/>
          <w:b w:val="false"/>
          <w:i w:val="false"/>
          <w:color w:val="000000"/>
          <w:sz w:val="28"/>
        </w:rPr>
        <w:t xml:space="preserve">
      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 </w:t>
      </w:r>
    </w:p>
    <w:bookmarkEnd w:id="1084"/>
    <w:bookmarkStart w:name="z1088" w:id="1085"/>
    <w:p>
      <w:pPr>
        <w:spacing w:after="0"/>
        <w:ind w:left="0"/>
        <w:jc w:val="both"/>
      </w:pPr>
      <w:r>
        <w:rPr>
          <w:rFonts w:ascii="Times New Roman"/>
          <w:b w:val="false"/>
          <w:i w:val="false"/>
          <w:color w:val="000000"/>
          <w:sz w:val="28"/>
        </w:rPr>
        <w:t xml:space="preserve">
      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представителя) или по предписанию государственного инспектора труда в течение десяти дней со дня регистрации заявления, получения предписания. </w:t>
      </w:r>
    </w:p>
    <w:bookmarkEnd w:id="1085"/>
    <w:bookmarkStart w:name="z1089" w:id="1086"/>
    <w:p>
      <w:pPr>
        <w:spacing w:after="0"/>
        <w:ind w:left="0"/>
        <w:jc w:val="both"/>
      </w:pPr>
      <w:r>
        <w:rPr>
          <w:rFonts w:ascii="Times New Roman"/>
          <w:b w:val="false"/>
          <w:i w:val="false"/>
          <w:color w:val="000000"/>
          <w:sz w:val="28"/>
        </w:rPr>
        <w:t xml:space="preserve">
      13.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 </w:t>
      </w:r>
    </w:p>
    <w:bookmarkEnd w:id="1086"/>
    <w:bookmarkStart w:name="z1090" w:id="1087"/>
    <w:p>
      <w:pPr>
        <w:spacing w:after="0"/>
        <w:ind w:left="0"/>
        <w:jc w:val="both"/>
      </w:pPr>
      <w:r>
        <w:rPr>
          <w:rFonts w:ascii="Times New Roman"/>
          <w:b w:val="false"/>
          <w:i w:val="false"/>
          <w:color w:val="000000"/>
          <w:sz w:val="28"/>
        </w:rPr>
        <w:t xml:space="preserve">
      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 </w:t>
      </w:r>
    </w:p>
    <w:bookmarkEnd w:id="1087"/>
    <w:bookmarkStart w:name="z1091" w:id="1088"/>
    <w:p>
      <w:pPr>
        <w:spacing w:after="0"/>
        <w:ind w:left="0"/>
        <w:jc w:val="both"/>
      </w:pPr>
      <w:r>
        <w:rPr>
          <w:rFonts w:ascii="Times New Roman"/>
          <w:b w:val="false"/>
          <w:i w:val="false"/>
          <w:color w:val="000000"/>
          <w:sz w:val="28"/>
        </w:rPr>
        <w:t xml:space="preserve">
      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(рекомендацией) оформляется актом о несчастном случае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органом по труду, в необходимом количестве экземпляров (на каждого пострадавшего в отдельности). </w:t>
      </w:r>
    </w:p>
    <w:bookmarkEnd w:id="1088"/>
    <w:p>
      <w:pPr>
        <w:spacing w:after="0"/>
        <w:ind w:left="0"/>
        <w:jc w:val="both"/>
      </w:pPr>
      <w:r>
        <w:rPr>
          <w:rFonts w:ascii="Times New Roman"/>
          <w:b w:val="false"/>
          <w:i w:val="false"/>
          <w:color w:val="000000"/>
          <w:sz w:val="28"/>
        </w:rPr>
        <w:t xml:space="preserve">
      Подтвержденные в установленном порядке организацией здравоохранения случаи отравления оформляются также актом о несчастном случае независимо от того, имеется или не имеется потеря трудоспособности.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325. Особенности специального расследования несчастных случаев на производстве </w:t>
      </w:r>
    </w:p>
    <w:bookmarkStart w:name="z1093" w:id="1089"/>
    <w:p>
      <w:pPr>
        <w:spacing w:after="0"/>
        <w:ind w:left="0"/>
        <w:jc w:val="both"/>
      </w:pPr>
      <w:r>
        <w:rPr>
          <w:rFonts w:ascii="Times New Roman"/>
          <w:b w:val="false"/>
          <w:i w:val="false"/>
          <w:color w:val="000000"/>
          <w:sz w:val="28"/>
        </w:rPr>
        <w:t>
      1. Специальное расследование несчастного случая проводится комиссией, создаваемой местным органом по инспекции труда, в следующем составе:</w:t>
      </w:r>
    </w:p>
    <w:bookmarkEnd w:id="1089"/>
    <w:p>
      <w:pPr>
        <w:spacing w:after="0"/>
        <w:ind w:left="0"/>
        <w:jc w:val="both"/>
      </w:pPr>
      <w:r>
        <w:rPr>
          <w:rFonts w:ascii="Times New Roman"/>
          <w:b w:val="false"/>
          <w:i w:val="false"/>
          <w:color w:val="000000"/>
          <w:sz w:val="28"/>
        </w:rPr>
        <w:t xml:space="preserve">
      председатель – государственный инспектор труда; </w:t>
      </w:r>
    </w:p>
    <w:p>
      <w:pPr>
        <w:spacing w:after="0"/>
        <w:ind w:left="0"/>
        <w:jc w:val="both"/>
      </w:pPr>
      <w:r>
        <w:rPr>
          <w:rFonts w:ascii="Times New Roman"/>
          <w:b w:val="false"/>
          <w:i w:val="false"/>
          <w:color w:val="000000"/>
          <w:sz w:val="28"/>
        </w:rPr>
        <w:t>
      члены – работодатель и представитель работников.</w:t>
      </w:r>
    </w:p>
    <w:bookmarkStart w:name="z1094" w:id="1090"/>
    <w:p>
      <w:pPr>
        <w:spacing w:after="0"/>
        <w:ind w:left="0"/>
        <w:jc w:val="both"/>
      </w:pPr>
      <w:r>
        <w:rPr>
          <w:rFonts w:ascii="Times New Roman"/>
          <w:b w:val="false"/>
          <w:i w:val="false"/>
          <w:color w:val="000000"/>
          <w:sz w:val="28"/>
        </w:rPr>
        <w:t xml:space="preserve">
      2. Расследование групповых несчастных случаев,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w:t>
      </w:r>
    </w:p>
    <w:bookmarkEnd w:id="1090"/>
    <w:bookmarkStart w:name="z1095" w:id="1091"/>
    <w:p>
      <w:pPr>
        <w:spacing w:after="0"/>
        <w:ind w:left="0"/>
        <w:jc w:val="both"/>
      </w:pPr>
      <w:r>
        <w:rPr>
          <w:rFonts w:ascii="Times New Roman"/>
          <w:b w:val="false"/>
          <w:i w:val="false"/>
          <w:color w:val="000000"/>
          <w:sz w:val="28"/>
        </w:rPr>
        <w:t>
      3. При несчастных случаях, происшедших на опасных производственных объектах, в состав комиссии включается государственный инспектор по государственному надзору в области промышленной безопасности.</w:t>
      </w:r>
    </w:p>
    <w:bookmarkEnd w:id="1091"/>
    <w:p>
      <w:pPr>
        <w:spacing w:after="0"/>
        <w:ind w:left="0"/>
        <w:jc w:val="both"/>
      </w:pPr>
      <w:r>
        <w:rPr>
          <w:rFonts w:ascii="Times New Roman"/>
          <w:b w:val="false"/>
          <w:i w:val="false"/>
          <w:color w:val="000000"/>
          <w:sz w:val="28"/>
        </w:rPr>
        <w:t>
      При несчастных случаях, происшедших при чрезвычайных ситуациях техногенного характера вследствие аварии на опасном производственном объекте, при которых погибло до трех человек, председателем комиссии по специальному расследованию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bookmarkStart w:name="z1096" w:id="1092"/>
    <w:p>
      <w:pPr>
        <w:spacing w:after="0"/>
        <w:ind w:left="0"/>
        <w:jc w:val="both"/>
      </w:pPr>
      <w:r>
        <w:rPr>
          <w:rFonts w:ascii="Times New Roman"/>
          <w:b w:val="false"/>
          <w:i w:val="false"/>
          <w:color w:val="000000"/>
          <w:sz w:val="28"/>
        </w:rPr>
        <w:t xml:space="preserve">
      4. Расследование групповых несчастных случаев,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End w:id="1092"/>
    <w:bookmarkStart w:name="z1097" w:id="1093"/>
    <w:p>
      <w:pPr>
        <w:spacing w:after="0"/>
        <w:ind w:left="0"/>
        <w:jc w:val="both"/>
      </w:pPr>
      <w:r>
        <w:rPr>
          <w:rFonts w:ascii="Times New Roman"/>
          <w:b w:val="false"/>
          <w:i w:val="false"/>
          <w:color w:val="000000"/>
          <w:sz w:val="28"/>
        </w:rPr>
        <w:t xml:space="preserve">
      5.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организаций, ученых и контрольно-надзорных органов. </w:t>
      </w:r>
    </w:p>
    <w:bookmarkEnd w:id="1093"/>
    <w:bookmarkStart w:name="z1098" w:id="1094"/>
    <w:p>
      <w:pPr>
        <w:spacing w:after="0"/>
        <w:ind w:left="0"/>
        <w:jc w:val="both"/>
      </w:pPr>
      <w:r>
        <w:rPr>
          <w:rFonts w:ascii="Times New Roman"/>
          <w:b w:val="false"/>
          <w:i w:val="false"/>
          <w:color w:val="000000"/>
          <w:sz w:val="28"/>
        </w:rPr>
        <w:t xml:space="preserve">
      6. Расследование несчастного случая с тяжелым или со смертельным исходом, группового несчастного случая и группового случая острого отравления работников оформляется актом специального расследования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государственным органом по труду. </w:t>
      </w:r>
    </w:p>
    <w:bookmarkEnd w:id="1094"/>
    <w:bookmarkStart w:name="z1099" w:id="1095"/>
    <w:p>
      <w:pPr>
        <w:spacing w:after="0"/>
        <w:ind w:left="0"/>
        <w:jc w:val="both"/>
      </w:pPr>
      <w:r>
        <w:rPr>
          <w:rFonts w:ascii="Times New Roman"/>
          <w:b w:val="false"/>
          <w:i w:val="false"/>
          <w:color w:val="000000"/>
          <w:sz w:val="28"/>
        </w:rPr>
        <w:t xml:space="preserve">
      7.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 </w:t>
      </w:r>
    </w:p>
    <w:bookmarkEnd w:id="1095"/>
    <w:bookmarkStart w:name="z1100" w:id="1096"/>
    <w:p>
      <w:pPr>
        <w:spacing w:after="0"/>
        <w:ind w:left="0"/>
        <w:jc w:val="both"/>
      </w:pPr>
      <w:r>
        <w:rPr>
          <w:rFonts w:ascii="Times New Roman"/>
          <w:b w:val="false"/>
          <w:i w:val="false"/>
          <w:color w:val="000000"/>
          <w:sz w:val="28"/>
        </w:rPr>
        <w:t xml:space="preserve">
      8.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 </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законами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326. Оформление материалов расследования несчастных случаев на производстве и их учет </w:t>
      </w:r>
    </w:p>
    <w:bookmarkStart w:name="z1102" w:id="1097"/>
    <w:p>
      <w:pPr>
        <w:spacing w:after="0"/>
        <w:ind w:left="0"/>
        <w:jc w:val="both"/>
      </w:pPr>
      <w:r>
        <w:rPr>
          <w:rFonts w:ascii="Times New Roman"/>
          <w:b w:val="false"/>
          <w:i w:val="false"/>
          <w:color w:val="000000"/>
          <w:sz w:val="28"/>
        </w:rPr>
        <w:t xml:space="preserve">
      1. Акт о несчастном случае заполняется и подписывается руководителями службы безопасности и охраны труда и подразделения организации, а также представителем работников организации, утверждается работодателем и заверяется печатью организации. </w:t>
      </w:r>
    </w:p>
    <w:bookmarkEnd w:id="1097"/>
    <w:bookmarkStart w:name="z1103" w:id="1098"/>
    <w:p>
      <w:pPr>
        <w:spacing w:after="0"/>
        <w:ind w:left="0"/>
        <w:jc w:val="both"/>
      </w:pPr>
      <w:r>
        <w:rPr>
          <w:rFonts w:ascii="Times New Roman"/>
          <w:b w:val="false"/>
          <w:i w:val="false"/>
          <w:color w:val="000000"/>
          <w:sz w:val="28"/>
        </w:rPr>
        <w:t xml:space="preserve">
      2. В случаях отравления акт о несчастном случае также подписывается представителем государственного органа в области санитарно-эпидемиологического благополучия населения. </w:t>
      </w:r>
    </w:p>
    <w:bookmarkEnd w:id="1098"/>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1104" w:id="1099"/>
    <w:p>
      <w:pPr>
        <w:spacing w:after="0"/>
        <w:ind w:left="0"/>
        <w:jc w:val="both"/>
      </w:pPr>
      <w:r>
        <w:rPr>
          <w:rFonts w:ascii="Times New Roman"/>
          <w:b w:val="false"/>
          <w:i w:val="false"/>
          <w:color w:val="000000"/>
          <w:sz w:val="28"/>
        </w:rPr>
        <w:t xml:space="preserve">
      3. Акт должен быть оформлен в соответствии с материалами расследования. </w:t>
      </w:r>
    </w:p>
    <w:bookmarkEnd w:id="1099"/>
    <w:p>
      <w:pPr>
        <w:spacing w:after="0"/>
        <w:ind w:left="0"/>
        <w:jc w:val="both"/>
      </w:pPr>
      <w:r>
        <w:rPr>
          <w:rFonts w:ascii="Times New Roman"/>
          <w:b w:val="false"/>
          <w:i w:val="false"/>
          <w:color w:val="000000"/>
          <w:sz w:val="28"/>
        </w:rPr>
        <w:t xml:space="preserve">
      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 </w:t>
      </w:r>
    </w:p>
    <w:p>
      <w:pPr>
        <w:spacing w:after="0"/>
        <w:ind w:left="0"/>
        <w:jc w:val="both"/>
      </w:pPr>
      <w:r>
        <w:rPr>
          <w:rFonts w:ascii="Times New Roman"/>
          <w:b w:val="false"/>
          <w:i w:val="false"/>
          <w:color w:val="000000"/>
          <w:sz w:val="28"/>
        </w:rPr>
        <w:t xml:space="preserve">
      В случае,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 </w:t>
      </w:r>
    </w:p>
    <w:bookmarkStart w:name="z1105" w:id="1100"/>
    <w:p>
      <w:pPr>
        <w:spacing w:after="0"/>
        <w:ind w:left="0"/>
        <w:jc w:val="both"/>
      </w:pPr>
      <w:r>
        <w:rPr>
          <w:rFonts w:ascii="Times New Roman"/>
          <w:b w:val="false"/>
          <w:i w:val="false"/>
          <w:color w:val="000000"/>
          <w:sz w:val="28"/>
        </w:rPr>
        <w:t xml:space="preserve">
      4. По окончании расследования каждого несчастного случая работодатель не позднее трех дней обязан выдать пострадавшему или его доверенному лицу </w:t>
      </w:r>
      <w:r>
        <w:rPr>
          <w:rFonts w:ascii="Times New Roman"/>
          <w:b w:val="false"/>
          <w:i w:val="false"/>
          <w:color w:val="000000"/>
          <w:sz w:val="28"/>
        </w:rPr>
        <w:t>акт о несчастном случае</w:t>
      </w:r>
      <w:r>
        <w:rPr>
          <w:rFonts w:ascii="Times New Roman"/>
          <w:b w:val="false"/>
          <w:i w:val="false"/>
          <w:color w:val="000000"/>
          <w:sz w:val="28"/>
        </w:rPr>
        <w:t xml:space="preserve">,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 на бумажном и электронном носителе. </w:t>
      </w:r>
    </w:p>
    <w:bookmarkEnd w:id="1100"/>
    <w:p>
      <w:pPr>
        <w:spacing w:after="0"/>
        <w:ind w:left="0"/>
        <w:jc w:val="both"/>
      </w:pPr>
      <w:r>
        <w:rPr>
          <w:rFonts w:ascii="Times New Roman"/>
          <w:b w:val="false"/>
          <w:i w:val="false"/>
          <w:color w:val="000000"/>
          <w:sz w:val="28"/>
        </w:rPr>
        <w:t xml:space="preserve">
      В случае отравления копия акта передается также государственному органу в области санитарно-эпидемиологического благополучия населения. </w:t>
      </w:r>
    </w:p>
    <w:bookmarkStart w:name="z1106" w:id="1101"/>
    <w:p>
      <w:pPr>
        <w:spacing w:after="0"/>
        <w:ind w:left="0"/>
        <w:jc w:val="both"/>
      </w:pPr>
      <w:r>
        <w:rPr>
          <w:rFonts w:ascii="Times New Roman"/>
          <w:b w:val="false"/>
          <w:i w:val="false"/>
          <w:color w:val="000000"/>
          <w:sz w:val="28"/>
        </w:rPr>
        <w:t xml:space="preserve">
      5.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 </w:t>
      </w:r>
    </w:p>
    <w:bookmarkEnd w:id="1101"/>
    <w:bookmarkStart w:name="z1107" w:id="1102"/>
    <w:p>
      <w:pPr>
        <w:spacing w:after="0"/>
        <w:ind w:left="0"/>
        <w:jc w:val="both"/>
      </w:pPr>
      <w:r>
        <w:rPr>
          <w:rFonts w:ascii="Times New Roman"/>
          <w:b w:val="false"/>
          <w:i w:val="false"/>
          <w:color w:val="000000"/>
          <w:sz w:val="28"/>
        </w:rPr>
        <w:t xml:space="preserve">
      6.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 </w:t>
      </w:r>
    </w:p>
    <w:bookmarkEnd w:id="1102"/>
    <w:p>
      <w:pPr>
        <w:spacing w:after="0"/>
        <w:ind w:left="0"/>
        <w:jc w:val="both"/>
      </w:pPr>
      <w:r>
        <w:rPr>
          <w:rFonts w:ascii="Times New Roman"/>
          <w:b w:val="false"/>
          <w:i w:val="false"/>
          <w:color w:val="000000"/>
          <w:sz w:val="28"/>
        </w:rPr>
        <w:t xml:space="preserve">
      Решение вышестоящего главного государственного инспектора труда по вопросам расследования несчастных случаев оформляется в виде заключения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государственным органом по труду. </w:t>
      </w:r>
    </w:p>
    <w:bookmarkStart w:name="z1108" w:id="1103"/>
    <w:p>
      <w:pPr>
        <w:spacing w:after="0"/>
        <w:ind w:left="0"/>
        <w:jc w:val="both"/>
      </w:pPr>
      <w:r>
        <w:rPr>
          <w:rFonts w:ascii="Times New Roman"/>
          <w:b w:val="false"/>
          <w:i w:val="false"/>
          <w:color w:val="000000"/>
          <w:sz w:val="28"/>
        </w:rPr>
        <w:t xml:space="preserve">
      7. Копии материалов 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государственным инспектором труда направляется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 </w:t>
      </w:r>
    </w:p>
    <w:bookmarkEnd w:id="1103"/>
    <w:bookmarkStart w:name="z1109" w:id="1104"/>
    <w:p>
      <w:pPr>
        <w:spacing w:after="0"/>
        <w:ind w:left="0"/>
        <w:jc w:val="both"/>
      </w:pPr>
      <w:r>
        <w:rPr>
          <w:rFonts w:ascii="Times New Roman"/>
          <w:b w:val="false"/>
          <w:i w:val="false"/>
          <w:color w:val="000000"/>
          <w:sz w:val="28"/>
        </w:rPr>
        <w:t xml:space="preserve">
      8. Каждый оформленный актом несчастный случай заносится в журнал регистрации несчастных случаев и иных повреждений здоровья на производстве. Ведение журнала производится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 </w:t>
      </w:r>
      <w:r>
        <w:rPr>
          <w:rFonts w:ascii="Times New Roman"/>
          <w:b w:val="false"/>
          <w:i w:val="false"/>
          <w:color w:val="000000"/>
          <w:sz w:val="28"/>
        </w:rPr>
        <w:t>статистической методологией</w:t>
      </w:r>
      <w:r>
        <w:rPr>
          <w:rFonts w:ascii="Times New Roman"/>
          <w:b w:val="false"/>
          <w:i w:val="false"/>
          <w:color w:val="000000"/>
          <w:sz w:val="28"/>
        </w:rPr>
        <w:t>, утвержденной уполномоченным органом в области государственной статистики.</w:t>
      </w:r>
    </w:p>
    <w:bookmarkEnd w:id="1104"/>
    <w:bookmarkStart w:name="z1110" w:id="1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Законом РК от 19.03.2010 </w:t>
      </w:r>
      <w:r>
        <w:rPr>
          <w:rFonts w:ascii="Times New Roman"/>
          <w:b w:val="false"/>
          <w:i w:val="false"/>
          <w:color w:val="000000"/>
          <w:sz w:val="28"/>
        </w:rPr>
        <w:t>№ 258-IV</w:t>
      </w:r>
      <w:r>
        <w:rPr>
          <w:rFonts w:ascii="Times New Roman"/>
          <w:b w:val="false"/>
          <w:i w:val="false"/>
          <w:color w:val="000000"/>
          <w:sz w:val="28"/>
        </w:rPr>
        <w:t>.</w:t>
      </w:r>
    </w:p>
    <w:bookmarkEnd w:id="1105"/>
    <w:bookmarkStart w:name="z1111" w:id="1106"/>
    <w:p>
      <w:pPr>
        <w:spacing w:after="0"/>
        <w:ind w:left="0"/>
        <w:jc w:val="both"/>
      </w:pPr>
      <w:r>
        <w:rPr>
          <w:rFonts w:ascii="Times New Roman"/>
          <w:b w:val="false"/>
          <w:i w:val="false"/>
          <w:color w:val="000000"/>
          <w:sz w:val="28"/>
        </w:rPr>
        <w:t xml:space="preserve">
      10. 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соответствующую государственную инспекцию труда, а о страховых случаях - в исполнительный орган страховщика (по месту регистрации страхователя). </w:t>
      </w:r>
    </w:p>
    <w:bookmarkEnd w:id="1106"/>
    <w:bookmarkStart w:name="z1112" w:id="1107"/>
    <w:p>
      <w:pPr>
        <w:spacing w:after="0"/>
        <w:ind w:left="0"/>
        <w:jc w:val="both"/>
      </w:pPr>
      <w:r>
        <w:rPr>
          <w:rFonts w:ascii="Times New Roman"/>
          <w:b w:val="false"/>
          <w:i w:val="false"/>
          <w:color w:val="000000"/>
          <w:sz w:val="28"/>
        </w:rPr>
        <w:t xml:space="preserve">
      11. Материалы расследования несчастного случая подлежат хранению в организации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 </w:t>
      </w:r>
    </w:p>
    <w:bookmarkEnd w:id="1107"/>
    <w:bookmarkStart w:name="z1113" w:id="1108"/>
    <w:p>
      <w:pPr>
        <w:spacing w:after="0"/>
        <w:ind w:left="0"/>
        <w:jc w:val="both"/>
      </w:pPr>
      <w:r>
        <w:rPr>
          <w:rFonts w:ascii="Times New Roman"/>
          <w:b w:val="false"/>
          <w:i w:val="false"/>
          <w:color w:val="000000"/>
          <w:sz w:val="28"/>
        </w:rPr>
        <w:t xml:space="preserve">
      12. Материалы расследования несчастного случая на производстве, наряду с актом расследования, должны содержать: </w:t>
      </w:r>
    </w:p>
    <w:bookmarkEnd w:id="1108"/>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w:t>
      </w:r>
      <w:r>
        <w:rPr>
          <w:rFonts w:ascii="Times New Roman"/>
          <w:b w:val="false"/>
          <w:i w:val="false"/>
          <w:color w:val="000000"/>
          <w:sz w:val="28"/>
        </w:rPr>
        <w:t>медицинских осмотров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протоколы опросов по форме, </w:t>
      </w:r>
      <w:r>
        <w:rPr>
          <w:rFonts w:ascii="Times New Roman"/>
          <w:b w:val="false"/>
          <w:i w:val="false"/>
          <w:color w:val="000000"/>
          <w:sz w:val="28"/>
        </w:rPr>
        <w:t>установленной</w:t>
      </w:r>
      <w:r>
        <w:rPr>
          <w:rFonts w:ascii="Times New Roman"/>
          <w:b w:val="false"/>
          <w:i w:val="false"/>
          <w:color w:val="000000"/>
          <w:sz w:val="28"/>
        </w:rPr>
        <w:t xml:space="preserve">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 </w:t>
      </w:r>
    </w:p>
    <w:p>
      <w:pPr>
        <w:spacing w:after="0"/>
        <w:ind w:left="0"/>
        <w:jc w:val="both"/>
      </w:pPr>
      <w:r>
        <w:rPr>
          <w:rFonts w:ascii="Times New Roman"/>
          <w:b w:val="false"/>
          <w:i w:val="false"/>
          <w:color w:val="000000"/>
          <w:sz w:val="28"/>
        </w:rPr>
        <w:t xml:space="preserve">
      3) планы, схемы и фотоснимки места происшествия; </w:t>
      </w:r>
    </w:p>
    <w:p>
      <w:pPr>
        <w:spacing w:after="0"/>
        <w:ind w:left="0"/>
        <w:jc w:val="both"/>
      </w:pPr>
      <w:r>
        <w:rPr>
          <w:rFonts w:ascii="Times New Roman"/>
          <w:b w:val="false"/>
          <w:i w:val="false"/>
          <w:color w:val="000000"/>
          <w:sz w:val="28"/>
        </w:rPr>
        <w:t xml:space="preserve">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т.д.; </w:t>
      </w:r>
    </w:p>
    <w:p>
      <w:pPr>
        <w:spacing w:after="0"/>
        <w:ind w:left="0"/>
        <w:jc w:val="both"/>
      </w:pPr>
      <w:r>
        <w:rPr>
          <w:rFonts w:ascii="Times New Roman"/>
          <w:b w:val="false"/>
          <w:i w:val="false"/>
          <w:color w:val="000000"/>
          <w:sz w:val="28"/>
        </w:rPr>
        <w:t xml:space="preserve">
      5) медицинское заключение о характере и тяжести повреждения здоровья пострадавшего (причине смерти); </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т.п.; </w:t>
      </w:r>
    </w:p>
    <w:p>
      <w:pPr>
        <w:spacing w:after="0"/>
        <w:ind w:left="0"/>
        <w:jc w:val="both"/>
      </w:pPr>
      <w:r>
        <w:rPr>
          <w:rFonts w:ascii="Times New Roman"/>
          <w:b w:val="false"/>
          <w:i w:val="false"/>
          <w:color w:val="000000"/>
          <w:sz w:val="28"/>
        </w:rPr>
        <w:t xml:space="preserve">
      7) заключение (при его наличии) главного государственного инспектора труда; </w:t>
      </w:r>
    </w:p>
    <w:p>
      <w:pPr>
        <w:spacing w:after="0"/>
        <w:ind w:left="0"/>
        <w:jc w:val="both"/>
      </w:pPr>
      <w:r>
        <w:rPr>
          <w:rFonts w:ascii="Times New Roman"/>
          <w:b w:val="false"/>
          <w:i w:val="false"/>
          <w:color w:val="000000"/>
          <w:sz w:val="28"/>
        </w:rPr>
        <w:t xml:space="preserve">
      8) сведения о материальном ущербе, причиненном работодателю; </w:t>
      </w:r>
    </w:p>
    <w:p>
      <w:pPr>
        <w:spacing w:after="0"/>
        <w:ind w:left="0"/>
        <w:jc w:val="both"/>
      </w:pPr>
      <w:r>
        <w:rPr>
          <w:rFonts w:ascii="Times New Roman"/>
          <w:b w:val="false"/>
          <w:i w:val="false"/>
          <w:color w:val="000000"/>
          <w:sz w:val="28"/>
        </w:rPr>
        <w:t xml:space="preserve">
      9) приказ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 </w:t>
      </w:r>
    </w:p>
    <w:p>
      <w:pPr>
        <w:spacing w:after="0"/>
        <w:ind w:left="0"/>
        <w:jc w:val="both"/>
      </w:pPr>
      <w:r>
        <w:rPr>
          <w:rFonts w:ascii="Times New Roman"/>
          <w:b w:val="false"/>
          <w:i w:val="false"/>
          <w:color w:val="000000"/>
          <w:sz w:val="28"/>
        </w:rPr>
        <w:t xml:space="preserve">
      10) перечень прилагаемых документов. </w:t>
      </w:r>
    </w:p>
    <w:bookmarkStart w:name="z1114" w:id="1109"/>
    <w:p>
      <w:pPr>
        <w:spacing w:after="0"/>
        <w:ind w:left="0"/>
        <w:jc w:val="both"/>
      </w:pPr>
      <w:r>
        <w:rPr>
          <w:rFonts w:ascii="Times New Roman"/>
          <w:b w:val="false"/>
          <w:i w:val="false"/>
          <w:color w:val="000000"/>
          <w:sz w:val="28"/>
        </w:rPr>
        <w:t xml:space="preserve">
      13.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 </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327. Контроль за правильным, своевременным расследованием и учетом несчастных случаев </w:t>
      </w:r>
    </w:p>
    <w:p>
      <w:pPr>
        <w:spacing w:after="0"/>
        <w:ind w:left="0"/>
        <w:jc w:val="both"/>
      </w:pPr>
      <w:r>
        <w:rPr>
          <w:rFonts w:ascii="Times New Roman"/>
          <w:b w:val="false"/>
          <w:i w:val="false"/>
          <w:color w:val="000000"/>
          <w:sz w:val="28"/>
        </w:rPr>
        <w:t xml:space="preserve">
      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 компетенции посредством проверок, рассмотрения жалоб, заявлений, обращений граждан и обследований организаций. Проверки, проводимые государственными инспекторами труда в рамках расследования несчастных случаев на производстве, а также контроля за выполнением мероприятий по устранению причин, вызвавших эти случаи, не подлежат регистрации и учету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правовой статистике и специальных учетах. </w:t>
      </w:r>
    </w:p>
    <w:bookmarkStart w:name="z1116" w:id="1110"/>
    <w:p>
      <w:pPr>
        <w:spacing w:after="0"/>
        <w:ind w:left="0"/>
        <w:jc w:val="left"/>
      </w:pPr>
      <w:r>
        <w:rPr>
          <w:rFonts w:ascii="Times New Roman"/>
          <w:b/>
          <w:i w:val="false"/>
          <w:color w:val="000000"/>
        </w:rPr>
        <w:t xml:space="preserve"> РАЗДЕЛ 6. КОНТРОЛЬ ЗА СОБЛЮДЕНИЕМ ТРУДОВОГО</w:t>
      </w:r>
      <w:r>
        <w:br/>
      </w:r>
      <w:r>
        <w:rPr>
          <w:rFonts w:ascii="Times New Roman"/>
          <w:b/>
          <w:i w:val="false"/>
          <w:color w:val="000000"/>
        </w:rPr>
        <w:t>ЗАКОНОДАТЕЛЬСТВА РЕСПУБЛИКИ КАЗАХСТАН</w:t>
      </w:r>
      <w:r>
        <w:br/>
      </w:r>
      <w:r>
        <w:rPr>
          <w:rFonts w:ascii="Times New Roman"/>
          <w:b/>
          <w:i w:val="false"/>
          <w:color w:val="000000"/>
        </w:rPr>
        <w:t>Глава 38. ГОСУДАРСТВЕННЫЙ КОНТРОЛЬ</w:t>
      </w:r>
    </w:p>
    <w:bookmarkEnd w:id="1110"/>
    <w:p>
      <w:pPr>
        <w:spacing w:after="0"/>
        <w:ind w:left="0"/>
        <w:jc w:val="both"/>
      </w:pPr>
      <w:r>
        <w:rPr>
          <w:rFonts w:ascii="Times New Roman"/>
          <w:b/>
          <w:i w:val="false"/>
          <w:color w:val="000000"/>
          <w:sz w:val="28"/>
        </w:rPr>
        <w:t xml:space="preserve">Статья 328. Государственный контроль в области трудового законодательства Республики Казахстан </w:t>
      </w:r>
    </w:p>
    <w:p>
      <w:pPr>
        <w:spacing w:after="0"/>
        <w:ind w:left="0"/>
        <w:jc w:val="both"/>
      </w:pPr>
      <w:r>
        <w:rPr>
          <w:rFonts w:ascii="Times New Roman"/>
          <w:b w:val="false"/>
          <w:i w:val="false"/>
          <w:color w:val="ff0000"/>
          <w:sz w:val="28"/>
        </w:rPr>
        <w:t xml:space="preserve">
      Сноска. Заголовок статьи 328 в редакции Закона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119" w:id="1111"/>
    <w:p>
      <w:pPr>
        <w:spacing w:after="0"/>
        <w:ind w:left="0"/>
        <w:jc w:val="both"/>
      </w:pPr>
      <w:r>
        <w:rPr>
          <w:rFonts w:ascii="Times New Roman"/>
          <w:b w:val="false"/>
          <w:i w:val="false"/>
          <w:color w:val="000000"/>
          <w:sz w:val="28"/>
        </w:rPr>
        <w:t xml:space="preserve">
      1. Государственный контроль за соблюдением в организациях трудового законодательства Республики Казахстан осуществляют государственные инспекторы труда. </w:t>
      </w:r>
    </w:p>
    <w:bookmarkEnd w:id="1111"/>
    <w:bookmarkStart w:name="z1120" w:id="1112"/>
    <w:p>
      <w:pPr>
        <w:spacing w:after="0"/>
        <w:ind w:left="0"/>
        <w:jc w:val="both"/>
      </w:pPr>
      <w:r>
        <w:rPr>
          <w:rFonts w:ascii="Times New Roman"/>
          <w:b w:val="false"/>
          <w:i w:val="false"/>
          <w:color w:val="000000"/>
          <w:sz w:val="28"/>
        </w:rPr>
        <w:t xml:space="preserve">
      2. К государственным инспекторам труда относятся: </w:t>
      </w:r>
    </w:p>
    <w:bookmarkEnd w:id="1112"/>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xml:space="preserve">
      2) главные государственные инспекторы труда – должностные лица уполномоченного государственного органа по труду; </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1121" w:id="1113"/>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и иными нормативными правовыми актами Республики Казахстан. </w:t>
      </w:r>
    </w:p>
    <w:bookmarkEnd w:id="1113"/>
    <w:bookmarkStart w:name="z1122" w:id="1114"/>
    <w:p>
      <w:pPr>
        <w:spacing w:after="0"/>
        <w:ind w:left="0"/>
        <w:jc w:val="both"/>
      </w:pPr>
      <w:r>
        <w:rPr>
          <w:rFonts w:ascii="Times New Roman"/>
          <w:b w:val="false"/>
          <w:i w:val="false"/>
          <w:color w:val="000000"/>
          <w:sz w:val="28"/>
        </w:rPr>
        <w:t xml:space="preserve">
      4. Лица, препятствующие государственному инспектору труда в выполнении им служебных обязанностей, несут ответственность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114"/>
    <w:bookmarkStart w:name="z1160" w:id="1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115"/>
    <w:bookmarkStart w:name="z1135" w:id="1116"/>
    <w:p>
      <w:pPr>
        <w:spacing w:after="0"/>
        <w:ind w:left="0"/>
        <w:jc w:val="both"/>
      </w:pPr>
      <w:r>
        <w:rPr>
          <w:rFonts w:ascii="Times New Roman"/>
          <w:b w:val="false"/>
          <w:i w:val="false"/>
          <w:color w:val="000000"/>
          <w:sz w:val="28"/>
        </w:rPr>
        <w:t>
      6. Государственный контроль в области трудового законодательства Республики Казахстан осуществляется в форме проверки и иных формах.</w:t>
      </w:r>
    </w:p>
    <w:bookmarkEnd w:id="1116"/>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p>
      <w:pPr>
        <w:spacing w:after="0"/>
        <w:ind w:left="0"/>
        <w:jc w:val="both"/>
      </w:pPr>
      <w:r>
        <w:rPr>
          <w:rFonts w:ascii="Times New Roman"/>
          <w:b w:val="false"/>
          <w:i w:val="false"/>
          <w:color w:val="000000"/>
          <w:sz w:val="28"/>
        </w:rPr>
        <w:t xml:space="preserve">
      Иные формы государственного контроля осуществляются в порядке, определенном настоящим Кодексом, и на основании критериев, </w:t>
      </w:r>
      <w:r>
        <w:rPr>
          <w:rFonts w:ascii="Times New Roman"/>
          <w:b w:val="false"/>
          <w:i w:val="false"/>
          <w:color w:val="000000"/>
          <w:sz w:val="28"/>
        </w:rPr>
        <w:t>утверждаемых</w:t>
      </w:r>
      <w:r>
        <w:rPr>
          <w:rFonts w:ascii="Times New Roman"/>
          <w:b w:val="false"/>
          <w:i w:val="false"/>
          <w:color w:val="000000"/>
          <w:sz w:val="28"/>
        </w:rPr>
        <w:t xml:space="preserve"> совместно уполномоченным государственным органом по труду и уполномоченным органом по предпринимательству.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с изменениями, внесенными законами РК от 19 декабря 2007 года </w:t>
      </w:r>
      <w:r>
        <w:rPr>
          <w:rFonts w:ascii="Times New Roman"/>
          <w:b w:val="false"/>
          <w:i w:val="false"/>
          <w:color w:val="000000"/>
          <w:sz w:val="28"/>
        </w:rPr>
        <w:t>N 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328-1. Посещение субъекта контроля</w:t>
      </w:r>
    </w:p>
    <w:bookmarkStart w:name="z1575" w:id="1117"/>
    <w:p>
      <w:pPr>
        <w:spacing w:after="0"/>
        <w:ind w:left="0"/>
        <w:jc w:val="both"/>
      </w:pPr>
      <w:r>
        <w:rPr>
          <w:rFonts w:ascii="Times New Roman"/>
          <w:b w:val="false"/>
          <w:i w:val="false"/>
          <w:color w:val="000000"/>
          <w:sz w:val="28"/>
        </w:rPr>
        <w:t>
      1.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bookmarkEnd w:id="1117"/>
    <w:bookmarkStart w:name="z1576" w:id="1118"/>
    <w:p>
      <w:pPr>
        <w:spacing w:after="0"/>
        <w:ind w:left="0"/>
        <w:jc w:val="both"/>
      </w:pPr>
      <w:r>
        <w:rPr>
          <w:rFonts w:ascii="Times New Roman"/>
          <w:b w:val="false"/>
          <w:i w:val="false"/>
          <w:color w:val="000000"/>
          <w:sz w:val="28"/>
        </w:rPr>
        <w:t>
      2. Государственный инспектор труда при посещении субъекта контроля обязан предъявить:</w:t>
      </w:r>
    </w:p>
    <w:bookmarkEnd w:id="1118"/>
    <w:p>
      <w:pPr>
        <w:spacing w:after="0"/>
        <w:ind w:left="0"/>
        <w:jc w:val="both"/>
      </w:pPr>
      <w:r>
        <w:rPr>
          <w:rFonts w:ascii="Times New Roman"/>
          <w:b w:val="false"/>
          <w:i w:val="false"/>
          <w:color w:val="000000"/>
          <w:sz w:val="28"/>
        </w:rPr>
        <w:t>
      1) служебное удостоверение;</w:t>
      </w:r>
    </w:p>
    <w:p>
      <w:pPr>
        <w:spacing w:after="0"/>
        <w:ind w:left="0"/>
        <w:jc w:val="both"/>
      </w:pPr>
      <w:r>
        <w:rPr>
          <w:rFonts w:ascii="Times New Roman"/>
          <w:b w:val="false"/>
          <w:i w:val="false"/>
          <w:color w:val="000000"/>
          <w:sz w:val="28"/>
        </w:rPr>
        <w:t>
      2) при необходимости разрешение компетентного органа на посещение режимных объектов;</w:t>
      </w:r>
    </w:p>
    <w:p>
      <w:pPr>
        <w:spacing w:after="0"/>
        <w:ind w:left="0"/>
        <w:jc w:val="both"/>
      </w:pPr>
      <w:r>
        <w:rPr>
          <w:rFonts w:ascii="Times New Roman"/>
          <w:b w:val="false"/>
          <w:i w:val="false"/>
          <w:color w:val="000000"/>
          <w:sz w:val="28"/>
        </w:rP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bookmarkStart w:name="z1577" w:id="1119"/>
    <w:p>
      <w:pPr>
        <w:spacing w:after="0"/>
        <w:ind w:left="0"/>
        <w:jc w:val="both"/>
      </w:pPr>
      <w:r>
        <w:rPr>
          <w:rFonts w:ascii="Times New Roman"/>
          <w:b w:val="false"/>
          <w:i w:val="false"/>
          <w:color w:val="000000"/>
          <w:sz w:val="28"/>
        </w:rPr>
        <w:t>
      3. Субъекты контроля при посещении государственным инспектором труда обязаны:</w:t>
      </w:r>
    </w:p>
    <w:bookmarkEnd w:id="1119"/>
    <w:p>
      <w:pPr>
        <w:spacing w:after="0"/>
        <w:ind w:left="0"/>
        <w:jc w:val="both"/>
      </w:pPr>
      <w:r>
        <w:rPr>
          <w:rFonts w:ascii="Times New Roman"/>
          <w:b w:val="false"/>
          <w:i w:val="false"/>
          <w:color w:val="000000"/>
          <w:sz w:val="28"/>
        </w:rPr>
        <w:t>
      1) обеспечить беспрепятственный доступ государственного инспектора труда на территорию и в помещения посещаемого субъекта контроля;</w:t>
      </w:r>
    </w:p>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тайны представлять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pPr>
        <w:spacing w:after="0"/>
        <w:ind w:left="0"/>
        <w:jc w:val="both"/>
      </w:pPr>
      <w:r>
        <w:rPr>
          <w:rFonts w:ascii="Times New Roman"/>
          <w:b w:val="false"/>
          <w:i w:val="false"/>
          <w:color w:val="000000"/>
          <w:sz w:val="28"/>
        </w:rPr>
        <w:t>
      3) сделать отметку о получении на втором экземпляре акта о результатах посещения;</w:t>
      </w:r>
    </w:p>
    <w:p>
      <w:pPr>
        <w:spacing w:after="0"/>
        <w:ind w:left="0"/>
        <w:jc w:val="both"/>
      </w:pPr>
      <w:r>
        <w:rPr>
          <w:rFonts w:ascii="Times New Roman"/>
          <w:b w:val="false"/>
          <w:i w:val="false"/>
          <w:color w:val="000000"/>
          <w:sz w:val="28"/>
        </w:rPr>
        <w:t>
      4) обеспечить безопасность лиц, прибывших для посещения на объект, от вредных и опасных производственных факторов воздействия в соответствии с установленными для данного объекта нормативами.</w:t>
      </w:r>
    </w:p>
    <w:bookmarkStart w:name="z1578" w:id="1120"/>
    <w:p>
      <w:pPr>
        <w:spacing w:after="0"/>
        <w:ind w:left="0"/>
        <w:jc w:val="both"/>
      </w:pPr>
      <w:r>
        <w:rPr>
          <w:rFonts w:ascii="Times New Roman"/>
          <w:b w:val="false"/>
          <w:i w:val="false"/>
          <w:color w:val="000000"/>
          <w:sz w:val="28"/>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bookmarkEnd w:id="1120"/>
    <w:bookmarkStart w:name="z1579" w:id="1121"/>
    <w:p>
      <w:pPr>
        <w:spacing w:after="0"/>
        <w:ind w:left="0"/>
        <w:jc w:val="both"/>
      </w:pPr>
      <w:r>
        <w:rPr>
          <w:rFonts w:ascii="Times New Roman"/>
          <w:b w:val="false"/>
          <w:i w:val="false"/>
          <w:color w:val="000000"/>
          <w:sz w:val="28"/>
        </w:rPr>
        <w:t>
      5. Посещение осуществляется в рабочее время субъекта контроля, установленное правилами внутреннего трудового распорядка.</w:t>
      </w:r>
    </w:p>
    <w:bookmarkEnd w:id="1121"/>
    <w:bookmarkStart w:name="z1580" w:id="1122"/>
    <w:p>
      <w:pPr>
        <w:spacing w:after="0"/>
        <w:ind w:left="0"/>
        <w:jc w:val="both"/>
      </w:pPr>
      <w:r>
        <w:rPr>
          <w:rFonts w:ascii="Times New Roman"/>
          <w:b w:val="false"/>
          <w:i w:val="false"/>
          <w:color w:val="000000"/>
          <w:sz w:val="28"/>
        </w:rPr>
        <w:t>
      6. Срок посещения субъекта контроля не должен превышать один день.</w:t>
      </w:r>
    </w:p>
    <w:bookmarkEnd w:id="1122"/>
    <w:bookmarkStart w:name="z1581" w:id="1123"/>
    <w:p>
      <w:pPr>
        <w:spacing w:after="0"/>
        <w:ind w:left="0"/>
        <w:jc w:val="both"/>
      </w:pPr>
      <w:r>
        <w:rPr>
          <w:rFonts w:ascii="Times New Roman"/>
          <w:b w:val="false"/>
          <w:i w:val="false"/>
          <w:color w:val="000000"/>
          <w:sz w:val="28"/>
        </w:rPr>
        <w:t>
      7. По результатам посещения субъекта контроля государственным инспектором труда составляется акт о результатах посещения в двух экземплярах без возбуждения дела об административном правонарушении, но с обязательным разъяснением субъекту контроля порядка устранения выявленных в результате посещения нарушений.</w:t>
      </w:r>
    </w:p>
    <w:bookmarkEnd w:id="1123"/>
    <w:p>
      <w:pPr>
        <w:spacing w:after="0"/>
        <w:ind w:left="0"/>
        <w:jc w:val="both"/>
      </w:pPr>
      <w:r>
        <w:rPr>
          <w:rFonts w:ascii="Times New Roman"/>
          <w:b w:val="false"/>
          <w:i w:val="false"/>
          <w:color w:val="000000"/>
          <w:sz w:val="28"/>
        </w:rPr>
        <w:t>
      В акте о результатах посещения указываются:</w:t>
      </w:r>
    </w:p>
    <w:p>
      <w:pPr>
        <w:spacing w:after="0"/>
        <w:ind w:left="0"/>
        <w:jc w:val="both"/>
      </w:pPr>
      <w:r>
        <w:rPr>
          <w:rFonts w:ascii="Times New Roman"/>
          <w:b w:val="false"/>
          <w:i w:val="false"/>
          <w:color w:val="000000"/>
          <w:sz w:val="28"/>
        </w:rPr>
        <w:t>
      1) дата, время и место составления акта;</w:t>
      </w:r>
    </w:p>
    <w:p>
      <w:pPr>
        <w:spacing w:after="0"/>
        <w:ind w:left="0"/>
        <w:jc w:val="both"/>
      </w:pPr>
      <w:r>
        <w:rPr>
          <w:rFonts w:ascii="Times New Roman"/>
          <w:b w:val="false"/>
          <w:i w:val="false"/>
          <w:color w:val="000000"/>
          <w:sz w:val="28"/>
        </w:rPr>
        <w:t>
      2) наименование органа контроля;</w:t>
      </w:r>
    </w:p>
    <w:p>
      <w:pPr>
        <w:spacing w:after="0"/>
        <w:ind w:left="0"/>
        <w:jc w:val="both"/>
      </w:pPr>
      <w:r>
        <w:rPr>
          <w:rFonts w:ascii="Times New Roman"/>
          <w:b w:val="false"/>
          <w:i w:val="false"/>
          <w:color w:val="000000"/>
          <w:sz w:val="28"/>
        </w:rPr>
        <w:t>
      3) фамилия, имя, отчество (при его наличии) государственного инспектора труда, проводившего посещение;</w:t>
      </w:r>
    </w:p>
    <w:p>
      <w:pPr>
        <w:spacing w:after="0"/>
        <w:ind w:left="0"/>
        <w:jc w:val="both"/>
      </w:pPr>
      <w:r>
        <w:rPr>
          <w:rFonts w:ascii="Times New Roman"/>
          <w:b w:val="false"/>
          <w:i w:val="false"/>
          <w:color w:val="000000"/>
          <w:sz w:val="28"/>
        </w:rPr>
        <w:t>
      4) наименование или фамилия, имя, отчество (при его наличии) посещаемого субъекта контроля, должность представителя физического или юридического лица, присутствовавшего при посещении;</w:t>
      </w:r>
    </w:p>
    <w:p>
      <w:pPr>
        <w:spacing w:after="0"/>
        <w:ind w:left="0"/>
        <w:jc w:val="both"/>
      </w:pPr>
      <w:r>
        <w:rPr>
          <w:rFonts w:ascii="Times New Roman"/>
          <w:b w:val="false"/>
          <w:i w:val="false"/>
          <w:color w:val="000000"/>
          <w:sz w:val="28"/>
        </w:rPr>
        <w:t>
      5) дата, место и период посещения;</w:t>
      </w:r>
    </w:p>
    <w:p>
      <w:pPr>
        <w:spacing w:after="0"/>
        <w:ind w:left="0"/>
        <w:jc w:val="both"/>
      </w:pPr>
      <w:r>
        <w:rPr>
          <w:rFonts w:ascii="Times New Roman"/>
          <w:b w:val="false"/>
          <w:i w:val="false"/>
          <w:color w:val="000000"/>
          <w:sz w:val="28"/>
        </w:rPr>
        <w:t>
      6) сведения о результатах посещения, в том числе о выявленных нарушениях, об их характере;</w:t>
      </w:r>
    </w:p>
    <w:p>
      <w:pPr>
        <w:spacing w:after="0"/>
        <w:ind w:left="0"/>
        <w:jc w:val="both"/>
      </w:pPr>
      <w:r>
        <w:rPr>
          <w:rFonts w:ascii="Times New Roman"/>
          <w:b w:val="false"/>
          <w:i w:val="false"/>
          <w:color w:val="000000"/>
          <w:sz w:val="28"/>
        </w:rPr>
        <w:t>
      7) сведения об ознакомлении или об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pPr>
        <w:spacing w:after="0"/>
        <w:ind w:left="0"/>
        <w:jc w:val="both"/>
      </w:pPr>
      <w:r>
        <w:rPr>
          <w:rFonts w:ascii="Times New Roman"/>
          <w:b w:val="false"/>
          <w:i w:val="false"/>
          <w:color w:val="000000"/>
          <w:sz w:val="28"/>
        </w:rPr>
        <w:t>
      8) подпись государственного инспектора труда, проводившего посещение.</w:t>
      </w:r>
    </w:p>
    <w:bookmarkStart w:name="z1582" w:id="1124"/>
    <w:p>
      <w:pPr>
        <w:spacing w:after="0"/>
        <w:ind w:left="0"/>
        <w:jc w:val="both"/>
      </w:pPr>
      <w:r>
        <w:rPr>
          <w:rFonts w:ascii="Times New Roman"/>
          <w:b w:val="false"/>
          <w:i w:val="false"/>
          <w:color w:val="000000"/>
          <w:sz w:val="28"/>
        </w:rPr>
        <w:t>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p>
    <w:bookmarkEnd w:id="1124"/>
    <w:p>
      <w:pPr>
        <w:spacing w:after="0"/>
        <w:ind w:left="0"/>
        <w:jc w:val="both"/>
      </w:pPr>
      <w:r>
        <w:rPr>
          <w:rFonts w:ascii="Times New Roman"/>
          <w:b w:val="false"/>
          <w:i w:val="false"/>
          <w:color w:val="000000"/>
          <w:sz w:val="28"/>
        </w:rPr>
        <w:t>
      Замечания и (или) возражения прилагаются к акту о результатах посещения, о чем делается соответствующая отметка.</w:t>
      </w:r>
    </w:p>
    <w:bookmarkStart w:name="z1583" w:id="1125"/>
    <w:p>
      <w:pPr>
        <w:spacing w:after="0"/>
        <w:ind w:left="0"/>
        <w:jc w:val="both"/>
      </w:pPr>
      <w:r>
        <w:rPr>
          <w:rFonts w:ascii="Times New Roman"/>
          <w:b w:val="false"/>
          <w:i w:val="false"/>
          <w:color w:val="000000"/>
          <w:sz w:val="28"/>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bookmarkEnd w:id="1125"/>
    <w:bookmarkStart w:name="z1584" w:id="1126"/>
    <w:p>
      <w:pPr>
        <w:spacing w:after="0"/>
        <w:ind w:left="0"/>
        <w:jc w:val="both"/>
      </w:pPr>
      <w:r>
        <w:rPr>
          <w:rFonts w:ascii="Times New Roman"/>
          <w:b w:val="false"/>
          <w:i w:val="false"/>
          <w:color w:val="000000"/>
          <w:sz w:val="28"/>
        </w:rPr>
        <w:t>
      10. По выявленным в результате посещения нарушениям субъект контроля при отсутствии возражения обязан не позднее десяти рабочих дней с момента получения акта о результатах посещения предоставить информацию о принятых мерах по устранению выявленных нарушений.</w:t>
      </w:r>
    </w:p>
    <w:bookmarkEnd w:id="1126"/>
    <w:bookmarkStart w:name="z1586" w:id="1127"/>
    <w:p>
      <w:pPr>
        <w:spacing w:after="0"/>
        <w:ind w:left="0"/>
        <w:jc w:val="both"/>
      </w:pPr>
      <w:r>
        <w:rPr>
          <w:rFonts w:ascii="Times New Roman"/>
          <w:b w:val="false"/>
          <w:i w:val="false"/>
          <w:color w:val="000000"/>
          <w:sz w:val="28"/>
        </w:rPr>
        <w:t>
      11. Государственные инспекторы труда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bookmarkEnd w:id="1127"/>
    <w:bookmarkStart w:name="z1585" w:id="1128"/>
    <w:p>
      <w:pPr>
        <w:spacing w:after="0"/>
        <w:ind w:left="0"/>
        <w:jc w:val="both"/>
      </w:pPr>
      <w:r>
        <w:rPr>
          <w:rFonts w:ascii="Times New Roman"/>
          <w:b w:val="false"/>
          <w:i w:val="false"/>
          <w:color w:val="000000"/>
          <w:sz w:val="28"/>
        </w:rPr>
        <w:t>
      12.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328-1 в соответствии с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328-2. Ведомственный учет</w:t>
      </w:r>
    </w:p>
    <w:bookmarkStart w:name="z1588" w:id="1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129"/>
    <w:bookmarkStart w:name="z1589" w:id="1130"/>
    <w:p>
      <w:pPr>
        <w:spacing w:after="0"/>
        <w:ind w:left="0"/>
        <w:jc w:val="both"/>
      </w:pPr>
      <w:r>
        <w:rPr>
          <w:rFonts w:ascii="Times New Roman"/>
          <w:b w:val="false"/>
          <w:i w:val="false"/>
          <w:color w:val="000000"/>
          <w:sz w:val="28"/>
        </w:rPr>
        <w:t>
      2. Государственная инспекция по труду на постоянной и непрерывной основе обязана вести ведомственный учет количества посещений субъектов контроля и принятых мер.</w:t>
      </w:r>
    </w:p>
    <w:bookmarkEnd w:id="1130"/>
    <w:p>
      <w:pPr>
        <w:spacing w:after="0"/>
        <w:ind w:left="0"/>
        <w:jc w:val="both"/>
      </w:pPr>
      <w:r>
        <w:rPr>
          <w:rFonts w:ascii="Times New Roman"/>
          <w:b w:val="false"/>
          <w:i w:val="false"/>
          <w:color w:val="000000"/>
          <w:sz w:val="28"/>
        </w:rPr>
        <w:t>
      Сводные данные ведомственной отчетности посещений субъектов контроля размещаются на интернет-ресурсе государственной инспекции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328-2 в соответствии с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329. Принципы деятельности и основные задачи государственной инспекции труда </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xml:space="preserve">
      Основными задачами государственной инспекции труда являются: </w:t>
      </w:r>
    </w:p>
    <w:p>
      <w:pPr>
        <w:spacing w:after="0"/>
        <w:ind w:left="0"/>
        <w:jc w:val="both"/>
      </w:pPr>
      <w:r>
        <w:rPr>
          <w:rFonts w:ascii="Times New Roman"/>
          <w:b w:val="false"/>
          <w:i w:val="false"/>
          <w:color w:val="000000"/>
          <w:sz w:val="28"/>
        </w:rPr>
        <w:t xml:space="preserve">
      обеспечение государственного контроля за соблюдением в организациях трудового законодательства Республики Казахстан; </w:t>
      </w:r>
    </w:p>
    <w:p>
      <w:pPr>
        <w:spacing w:after="0"/>
        <w:ind w:left="0"/>
        <w:jc w:val="both"/>
      </w:pPr>
      <w:r>
        <w:rPr>
          <w:rFonts w:ascii="Times New Roman"/>
          <w:b w:val="false"/>
          <w:i w:val="false"/>
          <w:color w:val="000000"/>
          <w:sz w:val="28"/>
        </w:rPr>
        <w:t xml:space="preserve">
      обеспечение соблюдения и защиты прав и свобод работников, включая право на безопасные условия труда; </w:t>
      </w:r>
    </w:p>
    <w:p>
      <w:pPr>
        <w:spacing w:after="0"/>
        <w:ind w:left="0"/>
        <w:jc w:val="both"/>
      </w:pPr>
      <w:r>
        <w:rPr>
          <w:rFonts w:ascii="Times New Roman"/>
          <w:b w:val="false"/>
          <w:i w:val="false"/>
          <w:color w:val="000000"/>
          <w:sz w:val="28"/>
        </w:rPr>
        <w:t xml:space="preserve">
      рассмотрение обращений, заявлений и жалоб работников и работодателей по вопросам трудового законодательства Республики Казахстан. </w:t>
      </w:r>
    </w:p>
    <w:p>
      <w:pPr>
        <w:spacing w:after="0"/>
        <w:ind w:left="0"/>
        <w:jc w:val="both"/>
      </w:pPr>
      <w:r>
        <w:rPr>
          <w:rFonts w:ascii="Times New Roman"/>
          <w:b/>
          <w:i w:val="false"/>
          <w:color w:val="000000"/>
          <w:sz w:val="28"/>
        </w:rPr>
        <w:t xml:space="preserve">Статья 330. Права государственных инспекторов труда </w:t>
      </w:r>
    </w:p>
    <w:p>
      <w:pPr>
        <w:spacing w:after="0"/>
        <w:ind w:left="0"/>
        <w:jc w:val="both"/>
      </w:pPr>
      <w:r>
        <w:rPr>
          <w:rFonts w:ascii="Times New Roman"/>
          <w:b w:val="false"/>
          <w:i w:val="false"/>
          <w:color w:val="000000"/>
          <w:sz w:val="28"/>
        </w:rPr>
        <w:t xml:space="preserve">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 </w:t>
      </w:r>
    </w:p>
    <w:p>
      <w:pPr>
        <w:spacing w:after="0"/>
        <w:ind w:left="0"/>
        <w:jc w:val="both"/>
      </w:pPr>
      <w:r>
        <w:rPr>
          <w:rFonts w:ascii="Times New Roman"/>
          <w:b w:val="false"/>
          <w:i w:val="false"/>
          <w:color w:val="000000"/>
          <w:sz w:val="28"/>
        </w:rPr>
        <w:t xml:space="preserve">
      1) беспрепятственно посещать организации и предприятия в целях проведения проверок соблюдения трудового законодательства; </w:t>
      </w:r>
    </w:p>
    <w:p>
      <w:pPr>
        <w:spacing w:after="0"/>
        <w:ind w:left="0"/>
        <w:jc w:val="both"/>
      </w:pPr>
      <w:r>
        <w:rPr>
          <w:rFonts w:ascii="Times New Roman"/>
          <w:b w:val="false"/>
          <w:i w:val="false"/>
          <w:color w:val="000000"/>
          <w:sz w:val="28"/>
        </w:rPr>
        <w:t xml:space="preserve">
      2) запрашивать и получать от работодателей документы, объяснения, информацию, необходимые для выполнения возложенных на них функций; </w:t>
      </w:r>
    </w:p>
    <w:p>
      <w:pPr>
        <w:spacing w:after="0"/>
        <w:ind w:left="0"/>
        <w:jc w:val="both"/>
      </w:pPr>
      <w:r>
        <w:rPr>
          <w:rFonts w:ascii="Times New Roman"/>
          <w:b w:val="false"/>
          <w:i w:val="false"/>
          <w:color w:val="000000"/>
          <w:sz w:val="28"/>
        </w:rPr>
        <w:t xml:space="preserve">
      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 </w:t>
      </w:r>
    </w:p>
    <w:p>
      <w:pPr>
        <w:spacing w:after="0"/>
        <w:ind w:left="0"/>
        <w:jc w:val="both"/>
      </w:pPr>
      <w:r>
        <w:rPr>
          <w:rFonts w:ascii="Times New Roman"/>
          <w:b w:val="false"/>
          <w:i w:val="false"/>
          <w:color w:val="000000"/>
          <w:sz w:val="28"/>
        </w:rPr>
        <w:t xml:space="preserve">
      4) давать разъяснения по вопросам, входящим в их компетенцию; </w:t>
      </w:r>
    </w:p>
    <w:p>
      <w:pPr>
        <w:spacing w:after="0"/>
        <w:ind w:left="0"/>
        <w:jc w:val="both"/>
      </w:pPr>
      <w:r>
        <w:rPr>
          <w:rFonts w:ascii="Times New Roman"/>
          <w:b w:val="false"/>
          <w:i w:val="false"/>
          <w:color w:val="000000"/>
          <w:sz w:val="28"/>
        </w:rPr>
        <w:t xml:space="preserve">
      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 </w:t>
      </w:r>
    </w:p>
    <w:p>
      <w:pPr>
        <w:spacing w:after="0"/>
        <w:ind w:left="0"/>
        <w:jc w:val="both"/>
      </w:pPr>
      <w:r>
        <w:rPr>
          <w:rFonts w:ascii="Times New Roman"/>
          <w:b w:val="false"/>
          <w:i w:val="false"/>
          <w:color w:val="000000"/>
          <w:sz w:val="28"/>
        </w:rPr>
        <w:t xml:space="preserve">
      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 </w:t>
      </w:r>
    </w:p>
    <w:p>
      <w:pPr>
        <w:spacing w:after="0"/>
        <w:ind w:left="0"/>
        <w:jc w:val="both"/>
      </w:pPr>
      <w:r>
        <w:rPr>
          <w:rFonts w:ascii="Times New Roman"/>
          <w:b w:val="false"/>
          <w:i w:val="false"/>
          <w:color w:val="000000"/>
          <w:sz w:val="28"/>
        </w:rPr>
        <w:t xml:space="preserve">
      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 </w:t>
      </w:r>
    </w:p>
    <w:p>
      <w:pPr>
        <w:spacing w:after="0"/>
        <w:ind w:left="0"/>
        <w:jc w:val="both"/>
      </w:pPr>
      <w:r>
        <w:rPr>
          <w:rFonts w:ascii="Times New Roman"/>
          <w:b w:val="false"/>
          <w:i w:val="false"/>
          <w:color w:val="000000"/>
          <w:sz w:val="28"/>
        </w:rPr>
        <w:t xml:space="preserve">
      8) расследовать в установленном порядке несчастные случаи на производстве; </w:t>
      </w:r>
    </w:p>
    <w:p>
      <w:pPr>
        <w:spacing w:after="0"/>
        <w:ind w:left="0"/>
        <w:jc w:val="both"/>
      </w:pPr>
      <w:r>
        <w:rPr>
          <w:rFonts w:ascii="Times New Roman"/>
          <w:b w:val="false"/>
          <w:i w:val="false"/>
          <w:color w:val="000000"/>
          <w:sz w:val="28"/>
        </w:rPr>
        <w:t xml:space="preserve">
      9) выдавать обязательные для исполнения работодателями </w:t>
      </w:r>
      <w:r>
        <w:rPr>
          <w:rFonts w:ascii="Times New Roman"/>
          <w:b w:val="false"/>
          <w:i w:val="false"/>
          <w:color w:val="000000"/>
          <w:sz w:val="28"/>
        </w:rPr>
        <w:t>предписания</w:t>
      </w:r>
      <w:r>
        <w:rPr>
          <w:rFonts w:ascii="Times New Roman"/>
          <w:b w:val="false"/>
          <w:i w:val="false"/>
          <w:color w:val="000000"/>
          <w:sz w:val="28"/>
        </w:rPr>
        <w:t xml:space="preserve"> на отстранение от работы работников, не прошедших обучения, инструктирования, проверки знаний по вопросам безопасности и охраны труда; </w:t>
      </w:r>
    </w:p>
    <w:p>
      <w:pPr>
        <w:spacing w:after="0"/>
        <w:ind w:left="0"/>
        <w:jc w:val="both"/>
      </w:pPr>
      <w:r>
        <w:rPr>
          <w:rFonts w:ascii="Times New Roman"/>
          <w:b w:val="false"/>
          <w:i w:val="false"/>
          <w:color w:val="000000"/>
          <w:sz w:val="28"/>
        </w:rPr>
        <w:t xml:space="preserve">
      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 </w:t>
      </w:r>
    </w:p>
    <w:p>
      <w:pPr>
        <w:spacing w:after="0"/>
        <w:ind w:left="0"/>
        <w:jc w:val="both"/>
      </w:pPr>
      <w:r>
        <w:rPr>
          <w:rFonts w:ascii="Times New Roman"/>
          <w:b w:val="false"/>
          <w:i w:val="false"/>
          <w:color w:val="000000"/>
          <w:sz w:val="28"/>
        </w:rPr>
        <w:t xml:space="preserve">
      11) участвовать в проверке знаний по безопасности и охране труда; </w:t>
      </w:r>
    </w:p>
    <w:p>
      <w:pPr>
        <w:spacing w:after="0"/>
        <w:ind w:left="0"/>
        <w:jc w:val="both"/>
      </w:pPr>
      <w:r>
        <w:rPr>
          <w:rFonts w:ascii="Times New Roman"/>
          <w:b w:val="false"/>
          <w:i w:val="false"/>
          <w:color w:val="000000"/>
          <w:sz w:val="28"/>
        </w:rPr>
        <w:t xml:space="preserve">
      12) проводить проверку выполнения особых условий, определенных при выдаче </w:t>
      </w:r>
      <w:r>
        <w:rPr>
          <w:rFonts w:ascii="Times New Roman"/>
          <w:b w:val="false"/>
          <w:i w:val="false"/>
          <w:color w:val="000000"/>
          <w:sz w:val="28"/>
        </w:rPr>
        <w:t>разрешения</w:t>
      </w:r>
      <w:r>
        <w:rPr>
          <w:rFonts w:ascii="Times New Roman"/>
          <w:b w:val="false"/>
          <w:i w:val="false"/>
          <w:color w:val="000000"/>
          <w:sz w:val="28"/>
        </w:rPr>
        <w:t xml:space="preserve"> на привлечение иностранной рабочей силы; </w:t>
      </w:r>
    </w:p>
    <w:p>
      <w:pPr>
        <w:spacing w:after="0"/>
        <w:ind w:left="0"/>
        <w:jc w:val="both"/>
      </w:pPr>
      <w:r>
        <w:rPr>
          <w:rFonts w:ascii="Times New Roman"/>
          <w:b w:val="false"/>
          <w:i w:val="false"/>
          <w:color w:val="000000"/>
          <w:sz w:val="28"/>
        </w:rPr>
        <w:t xml:space="preserve">
      13) осуществлять контроль за полнотой и достоверностью ведения работодателем внутреннего контроля по безопасности и охране труда; </w:t>
      </w:r>
    </w:p>
    <w:p>
      <w:pPr>
        <w:spacing w:after="0"/>
        <w:ind w:left="0"/>
        <w:jc w:val="both"/>
      </w:pPr>
      <w:r>
        <w:rPr>
          <w:rFonts w:ascii="Times New Roman"/>
          <w:b w:val="false"/>
          <w:i w:val="false"/>
          <w:color w:val="000000"/>
          <w:sz w:val="28"/>
        </w:rPr>
        <w:t>
      14)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изменением, внесенным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331. Обязанности государственных инспекторов труда </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xml:space="preserve">
      2) своевременно и качественно проводить проверки по соблюдению трудового законодательства Республики Казахстан; </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 </w:t>
      </w:r>
    </w:p>
    <w:p>
      <w:pPr>
        <w:spacing w:after="0"/>
        <w:ind w:left="0"/>
        <w:jc w:val="both"/>
      </w:pPr>
      <w:r>
        <w:rPr>
          <w:rFonts w:ascii="Times New Roman"/>
          <w:b w:val="false"/>
          <w:i w:val="false"/>
          <w:color w:val="000000"/>
          <w:sz w:val="28"/>
        </w:rPr>
        <w:t xml:space="preserve">
      4) своевременно рассматривать обращения работников и работодателей по вопросам применения трудового законодательства Республики Казахстан; </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и профессиональных заболеваний на производстве; </w:t>
      </w:r>
    </w:p>
    <w:p>
      <w:pPr>
        <w:spacing w:after="0"/>
        <w:ind w:left="0"/>
        <w:jc w:val="both"/>
      </w:pPr>
      <w:r>
        <w:rPr>
          <w:rFonts w:ascii="Times New Roman"/>
          <w:b w:val="false"/>
          <w:i w:val="false"/>
          <w:color w:val="000000"/>
          <w:sz w:val="28"/>
        </w:rPr>
        <w:t xml:space="preserve">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 </w:t>
      </w:r>
    </w:p>
    <w:p>
      <w:pPr>
        <w:spacing w:after="0"/>
        <w:ind w:left="0"/>
        <w:jc w:val="both"/>
      </w:pPr>
      <w:r>
        <w:rPr>
          <w:rFonts w:ascii="Times New Roman"/>
          <w:b w:val="false"/>
          <w:i w:val="false"/>
          <w:color w:val="000000"/>
          <w:sz w:val="28"/>
        </w:rPr>
        <w:t xml:space="preserve">
      8) не разглашать сведения, составляющие </w:t>
      </w:r>
      <w:r>
        <w:rPr>
          <w:rFonts w:ascii="Times New Roman"/>
          <w:b w:val="false"/>
          <w:i w:val="false"/>
          <w:color w:val="000000"/>
          <w:sz w:val="28"/>
        </w:rPr>
        <w:t>государственные секреты</w:t>
      </w:r>
      <w:r>
        <w:rPr>
          <w:rFonts w:ascii="Times New Roman"/>
          <w:b w:val="false"/>
          <w:i w:val="false"/>
          <w:color w:val="000000"/>
          <w:sz w:val="28"/>
        </w:rPr>
        <w:t xml:space="preserve">, </w:t>
      </w:r>
      <w:r>
        <w:rPr>
          <w:rFonts w:ascii="Times New Roman"/>
          <w:b w:val="false"/>
          <w:i w:val="false"/>
          <w:color w:val="000000"/>
          <w:sz w:val="28"/>
        </w:rPr>
        <w:t>служебную</w:t>
      </w:r>
      <w:r>
        <w:rPr>
          <w:rFonts w:ascii="Times New Roman"/>
          <w:b w:val="false"/>
          <w:i w:val="false"/>
          <w:color w:val="000000"/>
          <w:sz w:val="28"/>
        </w:rPr>
        <w:t xml:space="preserve">, </w:t>
      </w:r>
      <w:r>
        <w:rPr>
          <w:rFonts w:ascii="Times New Roman"/>
          <w:b w:val="false"/>
          <w:i w:val="false"/>
          <w:color w:val="000000"/>
          <w:sz w:val="28"/>
        </w:rPr>
        <w:t>коммерческую</w:t>
      </w:r>
      <w:r>
        <w:rPr>
          <w:rFonts w:ascii="Times New Roman"/>
          <w:b w:val="false"/>
          <w:i w:val="false"/>
          <w:color w:val="000000"/>
          <w:sz w:val="28"/>
        </w:rPr>
        <w:t xml:space="preserve"> или </w:t>
      </w:r>
      <w:r>
        <w:rPr>
          <w:rFonts w:ascii="Times New Roman"/>
          <w:b w:val="false"/>
          <w:i w:val="false"/>
          <w:color w:val="000000"/>
          <w:sz w:val="28"/>
        </w:rPr>
        <w:t>иную</w:t>
      </w:r>
      <w:r>
        <w:rPr>
          <w:rFonts w:ascii="Times New Roman"/>
          <w:b w:val="false"/>
          <w:i w:val="false"/>
          <w:color w:val="000000"/>
          <w:sz w:val="28"/>
        </w:rPr>
        <w:t xml:space="preserve"> </w:t>
      </w:r>
      <w:r>
        <w:rPr>
          <w:rFonts w:ascii="Times New Roman"/>
          <w:b w:val="false"/>
          <w:i w:val="false"/>
          <w:color w:val="000000"/>
          <w:sz w:val="28"/>
        </w:rPr>
        <w:t>охраняемую</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тайну, ставшие ему известными в связи с выполнением трудовых обязанностей; </w:t>
      </w:r>
    </w:p>
    <w:p>
      <w:pPr>
        <w:spacing w:after="0"/>
        <w:ind w:left="0"/>
        <w:jc w:val="both"/>
      </w:pPr>
      <w:r>
        <w:rPr>
          <w:rFonts w:ascii="Times New Roman"/>
          <w:b w:val="false"/>
          <w:i w:val="false"/>
          <w:color w:val="000000"/>
          <w:sz w:val="28"/>
        </w:rPr>
        <w:t xml:space="preserve">
      9) проводить разъяснительную работу по вопросам применения трудового законодательства Республики Казахстан; </w:t>
      </w:r>
    </w:p>
    <w:p>
      <w:pPr>
        <w:spacing w:after="0"/>
        <w:ind w:left="0"/>
        <w:jc w:val="both"/>
      </w:pPr>
      <w:r>
        <w:rPr>
          <w:rFonts w:ascii="Times New Roman"/>
          <w:b w:val="false"/>
          <w:i w:val="false"/>
          <w:color w:val="000000"/>
          <w:sz w:val="28"/>
        </w:rPr>
        <w:t xml:space="preserve">
      10) взаимодействовать с гражданами и представителями работников при осуществлении контроля в области безопасности и охраны труда. </w:t>
      </w:r>
    </w:p>
    <w:p>
      <w:pPr>
        <w:spacing w:after="0"/>
        <w:ind w:left="0"/>
        <w:jc w:val="both"/>
      </w:pPr>
      <w:r>
        <w:rPr>
          <w:rFonts w:ascii="Times New Roman"/>
          <w:b/>
          <w:i w:val="false"/>
          <w:color w:val="000000"/>
          <w:sz w:val="28"/>
        </w:rPr>
        <w:t xml:space="preserve">Статья 332. Права и обязанности работодателя при проведении контроля государственным инспектором труда </w:t>
      </w:r>
    </w:p>
    <w:bookmarkStart w:name="z1127" w:id="1131"/>
    <w:p>
      <w:pPr>
        <w:spacing w:after="0"/>
        <w:ind w:left="0"/>
        <w:jc w:val="both"/>
      </w:pPr>
      <w:r>
        <w:rPr>
          <w:rFonts w:ascii="Times New Roman"/>
          <w:b w:val="false"/>
          <w:i w:val="false"/>
          <w:color w:val="000000"/>
          <w:sz w:val="28"/>
        </w:rPr>
        <w:t xml:space="preserve">
      1. Работодатель при проведении государственного контроля за соблюдением трудового законодательства Республики Казахстан вправе: </w:t>
      </w:r>
    </w:p>
    <w:bookmarkEnd w:id="1131"/>
    <w:p>
      <w:pPr>
        <w:spacing w:after="0"/>
        <w:ind w:left="0"/>
        <w:jc w:val="both"/>
      </w:pPr>
      <w:r>
        <w:rPr>
          <w:rFonts w:ascii="Times New Roman"/>
          <w:b w:val="false"/>
          <w:i w:val="false"/>
          <w:color w:val="000000"/>
          <w:sz w:val="28"/>
        </w:rPr>
        <w:t xml:space="preserve">
      1) представлять государственному инспектору труда пояснения по актам проведенных проверок; </w:t>
      </w:r>
    </w:p>
    <w:p>
      <w:pPr>
        <w:spacing w:after="0"/>
        <w:ind w:left="0"/>
        <w:jc w:val="both"/>
      </w:pPr>
      <w:r>
        <w:rPr>
          <w:rFonts w:ascii="Times New Roman"/>
          <w:b w:val="false"/>
          <w:i w:val="false"/>
          <w:color w:val="000000"/>
          <w:sz w:val="28"/>
        </w:rPr>
        <w:t xml:space="preserve">
      2) не представлять сведения и документы, если они не относятся к предмету проводимой проверки; </w:t>
      </w:r>
    </w:p>
    <w:p>
      <w:pPr>
        <w:spacing w:after="0"/>
        <w:ind w:left="0"/>
        <w:jc w:val="both"/>
      </w:pPr>
      <w:r>
        <w:rPr>
          <w:rFonts w:ascii="Times New Roman"/>
          <w:b w:val="false"/>
          <w:i w:val="false"/>
          <w:color w:val="000000"/>
          <w:sz w:val="28"/>
        </w:rPr>
        <w:t xml:space="preserve">
      3) обжаловать акт о результатах проверки и действия (бездействие) государственного инспектора труда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1128" w:id="1132"/>
    <w:p>
      <w:pPr>
        <w:spacing w:after="0"/>
        <w:ind w:left="0"/>
        <w:jc w:val="both"/>
      </w:pPr>
      <w:r>
        <w:rPr>
          <w:rFonts w:ascii="Times New Roman"/>
          <w:b w:val="false"/>
          <w:i w:val="false"/>
          <w:color w:val="000000"/>
          <w:sz w:val="28"/>
        </w:rPr>
        <w:t xml:space="preserve">
      2. Работодатель при проведении государственного контроля за соблюдением трудового законодательства Республики Казахстан обязан: </w:t>
      </w:r>
    </w:p>
    <w:bookmarkEnd w:id="1132"/>
    <w:p>
      <w:pPr>
        <w:spacing w:after="0"/>
        <w:ind w:left="0"/>
        <w:jc w:val="both"/>
      </w:pPr>
      <w:r>
        <w:rPr>
          <w:rFonts w:ascii="Times New Roman"/>
          <w:b w:val="false"/>
          <w:i w:val="false"/>
          <w:color w:val="000000"/>
          <w:sz w:val="28"/>
        </w:rPr>
        <w:t xml:space="preserve">
      1) обеспечить беспрепятственный доступ (посещение) государственного инспектора труда на территорию и в помещения проверяемого объекта; </w:t>
      </w:r>
    </w:p>
    <w:p>
      <w:pPr>
        <w:spacing w:after="0"/>
        <w:ind w:left="0"/>
        <w:jc w:val="both"/>
      </w:pPr>
      <w:r>
        <w:rPr>
          <w:rFonts w:ascii="Times New Roman"/>
          <w:b w:val="false"/>
          <w:i w:val="false"/>
          <w:color w:val="000000"/>
          <w:sz w:val="28"/>
        </w:rPr>
        <w:t xml:space="preserve">
      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 </w:t>
      </w:r>
    </w:p>
    <w:p>
      <w:pPr>
        <w:spacing w:after="0"/>
        <w:ind w:left="0"/>
        <w:jc w:val="both"/>
      </w:pPr>
      <w:r>
        <w:rPr>
          <w:rFonts w:ascii="Times New Roman"/>
          <w:b w:val="false"/>
          <w:i w:val="false"/>
          <w:color w:val="000000"/>
          <w:sz w:val="28"/>
        </w:rPr>
        <w:t xml:space="preserve">
      3) принять к исполнению акты государственного инспектора труда и сделать соответствующую отметку о получении на втором экземпляре акта; </w:t>
      </w:r>
    </w:p>
    <w:p>
      <w:pPr>
        <w:spacing w:after="0"/>
        <w:ind w:left="0"/>
        <w:jc w:val="both"/>
      </w:pPr>
      <w:r>
        <w:rPr>
          <w:rFonts w:ascii="Times New Roman"/>
          <w:b w:val="false"/>
          <w:i w:val="false"/>
          <w:color w:val="000000"/>
          <w:sz w:val="28"/>
        </w:rPr>
        <w:t xml:space="preserve">
      4) предоставить в соответствующие сроки информацию по исполнению актов государственного инспектора труда. </w:t>
      </w:r>
    </w:p>
    <w:p>
      <w:pPr>
        <w:spacing w:after="0"/>
        <w:ind w:left="0"/>
        <w:jc w:val="both"/>
      </w:pPr>
      <w:r>
        <w:rPr>
          <w:rFonts w:ascii="Times New Roman"/>
          <w:b/>
          <w:i w:val="false"/>
          <w:color w:val="000000"/>
          <w:sz w:val="28"/>
        </w:rPr>
        <w:t xml:space="preserve">Статья 333. Акты государственного инспектора труда </w:t>
      </w:r>
    </w:p>
    <w:bookmarkStart w:name="z1130" w:id="1133"/>
    <w:p>
      <w:pPr>
        <w:spacing w:after="0"/>
        <w:ind w:left="0"/>
        <w:jc w:val="both"/>
      </w:pPr>
      <w:r>
        <w:rPr>
          <w:rFonts w:ascii="Times New Roman"/>
          <w:b w:val="false"/>
          <w:i w:val="false"/>
          <w:color w:val="000000"/>
          <w:sz w:val="28"/>
        </w:rPr>
        <w:t xml:space="preserve">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 </w:t>
      </w:r>
    </w:p>
    <w:bookmarkEnd w:id="1133"/>
    <w:p>
      <w:pPr>
        <w:spacing w:after="0"/>
        <w:ind w:left="0"/>
        <w:jc w:val="both"/>
      </w:pPr>
      <w:r>
        <w:rPr>
          <w:rFonts w:ascii="Times New Roman"/>
          <w:b w:val="false"/>
          <w:i w:val="false"/>
          <w:color w:val="000000"/>
          <w:sz w:val="28"/>
        </w:rPr>
        <w:t xml:space="preserve">
      1) предписание: </w:t>
      </w:r>
    </w:p>
    <w:p>
      <w:pPr>
        <w:spacing w:after="0"/>
        <w:ind w:left="0"/>
        <w:jc w:val="both"/>
      </w:pPr>
      <w:r>
        <w:rPr>
          <w:rFonts w:ascii="Times New Roman"/>
          <w:b w:val="false"/>
          <w:i w:val="false"/>
          <w:color w:val="000000"/>
          <w:sz w:val="28"/>
        </w:rPr>
        <w:t xml:space="preserve">
      об </w:t>
      </w:r>
      <w:r>
        <w:rPr>
          <w:rFonts w:ascii="Times New Roman"/>
          <w:b w:val="false"/>
          <w:i w:val="false"/>
          <w:color w:val="000000"/>
          <w:sz w:val="28"/>
        </w:rPr>
        <w:t>устранении нарушений</w:t>
      </w:r>
      <w:r>
        <w:rPr>
          <w:rFonts w:ascii="Times New Roman"/>
          <w:b w:val="false"/>
          <w:i w:val="false"/>
          <w:color w:val="000000"/>
          <w:sz w:val="28"/>
        </w:rPr>
        <w:t xml:space="preserve"> требований трудового законодательства Республики Казахстан; </w:t>
      </w:r>
    </w:p>
    <w:p>
      <w:pPr>
        <w:spacing w:after="0"/>
        <w:ind w:left="0"/>
        <w:jc w:val="both"/>
      </w:pPr>
      <w:r>
        <w:rPr>
          <w:rFonts w:ascii="Times New Roman"/>
          <w:b w:val="false"/>
          <w:i w:val="false"/>
          <w:color w:val="000000"/>
          <w:sz w:val="28"/>
        </w:rPr>
        <w:t xml:space="preserve">
      о </w:t>
      </w:r>
      <w:r>
        <w:rPr>
          <w:rFonts w:ascii="Times New Roman"/>
          <w:b w:val="false"/>
          <w:i w:val="false"/>
          <w:color w:val="000000"/>
          <w:sz w:val="28"/>
        </w:rPr>
        <w:t>проведении профилактических работ</w:t>
      </w:r>
      <w:r>
        <w:rPr>
          <w:rFonts w:ascii="Times New Roman"/>
          <w:b w:val="false"/>
          <w:i w:val="false"/>
          <w:color w:val="000000"/>
          <w:sz w:val="28"/>
        </w:rPr>
        <w:t xml:space="preserve">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xml:space="preserve">
      о </w:t>
      </w:r>
      <w:r>
        <w:rPr>
          <w:rFonts w:ascii="Times New Roman"/>
          <w:b w:val="false"/>
          <w:i w:val="false"/>
          <w:color w:val="000000"/>
          <w:sz w:val="28"/>
        </w:rPr>
        <w:t>запрещении</w:t>
      </w:r>
      <w:r>
        <w:rPr>
          <w:rFonts w:ascii="Times New Roman"/>
          <w:b w:val="false"/>
          <w:i w:val="false"/>
          <w:color w:val="000000"/>
          <w:sz w:val="28"/>
        </w:rPr>
        <w:t xml:space="preserve">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протокол</w:t>
      </w:r>
      <w:r>
        <w:rPr>
          <w:rFonts w:ascii="Times New Roman"/>
          <w:b w:val="false"/>
          <w:i w:val="false"/>
          <w:color w:val="000000"/>
          <w:sz w:val="28"/>
        </w:rPr>
        <w:t xml:space="preserve"> об административном правонарушении;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о прекращении производства по делу об административном правонарушении;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по делу об административном правонарушении. </w:t>
      </w:r>
    </w:p>
    <w:bookmarkStart w:name="z1131" w:id="1134"/>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p>
    <w:bookmarkEnd w:id="1134"/>
    <w:bookmarkStart w:name="z1132" w:id="1135"/>
    <w:p>
      <w:pPr>
        <w:spacing w:after="0"/>
        <w:ind w:left="0"/>
        <w:jc w:val="both"/>
      </w:pPr>
      <w:r>
        <w:rPr>
          <w:rFonts w:ascii="Times New Roman"/>
          <w:b w:val="false"/>
          <w:i w:val="false"/>
          <w:color w:val="000000"/>
          <w:sz w:val="28"/>
        </w:rPr>
        <w:t xml:space="preserve">
      3. Акты государственного инспектора труда обязательны для исполнения должностными, физическими и юридическими лицами. </w:t>
      </w:r>
    </w:p>
    <w:bookmarkEnd w:id="1135"/>
    <w:bookmarkStart w:name="z1133" w:id="1136"/>
    <w:p>
      <w:pPr>
        <w:spacing w:after="0"/>
        <w:ind w:left="0"/>
        <w:jc w:val="both"/>
      </w:pPr>
      <w:r>
        <w:rPr>
          <w:rFonts w:ascii="Times New Roman"/>
          <w:b w:val="false"/>
          <w:i w:val="false"/>
          <w:color w:val="000000"/>
          <w:sz w:val="28"/>
        </w:rPr>
        <w:t xml:space="preserve">
      4. Форма актов государственного инспектора труда </w:t>
      </w:r>
      <w:r>
        <w:rPr>
          <w:rFonts w:ascii="Times New Roman"/>
          <w:b w:val="false"/>
          <w:i w:val="false"/>
          <w:color w:val="000000"/>
          <w:sz w:val="28"/>
        </w:rPr>
        <w:t>утверждается</w:t>
      </w:r>
      <w:r>
        <w:rPr>
          <w:rFonts w:ascii="Times New Roman"/>
          <w:b w:val="false"/>
          <w:i w:val="false"/>
          <w:color w:val="000000"/>
          <w:sz w:val="28"/>
        </w:rPr>
        <w:t xml:space="preserve"> уполномоченным государственным органом по труду. </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изменениями, внесенными Законом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334. Проверки по соблюдению трудового законодательства Республики Казахстан, их виды, формы и сроки </w:t>
      </w:r>
    </w:p>
    <w:p>
      <w:pPr>
        <w:spacing w:after="0"/>
        <w:ind w:left="0"/>
        <w:jc w:val="both"/>
      </w:pPr>
      <w:r>
        <w:rPr>
          <w:rFonts w:ascii="Times New Roman"/>
          <w:b w:val="false"/>
          <w:i w:val="false"/>
          <w:color w:val="ff0000"/>
          <w:sz w:val="28"/>
        </w:rPr>
        <w:t xml:space="preserve">
      Сноска. Статья 334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r>
        <w:br/>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335. Порядок обжалования решений, действий (бездействия) государственного инспектора труда, осуществляющего государственный контроль </w:t>
      </w:r>
    </w:p>
    <w:bookmarkStart w:name="z1140" w:id="1137"/>
    <w:p>
      <w:pPr>
        <w:spacing w:after="0"/>
        <w:ind w:left="0"/>
        <w:jc w:val="both"/>
      </w:pPr>
      <w:r>
        <w:rPr>
          <w:rFonts w:ascii="Times New Roman"/>
          <w:b w:val="false"/>
          <w:i w:val="false"/>
          <w:color w:val="000000"/>
          <w:sz w:val="28"/>
        </w:rPr>
        <w:t xml:space="preserve">
      1. В случае нарушения прав и законных интересов работодателя при осуществлении государственного контроля работодатель вправе </w:t>
      </w:r>
      <w:r>
        <w:rPr>
          <w:rFonts w:ascii="Times New Roman"/>
          <w:b w:val="false"/>
          <w:i w:val="false"/>
          <w:color w:val="000000"/>
          <w:sz w:val="28"/>
        </w:rPr>
        <w:t>обжаловать</w:t>
      </w:r>
      <w:r>
        <w:rPr>
          <w:rFonts w:ascii="Times New Roman"/>
          <w:b w:val="false"/>
          <w:i w:val="false"/>
          <w:color w:val="000000"/>
          <w:sz w:val="28"/>
        </w:rPr>
        <w:t xml:space="preserve"> действия (бездействие) государственного инспектора труда в уполномоченный государственный орган по труду, вышестоящему государственному инспектору и (или) в суд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137"/>
    <w:bookmarkStart w:name="z1141" w:id="1138"/>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336. Взаимодействие государственной инспекции труда с другими государственными органами и организациями </w:t>
      </w:r>
    </w:p>
    <w:bookmarkStart w:name="z1143" w:id="1139"/>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1139"/>
    <w:bookmarkStart w:name="z1144" w:id="1140"/>
    <w:p>
      <w:pPr>
        <w:spacing w:after="0"/>
        <w:ind w:left="0"/>
        <w:jc w:val="both"/>
      </w:pPr>
      <w:r>
        <w:rPr>
          <w:rFonts w:ascii="Times New Roman"/>
          <w:b w:val="false"/>
          <w:i w:val="false"/>
          <w:color w:val="000000"/>
          <w:sz w:val="28"/>
        </w:rPr>
        <w:t xml:space="preserve">
      2.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Казахстан. </w:t>
      </w:r>
    </w:p>
    <w:bookmarkEnd w:id="1140"/>
    <w:p>
      <w:pPr>
        <w:spacing w:after="0"/>
        <w:ind w:left="0"/>
        <w:jc w:val="both"/>
      </w:pPr>
      <w:r>
        <w:rPr>
          <w:rFonts w:ascii="Times New Roman"/>
          <w:b/>
          <w:i w:val="false"/>
          <w:color w:val="000000"/>
          <w:sz w:val="28"/>
        </w:rPr>
        <w:t xml:space="preserve">Статья 337. Ответственность государственного инспектора труда при осуществлении государственного контроля </w:t>
      </w:r>
    </w:p>
    <w:p>
      <w:pPr>
        <w:spacing w:after="0"/>
        <w:ind w:left="0"/>
        <w:jc w:val="both"/>
      </w:pPr>
      <w:r>
        <w:rPr>
          <w:rFonts w:ascii="Times New Roman"/>
          <w:b w:val="false"/>
          <w:i w:val="false"/>
          <w:color w:val="000000"/>
          <w:sz w:val="28"/>
        </w:rPr>
        <w:t xml:space="preserve">
      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 несет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Start w:name="z1146" w:id="1141"/>
    <w:p>
      <w:pPr>
        <w:spacing w:after="0"/>
        <w:ind w:left="0"/>
        <w:jc w:val="left"/>
      </w:pPr>
      <w:r>
        <w:rPr>
          <w:rFonts w:ascii="Times New Roman"/>
          <w:b/>
          <w:i w:val="false"/>
          <w:color w:val="000000"/>
        </w:rPr>
        <w:t xml:space="preserve"> Глава 39. ВНУТРЕННИЙ КОНТРОЛЬ ПО БЕЗОПАСНОСТИ И ОХРАНЕ ТРУДА</w:t>
      </w:r>
    </w:p>
    <w:bookmarkEnd w:id="1141"/>
    <w:p>
      <w:pPr>
        <w:spacing w:after="0"/>
        <w:ind w:left="0"/>
        <w:jc w:val="both"/>
      </w:pPr>
      <w:r>
        <w:rPr>
          <w:rFonts w:ascii="Times New Roman"/>
          <w:b/>
          <w:i w:val="false"/>
          <w:color w:val="000000"/>
          <w:sz w:val="28"/>
        </w:rPr>
        <w:t xml:space="preserve">Статья 338. Внутренний контроль по безопасности и охране труда </w:t>
      </w:r>
    </w:p>
    <w:bookmarkStart w:name="z1148" w:id="1142"/>
    <w:p>
      <w:pPr>
        <w:spacing w:after="0"/>
        <w:ind w:left="0"/>
        <w:jc w:val="both"/>
      </w:pPr>
      <w:r>
        <w:rPr>
          <w:rFonts w:ascii="Times New Roman"/>
          <w:b w:val="false"/>
          <w:i w:val="false"/>
          <w:color w:val="000000"/>
          <w:sz w:val="28"/>
        </w:rPr>
        <w:t xml:space="preserve">
      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 </w:t>
      </w:r>
    </w:p>
    <w:bookmarkEnd w:id="1142"/>
    <w:bookmarkStart w:name="z1149" w:id="1143"/>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Законом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339. Механизм осуществления внутреннего контроля по безопасности и охране труда </w:t>
      </w:r>
    </w:p>
    <w:bookmarkStart w:name="z1151" w:id="1144"/>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1144"/>
    <w:bookmarkStart w:name="z1152" w:id="1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Типовое положение</w:t>
      </w:r>
      <w:r>
        <w:rPr>
          <w:rFonts w:ascii="Times New Roman"/>
          <w:b w:val="false"/>
          <w:i w:val="false"/>
          <w:color w:val="000000"/>
          <w:sz w:val="28"/>
        </w:rPr>
        <w:t xml:space="preserve"> о службе безопасности и охраны труда в организации разрабатывается уполномоченным государственным органом по труду.</w:t>
      </w:r>
    </w:p>
    <w:bookmarkEnd w:id="1145"/>
    <w:bookmarkStart w:name="z1153" w:id="1146"/>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p>
    <w:bookmarkEnd w:id="1146"/>
    <w:bookmarkStart w:name="z1154" w:id="1147"/>
    <w:p>
      <w:pPr>
        <w:spacing w:after="0"/>
        <w:ind w:left="0"/>
        <w:jc w:val="both"/>
      </w:pPr>
      <w:r>
        <w:rPr>
          <w:rFonts w:ascii="Times New Roman"/>
          <w:b w:val="false"/>
          <w:i w:val="false"/>
          <w:color w:val="000000"/>
          <w:sz w:val="28"/>
        </w:rPr>
        <w:t>
      4. Служба безопасности и охраны труда или специалист, указанный в пункте 3 настоящей статьи, вправе:</w:t>
      </w:r>
    </w:p>
    <w:bookmarkEnd w:id="1147"/>
    <w:bookmarkStart w:name="z1525" w:id="1148"/>
    <w:p>
      <w:pPr>
        <w:spacing w:after="0"/>
        <w:ind w:left="0"/>
        <w:jc w:val="both"/>
      </w:pPr>
      <w:r>
        <w:rPr>
          <w:rFonts w:ascii="Times New Roman"/>
          <w:b w:val="false"/>
          <w:i w:val="false"/>
          <w:color w:val="000000"/>
          <w:sz w:val="28"/>
        </w:rPr>
        <w:t>
      1) беспрепятственно посещать и осматривать производственные, бытовые и другие помещения;</w:t>
      </w:r>
    </w:p>
    <w:bookmarkEnd w:id="1148"/>
    <w:bookmarkStart w:name="z1526" w:id="1149"/>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bookmarkEnd w:id="1149"/>
    <w:bookmarkStart w:name="z1527" w:id="1150"/>
    <w:p>
      <w:pPr>
        <w:spacing w:after="0"/>
        <w:ind w:left="0"/>
        <w:jc w:val="both"/>
      </w:pPr>
      <w:r>
        <w:rPr>
          <w:rFonts w:ascii="Times New Roman"/>
          <w:b w:val="false"/>
          <w:i w:val="false"/>
          <w:color w:val="000000"/>
          <w:sz w:val="28"/>
        </w:rP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bookmarkEnd w:id="1150"/>
    <w:bookmarkStart w:name="z1528" w:id="1151"/>
    <w:p>
      <w:pPr>
        <w:spacing w:after="0"/>
        <w:ind w:left="0"/>
        <w:jc w:val="both"/>
      </w:pPr>
      <w:r>
        <w:rPr>
          <w:rFonts w:ascii="Times New Roman"/>
          <w:b w:val="false"/>
          <w:i w:val="false"/>
          <w:color w:val="000000"/>
          <w:sz w:val="28"/>
        </w:rPr>
        <w:t>
      5. Служба безопасности и охраны труда или специалист, указанный в пункте 3 настоящей статьи, обязаны:</w:t>
      </w:r>
    </w:p>
    <w:bookmarkEnd w:id="1151"/>
    <w:bookmarkStart w:name="z1529" w:id="1152"/>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p>
    <w:bookmarkEnd w:id="1152"/>
    <w:bookmarkStart w:name="z1530" w:id="1153"/>
    <w:p>
      <w:pPr>
        <w:spacing w:after="0"/>
        <w:ind w:left="0"/>
        <w:jc w:val="both"/>
      </w:pPr>
      <w:r>
        <w:rPr>
          <w:rFonts w:ascii="Times New Roman"/>
          <w:b w:val="false"/>
          <w:i w:val="false"/>
          <w:color w:val="000000"/>
          <w:sz w:val="28"/>
        </w:rPr>
        <w:t>
      2) организовывать обучение, проверку знаний по вопросам безопасности и охраны труда работников организации;</w:t>
      </w:r>
    </w:p>
    <w:bookmarkEnd w:id="1153"/>
    <w:bookmarkStart w:name="z1531" w:id="1154"/>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на производстве в организациях.</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339-1. Комитет (комиссия) по безопасности и охране труда в организациях</w:t>
      </w:r>
    </w:p>
    <w:bookmarkStart w:name="z1533" w:id="1155"/>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p>
    <w:bookmarkEnd w:id="1155"/>
    <w:bookmarkStart w:name="z1534" w:id="1156"/>
    <w:p>
      <w:pPr>
        <w:spacing w:after="0"/>
        <w:ind w:left="0"/>
        <w:jc w:val="both"/>
      </w:pPr>
      <w:r>
        <w:rPr>
          <w:rFonts w:ascii="Times New Roman"/>
          <w:b w:val="false"/>
          <w:i w:val="false"/>
          <w:color w:val="000000"/>
          <w:sz w:val="28"/>
        </w:rPr>
        <w:t>
      2. 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39 дополнена статьей 339-1 в соответствии с Законом РК от 17.02.2012 </w:t>
      </w:r>
      <w:r>
        <w:rPr>
          <w:rFonts w:ascii="Times New Roman"/>
          <w:b w:val="false"/>
          <w:i w:val="false"/>
          <w:color w:val="000000"/>
          <w:sz w:val="28"/>
        </w:rPr>
        <w:t>№ 566-IV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155" w:id="1157"/>
    <w:p>
      <w:pPr>
        <w:spacing w:after="0"/>
        <w:ind w:left="0"/>
        <w:jc w:val="left"/>
      </w:pPr>
      <w:r>
        <w:rPr>
          <w:rFonts w:ascii="Times New Roman"/>
          <w:b/>
          <w:i w:val="false"/>
          <w:color w:val="000000"/>
        </w:rPr>
        <w:t xml:space="preserve"> Глава 40. ОБЩЕСТВЕННЫЙ КОНТРОЛЬ ЗА СОБЛЮДЕНИЕМ</w:t>
      </w:r>
      <w:r>
        <w:br/>
      </w:r>
      <w:r>
        <w:rPr>
          <w:rFonts w:ascii="Times New Roman"/>
          <w:b/>
          <w:i w:val="false"/>
          <w:color w:val="000000"/>
        </w:rPr>
        <w:t>ТРУДОВОГО ЗАКОНОДАТЕЛЬСТВА РЕСПУБЛИКИ КАЗАХСТАН</w:t>
      </w:r>
    </w:p>
    <w:bookmarkEnd w:id="1157"/>
    <w:p>
      <w:pPr>
        <w:spacing w:after="0"/>
        <w:ind w:left="0"/>
        <w:jc w:val="both"/>
      </w:pPr>
      <w:r>
        <w:rPr>
          <w:rFonts w:ascii="Times New Roman"/>
          <w:b/>
          <w:i w:val="false"/>
          <w:color w:val="000000"/>
          <w:sz w:val="28"/>
        </w:rPr>
        <w:t xml:space="preserve">Статья 340. Общественный контроль за соблюдением трудового законодательства в организации </w:t>
      </w:r>
    </w:p>
    <w:bookmarkStart w:name="z1157" w:id="1158"/>
    <w:p>
      <w:pPr>
        <w:spacing w:after="0"/>
        <w:ind w:left="0"/>
        <w:jc w:val="both"/>
      </w:pPr>
      <w:r>
        <w:rPr>
          <w:rFonts w:ascii="Times New Roman"/>
          <w:b w:val="false"/>
          <w:i w:val="false"/>
          <w:color w:val="000000"/>
          <w:sz w:val="28"/>
        </w:rPr>
        <w:t xml:space="preserve">
      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а при отсутствии профессионального союза - общим собранием (конференцией) работников. </w:t>
      </w:r>
    </w:p>
    <w:bookmarkEnd w:id="1158"/>
    <w:bookmarkStart w:name="z1158" w:id="1159"/>
    <w:p>
      <w:pPr>
        <w:spacing w:after="0"/>
        <w:ind w:left="0"/>
        <w:jc w:val="both"/>
      </w:pPr>
      <w:r>
        <w:rPr>
          <w:rFonts w:ascii="Times New Roman"/>
          <w:b w:val="false"/>
          <w:i w:val="false"/>
          <w:color w:val="000000"/>
          <w:sz w:val="28"/>
        </w:rPr>
        <w:t xml:space="preserve">
      2. Республиканское,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 </w:t>
      </w:r>
    </w:p>
    <w:bookmarkEnd w:id="1159"/>
    <w:bookmarkStart w:name="z1590" w:id="1160"/>
    <w:p>
      <w:pPr>
        <w:spacing w:after="0"/>
        <w:ind w:left="0"/>
        <w:jc w:val="both"/>
      </w:pPr>
      <w:r>
        <w:rPr>
          <w:rFonts w:ascii="Times New Roman"/>
          <w:b w:val="false"/>
          <w:i w:val="false"/>
          <w:color w:val="000000"/>
          <w:sz w:val="28"/>
        </w:rPr>
        <w:t>
      3. Работодатели обязаны в течение пяти рабочих дней со дня получения требования об устранении выявленных нарушений сообщить общественному инспектору по охране труда о результатах рассмотрения данного требования и принятых мерах.</w:t>
      </w:r>
    </w:p>
    <w:bookmarkEnd w:id="1160"/>
    <w:p>
      <w:pPr>
        <w:spacing w:after="0"/>
        <w:ind w:left="0"/>
        <w:jc w:val="both"/>
      </w:pPr>
      <w:r>
        <w:rPr>
          <w:rFonts w:ascii="Times New Roman"/>
          <w:b w:val="false"/>
          <w:i w:val="false"/>
          <w:color w:val="000000"/>
          <w:sz w:val="28"/>
        </w:rPr>
        <w:t xml:space="preserve">
      Общественный инспектор по охране труда при осуществлении полномочий, предусмотренных </w:t>
      </w:r>
      <w:r>
        <w:rPr>
          <w:rFonts w:ascii="Times New Roman"/>
          <w:b w:val="false"/>
          <w:i w:val="false"/>
          <w:color w:val="000000"/>
          <w:sz w:val="28"/>
        </w:rPr>
        <w:t>статьей 341</w:t>
      </w:r>
      <w:r>
        <w:rPr>
          <w:rFonts w:ascii="Times New Roman"/>
          <w:b w:val="false"/>
          <w:i w:val="false"/>
          <w:color w:val="000000"/>
          <w:sz w:val="28"/>
        </w:rPr>
        <w:t xml:space="preserve"> настоящего Кодекса, взаимодействует со службой безопасности и охраны труда (специалистом по безопасности и охране труда), с государственной инспекцией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341. Права общественных инспекторов по охране труда </w:t>
      </w:r>
    </w:p>
    <w:bookmarkStart w:name="z1535" w:id="1161"/>
    <w:p>
      <w:pPr>
        <w:spacing w:after="0"/>
        <w:ind w:left="0"/>
        <w:jc w:val="both"/>
      </w:pPr>
      <w:r>
        <w:rPr>
          <w:rFonts w:ascii="Times New Roman"/>
          <w:b w:val="false"/>
          <w:i w:val="false"/>
          <w:color w:val="000000"/>
          <w:sz w:val="28"/>
        </w:rPr>
        <w:t xml:space="preserve">
      Общественный инспектор по охране труда имеет право: </w:t>
      </w:r>
    </w:p>
    <w:bookmarkEnd w:id="1161"/>
    <w:bookmarkStart w:name="z1536" w:id="1162"/>
    <w:p>
      <w:pPr>
        <w:spacing w:after="0"/>
        <w:ind w:left="0"/>
        <w:jc w:val="both"/>
      </w:pPr>
      <w:r>
        <w:rPr>
          <w:rFonts w:ascii="Times New Roman"/>
          <w:b w:val="false"/>
          <w:i w:val="false"/>
          <w:color w:val="000000"/>
          <w:sz w:val="28"/>
        </w:rPr>
        <w:t xml:space="preserve">
      1) осуществлять защиту прав работников на охрану труда перед работодателем посредством общественного контроля за соблюдением работодателями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организациях; </w:t>
      </w:r>
    </w:p>
    <w:bookmarkEnd w:id="1162"/>
    <w:bookmarkStart w:name="z1537" w:id="1163"/>
    <w:p>
      <w:pPr>
        <w:spacing w:after="0"/>
        <w:ind w:left="0"/>
        <w:jc w:val="both"/>
      </w:pPr>
      <w:r>
        <w:rPr>
          <w:rFonts w:ascii="Times New Roman"/>
          <w:b w:val="false"/>
          <w:i w:val="false"/>
          <w:color w:val="000000"/>
          <w:sz w:val="28"/>
        </w:rPr>
        <w:t xml:space="preserve">
      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 </w:t>
      </w:r>
    </w:p>
    <w:bookmarkEnd w:id="1163"/>
    <w:bookmarkStart w:name="z1591" w:id="1164"/>
    <w:p>
      <w:pPr>
        <w:spacing w:after="0"/>
        <w:ind w:left="0"/>
        <w:jc w:val="both"/>
      </w:pPr>
      <w:r>
        <w:rPr>
          <w:rFonts w:ascii="Times New Roman"/>
          <w:b w:val="false"/>
          <w:i w:val="false"/>
          <w:color w:val="000000"/>
          <w:sz w:val="28"/>
        </w:rPr>
        <w:t>
      2-1) с учетом соблюдения режима секретности, служебной, коммерческой или иной охраняемой законом тайны доступа на рабочие места работников;</w:t>
      </w:r>
    </w:p>
    <w:bookmarkEnd w:id="1164"/>
    <w:bookmarkStart w:name="z1538" w:id="1165"/>
    <w:p>
      <w:pPr>
        <w:spacing w:after="0"/>
        <w:ind w:left="0"/>
        <w:jc w:val="both"/>
      </w:pPr>
      <w:r>
        <w:rPr>
          <w:rFonts w:ascii="Times New Roman"/>
          <w:b w:val="false"/>
          <w:i w:val="false"/>
          <w:color w:val="000000"/>
          <w:sz w:val="28"/>
        </w:rPr>
        <w:t xml:space="preserve">
      3) получать информацию и разъяснения, в том числе в письменном виде, от работодателей и иных должностных лиц организации, необходимые для выполнения своих функций; </w:t>
      </w:r>
    </w:p>
    <w:bookmarkEnd w:id="1165"/>
    <w:bookmarkStart w:name="z1539" w:id="1166"/>
    <w:p>
      <w:pPr>
        <w:spacing w:after="0"/>
        <w:ind w:left="0"/>
        <w:jc w:val="both"/>
      </w:pPr>
      <w:r>
        <w:rPr>
          <w:rFonts w:ascii="Times New Roman"/>
          <w:b w:val="false"/>
          <w:i w:val="false"/>
          <w:color w:val="000000"/>
          <w:sz w:val="28"/>
        </w:rPr>
        <w:t xml:space="preserve">
      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на имя должностных лиц предложения об устранении выявленных нарушений; </w:t>
      </w:r>
    </w:p>
    <w:bookmarkEnd w:id="1166"/>
    <w:bookmarkStart w:name="z1540" w:id="1167"/>
    <w:p>
      <w:pPr>
        <w:spacing w:after="0"/>
        <w:ind w:left="0"/>
        <w:jc w:val="both"/>
      </w:pPr>
      <w:r>
        <w:rPr>
          <w:rFonts w:ascii="Times New Roman"/>
          <w:b w:val="false"/>
          <w:i w:val="false"/>
          <w:color w:val="000000"/>
          <w:sz w:val="28"/>
        </w:rPr>
        <w:t xml:space="preserve">
      5) принимать участие в работе комиссий по испытаниям и приемке в эксплуатацию производственных объектов и средств производства; </w:t>
      </w:r>
    </w:p>
    <w:bookmarkEnd w:id="1167"/>
    <w:bookmarkStart w:name="z1541" w:id="1168"/>
    <w:p>
      <w:pPr>
        <w:spacing w:after="0"/>
        <w:ind w:left="0"/>
        <w:jc w:val="both"/>
      </w:pPr>
      <w:r>
        <w:rPr>
          <w:rFonts w:ascii="Times New Roman"/>
          <w:b w:val="false"/>
          <w:i w:val="false"/>
          <w:color w:val="000000"/>
          <w:sz w:val="28"/>
        </w:rPr>
        <w:t xml:space="preserve">
      6) принимать участие в разработке нормативных правовых актов об охране труда, вносить свои предложения; </w:t>
      </w:r>
    </w:p>
    <w:bookmarkEnd w:id="1168"/>
    <w:bookmarkStart w:name="z1542" w:id="1169"/>
    <w:p>
      <w:pPr>
        <w:spacing w:after="0"/>
        <w:ind w:left="0"/>
        <w:jc w:val="both"/>
      </w:pPr>
      <w:r>
        <w:rPr>
          <w:rFonts w:ascii="Times New Roman"/>
          <w:b w:val="false"/>
          <w:i w:val="false"/>
          <w:color w:val="000000"/>
          <w:sz w:val="28"/>
        </w:rPr>
        <w:t xml:space="preserve">
      7)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Казахстан о безопасности и охране труда, положений соглашений и коллективных договоров в части охраны труда, сокрытии несчастных случаев на производстве и профессиональных заболеваний; </w:t>
      </w:r>
    </w:p>
    <w:bookmarkEnd w:id="1169"/>
    <w:bookmarkStart w:name="z1543" w:id="1170"/>
    <w:p>
      <w:pPr>
        <w:spacing w:after="0"/>
        <w:ind w:left="0"/>
        <w:jc w:val="both"/>
      </w:pPr>
      <w:r>
        <w:rPr>
          <w:rFonts w:ascii="Times New Roman"/>
          <w:b w:val="false"/>
          <w:i w:val="false"/>
          <w:color w:val="000000"/>
          <w:sz w:val="28"/>
        </w:rPr>
        <w:t xml:space="preserve">
      8) принимать участие в рассмотрении трудовых споров, связанных с изменением условий труда, нарушением законодательства Республики Казахстан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 </w:t>
      </w:r>
    </w:p>
    <w:bookmarkEnd w:id="1170"/>
    <w:bookmarkStart w:name="z1544" w:id="1171"/>
    <w:p>
      <w:pPr>
        <w:spacing w:after="0"/>
        <w:ind w:left="0"/>
        <w:jc w:val="both"/>
      </w:pPr>
      <w:r>
        <w:rPr>
          <w:rFonts w:ascii="Times New Roman"/>
          <w:b w:val="false"/>
          <w:i w:val="false"/>
          <w:color w:val="000000"/>
          <w:sz w:val="28"/>
        </w:rPr>
        <w:t xml:space="preserve">
      9) обращаться по заявлению работника с исками в суды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 </w:t>
      </w:r>
    </w:p>
    <w:bookmarkEnd w:id="1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изменением, внесенным Законом РК от 27.06.2014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