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89dc" w14:textId="67d8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Уголовный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3 июля 2014 года № 226-V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Кодекса см. </w:t>
      </w:r>
      <w:r>
        <w:rPr>
          <w:rFonts w:ascii="Times New Roman"/>
          <w:b w:val="false"/>
          <w:i w:val="false"/>
          <w:color w:val="ff0000"/>
          <w:sz w:val="28"/>
        </w:rPr>
        <w:t>ст. 467</w:t>
      </w:r>
    </w:p>
    <w:p>
      <w:pPr>
        <w:spacing w:after="0"/>
        <w:ind w:left="0"/>
        <w:jc w:val="both"/>
      </w:pPr>
      <w:r>
        <w:rPr>
          <w:rFonts w:ascii="Times New Roman"/>
          <w:b w:val="false"/>
          <w:i w:val="false"/>
          <w:color w:val="000000"/>
          <w:sz w:val="28"/>
        </w:rPr>
        <w:t>
</w:t>
      </w:r>
      <w:r>
        <w:rPr>
          <w:rFonts w:ascii="Times New Roman"/>
          <w:b w:val="false"/>
          <w:i w:val="false"/>
          <w:color w:val="ff0000"/>
          <w:sz w:val="28"/>
        </w:rPr>
        <w:t>      Сноска. По всему тексту:</w:t>
      </w:r>
    </w:p>
    <w:p>
      <w:pPr>
        <w:spacing w:after="0"/>
        <w:ind w:left="0"/>
        <w:jc w:val="both"/>
      </w:pPr>
      <w:r>
        <w:rPr>
          <w:rFonts w:ascii="Times New Roman"/>
          <w:b w:val="false"/>
          <w:i w:val="false"/>
          <w:color w:val="000000"/>
          <w:sz w:val="28"/>
        </w:rPr>
        <w:t>
</w:t>
      </w:r>
      <w:r>
        <w:rPr>
          <w:rFonts w:ascii="Times New Roman"/>
          <w:b w:val="false"/>
          <w:i w:val="false"/>
          <w:color w:val="ff0000"/>
          <w:sz w:val="28"/>
        </w:rPr>
        <w:t>      слова "информационно-коммуникационных сетей", "информационно-коммуникационной сети" и "информационно-коммуникационную сеть" заменены соответственно словами "сетей телекоммуникаций", "сетям телекоммуникаций" и "сеть телекоммуникаций";</w:t>
      </w:r>
    </w:p>
    <w:p>
      <w:pPr>
        <w:spacing w:after="0"/>
        <w:ind w:left="0"/>
        <w:jc w:val="both"/>
      </w:pPr>
      <w:r>
        <w:rPr>
          <w:rFonts w:ascii="Times New Roman"/>
          <w:b w:val="false"/>
          <w:i w:val="false"/>
          <w:color w:val="000000"/>
          <w:sz w:val="28"/>
        </w:rPr>
        <w:t>
</w:t>
      </w:r>
      <w:r>
        <w:rPr>
          <w:rFonts w:ascii="Times New Roman"/>
          <w:b w:val="false"/>
          <w:i w:val="false"/>
          <w:color w:val="ff0000"/>
          <w:sz w:val="28"/>
        </w:rPr>
        <w:t>      слова "национальных электронных информационных ресурсов" и "национальной информационной системы" заменены соответственно словами "государственных электронных информационных ресурсов" и "информационных систем государственных органов" в соответствии с Законом РК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слова "ВИЧ/СПИД" заменены словом "ВИЧ" в соответствии с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слова "ущерба окружающей среде" заменены словами "экологического ущерба" в соответствии с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p>
    <w:bookmarkStart w:name="z7"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УГОЛОВНЫЙ ЗАКОН</w:t>
      </w:r>
    </w:p>
    <w:bookmarkEnd w:id="0"/>
    <w:bookmarkStart w:name="z2" w:id="1"/>
    <w:p>
      <w:pPr>
        <w:spacing w:after="0"/>
        <w:ind w:left="0"/>
        <w:jc w:val="left"/>
      </w:pPr>
      <w:r>
        <w:rPr>
          <w:rFonts w:ascii="Times New Roman"/>
          <w:b/>
          <w:i w:val="false"/>
          <w:color w:val="000000"/>
        </w:rPr>
        <w:t xml:space="preserve"> Статья 1. Уголовное законодательство Республики Казахстан</w:t>
      </w:r>
    </w:p>
    <w:bookmarkEnd w:id="1"/>
    <w:bookmarkStart w:name="z3" w:id="2"/>
    <w:p>
      <w:pPr>
        <w:spacing w:after="0"/>
        <w:ind w:left="0"/>
        <w:jc w:val="both"/>
      </w:pPr>
      <w:r>
        <w:rPr>
          <w:rFonts w:ascii="Times New Roman"/>
          <w:b w:val="false"/>
          <w:i w:val="false"/>
          <w:color w:val="000000"/>
          <w:sz w:val="28"/>
        </w:rPr>
        <w:t>
      1. Уголовное законодательство Республики Казахстан состоит из настоящего Уголовного кодекса Республики Казахстан. Иные законы, предусматривающие уголовную ответственность, подлежат применению только после их включения в настоящий Кодекс.</w:t>
      </w:r>
    </w:p>
    <w:bookmarkEnd w:id="2"/>
    <w:bookmarkStart w:name="z4" w:id="3"/>
    <w:p>
      <w:pPr>
        <w:spacing w:after="0"/>
        <w:ind w:left="0"/>
        <w:jc w:val="both"/>
      </w:pPr>
      <w:r>
        <w:rPr>
          <w:rFonts w:ascii="Times New Roman"/>
          <w:b w:val="false"/>
          <w:i w:val="false"/>
          <w:color w:val="000000"/>
          <w:sz w:val="28"/>
        </w:rPr>
        <w:t xml:space="preserve">
      2. Настоящий Кодекс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В случае противоречий между нормами настоящего Кодекса и Конституции Республики Казахстан действуют положения </w:t>
      </w:r>
      <w:r>
        <w:rPr>
          <w:rFonts w:ascii="Times New Roman"/>
          <w:b w:val="false"/>
          <w:i w:val="false"/>
          <w:color w:val="000000"/>
          <w:sz w:val="28"/>
        </w:rPr>
        <w:t>Конституции</w:t>
      </w:r>
      <w:r>
        <w:rPr>
          <w:rFonts w:ascii="Times New Roman"/>
          <w:b w:val="false"/>
          <w:i w:val="false"/>
          <w:color w:val="000000"/>
          <w:sz w:val="28"/>
        </w:rPr>
        <w:t>. Нормы настоящего Кодекса, признанные неконституционными, в том числе ущемляющими закрепленные Конституцией Республики Казахстан права и свободы человека и гражданина, утрачивают юридическую силу и не подлежат применению. Нормативные постановления Конституционного Суда и Верховного Суда Республики Казахстан являются составной частью уголовного законодательства Республики Казахстан.</w:t>
      </w:r>
    </w:p>
    <w:bookmarkEnd w:id="3"/>
    <w:bookmarkStart w:name="z5" w:id="4"/>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Порядок и условия действия на территории Республики Казахстан международных договоров, участником которых является Республика Казахстан, определяются законодательством Республики Казахстан.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27.12.2018 </w:t>
      </w:r>
      <w:r>
        <w:rPr>
          <w:rFonts w:ascii="Times New Roman"/>
          <w:b w:val="false"/>
          <w:i w:val="false"/>
          <w:color w:val="000000"/>
          <w:sz w:val="28"/>
        </w:rPr>
        <w:t>№ 205-VI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Статья 2. Задачи Уголовного кодекса</w:t>
      </w:r>
    </w:p>
    <w:bookmarkEnd w:id="5"/>
    <w:bookmarkStart w:name="z8" w:id="6"/>
    <w:p>
      <w:pPr>
        <w:spacing w:after="0"/>
        <w:ind w:left="0"/>
        <w:jc w:val="both"/>
      </w:pPr>
      <w:r>
        <w:rPr>
          <w:rFonts w:ascii="Times New Roman"/>
          <w:b w:val="false"/>
          <w:i w:val="false"/>
          <w:color w:val="000000"/>
          <w:sz w:val="28"/>
        </w:rPr>
        <w:t>
      1. Задачами настоящего Кодекса являются: защита прав, свобод и законных интересов человека и гражданина, собственности, прав и законных интересов организаций, общественного порядка и безопасности, окружающей среды, конституционного строя и территориальной целостности Республики Казахстан, охраняемых законом интересов общества и государства от общественно опасных посягательств, охрана мира и безопасности человечества, а также предупреждение уголовных правонарушений.</w:t>
      </w:r>
    </w:p>
    <w:bookmarkEnd w:id="6"/>
    <w:p>
      <w:pPr>
        <w:spacing w:after="0"/>
        <w:ind w:left="0"/>
        <w:jc w:val="both"/>
      </w:pPr>
      <w:r>
        <w:rPr>
          <w:rFonts w:ascii="Times New Roman"/>
          <w:b w:val="false"/>
          <w:i w:val="false"/>
          <w:color w:val="000000"/>
          <w:sz w:val="28"/>
        </w:rPr>
        <w:t>
      2. Для осуществления этих задач настоящий Кодекс устанавливает основания уголовной ответственности, определяет, какие опасные для личности, общества или государства деяния являются уголовными правонарушениями, то есть преступлениями или уголовными проступками, устанавливает наказания и иные меры уголовно-правового воздействия за их совершение.</w:t>
      </w:r>
    </w:p>
    <w:p>
      <w:pPr>
        <w:spacing w:after="0"/>
        <w:ind w:left="0"/>
        <w:jc w:val="left"/>
      </w:pPr>
      <w:r>
        <w:rPr>
          <w:rFonts w:ascii="Times New Roman"/>
          <w:b/>
          <w:i w:val="false"/>
          <w:color w:val="000000"/>
        </w:rPr>
        <w:t xml:space="preserve"> Статья 3. Разъяснение некоторых понятий, содержащихся в настоящем Кодексе</w:t>
      </w:r>
    </w:p>
    <w:p>
      <w:pPr>
        <w:spacing w:after="0"/>
        <w:ind w:left="0"/>
        <w:jc w:val="both"/>
      </w:pPr>
      <w:r>
        <w:rPr>
          <w:rFonts w:ascii="Times New Roman"/>
          <w:b w:val="false"/>
          <w:i w:val="false"/>
          <w:color w:val="000000"/>
          <w:sz w:val="28"/>
        </w:rPr>
        <w:t>
      Содержащиеся в настоящем Кодексе понятия имеют, если нет особых указаний в законе, следующие значения:</w:t>
      </w:r>
    </w:p>
    <w:bookmarkStart w:name="z376" w:id="7"/>
    <w:p>
      <w:pPr>
        <w:spacing w:after="0"/>
        <w:ind w:left="0"/>
        <w:jc w:val="both"/>
      </w:pPr>
      <w:r>
        <w:rPr>
          <w:rFonts w:ascii="Times New Roman"/>
          <w:b w:val="false"/>
          <w:i w:val="false"/>
          <w:color w:val="000000"/>
          <w:sz w:val="28"/>
        </w:rPr>
        <w:t>
      1) эксплуатация человека – использование виновным принудительного труда, то есть любой работы или службы, требуемой от лица путем применения насилия или угрозы его применения, для выполнения которой это лицо не предложило добровольно своих услуг, за исключением случаев, предусмотренных законами Республики Казахстан;</w:t>
      </w:r>
    </w:p>
    <w:bookmarkEnd w:id="7"/>
    <w:p>
      <w:pPr>
        <w:spacing w:after="0"/>
        <w:ind w:left="0"/>
        <w:jc w:val="both"/>
      </w:pPr>
      <w:r>
        <w:rPr>
          <w:rFonts w:ascii="Times New Roman"/>
          <w:b w:val="false"/>
          <w:i w:val="false"/>
          <w:color w:val="000000"/>
          <w:sz w:val="28"/>
        </w:rPr>
        <w:t>
      использование виновным занятия проституцией другим лицом или иных 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этой цели;</w:t>
      </w:r>
    </w:p>
    <w:p>
      <w:pPr>
        <w:spacing w:after="0"/>
        <w:ind w:left="0"/>
        <w:jc w:val="both"/>
      </w:pPr>
      <w:r>
        <w:rPr>
          <w:rFonts w:ascii="Times New Roman"/>
          <w:b w:val="false"/>
          <w:i w:val="false"/>
          <w:color w:val="000000"/>
          <w:sz w:val="28"/>
        </w:rPr>
        <w:t>
      принуждение лица к занятию попрошайничеством, то есть к совершению антиобщественного деяния, связанного с выпрашиванием у других лиц денег и (или) иного имущества;</w:t>
      </w:r>
    </w:p>
    <w:p>
      <w:pPr>
        <w:spacing w:after="0"/>
        <w:ind w:left="0"/>
        <w:jc w:val="both"/>
      </w:pPr>
      <w:r>
        <w:rPr>
          <w:rFonts w:ascii="Times New Roman"/>
          <w:b w:val="false"/>
          <w:i w:val="false"/>
          <w:color w:val="000000"/>
          <w:sz w:val="28"/>
        </w:rPr>
        <w:t>
      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для виновного и (или) другого лица;</w:t>
      </w:r>
    </w:p>
    <w:bookmarkStart w:name="z994"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значительный ущерб и значительный размер – в статьях: </w:t>
      </w:r>
      <w:r>
        <w:rPr>
          <w:rFonts w:ascii="Times New Roman"/>
          <w:b w:val="false"/>
          <w:i w:val="false"/>
          <w:color w:val="000000"/>
          <w:sz w:val="28"/>
        </w:rPr>
        <w:t>198</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w:t>
      </w:r>
      <w:r>
        <w:rPr>
          <w:rFonts w:ascii="Times New Roman"/>
          <w:b w:val="false"/>
          <w:i w:val="false"/>
          <w:color w:val="000000"/>
          <w:sz w:val="28"/>
        </w:rPr>
        <w:t>202</w:t>
      </w:r>
      <w:r>
        <w:rPr>
          <w:rFonts w:ascii="Times New Roman"/>
          <w:b w:val="false"/>
          <w:i w:val="false"/>
          <w:color w:val="000000"/>
          <w:sz w:val="28"/>
        </w:rPr>
        <w:t xml:space="preserve"> и </w:t>
      </w:r>
      <w:r>
        <w:rPr>
          <w:rFonts w:ascii="Times New Roman"/>
          <w:b w:val="false"/>
          <w:i w:val="false"/>
          <w:color w:val="000000"/>
          <w:sz w:val="28"/>
        </w:rPr>
        <w:t>269-1</w:t>
      </w:r>
      <w:r>
        <w:rPr>
          <w:rFonts w:ascii="Times New Roman"/>
          <w:b w:val="false"/>
          <w:i w:val="false"/>
          <w:color w:val="000000"/>
          <w:sz w:val="28"/>
        </w:rPr>
        <w:t xml:space="preserve">– ущерб на сумму, в двести раз превышающую месячный расчетный показатель; </w:t>
      </w:r>
      <w:r>
        <w:rPr>
          <w:rFonts w:ascii="Times New Roman"/>
          <w:b w:val="false"/>
          <w:i w:val="false"/>
          <w:color w:val="000000"/>
          <w:sz w:val="28"/>
        </w:rPr>
        <w:t>214</w:t>
      </w:r>
      <w:r>
        <w:rPr>
          <w:rFonts w:ascii="Times New Roman"/>
          <w:b w:val="false"/>
          <w:i w:val="false"/>
          <w:color w:val="000000"/>
          <w:sz w:val="28"/>
        </w:rPr>
        <w:t xml:space="preserve"> – количество товаров, стоимость которых превышает две тысячи месячных расчетных показателей; 217-1 – ущерб на сумму, в двести раз превышающую месячный расчетный показатель; </w:t>
      </w:r>
      <w:r>
        <w:rPr>
          <w:rFonts w:ascii="Times New Roman"/>
          <w:b w:val="false"/>
          <w:i w:val="false"/>
          <w:color w:val="000000"/>
          <w:sz w:val="28"/>
        </w:rPr>
        <w:t>233</w:t>
      </w:r>
      <w:r>
        <w:rPr>
          <w:rFonts w:ascii="Times New Roman"/>
          <w:b w:val="false"/>
          <w:i w:val="false"/>
          <w:color w:val="000000"/>
          <w:sz w:val="28"/>
        </w:rPr>
        <w:t xml:space="preserve"> – ущерб, причиненный на сумму,  в одну тысячу раз превышающую месячный расчетный показатель;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328, 334, 335, 337 и 342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сто месячных расчетных показателей; 340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пятьдесят месячных расчетных показателей; в иных статьях – размер ущерба на сумму, в двести раз превышающую месячный расчетный показатель;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19.04.2024 </w:t>
      </w:r>
      <w:r>
        <w:rPr>
          <w:rFonts w:ascii="Times New Roman"/>
          <w:b w:val="false"/>
          <w:i w:val="false"/>
          <w:color w:val="ff0000"/>
          <w:sz w:val="28"/>
        </w:rPr>
        <w:t>№ 74-VIII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особо крупный ущерб и особо крупный размер – в статьях: </w:t>
      </w:r>
      <w:r>
        <w:rPr>
          <w:rFonts w:ascii="Times New Roman"/>
          <w:b w:val="false"/>
          <w:i w:val="false"/>
          <w:color w:val="000000"/>
          <w:sz w:val="28"/>
        </w:rPr>
        <w:t>188</w:t>
      </w:r>
      <w:r>
        <w:rPr>
          <w:rFonts w:ascii="Times New Roman"/>
          <w:b w:val="false"/>
          <w:i w:val="false"/>
          <w:color w:val="000000"/>
          <w:sz w:val="28"/>
        </w:rPr>
        <w:t xml:space="preserve">, 188-1,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и 295-1 – стоимость имущества или размер ущерба, в две тысячи раз превышающие месячный расчетный показатель;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195,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и </w:t>
      </w:r>
      <w:r>
        <w:rPr>
          <w:rFonts w:ascii="Times New Roman"/>
          <w:b w:val="false"/>
          <w:i w:val="false"/>
          <w:color w:val="000000"/>
          <w:sz w:val="28"/>
        </w:rPr>
        <w:t>425</w:t>
      </w:r>
      <w:r>
        <w:rPr>
          <w:rFonts w:ascii="Times New Roman"/>
          <w:b w:val="false"/>
          <w:i w:val="false"/>
          <w:color w:val="000000"/>
          <w:sz w:val="28"/>
        </w:rPr>
        <w:t xml:space="preserve"> – стоимость имущества или размер ущерба, в четыре тысячи раз превышающие месячный расчетный показатель; </w:t>
      </w:r>
      <w:r>
        <w:rPr>
          <w:rFonts w:ascii="Times New Roman"/>
          <w:b w:val="false"/>
          <w:i w:val="false"/>
          <w:color w:val="000000"/>
          <w:sz w:val="28"/>
        </w:rPr>
        <w:t>214</w:t>
      </w:r>
      <w:r>
        <w:rPr>
          <w:rFonts w:ascii="Times New Roman"/>
          <w:b w:val="false"/>
          <w:i w:val="false"/>
          <w:color w:val="000000"/>
          <w:sz w:val="28"/>
        </w:rPr>
        <w:t xml:space="preserve"> – доход, сумма которого превышает двадцать тысяч месячных расчетных показателей; </w:t>
      </w:r>
      <w:r>
        <w:rPr>
          <w:rFonts w:ascii="Times New Roman"/>
          <w:b w:val="false"/>
          <w:i w:val="false"/>
          <w:color w:val="000000"/>
          <w:sz w:val="28"/>
        </w:rPr>
        <w:t>216</w:t>
      </w:r>
      <w:r>
        <w:rPr>
          <w:rFonts w:ascii="Times New Roman"/>
          <w:b w:val="false"/>
          <w:i w:val="false"/>
          <w:color w:val="000000"/>
          <w:sz w:val="28"/>
        </w:rPr>
        <w:t xml:space="preserve">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w:t>
      </w:r>
      <w:r>
        <w:rPr>
          <w:rFonts w:ascii="Times New Roman"/>
          <w:b w:val="false"/>
          <w:i w:val="false"/>
          <w:color w:val="000000"/>
          <w:sz w:val="28"/>
        </w:rPr>
        <w:t>217</w:t>
      </w:r>
      <w:r>
        <w:rPr>
          <w:rFonts w:ascii="Times New Roman"/>
          <w:b w:val="false"/>
          <w:i w:val="false"/>
          <w:color w:val="000000"/>
          <w:sz w:val="28"/>
        </w:rPr>
        <w:t xml:space="preserve"> – доход, сумма которого превышает пять тысяч месячных расчетных показателей; </w:t>
      </w:r>
      <w:r>
        <w:rPr>
          <w:rFonts w:ascii="Times New Roman"/>
          <w:b w:val="false"/>
          <w:i w:val="false"/>
          <w:color w:val="000000"/>
          <w:sz w:val="28"/>
        </w:rPr>
        <w:t>218-1</w:t>
      </w:r>
      <w:r>
        <w:rPr>
          <w:rFonts w:ascii="Times New Roman"/>
          <w:b w:val="false"/>
          <w:i w:val="false"/>
          <w:color w:val="000000"/>
          <w:sz w:val="28"/>
        </w:rPr>
        <w:t xml:space="preserve"> – деньги, права на имущество и (или) иное имущество на сумму, превышающую двадцать тысяч месячных расчетных показателей;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 ущерб на сумму, в двадцать тысяч  раз превышающую месячный расчетный показатель; </w:t>
      </w:r>
      <w:r>
        <w:rPr>
          <w:rFonts w:ascii="Times New Roman"/>
          <w:b w:val="false"/>
          <w:i w:val="false"/>
          <w:color w:val="000000"/>
          <w:sz w:val="28"/>
        </w:rPr>
        <w:t>234</w:t>
      </w:r>
      <w:r>
        <w:rPr>
          <w:rFonts w:ascii="Times New Roman"/>
          <w:b w:val="false"/>
          <w:i w:val="false"/>
          <w:color w:val="000000"/>
          <w:sz w:val="28"/>
        </w:rPr>
        <w:t xml:space="preserve"> – стоимость перемещенных товаров, превышающая двадцать тысяч месячных  расчетных показателей; </w:t>
      </w:r>
      <w:r>
        <w:rPr>
          <w:rFonts w:ascii="Times New Roman"/>
          <w:b w:val="false"/>
          <w:i w:val="false"/>
          <w:color w:val="000000"/>
          <w:sz w:val="28"/>
        </w:rPr>
        <w:t>235-1</w:t>
      </w:r>
      <w:r>
        <w:rPr>
          <w:rFonts w:ascii="Times New Roman"/>
          <w:b w:val="false"/>
          <w:i w:val="false"/>
          <w:color w:val="000000"/>
          <w:sz w:val="28"/>
        </w:rPr>
        <w:t xml:space="preserve"> – сумма незаконно вывезенной, пересланной или переведенной суммы валютных ценностей, превышающая сто тысяч месячных расчетных показателей; </w:t>
      </w:r>
      <w:r>
        <w:rPr>
          <w:rFonts w:ascii="Times New Roman"/>
          <w:b w:val="false"/>
          <w:i w:val="false"/>
          <w:color w:val="000000"/>
          <w:sz w:val="28"/>
        </w:rPr>
        <w:t>245</w:t>
      </w:r>
      <w:r>
        <w:rPr>
          <w:rFonts w:ascii="Times New Roman"/>
          <w:b w:val="false"/>
          <w:i w:val="false"/>
          <w:color w:val="000000"/>
          <w:sz w:val="28"/>
        </w:rPr>
        <w:t xml:space="preserve"> – сумма не поступивших платежей в бюджет, превышающая семьдесят пять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w:t>
      </w:r>
      <w:r>
        <w:rPr>
          <w:rFonts w:ascii="Times New Roman"/>
          <w:b w:val="false"/>
          <w:i w:val="false"/>
          <w:color w:val="000000"/>
          <w:sz w:val="28"/>
        </w:rPr>
        <w:t>253</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превышающие две тысячи месячных расчетных показателей; </w:t>
      </w:r>
      <w:r>
        <w:rPr>
          <w:rFonts w:ascii="Times New Roman"/>
          <w:b w:val="false"/>
          <w:i w:val="false"/>
          <w:color w:val="000000"/>
          <w:sz w:val="28"/>
        </w:rPr>
        <w:t>307</w:t>
      </w:r>
      <w:r>
        <w:rPr>
          <w:rFonts w:ascii="Times New Roman"/>
          <w:b w:val="false"/>
          <w:i w:val="false"/>
          <w:color w:val="000000"/>
          <w:sz w:val="28"/>
        </w:rPr>
        <w:t xml:space="preserve"> – доход, сумма которого превышает пять тысяч месячных расчетных показателей;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342 и </w:t>
      </w:r>
      <w:r>
        <w:rPr>
          <w:rFonts w:ascii="Times New Roman"/>
          <w:b w:val="false"/>
          <w:i w:val="false"/>
          <w:color w:val="000000"/>
          <w:sz w:val="28"/>
        </w:rPr>
        <w:t>343</w:t>
      </w:r>
      <w:r>
        <w:rPr>
          <w:rFonts w:ascii="Times New Roman"/>
          <w:b w:val="false"/>
          <w:i w:val="false"/>
          <w:color w:val="000000"/>
          <w:sz w:val="28"/>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двадцать тысяч месячных расчетных показателей; </w:t>
      </w:r>
      <w:r>
        <w:rPr>
          <w:rFonts w:ascii="Times New Roman"/>
          <w:b w:val="false"/>
          <w:i w:val="false"/>
          <w:color w:val="000000"/>
          <w:sz w:val="28"/>
        </w:rPr>
        <w:t>365</w:t>
      </w:r>
      <w:r>
        <w:rPr>
          <w:rFonts w:ascii="Times New Roman"/>
          <w:b w:val="false"/>
          <w:i w:val="false"/>
          <w:color w:val="000000"/>
          <w:sz w:val="28"/>
        </w:rPr>
        <w:t xml:space="preserve">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 месячный расчетный показатель;</w:t>
      </w:r>
    </w:p>
    <w:bookmarkStart w:name="z1716" w:id="9"/>
    <w:p>
      <w:pPr>
        <w:spacing w:after="0"/>
        <w:ind w:left="0"/>
        <w:jc w:val="both"/>
      </w:pPr>
      <w:r>
        <w:rPr>
          <w:rFonts w:ascii="Times New Roman"/>
          <w:b w:val="false"/>
          <w:i w:val="false"/>
          <w:color w:val="000000"/>
          <w:sz w:val="28"/>
        </w:rPr>
        <w:t>
      4) тяжкие последствия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bookmarkEnd w:id="9"/>
    <w:p>
      <w:pPr>
        <w:spacing w:after="0"/>
        <w:ind w:left="0"/>
        <w:jc w:val="both"/>
      </w:pPr>
      <w:r>
        <w:rPr>
          <w:rFonts w:ascii="Times New Roman"/>
          <w:b w:val="false"/>
          <w:i w:val="false"/>
          <w:color w:val="000000"/>
          <w:sz w:val="28"/>
        </w:rPr>
        <w:t>
      смерть человека; смерть двух или более лиц; самоубийство потерпевшего (потерпевшей) или его (ее) близкого (близких); причинение тяжкого вреда здоровью; причинение тяжкого вреда здоровью двум или более лицам; массовое заболевание, заражение, облучение или отравление людей; ухудшение состояния здоровья населения и окружающей среды; наступление нежелательной беременности; наступление техногенного или экологического бедствия, чрезвычайной экологической ситуации; причинение крупного или особо крупного ущерба; срыв исполнения поставленных высшим командованием задач; создание угрозы безопасности государства, катастрофы или аварии; длительное снижение уровня боевой готовности и боеспособности воинских частей и подразделений; срыв выполнения боевой задачи; вывод из строя боевой техники; иные последствия, свидетельствующие о тяжести причиненного вреда;</w:t>
      </w:r>
    </w:p>
    <w:p>
      <w:pPr>
        <w:spacing w:after="0"/>
        <w:ind w:left="0"/>
        <w:jc w:val="both"/>
      </w:pPr>
      <w:r>
        <w:rPr>
          <w:rFonts w:ascii="Times New Roman"/>
          <w:b w:val="false"/>
          <w:i w:val="false"/>
          <w:color w:val="000000"/>
          <w:sz w:val="28"/>
        </w:rPr>
        <w:t>
      5)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Start w:name="z1717" w:id="10"/>
    <w:p>
      <w:pPr>
        <w:spacing w:after="0"/>
        <w:ind w:left="0"/>
        <w:jc w:val="both"/>
      </w:pPr>
      <w:r>
        <w:rPr>
          <w:rFonts w:ascii="Times New Roman"/>
          <w:b w:val="false"/>
          <w:i w:val="false"/>
          <w:color w:val="000000"/>
          <w:sz w:val="28"/>
        </w:rPr>
        <w:t xml:space="preserve">
      6) воинские уголовные правонарушения – деяния, предусмотренные </w:t>
      </w:r>
      <w:r>
        <w:rPr>
          <w:rFonts w:ascii="Times New Roman"/>
          <w:b w:val="false"/>
          <w:i w:val="false"/>
          <w:color w:val="000000"/>
          <w:sz w:val="28"/>
        </w:rPr>
        <w:t>главой 18</w:t>
      </w:r>
      <w:r>
        <w:rPr>
          <w:rFonts w:ascii="Times New Roman"/>
          <w:b w:val="false"/>
          <w:i w:val="false"/>
          <w:color w:val="000000"/>
          <w:sz w:val="28"/>
        </w:rPr>
        <w:t xml:space="preserve"> настоящего Кодекса, направленные против установленного порядка несения воинской службы, совершенные военнослужащими, проходящими воинскую службу по призыву либо по контракту в Вооруженных Силах Республики Казахстан, других войсках и воинских формированиях Республики Казахстан, а также гражданами, пребывающими в запасе, во время прохождения ими сборов;</w:t>
      </w:r>
    </w:p>
    <w:bookmarkEnd w:id="10"/>
    <w:bookmarkStart w:name="z1718" w:id="11"/>
    <w:p>
      <w:pPr>
        <w:spacing w:after="0"/>
        <w:ind w:left="0"/>
        <w:jc w:val="both"/>
      </w:pPr>
      <w:r>
        <w:rPr>
          <w:rFonts w:ascii="Times New Roman"/>
          <w:b w:val="false"/>
          <w:i w:val="false"/>
          <w:color w:val="000000"/>
          <w:sz w:val="28"/>
        </w:rPr>
        <w:t>
      7) банда – организованная группа, преследующая цель нападения на граждан или организации с применением или угрозой применения оружия либо предметов, используемых в качестве оружия;</w:t>
      </w:r>
    </w:p>
    <w:bookmarkEnd w:id="11"/>
    <w:bookmarkStart w:name="z1719" w:id="12"/>
    <w:p>
      <w:pPr>
        <w:spacing w:after="0"/>
        <w:ind w:left="0"/>
        <w:jc w:val="both"/>
      </w:pPr>
      <w:r>
        <w:rPr>
          <w:rFonts w:ascii="Times New Roman"/>
          <w:b w:val="false"/>
          <w:i w:val="false"/>
          <w:color w:val="000000"/>
          <w:sz w:val="28"/>
        </w:rPr>
        <w:t>
      8) другие механические транспортные средства – тракторы, мотоциклы, самоходные машины (экскаваторы, автокраны, грейдеры, катки);</w:t>
      </w:r>
    </w:p>
    <w:bookmarkEnd w:id="12"/>
    <w:bookmarkStart w:name="z1720" w:id="13"/>
    <w:p>
      <w:pPr>
        <w:spacing w:after="0"/>
        <w:ind w:left="0"/>
        <w:jc w:val="both"/>
      </w:pPr>
      <w:r>
        <w:rPr>
          <w:rFonts w:ascii="Times New Roman"/>
          <w:b w:val="false"/>
          <w:i w:val="false"/>
          <w:color w:val="000000"/>
          <w:sz w:val="28"/>
        </w:rPr>
        <w:t>
      9) представитель власти – лицо, находящееся на государственной службе, наделенное в установленном законом Республики Казахстан порядке распорядительными полномочиями в отношении лиц, не находящихся от него в служебной зависимости, в том числе сотрудник правоохранительного или специального государственного органа, военнослужащий органа военной полиции, военнослужащий, участвующий в обеспечении общественного порядка;</w:t>
      </w:r>
    </w:p>
    <w:bookmarkEnd w:id="13"/>
    <w:p>
      <w:pPr>
        <w:spacing w:after="0"/>
        <w:ind w:left="0"/>
        <w:jc w:val="both"/>
      </w:pPr>
      <w:r>
        <w:rPr>
          <w:rFonts w:ascii="Times New Roman"/>
          <w:b w:val="false"/>
          <w:i w:val="false"/>
          <w:color w:val="000000"/>
          <w:sz w:val="28"/>
        </w:rPr>
        <w:t xml:space="preserve">
      10) незначительный размер – в </w:t>
      </w:r>
      <w:r>
        <w:rPr>
          <w:rFonts w:ascii="Times New Roman"/>
          <w:b w:val="false"/>
          <w:i w:val="false"/>
          <w:color w:val="000000"/>
          <w:sz w:val="28"/>
        </w:rPr>
        <w:t>статье 187</w:t>
      </w:r>
      <w:r>
        <w:rPr>
          <w:rFonts w:ascii="Times New Roman"/>
          <w:b w:val="false"/>
          <w:i w:val="false"/>
          <w:color w:val="000000"/>
          <w:sz w:val="28"/>
        </w:rPr>
        <w:t xml:space="preserve"> – стоимость имущества, принадлежащего организации, не превышающая десяти месячных расчетных показателей, или имущества, принадлежащего физическому лицу, не превышающая двух месячных расчетных показателей;</w:t>
      </w:r>
    </w:p>
    <w:bookmarkStart w:name="z1721" w:id="14"/>
    <w:p>
      <w:pPr>
        <w:spacing w:after="0"/>
        <w:ind w:left="0"/>
        <w:jc w:val="both"/>
      </w:pPr>
      <w:r>
        <w:rPr>
          <w:rFonts w:ascii="Times New Roman"/>
          <w:b w:val="false"/>
          <w:i w:val="false"/>
          <w:color w:val="000000"/>
          <w:sz w:val="28"/>
        </w:rPr>
        <w:t>
      11) тяжкий вред здоровью – вред здоровью человека, опасный для его жизни, либо иной вред здоровью, повлекший за собой: потерю зрения, речи, слуха или какого-либо органа; утрату органом его функций; неизгладимое обезображивание лица; расстройство здоровья, соединенное со значительной стойкой утратой общей трудоспособности не менее чем на одну треть; полную утрату профессиональной трудоспособности; прерывание беременности; психическое, поведенческое расстройство (заболевание), в том числе связанное с употреблением психоактивных веществ;</w:t>
      </w:r>
    </w:p>
    <w:bookmarkEnd w:id="14"/>
    <w:bookmarkStart w:name="z1722" w:id="15"/>
    <w:p>
      <w:pPr>
        <w:spacing w:after="0"/>
        <w:ind w:left="0"/>
        <w:jc w:val="both"/>
      </w:pPr>
      <w:r>
        <w:rPr>
          <w:rFonts w:ascii="Times New Roman"/>
          <w:b w:val="false"/>
          <w:i w:val="false"/>
          <w:color w:val="000000"/>
          <w:sz w:val="28"/>
        </w:rPr>
        <w:t>
      12) средней тяжести вред здоровью – вред здоровью человека, не опасный для его жизни, вызвавший длительное расстройство здоровья (на срок более двадцати одного дня) или значительную стойкую утрату общей трудоспособности (менее чем на одну треть);</w:t>
      </w:r>
    </w:p>
    <w:bookmarkEnd w:id="15"/>
    <w:bookmarkStart w:name="z1723" w:id="16"/>
    <w:p>
      <w:pPr>
        <w:spacing w:after="0"/>
        <w:ind w:left="0"/>
        <w:jc w:val="both"/>
      </w:pPr>
      <w:r>
        <w:rPr>
          <w:rFonts w:ascii="Times New Roman"/>
          <w:b w:val="false"/>
          <w:i w:val="false"/>
          <w:color w:val="000000"/>
          <w:sz w:val="28"/>
        </w:rPr>
        <w:t>
      13) легкий вред здоровью – вред здоровью человека, повлекший кратковременное расстройство здоровья (на срок не более двадцати одного дня) или незначительную стойкую утрату общей трудоспособности (менее чем на одну десятую часть);</w:t>
      </w:r>
    </w:p>
    <w:bookmarkEnd w:id="16"/>
    <w:bookmarkStart w:name="z1724" w:id="17"/>
    <w:p>
      <w:pPr>
        <w:spacing w:after="0"/>
        <w:ind w:left="0"/>
        <w:jc w:val="both"/>
      </w:pPr>
      <w:r>
        <w:rPr>
          <w:rFonts w:ascii="Times New Roman"/>
          <w:b w:val="false"/>
          <w:i w:val="false"/>
          <w:color w:val="000000"/>
          <w:sz w:val="28"/>
        </w:rPr>
        <w:t>
      14) существенный вред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bookmarkEnd w:id="17"/>
    <w:p>
      <w:pPr>
        <w:spacing w:after="0"/>
        <w:ind w:left="0"/>
        <w:jc w:val="both"/>
      </w:pPr>
      <w:r>
        <w:rPr>
          <w:rFonts w:ascii="Times New Roman"/>
          <w:b w:val="false"/>
          <w:i w:val="false"/>
          <w:color w:val="000000"/>
          <w:sz w:val="28"/>
        </w:rPr>
        <w:t>
      нарушение конституционных прав и свобод человека и гражданина, прав и законных интересов организаций, охраняемых законом интересов общества и государства; причинение значительного ущерба; возникновение трудной жизненной ситуации у потерпевшего лица; нарушение нормальной работы организаций или государственных органов; срыв важных воинских мероприятий либо кратковременное снижение уровня боевой готовности и боеспособности воинских частей и подразделений; несвоевременное обнаружение или отражение нападения вооруженных групп или отдельных вооруженных лиц, сухопутной, воздушной или морской боевой техники, допущение беспрепятственного незаконного перехода через Государственную границу Республики Казахстан лиц и транспортных средств, перемещения контрабандных грузов, попустительство действиям, наносящим ущерб пограничным сооружениям, техническим средствам охраны границы; иные последствия, свидетельствующие о существенности причиненного вреда;</w:t>
      </w:r>
    </w:p>
    <w:bookmarkStart w:name="z1725" w:id="18"/>
    <w:p>
      <w:pPr>
        <w:spacing w:after="0"/>
        <w:ind w:left="0"/>
        <w:jc w:val="both"/>
      </w:pPr>
      <w:r>
        <w:rPr>
          <w:rFonts w:ascii="Times New Roman"/>
          <w:b w:val="false"/>
          <w:i w:val="false"/>
          <w:color w:val="000000"/>
          <w:sz w:val="28"/>
        </w:rPr>
        <w:t>
      15) наемник – лицо, специально завербованное для участия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действующее в целях получения материального вознаграждения или иной личной выгоды, которое не является гражданином стороны, находящейся в конфликте, или государства, против которого направлены указанные действия, не входит в личный состав вооруженных сил стороны, находящейся в конфликте, не послано другим государством для выполнения официальных обязанностей в качестве лица, входящего в состав его вооруженных сил;</w:t>
      </w:r>
    </w:p>
    <w:bookmarkEnd w:id="18"/>
    <w:bookmarkStart w:name="z1726" w:id="19"/>
    <w:p>
      <w:pPr>
        <w:spacing w:after="0"/>
        <w:ind w:left="0"/>
        <w:jc w:val="both"/>
      </w:pPr>
      <w:r>
        <w:rPr>
          <w:rFonts w:ascii="Times New Roman"/>
          <w:b w:val="false"/>
          <w:i w:val="false"/>
          <w:color w:val="000000"/>
          <w:sz w:val="28"/>
        </w:rPr>
        <w:t>
      16)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Конституционного Суда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19"/>
    <w:bookmarkStart w:name="z1727" w:id="20"/>
    <w:p>
      <w:pPr>
        <w:spacing w:after="0"/>
        <w:ind w:left="0"/>
        <w:jc w:val="both"/>
      </w:pPr>
      <w:r>
        <w:rPr>
          <w:rFonts w:ascii="Times New Roman"/>
          <w:b w:val="false"/>
          <w:i w:val="false"/>
          <w:color w:val="000000"/>
          <w:sz w:val="28"/>
        </w:rPr>
        <w:t>
      17) хищение – совершенные с корыстной целью противоправные безвозмездные изъятие и (или) обращение чужого имущества в пользу виновного или других лиц, причинившие ущерб собственнику или иному владельцу этого имущества;</w:t>
      </w:r>
    </w:p>
    <w:bookmarkEnd w:id="20"/>
    <w:bookmarkStart w:name="z1728" w:id="21"/>
    <w:p>
      <w:pPr>
        <w:spacing w:after="0"/>
        <w:ind w:left="0"/>
        <w:jc w:val="both"/>
      </w:pPr>
      <w:r>
        <w:rPr>
          <w:rFonts w:ascii="Times New Roman"/>
          <w:b w:val="false"/>
          <w:i w:val="false"/>
          <w:color w:val="000000"/>
          <w:sz w:val="28"/>
        </w:rPr>
        <w:t>
      18) незаконное военизированное формирование – не предусмотренное законодательством Республики Казахстан формирование (объединение, отряд, дружина или иная группа, состоящая из трех и более человек), имеющее организационную структуру военизированного типа, обладающее единоначалием, боеспособностью, жесткой дисциплиной;</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 предусмотрено дополнить пунктом 18-1)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9" w:id="22"/>
    <w:p>
      <w:pPr>
        <w:spacing w:after="0"/>
        <w:ind w:left="0"/>
        <w:jc w:val="both"/>
      </w:pPr>
      <w:r>
        <w:rPr>
          <w:rFonts w:ascii="Times New Roman"/>
          <w:b w:val="false"/>
          <w:i w:val="false"/>
          <w:color w:val="000000"/>
          <w:sz w:val="28"/>
        </w:rPr>
        <w:t>
      19) лицо, выполняющее управленческие функции в коммерческой или иной организации, –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государственной организацией либо субъектом квазигосударственного сектора;</w:t>
      </w:r>
    </w:p>
    <w:bookmarkEnd w:id="22"/>
    <w:bookmarkStart w:name="z1730" w:id="23"/>
    <w:p>
      <w:pPr>
        <w:spacing w:after="0"/>
        <w:ind w:left="0"/>
        <w:jc w:val="both"/>
      </w:pPr>
      <w:r>
        <w:rPr>
          <w:rFonts w:ascii="Times New Roman"/>
          <w:b w:val="false"/>
          <w:i w:val="false"/>
          <w:color w:val="000000"/>
          <w:sz w:val="28"/>
        </w:rPr>
        <w:t>
      20) транспорт – железнодорожный, автомобильный, морской, внутренний водный, в том числе морские и речные маломерные суда, воздушный, городской электрический, в том числе метрополитен, а также находящийся на территории Республики Казахстан магистральный трубопроводный транспорт;</w:t>
      </w:r>
    </w:p>
    <w:bookmarkEnd w:id="23"/>
    <w:bookmarkStart w:name="z1844" w:id="24"/>
    <w:p>
      <w:pPr>
        <w:spacing w:after="0"/>
        <w:ind w:left="0"/>
        <w:jc w:val="both"/>
      </w:pPr>
      <w:r>
        <w:rPr>
          <w:rFonts w:ascii="Times New Roman"/>
          <w:b w:val="false"/>
          <w:i w:val="false"/>
          <w:color w:val="000000"/>
          <w:sz w:val="28"/>
        </w:rPr>
        <w:t xml:space="preserve">
      20-1) иной тяжкий вред жизненно важным интересам Республики Казахстан – вред, причиненный в результате совершения деяний, предусмотренных частью второй </w:t>
      </w:r>
      <w:r>
        <w:rPr>
          <w:rFonts w:ascii="Times New Roman"/>
          <w:b w:val="false"/>
          <w:i w:val="false"/>
          <w:color w:val="000000"/>
          <w:sz w:val="28"/>
        </w:rPr>
        <w:t>статьи 160</w:t>
      </w:r>
      <w:r>
        <w:rPr>
          <w:rFonts w:ascii="Times New Roman"/>
          <w:b w:val="false"/>
          <w:i w:val="false"/>
          <w:color w:val="000000"/>
          <w:sz w:val="28"/>
        </w:rPr>
        <w:t xml:space="preserve">, </w:t>
      </w:r>
      <w:r>
        <w:rPr>
          <w:rFonts w:ascii="Times New Roman"/>
          <w:b w:val="false"/>
          <w:i w:val="false"/>
          <w:color w:val="000000"/>
          <w:sz w:val="28"/>
        </w:rPr>
        <w:t>статьей 163</w:t>
      </w:r>
      <w:r>
        <w:rPr>
          <w:rFonts w:ascii="Times New Roman"/>
          <w:b w:val="false"/>
          <w:i w:val="false"/>
          <w:color w:val="000000"/>
          <w:sz w:val="28"/>
        </w:rPr>
        <w:t xml:space="preserve">, частью второй </w:t>
      </w:r>
      <w:r>
        <w:rPr>
          <w:rFonts w:ascii="Times New Roman"/>
          <w:b w:val="false"/>
          <w:i w:val="false"/>
          <w:color w:val="000000"/>
          <w:sz w:val="28"/>
        </w:rPr>
        <w:t>статьи 164</w:t>
      </w:r>
      <w:r>
        <w:rPr>
          <w:rFonts w:ascii="Times New Roman"/>
          <w:b w:val="false"/>
          <w:i w:val="false"/>
          <w:color w:val="000000"/>
          <w:sz w:val="28"/>
        </w:rPr>
        <w:t xml:space="preserve">, </w:t>
      </w:r>
      <w:r>
        <w:rPr>
          <w:rFonts w:ascii="Times New Roman"/>
          <w:b w:val="false"/>
          <w:i w:val="false"/>
          <w:color w:val="000000"/>
          <w:sz w:val="28"/>
        </w:rPr>
        <w:t>статьями 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частью третьей </w:t>
      </w:r>
      <w:r>
        <w:rPr>
          <w:rFonts w:ascii="Times New Roman"/>
          <w:b w:val="false"/>
          <w:i w:val="false"/>
          <w:color w:val="000000"/>
          <w:sz w:val="28"/>
        </w:rPr>
        <w:t>статьи 179</w:t>
      </w:r>
      <w:r>
        <w:rPr>
          <w:rFonts w:ascii="Times New Roman"/>
          <w:b w:val="false"/>
          <w:i w:val="false"/>
          <w:color w:val="000000"/>
          <w:sz w:val="28"/>
        </w:rPr>
        <w:t xml:space="preserve">, частью третьей </w:t>
      </w:r>
      <w:r>
        <w:rPr>
          <w:rFonts w:ascii="Times New Roman"/>
          <w:b w:val="false"/>
          <w:i w:val="false"/>
          <w:color w:val="000000"/>
          <w:sz w:val="28"/>
        </w:rPr>
        <w:t>статьи 180</w:t>
      </w:r>
      <w:r>
        <w:rPr>
          <w:rFonts w:ascii="Times New Roman"/>
          <w:b w:val="false"/>
          <w:i w:val="false"/>
          <w:color w:val="000000"/>
          <w:sz w:val="28"/>
        </w:rPr>
        <w:t xml:space="preserve">, </w:t>
      </w:r>
      <w:r>
        <w:rPr>
          <w:rFonts w:ascii="Times New Roman"/>
          <w:b w:val="false"/>
          <w:i w:val="false"/>
          <w:color w:val="000000"/>
          <w:sz w:val="28"/>
        </w:rPr>
        <w:t>статьей 181</w:t>
      </w:r>
      <w:r>
        <w:rPr>
          <w:rFonts w:ascii="Times New Roman"/>
          <w:b w:val="false"/>
          <w:i w:val="false"/>
          <w:color w:val="000000"/>
          <w:sz w:val="28"/>
        </w:rPr>
        <w:t xml:space="preserve">, частью третьей </w:t>
      </w:r>
      <w:r>
        <w:rPr>
          <w:rFonts w:ascii="Times New Roman"/>
          <w:b w:val="false"/>
          <w:i w:val="false"/>
          <w:color w:val="000000"/>
          <w:sz w:val="28"/>
        </w:rPr>
        <w:t>статьи 182</w:t>
      </w:r>
      <w:r>
        <w:rPr>
          <w:rFonts w:ascii="Times New Roman"/>
          <w:b w:val="false"/>
          <w:i w:val="false"/>
          <w:color w:val="000000"/>
          <w:sz w:val="28"/>
        </w:rPr>
        <w:t xml:space="preserve">, </w:t>
      </w:r>
      <w:r>
        <w:rPr>
          <w:rFonts w:ascii="Times New Roman"/>
          <w:b w:val="false"/>
          <w:i w:val="false"/>
          <w:color w:val="000000"/>
          <w:sz w:val="28"/>
        </w:rPr>
        <w:t>статьей 455</w:t>
      </w:r>
      <w:r>
        <w:rPr>
          <w:rFonts w:ascii="Times New Roman"/>
          <w:b w:val="false"/>
          <w:i w:val="false"/>
          <w:color w:val="000000"/>
          <w:sz w:val="28"/>
        </w:rPr>
        <w:t xml:space="preserve"> настоящего Кодекса;</w:t>
      </w:r>
    </w:p>
    <w:bookmarkEnd w:id="24"/>
    <w:bookmarkStart w:name="z1731" w:id="25"/>
    <w:p>
      <w:pPr>
        <w:spacing w:after="0"/>
        <w:ind w:left="0"/>
        <w:jc w:val="both"/>
      </w:pPr>
      <w:r>
        <w:rPr>
          <w:rFonts w:ascii="Times New Roman"/>
          <w:b w:val="false"/>
          <w:i w:val="false"/>
          <w:color w:val="000000"/>
          <w:sz w:val="28"/>
        </w:rPr>
        <w:t>
      21) лидер общественного объединения – руководитель общественного объединения, а также иной участник общественного объединения, способный посредством своего влияния и авторитета единолично оказывать управляющее воздействие на деятельность этого общественного объединения;</w:t>
      </w:r>
    </w:p>
    <w:bookmarkEnd w:id="25"/>
    <w:bookmarkStart w:name="z1732" w:id="26"/>
    <w:p>
      <w:pPr>
        <w:spacing w:after="0"/>
        <w:ind w:left="0"/>
        <w:jc w:val="both"/>
      </w:pPr>
      <w:r>
        <w:rPr>
          <w:rFonts w:ascii="Times New Roman"/>
          <w:b w:val="false"/>
          <w:i w:val="false"/>
          <w:color w:val="000000"/>
          <w:sz w:val="28"/>
        </w:rPr>
        <w:t>
      22) координация преступных действий – согласование между организованными группами (преступными организациями) в целях совместного совершения преступлений (создание устойчивых связей между руководителями или иными участниками организованных групп (преступных организаций), разработка планов, условий для совершения преступлений, а также раздел сфер преступного влияния, доходов от преступной деятельности);</w:t>
      </w:r>
    </w:p>
    <w:bookmarkEnd w:id="26"/>
    <w:bookmarkStart w:name="z1733" w:id="27"/>
    <w:p>
      <w:pPr>
        <w:spacing w:after="0"/>
        <w:ind w:left="0"/>
        <w:jc w:val="both"/>
      </w:pPr>
      <w:r>
        <w:rPr>
          <w:rFonts w:ascii="Times New Roman"/>
          <w:b w:val="false"/>
          <w:i w:val="false"/>
          <w:color w:val="000000"/>
          <w:sz w:val="28"/>
        </w:rPr>
        <w:t>
      23) преступное сообщество – объединение двух или более преступных организаций, вступивших в сговор для совместного совершения одного или нескольких уголовных правонарушений, а равно создания условий для самостоятельного совершения одного или нескольких уголовных правонарушений любой из этих преступных организаций;</w:t>
      </w:r>
    </w:p>
    <w:bookmarkEnd w:id="27"/>
    <w:bookmarkStart w:name="z1734" w:id="28"/>
    <w:p>
      <w:pPr>
        <w:spacing w:after="0"/>
        <w:ind w:left="0"/>
        <w:jc w:val="both"/>
      </w:pPr>
      <w:r>
        <w:rPr>
          <w:rFonts w:ascii="Times New Roman"/>
          <w:b w:val="false"/>
          <w:i w:val="false"/>
          <w:color w:val="000000"/>
          <w:sz w:val="28"/>
        </w:rPr>
        <w:t>
      24) преступная группа – организованная группа, преступная организация, преступное сообщество, транснациональная организованная группа, транснациональная преступная организация, транснациональное преступное сообщество, террористическая группа, экстремистская группа, банда, незаконное военизированное формирование;</w:t>
      </w:r>
    </w:p>
    <w:bookmarkEnd w:id="28"/>
    <w:bookmarkStart w:name="z1735" w:id="29"/>
    <w:p>
      <w:pPr>
        <w:spacing w:after="0"/>
        <w:ind w:left="0"/>
        <w:jc w:val="both"/>
      </w:pPr>
      <w:r>
        <w:rPr>
          <w:rFonts w:ascii="Times New Roman"/>
          <w:b w:val="false"/>
          <w:i w:val="false"/>
          <w:color w:val="000000"/>
          <w:sz w:val="28"/>
        </w:rPr>
        <w:t>
      25) преступная организация – организованная группа, участники которой распределены по организационно, функционально и (или) территориально обособленным группам (структурным подразделениям);</w:t>
      </w:r>
    </w:p>
    <w:bookmarkEnd w:id="29"/>
    <w:bookmarkStart w:name="z1736" w:id="30"/>
    <w:p>
      <w:pPr>
        <w:spacing w:after="0"/>
        <w:ind w:left="0"/>
        <w:jc w:val="both"/>
      </w:pPr>
      <w:r>
        <w:rPr>
          <w:rFonts w:ascii="Times New Roman"/>
          <w:b w:val="false"/>
          <w:i w:val="false"/>
          <w:color w:val="000000"/>
          <w:sz w:val="28"/>
        </w:rPr>
        <w:t>
      26)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Республики Казахстан, других войсках и воинских формированиях Республики Казахстан;</w:t>
      </w:r>
    </w:p>
    <w:bookmarkEnd w:id="30"/>
    <w:bookmarkStart w:name="z1859" w:id="31"/>
    <w:p>
      <w:pPr>
        <w:spacing w:after="0"/>
        <w:ind w:left="0"/>
        <w:jc w:val="both"/>
      </w:pPr>
      <w:r>
        <w:rPr>
          <w:rFonts w:ascii="Times New Roman"/>
          <w:b w:val="false"/>
          <w:i w:val="false"/>
          <w:color w:val="000000"/>
          <w:sz w:val="28"/>
        </w:rPr>
        <w:t>
      26-1) принудительный платеж – это обязанность лица, совершившего уголовное правонарушение, по уплате фиксированной денежной суммы, взыскиваемой по обвинительному приговору суда в соответствии с законодательством Республики Казахстан о Фонде компенсации потерпевшим;</w:t>
      </w:r>
    </w:p>
    <w:bookmarkEnd w:id="31"/>
    <w:bookmarkStart w:name="z1737" w:id="32"/>
    <w:p>
      <w:pPr>
        <w:spacing w:after="0"/>
        <w:ind w:left="0"/>
        <w:jc w:val="both"/>
      </w:pPr>
      <w:r>
        <w:rPr>
          <w:rFonts w:ascii="Times New Roman"/>
          <w:b w:val="false"/>
          <w:i w:val="false"/>
          <w:color w:val="000000"/>
          <w:sz w:val="28"/>
        </w:rPr>
        <w:t>
      27) лицо, уполномоченное на выполнение государственных функций, – лицо, находящееся на государственной службе, депутат маслихата,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28) предусмотрено изменение Законом РК от 23.12.2023 </w:t>
      </w:r>
      <w:r>
        <w:rPr>
          <w:rFonts w:ascii="Times New Roman"/>
          <w:b w:val="false"/>
          <w:i w:val="false"/>
          <w:color w:val="ff0000"/>
          <w:sz w:val="28"/>
        </w:rPr>
        <w:t>№ 50-VIII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действующей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Start w:name="z2396" w:id="33"/>
    <w:p>
      <w:pPr>
        <w:spacing w:after="0"/>
        <w:ind w:left="0"/>
        <w:jc w:val="both"/>
      </w:pPr>
      <w:r>
        <w:rPr>
          <w:rFonts w:ascii="Times New Roman"/>
          <w:b w:val="false"/>
          <w:i w:val="false"/>
          <w:color w:val="000000"/>
          <w:sz w:val="28"/>
        </w:rPr>
        <w:t>
      28-1)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bookmarkEnd w:id="33"/>
    <w:bookmarkStart w:name="z15" w:id="34"/>
    <w:p>
      <w:pPr>
        <w:spacing w:after="0"/>
        <w:ind w:left="0"/>
        <w:jc w:val="both"/>
      </w:pPr>
      <w:r>
        <w:rPr>
          <w:rFonts w:ascii="Times New Roman"/>
          <w:b w:val="false"/>
          <w:i w:val="false"/>
          <w:color w:val="000000"/>
          <w:sz w:val="28"/>
        </w:rPr>
        <w:t xml:space="preserve">
      29) коррупционные преступления – деяния, предусмотренные </w:t>
      </w:r>
      <w:r>
        <w:rPr>
          <w:rFonts w:ascii="Times New Roman"/>
          <w:b w:val="false"/>
          <w:i w:val="false"/>
          <w:color w:val="000000"/>
          <w:sz w:val="28"/>
        </w:rPr>
        <w:t>статьями 189</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190</w:t>
      </w:r>
      <w:r>
        <w:rPr>
          <w:rFonts w:ascii="Times New Roman"/>
          <w:b w:val="false"/>
          <w:i w:val="false"/>
          <w:color w:val="000000"/>
          <w:sz w:val="28"/>
        </w:rPr>
        <w:t xml:space="preserve"> (пунктом 2) части третьей, частью четвертой в случае наличия признаков, предусмотренных пунктом 2) части третьей), </w:t>
      </w:r>
      <w:r>
        <w:rPr>
          <w:rFonts w:ascii="Times New Roman"/>
          <w:b w:val="false"/>
          <w:i w:val="false"/>
          <w:color w:val="000000"/>
          <w:sz w:val="28"/>
        </w:rPr>
        <w:t>218</w:t>
      </w:r>
      <w:r>
        <w:rPr>
          <w:rFonts w:ascii="Times New Roman"/>
          <w:b w:val="false"/>
          <w:i w:val="false"/>
          <w:color w:val="000000"/>
          <w:sz w:val="28"/>
        </w:rPr>
        <w:t xml:space="preserve"> (пунктом 1) части третьей), </w:t>
      </w:r>
      <w:r>
        <w:rPr>
          <w:rFonts w:ascii="Times New Roman"/>
          <w:b w:val="false"/>
          <w:i w:val="false"/>
          <w:color w:val="000000"/>
          <w:sz w:val="28"/>
        </w:rPr>
        <w:t>218-1</w:t>
      </w:r>
      <w:r>
        <w:rPr>
          <w:rFonts w:ascii="Times New Roman"/>
          <w:b w:val="false"/>
          <w:i w:val="false"/>
          <w:color w:val="000000"/>
          <w:sz w:val="28"/>
        </w:rPr>
        <w:t xml:space="preserve"> (пунктом 1) части четвертой), </w:t>
      </w:r>
      <w:r>
        <w:rPr>
          <w:rFonts w:ascii="Times New Roman"/>
          <w:b w:val="false"/>
          <w:i w:val="false"/>
          <w:color w:val="000000"/>
          <w:sz w:val="28"/>
        </w:rPr>
        <w:t>234</w:t>
      </w:r>
      <w:r>
        <w:rPr>
          <w:rFonts w:ascii="Times New Roman"/>
          <w:b w:val="false"/>
          <w:i w:val="false"/>
          <w:color w:val="000000"/>
          <w:sz w:val="28"/>
        </w:rPr>
        <w:t xml:space="preserve"> (пунктом 1) части третьей), </w:t>
      </w:r>
      <w:r>
        <w:rPr>
          <w:rFonts w:ascii="Times New Roman"/>
          <w:b w:val="false"/>
          <w:i w:val="false"/>
          <w:color w:val="000000"/>
          <w:sz w:val="28"/>
        </w:rPr>
        <w:t>249</w:t>
      </w:r>
      <w:r>
        <w:rPr>
          <w:rFonts w:ascii="Times New Roman"/>
          <w:b w:val="false"/>
          <w:i w:val="false"/>
          <w:color w:val="000000"/>
          <w:sz w:val="28"/>
        </w:rPr>
        <w:t xml:space="preserve"> (пунктом 2) части третьей),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(пунктом 3) части четвертой),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(пунктом 2) части второй) и </w:t>
      </w:r>
      <w:r>
        <w:rPr>
          <w:rFonts w:ascii="Times New Roman"/>
          <w:b w:val="false"/>
          <w:i w:val="false"/>
          <w:color w:val="000000"/>
          <w:sz w:val="28"/>
        </w:rPr>
        <w:t>452</w:t>
      </w:r>
      <w:r>
        <w:rPr>
          <w:rFonts w:ascii="Times New Roman"/>
          <w:b w:val="false"/>
          <w:i w:val="false"/>
          <w:color w:val="000000"/>
          <w:sz w:val="28"/>
        </w:rPr>
        <w:t xml:space="preserve"> настоящего Кодекса;</w:t>
      </w:r>
    </w:p>
    <w:bookmarkEnd w:id="34"/>
    <w:bookmarkStart w:name="z16" w:id="35"/>
    <w:p>
      <w:pPr>
        <w:spacing w:after="0"/>
        <w:ind w:left="0"/>
        <w:jc w:val="both"/>
      </w:pPr>
      <w:r>
        <w:rPr>
          <w:rFonts w:ascii="Times New Roman"/>
          <w:b w:val="false"/>
          <w:i w:val="false"/>
          <w:color w:val="000000"/>
          <w:sz w:val="28"/>
        </w:rPr>
        <w:t xml:space="preserve">
      30) террористические преступления – деяния, предусмотренные статьями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и </w:t>
      </w:r>
      <w:r>
        <w:rPr>
          <w:rFonts w:ascii="Times New Roman"/>
          <w:b w:val="false"/>
          <w:i w:val="false"/>
          <w:color w:val="000000"/>
          <w:sz w:val="28"/>
        </w:rPr>
        <w:t>270</w:t>
      </w:r>
      <w:r>
        <w:rPr>
          <w:rFonts w:ascii="Times New Roman"/>
          <w:b w:val="false"/>
          <w:i w:val="false"/>
          <w:color w:val="000000"/>
          <w:sz w:val="28"/>
        </w:rPr>
        <w:t xml:space="preserve"> настоящего Кодекса;</w:t>
      </w:r>
    </w:p>
    <w:bookmarkEnd w:id="35"/>
    <w:bookmarkStart w:name="z1739" w:id="36"/>
    <w:p>
      <w:pPr>
        <w:spacing w:after="0"/>
        <w:ind w:left="0"/>
        <w:jc w:val="both"/>
      </w:pPr>
      <w:r>
        <w:rPr>
          <w:rFonts w:ascii="Times New Roman"/>
          <w:b w:val="false"/>
          <w:i w:val="false"/>
          <w:color w:val="000000"/>
          <w:sz w:val="28"/>
        </w:rPr>
        <w:t>
      31) террористическая группа – организованная группа, преследующая цель совершения одного или нескольких террористических преступлений;</w:t>
      </w:r>
    </w:p>
    <w:bookmarkEnd w:id="36"/>
    <w:bookmarkStart w:name="z1740" w:id="37"/>
    <w:p>
      <w:pPr>
        <w:spacing w:after="0"/>
        <w:ind w:left="0"/>
        <w:jc w:val="both"/>
      </w:pPr>
      <w:r>
        <w:rPr>
          <w:rFonts w:ascii="Times New Roman"/>
          <w:b w:val="false"/>
          <w:i w:val="false"/>
          <w:color w:val="000000"/>
          <w:sz w:val="28"/>
        </w:rPr>
        <w:t>
      32) лицо, занимающее лидирующее положение, – лицо, наделенное руководителями организованных групп (преступных организаций) полномочиями по координации преступных действий, либо лицо, за которым члены группы признают право брать на себя наиболее ответственные решения, затрагивающие их интересы и определяющие направление и характер их преступной деятельности;</w:t>
      </w:r>
    </w:p>
    <w:bookmarkEnd w:id="37"/>
    <w:bookmarkStart w:name="z1741" w:id="38"/>
    <w:p>
      <w:pPr>
        <w:spacing w:after="0"/>
        <w:ind w:left="0"/>
        <w:jc w:val="both"/>
      </w:pPr>
      <w:r>
        <w:rPr>
          <w:rFonts w:ascii="Times New Roman"/>
          <w:b w:val="false"/>
          <w:i w:val="false"/>
          <w:color w:val="000000"/>
          <w:sz w:val="28"/>
        </w:rPr>
        <w:t>
      33) транснациональное преступное сообщество – объединение двух или более транснациональных преступных организаций;</w:t>
      </w:r>
    </w:p>
    <w:bookmarkEnd w:id="38"/>
    <w:bookmarkStart w:name="z1742" w:id="39"/>
    <w:p>
      <w:pPr>
        <w:spacing w:after="0"/>
        <w:ind w:left="0"/>
        <w:jc w:val="both"/>
      </w:pPr>
      <w:r>
        <w:rPr>
          <w:rFonts w:ascii="Times New Roman"/>
          <w:b w:val="false"/>
          <w:i w:val="false"/>
          <w:color w:val="000000"/>
          <w:sz w:val="28"/>
        </w:rPr>
        <w:t>
      34) транснациональная преступная организация – преступная организация, преследующая цель совершения одного или нескольких уголовных 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граждан другого государства;</w:t>
      </w:r>
    </w:p>
    <w:bookmarkEnd w:id="39"/>
    <w:bookmarkStart w:name="z1743" w:id="40"/>
    <w:p>
      <w:pPr>
        <w:spacing w:after="0"/>
        <w:ind w:left="0"/>
        <w:jc w:val="both"/>
      </w:pPr>
      <w:r>
        <w:rPr>
          <w:rFonts w:ascii="Times New Roman"/>
          <w:b w:val="false"/>
          <w:i w:val="false"/>
          <w:color w:val="000000"/>
          <w:sz w:val="28"/>
        </w:rPr>
        <w:t>
      35) транснациональная организованная группа – организованная группа, преследующая цель совершения одного или нескольких уголовных 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граждан другого государства;</w:t>
      </w:r>
    </w:p>
    <w:bookmarkEnd w:id="40"/>
    <w:bookmarkStart w:name="z1744" w:id="41"/>
    <w:p>
      <w:pPr>
        <w:spacing w:after="0"/>
        <w:ind w:left="0"/>
        <w:jc w:val="both"/>
      </w:pPr>
      <w:r>
        <w:rPr>
          <w:rFonts w:ascii="Times New Roman"/>
          <w:b w:val="false"/>
          <w:i w:val="false"/>
          <w:color w:val="000000"/>
          <w:sz w:val="28"/>
        </w:rPr>
        <w:t>
      36) организованная группа – устойчивая группа двух или более лиц, заранее объединившихся с целью совершения одного или нескольких уголовных правонарушений;</w:t>
      </w:r>
    </w:p>
    <w:bookmarkEnd w:id="41"/>
    <w:bookmarkStart w:name="z1745" w:id="42"/>
    <w:p>
      <w:pPr>
        <w:spacing w:after="0"/>
        <w:ind w:left="0"/>
        <w:jc w:val="both"/>
      </w:pPr>
      <w:r>
        <w:rPr>
          <w:rFonts w:ascii="Times New Roman"/>
          <w:b w:val="false"/>
          <w:i w:val="false"/>
          <w:color w:val="000000"/>
          <w:sz w:val="28"/>
        </w:rPr>
        <w:t>
      37)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42"/>
    <w:bookmarkStart w:name="z1788" w:id="43"/>
    <w:p>
      <w:pPr>
        <w:spacing w:after="0"/>
        <w:ind w:left="0"/>
        <w:jc w:val="both"/>
      </w:pPr>
      <w:r>
        <w:rPr>
          <w:rFonts w:ascii="Times New Roman"/>
          <w:b w:val="false"/>
          <w:i w:val="false"/>
          <w:color w:val="000000"/>
          <w:sz w:val="28"/>
        </w:rPr>
        <w:t>
      37-1) средства, полученные из иностранных источников, – деньги и (или) иное имущество, предоставленные иностранными государствами, международными и иностранными организациями, иностранцами, лицами без гражданства;</w:t>
      </w:r>
    </w:p>
    <w:bookmarkEnd w:id="43"/>
    <w:bookmarkStart w:name="z1787" w:id="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 крупный ущерб и крупный размер – в статьях: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и </w:t>
      </w:r>
      <w:r>
        <w:rPr>
          <w:rFonts w:ascii="Times New Roman"/>
          <w:b w:val="false"/>
          <w:i w:val="false"/>
          <w:color w:val="000000"/>
          <w:sz w:val="28"/>
        </w:rPr>
        <w:t>458</w:t>
      </w:r>
      <w:r>
        <w:rPr>
          <w:rFonts w:ascii="Times New Roman"/>
          <w:b w:val="false"/>
          <w:i w:val="false"/>
          <w:color w:val="000000"/>
          <w:sz w:val="28"/>
        </w:rPr>
        <w:t xml:space="preserve"> – ущерб на сумму, в пятьсот раз превышающую месячный расчетный показатель; </w:t>
      </w:r>
      <w:r>
        <w:rPr>
          <w:rFonts w:ascii="Times New Roman"/>
          <w:b w:val="false"/>
          <w:i w:val="false"/>
          <w:color w:val="000000"/>
          <w:sz w:val="28"/>
        </w:rPr>
        <w:t>188</w:t>
      </w:r>
      <w:r>
        <w:rPr>
          <w:rFonts w:ascii="Times New Roman"/>
          <w:b w:val="false"/>
          <w:i w:val="false"/>
          <w:color w:val="000000"/>
          <w:sz w:val="28"/>
        </w:rPr>
        <w:t xml:space="preserve">, 188-1, </w:t>
      </w:r>
      <w:r>
        <w:rPr>
          <w:rFonts w:ascii="Times New Roman"/>
          <w:b w:val="false"/>
          <w:i w:val="false"/>
          <w:color w:val="000000"/>
          <w:sz w:val="28"/>
        </w:rPr>
        <w:t>191</w:t>
      </w:r>
      <w:r>
        <w:rPr>
          <w:rFonts w:ascii="Times New Roman"/>
          <w:b w:val="false"/>
          <w:i w:val="false"/>
          <w:color w:val="000000"/>
          <w:sz w:val="28"/>
        </w:rPr>
        <w:t xml:space="preserve"> и </w:t>
      </w:r>
      <w:r>
        <w:rPr>
          <w:rFonts w:ascii="Times New Roman"/>
          <w:b w:val="false"/>
          <w:i w:val="false"/>
          <w:color w:val="000000"/>
          <w:sz w:val="28"/>
        </w:rPr>
        <w:t>192</w:t>
      </w:r>
      <w:r>
        <w:rPr>
          <w:rFonts w:ascii="Times New Roman"/>
          <w:b w:val="false"/>
          <w:i w:val="false"/>
          <w:color w:val="000000"/>
          <w:sz w:val="28"/>
        </w:rPr>
        <w:t xml:space="preserve"> – стоимость имущества или размер ущерба,  в пятьсот раз превышающие месячный расчетный показатель;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269-1</w:t>
      </w:r>
      <w:r>
        <w:rPr>
          <w:rFonts w:ascii="Times New Roman"/>
          <w:b w:val="false"/>
          <w:i w:val="false"/>
          <w:color w:val="000000"/>
          <w:sz w:val="28"/>
        </w:rPr>
        <w:t xml:space="preserve">, </w:t>
      </w:r>
      <w:r>
        <w:rPr>
          <w:rFonts w:ascii="Times New Roman"/>
          <w:b w:val="false"/>
          <w:i w:val="false"/>
          <w:color w:val="000000"/>
          <w:sz w:val="28"/>
        </w:rPr>
        <w:t>295-1</w:t>
      </w:r>
      <w:r>
        <w:rPr>
          <w:rFonts w:ascii="Times New Roman"/>
          <w:b w:val="false"/>
          <w:i w:val="false"/>
          <w:color w:val="000000"/>
          <w:sz w:val="28"/>
        </w:rPr>
        <w:t xml:space="preserve"> и </w:t>
      </w:r>
      <w:r>
        <w:rPr>
          <w:rFonts w:ascii="Times New Roman"/>
          <w:b w:val="false"/>
          <w:i w:val="false"/>
          <w:color w:val="000000"/>
          <w:sz w:val="28"/>
        </w:rPr>
        <w:t>425</w:t>
      </w:r>
      <w:r>
        <w:rPr>
          <w:rFonts w:ascii="Times New Roman"/>
          <w:b w:val="false"/>
          <w:i w:val="false"/>
          <w:color w:val="000000"/>
          <w:sz w:val="28"/>
        </w:rPr>
        <w:t xml:space="preserve"> – стоимость имущества или размер  ущерба, в одну тысячу раз превышающие месячный расчетный показатель; </w:t>
      </w:r>
      <w:r>
        <w:rPr>
          <w:rFonts w:ascii="Times New Roman"/>
          <w:b w:val="false"/>
          <w:i w:val="false"/>
          <w:color w:val="000000"/>
          <w:sz w:val="28"/>
        </w:rPr>
        <w:t>198</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 расчетный показатель; </w:t>
      </w:r>
      <w:r>
        <w:rPr>
          <w:rFonts w:ascii="Times New Roman"/>
          <w:b w:val="false"/>
          <w:i w:val="false"/>
          <w:color w:val="000000"/>
          <w:sz w:val="28"/>
        </w:rPr>
        <w:t>214</w:t>
      </w:r>
      <w:r>
        <w:rPr>
          <w:rFonts w:ascii="Times New Roman"/>
          <w:b w:val="false"/>
          <w:i w:val="false"/>
          <w:color w:val="000000"/>
          <w:sz w:val="28"/>
        </w:rPr>
        <w:t xml:space="preserve"> – доход, сумма  которого превышает десять тысяч месячных расчетных показателей;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(часть первая), </w:t>
      </w:r>
      <w:r>
        <w:rPr>
          <w:rFonts w:ascii="Times New Roman"/>
          <w:b w:val="false"/>
          <w:i w:val="false"/>
          <w:color w:val="000000"/>
          <w:sz w:val="28"/>
        </w:rPr>
        <w:t>239</w:t>
      </w:r>
      <w:r>
        <w:rPr>
          <w:rFonts w:ascii="Times New Roman"/>
          <w:b w:val="false"/>
          <w:i w:val="false"/>
          <w:color w:val="000000"/>
          <w:sz w:val="28"/>
        </w:rPr>
        <w:t xml:space="preserve"> (части первая и вторая),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и </w:t>
      </w:r>
      <w:r>
        <w:rPr>
          <w:rFonts w:ascii="Times New Roman"/>
          <w:b w:val="false"/>
          <w:i w:val="false"/>
          <w:color w:val="000000"/>
          <w:sz w:val="28"/>
        </w:rPr>
        <w:t>250</w:t>
      </w:r>
      <w:r>
        <w:rPr>
          <w:rFonts w:ascii="Times New Roman"/>
          <w:b w:val="false"/>
          <w:i w:val="false"/>
          <w:color w:val="000000"/>
          <w:sz w:val="28"/>
        </w:rPr>
        <w:t xml:space="preserve">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w:t>
      </w:r>
      <w:r>
        <w:rPr>
          <w:rFonts w:ascii="Times New Roman"/>
          <w:b w:val="false"/>
          <w:i w:val="false"/>
          <w:color w:val="000000"/>
          <w:sz w:val="28"/>
        </w:rPr>
        <w:t>217</w:t>
      </w:r>
      <w:r>
        <w:rPr>
          <w:rFonts w:ascii="Times New Roman"/>
          <w:b w:val="false"/>
          <w:i w:val="false"/>
          <w:color w:val="000000"/>
          <w:sz w:val="28"/>
        </w:rPr>
        <w:t xml:space="preserve"> – доход, сумма которого превышает одну тысячу месячных расчетных показателей; </w:t>
      </w:r>
      <w:r>
        <w:rPr>
          <w:rFonts w:ascii="Times New Roman"/>
          <w:b w:val="false"/>
          <w:i w:val="false"/>
          <w:color w:val="000000"/>
          <w:sz w:val="28"/>
        </w:rPr>
        <w:t>218</w:t>
      </w:r>
      <w:r>
        <w:rPr>
          <w:rFonts w:ascii="Times New Roman"/>
          <w:b w:val="false"/>
          <w:i w:val="false"/>
          <w:color w:val="000000"/>
          <w:sz w:val="28"/>
        </w:rPr>
        <w:t xml:space="preserve"> – деньги и (или) иное имущество, полученные преступным путем, на сумму, превышающую двадцать тысяч месячных расчетных показателей; </w:t>
      </w:r>
      <w:r>
        <w:rPr>
          <w:rFonts w:ascii="Times New Roman"/>
          <w:b w:val="false"/>
          <w:i w:val="false"/>
          <w:color w:val="000000"/>
          <w:sz w:val="28"/>
        </w:rPr>
        <w:t>218-1</w:t>
      </w:r>
      <w:r>
        <w:rPr>
          <w:rFonts w:ascii="Times New Roman"/>
          <w:b w:val="false"/>
          <w:i w:val="false"/>
          <w:color w:val="000000"/>
          <w:sz w:val="28"/>
        </w:rPr>
        <w:t xml:space="preserve"> – деньги, права на имущество и (или) иное имущество, на сумму, превышающую десять тысяч месячных расчетных показателей;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и </w:t>
      </w:r>
      <w:r>
        <w:rPr>
          <w:rFonts w:ascii="Times New Roman"/>
          <w:b w:val="false"/>
          <w:i w:val="false"/>
          <w:color w:val="000000"/>
          <w:sz w:val="28"/>
        </w:rPr>
        <w:t>241</w:t>
      </w:r>
      <w:r>
        <w:rPr>
          <w:rFonts w:ascii="Times New Roman"/>
          <w:b w:val="false"/>
          <w:i w:val="false"/>
          <w:color w:val="000000"/>
          <w:sz w:val="28"/>
        </w:rPr>
        <w:t xml:space="preserve">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 ущерб на сумму, в десять тысяч  раз превышающую месячный расчетный показатель; </w:t>
      </w:r>
      <w:r>
        <w:rPr>
          <w:rFonts w:ascii="Times New Roman"/>
          <w:b w:val="false"/>
          <w:i w:val="false"/>
          <w:color w:val="000000"/>
          <w:sz w:val="28"/>
        </w:rPr>
        <w:t>221</w:t>
      </w:r>
      <w:r>
        <w:rPr>
          <w:rFonts w:ascii="Times New Roman"/>
          <w:b w:val="false"/>
          <w:i w:val="false"/>
          <w:color w:val="000000"/>
          <w:sz w:val="28"/>
        </w:rPr>
        <w:t xml:space="preserve"> – доход,  сумма которого превышает двадцать тысяч месячных расчетных показателей; </w:t>
      </w:r>
      <w:r>
        <w:rPr>
          <w:rFonts w:ascii="Times New Roman"/>
          <w:b w:val="false"/>
          <w:i w:val="false"/>
          <w:color w:val="000000"/>
          <w:sz w:val="28"/>
        </w:rPr>
        <w:t>231</w:t>
      </w:r>
      <w:r>
        <w:rPr>
          <w:rFonts w:ascii="Times New Roman"/>
          <w:b w:val="false"/>
          <w:i w:val="false"/>
          <w:color w:val="000000"/>
          <w:sz w:val="28"/>
        </w:rPr>
        <w:t xml:space="preserve">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w:t>
      </w:r>
      <w:r>
        <w:rPr>
          <w:rFonts w:ascii="Times New Roman"/>
          <w:b w:val="false"/>
          <w:i w:val="false"/>
          <w:color w:val="000000"/>
          <w:sz w:val="28"/>
        </w:rPr>
        <w:t>234</w:t>
      </w:r>
      <w:r>
        <w:rPr>
          <w:rFonts w:ascii="Times New Roman"/>
          <w:b w:val="false"/>
          <w:i w:val="false"/>
          <w:color w:val="000000"/>
          <w:sz w:val="28"/>
        </w:rPr>
        <w:t xml:space="preserve"> – стоимость перемещенных товаров, превышающая десять тысяч месячных расчетных показателей; </w:t>
      </w:r>
      <w:r>
        <w:rPr>
          <w:rFonts w:ascii="Times New Roman"/>
          <w:b w:val="false"/>
          <w:i w:val="false"/>
          <w:color w:val="000000"/>
          <w:sz w:val="28"/>
        </w:rPr>
        <w:t>235-1</w:t>
      </w:r>
      <w:r>
        <w:rPr>
          <w:rFonts w:ascii="Times New Roman"/>
          <w:b w:val="false"/>
          <w:i w:val="false"/>
          <w:color w:val="000000"/>
          <w:sz w:val="28"/>
        </w:rPr>
        <w:t xml:space="preserve"> – сумма незаконно вывезенной, пересланной или переведенной суммы валютных ценностей, превышающая сорок пять тысяч месячных расчетных показателей; </w:t>
      </w:r>
      <w:r>
        <w:rPr>
          <w:rFonts w:ascii="Times New Roman"/>
          <w:b w:val="false"/>
          <w:i w:val="false"/>
          <w:color w:val="000000"/>
          <w:sz w:val="28"/>
        </w:rPr>
        <w:t>236</w:t>
      </w:r>
      <w:r>
        <w:rPr>
          <w:rFonts w:ascii="Times New Roman"/>
          <w:b w:val="false"/>
          <w:i w:val="false"/>
          <w:color w:val="000000"/>
          <w:sz w:val="28"/>
        </w:rPr>
        <w:t xml:space="preserve">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показателей; </w:t>
      </w:r>
      <w:r>
        <w:rPr>
          <w:rFonts w:ascii="Times New Roman"/>
          <w:b w:val="false"/>
          <w:i w:val="false"/>
          <w:color w:val="000000"/>
          <w:sz w:val="28"/>
        </w:rPr>
        <w:t>238</w:t>
      </w:r>
      <w:r>
        <w:rPr>
          <w:rFonts w:ascii="Times New Roman"/>
          <w:b w:val="false"/>
          <w:i w:val="false"/>
          <w:color w:val="000000"/>
          <w:sz w:val="28"/>
        </w:rPr>
        <w:t xml:space="preserve"> (часть вторая)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w:t>
      </w:r>
      <w:r>
        <w:rPr>
          <w:rFonts w:ascii="Times New Roman"/>
          <w:b w:val="false"/>
          <w:i w:val="false"/>
          <w:color w:val="000000"/>
          <w:sz w:val="28"/>
        </w:rPr>
        <w:t>244</w:t>
      </w:r>
      <w:r>
        <w:rPr>
          <w:rFonts w:ascii="Times New Roman"/>
          <w:b w:val="false"/>
          <w:i w:val="false"/>
          <w:color w:val="000000"/>
          <w:sz w:val="28"/>
        </w:rPr>
        <w:t xml:space="preserve"> – сумма не поступивших платежей в бюджет, превышающая двадцать тысяч месячных расчетных показателей; </w:t>
      </w:r>
      <w:r>
        <w:rPr>
          <w:rFonts w:ascii="Times New Roman"/>
          <w:b w:val="false"/>
          <w:i w:val="false"/>
          <w:color w:val="000000"/>
          <w:sz w:val="28"/>
        </w:rPr>
        <w:t>245</w:t>
      </w:r>
      <w:r>
        <w:rPr>
          <w:rFonts w:ascii="Times New Roman"/>
          <w:b w:val="false"/>
          <w:i w:val="false"/>
          <w:color w:val="000000"/>
          <w:sz w:val="28"/>
        </w:rPr>
        <w:t xml:space="preserve"> – сумма не поступивших платежей в бюджет, превышающая пятьдесят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w:t>
      </w:r>
      <w:r>
        <w:rPr>
          <w:rFonts w:ascii="Times New Roman"/>
          <w:b w:val="false"/>
          <w:i w:val="false"/>
          <w:color w:val="000000"/>
          <w:sz w:val="28"/>
        </w:rPr>
        <w:t>247</w:t>
      </w:r>
      <w:r>
        <w:rPr>
          <w:rFonts w:ascii="Times New Roman"/>
          <w:b w:val="false"/>
          <w:i w:val="false"/>
          <w:color w:val="000000"/>
          <w:sz w:val="28"/>
        </w:rPr>
        <w:t xml:space="preserve"> – полученная лицом сумма или стоимость оказанных ему услуг, превышающая триста месячных расчетных показателей; </w:t>
      </w:r>
      <w:r>
        <w:rPr>
          <w:rFonts w:ascii="Times New Roman"/>
          <w:b w:val="false"/>
          <w:i w:val="false"/>
          <w:color w:val="000000"/>
          <w:sz w:val="28"/>
        </w:rPr>
        <w:t>253</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превышающие пятьсот месячных расчетных показателей; </w:t>
      </w:r>
      <w:r>
        <w:rPr>
          <w:rFonts w:ascii="Times New Roman"/>
          <w:b w:val="false"/>
          <w:i w:val="false"/>
          <w:color w:val="000000"/>
          <w:sz w:val="28"/>
        </w:rPr>
        <w:t>258</w:t>
      </w:r>
      <w:r>
        <w:rPr>
          <w:rFonts w:ascii="Times New Roman"/>
          <w:b w:val="false"/>
          <w:i w:val="false"/>
          <w:color w:val="000000"/>
          <w:sz w:val="28"/>
        </w:rPr>
        <w:t xml:space="preserve"> – сумма денег, стоимость имущества, выгоды имущественного характера, оказанных услуг, превышающие одну тысячу месячных расчетных показателей; </w:t>
      </w:r>
      <w:r>
        <w:rPr>
          <w:rFonts w:ascii="Times New Roman"/>
          <w:b w:val="false"/>
          <w:i w:val="false"/>
          <w:color w:val="000000"/>
          <w:sz w:val="28"/>
        </w:rPr>
        <w:t>274</w:t>
      </w:r>
      <w:r>
        <w:rPr>
          <w:rFonts w:ascii="Times New Roman"/>
          <w:b w:val="false"/>
          <w:i w:val="false"/>
          <w:color w:val="000000"/>
          <w:sz w:val="28"/>
        </w:rPr>
        <w:t xml:space="preserve">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r>
        <w:rPr>
          <w:rFonts w:ascii="Times New Roman"/>
          <w:b w:val="false"/>
          <w:i w:val="false"/>
          <w:color w:val="000000"/>
          <w:sz w:val="28"/>
        </w:rPr>
        <w:t>292</w:t>
      </w:r>
      <w:r>
        <w:rPr>
          <w:rFonts w:ascii="Times New Roman"/>
          <w:b w:val="false"/>
          <w:i w:val="false"/>
          <w:color w:val="000000"/>
          <w:sz w:val="28"/>
        </w:rPr>
        <w:t xml:space="preserve">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Pr>
          <w:rFonts w:ascii="Times New Roman"/>
          <w:b w:val="false"/>
          <w:i w:val="false"/>
          <w:color w:val="000000"/>
          <w:sz w:val="28"/>
        </w:rPr>
        <w:t>307</w:t>
      </w:r>
      <w:r>
        <w:rPr>
          <w:rFonts w:ascii="Times New Roman"/>
          <w:b w:val="false"/>
          <w:i w:val="false"/>
          <w:color w:val="000000"/>
          <w:sz w:val="28"/>
        </w:rPr>
        <w:t xml:space="preserve"> – доход, сумма которого превышает одну тысячу месячных расчетных показателей; </w:t>
      </w:r>
      <w:r>
        <w:rPr>
          <w:rFonts w:ascii="Times New Roman"/>
          <w:b w:val="false"/>
          <w:i w:val="false"/>
          <w:color w:val="000000"/>
          <w:sz w:val="28"/>
        </w:rPr>
        <w:t>323</w:t>
      </w:r>
      <w:r>
        <w:rPr>
          <w:rFonts w:ascii="Times New Roman"/>
          <w:b w:val="false"/>
          <w:i w:val="false"/>
          <w:color w:val="000000"/>
          <w:sz w:val="28"/>
        </w:rPr>
        <w:t xml:space="preserve">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341, 342 и 343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одну тысячу месячных расчетных показателей; 340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пятьсот месячных расчетных показателей; </w:t>
      </w:r>
      <w:r>
        <w:rPr>
          <w:rFonts w:ascii="Times New Roman"/>
          <w:b w:val="false"/>
          <w:i w:val="false"/>
          <w:color w:val="000000"/>
          <w:sz w:val="28"/>
        </w:rPr>
        <w:t>344</w:t>
      </w:r>
      <w:r>
        <w:rPr>
          <w:rFonts w:ascii="Times New Roman"/>
          <w:b w:val="false"/>
          <w:i w:val="false"/>
          <w:color w:val="000000"/>
          <w:sz w:val="28"/>
        </w:rPr>
        <w:t xml:space="preserve"> – размер ущерба, превышающий две тысячи месячных расчетных показателей;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и </w:t>
      </w:r>
      <w:r>
        <w:rPr>
          <w:rFonts w:ascii="Times New Roman"/>
          <w:b w:val="false"/>
          <w:i w:val="false"/>
          <w:color w:val="000000"/>
          <w:sz w:val="28"/>
        </w:rPr>
        <w:t>356</w:t>
      </w:r>
      <w:r>
        <w:rPr>
          <w:rFonts w:ascii="Times New Roman"/>
          <w:b w:val="false"/>
          <w:i w:val="false"/>
          <w:color w:val="000000"/>
          <w:sz w:val="28"/>
        </w:rPr>
        <w:t xml:space="preserve">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месячный расчетный показатель; </w:t>
      </w:r>
      <w:r>
        <w:rPr>
          <w:rFonts w:ascii="Times New Roman"/>
          <w:b w:val="false"/>
          <w:i w:val="false"/>
          <w:color w:val="000000"/>
          <w:sz w:val="28"/>
        </w:rPr>
        <w:t>365</w:t>
      </w:r>
      <w:r>
        <w:rPr>
          <w:rFonts w:ascii="Times New Roman"/>
          <w:b w:val="false"/>
          <w:i w:val="false"/>
          <w:color w:val="000000"/>
          <w:sz w:val="28"/>
        </w:rPr>
        <w:t xml:space="preserve">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 </w:t>
      </w:r>
      <w:r>
        <w:rPr>
          <w:rFonts w:ascii="Times New Roman"/>
          <w:b w:val="false"/>
          <w:i w:val="false"/>
          <w:color w:val="000000"/>
          <w:sz w:val="28"/>
        </w:rPr>
        <w:t>399</w:t>
      </w:r>
      <w:r>
        <w:rPr>
          <w:rFonts w:ascii="Times New Roman"/>
          <w:b w:val="false"/>
          <w:i w:val="false"/>
          <w:color w:val="000000"/>
          <w:sz w:val="28"/>
        </w:rPr>
        <w:t xml:space="preserve">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p>
    <w:bookmarkEnd w:id="44"/>
    <w:p>
      <w:pPr>
        <w:spacing w:after="0"/>
        <w:ind w:left="0"/>
        <w:jc w:val="both"/>
      </w:pPr>
      <w:r>
        <w:rPr>
          <w:rFonts w:ascii="Times New Roman"/>
          <w:b w:val="false"/>
          <w:i w:val="false"/>
          <w:color w:val="000000"/>
          <w:sz w:val="28"/>
        </w:rPr>
        <w:t xml:space="preserve">
      39) экстремистские преступления – деяния, предусмотренные статьями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 xml:space="preserve"> (частями второй и третьей) и </w:t>
      </w:r>
      <w:r>
        <w:rPr>
          <w:rFonts w:ascii="Times New Roman"/>
          <w:b w:val="false"/>
          <w:i w:val="false"/>
          <w:color w:val="000000"/>
          <w:sz w:val="28"/>
        </w:rPr>
        <w:t>405</w:t>
      </w:r>
      <w:r>
        <w:rPr>
          <w:rFonts w:ascii="Times New Roman"/>
          <w:b w:val="false"/>
          <w:i w:val="false"/>
          <w:color w:val="000000"/>
          <w:sz w:val="28"/>
        </w:rPr>
        <w:t xml:space="preserve"> настоящего Кодекса;</w:t>
      </w:r>
    </w:p>
    <w:bookmarkStart w:name="z1746" w:id="45"/>
    <w:p>
      <w:pPr>
        <w:spacing w:after="0"/>
        <w:ind w:left="0"/>
        <w:jc w:val="both"/>
      </w:pPr>
      <w:r>
        <w:rPr>
          <w:rFonts w:ascii="Times New Roman"/>
          <w:b w:val="false"/>
          <w:i w:val="false"/>
          <w:color w:val="000000"/>
          <w:sz w:val="28"/>
        </w:rPr>
        <w:t>
      40) экстремистская группа – организованная группа, преследующая цель совершения одного или нескольких экстремистских преступлений;</w:t>
      </w:r>
    </w:p>
    <w:bookmarkEnd w:id="45"/>
    <w:bookmarkStart w:name="z1747" w:id="46"/>
    <w:p>
      <w:pPr>
        <w:spacing w:after="0"/>
        <w:ind w:left="0"/>
        <w:jc w:val="both"/>
      </w:pPr>
      <w:r>
        <w:rPr>
          <w:rFonts w:ascii="Times New Roman"/>
          <w:b w:val="false"/>
          <w:i w:val="false"/>
          <w:color w:val="000000"/>
          <w:sz w:val="28"/>
        </w:rPr>
        <w:t>
      41)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42) предусмотрено изменение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преступления против половой неприкосновенности несовершеннолетних – деяния, предусмотренные </w:t>
      </w:r>
      <w:r>
        <w:rPr>
          <w:rFonts w:ascii="Times New Roman"/>
          <w:b w:val="false"/>
          <w:i w:val="false"/>
          <w:color w:val="000000"/>
          <w:sz w:val="28"/>
        </w:rPr>
        <w:t>статьями 120</w:t>
      </w:r>
      <w:r>
        <w:rPr>
          <w:rFonts w:ascii="Times New Roman"/>
          <w:b w:val="false"/>
          <w:i w:val="false"/>
          <w:color w:val="000000"/>
          <w:sz w:val="28"/>
        </w:rPr>
        <w:t xml:space="preserve"> (изнасилование), </w:t>
      </w:r>
      <w:r>
        <w:rPr>
          <w:rFonts w:ascii="Times New Roman"/>
          <w:b w:val="false"/>
          <w:i w:val="false"/>
          <w:color w:val="000000"/>
          <w:sz w:val="28"/>
        </w:rPr>
        <w:t>121</w:t>
      </w:r>
      <w:r>
        <w:rPr>
          <w:rFonts w:ascii="Times New Roman"/>
          <w:b w:val="false"/>
          <w:i w:val="false"/>
          <w:color w:val="000000"/>
          <w:sz w:val="28"/>
        </w:rPr>
        <w:t xml:space="preserve"> (насильственные действия сексуального характера), </w:t>
      </w:r>
      <w:r>
        <w:rPr>
          <w:rFonts w:ascii="Times New Roman"/>
          <w:b w:val="false"/>
          <w:i w:val="false"/>
          <w:color w:val="000000"/>
          <w:sz w:val="28"/>
        </w:rPr>
        <w:t>122</w:t>
      </w:r>
      <w:r>
        <w:rPr>
          <w:rFonts w:ascii="Times New Roman"/>
          <w:b w:val="false"/>
          <w:i w:val="false"/>
          <w:color w:val="000000"/>
          <w:sz w:val="28"/>
        </w:rPr>
        <w:t xml:space="preserve"> (половое сношение или иные действия сексуального характера с лицом, не достигшим 16-летнего возраста), </w:t>
      </w:r>
      <w:r>
        <w:rPr>
          <w:rFonts w:ascii="Times New Roman"/>
          <w:b w:val="false"/>
          <w:i w:val="false"/>
          <w:color w:val="000000"/>
          <w:sz w:val="28"/>
        </w:rPr>
        <w:t>123</w:t>
      </w:r>
      <w:r>
        <w:rPr>
          <w:rFonts w:ascii="Times New Roman"/>
          <w:b w:val="false"/>
          <w:i w:val="false"/>
          <w:color w:val="000000"/>
          <w:sz w:val="28"/>
        </w:rPr>
        <w:t xml:space="preserve"> (понуждение к половому сношению, мужеложству, лесбиянству или иным действиям сексуального характера), </w:t>
      </w:r>
      <w:r>
        <w:rPr>
          <w:rFonts w:ascii="Times New Roman"/>
          <w:b w:val="false"/>
          <w:i w:val="false"/>
          <w:color w:val="000000"/>
          <w:sz w:val="28"/>
        </w:rPr>
        <w:t>124</w:t>
      </w:r>
      <w:r>
        <w:rPr>
          <w:rFonts w:ascii="Times New Roman"/>
          <w:b w:val="false"/>
          <w:i w:val="false"/>
          <w:color w:val="000000"/>
          <w:sz w:val="28"/>
        </w:rPr>
        <w:t xml:space="preserve"> (развращение малолетних) , </w:t>
      </w:r>
      <w:r>
        <w:rPr>
          <w:rFonts w:ascii="Times New Roman"/>
          <w:b w:val="false"/>
          <w:i w:val="false"/>
          <w:color w:val="000000"/>
          <w:sz w:val="28"/>
        </w:rPr>
        <w:t>134</w:t>
      </w:r>
      <w:r>
        <w:rPr>
          <w:rFonts w:ascii="Times New Roman"/>
          <w:b w:val="false"/>
          <w:i w:val="false"/>
          <w:color w:val="000000"/>
          <w:sz w:val="28"/>
        </w:rPr>
        <w:t xml:space="preserve"> (вовлечение несовершеннолетнего в занятие проституцией), </w:t>
      </w:r>
      <w:r>
        <w:rPr>
          <w:rFonts w:ascii="Times New Roman"/>
          <w:b w:val="false"/>
          <w:i w:val="false"/>
          <w:color w:val="000000"/>
          <w:sz w:val="28"/>
        </w:rPr>
        <w:t>144</w:t>
      </w:r>
      <w:r>
        <w:rPr>
          <w:rFonts w:ascii="Times New Roman"/>
          <w:b w:val="false"/>
          <w:i w:val="false"/>
          <w:color w:val="000000"/>
          <w:sz w:val="28"/>
        </w:rPr>
        <w:t xml:space="preserve"> (вовлечение несовершеннолетних в изготовление продукции эротического содержания), частями второй и третьей </w:t>
      </w:r>
      <w:r>
        <w:rPr>
          <w:rFonts w:ascii="Times New Roman"/>
          <w:b w:val="false"/>
          <w:i w:val="false"/>
          <w:color w:val="000000"/>
          <w:sz w:val="28"/>
        </w:rPr>
        <w:t>статьи 312</w:t>
      </w:r>
      <w:r>
        <w:rPr>
          <w:rFonts w:ascii="Times New Roman"/>
          <w:b w:val="false"/>
          <w:i w:val="false"/>
          <w:color w:val="000000"/>
          <w:sz w:val="28"/>
        </w:rPr>
        <w:t xml:space="preserve">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настоящего Кодекса, совершенные в отношении малолетних и несовершеннолетних.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12.07.2022 </w:t>
      </w:r>
      <w:r>
        <w:rPr>
          <w:rFonts w:ascii="Times New Roman"/>
          <w:b w:val="false"/>
          <w:i w:val="false"/>
          <w:color w:val="000000"/>
          <w:sz w:val="28"/>
        </w:rPr>
        <w:t>№ 139-VII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14.03.2023 </w:t>
      </w:r>
      <w:r>
        <w:rPr>
          <w:rFonts w:ascii="Times New Roman"/>
          <w:b w:val="false"/>
          <w:i w:val="false"/>
          <w:color w:val="000000"/>
          <w:sz w:val="28"/>
        </w:rPr>
        <w:t>№ 206-VII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47"/>
    <w:p>
      <w:pPr>
        <w:spacing w:after="0"/>
        <w:ind w:left="0"/>
        <w:jc w:val="left"/>
      </w:pPr>
      <w:r>
        <w:rPr>
          <w:rFonts w:ascii="Times New Roman"/>
          <w:b/>
          <w:i w:val="false"/>
          <w:color w:val="000000"/>
        </w:rPr>
        <w:t xml:space="preserve"> Статья 4. Основание уголовной ответственности</w:t>
      </w:r>
    </w:p>
    <w:bookmarkEnd w:id="47"/>
    <w:p>
      <w:pPr>
        <w:spacing w:after="0"/>
        <w:ind w:left="0"/>
        <w:jc w:val="both"/>
      </w:pPr>
      <w:r>
        <w:rPr>
          <w:rFonts w:ascii="Times New Roman"/>
          <w:b w:val="false"/>
          <w:i w:val="false"/>
          <w:color w:val="000000"/>
          <w:sz w:val="28"/>
        </w:rPr>
        <w:t>
      Единственным основанием уголовной ответственности является совершение уголовного правонарушения, то есть деяния, содержащего все признаки состава преступления либо уголовного проступка, предусмотренного настоящим Кодексом. Никто не может быть подвергнут повторно уголовной ответственности за одно и то же уголовное правонарушение. Применение уголовного закона по аналогии не допускается.</w:t>
      </w:r>
    </w:p>
    <w:bookmarkStart w:name="z20" w:id="48"/>
    <w:p>
      <w:pPr>
        <w:spacing w:after="0"/>
        <w:ind w:left="0"/>
        <w:jc w:val="left"/>
      </w:pPr>
      <w:r>
        <w:rPr>
          <w:rFonts w:ascii="Times New Roman"/>
          <w:b/>
          <w:i w:val="false"/>
          <w:color w:val="000000"/>
        </w:rPr>
        <w:t xml:space="preserve"> Статья 5. Действие уголовного закона во времени</w:t>
      </w:r>
    </w:p>
    <w:bookmarkEnd w:id="48"/>
    <w:p>
      <w:pPr>
        <w:spacing w:after="0"/>
        <w:ind w:left="0"/>
        <w:jc w:val="both"/>
      </w:pPr>
      <w:r>
        <w:rPr>
          <w:rFonts w:ascii="Times New Roman"/>
          <w:b w:val="false"/>
          <w:i w:val="false"/>
          <w:color w:val="000000"/>
          <w:sz w:val="28"/>
        </w:rPr>
        <w:t>
      Преступность и наказуемость деяния определяются законом, действовавшим во время совершения этого деяния. Временем совершения уголовного правонарушения признается время осуществления общественно опасного действия (бездействия) независимо от времени наступления последствий.</w:t>
      </w:r>
    </w:p>
    <w:bookmarkStart w:name="z21" w:id="49"/>
    <w:p>
      <w:pPr>
        <w:spacing w:after="0"/>
        <w:ind w:left="0"/>
        <w:jc w:val="left"/>
      </w:pPr>
      <w:r>
        <w:rPr>
          <w:rFonts w:ascii="Times New Roman"/>
          <w:b/>
          <w:i w:val="false"/>
          <w:color w:val="000000"/>
        </w:rPr>
        <w:t xml:space="preserve"> Статья 6. Обратная сила уголовного закона</w:t>
      </w:r>
    </w:p>
    <w:bookmarkEnd w:id="49"/>
    <w:bookmarkStart w:name="z22" w:id="50"/>
    <w:p>
      <w:pPr>
        <w:spacing w:after="0"/>
        <w:ind w:left="0"/>
        <w:jc w:val="both"/>
      </w:pPr>
      <w:r>
        <w:rPr>
          <w:rFonts w:ascii="Times New Roman"/>
          <w:b w:val="false"/>
          <w:i w:val="false"/>
          <w:color w:val="000000"/>
          <w:sz w:val="28"/>
        </w:rPr>
        <w:t>
      1. Закон, устраняющий преступность или наказуемость деяния, смягчающий ответственность или наказание, или иным образом улучшающий положение лица, совершившего уголовное правонарушение, имеет обратную силу, то есть распространяется на лиц, совершивших соответствующее деяние до введения такого закона в действие, в том числе на лиц, отбывающих наказание или отбывших наказание, но имеющих судимость.</w:t>
      </w:r>
    </w:p>
    <w:bookmarkEnd w:id="50"/>
    <w:bookmarkStart w:name="z23" w:id="51"/>
    <w:p>
      <w:pPr>
        <w:spacing w:after="0"/>
        <w:ind w:left="0"/>
        <w:jc w:val="both"/>
      </w:pPr>
      <w:r>
        <w:rPr>
          <w:rFonts w:ascii="Times New Roman"/>
          <w:b w:val="false"/>
          <w:i w:val="false"/>
          <w:color w:val="000000"/>
          <w:sz w:val="28"/>
        </w:rPr>
        <w:t>
      2. Если новый уголовный закон смягчает наказуемость деяния, за которое лицо отбывает наказание, то назначенное наказание подлежит сокращению в пределах санкции вновь изданного уголовного закона.</w:t>
      </w:r>
    </w:p>
    <w:bookmarkEnd w:id="51"/>
    <w:bookmarkStart w:name="z24" w:id="52"/>
    <w:p>
      <w:pPr>
        <w:spacing w:after="0"/>
        <w:ind w:left="0"/>
        <w:jc w:val="both"/>
      </w:pPr>
      <w:r>
        <w:rPr>
          <w:rFonts w:ascii="Times New Roman"/>
          <w:b w:val="false"/>
          <w:i w:val="false"/>
          <w:color w:val="000000"/>
          <w:sz w:val="28"/>
        </w:rPr>
        <w:t>
      3. Закон, устанавливающий преступность или наказуемость деяния, усиливающий ответственность или наказание, или иным образом ухудшающий положение лица, совершившего это деяние, обратной силы не имеет.</w:t>
      </w:r>
    </w:p>
    <w:bookmarkEnd w:id="52"/>
    <w:bookmarkStart w:name="z25" w:id="53"/>
    <w:p>
      <w:pPr>
        <w:spacing w:after="0"/>
        <w:ind w:left="0"/>
        <w:jc w:val="left"/>
      </w:pPr>
      <w:r>
        <w:rPr>
          <w:rFonts w:ascii="Times New Roman"/>
          <w:b/>
          <w:i w:val="false"/>
          <w:color w:val="000000"/>
        </w:rPr>
        <w:t xml:space="preserve"> Статья 7. Действие уголовного закона в отношении лиц, совершивших уголовное правонарушение на территории Республики Казахстан</w:t>
      </w:r>
    </w:p>
    <w:bookmarkEnd w:id="53"/>
    <w:bookmarkStart w:name="z26" w:id="54"/>
    <w:p>
      <w:pPr>
        <w:spacing w:after="0"/>
        <w:ind w:left="0"/>
        <w:jc w:val="both"/>
      </w:pPr>
      <w:r>
        <w:rPr>
          <w:rFonts w:ascii="Times New Roman"/>
          <w:b w:val="false"/>
          <w:i w:val="false"/>
          <w:color w:val="000000"/>
          <w:sz w:val="28"/>
        </w:rPr>
        <w:t>
      1. Лицо, совершившее уголовное правонарушение на территории Республики Казахстан, подлежит ответственности по настоящему Кодексу.</w:t>
      </w:r>
    </w:p>
    <w:bookmarkEnd w:id="54"/>
    <w:bookmarkStart w:name="z27" w:id="55"/>
    <w:p>
      <w:pPr>
        <w:spacing w:after="0"/>
        <w:ind w:left="0"/>
        <w:jc w:val="both"/>
      </w:pPr>
      <w:r>
        <w:rPr>
          <w:rFonts w:ascii="Times New Roman"/>
          <w:b w:val="false"/>
          <w:i w:val="false"/>
          <w:color w:val="000000"/>
          <w:sz w:val="28"/>
        </w:rPr>
        <w:t>
      2. Уголовным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уголовные правонарушения, совершенные на континентальном шельфе и в исключительной экономической зоне Республики Казахстан.</w:t>
      </w:r>
    </w:p>
    <w:bookmarkEnd w:id="55"/>
    <w:bookmarkStart w:name="z28" w:id="56"/>
    <w:p>
      <w:pPr>
        <w:spacing w:after="0"/>
        <w:ind w:left="0"/>
        <w:jc w:val="both"/>
      </w:pPr>
      <w:r>
        <w:rPr>
          <w:rFonts w:ascii="Times New Roman"/>
          <w:b w:val="false"/>
          <w:i w:val="false"/>
          <w:color w:val="000000"/>
          <w:sz w:val="28"/>
        </w:rPr>
        <w:t xml:space="preserve">
      3. Лицо, совершившее уголовное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уголовной ответственности по настоящему Кодексу, если иное не предусмотрено международным договором Республики Казахстан. По настоящему Кодексу уголовную ответственность несет также лицо, совершившее уголовное правонарушение на военном корабле или военном воздушном судне Республики Казахстан, независимо от места его нахождения. </w:t>
      </w:r>
    </w:p>
    <w:bookmarkEnd w:id="56"/>
    <w:bookmarkStart w:name="z29" w:id="57"/>
    <w:p>
      <w:pPr>
        <w:spacing w:after="0"/>
        <w:ind w:left="0"/>
        <w:jc w:val="both"/>
      </w:pPr>
      <w:r>
        <w:rPr>
          <w:rFonts w:ascii="Times New Roman"/>
          <w:b w:val="false"/>
          <w:i w:val="false"/>
          <w:color w:val="000000"/>
          <w:sz w:val="28"/>
        </w:rPr>
        <w:t>
      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уголовного правонарушения на территории Республики Казахстан разрешается в соответствии с нормами международного права.</w:t>
      </w:r>
    </w:p>
    <w:bookmarkEnd w:id="57"/>
    <w:bookmarkStart w:name="z30" w:id="58"/>
    <w:p>
      <w:pPr>
        <w:spacing w:after="0"/>
        <w:ind w:left="0"/>
        <w:jc w:val="left"/>
      </w:pPr>
      <w:r>
        <w:rPr>
          <w:rFonts w:ascii="Times New Roman"/>
          <w:b/>
          <w:i w:val="false"/>
          <w:color w:val="000000"/>
        </w:rPr>
        <w:t xml:space="preserve"> Статья 8. Действие уголовного закона в отношении лиц, совершивших уголовное правонарушение за пределами Республики Казахстан</w:t>
      </w:r>
    </w:p>
    <w:bookmarkEnd w:id="58"/>
    <w:bookmarkStart w:name="z31" w:id="59"/>
    <w:p>
      <w:pPr>
        <w:spacing w:after="0"/>
        <w:ind w:left="0"/>
        <w:jc w:val="both"/>
      </w:pPr>
      <w:r>
        <w:rPr>
          <w:rFonts w:ascii="Times New Roman"/>
          <w:b w:val="false"/>
          <w:i w:val="false"/>
          <w:color w:val="000000"/>
          <w:sz w:val="28"/>
        </w:rPr>
        <w:t>
      1. Граждане Республики Казахстан, совершившие уголовное правонарушение за пределами Республики Казахстан, подлежат уголовной ответственности по настоящему Кодексу, если совершенное ими деяние признано уголовно наказуемым в государстве, на территории которого оно было совершено, и если эти лица не были осуждены в другом государстве. При осуждении указанных лиц наказание не может превышать верхнего предела санкции, предусмотренной законом того государства, на территории которого было совершено уголовное правонарушение. На тех же основаниях несут ответственность иностранцы и лица без гражданства, находящиеся на территории Республики Казахстан, в случаях, когда они не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bookmarkEnd w:id="59"/>
    <w:p>
      <w:pPr>
        <w:spacing w:after="0"/>
        <w:ind w:left="0"/>
        <w:jc w:val="both"/>
      </w:pPr>
      <w:r>
        <w:rPr>
          <w:rFonts w:ascii="Times New Roman"/>
          <w:b w:val="false"/>
          <w:i w:val="false"/>
          <w:color w:val="000000"/>
          <w:sz w:val="28"/>
        </w:rPr>
        <w:t>
      Положения настоящего Кодекса применяются независимо от места совершения преступления в отношении граждан Республики Казахстан, лиц без гражданства, постоянно проживающих на территории Республики Казахстан, в случаях совершения террористического или экстремистского преступления либо преступления против мира и безопасности человечества либо за причинение иного тяжкого вреда жизненно важным интересам Республики Казахстан, если иное не установлено международным договором Республики Казахстан.</w:t>
      </w:r>
    </w:p>
    <w:bookmarkStart w:name="z32" w:id="60"/>
    <w:p>
      <w:pPr>
        <w:spacing w:after="0"/>
        <w:ind w:left="0"/>
        <w:jc w:val="both"/>
      </w:pPr>
      <w:r>
        <w:rPr>
          <w:rFonts w:ascii="Times New Roman"/>
          <w:b w:val="false"/>
          <w:i w:val="false"/>
          <w:color w:val="000000"/>
          <w:sz w:val="28"/>
        </w:rPr>
        <w:t>
      2. Судимость и иные уголовно-правовые последствия совершения лицом уголовно наказуемого деяния на территории другого государства не имеют уголовно-правового значения для решения вопроса об уголовной ответственности этого лица за уголовное правонарушение, совершенное на территории Республики Казахстан, если иное не предусмотрено международным договором Республики Казахстан или если совершенное на территории другого государства уголовно наказуемое деяние не затрагивало национальных интересов Республики Казахстан.</w:t>
      </w:r>
    </w:p>
    <w:bookmarkEnd w:id="60"/>
    <w:bookmarkStart w:name="z33" w:id="61"/>
    <w:p>
      <w:pPr>
        <w:spacing w:after="0"/>
        <w:ind w:left="0"/>
        <w:jc w:val="both"/>
      </w:pPr>
      <w:r>
        <w:rPr>
          <w:rFonts w:ascii="Times New Roman"/>
          <w:b w:val="false"/>
          <w:i w:val="false"/>
          <w:color w:val="000000"/>
          <w:sz w:val="28"/>
        </w:rPr>
        <w:t>
      3. Военнослужащие воинских частей Республики Казахстан, дислоцирующихся за ее пределами, за уголовные правонарушения,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Республики Казахстан.</w:t>
      </w:r>
    </w:p>
    <w:bookmarkEnd w:id="61"/>
    <w:bookmarkStart w:name="z34" w:id="62"/>
    <w:p>
      <w:pPr>
        <w:spacing w:after="0"/>
        <w:ind w:left="0"/>
        <w:jc w:val="both"/>
      </w:pPr>
      <w:r>
        <w:rPr>
          <w:rFonts w:ascii="Times New Roman"/>
          <w:b w:val="false"/>
          <w:i w:val="false"/>
          <w:color w:val="000000"/>
          <w:sz w:val="28"/>
        </w:rPr>
        <w:t>
      4. Иностранцы, а также лица без гражданства, постоянно не проживающие на территории Республики Казахстан, совершившие преступление за пределами Республики Казахстан, подлежат уголовной ответственности по настоящему Кодексу в случаях, если это деяние направлено против интересов Республики Казахстан, совершения коррупционного преступления или преступления в сфере экономической деятельности и в случаях, предусмотренных международным договором Республики Казахстан, если они не были осуждены в другом государстве и привлекаются к уголовной ответственности на территории Республики Казахстан.</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63"/>
    <w:p>
      <w:pPr>
        <w:spacing w:after="0"/>
        <w:ind w:left="0"/>
        <w:jc w:val="left"/>
      </w:pPr>
      <w:r>
        <w:rPr>
          <w:rFonts w:ascii="Times New Roman"/>
          <w:b/>
          <w:i w:val="false"/>
          <w:color w:val="000000"/>
        </w:rPr>
        <w:t xml:space="preserve"> Статья 9. Выдача лиц, совершивших уголовное правонарушение</w:t>
      </w:r>
    </w:p>
    <w:bookmarkEnd w:id="63"/>
    <w:bookmarkStart w:name="z36" w:id="64"/>
    <w:p>
      <w:pPr>
        <w:spacing w:after="0"/>
        <w:ind w:left="0"/>
        <w:jc w:val="both"/>
      </w:pPr>
      <w:r>
        <w:rPr>
          <w:rFonts w:ascii="Times New Roman"/>
          <w:b w:val="false"/>
          <w:i w:val="false"/>
          <w:color w:val="000000"/>
          <w:sz w:val="28"/>
        </w:rPr>
        <w:t>
      1. Граждане Республики Казахстан, совершившие уголовное правонарушение на территории другого государства, не подлежат выдаче, если иное не установлено международным договором Республики Казахстан.</w:t>
      </w:r>
    </w:p>
    <w:bookmarkEnd w:id="64"/>
    <w:bookmarkStart w:name="z37" w:id="65"/>
    <w:p>
      <w:pPr>
        <w:spacing w:after="0"/>
        <w:ind w:left="0"/>
        <w:jc w:val="both"/>
      </w:pPr>
      <w:r>
        <w:rPr>
          <w:rFonts w:ascii="Times New Roman"/>
          <w:b w:val="false"/>
          <w:i w:val="false"/>
          <w:color w:val="000000"/>
          <w:sz w:val="28"/>
        </w:rPr>
        <w:t>
      2. Иностранцы и лица без гражданства, совершившие преступление за пределами Республики Казахстан и находящиеся на территории Республики Казахстан,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bookmarkEnd w:id="65"/>
    <w:p>
      <w:pPr>
        <w:spacing w:after="0"/>
        <w:ind w:left="0"/>
        <w:jc w:val="both"/>
      </w:pPr>
      <w:r>
        <w:rPr>
          <w:rFonts w:ascii="Times New Roman"/>
          <w:b w:val="false"/>
          <w:i w:val="false"/>
          <w:color w:val="000000"/>
          <w:sz w:val="28"/>
        </w:rPr>
        <w:t>
      3. Никто не может быть выдан иностранному государству, если существуют серьезные основания полагать, что ему в этом государстве может угрожать применение пыток, насилие, другое жестокое или унижающее человеческое достоинство обращение или наказание, а также в случае угрозы применения смертной казни, если иное не предусмотрено международными договорами Республики Казахстан.</w:t>
      </w:r>
    </w:p>
    <w:p>
      <w:pPr>
        <w:spacing w:after="0"/>
        <w:ind w:left="0"/>
        <w:jc w:val="left"/>
      </w:pPr>
      <w:r>
        <w:rPr>
          <w:rFonts w:ascii="Times New Roman"/>
          <w:b/>
          <w:i w:val="false"/>
          <w:color w:val="000000"/>
        </w:rPr>
        <w:t xml:space="preserve"> РАЗДЕЛ 2. УГОЛОВНЫЕ ПРАВОНАРУШЕНИЯ Статья 10. Понятия преступления и уголовного проступка</w:t>
      </w:r>
    </w:p>
    <w:p>
      <w:pPr>
        <w:spacing w:after="0"/>
        <w:ind w:left="0"/>
        <w:jc w:val="both"/>
      </w:pPr>
      <w:r>
        <w:rPr>
          <w:rFonts w:ascii="Times New Roman"/>
          <w:b w:val="false"/>
          <w:i w:val="false"/>
          <w:color w:val="000000"/>
          <w:sz w:val="28"/>
        </w:rPr>
        <w:t>
      1. Уголовные правонарушения в зависимости от степени общественной опасности и наказуемости подразделяются на преступления и уголовные проступки.</w:t>
      </w:r>
    </w:p>
    <w:bookmarkStart w:name="z1871" w:id="66"/>
    <w:p>
      <w:pPr>
        <w:spacing w:after="0"/>
        <w:ind w:left="0"/>
        <w:jc w:val="both"/>
      </w:pPr>
      <w:r>
        <w:rPr>
          <w:rFonts w:ascii="Times New Roman"/>
          <w:b w:val="false"/>
          <w:i w:val="false"/>
          <w:color w:val="000000"/>
          <w:sz w:val="28"/>
        </w:rPr>
        <w:t>
      2. Преступлением признается совершенное виновно общественно опасное деяние (действие или бездействие), запрещенное настоящим Кодексом под угрозой наказания в виде штрафа, исправительных работ, привлечения к общественным работам, ограничения свободы или лишения свободы.</w:t>
      </w:r>
    </w:p>
    <w:bookmarkEnd w:id="66"/>
    <w:bookmarkStart w:name="z43" w:id="67"/>
    <w:p>
      <w:pPr>
        <w:spacing w:after="0"/>
        <w:ind w:left="0"/>
        <w:jc w:val="both"/>
      </w:pPr>
      <w:r>
        <w:rPr>
          <w:rFonts w:ascii="Times New Roman"/>
          <w:b w:val="false"/>
          <w:i w:val="false"/>
          <w:color w:val="000000"/>
          <w:sz w:val="28"/>
        </w:rPr>
        <w:t>
      3. Уголовным проступком признается совершенное виновно деяние (действие либо бездействие), не представляющее большой общественной опасности, причинившее незначительный вред либо создавшее угрозу причинения вреда личности, организации, обществу или государству, за совершение которого предусмотрено наказание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p>
    <w:bookmarkEnd w:id="67"/>
    <w:bookmarkStart w:name="z44" w:id="68"/>
    <w:p>
      <w:pPr>
        <w:spacing w:after="0"/>
        <w:ind w:left="0"/>
        <w:jc w:val="both"/>
      </w:pPr>
      <w:r>
        <w:rPr>
          <w:rFonts w:ascii="Times New Roman"/>
          <w:b w:val="false"/>
          <w:i w:val="false"/>
          <w:color w:val="000000"/>
          <w:sz w:val="28"/>
        </w:rPr>
        <w:t xml:space="preserve">
      4. Не является уголовным правонарушением действие или бездействие, хотя формально и содержащее признаки какого-либо деяния, предусмотренного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Кодекса, но в силу малозначительности не представляющее общественной опасности.</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11. Категории преступлений</w:t>
      </w:r>
    </w:p>
    <w:p>
      <w:pPr>
        <w:spacing w:after="0"/>
        <w:ind w:left="0"/>
        <w:jc w:val="both"/>
      </w:pPr>
      <w:r>
        <w:rPr>
          <w:rFonts w:ascii="Times New Roman"/>
          <w:b w:val="false"/>
          <w:i w:val="false"/>
          <w:color w:val="000000"/>
          <w:sz w:val="28"/>
        </w:rPr>
        <w:t>
      1. Преступления в зависимости от характера и степени общественной опасности подразделяются на преступления небольшой тяжести, преступления средней тяжести, тяжкие преступления и особо тяжкие преступления.</w:t>
      </w:r>
    </w:p>
    <w:p>
      <w:pPr>
        <w:spacing w:after="0"/>
        <w:ind w:left="0"/>
        <w:jc w:val="both"/>
      </w:pPr>
      <w:r>
        <w:rPr>
          <w:rFonts w:ascii="Times New Roman"/>
          <w:b w:val="false"/>
          <w:i w:val="false"/>
          <w:color w:val="000000"/>
          <w:sz w:val="28"/>
        </w:rPr>
        <w:t>
      2. Преступлениями небольшой тяжести признаются умышленные деяния, за совершение которых максимальное наказание, предусмотренное настоящим Кодексом, не превышает двух лет лишения свободы, а также неосторожные деяния, за совершение которых максимальное наказание, предусмотренное настоящим Кодексом, не превышает пяти лет лишения свободы.</w:t>
      </w:r>
    </w:p>
    <w:p>
      <w:pPr>
        <w:spacing w:after="0"/>
        <w:ind w:left="0"/>
        <w:jc w:val="both"/>
      </w:pPr>
      <w:r>
        <w:rPr>
          <w:rFonts w:ascii="Times New Roman"/>
          <w:b w:val="false"/>
          <w:i w:val="false"/>
          <w:color w:val="000000"/>
          <w:sz w:val="28"/>
        </w:rPr>
        <w:t>
      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а также неосторожные деяния, за совершение которых предусмотрено наказание в виде лишения свободы на срок свыше пяти лет.</w:t>
      </w:r>
    </w:p>
    <w:p>
      <w:pPr>
        <w:spacing w:after="0"/>
        <w:ind w:left="0"/>
        <w:jc w:val="both"/>
      </w:pPr>
      <w:r>
        <w:rPr>
          <w:rFonts w:ascii="Times New Roman"/>
          <w:b w:val="false"/>
          <w:i w:val="false"/>
          <w:color w:val="000000"/>
          <w:sz w:val="28"/>
        </w:rPr>
        <w:t>
      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двенадцати лет лишения свободы.</w:t>
      </w:r>
    </w:p>
    <w:p>
      <w:pPr>
        <w:spacing w:after="0"/>
        <w:ind w:left="0"/>
        <w:jc w:val="both"/>
      </w:pPr>
      <w:r>
        <w:rPr>
          <w:rFonts w:ascii="Times New Roman"/>
          <w:b w:val="false"/>
          <w:i w:val="false"/>
          <w:color w:val="000000"/>
          <w:sz w:val="28"/>
        </w:rPr>
        <w:t>
      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двенадцати лет или пожизненного лишения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12. Неоднократность уголовных правонарушений</w:t>
      </w:r>
    </w:p>
    <w:p>
      <w:pPr>
        <w:spacing w:after="0"/>
        <w:ind w:left="0"/>
        <w:jc w:val="both"/>
      </w:pPr>
      <w:r>
        <w:rPr>
          <w:rFonts w:ascii="Times New Roman"/>
          <w:b w:val="false"/>
          <w:i w:val="false"/>
          <w:color w:val="000000"/>
          <w:sz w:val="28"/>
        </w:rPr>
        <w:t>
      1. Неоднократностью уголовных правонарушений признается совершение двух или более деяний, предусмотренных одной и той же статьей или частью статьи Особенной части настоящего Кодекса. Преступление и уголовный проступок не образуют между собой неоднократность.</w:t>
      </w:r>
    </w:p>
    <w:p>
      <w:pPr>
        <w:spacing w:after="0"/>
        <w:ind w:left="0"/>
        <w:jc w:val="both"/>
      </w:pPr>
      <w:r>
        <w:rPr>
          <w:rFonts w:ascii="Times New Roman"/>
          <w:b w:val="false"/>
          <w:i w:val="false"/>
          <w:color w:val="000000"/>
          <w:sz w:val="28"/>
        </w:rPr>
        <w:t>
      2. Уголовное правонарушение не признается совершенным неоднократно, если за ранее совершенное уголовное правонарушение лицо было осуждено либо освобождено от уголовной ответственности по основаниям, установленным законом.</w:t>
      </w:r>
    </w:p>
    <w:p>
      <w:pPr>
        <w:spacing w:after="0"/>
        <w:ind w:left="0"/>
        <w:jc w:val="both"/>
      </w:pPr>
      <w:r>
        <w:rPr>
          <w:rFonts w:ascii="Times New Roman"/>
          <w:b w:val="false"/>
          <w:i w:val="false"/>
          <w:color w:val="000000"/>
          <w:sz w:val="28"/>
        </w:rPr>
        <w:t>
      3. Не признается неоднократным продолжаемое уголовное правонарушение, то есть уголовное правонарушение, состоящее из ряда одинаковых противоправных деяний, которые охватываются едиными умыслом и целью и образуют в целом одно уголовное правонарушение.</w:t>
      </w:r>
    </w:p>
    <w:p>
      <w:pPr>
        <w:spacing w:after="0"/>
        <w:ind w:left="0"/>
        <w:jc w:val="both"/>
      </w:pPr>
      <w:r>
        <w:rPr>
          <w:rFonts w:ascii="Times New Roman"/>
          <w:b w:val="false"/>
          <w:i w:val="false"/>
          <w:color w:val="000000"/>
          <w:sz w:val="28"/>
        </w:rPr>
        <w:t>
      4. В случаях, когда неоднократность преступлений предусмотрена настоящим Кодексом в качестве обстоятельства, влекущего за собой более строгое наказание, совершенные лицом преступления квалифицируются по соответствующей части статьи Особенной части настоящего Кодекса, предусматривающей наказание за неоднократность преступлений.</w:t>
      </w:r>
    </w:p>
    <w:p>
      <w:pPr>
        <w:spacing w:after="0"/>
        <w:ind w:left="0"/>
        <w:jc w:val="both"/>
      </w:pPr>
      <w:r>
        <w:rPr>
          <w:rFonts w:ascii="Times New Roman"/>
          <w:b w:val="false"/>
          <w:i w:val="false"/>
          <w:color w:val="000000"/>
          <w:sz w:val="28"/>
        </w:rPr>
        <w:t>
      5. В случаях, когда неоднократность уголовных проступков предусмотрена настоящим Кодексом в качестве обстоятельства, влекущего за собой более строгое наказание, совершенные лицом уголовные проступки квалифицируются по соответствующей части статьи Особенной части настоящего Кодекса, предусматривающей наказание за неоднократность уголовных проступков.</w:t>
      </w:r>
    </w:p>
    <w:p>
      <w:pPr>
        <w:spacing w:after="0"/>
        <w:ind w:left="0"/>
        <w:jc w:val="left"/>
      </w:pPr>
      <w:r>
        <w:rPr>
          <w:rFonts w:ascii="Times New Roman"/>
          <w:b/>
          <w:i w:val="false"/>
          <w:color w:val="000000"/>
        </w:rPr>
        <w:t xml:space="preserve"> Статья 13. Совокупность уголовных правонарушений</w:t>
      </w:r>
    </w:p>
    <w:p>
      <w:pPr>
        <w:spacing w:after="0"/>
        <w:ind w:left="0"/>
        <w:jc w:val="both"/>
      </w:pPr>
      <w:r>
        <w:rPr>
          <w:rFonts w:ascii="Times New Roman"/>
          <w:b w:val="false"/>
          <w:i w:val="false"/>
          <w:color w:val="000000"/>
          <w:sz w:val="28"/>
        </w:rPr>
        <w:t>
      1. Совокупностью уголовных правонарушений признается совершение двух или более деяний, предусмотренных различными статьями или частями статьи настоящего Кодекса, ни за одно из которых лицо не было осуждено или не было освобождено от уголовной ответственности по основаниям, установленным законом. При совокупности уголовных правонарушений лицо несет уголовную ответственность за каждое совершенное деяние по соответствующей статье или части статьи настоящего Кодекса, если признаки этих деяний не охватываются нормой одной статьи или части статьи настоящего Кодекса, предусматривающей более строгое наказание.</w:t>
      </w:r>
    </w:p>
    <w:p>
      <w:pPr>
        <w:spacing w:after="0"/>
        <w:ind w:left="0"/>
        <w:jc w:val="both"/>
      </w:pPr>
      <w:r>
        <w:rPr>
          <w:rFonts w:ascii="Times New Roman"/>
          <w:b w:val="false"/>
          <w:i w:val="false"/>
          <w:color w:val="000000"/>
          <w:sz w:val="28"/>
        </w:rPr>
        <w:t>
      2. Совокупностью уголовных правонарушений признается и одно действие (бездействие), содержащее признаки уголовных правонарушений, предусмотренных двумя или более статьями настоящего Кодекса. При такой совокупности лицо несет уголовную ответственность за каждое совершенное деяние по соответствующим статьям настоящего Кодекса, если признаки одного деяния не охватываются нормой статьи настоящего Кодекса, предусматривающей более строгое наказание за другое деяние.</w:t>
      </w:r>
    </w:p>
    <w:p>
      <w:pPr>
        <w:spacing w:after="0"/>
        <w:ind w:left="0"/>
        <w:jc w:val="both"/>
      </w:pPr>
      <w:r>
        <w:rPr>
          <w:rFonts w:ascii="Times New Roman"/>
          <w:b w:val="false"/>
          <w:i w:val="false"/>
          <w:color w:val="000000"/>
          <w:sz w:val="28"/>
        </w:rPr>
        <w:t>
      3. Если одно и то же деяние подпадает под признаки общей и специальной норм соответствующих статей настоящего Кодекса, совокупность уголовных правонарушений отсутствует и уголовная ответственность наступает по статье Особенной части настоящего Кодекса, содержащей специальную норму.</w:t>
      </w:r>
    </w:p>
    <w:p>
      <w:pPr>
        <w:spacing w:after="0"/>
        <w:ind w:left="0"/>
        <w:jc w:val="left"/>
      </w:pPr>
      <w:r>
        <w:rPr>
          <w:rFonts w:ascii="Times New Roman"/>
          <w:b/>
          <w:i w:val="false"/>
          <w:color w:val="000000"/>
        </w:rPr>
        <w:t xml:space="preserve"> Статья 14. Рецидив преступлений, опасный рецидив преступлений</w:t>
      </w:r>
    </w:p>
    <w:p>
      <w:pPr>
        <w:spacing w:after="0"/>
        <w:ind w:left="0"/>
        <w:jc w:val="both"/>
      </w:pPr>
      <w:r>
        <w:rPr>
          <w:rFonts w:ascii="Times New Roman"/>
          <w:b w:val="false"/>
          <w:i w:val="false"/>
          <w:color w:val="000000"/>
          <w:sz w:val="28"/>
        </w:rPr>
        <w:t>
      1. Рецидивом преступлений признается совершение лицом тяжкого преступления, если ранее это лицо осуждалось к лишению свободы за совершение тяжкого преступления.</w:t>
      </w:r>
    </w:p>
    <w:p>
      <w:pPr>
        <w:spacing w:after="0"/>
        <w:ind w:left="0"/>
        <w:jc w:val="both"/>
      </w:pPr>
      <w:r>
        <w:rPr>
          <w:rFonts w:ascii="Times New Roman"/>
          <w:b w:val="false"/>
          <w:i w:val="false"/>
          <w:color w:val="000000"/>
          <w:sz w:val="28"/>
        </w:rPr>
        <w:t>
      2. Опасным рецидивом преступлений признается совершение лицом:</w:t>
      </w:r>
    </w:p>
    <w:p>
      <w:pPr>
        <w:spacing w:after="0"/>
        <w:ind w:left="0"/>
        <w:jc w:val="both"/>
      </w:pPr>
      <w:r>
        <w:rPr>
          <w:rFonts w:ascii="Times New Roman"/>
          <w:b w:val="false"/>
          <w:i w:val="false"/>
          <w:color w:val="000000"/>
          <w:sz w:val="28"/>
        </w:rPr>
        <w:t>
      1) тяжкого преступления, если ранее это лицо дважды осуждалось к лишению свободы за совершение тяжкого преступления или было осуждено за особо тяжкое преступление;</w:t>
      </w:r>
    </w:p>
    <w:p>
      <w:pPr>
        <w:spacing w:after="0"/>
        <w:ind w:left="0"/>
        <w:jc w:val="both"/>
      </w:pPr>
      <w:r>
        <w:rPr>
          <w:rFonts w:ascii="Times New Roman"/>
          <w:b w:val="false"/>
          <w:i w:val="false"/>
          <w:color w:val="000000"/>
          <w:sz w:val="28"/>
        </w:rPr>
        <w:t>
      2) особо тяжкого преступления, если ранее оно было осуждено к лишению свободы за тяжкое или особо тяжкое преступление.</w:t>
      </w:r>
    </w:p>
    <w:p>
      <w:pPr>
        <w:spacing w:after="0"/>
        <w:ind w:left="0"/>
        <w:jc w:val="both"/>
      </w:pPr>
      <w:r>
        <w:rPr>
          <w:rFonts w:ascii="Times New Roman"/>
          <w:b w:val="false"/>
          <w:i w:val="false"/>
          <w:color w:val="000000"/>
          <w:sz w:val="28"/>
        </w:rPr>
        <w:t>
      3. Судимости за преступления, совершенные лицом в возрасте до восемнадцати лет, а также судимости, снятые или погашенные в порядке, установленном настоящим Кодексом, не учитываются при признании рецидива преступлений и опасного рецидива преступлений.</w:t>
      </w:r>
    </w:p>
    <w:p>
      <w:pPr>
        <w:spacing w:after="0"/>
        <w:ind w:left="0"/>
        <w:jc w:val="both"/>
      </w:pPr>
      <w:r>
        <w:rPr>
          <w:rFonts w:ascii="Times New Roman"/>
          <w:b w:val="false"/>
          <w:i w:val="false"/>
          <w:color w:val="000000"/>
          <w:sz w:val="28"/>
        </w:rPr>
        <w:t>
      4. Рецидив преступлений и опасный рецидив преступлений влекут более строгое наказание на основании и в пределах, предусмотренных настоящим Кодексом.</w:t>
      </w:r>
    </w:p>
    <w:p>
      <w:pPr>
        <w:spacing w:after="0"/>
        <w:ind w:left="0"/>
        <w:jc w:val="left"/>
      </w:pPr>
      <w:r>
        <w:rPr>
          <w:rFonts w:ascii="Times New Roman"/>
          <w:b/>
          <w:i w:val="false"/>
          <w:color w:val="000000"/>
        </w:rPr>
        <w:t xml:space="preserve"> Статья 15. Лица, подлежащие уголовной ответственности</w:t>
      </w:r>
    </w:p>
    <w:p>
      <w:pPr>
        <w:spacing w:after="0"/>
        <w:ind w:left="0"/>
        <w:jc w:val="both"/>
      </w:pPr>
      <w:r>
        <w:rPr>
          <w:rFonts w:ascii="Times New Roman"/>
          <w:b w:val="false"/>
          <w:i w:val="false"/>
          <w:color w:val="000000"/>
          <w:sz w:val="28"/>
        </w:rPr>
        <w:t>
      1. Уголовной ответственности подлежит вменяемое физическое лицо, достигшее ко времени совершения уголовного правонарушения шестнадцатилетнего возраста.</w:t>
      </w:r>
    </w:p>
    <w:bookmarkStart w:name="z1845" w:id="69"/>
    <w:p>
      <w:pPr>
        <w:spacing w:after="0"/>
        <w:ind w:left="0"/>
        <w:jc w:val="both"/>
      </w:pPr>
      <w:r>
        <w:rPr>
          <w:rFonts w:ascii="Times New Roman"/>
          <w:b w:val="false"/>
          <w:i w:val="false"/>
          <w:color w:val="000000"/>
          <w:sz w:val="28"/>
        </w:rPr>
        <w:t>
      2. Лица, достигшие ко времени совершения преступления четырнадцатилетнего возраста, подлежат уголовной ответственности за убийство (</w:t>
      </w:r>
      <w:r>
        <w:rPr>
          <w:rFonts w:ascii="Times New Roman"/>
          <w:b w:val="false"/>
          <w:i w:val="false"/>
          <w:color w:val="000000"/>
          <w:sz w:val="28"/>
        </w:rPr>
        <w:t>статья 99</w:t>
      </w:r>
      <w:r>
        <w:rPr>
          <w:rFonts w:ascii="Times New Roman"/>
          <w:b w:val="false"/>
          <w:i w:val="false"/>
          <w:color w:val="000000"/>
          <w:sz w:val="28"/>
        </w:rPr>
        <w:t>), умышленное причинение тяжкого вреда здоровью (</w:t>
      </w:r>
      <w:r>
        <w:rPr>
          <w:rFonts w:ascii="Times New Roman"/>
          <w:b w:val="false"/>
          <w:i w:val="false"/>
          <w:color w:val="000000"/>
          <w:sz w:val="28"/>
        </w:rPr>
        <w:t>статья 106</w:t>
      </w:r>
      <w:r>
        <w:rPr>
          <w:rFonts w:ascii="Times New Roman"/>
          <w:b w:val="false"/>
          <w:i w:val="false"/>
          <w:color w:val="000000"/>
          <w:sz w:val="28"/>
        </w:rPr>
        <w:t xml:space="preserve">), умышленное причинение средней тяжести вреда здоровью при отягчающих обстоятельствах (часть вторая </w:t>
      </w:r>
      <w:r>
        <w:rPr>
          <w:rFonts w:ascii="Times New Roman"/>
          <w:b w:val="false"/>
          <w:i w:val="false"/>
          <w:color w:val="000000"/>
          <w:sz w:val="28"/>
        </w:rPr>
        <w:t>статьи 107</w:t>
      </w:r>
      <w:r>
        <w:rPr>
          <w:rFonts w:ascii="Times New Roman"/>
          <w:b w:val="false"/>
          <w:i w:val="false"/>
          <w:color w:val="000000"/>
          <w:sz w:val="28"/>
        </w:rPr>
        <w:t>), изнасилование (</w:t>
      </w:r>
      <w:r>
        <w:rPr>
          <w:rFonts w:ascii="Times New Roman"/>
          <w:b w:val="false"/>
          <w:i w:val="false"/>
          <w:color w:val="000000"/>
          <w:sz w:val="28"/>
        </w:rPr>
        <w:t>статья 120</w:t>
      </w:r>
      <w:r>
        <w:rPr>
          <w:rFonts w:ascii="Times New Roman"/>
          <w:b w:val="false"/>
          <w:i w:val="false"/>
          <w:color w:val="000000"/>
          <w:sz w:val="28"/>
        </w:rPr>
        <w:t>), насильственные действия сексуального характера (</w:t>
      </w:r>
      <w:r>
        <w:rPr>
          <w:rFonts w:ascii="Times New Roman"/>
          <w:b w:val="false"/>
          <w:i w:val="false"/>
          <w:color w:val="000000"/>
          <w:sz w:val="28"/>
        </w:rPr>
        <w:t>статья 121</w:t>
      </w:r>
      <w:r>
        <w:rPr>
          <w:rFonts w:ascii="Times New Roman"/>
          <w:b w:val="false"/>
          <w:i w:val="false"/>
          <w:color w:val="000000"/>
          <w:sz w:val="28"/>
        </w:rPr>
        <w:t>), похищение человека (</w:t>
      </w:r>
      <w:r>
        <w:rPr>
          <w:rFonts w:ascii="Times New Roman"/>
          <w:b w:val="false"/>
          <w:i w:val="false"/>
          <w:color w:val="000000"/>
          <w:sz w:val="28"/>
        </w:rPr>
        <w:t>статья 125</w:t>
      </w:r>
      <w:r>
        <w:rPr>
          <w:rFonts w:ascii="Times New Roman"/>
          <w:b w:val="false"/>
          <w:i w:val="false"/>
          <w:color w:val="000000"/>
          <w:sz w:val="28"/>
        </w:rPr>
        <w:t>), нападение на лиц или организации, пользующихся международной защитой (</w:t>
      </w:r>
      <w:r>
        <w:rPr>
          <w:rFonts w:ascii="Times New Roman"/>
          <w:b w:val="false"/>
          <w:i w:val="false"/>
          <w:color w:val="000000"/>
          <w:sz w:val="28"/>
        </w:rPr>
        <w:t>статья 173</w:t>
      </w:r>
      <w:r>
        <w:rPr>
          <w:rFonts w:ascii="Times New Roman"/>
          <w:b w:val="false"/>
          <w:i w:val="false"/>
          <w:color w:val="000000"/>
          <w:sz w:val="28"/>
        </w:rPr>
        <w:t>), разжигание социальной, национальной, родовой, расовой, сословной или религиозной розни (</w:t>
      </w:r>
      <w:r>
        <w:rPr>
          <w:rFonts w:ascii="Times New Roman"/>
          <w:b w:val="false"/>
          <w:i w:val="false"/>
          <w:color w:val="000000"/>
          <w:sz w:val="28"/>
        </w:rPr>
        <w:t>статья 174</w:t>
      </w:r>
      <w:r>
        <w:rPr>
          <w:rFonts w:ascii="Times New Roman"/>
          <w:b w:val="false"/>
          <w:i w:val="false"/>
          <w:color w:val="000000"/>
          <w:sz w:val="28"/>
        </w:rPr>
        <w:t>), посягательство на жизнь Первого Президента Республики Казахстан – Елбасы (</w:t>
      </w:r>
      <w:r>
        <w:rPr>
          <w:rFonts w:ascii="Times New Roman"/>
          <w:b w:val="false"/>
          <w:i w:val="false"/>
          <w:color w:val="000000"/>
          <w:sz w:val="28"/>
        </w:rPr>
        <w:t>статья 177</w:t>
      </w:r>
      <w:r>
        <w:rPr>
          <w:rFonts w:ascii="Times New Roman"/>
          <w:b w:val="false"/>
          <w:i w:val="false"/>
          <w:color w:val="000000"/>
          <w:sz w:val="28"/>
        </w:rPr>
        <w:t>), посягательство на жизнь Президента Республики Казахстан (</w:t>
      </w:r>
      <w:r>
        <w:rPr>
          <w:rFonts w:ascii="Times New Roman"/>
          <w:b w:val="false"/>
          <w:i w:val="false"/>
          <w:color w:val="000000"/>
          <w:sz w:val="28"/>
        </w:rPr>
        <w:t>статья 178</w:t>
      </w:r>
      <w:r>
        <w:rPr>
          <w:rFonts w:ascii="Times New Roman"/>
          <w:b w:val="false"/>
          <w:i w:val="false"/>
          <w:color w:val="000000"/>
          <w:sz w:val="28"/>
        </w:rPr>
        <w:t>), диверсию (</w:t>
      </w:r>
      <w:r>
        <w:rPr>
          <w:rFonts w:ascii="Times New Roman"/>
          <w:b w:val="false"/>
          <w:i w:val="false"/>
          <w:color w:val="000000"/>
          <w:sz w:val="28"/>
        </w:rPr>
        <w:t>статья 184</w:t>
      </w:r>
      <w:r>
        <w:rPr>
          <w:rFonts w:ascii="Times New Roman"/>
          <w:b w:val="false"/>
          <w:i w:val="false"/>
          <w:color w:val="000000"/>
          <w:sz w:val="28"/>
        </w:rPr>
        <w:t xml:space="preserve">), кражу (части вторая, третья и четвертая </w:t>
      </w:r>
      <w:r>
        <w:rPr>
          <w:rFonts w:ascii="Times New Roman"/>
          <w:b w:val="false"/>
          <w:i w:val="false"/>
          <w:color w:val="000000"/>
          <w:sz w:val="28"/>
        </w:rPr>
        <w:t>статьи 188</w:t>
      </w:r>
      <w:r>
        <w:rPr>
          <w:rFonts w:ascii="Times New Roman"/>
          <w:b w:val="false"/>
          <w:i w:val="false"/>
          <w:color w:val="000000"/>
          <w:sz w:val="28"/>
        </w:rPr>
        <w:t xml:space="preserve">), скотокрадство (части вторая, третья и четвертая статьи 188-1), грабеж (части вторая, третья и четвертая </w:t>
      </w:r>
      <w:r>
        <w:rPr>
          <w:rFonts w:ascii="Times New Roman"/>
          <w:b w:val="false"/>
          <w:i w:val="false"/>
          <w:color w:val="000000"/>
          <w:sz w:val="28"/>
        </w:rPr>
        <w:t>статьи 191</w:t>
      </w:r>
      <w:r>
        <w:rPr>
          <w:rFonts w:ascii="Times New Roman"/>
          <w:b w:val="false"/>
          <w:i w:val="false"/>
          <w:color w:val="000000"/>
          <w:sz w:val="28"/>
        </w:rPr>
        <w:t>), разбой (</w:t>
      </w:r>
      <w:r>
        <w:rPr>
          <w:rFonts w:ascii="Times New Roman"/>
          <w:b w:val="false"/>
          <w:i w:val="false"/>
          <w:color w:val="000000"/>
          <w:sz w:val="28"/>
        </w:rPr>
        <w:t>статья 192</w:t>
      </w:r>
      <w:r>
        <w:rPr>
          <w:rFonts w:ascii="Times New Roman"/>
          <w:b w:val="false"/>
          <w:i w:val="false"/>
          <w:color w:val="000000"/>
          <w:sz w:val="28"/>
        </w:rPr>
        <w:t xml:space="preserve">), вымогательство (части вторая, третья и четвертая </w:t>
      </w:r>
      <w:r>
        <w:rPr>
          <w:rFonts w:ascii="Times New Roman"/>
          <w:b w:val="false"/>
          <w:i w:val="false"/>
          <w:color w:val="000000"/>
          <w:sz w:val="28"/>
        </w:rPr>
        <w:t>статьи 194</w:t>
      </w:r>
      <w:r>
        <w:rPr>
          <w:rFonts w:ascii="Times New Roman"/>
          <w:b w:val="false"/>
          <w:i w:val="false"/>
          <w:color w:val="000000"/>
          <w:sz w:val="28"/>
        </w:rPr>
        <w:t xml:space="preserve">), неправомерное завладение автомобилем или иным транспортным средством без цели хищения при отягчающих обстоятельствах (части вторая, третья и четвертая </w:t>
      </w:r>
      <w:r>
        <w:rPr>
          <w:rFonts w:ascii="Times New Roman"/>
          <w:b w:val="false"/>
          <w:i w:val="false"/>
          <w:color w:val="000000"/>
          <w:sz w:val="28"/>
        </w:rPr>
        <w:t>статьи 200</w:t>
      </w:r>
      <w:r>
        <w:rPr>
          <w:rFonts w:ascii="Times New Roman"/>
          <w:b w:val="false"/>
          <w:i w:val="false"/>
          <w:color w:val="000000"/>
          <w:sz w:val="28"/>
        </w:rPr>
        <w:t xml:space="preserve">), умышленное уничтожение или повреждение чужого имущества при отягчающих обстоятельствах (части вторая и третья </w:t>
      </w:r>
      <w:r>
        <w:rPr>
          <w:rFonts w:ascii="Times New Roman"/>
          <w:b w:val="false"/>
          <w:i w:val="false"/>
          <w:color w:val="000000"/>
          <w:sz w:val="28"/>
        </w:rPr>
        <w:t>статьи 202</w:t>
      </w:r>
      <w:r>
        <w:rPr>
          <w:rFonts w:ascii="Times New Roman"/>
          <w:b w:val="false"/>
          <w:i w:val="false"/>
          <w:color w:val="000000"/>
          <w:sz w:val="28"/>
        </w:rPr>
        <w:t>), акт терроризма (</w:t>
      </w:r>
      <w:r>
        <w:rPr>
          <w:rFonts w:ascii="Times New Roman"/>
          <w:b w:val="false"/>
          <w:i w:val="false"/>
          <w:color w:val="000000"/>
          <w:sz w:val="28"/>
        </w:rPr>
        <w:t>статья 255</w:t>
      </w:r>
      <w:r>
        <w:rPr>
          <w:rFonts w:ascii="Times New Roman"/>
          <w:b w:val="false"/>
          <w:i w:val="false"/>
          <w:color w:val="000000"/>
          <w:sz w:val="28"/>
        </w:rPr>
        <w:t>), пропаганду терроризма или публичные призывы к совершению акта терроризма (</w:t>
      </w:r>
      <w:r>
        <w:rPr>
          <w:rFonts w:ascii="Times New Roman"/>
          <w:b w:val="false"/>
          <w:i w:val="false"/>
          <w:color w:val="000000"/>
          <w:sz w:val="28"/>
        </w:rPr>
        <w:t>статья 256</w:t>
      </w:r>
      <w:r>
        <w:rPr>
          <w:rFonts w:ascii="Times New Roman"/>
          <w:b w:val="false"/>
          <w:i w:val="false"/>
          <w:color w:val="000000"/>
          <w:sz w:val="28"/>
        </w:rPr>
        <w:t xml:space="preserve">), создание, руководство террористической группой и участие в ее деятельности (части первая и вторая </w:t>
      </w:r>
      <w:r>
        <w:rPr>
          <w:rFonts w:ascii="Times New Roman"/>
          <w:b w:val="false"/>
          <w:i w:val="false"/>
          <w:color w:val="000000"/>
          <w:sz w:val="28"/>
        </w:rPr>
        <w:t>статьи 257</w:t>
      </w:r>
      <w:r>
        <w:rPr>
          <w:rFonts w:ascii="Times New Roman"/>
          <w:b w:val="false"/>
          <w:i w:val="false"/>
          <w:color w:val="000000"/>
          <w:sz w:val="28"/>
        </w:rPr>
        <w:t>), финансирование террористической или экстремистской деятельности и иное пособничество терроризму либо экстремизму (</w:t>
      </w:r>
      <w:r>
        <w:rPr>
          <w:rFonts w:ascii="Times New Roman"/>
          <w:b w:val="false"/>
          <w:i w:val="false"/>
          <w:color w:val="000000"/>
          <w:sz w:val="28"/>
        </w:rPr>
        <w:t>статья 258</w:t>
      </w:r>
      <w:r>
        <w:rPr>
          <w:rFonts w:ascii="Times New Roman"/>
          <w:b w:val="false"/>
          <w:i w:val="false"/>
          <w:color w:val="000000"/>
          <w:sz w:val="28"/>
        </w:rPr>
        <w:t>), захват заложника (</w:t>
      </w:r>
      <w:r>
        <w:rPr>
          <w:rFonts w:ascii="Times New Roman"/>
          <w:b w:val="false"/>
          <w:i w:val="false"/>
          <w:color w:val="000000"/>
          <w:sz w:val="28"/>
        </w:rPr>
        <w:t>статья 261</w:t>
      </w:r>
      <w:r>
        <w:rPr>
          <w:rFonts w:ascii="Times New Roman"/>
          <w:b w:val="false"/>
          <w:i w:val="false"/>
          <w:color w:val="000000"/>
          <w:sz w:val="28"/>
        </w:rPr>
        <w:t>), нападение на здания, сооружения, средства сообщения и связи или их захват (</w:t>
      </w:r>
      <w:r>
        <w:rPr>
          <w:rFonts w:ascii="Times New Roman"/>
          <w:b w:val="false"/>
          <w:i w:val="false"/>
          <w:color w:val="000000"/>
          <w:sz w:val="28"/>
        </w:rPr>
        <w:t>статья 269</w:t>
      </w:r>
      <w:r>
        <w:rPr>
          <w:rFonts w:ascii="Times New Roman"/>
          <w:b w:val="false"/>
          <w:i w:val="false"/>
          <w:color w:val="000000"/>
          <w:sz w:val="28"/>
        </w:rPr>
        <w:t>), заведомо ложное сообщение об акте терроризма (</w:t>
      </w:r>
      <w:r>
        <w:rPr>
          <w:rFonts w:ascii="Times New Roman"/>
          <w:b w:val="false"/>
          <w:i w:val="false"/>
          <w:color w:val="000000"/>
          <w:sz w:val="28"/>
        </w:rPr>
        <w:t>статья 273</w:t>
      </w:r>
      <w:r>
        <w:rPr>
          <w:rFonts w:ascii="Times New Roman"/>
          <w:b w:val="false"/>
          <w:i w:val="false"/>
          <w:color w:val="000000"/>
          <w:sz w:val="28"/>
        </w:rPr>
        <w:t>), хищение либо вымогательство оружия, боеприпасов, взрывчатых веществ и взрывных устройств (</w:t>
      </w:r>
      <w:r>
        <w:rPr>
          <w:rFonts w:ascii="Times New Roman"/>
          <w:b w:val="false"/>
          <w:i w:val="false"/>
          <w:color w:val="000000"/>
          <w:sz w:val="28"/>
        </w:rPr>
        <w:t>статья 291</w:t>
      </w:r>
      <w:r>
        <w:rPr>
          <w:rFonts w:ascii="Times New Roman"/>
          <w:b w:val="false"/>
          <w:i w:val="false"/>
          <w:color w:val="000000"/>
          <w:sz w:val="28"/>
        </w:rPr>
        <w:t xml:space="preserve">), хулиганство при отягчающих обстоятельствах (части вторая и третья </w:t>
      </w:r>
      <w:r>
        <w:rPr>
          <w:rFonts w:ascii="Times New Roman"/>
          <w:b w:val="false"/>
          <w:i w:val="false"/>
          <w:color w:val="000000"/>
          <w:sz w:val="28"/>
        </w:rPr>
        <w:t>статьи 293</w:t>
      </w:r>
      <w:r>
        <w:rPr>
          <w:rFonts w:ascii="Times New Roman"/>
          <w:b w:val="false"/>
          <w:i w:val="false"/>
          <w:color w:val="000000"/>
          <w:sz w:val="28"/>
        </w:rPr>
        <w:t>), хищение либо вымогательство наркотических средств, психотропных веществ, их аналогов (</w:t>
      </w:r>
      <w:r>
        <w:rPr>
          <w:rFonts w:ascii="Times New Roman"/>
          <w:b w:val="false"/>
          <w:i w:val="false"/>
          <w:color w:val="000000"/>
          <w:sz w:val="28"/>
        </w:rPr>
        <w:t>статья 298</w:t>
      </w:r>
      <w:r>
        <w:rPr>
          <w:rFonts w:ascii="Times New Roman"/>
          <w:b w:val="false"/>
          <w:i w:val="false"/>
          <w:color w:val="000000"/>
          <w:sz w:val="28"/>
        </w:rPr>
        <w:t xml:space="preserve">), надругательство над телами умерших и местами их захоронения при отягчающих обстоятельствах (часть вторая </w:t>
      </w:r>
      <w:r>
        <w:rPr>
          <w:rFonts w:ascii="Times New Roman"/>
          <w:b w:val="false"/>
          <w:i w:val="false"/>
          <w:color w:val="000000"/>
          <w:sz w:val="28"/>
        </w:rPr>
        <w:t>статьи 314</w:t>
      </w:r>
      <w:r>
        <w:rPr>
          <w:rFonts w:ascii="Times New Roman"/>
          <w:b w:val="false"/>
          <w:i w:val="false"/>
          <w:color w:val="000000"/>
          <w:sz w:val="28"/>
        </w:rPr>
        <w:t>) и умышленное приведение в негодность транспортных средств или путей сообщения (</w:t>
      </w:r>
      <w:r>
        <w:rPr>
          <w:rFonts w:ascii="Times New Roman"/>
          <w:b w:val="false"/>
          <w:i w:val="false"/>
          <w:color w:val="000000"/>
          <w:sz w:val="28"/>
        </w:rPr>
        <w:t>статья 350</w:t>
      </w:r>
      <w:r>
        <w:rPr>
          <w:rFonts w:ascii="Times New Roman"/>
          <w:b w:val="false"/>
          <w:i w:val="false"/>
          <w:color w:val="000000"/>
          <w:sz w:val="28"/>
        </w:rPr>
        <w:t>).</w:t>
      </w:r>
    </w:p>
    <w:bookmarkEnd w:id="69"/>
    <w:p>
      <w:pPr>
        <w:spacing w:after="0"/>
        <w:ind w:left="0"/>
        <w:jc w:val="both"/>
      </w:pPr>
      <w:r>
        <w:rPr>
          <w:rFonts w:ascii="Times New Roman"/>
          <w:b w:val="false"/>
          <w:i w:val="false"/>
          <w:color w:val="000000"/>
          <w:sz w:val="28"/>
        </w:rPr>
        <w:t>
      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уголовного правонарушения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pPr>
        <w:spacing w:after="0"/>
        <w:ind w:left="0"/>
        <w:jc w:val="both"/>
      </w:pPr>
      <w:r>
        <w:rPr>
          <w:rFonts w:ascii="Times New Roman"/>
          <w:b w:val="false"/>
          <w:i w:val="false"/>
          <w:color w:val="000000"/>
          <w:sz w:val="28"/>
        </w:rPr>
        <w:t>
      4. Лица, совершившие уголовные правонарушения, равны перед законом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 жительства или любых иных обстоятельств.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16. Невменяемость</w:t>
      </w:r>
    </w:p>
    <w:p>
      <w:pPr>
        <w:spacing w:after="0"/>
        <w:ind w:left="0"/>
        <w:jc w:val="both"/>
      </w:pPr>
      <w:r>
        <w:rPr>
          <w:rFonts w:ascii="Times New Roman"/>
          <w:b w:val="false"/>
          <w:i w:val="false"/>
          <w:color w:val="000000"/>
          <w:sz w:val="28"/>
        </w:rPr>
        <w:t>
      1. Не подлежит уголовной ответственности лицо, которое во время совершения общественно опасного деяния, предусмотренного настоящим Кодексом, находилось в состоянии невменяемости, то есть не могло осознавать фактический характер и общественную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состояния психики.</w:t>
      </w:r>
    </w:p>
    <w:p>
      <w:pPr>
        <w:spacing w:after="0"/>
        <w:ind w:left="0"/>
        <w:jc w:val="both"/>
      </w:pPr>
      <w:r>
        <w:rPr>
          <w:rFonts w:ascii="Times New Roman"/>
          <w:b w:val="false"/>
          <w:i w:val="false"/>
          <w:color w:val="000000"/>
          <w:sz w:val="28"/>
        </w:rPr>
        <w:t>
      2. К лицу, признанному невменяемым, судом могут быть применены принудительные меры медицинского характера, предусмотренные настоящим Кодексом.</w:t>
      </w:r>
    </w:p>
    <w:p>
      <w:pPr>
        <w:spacing w:after="0"/>
        <w:ind w:left="0"/>
        <w:jc w:val="left"/>
      </w:pPr>
      <w:r>
        <w:rPr>
          <w:rFonts w:ascii="Times New Roman"/>
          <w:b/>
          <w:i w:val="false"/>
          <w:color w:val="000000"/>
        </w:rPr>
        <w:t xml:space="preserve"> Статья 17. Уголовная ответственность лиц с психическим расстройством, не исключающим вменяемости</w:t>
      </w:r>
    </w:p>
    <w:p>
      <w:pPr>
        <w:spacing w:after="0"/>
        <w:ind w:left="0"/>
        <w:jc w:val="both"/>
      </w:pPr>
      <w:r>
        <w:rPr>
          <w:rFonts w:ascii="Times New Roman"/>
          <w:b w:val="false"/>
          <w:i w:val="false"/>
          <w:color w:val="000000"/>
          <w:sz w:val="28"/>
        </w:rPr>
        <w:t>
      1. Вменяемое лицо, которое во время совершения уголовного правонарушения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pPr>
        <w:spacing w:after="0"/>
        <w:ind w:left="0"/>
        <w:jc w:val="both"/>
      </w:pPr>
      <w:r>
        <w:rPr>
          <w:rFonts w:ascii="Times New Roman"/>
          <w:b w:val="false"/>
          <w:i w:val="false"/>
          <w:color w:val="000000"/>
          <w:sz w:val="28"/>
        </w:rPr>
        <w:t>
      2. Психическое расстройство, не исключающее вменяемости, учитывается судом при назначении наказания как смягчающее обстоятельство и может служить основанием для назначения принудительных мер медицинского характера, предусмотренных настоящим Кодексом.</w:t>
      </w:r>
    </w:p>
    <w:bookmarkStart w:name="z77" w:id="70"/>
    <w:p>
      <w:pPr>
        <w:spacing w:after="0"/>
        <w:ind w:left="0"/>
        <w:jc w:val="left"/>
      </w:pPr>
      <w:r>
        <w:rPr>
          <w:rFonts w:ascii="Times New Roman"/>
          <w:b/>
          <w:i w:val="false"/>
          <w:color w:val="000000"/>
        </w:rPr>
        <w:t xml:space="preserve"> Статья 18. Уголовная ответственность лиц, совершивших уголовное правонарушение в состоянии опьянения</w:t>
      </w:r>
    </w:p>
    <w:bookmarkEnd w:id="70"/>
    <w:p>
      <w:pPr>
        <w:spacing w:after="0"/>
        <w:ind w:left="0"/>
        <w:jc w:val="both"/>
      </w:pPr>
      <w:r>
        <w:rPr>
          <w:rFonts w:ascii="Times New Roman"/>
          <w:b w:val="false"/>
          <w:i w:val="false"/>
          <w:color w:val="000000"/>
          <w:sz w:val="28"/>
        </w:rPr>
        <w:t>
      Лицо, совершившее уголовное правонарушение в состоянии опьянения, вызванном употреблением алкоголя, наркотических средств, психотропных или других одурманивающих веществ, не освобождается от уголовной ответственности.</w:t>
      </w:r>
    </w:p>
    <w:bookmarkStart w:name="z78" w:id="71"/>
    <w:p>
      <w:pPr>
        <w:spacing w:after="0"/>
        <w:ind w:left="0"/>
        <w:jc w:val="left"/>
      </w:pPr>
      <w:r>
        <w:rPr>
          <w:rFonts w:ascii="Times New Roman"/>
          <w:b/>
          <w:i w:val="false"/>
          <w:color w:val="000000"/>
        </w:rPr>
        <w:t xml:space="preserve"> Статья 19. Вина</w:t>
      </w:r>
    </w:p>
    <w:bookmarkEnd w:id="71"/>
    <w:bookmarkStart w:name="z79" w:id="72"/>
    <w:p>
      <w:pPr>
        <w:spacing w:after="0"/>
        <w:ind w:left="0"/>
        <w:jc w:val="both"/>
      </w:pPr>
      <w:r>
        <w:rPr>
          <w:rFonts w:ascii="Times New Roman"/>
          <w:b w:val="false"/>
          <w:i w:val="false"/>
          <w:color w:val="000000"/>
          <w:sz w:val="28"/>
        </w:rPr>
        <w:t>
      1. Лицо подлежит уголовной ответственности только за те общественно опасные деяния (действия или бездействие) и наступившие общественно опасные последствия, в отношении которых установлена его вина.</w:t>
      </w:r>
    </w:p>
    <w:bookmarkEnd w:id="72"/>
    <w:bookmarkStart w:name="z80" w:id="73"/>
    <w:p>
      <w:pPr>
        <w:spacing w:after="0"/>
        <w:ind w:left="0"/>
        <w:jc w:val="both"/>
      </w:pPr>
      <w:r>
        <w:rPr>
          <w:rFonts w:ascii="Times New Roman"/>
          <w:b w:val="false"/>
          <w:i w:val="false"/>
          <w:color w:val="000000"/>
          <w:sz w:val="28"/>
        </w:rPr>
        <w:t>
      2. Объективное вменение, то есть уголовная ответственность за невиновное причинение вреда, не допускается.</w:t>
      </w:r>
    </w:p>
    <w:bookmarkEnd w:id="73"/>
    <w:bookmarkStart w:name="z81" w:id="74"/>
    <w:p>
      <w:pPr>
        <w:spacing w:after="0"/>
        <w:ind w:left="0"/>
        <w:jc w:val="both"/>
      </w:pPr>
      <w:r>
        <w:rPr>
          <w:rFonts w:ascii="Times New Roman"/>
          <w:b w:val="false"/>
          <w:i w:val="false"/>
          <w:color w:val="000000"/>
          <w:sz w:val="28"/>
        </w:rPr>
        <w:t>
      3. Виновным в уголовном правонарушении признается лишь лицо, совершившее деяние умышленно или по неосторожности.</w:t>
      </w:r>
    </w:p>
    <w:bookmarkEnd w:id="74"/>
    <w:p>
      <w:pPr>
        <w:spacing w:after="0"/>
        <w:ind w:left="0"/>
        <w:jc w:val="both"/>
      </w:pPr>
      <w:r>
        <w:rPr>
          <w:rFonts w:ascii="Times New Roman"/>
          <w:b w:val="false"/>
          <w:i w:val="false"/>
          <w:color w:val="000000"/>
          <w:sz w:val="28"/>
        </w:rPr>
        <w:t xml:space="preserve">
      4. Деяние, совершенное по неосторожности, признается уголовным правонарушением только в том случае, когда это специально предусмотрено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p>
      <w:pPr>
        <w:spacing w:after="0"/>
        <w:ind w:left="0"/>
        <w:jc w:val="left"/>
      </w:pPr>
      <w:r>
        <w:rPr>
          <w:rFonts w:ascii="Times New Roman"/>
          <w:b/>
          <w:i w:val="false"/>
          <w:color w:val="000000"/>
        </w:rPr>
        <w:t xml:space="preserve"> Статья 20. Уголовное правонарушение, совершенное умышленно</w:t>
      </w:r>
    </w:p>
    <w:p>
      <w:pPr>
        <w:spacing w:after="0"/>
        <w:ind w:left="0"/>
        <w:jc w:val="both"/>
      </w:pPr>
      <w:r>
        <w:rPr>
          <w:rFonts w:ascii="Times New Roman"/>
          <w:b w:val="false"/>
          <w:i w:val="false"/>
          <w:color w:val="000000"/>
          <w:sz w:val="28"/>
        </w:rPr>
        <w:t>
      1. Уголовным правонарушением, совершенным умышленно, признается деяние, совершенное с прямым или косвенным умыслом.</w:t>
      </w:r>
    </w:p>
    <w:p>
      <w:pPr>
        <w:spacing w:after="0"/>
        <w:ind w:left="0"/>
        <w:jc w:val="both"/>
      </w:pPr>
      <w:r>
        <w:rPr>
          <w:rFonts w:ascii="Times New Roman"/>
          <w:b w:val="false"/>
          <w:i w:val="false"/>
          <w:color w:val="000000"/>
          <w:sz w:val="28"/>
        </w:rPr>
        <w:t>
      2. Уголовное правонарушение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общественно опасных последствий и желало их наступления.</w:t>
      </w:r>
    </w:p>
    <w:p>
      <w:pPr>
        <w:spacing w:after="0"/>
        <w:ind w:left="0"/>
        <w:jc w:val="both"/>
      </w:pPr>
      <w:r>
        <w:rPr>
          <w:rFonts w:ascii="Times New Roman"/>
          <w:b w:val="false"/>
          <w:i w:val="false"/>
          <w:color w:val="000000"/>
          <w:sz w:val="28"/>
        </w:rPr>
        <w:t>
      3. Уголовное правонарушение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наступление этих последствий либо относилось к ним безразлично.</w:t>
      </w:r>
    </w:p>
    <w:p>
      <w:pPr>
        <w:spacing w:after="0"/>
        <w:ind w:left="0"/>
        <w:jc w:val="left"/>
      </w:pPr>
      <w:r>
        <w:rPr>
          <w:rFonts w:ascii="Times New Roman"/>
          <w:b/>
          <w:i w:val="false"/>
          <w:color w:val="000000"/>
        </w:rPr>
        <w:t xml:space="preserve"> Статья 21. Уголовное правонарушение, совершенное по неосторожности</w:t>
      </w:r>
    </w:p>
    <w:p>
      <w:pPr>
        <w:spacing w:after="0"/>
        <w:ind w:left="0"/>
        <w:jc w:val="both"/>
      </w:pPr>
      <w:r>
        <w:rPr>
          <w:rFonts w:ascii="Times New Roman"/>
          <w:b w:val="false"/>
          <w:i w:val="false"/>
          <w:color w:val="000000"/>
          <w:sz w:val="28"/>
        </w:rPr>
        <w:t>
      1. Уголовным правонарушением, совершенным по неосторожности, признается деяние, совершенное по самонадеянности или небрежности.</w:t>
      </w:r>
    </w:p>
    <w:p>
      <w:pPr>
        <w:spacing w:after="0"/>
        <w:ind w:left="0"/>
        <w:jc w:val="both"/>
      </w:pPr>
      <w:r>
        <w:rPr>
          <w:rFonts w:ascii="Times New Roman"/>
          <w:b w:val="false"/>
          <w:i w:val="false"/>
          <w:color w:val="000000"/>
          <w:sz w:val="28"/>
        </w:rPr>
        <w:t>
      2. Уголовное правонарушение признается совершенным по самонадеянности, если лицо предвидело возможность наступления общественно опасных последствий своих действий (бездействия), но без достаточных к тому оснований легкомысленно рассчитывало на предотвращение этих последствий.</w:t>
      </w:r>
    </w:p>
    <w:p>
      <w:pPr>
        <w:spacing w:after="0"/>
        <w:ind w:left="0"/>
        <w:jc w:val="both"/>
      </w:pPr>
      <w:r>
        <w:rPr>
          <w:rFonts w:ascii="Times New Roman"/>
          <w:b w:val="false"/>
          <w:i w:val="false"/>
          <w:color w:val="000000"/>
          <w:sz w:val="28"/>
        </w:rPr>
        <w:t>
      3. Уголовное правонарушение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должной внимательности и предусмотрительности должно было и могло предвидеть эти последствия.</w:t>
      </w:r>
    </w:p>
    <w:p>
      <w:pPr>
        <w:spacing w:after="0"/>
        <w:ind w:left="0"/>
        <w:jc w:val="left"/>
      </w:pPr>
      <w:r>
        <w:rPr>
          <w:rFonts w:ascii="Times New Roman"/>
          <w:b/>
          <w:i w:val="false"/>
          <w:color w:val="000000"/>
        </w:rPr>
        <w:t xml:space="preserve"> Статья 22. Ответственность за уголовные правонарушения, совершенные с двумя формами вины</w:t>
      </w:r>
    </w:p>
    <w:p>
      <w:pPr>
        <w:spacing w:after="0"/>
        <w:ind w:left="0"/>
        <w:jc w:val="both"/>
      </w:pPr>
      <w:r>
        <w:rPr>
          <w:rFonts w:ascii="Times New Roman"/>
          <w:b w:val="false"/>
          <w:i w:val="false"/>
          <w:color w:val="000000"/>
          <w:sz w:val="28"/>
        </w:rPr>
        <w:t>
      Если в результате совершения умышленного уголовного правонарушения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случаях, если лицо предвидело возможность их наступления, но без достаточных к тому оснований самонадеянно рассчитывало на их предотвращение, или если лицо не предвидело, но должно и могло предвидеть возможность наступления этих последствий. В целом такое уголовное правонарушение признается совершенным умышленно.</w:t>
      </w:r>
    </w:p>
    <w:p>
      <w:pPr>
        <w:spacing w:after="0"/>
        <w:ind w:left="0"/>
        <w:jc w:val="left"/>
      </w:pPr>
      <w:r>
        <w:rPr>
          <w:rFonts w:ascii="Times New Roman"/>
          <w:b/>
          <w:i w:val="false"/>
          <w:color w:val="000000"/>
        </w:rPr>
        <w:t xml:space="preserve"> Статья 23. Невиновное причинение вреда</w:t>
      </w:r>
    </w:p>
    <w:p>
      <w:pPr>
        <w:spacing w:after="0"/>
        <w:ind w:left="0"/>
        <w:jc w:val="both"/>
      </w:pPr>
      <w:r>
        <w:rPr>
          <w:rFonts w:ascii="Times New Roman"/>
          <w:b w:val="false"/>
          <w:i w:val="false"/>
          <w:color w:val="000000"/>
          <w:sz w:val="28"/>
        </w:rPr>
        <w:t>
      1. Деяние признается совершенным невиновно, если действия (бездействие) и наступившие общественно опасные последствия не охватывались умыслом лица, его совершившего, а уголовная ответственность за совершение такого деяния и причинение общественно опасных последствий по неосторожности настоящим Кодексом не предусмотрена.</w:t>
      </w:r>
    </w:p>
    <w:p>
      <w:pPr>
        <w:spacing w:after="0"/>
        <w:ind w:left="0"/>
        <w:jc w:val="both"/>
      </w:pPr>
      <w:r>
        <w:rPr>
          <w:rFonts w:ascii="Times New Roman"/>
          <w:b w:val="false"/>
          <w:i w:val="false"/>
          <w:color w:val="000000"/>
          <w:sz w:val="28"/>
        </w:rPr>
        <w:t>
      2.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 Деяние признается также совершенным невиновно, если лицо, предвидевшее при его совершении наступление общественно опасных последствий, рассчитывало на их предотвращение с достаточными на то основаниями либо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pPr>
        <w:spacing w:after="0"/>
        <w:ind w:left="0"/>
        <w:jc w:val="left"/>
      </w:pPr>
      <w:r>
        <w:rPr>
          <w:rFonts w:ascii="Times New Roman"/>
          <w:b/>
          <w:i w:val="false"/>
          <w:color w:val="000000"/>
        </w:rPr>
        <w:t xml:space="preserve"> Статья 24. Приготовление к преступлению и покушение на преступление</w:t>
      </w:r>
    </w:p>
    <w:p>
      <w:pPr>
        <w:spacing w:after="0"/>
        <w:ind w:left="0"/>
        <w:jc w:val="both"/>
      </w:pPr>
      <w:r>
        <w:rPr>
          <w:rFonts w:ascii="Times New Roman"/>
          <w:b w:val="false"/>
          <w:i w:val="false"/>
          <w:color w:val="000000"/>
          <w:sz w:val="28"/>
        </w:rPr>
        <w:t>
      1. Приготовлением к преступлению признаются совершенные с прямым умыслом приискание, изготовление или приспособление средств или орудий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воли лица обстоятельствам.</w:t>
      </w:r>
    </w:p>
    <w:p>
      <w:pPr>
        <w:spacing w:after="0"/>
        <w:ind w:left="0"/>
        <w:jc w:val="both"/>
      </w:pPr>
      <w:r>
        <w:rPr>
          <w:rFonts w:ascii="Times New Roman"/>
          <w:b w:val="false"/>
          <w:i w:val="false"/>
          <w:color w:val="000000"/>
          <w:sz w:val="28"/>
        </w:rPr>
        <w:t>
      2. Уголовная ответственность наступает за приготовление к тяжкому или особо тяжкому преступлению, а также за приготовление к террористическому преступлению.</w:t>
      </w:r>
    </w:p>
    <w:p>
      <w:pPr>
        <w:spacing w:after="0"/>
        <w:ind w:left="0"/>
        <w:jc w:val="both"/>
      </w:pPr>
      <w:r>
        <w:rPr>
          <w:rFonts w:ascii="Times New Roman"/>
          <w:b w:val="false"/>
          <w:i w:val="false"/>
          <w:color w:val="000000"/>
          <w:sz w:val="28"/>
        </w:rPr>
        <w:t>
      3. Покушением на преступление признаются действия (бездействие), совершенные с прямым умыслом, непосредственно направленные на совершение преступления, если при этом преступление не было доведено до конца по не зависящим от лица обстоятельствам.</w:t>
      </w:r>
    </w:p>
    <w:p>
      <w:pPr>
        <w:spacing w:after="0"/>
        <w:ind w:left="0"/>
        <w:jc w:val="both"/>
      </w:pPr>
      <w:r>
        <w:rPr>
          <w:rFonts w:ascii="Times New Roman"/>
          <w:b w:val="false"/>
          <w:i w:val="false"/>
          <w:color w:val="000000"/>
          <w:sz w:val="28"/>
        </w:rPr>
        <w:t>
      4. Уголовная ответственность наступает за покушение на преступление средней тяжести, тяжкое или особо тяжкое преступление, а также за покушение на террористическое преступление.</w:t>
      </w:r>
    </w:p>
    <w:p>
      <w:pPr>
        <w:spacing w:after="0"/>
        <w:ind w:left="0"/>
        <w:jc w:val="both"/>
      </w:pPr>
      <w:r>
        <w:rPr>
          <w:rFonts w:ascii="Times New Roman"/>
          <w:b w:val="false"/>
          <w:i w:val="false"/>
          <w:color w:val="000000"/>
          <w:sz w:val="28"/>
        </w:rPr>
        <w:t>
      5. Уголовная ответственность за приготовление к преступлению и покушение на преступление наступает по той же статье настоящего Кодекса, что и за оконченное преступление, со ссылкой на соответствующую часть данной статьи.</w:t>
      </w:r>
    </w:p>
    <w:p>
      <w:pPr>
        <w:spacing w:after="0"/>
        <w:ind w:left="0"/>
        <w:jc w:val="left"/>
      </w:pPr>
      <w:r>
        <w:rPr>
          <w:rFonts w:ascii="Times New Roman"/>
          <w:b/>
          <w:i w:val="false"/>
          <w:color w:val="000000"/>
        </w:rPr>
        <w:t xml:space="preserve"> Статья 25. Оконченное уголовное правонарушение</w:t>
      </w:r>
    </w:p>
    <w:p>
      <w:pPr>
        <w:spacing w:after="0"/>
        <w:ind w:left="0"/>
        <w:jc w:val="both"/>
      </w:pPr>
      <w:r>
        <w:rPr>
          <w:rFonts w:ascii="Times New Roman"/>
          <w:b w:val="false"/>
          <w:i w:val="false"/>
          <w:color w:val="000000"/>
          <w:sz w:val="28"/>
        </w:rPr>
        <w:t>
      Уголовное правонарушение признается оконченным, если в совершенном лицом деянии содержатся все признаки состава правонарушения, предусмотренного Особенной частью настоящего Кодекса.</w:t>
      </w:r>
    </w:p>
    <w:p>
      <w:pPr>
        <w:spacing w:after="0"/>
        <w:ind w:left="0"/>
        <w:jc w:val="left"/>
      </w:pPr>
      <w:r>
        <w:rPr>
          <w:rFonts w:ascii="Times New Roman"/>
          <w:b/>
          <w:i w:val="false"/>
          <w:color w:val="000000"/>
        </w:rPr>
        <w:t xml:space="preserve"> Статья 26. Добровольный отказ от уголовного правонарушения</w:t>
      </w:r>
    </w:p>
    <w:p>
      <w:pPr>
        <w:spacing w:after="0"/>
        <w:ind w:left="0"/>
        <w:jc w:val="both"/>
      </w:pPr>
      <w:r>
        <w:rPr>
          <w:rFonts w:ascii="Times New Roman"/>
          <w:b w:val="false"/>
          <w:i w:val="false"/>
          <w:color w:val="000000"/>
          <w:sz w:val="28"/>
        </w:rPr>
        <w:t>
      1. Добровольным отказом от уголовного правонарушения признается прекращение лицом приготовительных действий либо прекращение действия (бездействия), непосредственно направленного на совершение этого деяния, если лицо сознавало возможность доведения его до конца. Лицо не подлежит уголовной ответственности за уголовное правонарушение, если оно добровольно и окончательно отказалось от доведения этого деяния до конца.</w:t>
      </w:r>
    </w:p>
    <w:p>
      <w:pPr>
        <w:spacing w:after="0"/>
        <w:ind w:left="0"/>
        <w:jc w:val="both"/>
      </w:pPr>
      <w:r>
        <w:rPr>
          <w:rFonts w:ascii="Times New Roman"/>
          <w:b w:val="false"/>
          <w:i w:val="false"/>
          <w:color w:val="000000"/>
          <w:sz w:val="28"/>
        </w:rPr>
        <w:t>
      2. Лицо, добровольно отказавшееся от доведения уголовного правонарушения до конца, подлежит уголовной ответственности лишь в том случае, если фактически совершенное им деяние содержит состав иного уголовного правонарушения.</w:t>
      </w:r>
    </w:p>
    <w:p>
      <w:pPr>
        <w:spacing w:after="0"/>
        <w:ind w:left="0"/>
        <w:jc w:val="both"/>
      </w:pPr>
      <w:r>
        <w:rPr>
          <w:rFonts w:ascii="Times New Roman"/>
          <w:b w:val="false"/>
          <w:i w:val="false"/>
          <w:color w:val="000000"/>
          <w:sz w:val="28"/>
        </w:rPr>
        <w:t>
      3. Организатор и подстрекатель уголовного правонарушения не подлежат уголовной ответственности, если эти лица сообщением государственным органам или иными предпринятыми мерами предотвратили доведение этого правонарушения исполнителем до конца. Пособник не подлежит уголовной ответственности, если до окончания исполнителем уголовного правонарушения откажет ему в заранее обещанном содействии или устранит результаты уже оказанной помощи.</w:t>
      </w:r>
    </w:p>
    <w:p>
      <w:pPr>
        <w:spacing w:after="0"/>
        <w:ind w:left="0"/>
        <w:jc w:val="both"/>
      </w:pPr>
      <w:r>
        <w:rPr>
          <w:rFonts w:ascii="Times New Roman"/>
          <w:b w:val="false"/>
          <w:i w:val="false"/>
          <w:color w:val="000000"/>
          <w:sz w:val="28"/>
        </w:rPr>
        <w:t>
      4. Если действия организатора или подстрекателя, указанные в части третьей настоящей статьи, не привели к предотвращению уголовного правонарушения, то предпринятые ими меры могут быть признаны судом смягчающими обстоятельствами при назначении наказания.</w:t>
      </w:r>
    </w:p>
    <w:p>
      <w:pPr>
        <w:spacing w:after="0"/>
        <w:ind w:left="0"/>
        <w:jc w:val="left"/>
      </w:pPr>
      <w:r>
        <w:rPr>
          <w:rFonts w:ascii="Times New Roman"/>
          <w:b/>
          <w:i w:val="false"/>
          <w:color w:val="000000"/>
        </w:rPr>
        <w:t xml:space="preserve"> Статья 27. Понятие соучастия в уголовном правонарушении</w:t>
      </w:r>
    </w:p>
    <w:p>
      <w:pPr>
        <w:spacing w:after="0"/>
        <w:ind w:left="0"/>
        <w:jc w:val="both"/>
      </w:pPr>
      <w:r>
        <w:rPr>
          <w:rFonts w:ascii="Times New Roman"/>
          <w:b w:val="false"/>
          <w:i w:val="false"/>
          <w:color w:val="000000"/>
          <w:sz w:val="28"/>
        </w:rPr>
        <w:t>
      Соучастием в уголовном правонарушении признается умышленное совместное участие двух или более лиц в совершении умышленного уголовного правонарушения.</w:t>
      </w:r>
    </w:p>
    <w:p>
      <w:pPr>
        <w:spacing w:after="0"/>
        <w:ind w:left="0"/>
        <w:jc w:val="left"/>
      </w:pPr>
      <w:r>
        <w:rPr>
          <w:rFonts w:ascii="Times New Roman"/>
          <w:b/>
          <w:i w:val="false"/>
          <w:color w:val="000000"/>
        </w:rPr>
        <w:t xml:space="preserve"> Статья 28. Виды соучастников уголовного правонарушения</w:t>
      </w:r>
    </w:p>
    <w:p>
      <w:pPr>
        <w:spacing w:after="0"/>
        <w:ind w:left="0"/>
        <w:jc w:val="both"/>
      </w:pPr>
      <w:r>
        <w:rPr>
          <w:rFonts w:ascii="Times New Roman"/>
          <w:b w:val="false"/>
          <w:i w:val="false"/>
          <w:color w:val="000000"/>
          <w:sz w:val="28"/>
        </w:rPr>
        <w:t>
      1. Соучастниками уголовного правонарушения наряду с исполнителем признаются организатор, подстрекатель и пособник.</w:t>
      </w:r>
    </w:p>
    <w:p>
      <w:pPr>
        <w:spacing w:after="0"/>
        <w:ind w:left="0"/>
        <w:jc w:val="both"/>
      </w:pPr>
      <w:r>
        <w:rPr>
          <w:rFonts w:ascii="Times New Roman"/>
          <w:b w:val="false"/>
          <w:i w:val="false"/>
          <w:color w:val="000000"/>
          <w:sz w:val="28"/>
        </w:rPr>
        <w:t>
      2. Исполнителем признается лицо, непосредственно совершившее уголовное правонарушение либо непосредственно участвовавшее в его совершении совместно с другими лицами (соисполнителями), а также лицо, совершившее уголовное правонарушение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 а равно посредством использования лиц, совершивших деяние по неосторожности.</w:t>
      </w:r>
    </w:p>
    <w:p>
      <w:pPr>
        <w:spacing w:after="0"/>
        <w:ind w:left="0"/>
        <w:jc w:val="both"/>
      </w:pPr>
      <w:r>
        <w:rPr>
          <w:rFonts w:ascii="Times New Roman"/>
          <w:b w:val="false"/>
          <w:i w:val="false"/>
          <w:color w:val="000000"/>
          <w:sz w:val="28"/>
        </w:rPr>
        <w:t>
      3. Организатором признается лицо, организовавшее совершение уголовного правонарушения или руководившее его исполнением, а равно лицо, создавшее преступную группу либо руководившее ею.</w:t>
      </w:r>
    </w:p>
    <w:p>
      <w:pPr>
        <w:spacing w:after="0"/>
        <w:ind w:left="0"/>
        <w:jc w:val="both"/>
      </w:pPr>
      <w:r>
        <w:rPr>
          <w:rFonts w:ascii="Times New Roman"/>
          <w:b w:val="false"/>
          <w:i w:val="false"/>
          <w:color w:val="000000"/>
          <w:sz w:val="28"/>
        </w:rPr>
        <w:t>
      4. Подстрекателем признается лицо, склонившее другое лицо к совершению уголовного правонарушения путем уговора, подкупа, угрозы или другим способом.</w:t>
      </w:r>
    </w:p>
    <w:p>
      <w:pPr>
        <w:spacing w:after="0"/>
        <w:ind w:left="0"/>
        <w:jc w:val="both"/>
      </w:pPr>
      <w:r>
        <w:rPr>
          <w:rFonts w:ascii="Times New Roman"/>
          <w:b w:val="false"/>
          <w:i w:val="false"/>
          <w:color w:val="000000"/>
          <w:sz w:val="28"/>
        </w:rPr>
        <w:t>
      5. Пособником признается лицо, содействовавшее совершению уголовного правонарушения советами, указаниями, предоставлением информации, орудий или средств совершения этого деяния либо устранением препятствий к его совершению, а также лицо, заранее обещавшее скрыть исполнителя, орудия или иные средства совершения уголовного правонарушения, следы этого деяния либо предметы, добытые противоправным путем, а равно лицо, заранее обещавшее приобрести или сбыть такие предметы.</w:t>
      </w:r>
    </w:p>
    <w:p>
      <w:pPr>
        <w:spacing w:after="0"/>
        <w:ind w:left="0"/>
        <w:jc w:val="left"/>
      </w:pPr>
      <w:r>
        <w:rPr>
          <w:rFonts w:ascii="Times New Roman"/>
          <w:b/>
          <w:i w:val="false"/>
          <w:color w:val="000000"/>
        </w:rPr>
        <w:t xml:space="preserve"> Статья 29. Ответственность соучастников уголовного правонарушения</w:t>
      </w:r>
    </w:p>
    <w:p>
      <w:pPr>
        <w:spacing w:after="0"/>
        <w:ind w:left="0"/>
        <w:jc w:val="both"/>
      </w:pPr>
      <w:r>
        <w:rPr>
          <w:rFonts w:ascii="Times New Roman"/>
          <w:b w:val="false"/>
          <w:i w:val="false"/>
          <w:color w:val="000000"/>
          <w:sz w:val="28"/>
        </w:rPr>
        <w:t>
      1. Уголовная ответственность соучастников определяется характером и степенью участия каждого из них в совершении уголовного правонарушения.</w:t>
      </w:r>
    </w:p>
    <w:bookmarkStart w:name="z116" w:id="75"/>
    <w:p>
      <w:pPr>
        <w:spacing w:after="0"/>
        <w:ind w:left="0"/>
        <w:jc w:val="both"/>
      </w:pPr>
      <w:r>
        <w:rPr>
          <w:rFonts w:ascii="Times New Roman"/>
          <w:b w:val="false"/>
          <w:i w:val="false"/>
          <w:color w:val="000000"/>
          <w:sz w:val="28"/>
        </w:rPr>
        <w:t xml:space="preserve">
      2. Соисполнители отвечают по одной и той же статье настоящего Кодекса за совместно совершенное ими уголовное правонарушение без ссылки на </w:t>
      </w:r>
      <w:r>
        <w:rPr>
          <w:rFonts w:ascii="Times New Roman"/>
          <w:b w:val="false"/>
          <w:i w:val="false"/>
          <w:color w:val="000000"/>
          <w:sz w:val="28"/>
        </w:rPr>
        <w:t>статью 28</w:t>
      </w:r>
      <w:r>
        <w:rPr>
          <w:rFonts w:ascii="Times New Roman"/>
          <w:b w:val="false"/>
          <w:i w:val="false"/>
          <w:color w:val="000000"/>
          <w:sz w:val="28"/>
        </w:rPr>
        <w:t xml:space="preserve"> настоящего Кодекса.</w:t>
      </w:r>
    </w:p>
    <w:bookmarkEnd w:id="75"/>
    <w:bookmarkStart w:name="z117" w:id="76"/>
    <w:p>
      <w:pPr>
        <w:spacing w:after="0"/>
        <w:ind w:left="0"/>
        <w:jc w:val="both"/>
      </w:pPr>
      <w:r>
        <w:rPr>
          <w:rFonts w:ascii="Times New Roman"/>
          <w:b w:val="false"/>
          <w:i w:val="false"/>
          <w:color w:val="000000"/>
          <w:sz w:val="28"/>
        </w:rPr>
        <w:t xml:space="preserve">
      3. Ответственность организатора, подстрекателя и пособника наступает по статье, предусматривающей наказание за совершенное деяние, со ссылкой на </w:t>
      </w:r>
      <w:r>
        <w:rPr>
          <w:rFonts w:ascii="Times New Roman"/>
          <w:b w:val="false"/>
          <w:i w:val="false"/>
          <w:color w:val="000000"/>
          <w:sz w:val="28"/>
        </w:rPr>
        <w:t>статью 28</w:t>
      </w:r>
      <w:r>
        <w:rPr>
          <w:rFonts w:ascii="Times New Roman"/>
          <w:b w:val="false"/>
          <w:i w:val="false"/>
          <w:color w:val="000000"/>
          <w:sz w:val="28"/>
        </w:rPr>
        <w:t xml:space="preserve"> настоящего Кодекса, за исключением случаев, когда они одновременно являлись соисполнителями.</w:t>
      </w:r>
    </w:p>
    <w:bookmarkEnd w:id="76"/>
    <w:bookmarkStart w:name="z118" w:id="77"/>
    <w:p>
      <w:pPr>
        <w:spacing w:after="0"/>
        <w:ind w:left="0"/>
        <w:jc w:val="both"/>
      </w:pPr>
      <w:r>
        <w:rPr>
          <w:rFonts w:ascii="Times New Roman"/>
          <w:b w:val="false"/>
          <w:i w:val="false"/>
          <w:color w:val="000000"/>
          <w:sz w:val="28"/>
        </w:rPr>
        <w:t>
      4. В случае недоведения исполнителем преступления до конца по не зависящим от него обстоятельствам остальные соучастники несут ответственность за соучастие в приготовлении к преступлению или в покушении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этого деяния.</w:t>
      </w:r>
    </w:p>
    <w:bookmarkEnd w:id="77"/>
    <w:bookmarkStart w:name="z119" w:id="78"/>
    <w:p>
      <w:pPr>
        <w:spacing w:after="0"/>
        <w:ind w:left="0"/>
        <w:jc w:val="both"/>
      </w:pPr>
      <w:r>
        <w:rPr>
          <w:rFonts w:ascii="Times New Roman"/>
          <w:b w:val="false"/>
          <w:i w:val="false"/>
          <w:color w:val="000000"/>
          <w:sz w:val="28"/>
        </w:rPr>
        <w:t>
      5. Лицо, не являющееся субъектом уголовного правонарушения, специально указанным в соответствующей статье Особенной части настоящего Кодекса, участвовавшее в совершении деяния, предусмотренного этой статьей, несет уголовную ответственность за данное уголовное правонарушение в качестве его организатора, подстрекателя либо пособника.</w:t>
      </w:r>
    </w:p>
    <w:bookmarkEnd w:id="78"/>
    <w:bookmarkStart w:name="z120" w:id="79"/>
    <w:p>
      <w:pPr>
        <w:spacing w:after="0"/>
        <w:ind w:left="0"/>
        <w:jc w:val="left"/>
      </w:pPr>
      <w:r>
        <w:rPr>
          <w:rFonts w:ascii="Times New Roman"/>
          <w:b/>
          <w:i w:val="false"/>
          <w:color w:val="000000"/>
        </w:rPr>
        <w:t xml:space="preserve"> Статья 30. Эксцесс соучастника уголовного правонарушения</w:t>
      </w:r>
    </w:p>
    <w:bookmarkEnd w:id="79"/>
    <w:p>
      <w:pPr>
        <w:spacing w:after="0"/>
        <w:ind w:left="0"/>
        <w:jc w:val="both"/>
      </w:pPr>
      <w:r>
        <w:rPr>
          <w:rFonts w:ascii="Times New Roman"/>
          <w:b w:val="false"/>
          <w:i w:val="false"/>
          <w:color w:val="000000"/>
          <w:sz w:val="28"/>
        </w:rPr>
        <w:t>
      Эксцессом соучастника признается совершение лицом уголовного правонарушения, не охватывающегося умыслом других соучастников. За эксцесс другие соучастники уголовной ответственности не подлежат.</w:t>
      </w:r>
    </w:p>
    <w:bookmarkStart w:name="z121" w:id="80"/>
    <w:p>
      <w:pPr>
        <w:spacing w:after="0"/>
        <w:ind w:left="0"/>
        <w:jc w:val="left"/>
      </w:pPr>
      <w:r>
        <w:rPr>
          <w:rFonts w:ascii="Times New Roman"/>
          <w:b/>
          <w:i w:val="false"/>
          <w:color w:val="000000"/>
        </w:rPr>
        <w:t xml:space="preserve"> Статья 31. Уголовная ответственность за уголовные правонарушения, совершенные группой</w:t>
      </w:r>
    </w:p>
    <w:bookmarkEnd w:id="80"/>
    <w:bookmarkStart w:name="z122" w:id="81"/>
    <w:p>
      <w:pPr>
        <w:spacing w:after="0"/>
        <w:ind w:left="0"/>
        <w:jc w:val="both"/>
      </w:pPr>
      <w:r>
        <w:rPr>
          <w:rFonts w:ascii="Times New Roman"/>
          <w:b w:val="false"/>
          <w:i w:val="false"/>
          <w:color w:val="000000"/>
          <w:sz w:val="28"/>
        </w:rPr>
        <w:t>
      1. Уголовное правонарушение признается совершенным группой лиц, если в его совершении совместно участвовали два или более исполнителей без предварительного сговора.</w:t>
      </w:r>
    </w:p>
    <w:bookmarkEnd w:id="81"/>
    <w:bookmarkStart w:name="z123" w:id="82"/>
    <w:p>
      <w:pPr>
        <w:spacing w:after="0"/>
        <w:ind w:left="0"/>
        <w:jc w:val="both"/>
      </w:pPr>
      <w:r>
        <w:rPr>
          <w:rFonts w:ascii="Times New Roman"/>
          <w:b w:val="false"/>
          <w:i w:val="false"/>
          <w:color w:val="000000"/>
          <w:sz w:val="28"/>
        </w:rPr>
        <w:t>
      2. Уголовное правонарушение признается совершенным группой лиц по предварительному сговору, если в нем участвовали лица, заранее договорившиеся о совместном совершении уголовного правонарушения.</w:t>
      </w:r>
    </w:p>
    <w:bookmarkEnd w:id="82"/>
    <w:bookmarkStart w:name="z124" w:id="83"/>
    <w:p>
      <w:pPr>
        <w:spacing w:after="0"/>
        <w:ind w:left="0"/>
        <w:jc w:val="both"/>
      </w:pPr>
      <w:r>
        <w:rPr>
          <w:rFonts w:ascii="Times New Roman"/>
          <w:b w:val="false"/>
          <w:i w:val="false"/>
          <w:color w:val="000000"/>
          <w:sz w:val="28"/>
        </w:rPr>
        <w:t>
      3. Преступление признается совершенным преступной группой, если оно совершено организованной группой, преступной организацией, преступным сообществом, транснациональной организованной группой, транснациональной преступной организацией, транснациональным преступным сообществом, террористической группой, экстремистской группой, бандой или незаконным военизированным формированием.</w:t>
      </w:r>
    </w:p>
    <w:bookmarkEnd w:id="83"/>
    <w:bookmarkStart w:name="z125" w:id="84"/>
    <w:p>
      <w:pPr>
        <w:spacing w:after="0"/>
        <w:ind w:left="0"/>
        <w:jc w:val="both"/>
      </w:pPr>
      <w:r>
        <w:rPr>
          <w:rFonts w:ascii="Times New Roman"/>
          <w:b w:val="false"/>
          <w:i w:val="false"/>
          <w:color w:val="000000"/>
          <w:sz w:val="28"/>
        </w:rPr>
        <w:t>
      4. Лицо, создавшее преступную группу либо руководившее ею, подлежит уголовной ответственности за организацию преступной группы и руководство ею в случаях, предусмотренных соответствующими статьями Особенной части настоящего Кодекса, а также за все совершенные преступной группой преступления, если они охватывались его умыслом.</w:t>
      </w:r>
    </w:p>
    <w:bookmarkEnd w:id="84"/>
    <w:bookmarkStart w:name="z126" w:id="85"/>
    <w:p>
      <w:pPr>
        <w:spacing w:after="0"/>
        <w:ind w:left="0"/>
        <w:jc w:val="both"/>
      </w:pPr>
      <w:r>
        <w:rPr>
          <w:rFonts w:ascii="Times New Roman"/>
          <w:b w:val="false"/>
          <w:i w:val="false"/>
          <w:color w:val="000000"/>
          <w:sz w:val="28"/>
        </w:rPr>
        <w:t>
      5. Другие участники преступной группы несут уголовную ответственность за участие в ней в случаях, предусмотренных соответствующими статьями Особенной части настоящего Кодекса, а также за преступления, в подготовке или совершении которых они участвовали.</w:t>
      </w:r>
    </w:p>
    <w:bookmarkEnd w:id="85"/>
    <w:bookmarkStart w:name="z127" w:id="86"/>
    <w:p>
      <w:pPr>
        <w:spacing w:after="0"/>
        <w:ind w:left="0"/>
        <w:jc w:val="left"/>
      </w:pPr>
      <w:r>
        <w:rPr>
          <w:rFonts w:ascii="Times New Roman"/>
          <w:b/>
          <w:i w:val="false"/>
          <w:color w:val="000000"/>
        </w:rPr>
        <w:t xml:space="preserve"> Статья 32. Необходимая оборона</w:t>
      </w:r>
    </w:p>
    <w:bookmarkEnd w:id="86"/>
    <w:bookmarkStart w:name="z128" w:id="87"/>
    <w:p>
      <w:pPr>
        <w:spacing w:after="0"/>
        <w:ind w:left="0"/>
        <w:jc w:val="both"/>
      </w:pPr>
      <w:r>
        <w:rPr>
          <w:rFonts w:ascii="Times New Roman"/>
          <w:b w:val="false"/>
          <w:i w:val="false"/>
          <w:color w:val="000000"/>
          <w:sz w:val="28"/>
        </w:rPr>
        <w:t>
      1. Необходимой обороной признается правомерная защита личности и прав обороняющегося и других лиц, а также охраняемых законом интересов общества и государства от общественно опасного посягательства, в том числе путем причинения вреда посягающему лицу.</w:t>
      </w:r>
    </w:p>
    <w:bookmarkEnd w:id="87"/>
    <w:p>
      <w:pPr>
        <w:spacing w:after="0"/>
        <w:ind w:left="0"/>
        <w:jc w:val="both"/>
      </w:pPr>
      <w:r>
        <w:rPr>
          <w:rFonts w:ascii="Times New Roman"/>
          <w:b w:val="false"/>
          <w:i w:val="false"/>
          <w:color w:val="000000"/>
          <w:sz w:val="28"/>
        </w:rPr>
        <w:t>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общественно опасного посягательства либо обратиться за помощью к другим лицам или государственным органам.</w:t>
      </w:r>
    </w:p>
    <w:bookmarkStart w:name="z129" w:id="88"/>
    <w:p>
      <w:pPr>
        <w:spacing w:after="0"/>
        <w:ind w:left="0"/>
        <w:jc w:val="both"/>
      </w:pPr>
      <w:r>
        <w:rPr>
          <w:rFonts w:ascii="Times New Roman"/>
          <w:b w:val="false"/>
          <w:i w:val="false"/>
          <w:color w:val="000000"/>
          <w:sz w:val="28"/>
        </w:rPr>
        <w:t>
      2. Не является уголовным правонарушением причинение вреда посягающему лицу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bookmarkEnd w:id="88"/>
    <w:bookmarkStart w:name="z130" w:id="89"/>
    <w:p>
      <w:pPr>
        <w:spacing w:after="0"/>
        <w:ind w:left="0"/>
        <w:jc w:val="both"/>
      </w:pPr>
      <w:r>
        <w:rPr>
          <w:rFonts w:ascii="Times New Roman"/>
          <w:b w:val="false"/>
          <w:i w:val="false"/>
          <w:color w:val="000000"/>
          <w:sz w:val="28"/>
        </w:rPr>
        <w:t xml:space="preserve">
      3. Превышением пределов необходимой обороны признается явное несоответствие защиты характеру и степени общественной опасности посягательства, в результате чего посягающему причиняется явно чрезмерный, не вызываемый обстановкой вред. Такое превышение влечет за собой уголовную ответственность лишь в случаях умышленного причинения вреда. </w:t>
      </w:r>
    </w:p>
    <w:bookmarkEnd w:id="89"/>
    <w:p>
      <w:pPr>
        <w:spacing w:after="0"/>
        <w:ind w:left="0"/>
        <w:jc w:val="both"/>
      </w:pPr>
      <w:r>
        <w:rPr>
          <w:rFonts w:ascii="Times New Roman"/>
          <w:b w:val="false"/>
          <w:i w:val="false"/>
          <w:color w:val="000000"/>
          <w:sz w:val="28"/>
        </w:rPr>
        <w:t>
      Не является превышением пределов необходимой обороны причинение вреда лицу, посягающему на жизнь человека, либо при отражении иного посягательства, сопряженного с вооруженным нападением или насилием, опасным для жизни обороняющегося или других лиц, либо с непосредственной угрозой такого насилия, либо с насильственным вторжением в жилище, помещение, либо с поджогом жилища, помещения, а также если обороняющийся вследствие внезапности посягательства не мог объективно оценить степень и характер опасности нападения.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90"/>
    <w:p>
      <w:pPr>
        <w:spacing w:after="0"/>
        <w:ind w:left="0"/>
        <w:jc w:val="left"/>
      </w:pPr>
      <w:r>
        <w:rPr>
          <w:rFonts w:ascii="Times New Roman"/>
          <w:b/>
          <w:i w:val="false"/>
          <w:color w:val="000000"/>
        </w:rPr>
        <w:t xml:space="preserve"> Статья 33. Причинение вреда при задержании лица, совершившего посягательство</w:t>
      </w:r>
    </w:p>
    <w:bookmarkEnd w:id="90"/>
    <w:bookmarkStart w:name="z132" w:id="91"/>
    <w:p>
      <w:pPr>
        <w:spacing w:after="0"/>
        <w:ind w:left="0"/>
        <w:jc w:val="both"/>
      </w:pPr>
      <w:r>
        <w:rPr>
          <w:rFonts w:ascii="Times New Roman"/>
          <w:b w:val="false"/>
          <w:i w:val="false"/>
          <w:color w:val="000000"/>
          <w:sz w:val="28"/>
        </w:rPr>
        <w:t>
      1. Не является уголовным правонарушением причинение вреда лицу, совершившему уголовно наказуемое деяние, при его задержании для доставления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w:t>
      </w:r>
    </w:p>
    <w:bookmarkEnd w:id="91"/>
    <w:bookmarkStart w:name="z133" w:id="92"/>
    <w:p>
      <w:pPr>
        <w:spacing w:after="0"/>
        <w:ind w:left="0"/>
        <w:jc w:val="both"/>
      </w:pPr>
      <w:r>
        <w:rPr>
          <w:rFonts w:ascii="Times New Roman"/>
          <w:b w:val="false"/>
          <w:i w:val="false"/>
          <w:color w:val="000000"/>
          <w:sz w:val="28"/>
        </w:rPr>
        <w:t>
      2. Превышением мер, необходимых для задержания лица, совершившего посягательство, признается их явное несоответствие характеру и степени общественной опасности совершенного задерживаемым лицом правонарушения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лишь в случаях умышленного причинения вреда.</w:t>
      </w:r>
    </w:p>
    <w:bookmarkEnd w:id="92"/>
    <w:bookmarkStart w:name="z134" w:id="93"/>
    <w:p>
      <w:pPr>
        <w:spacing w:after="0"/>
        <w:ind w:left="0"/>
        <w:jc w:val="both"/>
      </w:pPr>
      <w:r>
        <w:rPr>
          <w:rFonts w:ascii="Times New Roman"/>
          <w:b w:val="false"/>
          <w:i w:val="false"/>
          <w:color w:val="000000"/>
          <w:sz w:val="28"/>
        </w:rPr>
        <w:t>
      3. Правом на задержание лица, совершившего посягательство, наряду со специально уполномоченными на то лицами обладают также потерпевшие и другие граждане.</w:t>
      </w:r>
    </w:p>
    <w:bookmarkEnd w:id="93"/>
    <w:bookmarkStart w:name="z135" w:id="94"/>
    <w:p>
      <w:pPr>
        <w:spacing w:after="0"/>
        <w:ind w:left="0"/>
        <w:jc w:val="left"/>
      </w:pPr>
      <w:r>
        <w:rPr>
          <w:rFonts w:ascii="Times New Roman"/>
          <w:b/>
          <w:i w:val="false"/>
          <w:color w:val="000000"/>
        </w:rPr>
        <w:t xml:space="preserve"> Статья 34. Крайняя необходимость</w:t>
      </w:r>
    </w:p>
    <w:bookmarkEnd w:id="94"/>
    <w:bookmarkStart w:name="z136" w:id="95"/>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bookmarkEnd w:id="95"/>
    <w:bookmarkStart w:name="z137" w:id="96"/>
    <w:p>
      <w:pPr>
        <w:spacing w:after="0"/>
        <w:ind w:left="0"/>
        <w:jc w:val="both"/>
      </w:pPr>
      <w:r>
        <w:rPr>
          <w:rFonts w:ascii="Times New Roman"/>
          <w:b w:val="false"/>
          <w:i w:val="false"/>
          <w:color w:val="000000"/>
          <w:sz w:val="28"/>
        </w:rPr>
        <w:t>
      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bookmarkEnd w:id="96"/>
    <w:bookmarkStart w:name="z138" w:id="97"/>
    <w:p>
      <w:pPr>
        <w:spacing w:after="0"/>
        <w:ind w:left="0"/>
        <w:jc w:val="left"/>
      </w:pPr>
      <w:r>
        <w:rPr>
          <w:rFonts w:ascii="Times New Roman"/>
          <w:b/>
          <w:i w:val="false"/>
          <w:color w:val="000000"/>
        </w:rPr>
        <w:t xml:space="preserve"> Статья 35. Осуществление оперативно-розыскных, контрразведывательных мероприятий или негласных следственных действий</w:t>
      </w:r>
    </w:p>
    <w:bookmarkEnd w:id="97"/>
    <w:bookmarkStart w:name="z1789" w:id="98"/>
    <w:p>
      <w:pPr>
        <w:spacing w:after="0"/>
        <w:ind w:left="0"/>
        <w:jc w:val="both"/>
      </w:pPr>
      <w:r>
        <w:rPr>
          <w:rFonts w:ascii="Times New Roman"/>
          <w:b w:val="false"/>
          <w:i w:val="false"/>
          <w:color w:val="000000"/>
          <w:sz w:val="28"/>
        </w:rPr>
        <w:t>
      1. Не является уголовным правонарушением причинившее вред охраняемым настоящим Кодексом интересам деяние, совершенное при выполнении в соответствии с законом Республики Казахстан оперативно-розыскных, контрразведывательных мероприятий или негласных следственных действий сотрудником уполномоченного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уголовных правонарушений, совершенных группой лиц, группой лиц по предварительному сговору, преступной группой, предупреждения, вскрытия и пресечения разведывательных и (или) подрывных акций, а также если причиненный вред правоохраняемым интересам менее значителен, чем вред, причиняемый указанными уголовными правонарушениями, и если их предотвращение, раскрытие или расследование, а равно изобличение виновных в совершении уголовных правонарушений лиц не могли быть осуществлены иным способом.</w:t>
      </w:r>
    </w:p>
    <w:bookmarkEnd w:id="98"/>
    <w:bookmarkStart w:name="z1790" w:id="99"/>
    <w:p>
      <w:pPr>
        <w:spacing w:after="0"/>
        <w:ind w:left="0"/>
        <w:jc w:val="both"/>
      </w:pPr>
      <w:r>
        <w:rPr>
          <w:rFonts w:ascii="Times New Roman"/>
          <w:b w:val="false"/>
          <w:i w:val="false"/>
          <w:color w:val="000000"/>
          <w:sz w:val="28"/>
        </w:rPr>
        <w:t>
      2. Положения части первой настоящей статьи не распространяются на лиц, совершивших деяния, сопряженные с угрозой жизни или здоровью человека, экологической катастрофы, общественного бедствия или иных тяжких последствий.</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Закона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141" w:id="100"/>
    <w:p>
      <w:pPr>
        <w:spacing w:after="0"/>
        <w:ind w:left="0"/>
        <w:jc w:val="left"/>
      </w:pPr>
      <w:r>
        <w:rPr>
          <w:rFonts w:ascii="Times New Roman"/>
          <w:b/>
          <w:i w:val="false"/>
          <w:color w:val="000000"/>
        </w:rPr>
        <w:t xml:space="preserve"> Статья 36. Обоснованный риск</w:t>
      </w:r>
    </w:p>
    <w:bookmarkEnd w:id="100"/>
    <w:bookmarkStart w:name="z142" w:id="101"/>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при обоснованном риске для достижения общественно полезной цели.</w:t>
      </w:r>
    </w:p>
    <w:bookmarkEnd w:id="101"/>
    <w:bookmarkStart w:name="z143" w:id="102"/>
    <w:p>
      <w:pPr>
        <w:spacing w:after="0"/>
        <w:ind w:left="0"/>
        <w:jc w:val="both"/>
      </w:pPr>
      <w:r>
        <w:rPr>
          <w:rFonts w:ascii="Times New Roman"/>
          <w:b w:val="false"/>
          <w:i w:val="false"/>
          <w:color w:val="000000"/>
          <w:sz w:val="28"/>
        </w:rPr>
        <w:t>
      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настоящим Кодексом интересам.</w:t>
      </w:r>
    </w:p>
    <w:bookmarkEnd w:id="102"/>
    <w:bookmarkStart w:name="z144" w:id="103"/>
    <w:p>
      <w:pPr>
        <w:spacing w:after="0"/>
        <w:ind w:left="0"/>
        <w:jc w:val="both"/>
      </w:pPr>
      <w:r>
        <w:rPr>
          <w:rFonts w:ascii="Times New Roman"/>
          <w:b w:val="false"/>
          <w:i w:val="false"/>
          <w:color w:val="000000"/>
          <w:sz w:val="28"/>
        </w:rPr>
        <w:t>
      3. Риск не признается обоснованным, если он заведомо был сопряжен с угрозой жизни или здоровью людей, экологической катастрофы, общественного бедствия или иных тяжких последствий.</w:t>
      </w:r>
    </w:p>
    <w:bookmarkEnd w:id="103"/>
    <w:bookmarkStart w:name="z145" w:id="104"/>
    <w:p>
      <w:pPr>
        <w:spacing w:after="0"/>
        <w:ind w:left="0"/>
        <w:jc w:val="left"/>
      </w:pPr>
      <w:r>
        <w:rPr>
          <w:rFonts w:ascii="Times New Roman"/>
          <w:b/>
          <w:i w:val="false"/>
          <w:color w:val="000000"/>
        </w:rPr>
        <w:t xml:space="preserve"> Статья 37. Физическое или психическое принуждение</w:t>
      </w:r>
    </w:p>
    <w:bookmarkEnd w:id="104"/>
    <w:bookmarkStart w:name="z146" w:id="105"/>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bookmarkEnd w:id="105"/>
    <w:bookmarkStart w:name="z147" w:id="106"/>
    <w:p>
      <w:pPr>
        <w:spacing w:after="0"/>
        <w:ind w:left="0"/>
        <w:jc w:val="both"/>
      </w:pPr>
      <w:r>
        <w:rPr>
          <w:rFonts w:ascii="Times New Roman"/>
          <w:b w:val="false"/>
          <w:i w:val="false"/>
          <w:color w:val="000000"/>
          <w:sz w:val="28"/>
        </w:rPr>
        <w:t xml:space="preserve">
      2. Вопрос об уголовной ответственности за причинение вреда охраняемым настоящим Кодексом интересам в результате физического или психического принуждения, вследствие которого лицо сохранило возможность руководить своими действиями, решается с учетом положений </w:t>
      </w:r>
      <w:r>
        <w:rPr>
          <w:rFonts w:ascii="Times New Roman"/>
          <w:b w:val="false"/>
          <w:i w:val="false"/>
          <w:color w:val="000000"/>
          <w:sz w:val="28"/>
        </w:rPr>
        <w:t>статьи 34</w:t>
      </w:r>
      <w:r>
        <w:rPr>
          <w:rFonts w:ascii="Times New Roman"/>
          <w:b w:val="false"/>
          <w:i w:val="false"/>
          <w:color w:val="000000"/>
          <w:sz w:val="28"/>
        </w:rPr>
        <w:t xml:space="preserve"> настоящего Кодекса.</w:t>
      </w:r>
    </w:p>
    <w:bookmarkEnd w:id="106"/>
    <w:bookmarkStart w:name="z148" w:id="107"/>
    <w:p>
      <w:pPr>
        <w:spacing w:after="0"/>
        <w:ind w:left="0"/>
        <w:jc w:val="left"/>
      </w:pPr>
      <w:r>
        <w:rPr>
          <w:rFonts w:ascii="Times New Roman"/>
          <w:b/>
          <w:i w:val="false"/>
          <w:color w:val="000000"/>
        </w:rPr>
        <w:t xml:space="preserve"> Статья 38. Исполнение приказа или распоряжения</w:t>
      </w:r>
    </w:p>
    <w:bookmarkEnd w:id="107"/>
    <w:bookmarkStart w:name="z149" w:id="108"/>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лицом, действовавшим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bookmarkEnd w:id="108"/>
    <w:bookmarkStart w:name="z150" w:id="109"/>
    <w:p>
      <w:pPr>
        <w:spacing w:after="0"/>
        <w:ind w:left="0"/>
        <w:jc w:val="both"/>
      </w:pPr>
      <w:r>
        <w:rPr>
          <w:rFonts w:ascii="Times New Roman"/>
          <w:b w:val="false"/>
          <w:i w:val="false"/>
          <w:color w:val="000000"/>
          <w:sz w:val="28"/>
        </w:rPr>
        <w:t>
      2. Лицо, совершившее умышленное уголовное правонарушение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bookmarkEnd w:id="109"/>
    <w:bookmarkStart w:name="z151" w:id="110"/>
    <w:p>
      <w:pPr>
        <w:spacing w:after="0"/>
        <w:ind w:left="0"/>
        <w:jc w:val="left"/>
      </w:pPr>
      <w:r>
        <w:rPr>
          <w:rFonts w:ascii="Times New Roman"/>
          <w:b/>
          <w:i w:val="false"/>
          <w:color w:val="000000"/>
        </w:rPr>
        <w:t xml:space="preserve"> РАЗДЕЛ 3. НАКАЗАНИЕ</w:t>
      </w:r>
    </w:p>
    <w:bookmarkEnd w:id="110"/>
    <w:bookmarkStart w:name="z152" w:id="111"/>
    <w:p>
      <w:pPr>
        <w:spacing w:after="0"/>
        <w:ind w:left="0"/>
        <w:jc w:val="left"/>
      </w:pPr>
      <w:r>
        <w:rPr>
          <w:rFonts w:ascii="Times New Roman"/>
          <w:b/>
          <w:i w:val="false"/>
          <w:color w:val="000000"/>
        </w:rPr>
        <w:t xml:space="preserve"> Статья 39. Понятие и цели наказания</w:t>
      </w:r>
    </w:p>
    <w:bookmarkEnd w:id="111"/>
    <w:bookmarkStart w:name="z153" w:id="112"/>
    <w:p>
      <w:pPr>
        <w:spacing w:after="0"/>
        <w:ind w:left="0"/>
        <w:jc w:val="both"/>
      </w:pPr>
      <w:r>
        <w:rPr>
          <w:rFonts w:ascii="Times New Roman"/>
          <w:b w:val="false"/>
          <w:i w:val="false"/>
          <w:color w:val="000000"/>
          <w:sz w:val="28"/>
        </w:rPr>
        <w:t>
      1. Наказание есть мера государственного принуждения, назначаемая по приговору суда. Наказание применяется к лицу, признанному виновным в совершении уголовного правонарушения, и заключается в предусмотренном настоящим Кодексом лишении или ограничении прав и свобод этого лица.</w:t>
      </w:r>
    </w:p>
    <w:bookmarkEnd w:id="112"/>
    <w:bookmarkStart w:name="z154" w:id="113"/>
    <w:p>
      <w:pPr>
        <w:spacing w:after="0"/>
        <w:ind w:left="0"/>
        <w:jc w:val="both"/>
      </w:pPr>
      <w:r>
        <w:rPr>
          <w:rFonts w:ascii="Times New Roman"/>
          <w:b w:val="false"/>
          <w:i w:val="false"/>
          <w:color w:val="000000"/>
          <w:sz w:val="28"/>
        </w:rPr>
        <w:t>
      2. Наказание применяется в целях восстановления социальной справедливости, а также исправления осужденного и предупреждения совершения новых уголовных правонарушений как осужденным, так и другими лицами. Наказание не имеет своей целью причинение физических страданий или унижение человеческого достоинства.</w:t>
      </w:r>
    </w:p>
    <w:bookmarkEnd w:id="113"/>
    <w:bookmarkStart w:name="z155" w:id="114"/>
    <w:p>
      <w:pPr>
        <w:spacing w:after="0"/>
        <w:ind w:left="0"/>
        <w:jc w:val="left"/>
      </w:pPr>
      <w:r>
        <w:rPr>
          <w:rFonts w:ascii="Times New Roman"/>
          <w:b/>
          <w:i w:val="false"/>
          <w:color w:val="000000"/>
        </w:rPr>
        <w:t xml:space="preserve"> Статья 40. Виды наказаний</w:t>
      </w:r>
    </w:p>
    <w:bookmarkEnd w:id="114"/>
    <w:bookmarkStart w:name="z156" w:id="115"/>
    <w:p>
      <w:pPr>
        <w:spacing w:after="0"/>
        <w:ind w:left="0"/>
        <w:jc w:val="both"/>
      </w:pPr>
      <w:r>
        <w:rPr>
          <w:rFonts w:ascii="Times New Roman"/>
          <w:b w:val="false"/>
          <w:i w:val="false"/>
          <w:color w:val="000000"/>
          <w:sz w:val="28"/>
        </w:rPr>
        <w:t xml:space="preserve">
      1. К лицу, признанному виновным в совершении уголовного проступка, могут применяться следующие основные наказания: </w:t>
      </w:r>
    </w:p>
    <w:bookmarkEnd w:id="115"/>
    <w:p>
      <w:pPr>
        <w:spacing w:after="0"/>
        <w:ind w:left="0"/>
        <w:jc w:val="both"/>
      </w:pPr>
      <w:r>
        <w:rPr>
          <w:rFonts w:ascii="Times New Roman"/>
          <w:b w:val="false"/>
          <w:i w:val="false"/>
          <w:color w:val="000000"/>
          <w:sz w:val="28"/>
        </w:rPr>
        <w:t>
      1) штраф;</w:t>
      </w:r>
    </w:p>
    <w:p>
      <w:pPr>
        <w:spacing w:after="0"/>
        <w:ind w:left="0"/>
        <w:jc w:val="both"/>
      </w:pPr>
      <w:r>
        <w:rPr>
          <w:rFonts w:ascii="Times New Roman"/>
          <w:b w:val="false"/>
          <w:i w:val="false"/>
          <w:color w:val="000000"/>
          <w:sz w:val="28"/>
        </w:rPr>
        <w:t>
      2) исправительные работы;</w:t>
      </w:r>
    </w:p>
    <w:p>
      <w:pPr>
        <w:spacing w:after="0"/>
        <w:ind w:left="0"/>
        <w:jc w:val="both"/>
      </w:pPr>
      <w:r>
        <w:rPr>
          <w:rFonts w:ascii="Times New Roman"/>
          <w:b w:val="false"/>
          <w:i w:val="false"/>
          <w:color w:val="000000"/>
          <w:sz w:val="28"/>
        </w:rPr>
        <w:t>
      3) привлечение к общественным работам;</w:t>
      </w:r>
    </w:p>
    <w:p>
      <w:pPr>
        <w:spacing w:after="0"/>
        <w:ind w:left="0"/>
        <w:jc w:val="both"/>
      </w:pPr>
      <w:r>
        <w:rPr>
          <w:rFonts w:ascii="Times New Roman"/>
          <w:b w:val="false"/>
          <w:i w:val="false"/>
          <w:color w:val="000000"/>
          <w:sz w:val="28"/>
        </w:rPr>
        <w:t>
      4) арест;</w:t>
      </w:r>
    </w:p>
    <w:bookmarkStart w:name="z2355" w:id="116"/>
    <w:p>
      <w:pPr>
        <w:spacing w:after="0"/>
        <w:ind w:left="0"/>
        <w:jc w:val="both"/>
      </w:pPr>
      <w:r>
        <w:rPr>
          <w:rFonts w:ascii="Times New Roman"/>
          <w:b w:val="false"/>
          <w:i w:val="false"/>
          <w:color w:val="000000"/>
          <w:sz w:val="28"/>
        </w:rPr>
        <w:t>
      5) выдворение за пределы Республики Казахстан иностранца или лица без гражданства.</w:t>
      </w:r>
    </w:p>
    <w:bookmarkEnd w:id="116"/>
    <w:bookmarkStart w:name="z1514" w:id="117"/>
    <w:p>
      <w:pPr>
        <w:spacing w:after="0"/>
        <w:ind w:left="0"/>
        <w:jc w:val="both"/>
      </w:pPr>
      <w:r>
        <w:rPr>
          <w:rFonts w:ascii="Times New Roman"/>
          <w:b w:val="false"/>
          <w:i w:val="false"/>
          <w:color w:val="000000"/>
          <w:sz w:val="28"/>
        </w:rPr>
        <w:t xml:space="preserve">
      2. К лицу, признанному виновным в совершении преступления, могут применяться следующие основные наказания: </w:t>
      </w:r>
    </w:p>
    <w:bookmarkEnd w:id="117"/>
    <w:p>
      <w:pPr>
        <w:spacing w:after="0"/>
        <w:ind w:left="0"/>
        <w:jc w:val="both"/>
      </w:pPr>
      <w:r>
        <w:rPr>
          <w:rFonts w:ascii="Times New Roman"/>
          <w:b w:val="false"/>
          <w:i w:val="false"/>
          <w:color w:val="000000"/>
          <w:sz w:val="28"/>
        </w:rPr>
        <w:t>
      1) штраф;</w:t>
      </w:r>
    </w:p>
    <w:p>
      <w:pPr>
        <w:spacing w:after="0"/>
        <w:ind w:left="0"/>
        <w:jc w:val="both"/>
      </w:pPr>
      <w:r>
        <w:rPr>
          <w:rFonts w:ascii="Times New Roman"/>
          <w:b w:val="false"/>
          <w:i w:val="false"/>
          <w:color w:val="000000"/>
          <w:sz w:val="28"/>
        </w:rPr>
        <w:t>
      2) исправительные работы;</w:t>
      </w:r>
    </w:p>
    <w:bookmarkStart w:name="z1872" w:id="118"/>
    <w:p>
      <w:pPr>
        <w:spacing w:after="0"/>
        <w:ind w:left="0"/>
        <w:jc w:val="both"/>
      </w:pPr>
      <w:r>
        <w:rPr>
          <w:rFonts w:ascii="Times New Roman"/>
          <w:b w:val="false"/>
          <w:i w:val="false"/>
          <w:color w:val="000000"/>
          <w:sz w:val="28"/>
        </w:rPr>
        <w:t>
      2-1) привлечение к общественным работам;</w:t>
      </w:r>
    </w:p>
    <w:bookmarkEnd w:id="118"/>
    <w:p>
      <w:pPr>
        <w:spacing w:after="0"/>
        <w:ind w:left="0"/>
        <w:jc w:val="both"/>
      </w:pPr>
      <w:r>
        <w:rPr>
          <w:rFonts w:ascii="Times New Roman"/>
          <w:b w:val="false"/>
          <w:i w:val="false"/>
          <w:color w:val="000000"/>
          <w:sz w:val="28"/>
        </w:rPr>
        <w:t>
      3) ограничение свободы;</w:t>
      </w:r>
    </w:p>
    <w:p>
      <w:pPr>
        <w:spacing w:after="0"/>
        <w:ind w:left="0"/>
        <w:jc w:val="both"/>
      </w:pPr>
      <w:r>
        <w:rPr>
          <w:rFonts w:ascii="Times New Roman"/>
          <w:b w:val="false"/>
          <w:i w:val="false"/>
          <w:color w:val="000000"/>
          <w:sz w:val="28"/>
        </w:rPr>
        <w:t>
      4) лишение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5" w:id="119"/>
    <w:p>
      <w:pPr>
        <w:spacing w:after="0"/>
        <w:ind w:left="0"/>
        <w:jc w:val="both"/>
      </w:pPr>
      <w:r>
        <w:rPr>
          <w:rFonts w:ascii="Times New Roman"/>
          <w:b w:val="false"/>
          <w:i w:val="false"/>
          <w:color w:val="000000"/>
          <w:sz w:val="28"/>
        </w:rPr>
        <w:t>
      3. К лицу, признанному виновным в совершении уголовного правонарушения, наряду с основным наказанием могут применяться следующие дополнительные наказания:</w:t>
      </w:r>
    </w:p>
    <w:bookmarkEnd w:id="119"/>
    <w:p>
      <w:pPr>
        <w:spacing w:after="0"/>
        <w:ind w:left="0"/>
        <w:jc w:val="both"/>
      </w:pPr>
      <w:r>
        <w:rPr>
          <w:rFonts w:ascii="Times New Roman"/>
          <w:b w:val="false"/>
          <w:i w:val="false"/>
          <w:color w:val="000000"/>
          <w:sz w:val="28"/>
        </w:rPr>
        <w:t>
      1) конфискация имущества;</w:t>
      </w:r>
    </w:p>
    <w:p>
      <w:pPr>
        <w:spacing w:after="0"/>
        <w:ind w:left="0"/>
        <w:jc w:val="both"/>
      </w:pPr>
      <w:r>
        <w:rPr>
          <w:rFonts w:ascii="Times New Roman"/>
          <w:b w:val="false"/>
          <w:i w:val="false"/>
          <w:color w:val="000000"/>
          <w:sz w:val="28"/>
        </w:rPr>
        <w:t>
      2) лишение специального, воинского или почетного звания, классного чина, дипломатического ранга, квалификационного класса и государственных наград;</w:t>
      </w:r>
    </w:p>
    <w:p>
      <w:pPr>
        <w:spacing w:after="0"/>
        <w:ind w:left="0"/>
        <w:jc w:val="both"/>
      </w:pPr>
      <w:r>
        <w:rPr>
          <w:rFonts w:ascii="Times New Roman"/>
          <w:b w:val="false"/>
          <w:i w:val="false"/>
          <w:color w:val="000000"/>
          <w:sz w:val="28"/>
        </w:rPr>
        <w:t>
      3) лишение права занимать определенную должность или заниматься определенной деятельностью;</w:t>
      </w:r>
    </w:p>
    <w:p>
      <w:pPr>
        <w:spacing w:after="0"/>
        <w:ind w:left="0"/>
        <w:jc w:val="both"/>
      </w:pPr>
      <w:r>
        <w:rPr>
          <w:rFonts w:ascii="Times New Roman"/>
          <w:b w:val="false"/>
          <w:i w:val="false"/>
          <w:color w:val="000000"/>
          <w:sz w:val="28"/>
        </w:rPr>
        <w:t>
      3-1) лишение гражданства Республики Казахстан;</w:t>
      </w:r>
    </w:p>
    <w:p>
      <w:pPr>
        <w:spacing w:after="0"/>
        <w:ind w:left="0"/>
        <w:jc w:val="both"/>
      </w:pPr>
      <w:r>
        <w:rPr>
          <w:rFonts w:ascii="Times New Roman"/>
          <w:b w:val="false"/>
          <w:i w:val="false"/>
          <w:color w:val="000000"/>
          <w:sz w:val="28"/>
        </w:rPr>
        <w:t>
      4) выдворение за пределы Республики Казахстан иностранца или лица без гражданства.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20"/>
    <w:p>
      <w:pPr>
        <w:spacing w:after="0"/>
        <w:ind w:left="0"/>
        <w:jc w:val="left"/>
      </w:pPr>
      <w:r>
        <w:rPr>
          <w:rFonts w:ascii="Times New Roman"/>
          <w:b/>
          <w:i w:val="false"/>
          <w:color w:val="000000"/>
        </w:rPr>
        <w:t xml:space="preserve"> Статья 41. Штраф</w:t>
      </w:r>
    </w:p>
    <w:bookmarkEnd w:id="120"/>
    <w:bookmarkStart w:name="z1873" w:id="121"/>
    <w:p>
      <w:pPr>
        <w:spacing w:after="0"/>
        <w:ind w:left="0"/>
        <w:jc w:val="both"/>
      </w:pPr>
      <w:r>
        <w:rPr>
          <w:rFonts w:ascii="Times New Roman"/>
          <w:b w:val="false"/>
          <w:i w:val="false"/>
          <w:color w:val="000000"/>
          <w:sz w:val="28"/>
        </w:rPr>
        <w:t>
      1. Штраф есть денежное взыскание, назначаемое в пределах, предусмотренных настоящим Кодексом, в размере, соответствующем определенному количеству месячных расчетных показателей, установленных законодательством Республики Казахстан и действовавших на момент совершения уголовного правонарушения, либо в размере, кратном сумме или стоимости взятки, сумме переданных денег или стоимости переданного имущества, стоимости похищенного имущества, сумме полученного дохода или сумме не поступивших платежей в бюджет.</w:t>
      </w:r>
    </w:p>
    <w:bookmarkEnd w:id="121"/>
    <w:bookmarkStart w:name="z1874" w:id="122"/>
    <w:p>
      <w:pPr>
        <w:spacing w:after="0"/>
        <w:ind w:left="0"/>
        <w:jc w:val="both"/>
      </w:pPr>
      <w:r>
        <w:rPr>
          <w:rFonts w:ascii="Times New Roman"/>
          <w:b w:val="false"/>
          <w:i w:val="false"/>
          <w:color w:val="000000"/>
          <w:sz w:val="28"/>
        </w:rPr>
        <w:t>
      2. За уголовные проступки штраф устанавливается в пределах от двадцати до двухсот месячных расчетных показателей, за преступления – в пределах от двухсот до десяти тысяч месячных расчетных показателей либо в кратном размере.</w:t>
      </w:r>
    </w:p>
    <w:bookmarkEnd w:id="122"/>
    <w:bookmarkStart w:name="z1875" w:id="123"/>
    <w:p>
      <w:pPr>
        <w:spacing w:after="0"/>
        <w:ind w:left="0"/>
        <w:jc w:val="both"/>
      </w:pPr>
      <w:r>
        <w:rPr>
          <w:rFonts w:ascii="Times New Roman"/>
          <w:b w:val="false"/>
          <w:i w:val="false"/>
          <w:color w:val="000000"/>
          <w:sz w:val="28"/>
        </w:rPr>
        <w:t>
      3. При назначении штрафа суд определяет его размер и срок уплаты с учетом тяжести уголовного правонарушения, имущественного и семейного положения осужденного, возможности получения им заработной платы или иного дохода.</w:t>
      </w:r>
    </w:p>
    <w:bookmarkEnd w:id="123"/>
    <w:bookmarkStart w:name="z1876" w:id="124"/>
    <w:p>
      <w:pPr>
        <w:spacing w:after="0"/>
        <w:ind w:left="0"/>
        <w:jc w:val="both"/>
      </w:pPr>
      <w:r>
        <w:rPr>
          <w:rFonts w:ascii="Times New Roman"/>
          <w:b w:val="false"/>
          <w:i w:val="false"/>
          <w:color w:val="000000"/>
          <w:sz w:val="28"/>
        </w:rPr>
        <w:t>
      4. Срок уплаты штрафа исчисляется с момента вступления приговора в законную силу и по приговору суда не может превышать три года.</w:t>
      </w:r>
    </w:p>
    <w:bookmarkEnd w:id="124"/>
    <w:bookmarkStart w:name="z1877" w:id="125"/>
    <w:p>
      <w:pPr>
        <w:spacing w:after="0"/>
        <w:ind w:left="0"/>
        <w:jc w:val="both"/>
      </w:pPr>
      <w:r>
        <w:rPr>
          <w:rFonts w:ascii="Times New Roman"/>
          <w:b w:val="false"/>
          <w:i w:val="false"/>
          <w:color w:val="000000"/>
          <w:sz w:val="28"/>
        </w:rPr>
        <w:t>
      5. В случае временного ухудшения имущественного положения осужденного в связи с задержкой или невыплатой заработной платы, временной нетрудоспособностью, потерей работы или дохода суд может предоставить отсрочку на срок от одного месяца до одного года. Время отсрочки не входит в исчисление срока уплаты штрафа, установленного приговором суда.</w:t>
      </w:r>
    </w:p>
    <w:bookmarkEnd w:id="125"/>
    <w:bookmarkStart w:name="z1878" w:id="126"/>
    <w:p>
      <w:pPr>
        <w:spacing w:after="0"/>
        <w:ind w:left="0"/>
        <w:jc w:val="both"/>
      </w:pPr>
      <w:r>
        <w:rPr>
          <w:rFonts w:ascii="Times New Roman"/>
          <w:b w:val="false"/>
          <w:i w:val="false"/>
          <w:color w:val="000000"/>
          <w:sz w:val="28"/>
        </w:rPr>
        <w:t>
      6. При неуплате штрафа в установленные сроки приговор (постановление) суда подлежит принудительному исполнению. Неуплаченная часть штрафа заменяется:</w:t>
      </w:r>
    </w:p>
    <w:bookmarkEnd w:id="126"/>
    <w:bookmarkStart w:name="z1879" w:id="127"/>
    <w:p>
      <w:pPr>
        <w:spacing w:after="0"/>
        <w:ind w:left="0"/>
        <w:jc w:val="both"/>
      </w:pPr>
      <w:r>
        <w:rPr>
          <w:rFonts w:ascii="Times New Roman"/>
          <w:b w:val="false"/>
          <w:i w:val="false"/>
          <w:color w:val="000000"/>
          <w:sz w:val="28"/>
        </w:rPr>
        <w:t>
      1) осужденным за уголовный проступок – привлечением к общественным работам из расчета один час общественных работ за один неуплаченный месячный расчетный показатель либо арестом из расчета одни сутки ареста за четыре неуплаченных месячных расчетных показателя;</w:t>
      </w:r>
    </w:p>
    <w:bookmarkEnd w:id="127"/>
    <w:bookmarkStart w:name="z1880" w:id="128"/>
    <w:p>
      <w:pPr>
        <w:spacing w:after="0"/>
        <w:ind w:left="0"/>
        <w:jc w:val="both"/>
      </w:pPr>
      <w:r>
        <w:rPr>
          <w:rFonts w:ascii="Times New Roman"/>
          <w:b w:val="false"/>
          <w:i w:val="false"/>
          <w:color w:val="000000"/>
          <w:sz w:val="28"/>
        </w:rPr>
        <w:t>
      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 четыре неуплаченных месячных расчетных показателя;</w:t>
      </w:r>
    </w:p>
    <w:bookmarkEnd w:id="128"/>
    <w:bookmarkStart w:name="z1881" w:id="129"/>
    <w:p>
      <w:pPr>
        <w:spacing w:after="0"/>
        <w:ind w:left="0"/>
        <w:jc w:val="both"/>
      </w:pPr>
      <w:r>
        <w:rPr>
          <w:rFonts w:ascii="Times New Roman"/>
          <w:b w:val="false"/>
          <w:i w:val="false"/>
          <w:color w:val="000000"/>
          <w:sz w:val="28"/>
        </w:rPr>
        <w:t>
      3) осужденным за тяжкое преступление – лишением свободы из расчета один день лишения свободы за четыре неуплаченных месячных расчетных показателя;</w:t>
      </w:r>
    </w:p>
    <w:bookmarkEnd w:id="129"/>
    <w:bookmarkStart w:name="z1882" w:id="130"/>
    <w:p>
      <w:pPr>
        <w:spacing w:after="0"/>
        <w:ind w:left="0"/>
        <w:jc w:val="both"/>
      </w:pPr>
      <w:r>
        <w:rPr>
          <w:rFonts w:ascii="Times New Roman"/>
          <w:b w:val="false"/>
          <w:i w:val="false"/>
          <w:color w:val="000000"/>
          <w:sz w:val="28"/>
        </w:rPr>
        <w:t>
      4) осужденным к кратному штрафу – лишением свободы в пределах санкции соответствующей статьи Особенной части настоящего Кодекса с учетом уплаченной и взысканной части штрафа.</w:t>
      </w:r>
    </w:p>
    <w:bookmarkEnd w:id="130"/>
    <w:bookmarkStart w:name="z1883" w:id="131"/>
    <w:p>
      <w:pPr>
        <w:spacing w:after="0"/>
        <w:ind w:left="0"/>
        <w:jc w:val="both"/>
      </w:pPr>
      <w:r>
        <w:rPr>
          <w:rFonts w:ascii="Times New Roman"/>
          <w:b w:val="false"/>
          <w:i w:val="false"/>
          <w:color w:val="000000"/>
          <w:sz w:val="28"/>
        </w:rPr>
        <w:t>
      7.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размер штрафа может быть ниже низшего предела, установленного настоящей статьей.</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41 в редакции Закона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132"/>
    <w:p>
      <w:pPr>
        <w:spacing w:after="0"/>
        <w:ind w:left="0"/>
        <w:jc w:val="left"/>
      </w:pPr>
      <w:r>
        <w:rPr>
          <w:rFonts w:ascii="Times New Roman"/>
          <w:b/>
          <w:i w:val="false"/>
          <w:color w:val="000000"/>
        </w:rPr>
        <w:t xml:space="preserve"> Статья 42. Исправительные работы</w:t>
      </w:r>
    </w:p>
    <w:bookmarkEnd w:id="132"/>
    <w:bookmarkStart w:name="z1884" w:id="133"/>
    <w:p>
      <w:pPr>
        <w:spacing w:after="0"/>
        <w:ind w:left="0"/>
        <w:jc w:val="both"/>
      </w:pPr>
      <w:r>
        <w:rPr>
          <w:rFonts w:ascii="Times New Roman"/>
          <w:b w:val="false"/>
          <w:i w:val="false"/>
          <w:color w:val="000000"/>
          <w:sz w:val="28"/>
        </w:rPr>
        <w:t>
      1. Исправительные работы есть денежное взыскание, назначаемое в пределах, предусмотренных настоящим Кодексом, в размере, соответствующем определенному количеству месячных расчетных показателей, установленных законодательством Республики Казахстан и действовавших на момент совершения уголовного правонарушения.</w:t>
      </w:r>
    </w:p>
    <w:bookmarkEnd w:id="133"/>
    <w:bookmarkStart w:name="z1885" w:id="134"/>
    <w:p>
      <w:pPr>
        <w:spacing w:after="0"/>
        <w:ind w:left="0"/>
        <w:jc w:val="both"/>
      </w:pPr>
      <w:r>
        <w:rPr>
          <w:rFonts w:ascii="Times New Roman"/>
          <w:b w:val="false"/>
          <w:i w:val="false"/>
          <w:color w:val="000000"/>
          <w:sz w:val="28"/>
        </w:rPr>
        <w:t>
      2. Исправительные работы исполняются путем ежемесячного удержания и перечисления в Фонд компенсации потерпевшим от десяти до пятидесяти процентов заработной платы (денежного содержания) осужденного за вычетом средств, подлежащих периодической уплате (взысканию) в счет алиментов, возмещения вреда, причиненного увечьем или иным повреждением здоровья, а также смертью кормильца.</w:t>
      </w:r>
    </w:p>
    <w:bookmarkEnd w:id="134"/>
    <w:bookmarkStart w:name="z1886" w:id="135"/>
    <w:p>
      <w:pPr>
        <w:spacing w:after="0"/>
        <w:ind w:left="0"/>
        <w:jc w:val="both"/>
      </w:pPr>
      <w:r>
        <w:rPr>
          <w:rFonts w:ascii="Times New Roman"/>
          <w:b w:val="false"/>
          <w:i w:val="false"/>
          <w:color w:val="000000"/>
          <w:sz w:val="28"/>
        </w:rPr>
        <w:t>
      3. За уголовные проступки исправительные работы устанавливаются в пределах от двадцати до двухсот месячных расчетных показателей, за преступления – в пределах от двухсот до десяти тысяч месячных расчетных показателей.</w:t>
      </w:r>
    </w:p>
    <w:bookmarkEnd w:id="135"/>
    <w:bookmarkStart w:name="z1887" w:id="136"/>
    <w:p>
      <w:pPr>
        <w:spacing w:after="0"/>
        <w:ind w:left="0"/>
        <w:jc w:val="both"/>
      </w:pPr>
      <w:r>
        <w:rPr>
          <w:rFonts w:ascii="Times New Roman"/>
          <w:b w:val="false"/>
          <w:i w:val="false"/>
          <w:color w:val="000000"/>
          <w:sz w:val="28"/>
        </w:rPr>
        <w:t>
      4. При назначении исправительных работ суд определяет их размер с учетом тяжести уголовного правонарушения, имущественного и семейного положения осужденного.</w:t>
      </w:r>
    </w:p>
    <w:bookmarkEnd w:id="136"/>
    <w:bookmarkStart w:name="z1888" w:id="137"/>
    <w:p>
      <w:pPr>
        <w:spacing w:after="0"/>
        <w:ind w:left="0"/>
        <w:jc w:val="both"/>
      </w:pPr>
      <w:r>
        <w:rPr>
          <w:rFonts w:ascii="Times New Roman"/>
          <w:b w:val="false"/>
          <w:i w:val="false"/>
          <w:color w:val="000000"/>
          <w:sz w:val="28"/>
        </w:rPr>
        <w:t>
      5. В случае утраты трудоспособности осужденный может быть освобожден от исполнения оставшейся части наказания либо неисполненная часть заменяется штрафом. В случае возникновения иных обстоятельств, препятствующих исполнению исправительных работ, они заменяются:</w:t>
      </w:r>
    </w:p>
    <w:bookmarkEnd w:id="137"/>
    <w:bookmarkStart w:name="z1889" w:id="138"/>
    <w:p>
      <w:pPr>
        <w:spacing w:after="0"/>
        <w:ind w:left="0"/>
        <w:jc w:val="both"/>
      </w:pPr>
      <w:r>
        <w:rPr>
          <w:rFonts w:ascii="Times New Roman"/>
          <w:b w:val="false"/>
          <w:i w:val="false"/>
          <w:color w:val="000000"/>
          <w:sz w:val="28"/>
        </w:rPr>
        <w:t>
      1) осужденным за уголовный проступок – привлечением к общественным работам либо арестом из расчета один час общественных работ за один невзысканный месячный расчетный показатель, одни сутки ареста за четыре невзысканных месячных расчетных показателя;</w:t>
      </w:r>
    </w:p>
    <w:bookmarkEnd w:id="138"/>
    <w:bookmarkStart w:name="z1890" w:id="139"/>
    <w:p>
      <w:pPr>
        <w:spacing w:after="0"/>
        <w:ind w:left="0"/>
        <w:jc w:val="both"/>
      </w:pPr>
      <w:r>
        <w:rPr>
          <w:rFonts w:ascii="Times New Roman"/>
          <w:b w:val="false"/>
          <w:i w:val="false"/>
          <w:color w:val="000000"/>
          <w:sz w:val="28"/>
        </w:rPr>
        <w:t>
      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 четыре невзысканных месячных расчетных показателя;</w:t>
      </w:r>
    </w:p>
    <w:bookmarkEnd w:id="139"/>
    <w:bookmarkStart w:name="z1891" w:id="140"/>
    <w:p>
      <w:pPr>
        <w:spacing w:after="0"/>
        <w:ind w:left="0"/>
        <w:jc w:val="both"/>
      </w:pPr>
      <w:r>
        <w:rPr>
          <w:rFonts w:ascii="Times New Roman"/>
          <w:b w:val="false"/>
          <w:i w:val="false"/>
          <w:color w:val="000000"/>
          <w:sz w:val="28"/>
        </w:rPr>
        <w:t>
      3) осужденным за тяжкое преступление – лишением свободы из расчета один день лишения свободы за четыре невзысканных месячных расчетных показателя.</w:t>
      </w:r>
    </w:p>
    <w:bookmarkEnd w:id="140"/>
    <w:bookmarkStart w:name="z1892" w:id="141"/>
    <w:p>
      <w:pPr>
        <w:spacing w:after="0"/>
        <w:ind w:left="0"/>
        <w:jc w:val="both"/>
      </w:pPr>
      <w:r>
        <w:rPr>
          <w:rFonts w:ascii="Times New Roman"/>
          <w:b w:val="false"/>
          <w:i w:val="false"/>
          <w:color w:val="000000"/>
          <w:sz w:val="28"/>
        </w:rPr>
        <w:t>
      6.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размер исправительных работ может быть ниже низшего предела, установленного настоящей статьей.</w:t>
      </w:r>
    </w:p>
    <w:bookmarkEnd w:id="141"/>
    <w:bookmarkStart w:name="z1893" w:id="142"/>
    <w:p>
      <w:pPr>
        <w:spacing w:after="0"/>
        <w:ind w:left="0"/>
        <w:jc w:val="both"/>
      </w:pPr>
      <w:r>
        <w:rPr>
          <w:rFonts w:ascii="Times New Roman"/>
          <w:b w:val="false"/>
          <w:i w:val="false"/>
          <w:color w:val="000000"/>
          <w:sz w:val="28"/>
        </w:rPr>
        <w:t>
      7. Исправительные работы не назначаются лицам, признанным нетрудоспособными либо не имеющим постоянной работы или обучающимся в учебных заведениях с отрывом от производства.</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в редакции Закона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143"/>
    <w:p>
      <w:pPr>
        <w:spacing w:after="0"/>
        <w:ind w:left="0"/>
        <w:jc w:val="left"/>
      </w:pPr>
      <w:r>
        <w:rPr>
          <w:rFonts w:ascii="Times New Roman"/>
          <w:b/>
          <w:i w:val="false"/>
          <w:color w:val="000000"/>
        </w:rPr>
        <w:t xml:space="preserve"> Статья 43. Привлечение к общественным работам</w:t>
      </w:r>
    </w:p>
    <w:bookmarkEnd w:id="143"/>
    <w:bookmarkStart w:name="z167" w:id="144"/>
    <w:p>
      <w:pPr>
        <w:spacing w:after="0"/>
        <w:ind w:left="0"/>
        <w:jc w:val="both"/>
      </w:pPr>
      <w:r>
        <w:rPr>
          <w:rFonts w:ascii="Times New Roman"/>
          <w:b w:val="false"/>
          <w:i w:val="false"/>
          <w:color w:val="000000"/>
          <w:sz w:val="28"/>
        </w:rPr>
        <w:t>
      1. Общественные работы состоят в выполнении осужденным не требующих определенной квалификации бесплатных общественно полезных работ, организуемых местными исполнительными органами в общественных местах.</w:t>
      </w:r>
    </w:p>
    <w:bookmarkEnd w:id="144"/>
    <w:bookmarkStart w:name="z168" w:id="145"/>
    <w:p>
      <w:pPr>
        <w:spacing w:after="0"/>
        <w:ind w:left="0"/>
        <w:jc w:val="both"/>
      </w:pPr>
      <w:r>
        <w:rPr>
          <w:rFonts w:ascii="Times New Roman"/>
          <w:b w:val="false"/>
          <w:i w:val="false"/>
          <w:color w:val="000000"/>
          <w:sz w:val="28"/>
        </w:rPr>
        <w:t>
      2. Общественные работы устанавливаются за уголовные проступки на срок от двадцати до двухсот часов, за преступления небольшой и средней тяжести – на срок от двухсот до одной тысячи двухсот часов. Общественные работы отбываются не свыше четырех часов в день с освобождением осужденного на время их отбывания от выполнения трудовых обязанностей по месту основной работы либо в свободное от учебы время.</w:t>
      </w:r>
    </w:p>
    <w:bookmarkEnd w:id="145"/>
    <w:bookmarkStart w:name="z1894" w:id="146"/>
    <w:p>
      <w:pPr>
        <w:spacing w:after="0"/>
        <w:ind w:left="0"/>
        <w:jc w:val="both"/>
      </w:pPr>
      <w:r>
        <w:rPr>
          <w:rFonts w:ascii="Times New Roman"/>
          <w:b w:val="false"/>
          <w:i w:val="false"/>
          <w:color w:val="000000"/>
          <w:sz w:val="28"/>
        </w:rPr>
        <w:t>
      2-1. В случае уклонения от общественных работ они заменяются:</w:t>
      </w:r>
    </w:p>
    <w:bookmarkEnd w:id="146"/>
    <w:bookmarkStart w:name="z1895" w:id="147"/>
    <w:p>
      <w:pPr>
        <w:spacing w:after="0"/>
        <w:ind w:left="0"/>
        <w:jc w:val="both"/>
      </w:pPr>
      <w:r>
        <w:rPr>
          <w:rFonts w:ascii="Times New Roman"/>
          <w:b w:val="false"/>
          <w:i w:val="false"/>
          <w:color w:val="000000"/>
          <w:sz w:val="28"/>
        </w:rPr>
        <w:t>
      1) осужденным за уголовный проступок – арестом из расчета одни сутки ареста за четыре неотработанных часа общественных работ;</w:t>
      </w:r>
    </w:p>
    <w:bookmarkEnd w:id="147"/>
    <w:bookmarkStart w:name="z1896" w:id="148"/>
    <w:p>
      <w:pPr>
        <w:spacing w:after="0"/>
        <w:ind w:left="0"/>
        <w:jc w:val="both"/>
      </w:pPr>
      <w:r>
        <w:rPr>
          <w:rFonts w:ascii="Times New Roman"/>
          <w:b w:val="false"/>
          <w:i w:val="false"/>
          <w:color w:val="000000"/>
          <w:sz w:val="28"/>
        </w:rPr>
        <w:t>
      2) осужденным за преступление – ограничением свободы либо лишением свободы из расчета один день ограничения свободы или лишения свободы за четыре неотработанных часа общественных работ.</w:t>
      </w:r>
    </w:p>
    <w:bookmarkEnd w:id="148"/>
    <w:bookmarkStart w:name="z1897" w:id="149"/>
    <w:p>
      <w:pPr>
        <w:spacing w:after="0"/>
        <w:ind w:left="0"/>
        <w:jc w:val="both"/>
      </w:pPr>
      <w:r>
        <w:rPr>
          <w:rFonts w:ascii="Times New Roman"/>
          <w:b w:val="false"/>
          <w:i w:val="false"/>
          <w:color w:val="000000"/>
          <w:sz w:val="28"/>
        </w:rPr>
        <w:t>
      2-2.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срок общественных работ может быть ниже низшего предела, установленного настоящей статьей.</w:t>
      </w:r>
    </w:p>
    <w:bookmarkEnd w:id="149"/>
    <w:bookmarkStart w:name="z169" w:id="150"/>
    <w:p>
      <w:pPr>
        <w:spacing w:after="0"/>
        <w:ind w:left="0"/>
        <w:jc w:val="both"/>
      </w:pPr>
      <w:r>
        <w:rPr>
          <w:rFonts w:ascii="Times New Roman"/>
          <w:b w:val="false"/>
          <w:i w:val="false"/>
          <w:color w:val="000000"/>
          <w:sz w:val="28"/>
        </w:rPr>
        <w:t>
      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 до трех лет, женщинам в возрасте пятидесяти восьми и свыше лет, мужчинам в возрасте шестидесяти трех и свыше лет, лицам с инвалидностью первой или второй группы, военнослужащим.</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51"/>
    <w:p>
      <w:pPr>
        <w:spacing w:after="0"/>
        <w:ind w:left="0"/>
        <w:jc w:val="left"/>
      </w:pPr>
      <w:r>
        <w:rPr>
          <w:rFonts w:ascii="Times New Roman"/>
          <w:b/>
          <w:i w:val="false"/>
          <w:color w:val="000000"/>
        </w:rPr>
        <w:t xml:space="preserve"> Статья 44. Ограничение свободы</w:t>
      </w:r>
    </w:p>
    <w:bookmarkEnd w:id="151"/>
    <w:bookmarkStart w:name="z171"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Ограничение свободы состоит в установлении пробационного контроля за осужденным на срок от шести месяцев до семи лет и привлечении его к принудительному труду по сто часов ежегодно в течение всего срока отбывания наказания. Ограничение свободы отбывается по месту жительства осужденного без изоляции от общества. Принудительный труд организуется местными исполнительными органами в общественных местах и отбывается не свыше четырех часов в день. К принудительному труду не привлекаются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женщины в возрасте пятидесяти восьми и свыше лет, мужчины в возрасте шестидесяти трех и свыше лет, лица с инвалидностью первой или второй группы, а также осужденные, которым наказание заменено на ограничение свободы сроком менее шести месяцев.</w:t>
      </w:r>
    </w:p>
    <w:bookmarkEnd w:id="152"/>
    <w:bookmarkStart w:name="z172" w:id="153"/>
    <w:p>
      <w:pPr>
        <w:spacing w:after="0"/>
        <w:ind w:left="0"/>
        <w:jc w:val="both"/>
      </w:pPr>
      <w:r>
        <w:rPr>
          <w:rFonts w:ascii="Times New Roman"/>
          <w:b w:val="false"/>
          <w:i w:val="false"/>
          <w:color w:val="000000"/>
          <w:sz w:val="28"/>
        </w:rPr>
        <w:t>
      2. Пробационный контроль осуществляется уполномоченным государственным органом и по решению суда включает исполнение осужденным обязанностей: не менять постоянного места жительства, работы, учебы без уведомления уполномоченного государственного органа, осуществляющего контроль за поведением осужденного; не посещать определенные места; пройти курс лечения от психических, поведенческих расстройств (заболеваний), связанных с употреблением психоактивных веществ, заболеваний, передающихся половым путем; осуществлять материальную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bookmarkEnd w:id="153"/>
    <w:bookmarkStart w:name="z2732" w:id="154"/>
    <w:p>
      <w:pPr>
        <w:spacing w:after="0"/>
        <w:ind w:left="0"/>
        <w:jc w:val="both"/>
      </w:pPr>
      <w:r>
        <w:rPr>
          <w:rFonts w:ascii="Times New Roman"/>
          <w:b w:val="false"/>
          <w:i w:val="false"/>
          <w:color w:val="000000"/>
          <w:sz w:val="28"/>
        </w:rPr>
        <w:t>
      3. В случае злостного уклонения от отбывания ограничения свободы его неотбытый срок заменяется лишением свободы из расчета один день лишения свободы за один день ограничения свободы.</w:t>
      </w:r>
    </w:p>
    <w:bookmarkEnd w:id="154"/>
    <w:bookmarkStart w:name="z1899" w:id="155"/>
    <w:p>
      <w:pPr>
        <w:spacing w:after="0"/>
        <w:ind w:left="0"/>
        <w:jc w:val="both"/>
      </w:pPr>
      <w:r>
        <w:rPr>
          <w:rFonts w:ascii="Times New Roman"/>
          <w:b w:val="false"/>
          <w:i w:val="false"/>
          <w:color w:val="000000"/>
          <w:sz w:val="28"/>
        </w:rPr>
        <w:t>
      4.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срок ограничения свободы может быть ниже низшего предела, установленного настоящей статьей.</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Действие статьи 45 </w:t>
      </w:r>
      <w:r>
        <w:rPr>
          <w:rFonts w:ascii="Times New Roman"/>
          <w:b w:val="false"/>
          <w:i w:val="false"/>
          <w:color w:val="ff0000"/>
          <w:sz w:val="28"/>
        </w:rPr>
        <w:t>приостановлено</w:t>
      </w:r>
      <w:r>
        <w:rPr>
          <w:rFonts w:ascii="Times New Roman"/>
          <w:b w:val="false"/>
          <w:i w:val="false"/>
          <w:color w:val="ff0000"/>
          <w:sz w:val="28"/>
        </w:rPr>
        <w:t xml:space="preserve"> до 01.01.2022, установив, что ее положения применяются в отношении военнослужащих и в случаях, предусмотренных частью третьей </w:t>
      </w:r>
      <w:r>
        <w:rPr>
          <w:rFonts w:ascii="Times New Roman"/>
          <w:b w:val="false"/>
          <w:i w:val="false"/>
          <w:color w:val="ff0000"/>
          <w:sz w:val="28"/>
        </w:rPr>
        <w:t>статьи 41</w:t>
      </w:r>
      <w:r>
        <w:rPr>
          <w:rFonts w:ascii="Times New Roman"/>
          <w:b w:val="false"/>
          <w:i w:val="false"/>
          <w:color w:val="ff0000"/>
          <w:sz w:val="28"/>
        </w:rPr>
        <w:t xml:space="preserve">, частью третьей </w:t>
      </w:r>
      <w:r>
        <w:rPr>
          <w:rFonts w:ascii="Times New Roman"/>
          <w:b w:val="false"/>
          <w:i w:val="false"/>
          <w:color w:val="ff0000"/>
          <w:sz w:val="28"/>
        </w:rPr>
        <w:t>статьи 42</w:t>
      </w:r>
      <w:r>
        <w:rPr>
          <w:rFonts w:ascii="Times New Roman"/>
          <w:b w:val="false"/>
          <w:i w:val="false"/>
          <w:color w:val="ff0000"/>
          <w:sz w:val="28"/>
        </w:rPr>
        <w:t xml:space="preserve"> и частью второй </w:t>
      </w:r>
      <w:r>
        <w:rPr>
          <w:rFonts w:ascii="Times New Roman"/>
          <w:b w:val="false"/>
          <w:i w:val="false"/>
          <w:color w:val="ff0000"/>
          <w:sz w:val="28"/>
        </w:rPr>
        <w:t>статьи 43</w:t>
      </w:r>
      <w:r>
        <w:rPr>
          <w:rFonts w:ascii="Times New Roman"/>
          <w:b w:val="false"/>
          <w:i w:val="false"/>
          <w:color w:val="ff0000"/>
          <w:sz w:val="28"/>
        </w:rPr>
        <w:t xml:space="preserve"> настоящего Кодекса, с 1 января 2017 года.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45. Арест</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Часть первая предусмотрена в редакции Закона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Арест состоит в содержании осужденного в условиях строгой изоляции от общества на весь срок назначенного наказания.</w:t>
      </w:r>
    </w:p>
    <w:bookmarkStart w:name="z176" w:id="1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Арест устанавливается на срок от десяти до пятидесяти суток. Срок задержания включается в срок ареста.</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предусмотрена в редакции Закона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Арест не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инвалидностью первой или второй группы.</w:t>
      </w:r>
    </w:p>
    <w:bookmarkStart w:name="z178" w:id="157"/>
    <w:p>
      <w:pPr>
        <w:spacing w:after="0"/>
        <w:ind w:left="0"/>
        <w:jc w:val="both"/>
      </w:pPr>
      <w:r>
        <w:rPr>
          <w:rFonts w:ascii="Times New Roman"/>
          <w:b w:val="false"/>
          <w:i w:val="false"/>
          <w:color w:val="000000"/>
          <w:sz w:val="28"/>
        </w:rPr>
        <w:t>
      4. Военнослужащими арест отбывается на гауптвахте.</w:t>
      </w:r>
    </w:p>
    <w:bookmarkEnd w:id="157"/>
    <w:bookmarkStart w:name="z1901" w:id="158"/>
    <w:p>
      <w:pPr>
        <w:spacing w:after="0"/>
        <w:ind w:left="0"/>
        <w:jc w:val="both"/>
      </w:pPr>
      <w:r>
        <w:rPr>
          <w:rFonts w:ascii="Times New Roman"/>
          <w:b w:val="false"/>
          <w:i w:val="false"/>
          <w:color w:val="000000"/>
          <w:sz w:val="28"/>
        </w:rPr>
        <w:t>
      5. При замене наказания срок ареста может быть ниже низшего предела, установленного настоящей статьей.</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159"/>
    <w:p>
      <w:pPr>
        <w:spacing w:after="0"/>
        <w:ind w:left="0"/>
        <w:jc w:val="left"/>
      </w:pPr>
      <w:r>
        <w:rPr>
          <w:rFonts w:ascii="Times New Roman"/>
          <w:b/>
          <w:i w:val="false"/>
          <w:color w:val="000000"/>
        </w:rPr>
        <w:t xml:space="preserve"> Статья 46. Лишение свободы</w:t>
      </w:r>
    </w:p>
    <w:bookmarkEnd w:id="159"/>
    <w:bookmarkStart w:name="z1791" w:id="160"/>
    <w:p>
      <w:pPr>
        <w:spacing w:after="0"/>
        <w:ind w:left="0"/>
        <w:jc w:val="both"/>
      </w:pPr>
      <w:r>
        <w:rPr>
          <w:rFonts w:ascii="Times New Roman"/>
          <w:b w:val="false"/>
          <w:i w:val="false"/>
          <w:color w:val="000000"/>
          <w:sz w:val="28"/>
        </w:rPr>
        <w:t xml:space="preserve">
      1. Лишение свободы состоит в изоляции осужденного от общества путем направления его в учреждение уголовно-исполнительной системы. </w:t>
      </w:r>
    </w:p>
    <w:bookmarkEnd w:id="160"/>
    <w:bookmarkStart w:name="z1792" w:id="161"/>
    <w:p>
      <w:pPr>
        <w:spacing w:after="0"/>
        <w:ind w:left="0"/>
        <w:jc w:val="both"/>
      </w:pPr>
      <w:r>
        <w:rPr>
          <w:rFonts w:ascii="Times New Roman"/>
          <w:b w:val="false"/>
          <w:i w:val="false"/>
          <w:color w:val="000000"/>
          <w:sz w:val="28"/>
        </w:rPr>
        <w:t xml:space="preserve">
      2. Лица, осужденные к лишению свободы, которым на момент вынесения приговора не исполнилось восемнадцати лет, помещаются в учреждения уголовно-исполнительной системы средней безопасности для содержания несовершеннолетних. </w:t>
      </w:r>
    </w:p>
    <w:bookmarkEnd w:id="161"/>
    <w:bookmarkStart w:name="z1902" w:id="162"/>
    <w:p>
      <w:pPr>
        <w:spacing w:after="0"/>
        <w:ind w:left="0"/>
        <w:jc w:val="both"/>
      </w:pPr>
      <w:r>
        <w:rPr>
          <w:rFonts w:ascii="Times New Roman"/>
          <w:b w:val="false"/>
          <w:i w:val="false"/>
          <w:color w:val="000000"/>
          <w:sz w:val="28"/>
        </w:rPr>
        <w:t xml:space="preserve">
      3. Лишение свободы за совершение преступлений, предусмотренных настоящим Кодексом, устанавливается на срок от шести месяцев до пятнадцати лет, а за особо тяжкие преступления - до двадцати лет либо пожизненно. За преступления по неосторожности срок лишения свободы не может превышать десять лет. В случае замены штрафа, исправительных работ, привлечения к общественным работам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совокупности преступлений и в случаях, предусмотренных частью пятой </w:t>
      </w:r>
      <w:r>
        <w:rPr>
          <w:rFonts w:ascii="Times New Roman"/>
          <w:b w:val="false"/>
          <w:i w:val="false"/>
          <w:color w:val="000000"/>
          <w:sz w:val="28"/>
        </w:rPr>
        <w:t>статьи 71</w:t>
      </w:r>
      <w:r>
        <w:rPr>
          <w:rFonts w:ascii="Times New Roman"/>
          <w:b w:val="false"/>
          <w:i w:val="false"/>
          <w:color w:val="000000"/>
          <w:sz w:val="28"/>
        </w:rPr>
        <w:t xml:space="preserve"> и частью пятой </w:t>
      </w:r>
      <w:r>
        <w:rPr>
          <w:rFonts w:ascii="Times New Roman"/>
          <w:b w:val="false"/>
          <w:i w:val="false"/>
          <w:color w:val="000000"/>
          <w:sz w:val="28"/>
        </w:rPr>
        <w:t>статьи 77</w:t>
      </w:r>
      <w:r>
        <w:rPr>
          <w:rFonts w:ascii="Times New Roman"/>
          <w:b w:val="false"/>
          <w:i w:val="false"/>
          <w:color w:val="000000"/>
          <w:sz w:val="28"/>
        </w:rPr>
        <w:t xml:space="preserve"> настоящего Кодекса, максимальный срок лишения свободы не может быть более двадцати пяти лет, а по совокупности приговоров - более тридцати лет.</w:t>
      </w:r>
    </w:p>
    <w:bookmarkEnd w:id="162"/>
    <w:bookmarkStart w:name="z1794" w:id="163"/>
    <w:p>
      <w:pPr>
        <w:spacing w:after="0"/>
        <w:ind w:left="0"/>
        <w:jc w:val="both"/>
      </w:pPr>
      <w:r>
        <w:rPr>
          <w:rFonts w:ascii="Times New Roman"/>
          <w:b w:val="false"/>
          <w:i w:val="false"/>
          <w:color w:val="000000"/>
          <w:sz w:val="28"/>
        </w:rPr>
        <w:t xml:space="preserve">
      4. Пожизненное лишение свободы может устанавливаться за совершение особо тяжких преступлений. Пожизненное лишение свободы не назначается лицам, совершившим преступление в возрасте до восемнадцати лет, женщинам, мужчинам в возрасте шестидесяти трех и свыше лет. Пожизненное лишение свободы в порядке помилования может быть заменено лишением свободы на определенный срок. </w:t>
      </w:r>
    </w:p>
    <w:bookmarkEnd w:id="163"/>
    <w:bookmarkStart w:name="z1795" w:id="164"/>
    <w:p>
      <w:pPr>
        <w:spacing w:after="0"/>
        <w:ind w:left="0"/>
        <w:jc w:val="both"/>
      </w:pPr>
      <w:r>
        <w:rPr>
          <w:rFonts w:ascii="Times New Roman"/>
          <w:b w:val="false"/>
          <w:i w:val="false"/>
          <w:color w:val="000000"/>
          <w:sz w:val="28"/>
        </w:rPr>
        <w:t>
      5. Отбывание лишения свободы назначается:</w:t>
      </w:r>
    </w:p>
    <w:bookmarkEnd w:id="164"/>
    <w:bookmarkStart w:name="z2797" w:id="165"/>
    <w:p>
      <w:pPr>
        <w:spacing w:after="0"/>
        <w:ind w:left="0"/>
        <w:jc w:val="both"/>
      </w:pPr>
      <w:r>
        <w:rPr>
          <w:rFonts w:ascii="Times New Roman"/>
          <w:b w:val="false"/>
          <w:i w:val="false"/>
          <w:color w:val="000000"/>
          <w:sz w:val="28"/>
        </w:rPr>
        <w:t>
      1) в учреждениях уголовно-исполнительной системы минимальной безопасности:</w:t>
      </w:r>
    </w:p>
    <w:bookmarkEnd w:id="165"/>
    <w:bookmarkStart w:name="z2798" w:id="166"/>
    <w:p>
      <w:pPr>
        <w:spacing w:after="0"/>
        <w:ind w:left="0"/>
        <w:jc w:val="both"/>
      </w:pPr>
      <w:r>
        <w:rPr>
          <w:rFonts w:ascii="Times New Roman"/>
          <w:b w:val="false"/>
          <w:i w:val="false"/>
          <w:color w:val="000000"/>
          <w:sz w:val="28"/>
        </w:rPr>
        <w:t>
      лицам, осужденным за преступления, совершенные по неосторожности;</w:t>
      </w:r>
    </w:p>
    <w:bookmarkEnd w:id="166"/>
    <w:bookmarkStart w:name="z2799" w:id="167"/>
    <w:p>
      <w:pPr>
        <w:spacing w:after="0"/>
        <w:ind w:left="0"/>
        <w:jc w:val="both"/>
      </w:pPr>
      <w:r>
        <w:rPr>
          <w:rFonts w:ascii="Times New Roman"/>
          <w:b w:val="false"/>
          <w:i w:val="false"/>
          <w:color w:val="000000"/>
          <w:sz w:val="28"/>
        </w:rPr>
        <w:t xml:space="preserve">
      лицам, осужденным за преступления, не связанные с применением насилия, предусмотренные </w:t>
      </w:r>
      <w:r>
        <w:rPr>
          <w:rFonts w:ascii="Times New Roman"/>
          <w:b w:val="false"/>
          <w:i w:val="false"/>
          <w:color w:val="000000"/>
          <w:sz w:val="28"/>
        </w:rPr>
        <w:t>главами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w:t>
      </w:r>
    </w:p>
    <w:bookmarkEnd w:id="167"/>
    <w:bookmarkStart w:name="z2800" w:id="168"/>
    <w:p>
      <w:pPr>
        <w:spacing w:after="0"/>
        <w:ind w:left="0"/>
        <w:jc w:val="both"/>
      </w:pPr>
      <w:r>
        <w:rPr>
          <w:rFonts w:ascii="Times New Roman"/>
          <w:b w:val="false"/>
          <w:i w:val="false"/>
          <w:color w:val="000000"/>
          <w:sz w:val="28"/>
        </w:rPr>
        <w:t xml:space="preserve">
      лицам, осужденным за преступления, предусмотренные </w:t>
      </w:r>
      <w:r>
        <w:rPr>
          <w:rFonts w:ascii="Times New Roman"/>
          <w:b w:val="false"/>
          <w:i w:val="false"/>
          <w:color w:val="000000"/>
          <w:sz w:val="28"/>
        </w:rPr>
        <w:t>главой 15</w:t>
      </w:r>
      <w:r>
        <w:rPr>
          <w:rFonts w:ascii="Times New Roman"/>
          <w:b w:val="false"/>
          <w:i w:val="false"/>
          <w:color w:val="000000"/>
          <w:sz w:val="28"/>
        </w:rPr>
        <w:t xml:space="preserve"> настоящего Кодекса, в случае полного возмещения ими ущерба, причиненного преступлением;</w:t>
      </w:r>
    </w:p>
    <w:bookmarkEnd w:id="168"/>
    <w:bookmarkStart w:name="z2801" w:id="169"/>
    <w:p>
      <w:pPr>
        <w:spacing w:after="0"/>
        <w:ind w:left="0"/>
        <w:jc w:val="both"/>
      </w:pPr>
      <w:r>
        <w:rPr>
          <w:rFonts w:ascii="Times New Roman"/>
          <w:b w:val="false"/>
          <w:i w:val="false"/>
          <w:color w:val="000000"/>
          <w:sz w:val="28"/>
        </w:rPr>
        <w:t>
      лицам, впервые осужденным за совершение умышленного преступления, за которое назначено наказание к лишению свободы на срок до двух лет.</w:t>
      </w:r>
    </w:p>
    <w:bookmarkEnd w:id="169"/>
    <w:bookmarkStart w:name="z2802" w:id="170"/>
    <w:p>
      <w:pPr>
        <w:spacing w:after="0"/>
        <w:ind w:left="0"/>
        <w:jc w:val="both"/>
      </w:pPr>
      <w:r>
        <w:rPr>
          <w:rFonts w:ascii="Times New Roman"/>
          <w:b w:val="false"/>
          <w:i w:val="false"/>
          <w:color w:val="000000"/>
          <w:sz w:val="28"/>
        </w:rPr>
        <w:t xml:space="preserve">
      Положения настоящего пункта не распространяются на лиц, осужденных к лишению свободы за совершение преступлений, предусмотренных частями 1-1, второй, третьей и четвертой </w:t>
      </w:r>
      <w:r>
        <w:rPr>
          <w:rFonts w:ascii="Times New Roman"/>
          <w:b w:val="false"/>
          <w:i w:val="false"/>
          <w:color w:val="000000"/>
          <w:sz w:val="28"/>
        </w:rPr>
        <w:t>статьи 366</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статьи 367</w:t>
      </w:r>
      <w:r>
        <w:rPr>
          <w:rFonts w:ascii="Times New Roman"/>
          <w:b w:val="false"/>
          <w:i w:val="false"/>
          <w:color w:val="000000"/>
          <w:sz w:val="28"/>
        </w:rPr>
        <w:t xml:space="preserve">, частью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w:t>
      </w:r>
    </w:p>
    <w:bookmarkEnd w:id="170"/>
    <w:bookmarkStart w:name="z2803" w:id="171"/>
    <w:p>
      <w:pPr>
        <w:spacing w:after="0"/>
        <w:ind w:left="0"/>
        <w:jc w:val="both"/>
      </w:pPr>
      <w:r>
        <w:rPr>
          <w:rFonts w:ascii="Times New Roman"/>
          <w:b w:val="false"/>
          <w:i w:val="false"/>
          <w:color w:val="000000"/>
          <w:sz w:val="28"/>
        </w:rPr>
        <w:t>
      2) в учреждениях уголовно-исполнительной системы средней безопасности:</w:t>
      </w:r>
    </w:p>
    <w:bookmarkEnd w:id="171"/>
    <w:bookmarkStart w:name="z2804" w:id="172"/>
    <w:p>
      <w:pPr>
        <w:spacing w:after="0"/>
        <w:ind w:left="0"/>
        <w:jc w:val="both"/>
      </w:pPr>
      <w:r>
        <w:rPr>
          <w:rFonts w:ascii="Times New Roman"/>
          <w:b w:val="false"/>
          <w:i w:val="false"/>
          <w:color w:val="000000"/>
          <w:sz w:val="28"/>
        </w:rPr>
        <w:t>
      лицам, осужденным к лишению свободы на срок свыше двух лет за совершение умышленных преступлений, ранее не отбывавшим лишение свободы;</w:t>
      </w:r>
    </w:p>
    <w:bookmarkEnd w:id="172"/>
    <w:bookmarkStart w:name="z2805" w:id="173"/>
    <w:p>
      <w:pPr>
        <w:spacing w:after="0"/>
        <w:ind w:left="0"/>
        <w:jc w:val="both"/>
      </w:pPr>
      <w:r>
        <w:rPr>
          <w:rFonts w:ascii="Times New Roman"/>
          <w:b w:val="false"/>
          <w:i w:val="false"/>
          <w:color w:val="000000"/>
          <w:sz w:val="28"/>
        </w:rPr>
        <w:t xml:space="preserve">
      лицам, осужденным к лишению свободы за совершение преступлений, предусмотренных частями 1-1, второй и третьей </w:t>
      </w:r>
      <w:r>
        <w:rPr>
          <w:rFonts w:ascii="Times New Roman"/>
          <w:b w:val="false"/>
          <w:i w:val="false"/>
          <w:color w:val="000000"/>
          <w:sz w:val="28"/>
        </w:rPr>
        <w:t>статьи 366</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367</w:t>
      </w:r>
      <w:r>
        <w:rPr>
          <w:rFonts w:ascii="Times New Roman"/>
          <w:b w:val="false"/>
          <w:i w:val="false"/>
          <w:color w:val="000000"/>
          <w:sz w:val="28"/>
        </w:rPr>
        <w:t xml:space="preserve">, частью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 ранее не отбывавшим лишение свободы;</w:t>
      </w:r>
    </w:p>
    <w:bookmarkEnd w:id="173"/>
    <w:bookmarkStart w:name="z2806" w:id="174"/>
    <w:p>
      <w:pPr>
        <w:spacing w:after="0"/>
        <w:ind w:left="0"/>
        <w:jc w:val="both"/>
      </w:pPr>
      <w:r>
        <w:rPr>
          <w:rFonts w:ascii="Times New Roman"/>
          <w:b w:val="false"/>
          <w:i w:val="false"/>
          <w:color w:val="000000"/>
          <w:sz w:val="28"/>
        </w:rPr>
        <w:t>
      лицам, ранее не отбывавшим лишение свободы, которым штраф, исправительные работы, привлечение к общественным работам, ограничение свободы заменены лишением свободы;</w:t>
      </w:r>
    </w:p>
    <w:bookmarkEnd w:id="174"/>
    <w:bookmarkStart w:name="z2807" w:id="175"/>
    <w:p>
      <w:pPr>
        <w:spacing w:after="0"/>
        <w:ind w:left="0"/>
        <w:jc w:val="both"/>
      </w:pPr>
      <w:r>
        <w:rPr>
          <w:rFonts w:ascii="Times New Roman"/>
          <w:b w:val="false"/>
          <w:i w:val="false"/>
          <w:color w:val="000000"/>
          <w:sz w:val="28"/>
        </w:rPr>
        <w:t>
      3) в учреждениях уголовно-исполнительной системы максимальной безопасности:</w:t>
      </w:r>
    </w:p>
    <w:bookmarkEnd w:id="175"/>
    <w:bookmarkStart w:name="z2808" w:id="176"/>
    <w:p>
      <w:pPr>
        <w:spacing w:after="0"/>
        <w:ind w:left="0"/>
        <w:jc w:val="both"/>
      </w:pPr>
      <w:r>
        <w:rPr>
          <w:rFonts w:ascii="Times New Roman"/>
          <w:b w:val="false"/>
          <w:i w:val="false"/>
          <w:color w:val="000000"/>
          <w:sz w:val="28"/>
        </w:rPr>
        <w:t>
      лицам, осужденным к лишению свободы, ранее отбывавшим лишение свободы за совершение умышленного преступления;</w:t>
      </w:r>
    </w:p>
    <w:bookmarkEnd w:id="176"/>
    <w:bookmarkStart w:name="z2809" w:id="177"/>
    <w:p>
      <w:pPr>
        <w:spacing w:after="0"/>
        <w:ind w:left="0"/>
        <w:jc w:val="both"/>
      </w:pPr>
      <w:r>
        <w:rPr>
          <w:rFonts w:ascii="Times New Roman"/>
          <w:b w:val="false"/>
          <w:i w:val="false"/>
          <w:color w:val="000000"/>
          <w:sz w:val="28"/>
        </w:rPr>
        <w:t xml:space="preserve">
      лицам, осужденным к лишению свободы за совершение преступлений, предусмотренных частями 1-1, второй и третьей </w:t>
      </w:r>
      <w:r>
        <w:rPr>
          <w:rFonts w:ascii="Times New Roman"/>
          <w:b w:val="false"/>
          <w:i w:val="false"/>
          <w:color w:val="000000"/>
          <w:sz w:val="28"/>
        </w:rPr>
        <w:t>статьи 366</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367</w:t>
      </w:r>
      <w:r>
        <w:rPr>
          <w:rFonts w:ascii="Times New Roman"/>
          <w:b w:val="false"/>
          <w:i w:val="false"/>
          <w:color w:val="000000"/>
          <w:sz w:val="28"/>
        </w:rPr>
        <w:t xml:space="preserve">, частью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 ранее отбывавшим лишение свободы;</w:t>
      </w:r>
    </w:p>
    <w:bookmarkEnd w:id="177"/>
    <w:bookmarkStart w:name="z2810" w:id="178"/>
    <w:p>
      <w:pPr>
        <w:spacing w:after="0"/>
        <w:ind w:left="0"/>
        <w:jc w:val="both"/>
      </w:pPr>
      <w:r>
        <w:rPr>
          <w:rFonts w:ascii="Times New Roman"/>
          <w:b w:val="false"/>
          <w:i w:val="false"/>
          <w:color w:val="000000"/>
          <w:sz w:val="28"/>
        </w:rPr>
        <w:t>
      лицам, ранее отбывавшим лишение свободы, которым штраф, исправительные работы, привлечение к общественным работам, ограничение свободы заменены лишением свободы;</w:t>
      </w:r>
    </w:p>
    <w:bookmarkEnd w:id="178"/>
    <w:bookmarkStart w:name="z2811" w:id="179"/>
    <w:p>
      <w:pPr>
        <w:spacing w:after="0"/>
        <w:ind w:left="0"/>
        <w:jc w:val="both"/>
      </w:pPr>
      <w:r>
        <w:rPr>
          <w:rFonts w:ascii="Times New Roman"/>
          <w:b w:val="false"/>
          <w:i w:val="false"/>
          <w:color w:val="000000"/>
          <w:sz w:val="28"/>
        </w:rPr>
        <w:t>
      4) в учреждениях уголовно-исполнительной системы чрезвычайной безопасности лицам, осужденным к пожизненному лишению свободы.</w:t>
      </w:r>
    </w:p>
    <w:bookmarkEnd w:id="179"/>
    <w:bookmarkStart w:name="z2812" w:id="180"/>
    <w:p>
      <w:pPr>
        <w:spacing w:after="0"/>
        <w:ind w:left="0"/>
        <w:jc w:val="both"/>
      </w:pPr>
      <w:r>
        <w:rPr>
          <w:rFonts w:ascii="Times New Roman"/>
          <w:b w:val="false"/>
          <w:i w:val="false"/>
          <w:color w:val="000000"/>
          <w:sz w:val="28"/>
        </w:rPr>
        <w:t>
      При совокупности приговоров для отбывания лишения свободы определяется более строгий вид учреждения, установленного одним из приговоров, входящим в совокупность, с учетом особенностей настоящей части.</w:t>
      </w:r>
    </w:p>
    <w:bookmarkEnd w:id="180"/>
    <w:bookmarkStart w:name="z1796" w:id="181"/>
    <w:p>
      <w:pPr>
        <w:spacing w:after="0"/>
        <w:ind w:left="0"/>
        <w:jc w:val="both"/>
      </w:pPr>
      <w:r>
        <w:rPr>
          <w:rFonts w:ascii="Times New Roman"/>
          <w:b w:val="false"/>
          <w:i w:val="false"/>
          <w:color w:val="000000"/>
          <w:sz w:val="28"/>
        </w:rPr>
        <w:t>
      6. Лицам, осужденным к лишению свободы на срок свыше пяти лет за совершение особо тяжких преступлений, при опасном рецидиве преступлений, ранее отбывавшим лишение свободы, кроме лиц, осужденных к пожизненному лишению свободы, может быть назначено отбывание части срока наказания, но не более пяти лет в учреждениях уголовно-исполнительной системы полной безопасности.</w:t>
      </w:r>
    </w:p>
    <w:bookmarkEnd w:id="181"/>
    <w:bookmarkStart w:name="z1797" w:id="182"/>
    <w:p>
      <w:pPr>
        <w:spacing w:after="0"/>
        <w:ind w:left="0"/>
        <w:jc w:val="both"/>
      </w:pPr>
      <w:r>
        <w:rPr>
          <w:rFonts w:ascii="Times New Roman"/>
          <w:b w:val="false"/>
          <w:i w:val="false"/>
          <w:color w:val="000000"/>
          <w:sz w:val="28"/>
        </w:rPr>
        <w:t xml:space="preserve">
      7. Изменение вида учреждения, назначенного приговором, производится судом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Уголовно-исполнительного кодекса Республики Казахстан.</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83"/>
    <w:p>
      <w:pPr>
        <w:spacing w:after="0"/>
        <w:ind w:left="0"/>
        <w:jc w:val="left"/>
      </w:pPr>
      <w:r>
        <w:rPr>
          <w:rFonts w:ascii="Times New Roman"/>
          <w:b/>
          <w:i w:val="false"/>
          <w:color w:val="000000"/>
        </w:rPr>
        <w:t xml:space="preserve"> Статья 47. Смертная казнь</w:t>
      </w:r>
    </w:p>
    <w:bookmarkEnd w:id="183"/>
    <w:bookmarkStart w:name="z188" w:id="184"/>
    <w:p>
      <w:pPr>
        <w:spacing w:after="0"/>
        <w:ind w:left="0"/>
        <w:jc w:val="both"/>
      </w:pPr>
      <w:r>
        <w:rPr>
          <w:rFonts w:ascii="Times New Roman"/>
          <w:b w:val="false"/>
          <w:i w:val="false"/>
          <w:color w:val="ff0000"/>
          <w:sz w:val="28"/>
        </w:rPr>
        <w:t xml:space="preserve">
      Сноска. Статья 47 исключена Законом РК от 29.12.2021 </w:t>
      </w:r>
      <w:r>
        <w:rPr>
          <w:rFonts w:ascii="Times New Roman"/>
          <w:b w:val="false"/>
          <w:i w:val="false"/>
          <w:color w:val="ff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84"/>
    <w:bookmarkStart w:name="z949" w:id="185"/>
    <w:p>
      <w:pPr>
        <w:spacing w:after="0"/>
        <w:ind w:left="0"/>
        <w:jc w:val="left"/>
      </w:pPr>
      <w:r>
        <w:rPr>
          <w:rFonts w:ascii="Times New Roman"/>
          <w:b/>
          <w:i w:val="false"/>
          <w:color w:val="000000"/>
        </w:rPr>
        <w:t xml:space="preserve"> Статья 48. Конфискация имущества</w:t>
      </w:r>
    </w:p>
    <w:bookmarkEnd w:id="185"/>
    <w:bookmarkStart w:name="z194" w:id="186"/>
    <w:p>
      <w:pPr>
        <w:spacing w:after="0"/>
        <w:ind w:left="0"/>
        <w:jc w:val="both"/>
      </w:pPr>
      <w:r>
        <w:rPr>
          <w:rFonts w:ascii="Times New Roman"/>
          <w:b w:val="false"/>
          <w:i w:val="false"/>
          <w:color w:val="000000"/>
          <w:sz w:val="28"/>
        </w:rPr>
        <w:t>
      1. Конфискация имущества есть принудительное безвозмездное изъятие и обращение в собственность 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p>
    <w:bookmarkEnd w:id="186"/>
    <w:bookmarkStart w:name="z195" w:id="187"/>
    <w:p>
      <w:pPr>
        <w:spacing w:after="0"/>
        <w:ind w:left="0"/>
        <w:jc w:val="both"/>
      </w:pPr>
      <w:r>
        <w:rPr>
          <w:rFonts w:ascii="Times New Roman"/>
          <w:b w:val="false"/>
          <w:i w:val="false"/>
          <w:color w:val="000000"/>
          <w:sz w:val="28"/>
        </w:rPr>
        <w:t>
      2. Конфискации подлежат деньги и иное имущество:</w:t>
      </w:r>
    </w:p>
    <w:bookmarkEnd w:id="187"/>
    <w:p>
      <w:pPr>
        <w:spacing w:after="0"/>
        <w:ind w:left="0"/>
        <w:jc w:val="both"/>
      </w:pPr>
      <w:r>
        <w:rPr>
          <w:rFonts w:ascii="Times New Roman"/>
          <w:b w:val="false"/>
          <w:i w:val="false"/>
          <w:color w:val="000000"/>
          <w:sz w:val="28"/>
        </w:rPr>
        <w:t>
      1) полученные в результате совершения уголовного правонарушения, и любые доходы от этого имущества, за исключением имущества и доходов от него, подлежащих возвращению законному владельцу;</w:t>
      </w:r>
    </w:p>
    <w:p>
      <w:pPr>
        <w:spacing w:after="0"/>
        <w:ind w:left="0"/>
        <w:jc w:val="both"/>
      </w:pPr>
      <w:r>
        <w:rPr>
          <w:rFonts w:ascii="Times New Roman"/>
          <w:b w:val="false"/>
          <w:i w:val="false"/>
          <w:color w:val="000000"/>
          <w:sz w:val="28"/>
        </w:rPr>
        <w:t>
      2) в которые имущество, полученное в результате совершения уголовного правонарушения, и доходы от этого имущества были частично или полностью превращены или преобразованы;</w:t>
      </w:r>
    </w:p>
    <w:p>
      <w:pPr>
        <w:spacing w:after="0"/>
        <w:ind w:left="0"/>
        <w:jc w:val="both"/>
      </w:pPr>
      <w:r>
        <w:rPr>
          <w:rFonts w:ascii="Times New Roman"/>
          <w:b w:val="false"/>
          <w:i w:val="false"/>
          <w:color w:val="000000"/>
          <w:sz w:val="28"/>
        </w:rPr>
        <w:t>
      3) используемые или предназначенные для финансирования или иного обеспечения экстремистской или террористической деятельности либо преступной группы;</w:t>
      </w:r>
    </w:p>
    <w:p>
      <w:pPr>
        <w:spacing w:after="0"/>
        <w:ind w:left="0"/>
        <w:jc w:val="both"/>
      </w:pPr>
      <w:r>
        <w:rPr>
          <w:rFonts w:ascii="Times New Roman"/>
          <w:b w:val="false"/>
          <w:i w:val="false"/>
          <w:color w:val="000000"/>
          <w:sz w:val="28"/>
        </w:rPr>
        <w:t>
      4) являющиеся орудием или средством совершения уголовного правонарушения;</w:t>
      </w:r>
    </w:p>
    <w:p>
      <w:pPr>
        <w:spacing w:after="0"/>
        <w:ind w:left="0"/>
        <w:jc w:val="both"/>
      </w:pPr>
      <w:r>
        <w:rPr>
          <w:rFonts w:ascii="Times New Roman"/>
          <w:b w:val="false"/>
          <w:i w:val="false"/>
          <w:color w:val="000000"/>
          <w:sz w:val="28"/>
        </w:rPr>
        <w:t>
      5) указанные в пунктах 1), 2), 3) и 4) настоящей части, переданные осужденным в собственность других лиц.</w:t>
      </w:r>
    </w:p>
    <w:bookmarkStart w:name="z196" w:id="188"/>
    <w:p>
      <w:pPr>
        <w:spacing w:after="0"/>
        <w:ind w:left="0"/>
        <w:jc w:val="both"/>
      </w:pPr>
      <w:r>
        <w:rPr>
          <w:rFonts w:ascii="Times New Roman"/>
          <w:b w:val="false"/>
          <w:i w:val="false"/>
          <w:color w:val="000000"/>
          <w:sz w:val="28"/>
        </w:rPr>
        <w:t>
      3. Если конфискация определенного предмета, входящего в имущество, указанное в частях первой и второй настоящей статьи, на момент принятия судом решения о конфискации данного предмета невозможна вследствие его использования, продажи или по иной причине, по решению суда подлежит конфискации денежная сумма, которая соответствует стоимости данного предмета.</w:t>
      </w:r>
    </w:p>
    <w:bookmarkEnd w:id="188"/>
    <w:bookmarkStart w:name="z197" w:id="189"/>
    <w:p>
      <w:pPr>
        <w:spacing w:after="0"/>
        <w:ind w:left="0"/>
        <w:jc w:val="both"/>
      </w:pPr>
      <w:r>
        <w:rPr>
          <w:rFonts w:ascii="Times New Roman"/>
          <w:b w:val="false"/>
          <w:i w:val="false"/>
          <w:color w:val="000000"/>
          <w:sz w:val="28"/>
        </w:rPr>
        <w:t xml:space="preserve">
      4. В случаях, предусмотренных </w:t>
      </w:r>
      <w:r>
        <w:rPr>
          <w:rFonts w:ascii="Times New Roman"/>
          <w:b w:val="false"/>
          <w:i w:val="false"/>
          <w:color w:val="000000"/>
          <w:sz w:val="28"/>
        </w:rPr>
        <w:t>разделом 15</w:t>
      </w:r>
      <w:r>
        <w:rPr>
          <w:rFonts w:ascii="Times New Roman"/>
          <w:b w:val="false"/>
          <w:i w:val="false"/>
          <w:color w:val="000000"/>
          <w:sz w:val="28"/>
        </w:rPr>
        <w:t xml:space="preserve"> Уголовно-процессуального кодекса Республики Казахстан, конфискация имущества может применяться по решению суда как мера уголовно-правового воздействия.</w:t>
      </w:r>
    </w:p>
    <w:bookmarkEnd w:id="189"/>
    <w:bookmarkStart w:name="z1616" w:id="190"/>
    <w:p>
      <w:pPr>
        <w:spacing w:after="0"/>
        <w:ind w:left="0"/>
        <w:jc w:val="both"/>
      </w:pPr>
      <w:r>
        <w:rPr>
          <w:rFonts w:ascii="Times New Roman"/>
          <w:b w:val="false"/>
          <w:i w:val="false"/>
          <w:color w:val="000000"/>
          <w:sz w:val="28"/>
        </w:rPr>
        <w:t>
      5. Не подлежат конфискации:</w:t>
      </w:r>
    </w:p>
    <w:bookmarkEnd w:id="190"/>
    <w:p>
      <w:pPr>
        <w:spacing w:after="0"/>
        <w:ind w:left="0"/>
        <w:jc w:val="both"/>
      </w:pPr>
      <w:r>
        <w:rPr>
          <w:rFonts w:ascii="Times New Roman"/>
          <w:b w:val="false"/>
          <w:i w:val="false"/>
          <w:color w:val="000000"/>
          <w:sz w:val="28"/>
        </w:rPr>
        <w:t>
      1)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p>
    <w:bookmarkStart w:name="z1781" w:id="191"/>
    <w:p>
      <w:pPr>
        <w:spacing w:after="0"/>
        <w:ind w:left="0"/>
        <w:jc w:val="both"/>
      </w:pPr>
      <w:r>
        <w:rPr>
          <w:rFonts w:ascii="Times New Roman"/>
          <w:b w:val="false"/>
          <w:i w:val="false"/>
          <w:color w:val="000000"/>
          <w:sz w:val="28"/>
        </w:rPr>
        <w:t xml:space="preserve">
      2) деньги и иное имущество, легализованные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191"/>
    <w:p>
      <w:pPr>
        <w:spacing w:after="0"/>
        <w:ind w:left="0"/>
        <w:jc w:val="both"/>
      </w:pPr>
      <w:r>
        <w:rPr>
          <w:rFonts w:ascii="Times New Roman"/>
          <w:b w:val="false"/>
          <w:i w:val="false"/>
          <w:color w:val="000000"/>
          <w:sz w:val="28"/>
        </w:rPr>
        <w:t>
      Положения пункта второго части пятой настоящей статьи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192"/>
    <w:p>
      <w:pPr>
        <w:spacing w:after="0"/>
        <w:ind w:left="0"/>
        <w:jc w:val="left"/>
      </w:pPr>
      <w:r>
        <w:rPr>
          <w:rFonts w:ascii="Times New Roman"/>
          <w:b/>
          <w:i w:val="false"/>
          <w:color w:val="000000"/>
        </w:rPr>
        <w:t xml:space="preserve"> Статья 49. Лишение специального, воинского или почетного звания, классного чина, дипломатического ранга, квалификационного класса и государственных наград</w:t>
      </w:r>
    </w:p>
    <w:bookmarkEnd w:id="192"/>
    <w:bookmarkStart w:name="z199" w:id="193"/>
    <w:p>
      <w:pPr>
        <w:spacing w:after="0"/>
        <w:ind w:left="0"/>
        <w:jc w:val="both"/>
      </w:pPr>
      <w:r>
        <w:rPr>
          <w:rFonts w:ascii="Times New Roman"/>
          <w:b w:val="false"/>
          <w:i w:val="false"/>
          <w:color w:val="000000"/>
          <w:sz w:val="28"/>
        </w:rPr>
        <w:t>
      1. При осуждении за совершение умышленного уголовного правонарушения с учетом личности виновного суд может лишить его специального, воинского, почетного или иного звания, классного чина, дипломатического ранга, квалификационного класса.</w:t>
      </w:r>
    </w:p>
    <w:bookmarkEnd w:id="193"/>
    <w:bookmarkStart w:name="z200" w:id="194"/>
    <w:p>
      <w:pPr>
        <w:spacing w:after="0"/>
        <w:ind w:left="0"/>
        <w:jc w:val="both"/>
      </w:pPr>
      <w:r>
        <w:rPr>
          <w:rFonts w:ascii="Times New Roman"/>
          <w:b w:val="false"/>
          <w:i w:val="false"/>
          <w:color w:val="000000"/>
          <w:sz w:val="28"/>
        </w:rPr>
        <w:t>
      2. При осуждении за совершение умышленного уголовного правонарушения лица, имеющего государственные награды Республики Казахстан, а равно специальное, воинское, почетное или иное звание, классный чин, дипломатический ранг или квалификационный класс, присвоенные Президентом Республики Казахстан, суд при вынесении приговора может внести, а по коррупционным преступлениям вносит представление Президенту Республики Казахстан о лишении осужденного этих наград, званий, классного чина, дипломатического ранга или квалификационного класса.</w:t>
      </w:r>
    </w:p>
    <w:bookmarkEnd w:id="194"/>
    <w:bookmarkStart w:name="z201" w:id="195"/>
    <w:p>
      <w:pPr>
        <w:spacing w:after="0"/>
        <w:ind w:left="0"/>
        <w:jc w:val="left"/>
      </w:pPr>
      <w:r>
        <w:rPr>
          <w:rFonts w:ascii="Times New Roman"/>
          <w:b/>
          <w:i w:val="false"/>
          <w:color w:val="000000"/>
        </w:rPr>
        <w:t xml:space="preserve"> Статья 50. Лишение права занимать определенную должность или заниматься определенной деятельностью</w:t>
      </w:r>
    </w:p>
    <w:bookmarkEnd w:id="195"/>
    <w:bookmarkStart w:name="z202" w:id="196"/>
    <w:p>
      <w:pPr>
        <w:spacing w:after="0"/>
        <w:ind w:left="0"/>
        <w:jc w:val="both"/>
      </w:pPr>
      <w:r>
        <w:rPr>
          <w:rFonts w:ascii="Times New Roman"/>
          <w:b w:val="false"/>
          <w:i w:val="false"/>
          <w:color w:val="000000"/>
          <w:sz w:val="28"/>
        </w:rPr>
        <w:t>
      1. Лишение права занимать определенную должность или заниматься определенной деятельностью состоит в запрещении занимать определенные должности на государственной службе, в органах местного самоуправления, финансовых организациях либо заниматься определенной профессиональной или иной деятельностью.</w:t>
      </w:r>
    </w:p>
    <w:bookmarkEnd w:id="196"/>
    <w:bookmarkStart w:name="z203" w:id="197"/>
    <w:p>
      <w:pPr>
        <w:spacing w:after="0"/>
        <w:ind w:left="0"/>
        <w:jc w:val="both"/>
      </w:pPr>
      <w:r>
        <w:rPr>
          <w:rFonts w:ascii="Times New Roman"/>
          <w:b w:val="false"/>
          <w:i w:val="false"/>
          <w:color w:val="000000"/>
          <w:sz w:val="28"/>
        </w:rPr>
        <w:t>
      2. Лишение права занимать определенную должность или заниматься определенной деятельностью устанавливается на срок от одного года до десяти лет.</w:t>
      </w:r>
    </w:p>
    <w:bookmarkEnd w:id="197"/>
    <w:p>
      <w:pPr>
        <w:spacing w:after="0"/>
        <w:ind w:left="0"/>
        <w:jc w:val="both"/>
      </w:pPr>
      <w:r>
        <w:rPr>
          <w:rFonts w:ascii="Times New Roman"/>
          <w:b w:val="false"/>
          <w:i w:val="false"/>
          <w:color w:val="000000"/>
          <w:sz w:val="28"/>
        </w:rPr>
        <w:t xml:space="preserve">
      За совершение преступлений в сфере экономической деятельности и против интересов службы в финансовых организациях, совершенных руководящим работником финансовой организации, банковского и(или)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предусмотренных частью второй </w:t>
      </w:r>
      <w:r>
        <w:rPr>
          <w:rFonts w:ascii="Times New Roman"/>
          <w:b w:val="false"/>
          <w:i w:val="false"/>
          <w:color w:val="000000"/>
          <w:sz w:val="28"/>
        </w:rPr>
        <w:t>статьи 238</w:t>
      </w:r>
      <w:r>
        <w:rPr>
          <w:rFonts w:ascii="Times New Roman"/>
          <w:b w:val="false"/>
          <w:i w:val="false"/>
          <w:color w:val="000000"/>
          <w:sz w:val="28"/>
        </w:rPr>
        <w:t xml:space="preserve">, частью второй </w:t>
      </w:r>
      <w:r>
        <w:rPr>
          <w:rFonts w:ascii="Times New Roman"/>
          <w:b w:val="false"/>
          <w:i w:val="false"/>
          <w:color w:val="000000"/>
          <w:sz w:val="28"/>
        </w:rPr>
        <w:t>статьи 239</w:t>
      </w:r>
      <w:r>
        <w:rPr>
          <w:rFonts w:ascii="Times New Roman"/>
          <w:b w:val="false"/>
          <w:i w:val="false"/>
          <w:color w:val="000000"/>
          <w:sz w:val="28"/>
        </w:rPr>
        <w:t xml:space="preserve">, частью второй </w:t>
      </w:r>
      <w:r>
        <w:rPr>
          <w:rFonts w:ascii="Times New Roman"/>
          <w:b w:val="false"/>
          <w:i w:val="false"/>
          <w:color w:val="000000"/>
          <w:sz w:val="28"/>
        </w:rPr>
        <w:t>статьи 250</w:t>
      </w:r>
      <w:r>
        <w:rPr>
          <w:rFonts w:ascii="Times New Roman"/>
          <w:b w:val="false"/>
          <w:i w:val="false"/>
          <w:color w:val="000000"/>
          <w:sz w:val="28"/>
        </w:rPr>
        <w:t xml:space="preserve"> настоящего Кодекса, в том числе лицами, временно либо по специальному полномочию выполняющими функции органа управления или исполнительного органа финансовой организации, предусмотренных частью второй </w:t>
      </w:r>
      <w:r>
        <w:rPr>
          <w:rFonts w:ascii="Times New Roman"/>
          <w:b w:val="false"/>
          <w:i w:val="false"/>
          <w:color w:val="000000"/>
          <w:sz w:val="28"/>
        </w:rPr>
        <w:t>статьи 239</w:t>
      </w:r>
      <w:r>
        <w:rPr>
          <w:rFonts w:ascii="Times New Roman"/>
          <w:b w:val="false"/>
          <w:i w:val="false"/>
          <w:color w:val="000000"/>
          <w:sz w:val="28"/>
        </w:rPr>
        <w:t xml:space="preserve"> настоящего Кодекса, лишение права занимать определенную должность устанавливается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 </w:t>
      </w:r>
    </w:p>
    <w:bookmarkStart w:name="z2693" w:id="198"/>
    <w:p>
      <w:pPr>
        <w:spacing w:after="0"/>
        <w:ind w:left="0"/>
        <w:jc w:val="both"/>
      </w:pPr>
      <w:r>
        <w:rPr>
          <w:rFonts w:ascii="Times New Roman"/>
          <w:b w:val="false"/>
          <w:i w:val="false"/>
          <w:color w:val="000000"/>
          <w:sz w:val="28"/>
        </w:rPr>
        <w:t xml:space="preserve">
      За совершение преступлений против половой неприкосновенности несовершеннолетних, а также преступлений, предусмотренных частями второй, третьей, четвертой и пятой </w:t>
      </w:r>
      <w:r>
        <w:rPr>
          <w:rFonts w:ascii="Times New Roman"/>
          <w:b w:val="false"/>
          <w:i w:val="false"/>
          <w:color w:val="000000"/>
          <w:sz w:val="28"/>
        </w:rPr>
        <w:t>статьи 132</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133</w:t>
      </w:r>
      <w:r>
        <w:rPr>
          <w:rFonts w:ascii="Times New Roman"/>
          <w:b w:val="false"/>
          <w:i w:val="false"/>
          <w:color w:val="000000"/>
          <w:sz w:val="28"/>
        </w:rPr>
        <w:t xml:space="preserve"> настоящего Кодекса, лишение права занимать определенные должности или заниматься определенной деятельностью назначается обязательно и состоит в пожизненном запрете занимать педагогические должности и должности, связанные с работой с несовершеннолетними.</w:t>
      </w:r>
    </w:p>
    <w:bookmarkEnd w:id="198"/>
    <w:p>
      <w:pPr>
        <w:spacing w:after="0"/>
        <w:ind w:left="0"/>
        <w:jc w:val="both"/>
      </w:pPr>
      <w:r>
        <w:rPr>
          <w:rFonts w:ascii="Times New Roman"/>
          <w:b w:val="false"/>
          <w:i w:val="false"/>
          <w:color w:val="000000"/>
          <w:sz w:val="28"/>
        </w:rPr>
        <w:t>
      За совершение коррупционных преступлений лишение права занимать определенную должность или заниматься определенной деятельностью назначается обязательно и состоит в пожизненном запрете занимать должности на государственной службе, судьи, в органах местного самоуправления, Национальном Банке Республики Казахстан и его ведомствах, уполномоченном органе по регулированию, контролю и надзору финансового рынка и финансовых организаций, государственных организациях и субъектах квазигосударственного сектора.</w:t>
      </w:r>
    </w:p>
    <w:bookmarkStart w:name="z2397" w:id="199"/>
    <w:p>
      <w:pPr>
        <w:spacing w:after="0"/>
        <w:ind w:left="0"/>
        <w:jc w:val="both"/>
      </w:pPr>
      <w:r>
        <w:rPr>
          <w:rFonts w:ascii="Times New Roman"/>
          <w:b w:val="false"/>
          <w:i w:val="false"/>
          <w:color w:val="000000"/>
          <w:sz w:val="28"/>
        </w:rPr>
        <w:t>
      За совершение транспортных преступлений, предусмотренных частью четвертой статьи 345-1 и статьей 346 настоящего Кодекса, лишение права заниматься определенной деятельностью состоит в пожизненном запрете на право управления транспортным средством.</w:t>
      </w:r>
    </w:p>
    <w:bookmarkEnd w:id="199"/>
    <w:bookmarkStart w:name="z204" w:id="200"/>
    <w:p>
      <w:pPr>
        <w:spacing w:after="0"/>
        <w:ind w:left="0"/>
        <w:jc w:val="both"/>
      </w:pPr>
      <w:r>
        <w:rPr>
          <w:rFonts w:ascii="Times New Roman"/>
          <w:b w:val="false"/>
          <w:i w:val="false"/>
          <w:color w:val="000000"/>
          <w:sz w:val="28"/>
        </w:rPr>
        <w:t>
      3. Лишение права занимать определенные должности или заниматься определенной деятельностью может быть назначено и в случаях, когда оно не предусмотрено соответствующей статьей Особенной части настоящего Кодекса в качестве дополнительного наказания за соответствующее уголовное правонарушение, если с учетом характера и степени общественной опасности совершенного деяния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bookmarkEnd w:id="200"/>
    <w:bookmarkStart w:name="z205" w:id="201"/>
    <w:p>
      <w:pPr>
        <w:spacing w:after="0"/>
        <w:ind w:left="0"/>
        <w:jc w:val="both"/>
      </w:pPr>
      <w:r>
        <w:rPr>
          <w:rFonts w:ascii="Times New Roman"/>
          <w:b w:val="false"/>
          <w:i w:val="false"/>
          <w:color w:val="000000"/>
          <w:sz w:val="28"/>
        </w:rPr>
        <w:t>
      4. При назначении этого наказания в качестве дополнительного к лишению свободы, аресту оно распространяется на все время отбывания основного наказания, но при этом его срок исчисляется с момента отбытия лишения свободы, ареста.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другим основным видам наказания, а также при отсрочке отбывания наказания или условном осуждении его срок исчисляется с момента вступления приговора в законную силу.</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50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6" w:id="202"/>
    <w:p>
      <w:pPr>
        <w:spacing w:after="0"/>
        <w:ind w:left="0"/>
        <w:jc w:val="left"/>
      </w:pPr>
      <w:r>
        <w:rPr>
          <w:rFonts w:ascii="Times New Roman"/>
          <w:b/>
          <w:i w:val="false"/>
          <w:color w:val="000000"/>
        </w:rPr>
        <w:t xml:space="preserve"> Статья 50-1. Лишение гражданства Республики Казахстан</w:t>
      </w:r>
    </w:p>
    <w:bookmarkEnd w:id="202"/>
    <w:bookmarkStart w:name="z1847" w:id="203"/>
    <w:p>
      <w:pPr>
        <w:spacing w:after="0"/>
        <w:ind w:left="0"/>
        <w:jc w:val="both"/>
      </w:pPr>
      <w:r>
        <w:rPr>
          <w:rFonts w:ascii="Times New Roman"/>
          <w:b w:val="false"/>
          <w:i w:val="false"/>
          <w:color w:val="000000"/>
          <w:sz w:val="28"/>
        </w:rPr>
        <w:t xml:space="preserve">
      1. Лишение гражданства Республики Казахстан состоит в принудительном прекращении государством устойчивой политико-правовой связи с осужденным, выражающей совокупность их взаимных прав и обязанностей. </w:t>
      </w:r>
    </w:p>
    <w:bookmarkEnd w:id="203"/>
    <w:bookmarkStart w:name="z1848" w:id="204"/>
    <w:p>
      <w:pPr>
        <w:spacing w:after="0"/>
        <w:ind w:left="0"/>
        <w:jc w:val="both"/>
      </w:pPr>
      <w:r>
        <w:rPr>
          <w:rFonts w:ascii="Times New Roman"/>
          <w:b w:val="false"/>
          <w:i w:val="false"/>
          <w:color w:val="000000"/>
          <w:sz w:val="28"/>
        </w:rPr>
        <w:t>
      2. Лишение гражданства Республики Казахстан не назначается лицам, совершившим преступление в возрасте до восемнадцати лет.</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3 дополнен статьей 50-1 в соответствии с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205"/>
    <w:p>
      <w:pPr>
        <w:spacing w:after="0"/>
        <w:ind w:left="0"/>
        <w:jc w:val="left"/>
      </w:pPr>
      <w:r>
        <w:rPr>
          <w:rFonts w:ascii="Times New Roman"/>
          <w:b/>
          <w:i w:val="false"/>
          <w:color w:val="000000"/>
        </w:rPr>
        <w:t xml:space="preserve"> Статья 51. Выдворение за пределы Республики Казахстан иностранца или лица без гражданства</w:t>
      </w:r>
    </w:p>
    <w:bookmarkEnd w:id="205"/>
    <w:bookmarkStart w:name="z207" w:id="206"/>
    <w:p>
      <w:pPr>
        <w:spacing w:after="0"/>
        <w:ind w:left="0"/>
        <w:jc w:val="both"/>
      </w:pPr>
      <w:r>
        <w:rPr>
          <w:rFonts w:ascii="Times New Roman"/>
          <w:b w:val="false"/>
          <w:i w:val="false"/>
          <w:color w:val="000000"/>
          <w:sz w:val="28"/>
        </w:rPr>
        <w:t>
      1. Выдворение за пределы Республики Казахстан иностранца или лица без гражданства исполняется в принудительном порядке с установлением запрета на въезд этого лица на территорию Республики Казахстан сроком на пять лет.</w:t>
      </w:r>
    </w:p>
    <w:bookmarkEnd w:id="206"/>
    <w:bookmarkStart w:name="z208" w:id="207"/>
    <w:p>
      <w:pPr>
        <w:spacing w:after="0"/>
        <w:ind w:left="0"/>
        <w:jc w:val="both"/>
      </w:pPr>
      <w:r>
        <w:rPr>
          <w:rFonts w:ascii="Times New Roman"/>
          <w:b w:val="false"/>
          <w:i w:val="false"/>
          <w:color w:val="000000"/>
          <w:sz w:val="28"/>
        </w:rPr>
        <w:t xml:space="preserve">
      2. Выдворение за пределы Республики Казахстан иностранца или лица без гражданства за совершение преступления может быть назначено в качестве дополнительного вида наказания, а за совершение уголовного проступка – в качестве как основного, так и дополнительного вида наказания.  </w:t>
      </w:r>
    </w:p>
    <w:bookmarkEnd w:id="207"/>
    <w:p>
      <w:pPr>
        <w:spacing w:after="0"/>
        <w:ind w:left="0"/>
        <w:jc w:val="both"/>
      </w:pPr>
      <w:r>
        <w:rPr>
          <w:rFonts w:ascii="Times New Roman"/>
          <w:b w:val="false"/>
          <w:i w:val="false"/>
          <w:color w:val="000000"/>
          <w:sz w:val="28"/>
        </w:rPr>
        <w:t xml:space="preserve">
      При назначении судом данного вида наказания в качестве дополнительного оно исполняется после отбытия основного вида наказания или освобождения от дальнейшего его отбывания по основаниям, предусмотренным подпунктами 3), 5), 6) и 7) части первой </w:t>
      </w:r>
      <w:r>
        <w:rPr>
          <w:rFonts w:ascii="Times New Roman"/>
          <w:b w:val="false"/>
          <w:i w:val="false"/>
          <w:color w:val="000000"/>
          <w:sz w:val="28"/>
        </w:rPr>
        <w:t>статьи 161</w:t>
      </w:r>
      <w:r>
        <w:rPr>
          <w:rFonts w:ascii="Times New Roman"/>
          <w:b w:val="false"/>
          <w:i w:val="false"/>
          <w:color w:val="000000"/>
          <w:sz w:val="28"/>
        </w:rPr>
        <w:t xml:space="preserve"> Уголовно-исполнительного кодекса Республики Казахстан, а в случаях применения условного осуждения – с момента вступления приговора в законную силу.</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51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208"/>
    <w:p>
      <w:pPr>
        <w:spacing w:after="0"/>
        <w:ind w:left="0"/>
        <w:jc w:val="left"/>
      </w:pPr>
      <w:r>
        <w:rPr>
          <w:rFonts w:ascii="Times New Roman"/>
          <w:b/>
          <w:i w:val="false"/>
          <w:color w:val="000000"/>
        </w:rPr>
        <w:t xml:space="preserve">  РАЗДЕЛ 4. НАЗНАЧЕНИЕ НАКАЗАНИЯ</w:t>
      </w:r>
    </w:p>
    <w:bookmarkEnd w:id="208"/>
    <w:bookmarkStart w:name="z210" w:id="209"/>
    <w:p>
      <w:pPr>
        <w:spacing w:after="0"/>
        <w:ind w:left="0"/>
        <w:jc w:val="left"/>
      </w:pPr>
      <w:r>
        <w:rPr>
          <w:rFonts w:ascii="Times New Roman"/>
          <w:b/>
          <w:i w:val="false"/>
          <w:color w:val="000000"/>
        </w:rPr>
        <w:t xml:space="preserve"> Статья 52. Общие начала назначения наказания</w:t>
      </w:r>
    </w:p>
    <w:bookmarkEnd w:id="209"/>
    <w:bookmarkStart w:name="z211" w:id="210"/>
    <w:p>
      <w:pPr>
        <w:spacing w:after="0"/>
        <w:ind w:left="0"/>
        <w:jc w:val="both"/>
      </w:pPr>
      <w:r>
        <w:rPr>
          <w:rFonts w:ascii="Times New Roman"/>
          <w:b w:val="false"/>
          <w:i w:val="false"/>
          <w:color w:val="000000"/>
          <w:sz w:val="28"/>
        </w:rPr>
        <w:t>
      1. Лицу, признанному виновным в совершении уголовного правонарушения, назначается справедливое наказание в пределах, установленных соответствующей статьей Особенной части настоящего Кодекса, и с учетом положений Общей части настоящего Кодекса.</w:t>
      </w:r>
    </w:p>
    <w:bookmarkEnd w:id="210"/>
    <w:bookmarkStart w:name="z212" w:id="211"/>
    <w:p>
      <w:pPr>
        <w:spacing w:after="0"/>
        <w:ind w:left="0"/>
        <w:jc w:val="both"/>
      </w:pPr>
      <w:r>
        <w:rPr>
          <w:rFonts w:ascii="Times New Roman"/>
          <w:b w:val="false"/>
          <w:i w:val="false"/>
          <w:color w:val="000000"/>
          <w:sz w:val="28"/>
        </w:rPr>
        <w:t xml:space="preserve">
      2. Лицу, совершившему уголовное правонарушение, должно быть назначено наказание, необходимое и достаточное для его исправления и предупреждения новых уголовных правонарушений. Более строгий вид наказания из числа предусмотренных за совершенное уголовное правонарушение назначается лишь в случае, если менее строгий его вид не сможет обеспечить достижение целей наказания. Более строгое наказание, чем предусмотрено соответствующими статьями Особенной части настоящего Кодекса за совершенное деяние, может быть назначено по совокупности уголовных правонарушений или по совокупности приговоров в соответствии со </w:t>
      </w:r>
      <w:r>
        <w:rPr>
          <w:rFonts w:ascii="Times New Roman"/>
          <w:b w:val="false"/>
          <w:i w:val="false"/>
          <w:color w:val="000000"/>
          <w:sz w:val="28"/>
        </w:rPr>
        <w:t>статьями 58</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настоящего Кодекса. Основания для назначения менее строгого наказания, чем предусмотрено соответствующими статьями Особенной части настоящего Кодекса за совершенное деяние, определяются </w:t>
      </w:r>
      <w:r>
        <w:rPr>
          <w:rFonts w:ascii="Times New Roman"/>
          <w:b w:val="false"/>
          <w:i w:val="false"/>
          <w:color w:val="000000"/>
          <w:sz w:val="28"/>
        </w:rPr>
        <w:t>статьей 55</w:t>
      </w:r>
      <w:r>
        <w:rPr>
          <w:rFonts w:ascii="Times New Roman"/>
          <w:b w:val="false"/>
          <w:i w:val="false"/>
          <w:color w:val="000000"/>
          <w:sz w:val="28"/>
        </w:rPr>
        <w:t xml:space="preserve"> настоящего Кодекса.</w:t>
      </w:r>
    </w:p>
    <w:bookmarkEnd w:id="211"/>
    <w:bookmarkStart w:name="z213" w:id="212"/>
    <w:p>
      <w:pPr>
        <w:spacing w:after="0"/>
        <w:ind w:left="0"/>
        <w:jc w:val="both"/>
      </w:pPr>
      <w:r>
        <w:rPr>
          <w:rFonts w:ascii="Times New Roman"/>
          <w:b w:val="false"/>
          <w:i w:val="false"/>
          <w:color w:val="000000"/>
          <w:sz w:val="28"/>
        </w:rPr>
        <w:t>
      3. При назначении наказания учитываются характер и степень общественной опасности уголовного правонарушения, личность виновного, в том числе его поведение до и после совершения правонарушения, обстоятельства, смягчающие и отягчающие ответственность и наказание, а также влияние назначенного наказания на исправление осужденного и на условия жизни его семьи или лиц, находящихся на его иждивении.</w:t>
      </w:r>
    </w:p>
    <w:bookmarkEnd w:id="212"/>
    <w:bookmarkStart w:name="z214" w:id="213"/>
    <w:p>
      <w:pPr>
        <w:spacing w:after="0"/>
        <w:ind w:left="0"/>
        <w:jc w:val="left"/>
      </w:pPr>
      <w:r>
        <w:rPr>
          <w:rFonts w:ascii="Times New Roman"/>
          <w:b/>
          <w:i w:val="false"/>
          <w:color w:val="000000"/>
        </w:rPr>
        <w:t xml:space="preserve"> Статья 53. Обстоятельства, смягчающие уголовную ответственность и наказание</w:t>
      </w:r>
    </w:p>
    <w:bookmarkEnd w:id="213"/>
    <w:bookmarkStart w:name="z215" w:id="214"/>
    <w:p>
      <w:pPr>
        <w:spacing w:after="0"/>
        <w:ind w:left="0"/>
        <w:jc w:val="both"/>
      </w:pPr>
      <w:r>
        <w:rPr>
          <w:rFonts w:ascii="Times New Roman"/>
          <w:b w:val="false"/>
          <w:i w:val="false"/>
          <w:color w:val="000000"/>
          <w:sz w:val="28"/>
        </w:rPr>
        <w:t>
      1. Обстоятельствами, смягчающими уголовную ответственность и наказание, признаются:</w:t>
      </w:r>
    </w:p>
    <w:bookmarkEnd w:id="214"/>
    <w:p>
      <w:pPr>
        <w:spacing w:after="0"/>
        <w:ind w:left="0"/>
        <w:jc w:val="both"/>
      </w:pPr>
      <w:r>
        <w:rPr>
          <w:rFonts w:ascii="Times New Roman"/>
          <w:b w:val="false"/>
          <w:i w:val="false"/>
          <w:color w:val="000000"/>
          <w:sz w:val="28"/>
        </w:rPr>
        <w:t>
      1) совершение впервые уголовного проступка либо впервые преступления небольшой или средней тяжести вследствие случайного стечения обстоятельств;</w:t>
      </w:r>
    </w:p>
    <w:p>
      <w:pPr>
        <w:spacing w:after="0"/>
        <w:ind w:left="0"/>
        <w:jc w:val="both"/>
      </w:pPr>
      <w:r>
        <w:rPr>
          <w:rFonts w:ascii="Times New Roman"/>
          <w:b w:val="false"/>
          <w:i w:val="false"/>
          <w:color w:val="000000"/>
          <w:sz w:val="28"/>
        </w:rPr>
        <w:t>
      2) несовершеннолетие виновного;</w:t>
      </w:r>
    </w:p>
    <w:p>
      <w:pPr>
        <w:spacing w:after="0"/>
        <w:ind w:left="0"/>
        <w:jc w:val="both"/>
      </w:pPr>
      <w:r>
        <w:rPr>
          <w:rFonts w:ascii="Times New Roman"/>
          <w:b w:val="false"/>
          <w:i w:val="false"/>
          <w:color w:val="000000"/>
          <w:sz w:val="28"/>
        </w:rPr>
        <w:t>
      3) беременность;</w:t>
      </w:r>
    </w:p>
    <w:p>
      <w:pPr>
        <w:spacing w:after="0"/>
        <w:ind w:left="0"/>
        <w:jc w:val="both"/>
      </w:pPr>
      <w:r>
        <w:rPr>
          <w:rFonts w:ascii="Times New Roman"/>
          <w:b w:val="false"/>
          <w:i w:val="false"/>
          <w:color w:val="000000"/>
          <w:sz w:val="28"/>
        </w:rPr>
        <w:t>
      4) наличие малолетних детей у виновного;</w:t>
      </w:r>
    </w:p>
    <w:p>
      <w:pPr>
        <w:spacing w:after="0"/>
        <w:ind w:left="0"/>
        <w:jc w:val="both"/>
      </w:pPr>
      <w:r>
        <w:rPr>
          <w:rFonts w:ascii="Times New Roman"/>
          <w:b w:val="false"/>
          <w:i w:val="false"/>
          <w:color w:val="000000"/>
          <w:sz w:val="28"/>
        </w:rPr>
        <w:t>
      5) оказание медицинской или иной помощи потерпевшему непосредственно после совершения уголовного правонарушения независимо от последствий оказания такой помощи;</w:t>
      </w:r>
    </w:p>
    <w:p>
      <w:pPr>
        <w:spacing w:after="0"/>
        <w:ind w:left="0"/>
        <w:jc w:val="both"/>
      </w:pPr>
      <w:r>
        <w:rPr>
          <w:rFonts w:ascii="Times New Roman"/>
          <w:b w:val="false"/>
          <w:i w:val="false"/>
          <w:color w:val="000000"/>
          <w:sz w:val="28"/>
        </w:rPr>
        <w:t>
      6) добровольное возмещение имущественного ущерба, причиненного в результате уголовного правонарушения, заглаживание морального и иного вреда, причиненного уголовным правонарушением;</w:t>
      </w:r>
    </w:p>
    <w:p>
      <w:pPr>
        <w:spacing w:after="0"/>
        <w:ind w:left="0"/>
        <w:jc w:val="both"/>
      </w:pPr>
      <w:r>
        <w:rPr>
          <w:rFonts w:ascii="Times New Roman"/>
          <w:b w:val="false"/>
          <w:i w:val="false"/>
          <w:color w:val="000000"/>
          <w:sz w:val="28"/>
        </w:rPr>
        <w:t>
      7) совершение уголовного правонарушения вследствие стечения тяжелых личных, семейных или иных обстоятельств либо по мотиву сострадания;</w:t>
      </w:r>
    </w:p>
    <w:p>
      <w:pPr>
        <w:spacing w:after="0"/>
        <w:ind w:left="0"/>
        <w:jc w:val="both"/>
      </w:pPr>
      <w:r>
        <w:rPr>
          <w:rFonts w:ascii="Times New Roman"/>
          <w:b w:val="false"/>
          <w:i w:val="false"/>
          <w:color w:val="000000"/>
          <w:sz w:val="28"/>
        </w:rPr>
        <w:t>
      8) совершение уголовного правонарушения в результате физического или психического принуждения либо в силу материальной, служебной или иной зависимости;</w:t>
      </w:r>
    </w:p>
    <w:p>
      <w:pPr>
        <w:spacing w:after="0"/>
        <w:ind w:left="0"/>
        <w:jc w:val="both"/>
      </w:pPr>
      <w:r>
        <w:rPr>
          <w:rFonts w:ascii="Times New Roman"/>
          <w:b w:val="false"/>
          <w:i w:val="false"/>
          <w:color w:val="000000"/>
          <w:sz w:val="28"/>
        </w:rPr>
        <w:t>
      9) совершение уголовного правонарушения при нарушении условий правомерности необходимой обороны, крайней необходимости, задержания лица, совершившего правонарушение, обоснованного риска, исполнения приказа или распоряжения, при осуществлении оперативно-розыскных, контрразведывательных мероприятий или негласных следственных действий;</w:t>
      </w:r>
    </w:p>
    <w:p>
      <w:pPr>
        <w:spacing w:after="0"/>
        <w:ind w:left="0"/>
        <w:jc w:val="both"/>
      </w:pPr>
      <w:r>
        <w:rPr>
          <w:rFonts w:ascii="Times New Roman"/>
          <w:b w:val="false"/>
          <w:i w:val="false"/>
          <w:color w:val="000000"/>
          <w:sz w:val="28"/>
        </w:rPr>
        <w:t>
      10) противоправность или аморальность поведения потерпевшего, явившегося поводом для уголовного правонарушения;</w:t>
      </w:r>
    </w:p>
    <w:p>
      <w:pPr>
        <w:spacing w:after="0"/>
        <w:ind w:left="0"/>
        <w:jc w:val="both"/>
      </w:pPr>
      <w:r>
        <w:rPr>
          <w:rFonts w:ascii="Times New Roman"/>
          <w:b w:val="false"/>
          <w:i w:val="false"/>
          <w:color w:val="000000"/>
          <w:sz w:val="28"/>
        </w:rPr>
        <w:t>
      11) чистосердечное раскаяние, явка с повинной, активное способствование раскрытию уголовного правонарушения, изобличению других соучастников уголовного правонарушения и розыску имущества, добытого в результате уголовного правонарушения.</w:t>
      </w:r>
    </w:p>
    <w:bookmarkStart w:name="z216" w:id="215"/>
    <w:p>
      <w:pPr>
        <w:spacing w:after="0"/>
        <w:ind w:left="0"/>
        <w:jc w:val="both"/>
      </w:pPr>
      <w:r>
        <w:rPr>
          <w:rFonts w:ascii="Times New Roman"/>
          <w:b w:val="false"/>
          <w:i w:val="false"/>
          <w:color w:val="000000"/>
          <w:sz w:val="28"/>
        </w:rPr>
        <w:t>
      2. При назначении наказания могут учитываться в качестве смягчающих и обстоятельства, не предусмотренные частью первой настоящей статьи.</w:t>
      </w:r>
    </w:p>
    <w:bookmarkEnd w:id="215"/>
    <w:bookmarkStart w:name="z217" w:id="216"/>
    <w:p>
      <w:pPr>
        <w:spacing w:after="0"/>
        <w:ind w:left="0"/>
        <w:jc w:val="both"/>
      </w:pPr>
      <w:r>
        <w:rPr>
          <w:rFonts w:ascii="Times New Roman"/>
          <w:b w:val="false"/>
          <w:i w:val="false"/>
          <w:color w:val="000000"/>
          <w:sz w:val="28"/>
        </w:rPr>
        <w:t>
      3. Если смягчающее обстоятельство предусмотрено соответствующей статьей Особенной части настоящего Кодекса в качестве признака уголовного правонарушения, оно само по себе не может повторно учитываться при назначении наказания.</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Законом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218" w:id="217"/>
    <w:p>
      <w:pPr>
        <w:spacing w:after="0"/>
        <w:ind w:left="0"/>
        <w:jc w:val="left"/>
      </w:pPr>
      <w:r>
        <w:rPr>
          <w:rFonts w:ascii="Times New Roman"/>
          <w:b/>
          <w:i w:val="false"/>
          <w:color w:val="000000"/>
        </w:rPr>
        <w:t xml:space="preserve"> Статья 54. Обстоятельства, отягчающие уголовную ответственность и наказание</w:t>
      </w:r>
    </w:p>
    <w:bookmarkEnd w:id="217"/>
    <w:bookmarkStart w:name="z219" w:id="218"/>
    <w:p>
      <w:pPr>
        <w:spacing w:after="0"/>
        <w:ind w:left="0"/>
        <w:jc w:val="both"/>
      </w:pPr>
      <w:r>
        <w:rPr>
          <w:rFonts w:ascii="Times New Roman"/>
          <w:b w:val="false"/>
          <w:i w:val="false"/>
          <w:color w:val="000000"/>
          <w:sz w:val="28"/>
        </w:rPr>
        <w:t>
      1. Обстоятельствами, отягчающими уголовную ответственность и наказание, признаются:</w:t>
      </w:r>
    </w:p>
    <w:bookmarkEnd w:id="218"/>
    <w:p>
      <w:pPr>
        <w:spacing w:after="0"/>
        <w:ind w:left="0"/>
        <w:jc w:val="both"/>
      </w:pPr>
      <w:r>
        <w:rPr>
          <w:rFonts w:ascii="Times New Roman"/>
          <w:b w:val="false"/>
          <w:i w:val="false"/>
          <w:color w:val="000000"/>
          <w:sz w:val="28"/>
        </w:rPr>
        <w:t>
      1) неоднократность уголовных правонарушений, рецидив преступлений, опасный рецидив преступлений;</w:t>
      </w:r>
    </w:p>
    <w:p>
      <w:pPr>
        <w:spacing w:after="0"/>
        <w:ind w:left="0"/>
        <w:jc w:val="both"/>
      </w:pPr>
      <w:r>
        <w:rPr>
          <w:rFonts w:ascii="Times New Roman"/>
          <w:b w:val="false"/>
          <w:i w:val="false"/>
          <w:color w:val="000000"/>
          <w:sz w:val="28"/>
        </w:rPr>
        <w:t>
      2) причинение уголовным правонарушением тяжких последствий;</w:t>
      </w:r>
    </w:p>
    <w:p>
      <w:pPr>
        <w:spacing w:after="0"/>
        <w:ind w:left="0"/>
        <w:jc w:val="both"/>
      </w:pPr>
      <w:r>
        <w:rPr>
          <w:rFonts w:ascii="Times New Roman"/>
          <w:b w:val="false"/>
          <w:i w:val="false"/>
          <w:color w:val="000000"/>
          <w:sz w:val="28"/>
        </w:rPr>
        <w:t>
      3) совершение уголовного правонарушения в составе группы лиц, группы лиц по предварительному сговору, преступной группы;</w:t>
      </w:r>
    </w:p>
    <w:p>
      <w:pPr>
        <w:spacing w:after="0"/>
        <w:ind w:left="0"/>
        <w:jc w:val="both"/>
      </w:pPr>
      <w:r>
        <w:rPr>
          <w:rFonts w:ascii="Times New Roman"/>
          <w:b w:val="false"/>
          <w:i w:val="false"/>
          <w:color w:val="000000"/>
          <w:sz w:val="28"/>
        </w:rPr>
        <w:t>
      4) особо активная роль в совершении уголовного правонарушения;</w:t>
      </w:r>
    </w:p>
    <w:p>
      <w:pPr>
        <w:spacing w:after="0"/>
        <w:ind w:left="0"/>
        <w:jc w:val="both"/>
      </w:pPr>
      <w:r>
        <w:rPr>
          <w:rFonts w:ascii="Times New Roman"/>
          <w:b w:val="false"/>
          <w:i w:val="false"/>
          <w:color w:val="000000"/>
          <w:sz w:val="28"/>
        </w:rPr>
        <w:t>
      5) привлечение к совершению уголовного правонарушения лиц, которые заведомо для виновного страдают тяжелым психическим, поведенческим расстройством (заболеванием), либо лиц, не достигших возраста, с которого наступает уголовная ответственность;</w:t>
      </w:r>
    </w:p>
    <w:p>
      <w:pPr>
        <w:spacing w:after="0"/>
        <w:ind w:left="0"/>
        <w:jc w:val="both"/>
      </w:pPr>
      <w:r>
        <w:rPr>
          <w:rFonts w:ascii="Times New Roman"/>
          <w:b w:val="false"/>
          <w:i w:val="false"/>
          <w:color w:val="000000"/>
          <w:sz w:val="28"/>
        </w:rPr>
        <w:t>
      6) 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уголовное правонарушение или облегчить его совершение;</w:t>
      </w:r>
    </w:p>
    <w:p>
      <w:pPr>
        <w:spacing w:after="0"/>
        <w:ind w:left="0"/>
        <w:jc w:val="both"/>
      </w:pPr>
      <w:r>
        <w:rPr>
          <w:rFonts w:ascii="Times New Roman"/>
          <w:b w:val="false"/>
          <w:i w:val="false"/>
          <w:color w:val="000000"/>
          <w:sz w:val="28"/>
        </w:rPr>
        <w:t>
      7) совершение уголовного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pPr>
        <w:spacing w:after="0"/>
        <w:ind w:left="0"/>
        <w:jc w:val="both"/>
      </w:pPr>
      <w:r>
        <w:rPr>
          <w:rFonts w:ascii="Times New Roman"/>
          <w:b w:val="false"/>
          <w:i w:val="false"/>
          <w:color w:val="000000"/>
          <w:sz w:val="28"/>
        </w:rPr>
        <w:t>
      8) совершение уголовного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pPr>
        <w:spacing w:after="0"/>
        <w:ind w:left="0"/>
        <w:jc w:val="both"/>
      </w:pPr>
      <w:r>
        <w:rPr>
          <w:rFonts w:ascii="Times New Roman"/>
          <w:b w:val="false"/>
          <w:i w:val="false"/>
          <w:color w:val="000000"/>
          <w:sz w:val="28"/>
        </w:rPr>
        <w:t>
      9) совершение уголовного правонарушения с особой жестокостью, садизмом, издевательством, а также мучениями для потерпевшего;</w:t>
      </w:r>
    </w:p>
    <w:p>
      <w:pPr>
        <w:spacing w:after="0"/>
        <w:ind w:left="0"/>
        <w:jc w:val="both"/>
      </w:pPr>
      <w:r>
        <w:rPr>
          <w:rFonts w:ascii="Times New Roman"/>
          <w:b w:val="false"/>
          <w:i w:val="false"/>
          <w:color w:val="000000"/>
          <w:sz w:val="28"/>
        </w:rPr>
        <w:t>
      10) совершение уголовного правонарушения с использованием оружия, боевых припасов, взрывчатых веществ, взрывных или имитирующих их устройств, специально изготовленных технических средств, легковоспламеняющихся и горючих жидкостей,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либо общеопасным способом;</w:t>
      </w:r>
    </w:p>
    <w:p>
      <w:pPr>
        <w:spacing w:after="0"/>
        <w:ind w:left="0"/>
        <w:jc w:val="both"/>
      </w:pPr>
      <w:r>
        <w:rPr>
          <w:rFonts w:ascii="Times New Roman"/>
          <w:b w:val="false"/>
          <w:i w:val="false"/>
          <w:color w:val="000000"/>
          <w:sz w:val="28"/>
        </w:rPr>
        <w:t>
      11) совершение уголовного правонарушения в условиях чрезвычайного положения, чрезвычайной ситуации, а также в ходе массовых беспорядков;</w:t>
      </w:r>
    </w:p>
    <w:p>
      <w:pPr>
        <w:spacing w:after="0"/>
        <w:ind w:left="0"/>
        <w:jc w:val="both"/>
      </w:pPr>
      <w:r>
        <w:rPr>
          <w:rFonts w:ascii="Times New Roman"/>
          <w:b w:val="false"/>
          <w:i w:val="false"/>
          <w:color w:val="000000"/>
          <w:sz w:val="28"/>
        </w:rPr>
        <w:t>
      12) совершение уголовного правонарушения в состоянии алкогольного, наркотического или токсикоманического опьянения. Суд вправе в зависимости от характера уголовного правонарушения не признать это обстоятельство отягчающим;</w:t>
      </w:r>
    </w:p>
    <w:p>
      <w:pPr>
        <w:spacing w:after="0"/>
        <w:ind w:left="0"/>
        <w:jc w:val="both"/>
      </w:pPr>
      <w:r>
        <w:rPr>
          <w:rFonts w:ascii="Times New Roman"/>
          <w:b w:val="false"/>
          <w:i w:val="false"/>
          <w:color w:val="000000"/>
          <w:sz w:val="28"/>
        </w:rPr>
        <w:t>
      13) совершение уголовного правонарушения лицом, нарушившим тем самым принятую им присягу или профессиональную клятву;</w:t>
      </w:r>
    </w:p>
    <w:p>
      <w:pPr>
        <w:spacing w:after="0"/>
        <w:ind w:left="0"/>
        <w:jc w:val="both"/>
      </w:pPr>
      <w:r>
        <w:rPr>
          <w:rFonts w:ascii="Times New Roman"/>
          <w:b w:val="false"/>
          <w:i w:val="false"/>
          <w:color w:val="000000"/>
          <w:sz w:val="28"/>
        </w:rPr>
        <w:t>
      14) совершение уголовного правонарушения с использованием доверия, оказанного виновному в силу его служебного положения или договора;</w:t>
      </w:r>
    </w:p>
    <w:p>
      <w:pPr>
        <w:spacing w:after="0"/>
        <w:ind w:left="0"/>
        <w:jc w:val="both"/>
      </w:pPr>
      <w:r>
        <w:rPr>
          <w:rFonts w:ascii="Times New Roman"/>
          <w:b w:val="false"/>
          <w:i w:val="false"/>
          <w:color w:val="000000"/>
          <w:sz w:val="28"/>
        </w:rPr>
        <w:t>
      15) совершение уголовного правонарушения с использованием форменной одежды или документов представителя власти;</w:t>
      </w:r>
    </w:p>
    <w:p>
      <w:pPr>
        <w:spacing w:after="0"/>
        <w:ind w:left="0"/>
        <w:jc w:val="both"/>
      </w:pPr>
      <w:r>
        <w:rPr>
          <w:rFonts w:ascii="Times New Roman"/>
          <w:b w:val="false"/>
          <w:i w:val="false"/>
          <w:color w:val="000000"/>
          <w:sz w:val="28"/>
        </w:rPr>
        <w:t>
      16) совершение уголовного правонарушения сотрудником правоохранительного или специального государственного органа, судьей с использованием своего служебного положения.</w:t>
      </w:r>
    </w:p>
    <w:bookmarkStart w:name="z220" w:id="219"/>
    <w:p>
      <w:pPr>
        <w:spacing w:after="0"/>
        <w:ind w:left="0"/>
        <w:jc w:val="both"/>
      </w:pPr>
      <w:r>
        <w:rPr>
          <w:rFonts w:ascii="Times New Roman"/>
          <w:b w:val="false"/>
          <w:i w:val="false"/>
          <w:color w:val="000000"/>
          <w:sz w:val="28"/>
        </w:rPr>
        <w:t>
      2. Если обстоятельство, указанное в части первой настоящей статьи, предусмотрено соответствующей статьей Особенной части настоящего Кодекса в качестве признака уголовного правонарушения, оно не может повторно учитываться как обстоятельство, отягчающее ответственность и наказание.</w:t>
      </w:r>
    </w:p>
    <w:bookmarkEnd w:id="219"/>
    <w:bookmarkStart w:name="z221" w:id="220"/>
    <w:p>
      <w:pPr>
        <w:spacing w:after="0"/>
        <w:ind w:left="0"/>
        <w:jc w:val="both"/>
      </w:pPr>
      <w:r>
        <w:rPr>
          <w:rFonts w:ascii="Times New Roman"/>
          <w:b w:val="false"/>
          <w:i w:val="false"/>
          <w:color w:val="000000"/>
          <w:sz w:val="28"/>
        </w:rPr>
        <w:t>
      3. При назначении наказания суд не может признать отягчающими обстоятельства, не указанные в части первой настоящей статьи.</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221"/>
    <w:p>
      <w:pPr>
        <w:spacing w:after="0"/>
        <w:ind w:left="0"/>
        <w:jc w:val="left"/>
      </w:pPr>
      <w:r>
        <w:rPr>
          <w:rFonts w:ascii="Times New Roman"/>
          <w:b/>
          <w:i w:val="false"/>
          <w:color w:val="000000"/>
        </w:rPr>
        <w:t xml:space="preserve"> Статья 55. Назначение более мягкого наказания, чем предусмотрено за данное уголовное правонарушение</w:t>
      </w:r>
    </w:p>
    <w:bookmarkEnd w:id="221"/>
    <w:bookmarkStart w:name="z223" w:id="222"/>
    <w:p>
      <w:pPr>
        <w:spacing w:after="0"/>
        <w:ind w:left="0"/>
        <w:jc w:val="both"/>
      </w:pPr>
      <w:r>
        <w:rPr>
          <w:rFonts w:ascii="Times New Roman"/>
          <w:b w:val="false"/>
          <w:i w:val="false"/>
          <w:color w:val="000000"/>
          <w:sz w:val="28"/>
        </w:rPr>
        <w:t>
      1. Если статья или часть статьи Особенной части настоящего Кодекса, по которой лицо признано виновным, предусматривает менее строгий, чем лишение свободы, основной вид наказания, лишение свободы не назначается при осуждении лица за совершение преступления:</w:t>
      </w:r>
    </w:p>
    <w:bookmarkEnd w:id="222"/>
    <w:p>
      <w:pPr>
        <w:spacing w:after="0"/>
        <w:ind w:left="0"/>
        <w:jc w:val="both"/>
      </w:pPr>
      <w:r>
        <w:rPr>
          <w:rFonts w:ascii="Times New Roman"/>
          <w:b w:val="false"/>
          <w:i w:val="false"/>
          <w:color w:val="000000"/>
          <w:sz w:val="28"/>
        </w:rPr>
        <w:t>
      1) небольшой или средней тяжести в случае, когда лицо добровольно возместило имущественный ущерб, загладило моральный и иной вред, причиненный преступлением;</w:t>
      </w:r>
    </w:p>
    <w:p>
      <w:pPr>
        <w:spacing w:after="0"/>
        <w:ind w:left="0"/>
        <w:jc w:val="both"/>
      </w:pPr>
      <w:r>
        <w:rPr>
          <w:rFonts w:ascii="Times New Roman"/>
          <w:b w:val="false"/>
          <w:i w:val="false"/>
          <w:color w:val="000000"/>
          <w:sz w:val="28"/>
        </w:rPr>
        <w:t xml:space="preserve">
      2) в сфере экономической деятельности, за исключением предусмотренных </w:t>
      </w:r>
      <w:r>
        <w:rPr>
          <w:rFonts w:ascii="Times New Roman"/>
          <w:b w:val="false"/>
          <w:i w:val="false"/>
          <w:color w:val="000000"/>
          <w:sz w:val="28"/>
        </w:rPr>
        <w:t>статьями 218</w:t>
      </w:r>
      <w:r>
        <w:rPr>
          <w:rFonts w:ascii="Times New Roman"/>
          <w:b w:val="false"/>
          <w:i w:val="false"/>
          <w:color w:val="000000"/>
          <w:sz w:val="28"/>
        </w:rPr>
        <w:t xml:space="preserve">, </w:t>
      </w:r>
      <w:r>
        <w:rPr>
          <w:rFonts w:ascii="Times New Roman"/>
          <w:b w:val="false"/>
          <w:i w:val="false"/>
          <w:color w:val="000000"/>
          <w:sz w:val="28"/>
        </w:rPr>
        <w:t>218-1</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и </w:t>
      </w:r>
      <w:r>
        <w:rPr>
          <w:rFonts w:ascii="Times New Roman"/>
          <w:b w:val="false"/>
          <w:i w:val="false"/>
          <w:color w:val="000000"/>
          <w:sz w:val="28"/>
        </w:rPr>
        <w:t>249</w:t>
      </w:r>
      <w:r>
        <w:rPr>
          <w:rFonts w:ascii="Times New Roman"/>
          <w:b w:val="false"/>
          <w:i w:val="false"/>
          <w:color w:val="000000"/>
          <w:sz w:val="28"/>
        </w:rPr>
        <w:t xml:space="preserve"> настоящего Кодекса, в случае, когда лицо добровольно возместило имущественный ущерб, причиненный преступлением.</w:t>
      </w:r>
    </w:p>
    <w:bookmarkStart w:name="z224" w:id="2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При наличии смягчающего обстоятельства, не предусмотренного в качестве признака совершенного преступления, и отсутствии отягчающих обстоятельств срок или размер основного вида наказания не может превышать при совершении:</w:t>
      </w:r>
    </w:p>
    <w:bookmarkEnd w:id="223"/>
    <w:bookmarkStart w:name="z2398" w:id="224"/>
    <w:p>
      <w:pPr>
        <w:spacing w:after="0"/>
        <w:ind w:left="0"/>
        <w:jc w:val="both"/>
      </w:pPr>
      <w:r>
        <w:rPr>
          <w:rFonts w:ascii="Times New Roman"/>
          <w:b w:val="false"/>
          <w:i w:val="false"/>
          <w:color w:val="000000"/>
          <w:sz w:val="28"/>
        </w:rPr>
        <w:t>
      1) уголовного проступка, преступления небольшой или средней тяжести – половины;</w:t>
      </w:r>
    </w:p>
    <w:bookmarkEnd w:id="224"/>
    <w:p>
      <w:pPr>
        <w:spacing w:after="0"/>
        <w:ind w:left="0"/>
        <w:jc w:val="both"/>
      </w:pPr>
      <w:r>
        <w:rPr>
          <w:rFonts w:ascii="Times New Roman"/>
          <w:b w:val="false"/>
          <w:i w:val="false"/>
          <w:color w:val="000000"/>
          <w:sz w:val="28"/>
        </w:rPr>
        <w:t>
      2) тяжкого преступления – двух третей;</w:t>
      </w:r>
    </w:p>
    <w:p>
      <w:pPr>
        <w:spacing w:after="0"/>
        <w:ind w:left="0"/>
        <w:jc w:val="both"/>
      </w:pPr>
      <w:r>
        <w:rPr>
          <w:rFonts w:ascii="Times New Roman"/>
          <w:b w:val="false"/>
          <w:i w:val="false"/>
          <w:color w:val="000000"/>
          <w:sz w:val="28"/>
        </w:rPr>
        <w:t>
      3) особо тяжкого преступления – трех четвертей максимального срока или размера, предусмотренного соответствующей статьей Особенной части настоящего Кодекса.</w:t>
      </w:r>
    </w:p>
    <w:bookmarkStart w:name="z225" w:id="2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 делам ускоренного досудебного расследования, а также делам, по которым выполнены все условия процессуального соглашения, срок или размер основного вида наказания за совершенное уголовное правонарушение не может превышать половину максимального срока или размера, предусмотренного соответствующей статьей Особенной части настоящего Кодекса. По делам, по которым обвинительный приговор вынесен в порядке приказного производства, штраф назначается в размере от десяти до двадцати месячных расчетных показателей при совершении уголовного проступка, от пятидесяти до двухсот месячных расчетных показателей – при совершении преступления небольшой тяжести.</w:t>
      </w:r>
    </w:p>
    <w:bookmarkEnd w:id="225"/>
    <w:bookmarkStart w:name="z226" w:id="226"/>
    <w:p>
      <w:pPr>
        <w:spacing w:after="0"/>
        <w:ind w:left="0"/>
        <w:jc w:val="both"/>
      </w:pPr>
      <w:r>
        <w:rPr>
          <w:rFonts w:ascii="Times New Roman"/>
          <w:b w:val="false"/>
          <w:i w:val="false"/>
          <w:color w:val="000000"/>
          <w:sz w:val="28"/>
        </w:rPr>
        <w:t>
      4. При наличии исключительных обстоятельств, связанных с целями и мотивами деяния, ролью виновного, его поведением во время или после совершения уголовного правонарушения, и других обстоятельств, существенно уменьшающих степень общественной опасности деяния, а равно при активном содействии участника группового уголовного правонарушения раскрытию совершенных группой деяний наказание может быть назначено ниже низшего предела, предусмотренного соответствующей статьей Особенной части настоящего Кодекса, либо суд может назначить более мягкий вид наказания, чем предусмотрено этой статьей, либо не применять дополнительный вид наказания, предусмотренный в качестве обязательного.</w:t>
      </w:r>
    </w:p>
    <w:bookmarkEnd w:id="226"/>
    <w:bookmarkStart w:name="z227" w:id="227"/>
    <w:p>
      <w:pPr>
        <w:spacing w:after="0"/>
        <w:ind w:left="0"/>
        <w:jc w:val="both"/>
      </w:pPr>
      <w:r>
        <w:rPr>
          <w:rFonts w:ascii="Times New Roman"/>
          <w:b w:val="false"/>
          <w:i w:val="false"/>
          <w:color w:val="000000"/>
          <w:sz w:val="28"/>
        </w:rPr>
        <w:t>
      5. Исключительными могут быть признаны как отдельные смягчающие обстоятельства, так и совокупность таких обстоятельств.</w:t>
      </w:r>
    </w:p>
    <w:bookmarkEnd w:id="227"/>
    <w:bookmarkStart w:name="z228" w:id="228"/>
    <w:p>
      <w:pPr>
        <w:spacing w:after="0"/>
        <w:ind w:left="0"/>
        <w:jc w:val="both"/>
      </w:pPr>
      <w:r>
        <w:rPr>
          <w:rFonts w:ascii="Times New Roman"/>
          <w:b w:val="false"/>
          <w:i w:val="false"/>
          <w:color w:val="000000"/>
          <w:sz w:val="28"/>
        </w:rPr>
        <w:t>
      6. При наличии обстоятельств, указанных в частях второй или третьей настоящей статьи, наказание может быть назначено ниже низшего предела, предусмотренного соответствующей статьей Особенной части настоящего Кодекса.</w:t>
      </w:r>
    </w:p>
    <w:bookmarkEnd w:id="228"/>
    <w:p>
      <w:pPr>
        <w:spacing w:after="0"/>
        <w:ind w:left="0"/>
        <w:jc w:val="both"/>
      </w:pPr>
      <w:r>
        <w:rPr>
          <w:rFonts w:ascii="Times New Roman"/>
          <w:b w:val="false"/>
          <w:i w:val="false"/>
          <w:color w:val="000000"/>
          <w:sz w:val="28"/>
        </w:rPr>
        <w:t xml:space="preserve">
      7. В случаях назначения наказания за приготовление или покушение на преступление пределы, указанные в частях второй и третьей настоящей статьи, определяются с учетом положений </w:t>
      </w:r>
      <w:r>
        <w:rPr>
          <w:rFonts w:ascii="Times New Roman"/>
          <w:b w:val="false"/>
          <w:i w:val="false"/>
          <w:color w:val="000000"/>
          <w:sz w:val="28"/>
        </w:rPr>
        <w:t>статьи 56</w:t>
      </w:r>
      <w:r>
        <w:rPr>
          <w:rFonts w:ascii="Times New Roman"/>
          <w:b w:val="false"/>
          <w:i w:val="false"/>
          <w:color w:val="000000"/>
          <w:sz w:val="28"/>
        </w:rPr>
        <w:t xml:space="preserve"> настоящего Кодекса.</w:t>
      </w:r>
    </w:p>
    <w:bookmarkStart w:name="z2694" w:id="229"/>
    <w:p>
      <w:pPr>
        <w:spacing w:after="0"/>
        <w:ind w:left="0"/>
        <w:jc w:val="both"/>
      </w:pPr>
      <w:r>
        <w:rPr>
          <w:rFonts w:ascii="Times New Roman"/>
          <w:b w:val="false"/>
          <w:i w:val="false"/>
          <w:color w:val="000000"/>
          <w:sz w:val="28"/>
        </w:rPr>
        <w:t>
      8. Положения настоящей статьи не распространяются на лиц, совершивших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восьмую предусмотрено дополнить абзацем вторым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 w:id="230"/>
    <w:p>
      <w:pPr>
        <w:spacing w:after="0"/>
        <w:ind w:left="0"/>
        <w:jc w:val="left"/>
      </w:pPr>
      <w:r>
        <w:rPr>
          <w:rFonts w:ascii="Times New Roman"/>
          <w:b/>
          <w:i w:val="false"/>
          <w:color w:val="000000"/>
        </w:rPr>
        <w:t xml:space="preserve"> Статья 56. Назначение наказания за неоконченное преступление</w:t>
      </w:r>
    </w:p>
    <w:bookmarkEnd w:id="230"/>
    <w:bookmarkStart w:name="z230" w:id="231"/>
    <w:p>
      <w:pPr>
        <w:spacing w:after="0"/>
        <w:ind w:left="0"/>
        <w:jc w:val="both"/>
      </w:pPr>
      <w:r>
        <w:rPr>
          <w:rFonts w:ascii="Times New Roman"/>
          <w:b w:val="false"/>
          <w:i w:val="false"/>
          <w:color w:val="000000"/>
          <w:sz w:val="28"/>
        </w:rPr>
        <w:t>
      1. При назначении наказания за неоконченное преступление учитываются обстоятельства, в силу которых преступление не было доведено до конца.</w:t>
      </w:r>
    </w:p>
    <w:bookmarkEnd w:id="231"/>
    <w:bookmarkStart w:name="z231" w:id="232"/>
    <w:p>
      <w:pPr>
        <w:spacing w:after="0"/>
        <w:ind w:left="0"/>
        <w:jc w:val="both"/>
      </w:pPr>
      <w:r>
        <w:rPr>
          <w:rFonts w:ascii="Times New Roman"/>
          <w:b w:val="false"/>
          <w:i w:val="false"/>
          <w:color w:val="000000"/>
          <w:sz w:val="28"/>
        </w:rPr>
        <w:t>
      2. Срок или размер наказания за приготовление к преступлению не может превышать половины максимального срока или размера основного вида наказания, предусмотренного соответствующей статьей Особенной части настоящего Кодекса за оконченное преступление.</w:t>
      </w:r>
    </w:p>
    <w:bookmarkEnd w:id="232"/>
    <w:bookmarkStart w:name="z232" w:id="233"/>
    <w:p>
      <w:pPr>
        <w:spacing w:after="0"/>
        <w:ind w:left="0"/>
        <w:jc w:val="both"/>
      </w:pPr>
      <w:r>
        <w:rPr>
          <w:rFonts w:ascii="Times New Roman"/>
          <w:b w:val="false"/>
          <w:i w:val="false"/>
          <w:color w:val="000000"/>
          <w:sz w:val="28"/>
        </w:rPr>
        <w:t>
      3. Срок или размер наказания за покушение на преступление не может превышать трех четвертей максимального срока или размера основного вида наказания, предусмотренного соответствующей статьей Особенной части настоящего Кодекса за оконченное преступление.</w:t>
      </w:r>
    </w:p>
    <w:bookmarkEnd w:id="233"/>
    <w:bookmarkStart w:name="z233" w:id="234"/>
    <w:p>
      <w:pPr>
        <w:spacing w:after="0"/>
        <w:ind w:left="0"/>
        <w:jc w:val="both"/>
      </w:pPr>
      <w:r>
        <w:rPr>
          <w:rFonts w:ascii="Times New Roman"/>
          <w:b w:val="false"/>
          <w:i w:val="false"/>
          <w:color w:val="000000"/>
          <w:sz w:val="28"/>
        </w:rPr>
        <w:t>
      4. Пожизненное лишение свободы за приготовление к преступлению и покушение на преступление не назначается.</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235"/>
    <w:p>
      <w:pPr>
        <w:spacing w:after="0"/>
        <w:ind w:left="0"/>
        <w:jc w:val="left"/>
      </w:pPr>
      <w:r>
        <w:rPr>
          <w:rFonts w:ascii="Times New Roman"/>
          <w:b/>
          <w:i w:val="false"/>
          <w:color w:val="000000"/>
        </w:rPr>
        <w:t xml:space="preserve"> Статья 57. Назначение наказания за уголовное правонарушение, совершенное в соучастии</w:t>
      </w:r>
    </w:p>
    <w:bookmarkEnd w:id="235"/>
    <w:bookmarkStart w:name="z235" w:id="236"/>
    <w:p>
      <w:pPr>
        <w:spacing w:after="0"/>
        <w:ind w:left="0"/>
        <w:jc w:val="both"/>
      </w:pPr>
      <w:r>
        <w:rPr>
          <w:rFonts w:ascii="Times New Roman"/>
          <w:b w:val="false"/>
          <w:i w:val="false"/>
          <w:color w:val="000000"/>
          <w:sz w:val="28"/>
        </w:rPr>
        <w:t>
      1. При назначении наказания за уголовное правонарушение, совершенное в соучастии, учитываются характер и степень фактического участия лица в его совершении, значение этого участия для достижения цели уголовного правонарушения, его влияние на характер и размер причиненного или возможного вреда.</w:t>
      </w:r>
    </w:p>
    <w:bookmarkEnd w:id="236"/>
    <w:bookmarkStart w:name="z236" w:id="237"/>
    <w:p>
      <w:pPr>
        <w:spacing w:after="0"/>
        <w:ind w:left="0"/>
        <w:jc w:val="both"/>
      </w:pPr>
      <w:r>
        <w:rPr>
          <w:rFonts w:ascii="Times New Roman"/>
          <w:b w:val="false"/>
          <w:i w:val="false"/>
          <w:color w:val="000000"/>
          <w:sz w:val="28"/>
        </w:rPr>
        <w:t>
      2. Смягчающие или отягчающие ответственность и наказание обстоятельства, относящиеся к личности одного из соучастников, учитываются при назначении наказания только этому соучастнику.</w:t>
      </w:r>
    </w:p>
    <w:bookmarkEnd w:id="237"/>
    <w:bookmarkStart w:name="z237" w:id="238"/>
    <w:p>
      <w:pPr>
        <w:spacing w:after="0"/>
        <w:ind w:left="0"/>
        <w:jc w:val="left"/>
      </w:pPr>
      <w:r>
        <w:rPr>
          <w:rFonts w:ascii="Times New Roman"/>
          <w:b/>
          <w:i w:val="false"/>
          <w:color w:val="000000"/>
        </w:rPr>
        <w:t xml:space="preserve"> Статья 58. Назначение наказания по совокупности уголовных правонарушений</w:t>
      </w:r>
    </w:p>
    <w:bookmarkEnd w:id="238"/>
    <w:bookmarkStart w:name="z238" w:id="239"/>
    <w:p>
      <w:pPr>
        <w:spacing w:after="0"/>
        <w:ind w:left="0"/>
        <w:jc w:val="both"/>
      </w:pPr>
      <w:r>
        <w:rPr>
          <w:rFonts w:ascii="Times New Roman"/>
          <w:b w:val="false"/>
          <w:i w:val="false"/>
          <w:color w:val="000000"/>
          <w:sz w:val="28"/>
        </w:rPr>
        <w:t>
      1. При совокупности уголовных правонарушений суд, назначив наказание (основное и дополнительное) за каждое правонарушение отдельно, определяет окончательное наказание путем поглощения менее строгого наказания более строгим или путем полного или частичного сложения назначенных наказаний.</w:t>
      </w:r>
    </w:p>
    <w:bookmarkEnd w:id="239"/>
    <w:bookmarkStart w:name="z239" w:id="2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Если совокупность уголовных правонарушений включает в себя только уголовные проступки,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окончательный размер наказания в виде штрафа не может превышать четыреста месячных расчетных показателей, а окончательный срок наказания в виде привлечения к общественным работам или ареста – четыреста часов или пятьдесят суток соответственно. </w:t>
      </w:r>
    </w:p>
    <w:bookmarkEnd w:id="240"/>
    <w:p>
      <w:pPr>
        <w:spacing w:after="0"/>
        <w:ind w:left="0"/>
        <w:jc w:val="both"/>
      </w:pPr>
      <w:r>
        <w:rPr>
          <w:rFonts w:ascii="Times New Roman"/>
          <w:b w:val="false"/>
          <w:i w:val="false"/>
          <w:color w:val="000000"/>
          <w:sz w:val="28"/>
        </w:rPr>
        <w:t>
      Если совокупность уголовных правонарушений включает в себя только уголовные проступки, преступления небольшой тяжести и средней тяжести, то окончательно наказание назначается путем поглощения менее строгого наказания более строгим.</w:t>
      </w:r>
    </w:p>
    <w:bookmarkStart w:name="z240" w:id="241"/>
    <w:p>
      <w:pPr>
        <w:spacing w:after="0"/>
        <w:ind w:left="0"/>
        <w:jc w:val="both"/>
      </w:pPr>
      <w:r>
        <w:rPr>
          <w:rFonts w:ascii="Times New Roman"/>
          <w:b w:val="false"/>
          <w:i w:val="false"/>
          <w:color w:val="000000"/>
          <w:sz w:val="28"/>
        </w:rPr>
        <w:t>
      3. Если совокупность уголовных правонарушений включает в себя тяжкое или особо тяжкое преступление, то окончательное наказание назначается путем поглощения менее строгого наказания более строгим или путем частичного или полного сложения наказаний. При этом окончательное наказание в виде лишения свободы не может превышать двадцать лет.</w:t>
      </w:r>
    </w:p>
    <w:bookmarkEnd w:id="241"/>
    <w:bookmarkStart w:name="z241" w:id="242"/>
    <w:p>
      <w:pPr>
        <w:spacing w:after="0"/>
        <w:ind w:left="0"/>
        <w:jc w:val="both"/>
      </w:pPr>
      <w:r>
        <w:rPr>
          <w:rFonts w:ascii="Times New Roman"/>
          <w:b w:val="false"/>
          <w:i w:val="false"/>
          <w:color w:val="000000"/>
          <w:sz w:val="28"/>
        </w:rPr>
        <w:t xml:space="preserve">
      4. Если совокупность уголовных правонарушений включает в себя хотя бы одно особо тяжкое преступление, за совершение которого настоящим Кодексом предусмотрено наказание в виде лишения свободы на срок до двадцати лет,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двадцать пять лет. </w:t>
      </w:r>
    </w:p>
    <w:bookmarkEnd w:id="242"/>
    <w:p>
      <w:pPr>
        <w:spacing w:after="0"/>
        <w:ind w:left="0"/>
        <w:jc w:val="both"/>
      </w:pPr>
      <w:r>
        <w:rPr>
          <w:rFonts w:ascii="Times New Roman"/>
          <w:b w:val="false"/>
          <w:i w:val="false"/>
          <w:color w:val="000000"/>
          <w:sz w:val="28"/>
        </w:rPr>
        <w:t>
      Если совокупность уголовных правонарушений включает в себя хотя бы одно особо тяжкое преступление, за совершение которого настоящим Кодексом предусмотрено наказание в виде лишения свободы на срок до двадцати лет, а также уголовный проступок, за совершение которого назначен штраф, то окончательное наказание назначается путем поглощения менее строгого наказания более строгим.</w:t>
      </w:r>
    </w:p>
    <w:p>
      <w:pPr>
        <w:spacing w:after="0"/>
        <w:ind w:left="0"/>
        <w:jc w:val="both"/>
      </w:pPr>
      <w:r>
        <w:rPr>
          <w:rFonts w:ascii="Times New Roman"/>
          <w:b w:val="false"/>
          <w:i w:val="false"/>
          <w:color w:val="000000"/>
          <w:sz w:val="28"/>
        </w:rPr>
        <w:t>
      Если за преступление, входящее в совокупность, назначается пожизненное лишение свободы, то окончательное наказание назначается в виде пожизненного лишения свободы.</w:t>
      </w:r>
    </w:p>
    <w:bookmarkStart w:name="z242" w:id="243"/>
    <w:p>
      <w:pPr>
        <w:spacing w:after="0"/>
        <w:ind w:left="0"/>
        <w:jc w:val="both"/>
      </w:pPr>
      <w:r>
        <w:rPr>
          <w:rFonts w:ascii="Times New Roman"/>
          <w:b w:val="false"/>
          <w:i w:val="false"/>
          <w:color w:val="000000"/>
          <w:sz w:val="28"/>
        </w:rPr>
        <w:t>
      5. К основному наказанию, назначенному по совокупности уголовных правонарушений, могут быть присоединены дополнительные наказания, назначенные за правонарушения, образующие совокупность. Окончательное дополнительное наказание при частичном или полном сложении не может превышать максимальный срок или размер, установленный для данного вида наказания Общей частью настоящего Кодекса.</w:t>
      </w:r>
    </w:p>
    <w:bookmarkEnd w:id="243"/>
    <w:bookmarkStart w:name="z243" w:id="244"/>
    <w:p>
      <w:pPr>
        <w:spacing w:after="0"/>
        <w:ind w:left="0"/>
        <w:jc w:val="both"/>
      </w:pPr>
      <w:r>
        <w:rPr>
          <w:rFonts w:ascii="Times New Roman"/>
          <w:b w:val="false"/>
          <w:i w:val="false"/>
          <w:color w:val="000000"/>
          <w:sz w:val="28"/>
        </w:rPr>
        <w:t>
      6. По правилам настоящей статьи назначается наказание, если после вынесения судом приговора по делу будет установлено, что осужденный виновен еще и в другом уголовном правонарушении, совершенном им до вынесения приговора по первому делу. В этом случае в окончательный срок наказания засчитывается наказание, отбытое по первому приговору суда.</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 w:id="245"/>
    <w:p>
      <w:pPr>
        <w:spacing w:after="0"/>
        <w:ind w:left="0"/>
        <w:jc w:val="left"/>
      </w:pPr>
      <w:r>
        <w:rPr>
          <w:rFonts w:ascii="Times New Roman"/>
          <w:b/>
          <w:i w:val="false"/>
          <w:color w:val="000000"/>
        </w:rPr>
        <w:t xml:space="preserve"> Статья 59. Назначение наказания при рецидиве преступлений, опасном рецидиве преступлений</w:t>
      </w:r>
    </w:p>
    <w:bookmarkEnd w:id="245"/>
    <w:bookmarkStart w:name="z245" w:id="246"/>
    <w:p>
      <w:pPr>
        <w:spacing w:after="0"/>
        <w:ind w:left="0"/>
        <w:jc w:val="both"/>
      </w:pPr>
      <w:r>
        <w:rPr>
          <w:rFonts w:ascii="Times New Roman"/>
          <w:b w:val="false"/>
          <w:i w:val="false"/>
          <w:color w:val="000000"/>
          <w:sz w:val="28"/>
        </w:rPr>
        <w:t>
      При назначении наказания при рецидиве преступлений или опасном рецидиве преступлений учитываются число,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bookmarkEnd w:id="246"/>
    <w:bookmarkStart w:name="z246" w:id="247"/>
    <w:p>
      <w:pPr>
        <w:spacing w:after="0"/>
        <w:ind w:left="0"/>
        <w:jc w:val="left"/>
      </w:pPr>
      <w:r>
        <w:rPr>
          <w:rFonts w:ascii="Times New Roman"/>
          <w:b/>
          <w:i w:val="false"/>
          <w:color w:val="000000"/>
        </w:rPr>
        <w:t xml:space="preserve"> Статья 60. Назначение наказания по совокупности приговоров</w:t>
      </w:r>
    </w:p>
    <w:bookmarkEnd w:id="247"/>
    <w:bookmarkStart w:name="z247" w:id="248"/>
    <w:p>
      <w:pPr>
        <w:spacing w:after="0"/>
        <w:ind w:left="0"/>
        <w:jc w:val="both"/>
      </w:pPr>
      <w:r>
        <w:rPr>
          <w:rFonts w:ascii="Times New Roman"/>
          <w:b w:val="false"/>
          <w:i w:val="false"/>
          <w:color w:val="000000"/>
          <w:sz w:val="28"/>
        </w:rPr>
        <w:t>
      1. Если осужденный после вынесения приговора, но до полного отбытия наказания совершил новое уголовное правонарушение, суд к наказанию, назначенному по последнему приговору суда, полностью или частично присоединяет неотбытую часть наказания по предыдущему приговору суда.</w:t>
      </w:r>
    </w:p>
    <w:bookmarkEnd w:id="248"/>
    <w:bookmarkStart w:name="z248" w:id="249"/>
    <w:p>
      <w:pPr>
        <w:spacing w:after="0"/>
        <w:ind w:left="0"/>
        <w:jc w:val="both"/>
      </w:pPr>
      <w:r>
        <w:rPr>
          <w:rFonts w:ascii="Times New Roman"/>
          <w:b w:val="false"/>
          <w:i w:val="false"/>
          <w:color w:val="000000"/>
          <w:sz w:val="28"/>
        </w:rPr>
        <w:t>
      2. Окончательное наказание по совокупности приговоров в случае, если оно не связано с лишением свободы, не может превышать максимальный срок или размер, предусмотренный для данного вида наказания Общей частью настоящего Кодекса.</w:t>
      </w:r>
    </w:p>
    <w:bookmarkEnd w:id="249"/>
    <w:bookmarkStart w:name="z249" w:id="250"/>
    <w:p>
      <w:pPr>
        <w:spacing w:after="0"/>
        <w:ind w:left="0"/>
        <w:jc w:val="both"/>
      </w:pPr>
      <w:r>
        <w:rPr>
          <w:rFonts w:ascii="Times New Roman"/>
          <w:b w:val="false"/>
          <w:i w:val="false"/>
          <w:color w:val="000000"/>
          <w:sz w:val="28"/>
        </w:rPr>
        <w:t>
      3. Окончательное наказание по совокупности приговоров в виде лишения свободы не может превышать двадцать пять лет. Если совокупность приговоров включает в себя приговор, которым лицо признано виновным в совершении хотя бы одного особо тяжкого преступления, за совершение которого настоящим Кодексом предусмотрено наказание в виде лишения свободы на срок до двадцати лет, то окончательное наказание по совокупности приговоров в виде лишения свободы не может превышать тридцать лет. Если за преступление, входящее в совокупность, назначается пожизненное лишение свободы, то окончательное наказание назначается в виде пожизненного лишения свободы.</w:t>
      </w:r>
    </w:p>
    <w:bookmarkEnd w:id="250"/>
    <w:bookmarkStart w:name="z250" w:id="251"/>
    <w:p>
      <w:pPr>
        <w:spacing w:after="0"/>
        <w:ind w:left="0"/>
        <w:jc w:val="both"/>
      </w:pPr>
      <w:r>
        <w:rPr>
          <w:rFonts w:ascii="Times New Roman"/>
          <w:b w:val="false"/>
          <w:i w:val="false"/>
          <w:color w:val="000000"/>
          <w:sz w:val="28"/>
        </w:rPr>
        <w:t>
      4. Окончательное наказание по совокупности приговоров должно быть больше как наказания, назначенного за вновь совершенное уголовное правонарушение, так и неотбытой части наказания по предыдущему приговору суда.</w:t>
      </w:r>
    </w:p>
    <w:bookmarkEnd w:id="251"/>
    <w:bookmarkStart w:name="z251" w:id="252"/>
    <w:p>
      <w:pPr>
        <w:spacing w:after="0"/>
        <w:ind w:left="0"/>
        <w:jc w:val="both"/>
      </w:pPr>
      <w:r>
        <w:rPr>
          <w:rFonts w:ascii="Times New Roman"/>
          <w:b w:val="false"/>
          <w:i w:val="false"/>
          <w:color w:val="000000"/>
          <w:sz w:val="28"/>
        </w:rPr>
        <w:t>
      5. Присоединение дополнительных видов наказаний при назначении наказания по совокупности приговоров производится по правилам назначения наказания по совокупности уголовных правонарушений.</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253"/>
    <w:p>
      <w:pPr>
        <w:spacing w:after="0"/>
        <w:ind w:left="0"/>
        <w:jc w:val="left"/>
      </w:pPr>
      <w:r>
        <w:rPr>
          <w:rFonts w:ascii="Times New Roman"/>
          <w:b/>
          <w:i w:val="false"/>
          <w:color w:val="000000"/>
        </w:rPr>
        <w:t xml:space="preserve"> Статья 61. Порядок определения сроков наказания при их сложении</w:t>
      </w:r>
    </w:p>
    <w:bookmarkEnd w:id="253"/>
    <w:bookmarkStart w:name="z253" w:id="2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При частичном или полном сложении наказаний по совокупности уголовных правонарушений и совокупности приговоров:</w:t>
      </w:r>
    </w:p>
    <w:bookmarkEnd w:id="254"/>
    <w:bookmarkStart w:name="z1911" w:id="255"/>
    <w:p>
      <w:pPr>
        <w:spacing w:after="0"/>
        <w:ind w:left="0"/>
        <w:jc w:val="both"/>
      </w:pPr>
      <w:r>
        <w:rPr>
          <w:rFonts w:ascii="Times New Roman"/>
          <w:b w:val="false"/>
          <w:i w:val="false"/>
          <w:color w:val="000000"/>
          <w:sz w:val="28"/>
        </w:rPr>
        <w:t>
      1) одному дню лишения свободы соответствуют четыре месячных расчетных показателя штрафа или исправительных работ, четыре часа общественных работ, одни сутки ареста, один день ограничения свободы;</w:t>
      </w:r>
    </w:p>
    <w:bookmarkEnd w:id="255"/>
    <w:bookmarkStart w:name="z1912" w:id="256"/>
    <w:p>
      <w:pPr>
        <w:spacing w:after="0"/>
        <w:ind w:left="0"/>
        <w:jc w:val="both"/>
      </w:pPr>
      <w:r>
        <w:rPr>
          <w:rFonts w:ascii="Times New Roman"/>
          <w:b w:val="false"/>
          <w:i w:val="false"/>
          <w:color w:val="000000"/>
          <w:sz w:val="28"/>
        </w:rPr>
        <w:t>
      2) одному дню ограничения свободы соответствуют четыре месячных расчетных показателя штрафа или исправительных работ, четыре часа общественных работ, одни сутки ареста;</w:t>
      </w:r>
    </w:p>
    <w:bookmarkEnd w:id="256"/>
    <w:bookmarkStart w:name="z1913" w:id="257"/>
    <w:p>
      <w:pPr>
        <w:spacing w:after="0"/>
        <w:ind w:left="0"/>
        <w:jc w:val="both"/>
      </w:pPr>
      <w:r>
        <w:rPr>
          <w:rFonts w:ascii="Times New Roman"/>
          <w:b w:val="false"/>
          <w:i w:val="false"/>
          <w:color w:val="000000"/>
          <w:sz w:val="28"/>
        </w:rPr>
        <w:t>
      3) одним суткам ареста соответствуют четыре месячных расчетных показателя штрафа или исправительных работ, четыре часа общественных работ;</w:t>
      </w:r>
    </w:p>
    <w:bookmarkEnd w:id="257"/>
    <w:bookmarkStart w:name="z1914" w:id="258"/>
    <w:p>
      <w:pPr>
        <w:spacing w:after="0"/>
        <w:ind w:left="0"/>
        <w:jc w:val="both"/>
      </w:pPr>
      <w:r>
        <w:rPr>
          <w:rFonts w:ascii="Times New Roman"/>
          <w:b w:val="false"/>
          <w:i w:val="false"/>
          <w:color w:val="000000"/>
          <w:sz w:val="28"/>
        </w:rPr>
        <w:t>
      4) одному часу общественных работ соответствует один месячный расчетный показатель штрафа или исправительных работ;</w:t>
      </w:r>
    </w:p>
    <w:bookmarkEnd w:id="258"/>
    <w:bookmarkStart w:name="z1915" w:id="259"/>
    <w:p>
      <w:pPr>
        <w:spacing w:after="0"/>
        <w:ind w:left="0"/>
        <w:jc w:val="both"/>
      </w:pPr>
      <w:r>
        <w:rPr>
          <w:rFonts w:ascii="Times New Roman"/>
          <w:b w:val="false"/>
          <w:i w:val="false"/>
          <w:color w:val="000000"/>
          <w:sz w:val="28"/>
        </w:rPr>
        <w:t>
      5) одному месячному расчетному показателю исправительных работ соответствует один месячный расчетный показатель штрафа.</w:t>
      </w:r>
    </w:p>
    <w:bookmarkEnd w:id="259"/>
    <w:bookmarkStart w:name="z254" w:id="2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Лишение специального, воинского или почетного звания, классного чина, дипломатического ранга, квалификационного класса и государственных наград, лишение права занимать определенные должности или заниматься определенной деятельностью, выдворение за пределы Республики Казахстан иностранца или лица без гражданства, конфискация имущества, а также принудительные меры медицинского характера при сложении их со штрафом, исправительными работами, привлечением к общественным работам, ограничением свободы, арестом, лишением свободы исполняются самостоятельно.</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261"/>
    <w:p>
      <w:pPr>
        <w:spacing w:after="0"/>
        <w:ind w:left="0"/>
        <w:jc w:val="left"/>
      </w:pPr>
      <w:r>
        <w:rPr>
          <w:rFonts w:ascii="Times New Roman"/>
          <w:b/>
          <w:i w:val="false"/>
          <w:color w:val="000000"/>
        </w:rPr>
        <w:t xml:space="preserve"> Статья 62. Исчисление сроков наказаний и зачет наказания</w:t>
      </w:r>
    </w:p>
    <w:bookmarkEnd w:id="261"/>
    <w:bookmarkStart w:name="z256" w:id="262"/>
    <w:p>
      <w:pPr>
        <w:spacing w:after="0"/>
        <w:ind w:left="0"/>
        <w:jc w:val="both"/>
      </w:pPr>
      <w:r>
        <w:rPr>
          <w:rFonts w:ascii="Times New Roman"/>
          <w:b w:val="false"/>
          <w:i w:val="false"/>
          <w:color w:val="000000"/>
          <w:sz w:val="28"/>
        </w:rPr>
        <w:t>
      1. Сроки лишения права занимать определенные должности или заниматься определенной деятельностью, ограничения свободы, лишения свободы исчисляются в месяцах и годах, ареста – в сутках, привлечения к общественным работам – в часах.</w:t>
      </w:r>
    </w:p>
    <w:bookmarkEnd w:id="262"/>
    <w:bookmarkStart w:name="z257" w:id="263"/>
    <w:p>
      <w:pPr>
        <w:spacing w:after="0"/>
        <w:ind w:left="0"/>
        <w:jc w:val="both"/>
      </w:pPr>
      <w:r>
        <w:rPr>
          <w:rFonts w:ascii="Times New Roman"/>
          <w:b w:val="false"/>
          <w:i w:val="false"/>
          <w:color w:val="000000"/>
          <w:sz w:val="28"/>
        </w:rPr>
        <w:t>
      2. При замене наказания или сложения наказаний, указанных в части первой настоящей статьи, а также при зачете наказания сроки могут исчисляться в сутках.</w:t>
      </w:r>
    </w:p>
    <w:bookmarkEnd w:id="263"/>
    <w:bookmarkStart w:name="z2399" w:id="264"/>
    <w:p>
      <w:pPr>
        <w:spacing w:after="0"/>
        <w:ind w:left="0"/>
        <w:jc w:val="both"/>
      </w:pPr>
      <w:r>
        <w:rPr>
          <w:rFonts w:ascii="Times New Roman"/>
          <w:b w:val="false"/>
          <w:i w:val="false"/>
          <w:color w:val="000000"/>
          <w:sz w:val="28"/>
        </w:rPr>
        <w:t>
      3. Время содержания под стражей до вступления приговора в законную силу засчитывается в срок наказания из расчета один день за:</w:t>
      </w:r>
    </w:p>
    <w:bookmarkEnd w:id="264"/>
    <w:bookmarkStart w:name="z2400" w:id="265"/>
    <w:p>
      <w:pPr>
        <w:spacing w:after="0"/>
        <w:ind w:left="0"/>
        <w:jc w:val="both"/>
      </w:pPr>
      <w:r>
        <w:rPr>
          <w:rFonts w:ascii="Times New Roman"/>
          <w:b w:val="false"/>
          <w:i w:val="false"/>
          <w:color w:val="000000"/>
          <w:sz w:val="28"/>
        </w:rPr>
        <w:t>
      1) один день отбывания наказания в виде лишения свободы в учреждении максимальной, чрезвычайной и полной безопасности;</w:t>
      </w:r>
    </w:p>
    <w:bookmarkEnd w:id="265"/>
    <w:bookmarkStart w:name="z2401" w:id="266"/>
    <w:p>
      <w:pPr>
        <w:spacing w:after="0"/>
        <w:ind w:left="0"/>
        <w:jc w:val="both"/>
      </w:pPr>
      <w:r>
        <w:rPr>
          <w:rFonts w:ascii="Times New Roman"/>
          <w:b w:val="false"/>
          <w:i w:val="false"/>
          <w:color w:val="000000"/>
          <w:sz w:val="28"/>
        </w:rPr>
        <w:t>
      2) полтора дня отбывания наказания в виде лишения свободы в учреждении средней безопасности, а также средней безопасности для содержания несовершеннолетних;</w:t>
      </w:r>
    </w:p>
    <w:bookmarkEnd w:id="266"/>
    <w:bookmarkStart w:name="z2402" w:id="267"/>
    <w:p>
      <w:pPr>
        <w:spacing w:after="0"/>
        <w:ind w:left="0"/>
        <w:jc w:val="both"/>
      </w:pPr>
      <w:r>
        <w:rPr>
          <w:rFonts w:ascii="Times New Roman"/>
          <w:b w:val="false"/>
          <w:i w:val="false"/>
          <w:color w:val="000000"/>
          <w:sz w:val="28"/>
        </w:rPr>
        <w:t>
      3) два дня отбывания наказания в учреждении минимальной безопасности.</w:t>
      </w:r>
    </w:p>
    <w:bookmarkEnd w:id="267"/>
    <w:bookmarkStart w:name="z2403" w:id="268"/>
    <w:p>
      <w:pPr>
        <w:spacing w:after="0"/>
        <w:ind w:left="0"/>
        <w:jc w:val="both"/>
      </w:pPr>
      <w:r>
        <w:rPr>
          <w:rFonts w:ascii="Times New Roman"/>
          <w:b w:val="false"/>
          <w:i w:val="false"/>
          <w:color w:val="000000"/>
          <w:sz w:val="28"/>
        </w:rPr>
        <w:t>
      3-1. Время содержания под стражей до вступления приговора в законную силу засчитывается в срок наказания из расчета один день за:</w:t>
      </w:r>
    </w:p>
    <w:bookmarkEnd w:id="268"/>
    <w:bookmarkStart w:name="z2404" w:id="269"/>
    <w:p>
      <w:pPr>
        <w:spacing w:after="0"/>
        <w:ind w:left="0"/>
        <w:jc w:val="both"/>
      </w:pPr>
      <w:r>
        <w:rPr>
          <w:rFonts w:ascii="Times New Roman"/>
          <w:b w:val="false"/>
          <w:i w:val="false"/>
          <w:color w:val="000000"/>
          <w:sz w:val="28"/>
        </w:rPr>
        <w:t>
      1) один день отбывания наказания в виде ареста;</w:t>
      </w:r>
    </w:p>
    <w:bookmarkEnd w:id="269"/>
    <w:bookmarkStart w:name="z2405" w:id="270"/>
    <w:p>
      <w:pPr>
        <w:spacing w:after="0"/>
        <w:ind w:left="0"/>
        <w:jc w:val="both"/>
      </w:pPr>
      <w:r>
        <w:rPr>
          <w:rFonts w:ascii="Times New Roman"/>
          <w:b w:val="false"/>
          <w:i w:val="false"/>
          <w:color w:val="000000"/>
          <w:sz w:val="28"/>
        </w:rPr>
        <w:t>
      2) два дня отбывания наказания в виде ограничения свободы;</w:t>
      </w:r>
    </w:p>
    <w:bookmarkEnd w:id="270"/>
    <w:bookmarkStart w:name="z2406" w:id="271"/>
    <w:p>
      <w:pPr>
        <w:spacing w:after="0"/>
        <w:ind w:left="0"/>
        <w:jc w:val="both"/>
      </w:pPr>
      <w:r>
        <w:rPr>
          <w:rFonts w:ascii="Times New Roman"/>
          <w:b w:val="false"/>
          <w:i w:val="false"/>
          <w:color w:val="000000"/>
          <w:sz w:val="28"/>
        </w:rPr>
        <w:t>
      3) четыре часа отбывания наказания в виде общественных работ;</w:t>
      </w:r>
    </w:p>
    <w:bookmarkEnd w:id="271"/>
    <w:bookmarkStart w:name="z2407" w:id="272"/>
    <w:p>
      <w:pPr>
        <w:spacing w:after="0"/>
        <w:ind w:left="0"/>
        <w:jc w:val="both"/>
      </w:pPr>
      <w:r>
        <w:rPr>
          <w:rFonts w:ascii="Times New Roman"/>
          <w:b w:val="false"/>
          <w:i w:val="false"/>
          <w:color w:val="000000"/>
          <w:sz w:val="28"/>
        </w:rPr>
        <w:t>
      4) четыре месячных расчетных показателя отбывания наказания в виде исправительных работ, штрафа соответственно.</w:t>
      </w:r>
    </w:p>
    <w:bookmarkEnd w:id="272"/>
    <w:bookmarkStart w:name="z1918" w:id="273"/>
    <w:p>
      <w:pPr>
        <w:spacing w:after="0"/>
        <w:ind w:left="0"/>
        <w:jc w:val="both"/>
      </w:pPr>
      <w:r>
        <w:rPr>
          <w:rFonts w:ascii="Times New Roman"/>
          <w:b w:val="false"/>
          <w:i w:val="false"/>
          <w:color w:val="000000"/>
          <w:sz w:val="28"/>
        </w:rPr>
        <w:t>
      4. Время содержания под домашним арестом до вступления приговора в законную силу засчитывается в срок наказания в виде лишения свободы, ограничения свободы, ареста из расчета два дня за один день, в виде привлечения к общественным работам, исправительных работ, штрафа – из расчета один день содержания под домашним арестом за два часа общественных работ или два месячных расчетных показателя соответственно.</w:t>
      </w:r>
    </w:p>
    <w:bookmarkEnd w:id="273"/>
    <w:bookmarkStart w:name="z260" w:id="274"/>
    <w:p>
      <w:pPr>
        <w:spacing w:after="0"/>
        <w:ind w:left="0"/>
        <w:jc w:val="both"/>
      </w:pPr>
      <w:r>
        <w:rPr>
          <w:rFonts w:ascii="Times New Roman"/>
          <w:b w:val="false"/>
          <w:i w:val="false"/>
          <w:color w:val="000000"/>
          <w:sz w:val="28"/>
        </w:rPr>
        <w:t xml:space="preserve">
      5.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Республики Казахстан, в случае выдачи лица на основании </w:t>
      </w:r>
      <w:r>
        <w:rPr>
          <w:rFonts w:ascii="Times New Roman"/>
          <w:b w:val="false"/>
          <w:i w:val="false"/>
          <w:color w:val="000000"/>
          <w:sz w:val="28"/>
        </w:rPr>
        <w:t>статьи 9</w:t>
      </w:r>
      <w:r>
        <w:rPr>
          <w:rFonts w:ascii="Times New Roman"/>
          <w:b w:val="false"/>
          <w:i w:val="false"/>
          <w:color w:val="000000"/>
          <w:sz w:val="28"/>
        </w:rPr>
        <w:t xml:space="preserve"> настоящего Кодекса засчитываются из расчета один день за один день.</w:t>
      </w:r>
    </w:p>
    <w:bookmarkEnd w:id="274"/>
    <w:bookmarkStart w:name="z261" w:id="2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При пересмотре приговора с назначением лицу иного вида наказания отбытый срок или исполненный размер наказания до пересмотра приговора засчитывается в срок или размер нового наказания. При зачете отбытого срока или исполненного размера наказания:</w:t>
      </w:r>
    </w:p>
    <w:bookmarkEnd w:id="275"/>
    <w:bookmarkStart w:name="z1920" w:id="276"/>
    <w:p>
      <w:pPr>
        <w:spacing w:after="0"/>
        <w:ind w:left="0"/>
        <w:jc w:val="both"/>
      </w:pPr>
      <w:r>
        <w:rPr>
          <w:rFonts w:ascii="Times New Roman"/>
          <w:b w:val="false"/>
          <w:i w:val="false"/>
          <w:color w:val="000000"/>
          <w:sz w:val="28"/>
        </w:rPr>
        <w:t>
      1) одному дню лишения свободы соответствуют четыре месячных расчетных показателя штрафа или исправительных работ, четыре часа общественных работ, одни сутки ареста, один день ограничения свободы;</w:t>
      </w:r>
    </w:p>
    <w:bookmarkEnd w:id="276"/>
    <w:bookmarkStart w:name="z1921" w:id="277"/>
    <w:p>
      <w:pPr>
        <w:spacing w:after="0"/>
        <w:ind w:left="0"/>
        <w:jc w:val="both"/>
      </w:pPr>
      <w:r>
        <w:rPr>
          <w:rFonts w:ascii="Times New Roman"/>
          <w:b w:val="false"/>
          <w:i w:val="false"/>
          <w:color w:val="000000"/>
          <w:sz w:val="28"/>
        </w:rPr>
        <w:t>
      2) одному дню ограничения свободы соответствуют четыре месячных расчетных показателя штрафа или исправительных работ, четыре часа общественных работ, одни сутки ареста;</w:t>
      </w:r>
    </w:p>
    <w:bookmarkEnd w:id="277"/>
    <w:bookmarkStart w:name="z1922" w:id="278"/>
    <w:p>
      <w:pPr>
        <w:spacing w:after="0"/>
        <w:ind w:left="0"/>
        <w:jc w:val="both"/>
      </w:pPr>
      <w:r>
        <w:rPr>
          <w:rFonts w:ascii="Times New Roman"/>
          <w:b w:val="false"/>
          <w:i w:val="false"/>
          <w:color w:val="000000"/>
          <w:sz w:val="28"/>
        </w:rPr>
        <w:t>
      3) одним суткам ареста соответствуют четыре месячных расчетных показателя штрафа или исправительных работ, четыре часа общественных работ;</w:t>
      </w:r>
    </w:p>
    <w:bookmarkEnd w:id="278"/>
    <w:bookmarkStart w:name="z1923" w:id="279"/>
    <w:p>
      <w:pPr>
        <w:spacing w:after="0"/>
        <w:ind w:left="0"/>
        <w:jc w:val="both"/>
      </w:pPr>
      <w:r>
        <w:rPr>
          <w:rFonts w:ascii="Times New Roman"/>
          <w:b w:val="false"/>
          <w:i w:val="false"/>
          <w:color w:val="000000"/>
          <w:sz w:val="28"/>
        </w:rPr>
        <w:t>
      4) одному часу общественных работ соответствует один месячный расчетный показатель штрафа или исправительных работ;</w:t>
      </w:r>
    </w:p>
    <w:bookmarkEnd w:id="279"/>
    <w:bookmarkStart w:name="z1924" w:id="280"/>
    <w:p>
      <w:pPr>
        <w:spacing w:after="0"/>
        <w:ind w:left="0"/>
        <w:jc w:val="both"/>
      </w:pPr>
      <w:r>
        <w:rPr>
          <w:rFonts w:ascii="Times New Roman"/>
          <w:b w:val="false"/>
          <w:i w:val="false"/>
          <w:color w:val="000000"/>
          <w:sz w:val="28"/>
        </w:rPr>
        <w:t>
      5) одному месячному расчетному показателю исправительных работ соответствует один месячный расчетный показатель штрафа.</w:t>
      </w:r>
    </w:p>
    <w:bookmarkEnd w:id="280"/>
    <w:bookmarkStart w:name="z262" w:id="2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Время, в течение которого к лицу, заболевшему после совершения преступления психическим, поведенческим расстройством (заболеванием), применялись принудительные меры медицинского характера, засчитывается в срок или размер наказания.</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282"/>
    <w:p>
      <w:pPr>
        <w:spacing w:after="0"/>
        <w:ind w:left="0"/>
        <w:jc w:val="left"/>
      </w:pPr>
      <w:r>
        <w:rPr>
          <w:rFonts w:ascii="Times New Roman"/>
          <w:b/>
          <w:i w:val="false"/>
          <w:color w:val="000000"/>
        </w:rPr>
        <w:t xml:space="preserve"> Статья 63. Условное осуждение</w:t>
      </w:r>
    </w:p>
    <w:bookmarkEnd w:id="282"/>
    <w:bookmarkStart w:name="z264" w:id="283"/>
    <w:p>
      <w:pPr>
        <w:spacing w:after="0"/>
        <w:ind w:left="0"/>
        <w:jc w:val="both"/>
      </w:pPr>
      <w:r>
        <w:rPr>
          <w:rFonts w:ascii="Times New Roman"/>
          <w:b w:val="false"/>
          <w:i w:val="false"/>
          <w:color w:val="000000"/>
          <w:sz w:val="28"/>
        </w:rPr>
        <w:t>
      1. Если, назначив наказание в виде лишения свободы, суд придет к выводу о возможности исправления осужденного без отбывания наказания, он постановляет считать назначенное наказание условным.</w:t>
      </w:r>
    </w:p>
    <w:bookmarkEnd w:id="283"/>
    <w:bookmarkStart w:name="z265" w:id="284"/>
    <w:p>
      <w:pPr>
        <w:spacing w:after="0"/>
        <w:ind w:left="0"/>
        <w:jc w:val="both"/>
      </w:pPr>
      <w:r>
        <w:rPr>
          <w:rFonts w:ascii="Times New Roman"/>
          <w:b w:val="false"/>
          <w:i w:val="false"/>
          <w:color w:val="000000"/>
          <w:sz w:val="28"/>
        </w:rPr>
        <w:t>
      2. При применении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ответственность и наказание обстоятельства.</w:t>
      </w:r>
    </w:p>
    <w:bookmarkEnd w:id="284"/>
    <w:bookmarkStart w:name="z266" w:id="285"/>
    <w:p>
      <w:pPr>
        <w:spacing w:after="0"/>
        <w:ind w:left="0"/>
        <w:jc w:val="both"/>
      </w:pPr>
      <w:r>
        <w:rPr>
          <w:rFonts w:ascii="Times New Roman"/>
          <w:b w:val="false"/>
          <w:i w:val="false"/>
          <w:color w:val="000000"/>
          <w:sz w:val="28"/>
        </w:rPr>
        <w:t xml:space="preserve">
      3. При назначении условного осуждения суд устанавливает по правилам части второй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пробационный контроль на весь назначенный срок лишения свободы, а несовершеннолетним на срок от шести месяцев до одного года. </w:t>
      </w:r>
    </w:p>
    <w:bookmarkEnd w:id="285"/>
    <w:p>
      <w:pPr>
        <w:spacing w:after="0"/>
        <w:ind w:left="0"/>
        <w:jc w:val="both"/>
      </w:pPr>
      <w:r>
        <w:rPr>
          <w:rFonts w:ascii="Times New Roman"/>
          <w:b w:val="false"/>
          <w:i w:val="false"/>
          <w:color w:val="000000"/>
          <w:sz w:val="28"/>
        </w:rPr>
        <w:t>
      Применение условного осуждения несовершеннолетним возможно и при повторном совершении преступления небольшой или средней тяжести в период пробационного контроля при условном осуждении.</w:t>
      </w:r>
    </w:p>
    <w:p>
      <w:pPr>
        <w:spacing w:after="0"/>
        <w:ind w:left="0"/>
        <w:jc w:val="both"/>
      </w:pPr>
      <w:r>
        <w:rPr>
          <w:rFonts w:ascii="Times New Roman"/>
          <w:b w:val="false"/>
          <w:i w:val="false"/>
          <w:color w:val="000000"/>
          <w:sz w:val="28"/>
        </w:rPr>
        <w:t>
      Пробационный контроль не устанавливается при условном осуждении иностранца или лица без гражданства, которому суд назначил выдворение за пределы Республики Казахстан в качестве дополнительного вида наказания.</w:t>
      </w:r>
    </w:p>
    <w:bookmarkStart w:name="z267" w:id="286"/>
    <w:p>
      <w:pPr>
        <w:spacing w:after="0"/>
        <w:ind w:left="0"/>
        <w:jc w:val="both"/>
      </w:pPr>
      <w:r>
        <w:rPr>
          <w:rFonts w:ascii="Times New Roman"/>
          <w:b w:val="false"/>
          <w:i w:val="false"/>
          <w:color w:val="000000"/>
          <w:sz w:val="28"/>
        </w:rPr>
        <w:t>
      4. При условном осуждении могут быть назначены дополнительные виды ограничений и наказаний.</w:t>
      </w:r>
    </w:p>
    <w:bookmarkEnd w:id="286"/>
    <w:bookmarkStart w:name="z268" w:id="287"/>
    <w:p>
      <w:pPr>
        <w:spacing w:after="0"/>
        <w:ind w:left="0"/>
        <w:jc w:val="both"/>
      </w:pPr>
      <w:r>
        <w:rPr>
          <w:rFonts w:ascii="Times New Roman"/>
          <w:b w:val="false"/>
          <w:i w:val="false"/>
          <w:color w:val="000000"/>
          <w:sz w:val="28"/>
        </w:rPr>
        <w:t>
      5. При условном осуждении несовершеннолетнему могут быть назначены принудительные меры воспитательного воздействия.</w:t>
      </w:r>
    </w:p>
    <w:bookmarkEnd w:id="287"/>
    <w:bookmarkStart w:name="z269" w:id="288"/>
    <w:p>
      <w:pPr>
        <w:spacing w:after="0"/>
        <w:ind w:left="0"/>
        <w:jc w:val="both"/>
      </w:pPr>
      <w:r>
        <w:rPr>
          <w:rFonts w:ascii="Times New Roman"/>
          <w:b w:val="false"/>
          <w:i w:val="false"/>
          <w:color w:val="000000"/>
          <w:sz w:val="28"/>
        </w:rPr>
        <w:t>
      6. Условное осуждение не применяется к лицам при рецидиве преступлений, опасном рецидиве преступлений, при осуждении лица за особо тяжкое преступление, коррупционное преступление, террористическое преступление, экстремистское преступление, пытки, преступление, совершенное в составе преступной группы, преступление против половой неприкосновенности несовершеннолетних. Указанное ограничение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63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 w:id="289"/>
    <w:p>
      <w:pPr>
        <w:spacing w:after="0"/>
        <w:ind w:left="0"/>
        <w:jc w:val="left"/>
      </w:pPr>
      <w:r>
        <w:rPr>
          <w:rFonts w:ascii="Times New Roman"/>
          <w:b/>
          <w:i w:val="false"/>
          <w:color w:val="000000"/>
        </w:rPr>
        <w:t xml:space="preserve"> Статья 64. Отмена условного осуждения</w:t>
      </w:r>
    </w:p>
    <w:bookmarkEnd w:id="289"/>
    <w:bookmarkStart w:name="z271" w:id="290"/>
    <w:p>
      <w:pPr>
        <w:spacing w:after="0"/>
        <w:ind w:left="0"/>
        <w:jc w:val="both"/>
      </w:pPr>
      <w:r>
        <w:rPr>
          <w:rFonts w:ascii="Times New Roman"/>
          <w:b w:val="false"/>
          <w:i w:val="false"/>
          <w:color w:val="000000"/>
          <w:sz w:val="28"/>
        </w:rPr>
        <w:t>
      1. Если до истечения срока пробационного контроля условно осужденный своим поведением доказал свое исправление, суд по представлению органа, осуществляющего пробационный контроль,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срока.</w:t>
      </w:r>
    </w:p>
    <w:bookmarkEnd w:id="290"/>
    <w:bookmarkStart w:name="z272" w:id="291"/>
    <w:p>
      <w:pPr>
        <w:spacing w:after="0"/>
        <w:ind w:left="0"/>
        <w:jc w:val="both"/>
      </w:pPr>
      <w:r>
        <w:rPr>
          <w:rFonts w:ascii="Times New Roman"/>
          <w:b w:val="false"/>
          <w:i w:val="false"/>
          <w:color w:val="000000"/>
          <w:sz w:val="28"/>
        </w:rPr>
        <w:t>
      2. Суд по представлению органа, осуществляющего пробационный контроль, может продлить срок пробационного контроля, но не более чем на один год, в случаях, когда условно осужденный совершил:</w:t>
      </w:r>
    </w:p>
    <w:bookmarkEnd w:id="291"/>
    <w:p>
      <w:pPr>
        <w:spacing w:after="0"/>
        <w:ind w:left="0"/>
        <w:jc w:val="both"/>
      </w:pPr>
      <w:r>
        <w:rPr>
          <w:rFonts w:ascii="Times New Roman"/>
          <w:b w:val="false"/>
          <w:i w:val="false"/>
          <w:color w:val="000000"/>
          <w:sz w:val="28"/>
        </w:rPr>
        <w:t>
      1) административное правонарушение, посягающее 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w:t>
      </w:r>
    </w:p>
    <w:p>
      <w:pPr>
        <w:spacing w:after="0"/>
        <w:ind w:left="0"/>
        <w:jc w:val="both"/>
      </w:pPr>
      <w:r>
        <w:rPr>
          <w:rFonts w:ascii="Times New Roman"/>
          <w:b w:val="false"/>
          <w:i w:val="false"/>
          <w:color w:val="000000"/>
          <w:sz w:val="28"/>
        </w:rPr>
        <w:t>
      2) умышленное повреждение (порчу) электронных средств слежения либо не явился для регистрации без уважительной причины или сменил место жительства без уведомления органа, осуществляющего пробационный контроль;</w:t>
      </w:r>
    </w:p>
    <w:p>
      <w:pPr>
        <w:spacing w:after="0"/>
        <w:ind w:left="0"/>
        <w:jc w:val="both"/>
      </w:pPr>
      <w:r>
        <w:rPr>
          <w:rFonts w:ascii="Times New Roman"/>
          <w:b w:val="false"/>
          <w:i w:val="false"/>
          <w:color w:val="000000"/>
          <w:sz w:val="28"/>
        </w:rPr>
        <w:t>
      3) уголовный проступок.</w:t>
      </w:r>
    </w:p>
    <w:bookmarkStart w:name="z273" w:id="292"/>
    <w:p>
      <w:pPr>
        <w:spacing w:after="0"/>
        <w:ind w:left="0"/>
        <w:jc w:val="both"/>
      </w:pPr>
      <w:r>
        <w:rPr>
          <w:rFonts w:ascii="Times New Roman"/>
          <w:b w:val="false"/>
          <w:i w:val="false"/>
          <w:color w:val="000000"/>
          <w:sz w:val="28"/>
        </w:rPr>
        <w:t>
      3. В случае неисполнения условно осужденным возложенных на него судом обязанностей либо повторного совершения условно осужденным нарушений, указанных в части второй настоящей статьи, суд по представлению органа, указанного в части первой настоящей статьи, постановляет об отмене условного осуждения и исполнении назначенного наказания приговором суда, а в отношении несовершеннолетнего осужденного может повторно продлить срок пробационного контроля, но не более чем на один год.</w:t>
      </w:r>
    </w:p>
    <w:bookmarkEnd w:id="292"/>
    <w:bookmarkStart w:name="z274" w:id="293"/>
    <w:p>
      <w:pPr>
        <w:spacing w:after="0"/>
        <w:ind w:left="0"/>
        <w:jc w:val="both"/>
      </w:pPr>
      <w:r>
        <w:rPr>
          <w:rFonts w:ascii="Times New Roman"/>
          <w:b w:val="false"/>
          <w:i w:val="false"/>
          <w:color w:val="000000"/>
          <w:sz w:val="28"/>
        </w:rPr>
        <w:t>
      4. В случаях совершения условно осужденным в течение срока пробационного контроля преступления по неосторожности либо умышленного преступления небольшой тяжести, а условно осужденным несовершеннолетним – преступления небольшой или средней тяжести вопрос об отмене или о сохранении условного осуждения решается судом при назначении наказания за новое преступление.</w:t>
      </w:r>
    </w:p>
    <w:bookmarkEnd w:id="293"/>
    <w:bookmarkStart w:name="z275" w:id="294"/>
    <w:p>
      <w:pPr>
        <w:spacing w:after="0"/>
        <w:ind w:left="0"/>
        <w:jc w:val="both"/>
      </w:pPr>
      <w:r>
        <w:rPr>
          <w:rFonts w:ascii="Times New Roman"/>
          <w:b w:val="false"/>
          <w:i w:val="false"/>
          <w:color w:val="000000"/>
          <w:sz w:val="28"/>
        </w:rPr>
        <w:t>
      5. В случаях совершения условно осужденным в течение срока пробационного контроля умышленного преступления средней тяжести, тяжкого или особо тяжкого преступления, а несовершеннолетним – тяжкого или особо тяжкого преступления суд отменяет условное осуждение и назначает ему наказание по правилам назначения наказания по совокупности приговоров. По этим же правилам назначается наказание в случаях, предусмотренных частью четвертой настоящей статьи.</w:t>
      </w:r>
    </w:p>
    <w:bookmarkEnd w:id="294"/>
    <w:bookmarkStart w:name="z276" w:id="295"/>
    <w:p>
      <w:pPr>
        <w:spacing w:after="0"/>
        <w:ind w:left="0"/>
        <w:jc w:val="left"/>
      </w:pPr>
      <w:r>
        <w:rPr>
          <w:rFonts w:ascii="Times New Roman"/>
          <w:b/>
          <w:i w:val="false"/>
          <w:color w:val="000000"/>
        </w:rPr>
        <w:t xml:space="preserve"> РАЗДЕЛ 5.</w:t>
      </w:r>
      <w:r>
        <w:br/>
      </w:r>
      <w:r>
        <w:rPr>
          <w:rFonts w:ascii="Times New Roman"/>
          <w:b/>
          <w:i w:val="false"/>
          <w:color w:val="000000"/>
        </w:rPr>
        <w:t>ОСВОБОЖДЕНИЕ ОТ УГОЛОВНОЙ ОТВЕТСТВЕННОСТИ И НАКАЗАНИЯ</w:t>
      </w:r>
    </w:p>
    <w:bookmarkEnd w:id="295"/>
    <w:bookmarkStart w:name="z277" w:id="296"/>
    <w:p>
      <w:pPr>
        <w:spacing w:after="0"/>
        <w:ind w:left="0"/>
        <w:jc w:val="left"/>
      </w:pPr>
      <w:r>
        <w:rPr>
          <w:rFonts w:ascii="Times New Roman"/>
          <w:b/>
          <w:i w:val="false"/>
          <w:color w:val="000000"/>
        </w:rPr>
        <w:t xml:space="preserve"> Статья 65. Освобождение от уголовной ответственности в связи с деятельным раскаянием</w:t>
      </w:r>
    </w:p>
    <w:bookmarkEnd w:id="296"/>
    <w:bookmarkStart w:name="z278" w:id="2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Лицо, совершившее уголовный проступок либо впервые совершившее преступление, может быть освобождено от уголовной ответственности с учетом личности виновного, его явки с повинной, способствования им раскрытию, расследованию уголовного правонарушения, заглаживания им вреда, нанесенного уголовным правонарушением.</w:t>
      </w:r>
    </w:p>
    <w:bookmarkEnd w:id="297"/>
    <w:bookmarkStart w:name="z2409" w:id="298"/>
    <w:p>
      <w:pPr>
        <w:spacing w:after="0"/>
        <w:ind w:left="0"/>
        <w:jc w:val="both"/>
      </w:pPr>
      <w:r>
        <w:rPr>
          <w:rFonts w:ascii="Times New Roman"/>
          <w:b w:val="false"/>
          <w:i w:val="false"/>
          <w:color w:val="000000"/>
          <w:sz w:val="28"/>
        </w:rPr>
        <w:t>
      Лицо, впервые совершившее коррупционное преступление, может быть освобождено от уголовной ответственности в связи с деятельным раскаянием только судом.</w:t>
      </w:r>
    </w:p>
    <w:bookmarkEnd w:id="298"/>
    <w:bookmarkStart w:name="z279" w:id="299"/>
    <w:p>
      <w:pPr>
        <w:spacing w:after="0"/>
        <w:ind w:left="0"/>
        <w:jc w:val="both"/>
      </w:pPr>
      <w:r>
        <w:rPr>
          <w:rFonts w:ascii="Times New Roman"/>
          <w:b w:val="false"/>
          <w:i w:val="false"/>
          <w:color w:val="000000"/>
          <w:sz w:val="28"/>
        </w:rPr>
        <w:t xml:space="preserve">
      2. Положения части первой настоящей статьи не распространяются на лиц, совершивших террористическое преступление, экстремистское преступление, преступление, совершенное в составе преступной группы, преступление против половой неприкосновенности несовершеннолетних, пытки, тяжкое или особо тяжкое преступление против личности, за исключением случаев, специально предусмотренных соответствующими статьями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Указанное ограничение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65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80" w:id="300"/>
    <w:p>
      <w:pPr>
        <w:spacing w:after="0"/>
        <w:ind w:left="0"/>
        <w:jc w:val="left"/>
      </w:pPr>
      <w:r>
        <w:rPr>
          <w:rFonts w:ascii="Times New Roman"/>
          <w:b/>
          <w:i w:val="false"/>
          <w:color w:val="000000"/>
        </w:rPr>
        <w:t xml:space="preserve"> Статья 66. Освобождение от уголовной ответственности при превышении пределов необходимой обороны</w:t>
      </w:r>
    </w:p>
    <w:bookmarkEnd w:id="300"/>
    <w:p>
      <w:pPr>
        <w:spacing w:after="0"/>
        <w:ind w:left="0"/>
        <w:jc w:val="both"/>
      </w:pPr>
      <w:r>
        <w:rPr>
          <w:rFonts w:ascii="Times New Roman"/>
          <w:b w:val="false"/>
          <w:i w:val="false"/>
          <w:color w:val="000000"/>
          <w:sz w:val="28"/>
        </w:rPr>
        <w:t>
      Лицо, превысившее пределы необходимой обороны вследствие страха, испуга или замешательства, вызванного общественно опасным посягательством, может быть с учетом обстоятельств дела освобождено от уголовной ответственности.</w:t>
      </w:r>
    </w:p>
    <w:bookmarkStart w:name="z281" w:id="301"/>
    <w:p>
      <w:pPr>
        <w:spacing w:after="0"/>
        <w:ind w:left="0"/>
        <w:jc w:val="left"/>
      </w:pPr>
      <w:r>
        <w:rPr>
          <w:rFonts w:ascii="Times New Roman"/>
          <w:b/>
          <w:i w:val="false"/>
          <w:color w:val="000000"/>
        </w:rPr>
        <w:t xml:space="preserve"> Статья 67. Освобождение от уголовной ответственности при выполнении условий процессуального соглашения</w:t>
      </w:r>
    </w:p>
    <w:bookmarkEnd w:id="301"/>
    <w:bookmarkStart w:name="z1779" w:id="302"/>
    <w:p>
      <w:pPr>
        <w:spacing w:after="0"/>
        <w:ind w:left="0"/>
        <w:jc w:val="both"/>
      </w:pPr>
      <w:r>
        <w:rPr>
          <w:rFonts w:ascii="Times New Roman"/>
          <w:b w:val="false"/>
          <w:i w:val="false"/>
          <w:color w:val="000000"/>
          <w:sz w:val="28"/>
        </w:rPr>
        <w:t>
      1. Лицо, выполнившее все условия процессуального соглашения, может быть освобождено от уголовной ответственности.</w:t>
      </w:r>
    </w:p>
    <w:bookmarkEnd w:id="302"/>
    <w:bookmarkStart w:name="z1780" w:id="303"/>
    <w:p>
      <w:pPr>
        <w:spacing w:after="0"/>
        <w:ind w:left="0"/>
        <w:jc w:val="both"/>
      </w:pPr>
      <w:r>
        <w:rPr>
          <w:rFonts w:ascii="Times New Roman"/>
          <w:b w:val="false"/>
          <w:i w:val="false"/>
          <w:color w:val="000000"/>
          <w:sz w:val="28"/>
        </w:rPr>
        <w:t>
      2. Положение части первой настоящей статьи не распространяется на лиц, совершивших преступления против половой неприкосновенности несовершеннолетних, за исключением случаев совершения такого преступления несовершеннолетним в отношении несовершеннолетнего в возрасте от четырнадцати до восемнадцати лет.</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67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67-1. Освобождение от уголовной ответственности при выполнении условий процессуального соглашения о признании вины и возврате незаконно приобретенных активов</w:t>
      </w:r>
    </w:p>
    <w:bookmarkStart w:name="z2837" w:id="304"/>
    <w:p>
      <w:pPr>
        <w:spacing w:after="0"/>
        <w:ind w:left="0"/>
        <w:jc w:val="both"/>
      </w:pPr>
      <w:r>
        <w:rPr>
          <w:rFonts w:ascii="Times New Roman"/>
          <w:b w:val="false"/>
          <w:i w:val="false"/>
          <w:color w:val="000000"/>
          <w:sz w:val="28"/>
        </w:rPr>
        <w:t>
      Лицо, выполнившее все условия процессуального соглашения о признании вины и возврате незаконно приобретенных активов, может быть освобождено от уголовной ответственности.</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5 дополнен статьей 67-1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 w:id="305"/>
    <w:p>
      <w:pPr>
        <w:spacing w:after="0"/>
        <w:ind w:left="0"/>
        <w:jc w:val="left"/>
      </w:pPr>
      <w:r>
        <w:rPr>
          <w:rFonts w:ascii="Times New Roman"/>
          <w:b/>
          <w:i w:val="false"/>
          <w:color w:val="000000"/>
        </w:rPr>
        <w:t xml:space="preserve"> Статья 68. Освобождение от уголовной ответственности в связи с примирением</w:t>
      </w:r>
    </w:p>
    <w:bookmarkEnd w:id="305"/>
    <w:bookmarkStart w:name="z283" w:id="306"/>
    <w:p>
      <w:pPr>
        <w:spacing w:after="0"/>
        <w:ind w:left="0"/>
        <w:jc w:val="both"/>
      </w:pPr>
      <w:r>
        <w:rPr>
          <w:rFonts w:ascii="Times New Roman"/>
          <w:b w:val="false"/>
          <w:i w:val="false"/>
          <w:color w:val="000000"/>
          <w:sz w:val="28"/>
        </w:rPr>
        <w:t>
      1. Лицо, совершившее уголовный проступок или преступление небольшой или средней тяжести, не связанное с причинением смерти, подлежит освобождению от уголовной ответственности, если оно примирилось с потерпевшим, заявителем, в том числе в порядке медиации, и загладило причиненный вред.</w:t>
      </w:r>
    </w:p>
    <w:bookmarkEnd w:id="306"/>
    <w:bookmarkStart w:name="z284" w:id="307"/>
    <w:p>
      <w:pPr>
        <w:spacing w:after="0"/>
        <w:ind w:left="0"/>
        <w:jc w:val="both"/>
      </w:pPr>
      <w:r>
        <w:rPr>
          <w:rFonts w:ascii="Times New Roman"/>
          <w:b w:val="false"/>
          <w:i w:val="false"/>
          <w:color w:val="000000"/>
          <w:sz w:val="28"/>
        </w:rPr>
        <w:t>
      2. Несовершеннолетние, 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впервые совершившие тяжкое преступление, не связанное с причинением смерти или тяжкого вреда здоровью человека, могут быть освобождены от уголовной ответственности, если они примирились с потерпевшим, заявителем, в том числе в порядке медиации, и загладили причиненный вред. При освобождении от уголовной ответственности к несовершеннолетнему применяются принудительные меры воспитательного воздействия.</w:t>
      </w:r>
    </w:p>
    <w:bookmarkEnd w:id="307"/>
    <w:bookmarkStart w:name="z285" w:id="308"/>
    <w:p>
      <w:pPr>
        <w:spacing w:after="0"/>
        <w:ind w:left="0"/>
        <w:jc w:val="both"/>
      </w:pPr>
      <w:r>
        <w:rPr>
          <w:rFonts w:ascii="Times New Roman"/>
          <w:b w:val="false"/>
          <w:i w:val="false"/>
          <w:color w:val="000000"/>
          <w:sz w:val="28"/>
        </w:rPr>
        <w:t>
      3. В случаях, когда уголовным правонарушением причинен вред охраняемым законом интересам общества и государства, лицо, указанное в части первой или второй настоящей статьи, может быть освобождено от уголовной ответственности, если оно чистосердечно раскаялось и загладило вред, причиненный охраняемым законом интересам общества или государства.</w:t>
      </w:r>
    </w:p>
    <w:bookmarkEnd w:id="308"/>
    <w:bookmarkStart w:name="z286" w:id="3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Положения настоящей статьи не распространяются на лиц, совершивших:</w:t>
      </w:r>
    </w:p>
    <w:bookmarkEnd w:id="309"/>
    <w:bookmarkStart w:name="z2411" w:id="310"/>
    <w:p>
      <w:pPr>
        <w:spacing w:after="0"/>
        <w:ind w:left="0"/>
        <w:jc w:val="both"/>
      </w:pPr>
      <w:r>
        <w:rPr>
          <w:rFonts w:ascii="Times New Roman"/>
          <w:b w:val="false"/>
          <w:i w:val="false"/>
          <w:color w:val="000000"/>
          <w:sz w:val="28"/>
        </w:rPr>
        <w:t>
      1) пытки;</w:t>
      </w:r>
    </w:p>
    <w:bookmarkEnd w:id="310"/>
    <w:bookmarkStart w:name="z2412" w:id="311"/>
    <w:p>
      <w:pPr>
        <w:spacing w:after="0"/>
        <w:ind w:left="0"/>
        <w:jc w:val="both"/>
      </w:pPr>
      <w:r>
        <w:rPr>
          <w:rFonts w:ascii="Times New Roman"/>
          <w:b w:val="false"/>
          <w:i w:val="false"/>
          <w:color w:val="000000"/>
          <w:sz w:val="28"/>
        </w:rPr>
        <w:t>
      2) преступления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четвертую предусмотрено дополнить пунктом 2-1)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3" w:id="312"/>
    <w:p>
      <w:pPr>
        <w:spacing w:after="0"/>
        <w:ind w:left="0"/>
        <w:jc w:val="both"/>
      </w:pPr>
      <w:r>
        <w:rPr>
          <w:rFonts w:ascii="Times New Roman"/>
          <w:b w:val="false"/>
          <w:i w:val="false"/>
          <w:color w:val="000000"/>
          <w:sz w:val="28"/>
        </w:rPr>
        <w:t>
      3) преступления по неосторожности, повлекшие смерть человека либо смерть двух и более лиц, за исключением случая совершения дорожно-транспортного происшествия, повлекшего по неосторожности смерть его близких родственников, супруга (супруги);</w:t>
      </w:r>
    </w:p>
    <w:bookmarkEnd w:id="312"/>
    <w:bookmarkStart w:name="z2414" w:id="313"/>
    <w:p>
      <w:pPr>
        <w:spacing w:after="0"/>
        <w:ind w:left="0"/>
        <w:jc w:val="both"/>
      </w:pPr>
      <w:r>
        <w:rPr>
          <w:rFonts w:ascii="Times New Roman"/>
          <w:b w:val="false"/>
          <w:i w:val="false"/>
          <w:color w:val="000000"/>
          <w:sz w:val="28"/>
        </w:rPr>
        <w:t>
      4) коррупционное преступление;</w:t>
      </w:r>
    </w:p>
    <w:bookmarkEnd w:id="313"/>
    <w:bookmarkStart w:name="z2415" w:id="314"/>
    <w:p>
      <w:pPr>
        <w:spacing w:after="0"/>
        <w:ind w:left="0"/>
        <w:jc w:val="both"/>
      </w:pPr>
      <w:r>
        <w:rPr>
          <w:rFonts w:ascii="Times New Roman"/>
          <w:b w:val="false"/>
          <w:i w:val="false"/>
          <w:color w:val="000000"/>
          <w:sz w:val="28"/>
        </w:rPr>
        <w:t>
      5) террористическое преступление;</w:t>
      </w:r>
    </w:p>
    <w:bookmarkEnd w:id="314"/>
    <w:bookmarkStart w:name="z2416" w:id="315"/>
    <w:p>
      <w:pPr>
        <w:spacing w:after="0"/>
        <w:ind w:left="0"/>
        <w:jc w:val="both"/>
      </w:pPr>
      <w:r>
        <w:rPr>
          <w:rFonts w:ascii="Times New Roman"/>
          <w:b w:val="false"/>
          <w:i w:val="false"/>
          <w:color w:val="000000"/>
          <w:sz w:val="28"/>
        </w:rPr>
        <w:t>
      6) экстремистское преступление;</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7) предусмотрено изменение в текст на казахском языке, текст на русском языке не меняется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преступление, совершенное в составе преступной группы;</w:t>
      </w:r>
    </w:p>
    <w:bookmarkStart w:name="z2418" w:id="316"/>
    <w:p>
      <w:pPr>
        <w:spacing w:after="0"/>
        <w:ind w:left="0"/>
        <w:jc w:val="both"/>
      </w:pPr>
      <w:r>
        <w:rPr>
          <w:rFonts w:ascii="Times New Roman"/>
          <w:b w:val="false"/>
          <w:i w:val="false"/>
          <w:color w:val="000000"/>
          <w:sz w:val="28"/>
        </w:rPr>
        <w:t xml:space="preserve">
      8) в течение срока давности привлечения к уголовной ответственности, установленного частью первой </w:t>
      </w:r>
      <w:r>
        <w:rPr>
          <w:rFonts w:ascii="Times New Roman"/>
          <w:b w:val="false"/>
          <w:i w:val="false"/>
          <w:color w:val="000000"/>
          <w:sz w:val="28"/>
        </w:rPr>
        <w:t>статьи 71</w:t>
      </w:r>
      <w:r>
        <w:rPr>
          <w:rFonts w:ascii="Times New Roman"/>
          <w:b w:val="false"/>
          <w:i w:val="false"/>
          <w:color w:val="000000"/>
          <w:sz w:val="28"/>
        </w:rPr>
        <w:t xml:space="preserve"> настоящего Кодекса, умышленное преступление после освобождения от уголовной ответственности в связи с примирением сторон за ранее совершенное преступление.</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подпунктом 9)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Статья 68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87" w:id="317"/>
    <w:p>
      <w:pPr>
        <w:spacing w:after="0"/>
        <w:ind w:left="0"/>
        <w:jc w:val="left"/>
      </w:pPr>
      <w:r>
        <w:rPr>
          <w:rFonts w:ascii="Times New Roman"/>
          <w:b/>
          <w:i w:val="false"/>
          <w:color w:val="000000"/>
        </w:rPr>
        <w:t xml:space="preserve"> Статья 69. Освобождение от наказания с установлением поручительства</w:t>
      </w:r>
    </w:p>
    <w:bookmarkEnd w:id="317"/>
    <w:p>
      <w:pPr>
        <w:spacing w:after="0"/>
        <w:ind w:left="0"/>
        <w:jc w:val="both"/>
      </w:pPr>
      <w:r>
        <w:rPr>
          <w:rFonts w:ascii="Times New Roman"/>
          <w:b w:val="false"/>
          <w:i w:val="false"/>
          <w:color w:val="ff0000"/>
          <w:sz w:val="28"/>
        </w:rPr>
        <w:t xml:space="preserve">
      Сноска. Заголовок статьи 69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88" w:id="318"/>
    <w:p>
      <w:pPr>
        <w:spacing w:after="0"/>
        <w:ind w:left="0"/>
        <w:jc w:val="both"/>
      </w:pPr>
      <w:r>
        <w:rPr>
          <w:rFonts w:ascii="Times New Roman"/>
          <w:b w:val="false"/>
          <w:i w:val="false"/>
          <w:color w:val="000000"/>
          <w:sz w:val="28"/>
        </w:rPr>
        <w:t>
      1. Лицо, впервые совершившее уголовный проступок либо преступление небольшой или средней тяжести, не связанное с причинением смерти или тяжкого вреда здоровью человека,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 может быть освобождено судом от наказания с установлением поручительства.</w:t>
      </w:r>
    </w:p>
    <w:bookmarkEnd w:id="318"/>
    <w:bookmarkStart w:name="z289" w:id="319"/>
    <w:p>
      <w:pPr>
        <w:spacing w:after="0"/>
        <w:ind w:left="0"/>
        <w:jc w:val="both"/>
      </w:pPr>
      <w:r>
        <w:rPr>
          <w:rFonts w:ascii="Times New Roman"/>
          <w:b w:val="false"/>
          <w:i w:val="false"/>
          <w:color w:val="000000"/>
          <w:sz w:val="28"/>
        </w:rPr>
        <w:t>
      2. Установление поручительства состоит во внесении залога в размере, равном максимальному размеру штрафа, предусмотренному за совершенное уголовное правонарушение.</w:t>
      </w:r>
    </w:p>
    <w:bookmarkEnd w:id="319"/>
    <w:bookmarkStart w:name="z290" w:id="320"/>
    <w:p>
      <w:pPr>
        <w:spacing w:after="0"/>
        <w:ind w:left="0"/>
        <w:jc w:val="both"/>
      </w:pPr>
      <w:r>
        <w:rPr>
          <w:rFonts w:ascii="Times New Roman"/>
          <w:b w:val="false"/>
          <w:i w:val="false"/>
          <w:color w:val="000000"/>
          <w:sz w:val="28"/>
        </w:rPr>
        <w:t>
      3. Срок поручительства устанавливается:</w:t>
      </w:r>
    </w:p>
    <w:bookmarkEnd w:id="320"/>
    <w:p>
      <w:pPr>
        <w:spacing w:after="0"/>
        <w:ind w:left="0"/>
        <w:jc w:val="both"/>
      </w:pPr>
      <w:r>
        <w:rPr>
          <w:rFonts w:ascii="Times New Roman"/>
          <w:b w:val="false"/>
          <w:i w:val="false"/>
          <w:color w:val="000000"/>
          <w:sz w:val="28"/>
        </w:rPr>
        <w:t>
      1) при совершении уголовного проступка – от шести месяцев до одного года;</w:t>
      </w:r>
    </w:p>
    <w:p>
      <w:pPr>
        <w:spacing w:after="0"/>
        <w:ind w:left="0"/>
        <w:jc w:val="both"/>
      </w:pPr>
      <w:r>
        <w:rPr>
          <w:rFonts w:ascii="Times New Roman"/>
          <w:b w:val="false"/>
          <w:i w:val="false"/>
          <w:color w:val="000000"/>
          <w:sz w:val="28"/>
        </w:rPr>
        <w:t>
      2) при совершении преступления небольшой тяжести – от одного года до двух лет;</w:t>
      </w:r>
    </w:p>
    <w:p>
      <w:pPr>
        <w:spacing w:after="0"/>
        <w:ind w:left="0"/>
        <w:jc w:val="both"/>
      </w:pPr>
      <w:r>
        <w:rPr>
          <w:rFonts w:ascii="Times New Roman"/>
          <w:b w:val="false"/>
          <w:i w:val="false"/>
          <w:color w:val="000000"/>
          <w:sz w:val="28"/>
        </w:rPr>
        <w:t>
      3) при совершении преступления средней тяжести – от двух до пяти лет.</w:t>
      </w:r>
    </w:p>
    <w:bookmarkStart w:name="z2419" w:id="321"/>
    <w:p>
      <w:pPr>
        <w:spacing w:after="0"/>
        <w:ind w:left="0"/>
        <w:jc w:val="both"/>
      </w:pPr>
      <w:r>
        <w:rPr>
          <w:rFonts w:ascii="Times New Roman"/>
          <w:b w:val="false"/>
          <w:i w:val="false"/>
          <w:color w:val="000000"/>
          <w:sz w:val="28"/>
        </w:rPr>
        <w:t>
      4. Если лицо, освобожденное от наказания, не совершило в период поручительства нового уголовного правонарушения, по истечении срока поручительства залог возвращается поручителю.</w:t>
      </w:r>
    </w:p>
    <w:bookmarkEnd w:id="321"/>
    <w:bookmarkStart w:name="z2420" w:id="322"/>
    <w:p>
      <w:pPr>
        <w:spacing w:after="0"/>
        <w:ind w:left="0"/>
        <w:jc w:val="both"/>
      </w:pPr>
      <w:r>
        <w:rPr>
          <w:rFonts w:ascii="Times New Roman"/>
          <w:b w:val="false"/>
          <w:i w:val="false"/>
          <w:color w:val="000000"/>
          <w:sz w:val="28"/>
        </w:rPr>
        <w:t>
      5. Если в период поручительства лицо совершит новое уголовное правонарушение, суд отменяет решение об освобождении от наказания и назначает ему наказание по правилам назначения наказания по совокупности приговоров. При этом залог обращается в доход государства.</w:t>
      </w:r>
    </w:p>
    <w:bookmarkEnd w:id="322"/>
    <w:bookmarkStart w:name="z293" w:id="323"/>
    <w:p>
      <w:pPr>
        <w:spacing w:after="0"/>
        <w:ind w:left="0"/>
        <w:jc w:val="both"/>
      </w:pPr>
      <w:r>
        <w:rPr>
          <w:rFonts w:ascii="Times New Roman"/>
          <w:b w:val="false"/>
          <w:i w:val="false"/>
          <w:color w:val="000000"/>
          <w:sz w:val="28"/>
        </w:rPr>
        <w:t>
      6. Положения настоящей статьи не распространяются на лиц, совершивших коррупционные преступления, террористические преступления, экстремистские преступления, преступления, совершенные в составе преступной группы, преступления против половой неприкосновенности несовершеннолетних.</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94" w:id="324"/>
    <w:p>
      <w:pPr>
        <w:spacing w:after="0"/>
        <w:ind w:left="0"/>
        <w:jc w:val="left"/>
      </w:pPr>
      <w:r>
        <w:rPr>
          <w:rFonts w:ascii="Times New Roman"/>
          <w:b/>
          <w:i w:val="false"/>
          <w:color w:val="000000"/>
        </w:rPr>
        <w:t xml:space="preserve"> Статья 70. Освобождение от уголовной ответственности в связи с изменением обстановки</w:t>
      </w:r>
    </w:p>
    <w:bookmarkEnd w:id="324"/>
    <w:bookmarkStart w:name="z295" w:id="325"/>
    <w:p>
      <w:pPr>
        <w:spacing w:after="0"/>
        <w:ind w:left="0"/>
        <w:jc w:val="both"/>
      </w:pPr>
      <w:r>
        <w:rPr>
          <w:rFonts w:ascii="Times New Roman"/>
          <w:b w:val="false"/>
          <w:i w:val="false"/>
          <w:color w:val="000000"/>
          <w:sz w:val="28"/>
        </w:rPr>
        <w:t>
      1. Лицо, совершившее уголовное правонарушение, подлежит освобождению судом от уголовной ответственности, если будет признано, что ко времени рассмотрения дела в суде вследствие изменения обстановки совершенное им деяние перестало быть общественно опасным.</w:t>
      </w:r>
    </w:p>
    <w:bookmarkEnd w:id="325"/>
    <w:bookmarkStart w:name="z296" w:id="326"/>
    <w:p>
      <w:pPr>
        <w:spacing w:after="0"/>
        <w:ind w:left="0"/>
        <w:jc w:val="both"/>
      </w:pPr>
      <w:r>
        <w:rPr>
          <w:rFonts w:ascii="Times New Roman"/>
          <w:b w:val="false"/>
          <w:i w:val="false"/>
          <w:color w:val="000000"/>
          <w:sz w:val="28"/>
        </w:rPr>
        <w:t>
      2. Лицо, впервые совершившее уголовный проступок либо впервые совершившее преступление небольшой или средней тяжести, подлежит освобождению судом от уголовной ответственности, если будет установлено, что в силу последующего безупречного поведения это лицо ко времени рассмотрения дела в суде не может быть сочтено общественно опасным.</w:t>
      </w:r>
    </w:p>
    <w:bookmarkEnd w:id="326"/>
    <w:bookmarkStart w:name="z297" w:id="327"/>
    <w:p>
      <w:pPr>
        <w:spacing w:after="0"/>
        <w:ind w:left="0"/>
        <w:jc w:val="left"/>
      </w:pPr>
      <w:r>
        <w:rPr>
          <w:rFonts w:ascii="Times New Roman"/>
          <w:b/>
          <w:i w:val="false"/>
          <w:color w:val="000000"/>
        </w:rPr>
        <w:t xml:space="preserve"> Статья 71. Освобождение от уголовной ответственности в связи с истечением срока давности</w:t>
      </w:r>
    </w:p>
    <w:bookmarkEnd w:id="327"/>
    <w:bookmarkStart w:name="z298" w:id="328"/>
    <w:p>
      <w:pPr>
        <w:spacing w:after="0"/>
        <w:ind w:left="0"/>
        <w:jc w:val="both"/>
      </w:pPr>
      <w:r>
        <w:rPr>
          <w:rFonts w:ascii="Times New Roman"/>
          <w:b w:val="false"/>
          <w:i w:val="false"/>
          <w:color w:val="000000"/>
          <w:sz w:val="28"/>
        </w:rPr>
        <w:t>
      1. Лицо освобождается от уголовной ответственности, если со дня совершения уголовного правонарушения истекли следующие сроки:</w:t>
      </w:r>
    </w:p>
    <w:bookmarkEnd w:id="328"/>
    <w:p>
      <w:pPr>
        <w:spacing w:after="0"/>
        <w:ind w:left="0"/>
        <w:jc w:val="both"/>
      </w:pPr>
      <w:r>
        <w:rPr>
          <w:rFonts w:ascii="Times New Roman"/>
          <w:b w:val="false"/>
          <w:i w:val="false"/>
          <w:color w:val="000000"/>
          <w:sz w:val="28"/>
        </w:rPr>
        <w:t>
      1) один год после совершения уголовного проступка;</w:t>
      </w:r>
    </w:p>
    <w:p>
      <w:pPr>
        <w:spacing w:after="0"/>
        <w:ind w:left="0"/>
        <w:jc w:val="both"/>
      </w:pPr>
      <w:r>
        <w:rPr>
          <w:rFonts w:ascii="Times New Roman"/>
          <w:b w:val="false"/>
          <w:i w:val="false"/>
          <w:color w:val="000000"/>
          <w:sz w:val="28"/>
        </w:rPr>
        <w:t>
      2) два года после совершения преступления небольшой тяжести;</w:t>
      </w:r>
    </w:p>
    <w:p>
      <w:pPr>
        <w:spacing w:after="0"/>
        <w:ind w:left="0"/>
        <w:jc w:val="both"/>
      </w:pPr>
      <w:r>
        <w:rPr>
          <w:rFonts w:ascii="Times New Roman"/>
          <w:b w:val="false"/>
          <w:i w:val="false"/>
          <w:color w:val="000000"/>
          <w:sz w:val="28"/>
        </w:rPr>
        <w:t>
      3) пять лет после совершения преступления средней тяжести;</w:t>
      </w:r>
    </w:p>
    <w:bookmarkStart w:name="z1927" w:id="329"/>
    <w:p>
      <w:pPr>
        <w:spacing w:after="0"/>
        <w:ind w:left="0"/>
        <w:jc w:val="both"/>
      </w:pPr>
      <w:r>
        <w:rPr>
          <w:rFonts w:ascii="Times New Roman"/>
          <w:b w:val="false"/>
          <w:i w:val="false"/>
          <w:color w:val="000000"/>
          <w:sz w:val="28"/>
        </w:rPr>
        <w:t>
      4) десять лет после совершения тяжкого преступления, коррупционного преступления небольшой или средней тяжести;</w:t>
      </w:r>
    </w:p>
    <w:bookmarkEnd w:id="329"/>
    <w:bookmarkStart w:name="z1928" w:id="330"/>
    <w:p>
      <w:pPr>
        <w:spacing w:after="0"/>
        <w:ind w:left="0"/>
        <w:jc w:val="both"/>
      </w:pPr>
      <w:r>
        <w:rPr>
          <w:rFonts w:ascii="Times New Roman"/>
          <w:b w:val="false"/>
          <w:i w:val="false"/>
          <w:color w:val="000000"/>
          <w:sz w:val="28"/>
        </w:rPr>
        <w:t>
      5) пятнадцать лет после совершения особо тяжкого преступления.</w:t>
      </w:r>
    </w:p>
    <w:bookmarkEnd w:id="330"/>
    <w:bookmarkStart w:name="z299" w:id="331"/>
    <w:p>
      <w:pPr>
        <w:spacing w:after="0"/>
        <w:ind w:left="0"/>
        <w:jc w:val="both"/>
      </w:pPr>
      <w:r>
        <w:rPr>
          <w:rFonts w:ascii="Times New Roman"/>
          <w:b w:val="false"/>
          <w:i w:val="false"/>
          <w:color w:val="000000"/>
          <w:sz w:val="28"/>
        </w:rPr>
        <w:t>
      2. Сроки давности исчисляются со дня совершения уголовного правонарушения и до момента вступления приговора суда в законную силу.</w:t>
      </w:r>
    </w:p>
    <w:bookmarkEnd w:id="331"/>
    <w:bookmarkStart w:name="z300" w:id="332"/>
    <w:p>
      <w:pPr>
        <w:spacing w:after="0"/>
        <w:ind w:left="0"/>
        <w:jc w:val="both"/>
      </w:pPr>
      <w:r>
        <w:rPr>
          <w:rFonts w:ascii="Times New Roman"/>
          <w:b w:val="false"/>
          <w:i w:val="false"/>
          <w:color w:val="000000"/>
          <w:sz w:val="28"/>
        </w:rPr>
        <w:t>
      3. Течение сроков давности по уголовным проступкам независимо от совершения нового уголовного правонарушения не приостанавливается и не прерывается.</w:t>
      </w:r>
    </w:p>
    <w:bookmarkEnd w:id="332"/>
    <w:bookmarkStart w:name="z301" w:id="333"/>
    <w:p>
      <w:pPr>
        <w:spacing w:after="0"/>
        <w:ind w:left="0"/>
        <w:jc w:val="both"/>
      </w:pPr>
      <w:r>
        <w:rPr>
          <w:rFonts w:ascii="Times New Roman"/>
          <w:b w:val="false"/>
          <w:i w:val="false"/>
          <w:color w:val="000000"/>
          <w:sz w:val="28"/>
        </w:rPr>
        <w:t>
      4.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лица или явки его с повинной. При этом лицо не может быть привлечено к уголовной ответственности, если со времени совершения преступления давность не была прервана и истекли следующие сроки:</w:t>
      </w:r>
    </w:p>
    <w:bookmarkEnd w:id="333"/>
    <w:p>
      <w:pPr>
        <w:spacing w:after="0"/>
        <w:ind w:left="0"/>
        <w:jc w:val="both"/>
      </w:pPr>
      <w:r>
        <w:rPr>
          <w:rFonts w:ascii="Times New Roman"/>
          <w:b w:val="false"/>
          <w:i w:val="false"/>
          <w:color w:val="000000"/>
          <w:sz w:val="28"/>
        </w:rPr>
        <w:t>
      1) пять лет после совершения преступления небольшой тяжести;</w:t>
      </w:r>
    </w:p>
    <w:p>
      <w:pPr>
        <w:spacing w:after="0"/>
        <w:ind w:left="0"/>
        <w:jc w:val="both"/>
      </w:pPr>
      <w:r>
        <w:rPr>
          <w:rFonts w:ascii="Times New Roman"/>
          <w:b w:val="false"/>
          <w:i w:val="false"/>
          <w:color w:val="000000"/>
          <w:sz w:val="28"/>
        </w:rPr>
        <w:t>
      2) десять лет после совершения преступления средней тяжести;</w:t>
      </w:r>
    </w:p>
    <w:bookmarkStart w:name="z1929" w:id="334"/>
    <w:p>
      <w:pPr>
        <w:spacing w:after="0"/>
        <w:ind w:left="0"/>
        <w:jc w:val="both"/>
      </w:pPr>
      <w:r>
        <w:rPr>
          <w:rFonts w:ascii="Times New Roman"/>
          <w:b w:val="false"/>
          <w:i w:val="false"/>
          <w:color w:val="000000"/>
          <w:sz w:val="28"/>
        </w:rPr>
        <w:t>
      3) пятнадцать лет после совершения тяжкого преступления, коррупционного преступления небольшой или средней тяжести;</w:t>
      </w:r>
    </w:p>
    <w:bookmarkEnd w:id="334"/>
    <w:p>
      <w:pPr>
        <w:spacing w:after="0"/>
        <w:ind w:left="0"/>
        <w:jc w:val="both"/>
      </w:pPr>
      <w:r>
        <w:rPr>
          <w:rFonts w:ascii="Times New Roman"/>
          <w:b w:val="false"/>
          <w:i w:val="false"/>
          <w:color w:val="000000"/>
          <w:sz w:val="28"/>
        </w:rPr>
        <w:t xml:space="preserve">
      4) двадцать лет после совершения особо тяжкого преступления. </w:t>
      </w:r>
    </w:p>
    <w:p>
      <w:pPr>
        <w:spacing w:after="0"/>
        <w:ind w:left="0"/>
        <w:jc w:val="both"/>
      </w:pPr>
      <w:r>
        <w:rPr>
          <w:rFonts w:ascii="Times New Roman"/>
          <w:b w:val="false"/>
          <w:i w:val="false"/>
          <w:color w:val="000000"/>
          <w:sz w:val="28"/>
        </w:rPr>
        <w:t>
      Течение давности прерывается, если до истечения указанных в части первой настоящей статьи сроков лицо, совершившее тяжкое или особо тяжкое преступление, совершит новое тяжкое или особо тяжкое преступление. В таких случаях исчисление срока давности начинается заново со дня совершения нового преступления. В иных случаях, если до истечения срока давности лицо вновь совершит преступление, срок давности по каждому преступлению течет самостоятельно.</w:t>
      </w:r>
    </w:p>
    <w:bookmarkStart w:name="z2838" w:id="335"/>
    <w:p>
      <w:pPr>
        <w:spacing w:after="0"/>
        <w:ind w:left="0"/>
        <w:jc w:val="both"/>
      </w:pPr>
      <w:r>
        <w:rPr>
          <w:rFonts w:ascii="Times New Roman"/>
          <w:b w:val="false"/>
          <w:i w:val="false"/>
          <w:color w:val="000000"/>
          <w:sz w:val="28"/>
        </w:rPr>
        <w:t>
      4-1. Течение сроков давности приостанавливается с момента поступления в суд или орган уголовного преследования ходатайства о заключении процессуального соглашения о признании вины и возврате незаконно приобретенных активов от подозреваемого, обвиняемого, подсудимого или его защитника до момента его полного исполнения.</w:t>
      </w:r>
    </w:p>
    <w:bookmarkEnd w:id="335"/>
    <w:bookmarkStart w:name="z2839" w:id="336"/>
    <w:p>
      <w:pPr>
        <w:spacing w:after="0"/>
        <w:ind w:left="0"/>
        <w:jc w:val="both"/>
      </w:pPr>
      <w:r>
        <w:rPr>
          <w:rFonts w:ascii="Times New Roman"/>
          <w:b w:val="false"/>
          <w:i w:val="false"/>
          <w:color w:val="000000"/>
          <w:sz w:val="28"/>
        </w:rPr>
        <w:t>
      В случае отказа одной из сторон от заключения процессуального соглашения о признании вины и возврате незаконно приобретенных активов течение сроков давности возобновляется.</w:t>
      </w:r>
    </w:p>
    <w:bookmarkEnd w:id="336"/>
    <w:bookmarkStart w:name="z302" w:id="337"/>
    <w:p>
      <w:pPr>
        <w:spacing w:after="0"/>
        <w:ind w:left="0"/>
        <w:jc w:val="both"/>
      </w:pPr>
      <w:r>
        <w:rPr>
          <w:rFonts w:ascii="Times New Roman"/>
          <w:b w:val="false"/>
          <w:i w:val="false"/>
          <w:color w:val="000000"/>
          <w:sz w:val="28"/>
        </w:rPr>
        <w:t>
      5. Вопрос о применении срока давности к лицу, совершившему преступление, за которое по настоящему Кодексу может быть назначено пожизненное лишение свободы, разрешается судом. Если суд не сочтет возможным освободить лицо от уголовной ответственности в связи с истечением срока давности, то пожизненное лишение свободы заменяется лишением свободы сроком на двадцать пять лет.</w:t>
      </w:r>
    </w:p>
    <w:bookmarkEnd w:id="337"/>
    <w:bookmarkStart w:name="z303" w:id="338"/>
    <w:p>
      <w:pPr>
        <w:spacing w:after="0"/>
        <w:ind w:left="0"/>
        <w:jc w:val="both"/>
      </w:pPr>
      <w:r>
        <w:rPr>
          <w:rFonts w:ascii="Times New Roman"/>
          <w:b w:val="false"/>
          <w:i w:val="false"/>
          <w:color w:val="000000"/>
          <w:sz w:val="28"/>
        </w:rPr>
        <w:t>
      6. Сроки давности не применяются к лицам, совершившим преступления против мира и безопасности человечества, террористические преступления, экстремистские преступления, пытки, преступления против половой неприкосновенности несовершеннолетних, а также особо тяжкие преступления против личности, основ конституционного строя и безопасности государства, против общественной безопасности и общественного порядка.</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 w:id="339"/>
    <w:p>
      <w:pPr>
        <w:spacing w:after="0"/>
        <w:ind w:left="0"/>
        <w:jc w:val="left"/>
      </w:pPr>
      <w:r>
        <w:rPr>
          <w:rFonts w:ascii="Times New Roman"/>
          <w:b/>
          <w:i w:val="false"/>
          <w:color w:val="000000"/>
        </w:rPr>
        <w:t xml:space="preserve"> Статья 72. Условно-досрочное освобождение от отбывания наказания</w:t>
      </w:r>
    </w:p>
    <w:bookmarkEnd w:id="339"/>
    <w:bookmarkStart w:name="z305" w:id="340"/>
    <w:p>
      <w:pPr>
        <w:spacing w:after="0"/>
        <w:ind w:left="0"/>
        <w:jc w:val="both"/>
      </w:pPr>
      <w:r>
        <w:rPr>
          <w:rFonts w:ascii="Times New Roman"/>
          <w:b w:val="false"/>
          <w:i w:val="false"/>
          <w:color w:val="000000"/>
          <w:sz w:val="28"/>
        </w:rPr>
        <w:t xml:space="preserve">
      1. Лицо, отбывающее ограничение свободы или лишение свободы, после фактического отбытия сроков, указанных в частях третьей, четвертой и пятой настоящей статьи, может быть освобождено судом условно-досрочно, если судом будет признано, что для своего исправления оно не нуждается в полном отбывании назначенного наказания. </w:t>
      </w:r>
    </w:p>
    <w:bookmarkEnd w:id="340"/>
    <w:p>
      <w:pPr>
        <w:spacing w:after="0"/>
        <w:ind w:left="0"/>
        <w:jc w:val="both"/>
      </w:pPr>
      <w:r>
        <w:rPr>
          <w:rFonts w:ascii="Times New Roman"/>
          <w:b w:val="false"/>
          <w:i w:val="false"/>
          <w:color w:val="000000"/>
          <w:sz w:val="28"/>
        </w:rPr>
        <w:t>
      Лицо, отбывающее ограничение свободы или лишение свободы, после фактического отбытия сроков, указанных в частях третьей, четвертой и пятой настоящей статьи, подлежит освобождению условно-досрочно в случае полного возмещения им ущерба, причиненного преступлением, и отсутствия у него злостных нарушений установленного порядка отбывания наказания.</w:t>
      </w:r>
    </w:p>
    <w:p>
      <w:pPr>
        <w:spacing w:after="0"/>
        <w:ind w:left="0"/>
        <w:jc w:val="both"/>
      </w:pPr>
      <w:r>
        <w:rPr>
          <w:rFonts w:ascii="Times New Roman"/>
          <w:b w:val="false"/>
          <w:i w:val="false"/>
          <w:color w:val="000000"/>
          <w:sz w:val="28"/>
        </w:rPr>
        <w:t>
      Лицо, отбывающее лишение свободы, назначенное за террористическое или экстремистское преступление, не повлекшее гибель людей и не сопряженное с совершением особо тяжкого преступления, после фактического отбытия сроков, указанных в частях третьей, четвертой и пятой настоящей статьи, может быть освобождено судом условно-досрочно, если оно оказывает активное содействие в предотвращении, раскрытии или расследовании террористических или экстремистских преступлений, изобличении участников террористической или экстремистской группы.</w:t>
      </w:r>
    </w:p>
    <w:bookmarkStart w:name="z2664" w:id="341"/>
    <w:p>
      <w:pPr>
        <w:spacing w:after="0"/>
        <w:ind w:left="0"/>
        <w:jc w:val="both"/>
      </w:pPr>
      <w:r>
        <w:rPr>
          <w:rFonts w:ascii="Times New Roman"/>
          <w:b w:val="false"/>
          <w:i w:val="false"/>
          <w:color w:val="000000"/>
          <w:sz w:val="28"/>
        </w:rPr>
        <w:t>
      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лица с инвалидностью первой или второй группы, отбывающие лишение свободы за тяжкое и особо тяжкое коррупционное преступление, после фактического отбытия сроков, указанных в частях третьей и пятой настоящей статьи, могут быть освобождены судом условно-досрочно.</w:t>
      </w:r>
    </w:p>
    <w:bookmarkEnd w:id="341"/>
    <w:bookmarkStart w:name="z2665" w:id="342"/>
    <w:p>
      <w:pPr>
        <w:spacing w:after="0"/>
        <w:ind w:left="0"/>
        <w:jc w:val="both"/>
      </w:pPr>
      <w:r>
        <w:rPr>
          <w:rFonts w:ascii="Times New Roman"/>
          <w:b w:val="false"/>
          <w:i w:val="false"/>
          <w:color w:val="000000"/>
          <w:sz w:val="28"/>
        </w:rPr>
        <w:t>
      Лицо, отбывающее лишение свободы за тяжкое и особо тяжкое коррупционное преступление, выполнившее все условия процессуального соглашения о сотрудничестве, после фактического отбытия сроков, указанных в частях третьей и пятой настоящей статьи, может быть освобождено судом условно-досрочно.</w:t>
      </w:r>
    </w:p>
    <w:bookmarkEnd w:id="342"/>
    <w:p>
      <w:pPr>
        <w:spacing w:after="0"/>
        <w:ind w:left="0"/>
        <w:jc w:val="both"/>
      </w:pPr>
      <w:r>
        <w:rPr>
          <w:rFonts w:ascii="Times New Roman"/>
          <w:b w:val="false"/>
          <w:i w:val="false"/>
          <w:color w:val="000000"/>
          <w:sz w:val="28"/>
        </w:rPr>
        <w:t>
      При этом лицо может быть полностью или частично освобождено от отбывания дополнительного вида наказания.</w:t>
      </w:r>
    </w:p>
    <w:bookmarkStart w:name="z306" w:id="343"/>
    <w:p>
      <w:pPr>
        <w:spacing w:after="0"/>
        <w:ind w:left="0"/>
        <w:jc w:val="both"/>
      </w:pPr>
      <w:r>
        <w:rPr>
          <w:rFonts w:ascii="Times New Roman"/>
          <w:b w:val="false"/>
          <w:i w:val="false"/>
          <w:color w:val="000000"/>
          <w:sz w:val="28"/>
        </w:rPr>
        <w:t xml:space="preserve">
      2. За лицом, освобожденным условно-досрочно от отбывания наказания в виде лишения свободы, в течение оставшейся неотбытой части наказания судом устанавливается пробационный контроль по правилам части второй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При применении условно-досрочного освобождения на лицо также возлагаются обязанности, предусмотренные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w:t>
      </w:r>
    </w:p>
    <w:bookmarkEnd w:id="343"/>
    <w:p>
      <w:pPr>
        <w:spacing w:after="0"/>
        <w:ind w:left="0"/>
        <w:jc w:val="both"/>
      </w:pPr>
      <w:r>
        <w:rPr>
          <w:rFonts w:ascii="Times New Roman"/>
          <w:b w:val="false"/>
          <w:i w:val="false"/>
          <w:color w:val="000000"/>
          <w:sz w:val="28"/>
        </w:rPr>
        <w:t>
      Пробационный контроль не устанавливается при условно-досрочном освобождении иностранца или лица без гражданства, которому суд назначил выдворение за пределы Республики Казахстан в качестве дополнительного вида наказания.</w:t>
      </w:r>
    </w:p>
    <w:bookmarkStart w:name="z307" w:id="344"/>
    <w:p>
      <w:pPr>
        <w:spacing w:after="0"/>
        <w:ind w:left="0"/>
        <w:jc w:val="both"/>
      </w:pPr>
      <w:r>
        <w:rPr>
          <w:rFonts w:ascii="Times New Roman"/>
          <w:b w:val="false"/>
          <w:i w:val="false"/>
          <w:color w:val="000000"/>
          <w:sz w:val="28"/>
        </w:rPr>
        <w:t>
      3. Условно-досрочное освобождение может быть применено только после фактического отбытия осужденным:</w:t>
      </w:r>
    </w:p>
    <w:bookmarkEnd w:id="344"/>
    <w:p>
      <w:pPr>
        <w:spacing w:after="0"/>
        <w:ind w:left="0"/>
        <w:jc w:val="both"/>
      </w:pPr>
      <w:r>
        <w:rPr>
          <w:rFonts w:ascii="Times New Roman"/>
          <w:b w:val="false"/>
          <w:i w:val="false"/>
          <w:color w:val="000000"/>
          <w:sz w:val="28"/>
        </w:rPr>
        <w:t>
      1) не менее одной трети срока наказания, назначенного за преступление небольшой или средней тяжести;</w:t>
      </w:r>
    </w:p>
    <w:p>
      <w:pPr>
        <w:spacing w:after="0"/>
        <w:ind w:left="0"/>
        <w:jc w:val="both"/>
      </w:pPr>
      <w:r>
        <w:rPr>
          <w:rFonts w:ascii="Times New Roman"/>
          <w:b w:val="false"/>
          <w:i w:val="false"/>
          <w:color w:val="000000"/>
          <w:sz w:val="28"/>
        </w:rPr>
        <w:t>
      2) не менее половины срока наказания, назначенного за тяжкое преступление;</w:t>
      </w:r>
    </w:p>
    <w:bookmarkStart w:name="z2421" w:id="345"/>
    <w:p>
      <w:pPr>
        <w:spacing w:after="0"/>
        <w:ind w:left="0"/>
        <w:jc w:val="both"/>
      </w:pPr>
      <w:r>
        <w:rPr>
          <w:rFonts w:ascii="Times New Roman"/>
          <w:b w:val="false"/>
          <w:i w:val="false"/>
          <w:color w:val="000000"/>
          <w:sz w:val="28"/>
        </w:rPr>
        <w:t>
      3) не менее двух третей срока наказания, назначенного за особо тяжкое преступление;</w:t>
      </w:r>
    </w:p>
    <w:bookmarkEnd w:id="345"/>
    <w:bookmarkStart w:name="z2422" w:id="346"/>
    <w:p>
      <w:pPr>
        <w:spacing w:after="0"/>
        <w:ind w:left="0"/>
        <w:jc w:val="both"/>
      </w:pPr>
      <w:r>
        <w:rPr>
          <w:rFonts w:ascii="Times New Roman"/>
          <w:b w:val="false"/>
          <w:i w:val="false"/>
          <w:color w:val="000000"/>
          <w:sz w:val="28"/>
        </w:rPr>
        <w:t>
      3-1) не менее двух третей от оставшегося неотбытого срока наказания в случае, если примененное ранее условно-досрочное освобождение было отменено по основаниям, предусмотренным пунктами 1) и 2) части седьмой настоящей статьи;</w:t>
      </w:r>
    </w:p>
    <w:bookmarkEnd w:id="346"/>
    <w:p>
      <w:pPr>
        <w:spacing w:after="0"/>
        <w:ind w:left="0"/>
        <w:jc w:val="both"/>
      </w:pPr>
      <w:r>
        <w:rPr>
          <w:rFonts w:ascii="Times New Roman"/>
          <w:b w:val="false"/>
          <w:i w:val="false"/>
          <w:color w:val="000000"/>
          <w:sz w:val="28"/>
        </w:rPr>
        <w:t xml:space="preserve">
      4) не менее трех четвертей срока наказания, если примененное ранее условно-досрочное освобождение было отменено по основанию, предусмотренному </w:t>
      </w:r>
      <w:r>
        <w:rPr>
          <w:rFonts w:ascii="Times New Roman"/>
          <w:b w:val="false"/>
          <w:i w:val="false"/>
          <w:color w:val="000000"/>
          <w:sz w:val="28"/>
        </w:rPr>
        <w:t>пунктом 3)</w:t>
      </w:r>
      <w:r>
        <w:rPr>
          <w:rFonts w:ascii="Times New Roman"/>
          <w:b w:val="false"/>
          <w:i w:val="false"/>
          <w:color w:val="000000"/>
          <w:sz w:val="28"/>
        </w:rPr>
        <w:t xml:space="preserve"> части седьмой настоящей статьи;</w:t>
      </w:r>
    </w:p>
    <w:p>
      <w:pPr>
        <w:spacing w:after="0"/>
        <w:ind w:left="0"/>
        <w:jc w:val="both"/>
      </w:pPr>
      <w:r>
        <w:rPr>
          <w:rFonts w:ascii="Times New Roman"/>
          <w:b w:val="false"/>
          <w:i w:val="false"/>
          <w:color w:val="000000"/>
          <w:sz w:val="28"/>
        </w:rPr>
        <w:t>
      5) не менее одной трети срока наказания, назначенного за тяжкое преступление, либо не менее половины срока наказания, назначенного за особо тяжкое преступление, в случае выполнения осужденным всех условий процессуального соглашения.</w:t>
      </w:r>
    </w:p>
    <w:bookmarkStart w:name="z308" w:id="347"/>
    <w:p>
      <w:pPr>
        <w:spacing w:after="0"/>
        <w:ind w:left="0"/>
        <w:jc w:val="both"/>
      </w:pPr>
      <w:r>
        <w:rPr>
          <w:rFonts w:ascii="Times New Roman"/>
          <w:b w:val="false"/>
          <w:i w:val="false"/>
          <w:color w:val="000000"/>
          <w:sz w:val="28"/>
        </w:rPr>
        <w:t>
      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инвалидностью первой или второй группы после фактического отбытия:</w:t>
      </w:r>
    </w:p>
    <w:bookmarkEnd w:id="347"/>
    <w:p>
      <w:pPr>
        <w:spacing w:after="0"/>
        <w:ind w:left="0"/>
        <w:jc w:val="both"/>
      </w:pPr>
      <w:r>
        <w:rPr>
          <w:rFonts w:ascii="Times New Roman"/>
          <w:b w:val="false"/>
          <w:i w:val="false"/>
          <w:color w:val="000000"/>
          <w:sz w:val="28"/>
        </w:rPr>
        <w:t>
      1) не менее одной четвертой срока наказания, назначенного судом за преступление небольшой или средней тяжести;</w:t>
      </w:r>
    </w:p>
    <w:p>
      <w:pPr>
        <w:spacing w:after="0"/>
        <w:ind w:left="0"/>
        <w:jc w:val="both"/>
      </w:pPr>
      <w:r>
        <w:rPr>
          <w:rFonts w:ascii="Times New Roman"/>
          <w:b w:val="false"/>
          <w:i w:val="false"/>
          <w:color w:val="000000"/>
          <w:sz w:val="28"/>
        </w:rPr>
        <w:t>
      2) не менее одной трети срока наказания, назначенного судом за тяжкое преступление;</w:t>
      </w:r>
    </w:p>
    <w:p>
      <w:pPr>
        <w:spacing w:after="0"/>
        <w:ind w:left="0"/>
        <w:jc w:val="both"/>
      </w:pPr>
      <w:r>
        <w:rPr>
          <w:rFonts w:ascii="Times New Roman"/>
          <w:b w:val="false"/>
          <w:i w:val="false"/>
          <w:color w:val="000000"/>
          <w:sz w:val="28"/>
        </w:rPr>
        <w:t>
      3) не менее половины срока наказания, назначенного судом за особо тяжкое преступление, не сопряженное с посягательством на жизнь человека, а также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pPr>
        <w:spacing w:after="0"/>
        <w:ind w:left="0"/>
        <w:jc w:val="both"/>
      </w:pPr>
      <w:r>
        <w:rPr>
          <w:rFonts w:ascii="Times New Roman"/>
          <w:b w:val="false"/>
          <w:i w:val="false"/>
          <w:color w:val="000000"/>
          <w:sz w:val="28"/>
        </w:rPr>
        <w:t>
      4) не менее двух третей срока наказания, назначенного судом за особо тяжкое преступление, сопряженное с посягательством на жизнь человека, а также если примененное ранее условно-досрочное освобождение было отменено по основанию, предусмотренному пунктом 3) части седьмой настоящей статьи;</w:t>
      </w:r>
    </w:p>
    <w:p>
      <w:pPr>
        <w:spacing w:after="0"/>
        <w:ind w:left="0"/>
        <w:jc w:val="both"/>
      </w:pPr>
      <w:r>
        <w:rPr>
          <w:rFonts w:ascii="Times New Roman"/>
          <w:b w:val="false"/>
          <w:i w:val="false"/>
          <w:color w:val="000000"/>
          <w:sz w:val="28"/>
        </w:rPr>
        <w:t>
      5) не менее одной четвертой срока наказания, назначенного за тяжкое преступление, либо не менее одной трети срока наказания, назначенного за особо тяжкое преступление, в случае выполнения осужденным всех условий процессуального соглашения.</w:t>
      </w:r>
    </w:p>
    <w:bookmarkStart w:name="z309" w:id="348"/>
    <w:p>
      <w:pPr>
        <w:spacing w:after="0"/>
        <w:ind w:left="0"/>
        <w:jc w:val="both"/>
      </w:pPr>
      <w:r>
        <w:rPr>
          <w:rFonts w:ascii="Times New Roman"/>
          <w:b w:val="false"/>
          <w:i w:val="false"/>
          <w:color w:val="000000"/>
          <w:sz w:val="28"/>
        </w:rPr>
        <w:t>
      5. Фактически отбытый осужденным срок лишения свободы не может быть менее шести месяцев.</w:t>
      </w:r>
    </w:p>
    <w:bookmarkEnd w:id="348"/>
    <w:bookmarkStart w:name="z310" w:id="349"/>
    <w:p>
      <w:pPr>
        <w:spacing w:after="0"/>
        <w:ind w:left="0"/>
        <w:jc w:val="both"/>
      </w:pPr>
      <w:r>
        <w:rPr>
          <w:rFonts w:ascii="Times New Roman"/>
          <w:b w:val="false"/>
          <w:i w:val="false"/>
          <w:color w:val="000000"/>
          <w:sz w:val="28"/>
        </w:rPr>
        <w:t>
      6. Лицо, отбывающее назначенное судом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В случае если лицо, отбывающее назначенное судом пожизненное лишение свободы, выполнило все условия процессуального соглашения, оно может быть освобождено условно-досрочно после фактического отбытия не менее пятнадцати лет лишения свободы.</w:t>
      </w:r>
    </w:p>
    <w:bookmarkEnd w:id="349"/>
    <w:bookmarkStart w:name="z311" w:id="350"/>
    <w:p>
      <w:pPr>
        <w:spacing w:after="0"/>
        <w:ind w:left="0"/>
        <w:jc w:val="both"/>
      </w:pPr>
      <w:r>
        <w:rPr>
          <w:rFonts w:ascii="Times New Roman"/>
          <w:b w:val="false"/>
          <w:i w:val="false"/>
          <w:color w:val="000000"/>
          <w:sz w:val="28"/>
        </w:rPr>
        <w:t>
      7. Если в течение оставшейся неотбытой части наказания лицо, к которому было применено условно-досрочное освобождение, совершило:</w:t>
      </w:r>
    </w:p>
    <w:bookmarkEnd w:id="350"/>
    <w:p>
      <w:pPr>
        <w:spacing w:after="0"/>
        <w:ind w:left="0"/>
        <w:jc w:val="both"/>
      </w:pPr>
      <w:r>
        <w:rPr>
          <w:rFonts w:ascii="Times New Roman"/>
          <w:b w:val="false"/>
          <w:i w:val="false"/>
          <w:color w:val="000000"/>
          <w:sz w:val="28"/>
        </w:rPr>
        <w:t>
      1) два и более административных правонарушений, за которые на него были наложены административные взыскания, или уклонилось без уважительной причины более двух раз от исполнения обязанностей, возложенных на него при применении условно-досрочного освобождения, либо без уважительной причины не явилось для регистрации по избранному месту жительства в течение пяти рабочих дней после освобождения из мест лишения свободы, суд по представлению уполномоченного государственного органа может постановить об отмене условно-досрочного освобождения и исполнении оставшейся неотбытой части наказания;</w:t>
      </w:r>
    </w:p>
    <w:p>
      <w:pPr>
        <w:spacing w:after="0"/>
        <w:ind w:left="0"/>
        <w:jc w:val="both"/>
      </w:pPr>
      <w:r>
        <w:rPr>
          <w:rFonts w:ascii="Times New Roman"/>
          <w:b w:val="false"/>
          <w:i w:val="false"/>
          <w:color w:val="000000"/>
          <w:sz w:val="28"/>
        </w:rPr>
        <w:t>
      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женщиной в возрасте пятидесяти восьми и свыше лет, мужчиной в возрасте шестидесяти трех и свыше лет, лицом с инвалидностью первой или второй группы, вопрос об отмене либо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pPr>
        <w:spacing w:after="0"/>
        <w:ind w:left="0"/>
        <w:jc w:val="both"/>
      </w:pPr>
      <w:r>
        <w:rPr>
          <w:rFonts w:ascii="Times New Roman"/>
          <w:b w:val="false"/>
          <w:i w:val="false"/>
          <w:color w:val="000000"/>
          <w:sz w:val="28"/>
        </w:rPr>
        <w:t>
      3) умышленное преступление, за исключением случаев, указанных в пункте 2) настоящей части, суд назначает ему наказание по правилам назначения наказания по совокупности приговоров.</w:t>
      </w:r>
    </w:p>
    <w:bookmarkStart w:name="z312" w:id="351"/>
    <w:p>
      <w:pPr>
        <w:spacing w:after="0"/>
        <w:ind w:left="0"/>
        <w:jc w:val="both"/>
      </w:pPr>
      <w:r>
        <w:rPr>
          <w:rFonts w:ascii="Times New Roman"/>
          <w:b w:val="false"/>
          <w:i w:val="false"/>
          <w:color w:val="000000"/>
          <w:sz w:val="28"/>
        </w:rPr>
        <w:t>
      8. Условно-досрочное освобождение не применяется к лицам:</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Конституционным Судом РК начато производство по проверке конституционности пункта 1) части восьмой статьи 72.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которым наказание в виде смертной казни заменено лишением свободы в порядке помилования либо в связи с применением закона, отменяющего смертную казнь;</w:t>
      </w:r>
    </w:p>
    <w:bookmarkStart w:name="z2667" w:id="352"/>
    <w:p>
      <w:pPr>
        <w:spacing w:after="0"/>
        <w:ind w:left="0"/>
        <w:jc w:val="both"/>
      </w:pPr>
      <w:r>
        <w:rPr>
          <w:rFonts w:ascii="Times New Roman"/>
          <w:b w:val="false"/>
          <w:i w:val="false"/>
          <w:color w:val="000000"/>
          <w:sz w:val="28"/>
        </w:rPr>
        <w:t>
      2) осужденным за террористическое или экстремистское преступление, повлекшее гибель людей либо сопряженное с совершением особо тяжкого преступления;</w:t>
      </w:r>
    </w:p>
    <w:bookmarkEnd w:id="352"/>
    <w:bookmarkStart w:name="z2668" w:id="353"/>
    <w:p>
      <w:pPr>
        <w:spacing w:after="0"/>
        <w:ind w:left="0"/>
        <w:jc w:val="both"/>
      </w:pPr>
      <w:r>
        <w:rPr>
          <w:rFonts w:ascii="Times New Roman"/>
          <w:b w:val="false"/>
          <w:i w:val="false"/>
          <w:color w:val="000000"/>
          <w:sz w:val="28"/>
        </w:rPr>
        <w:t>
      3) осужденным за тяжкое и особо тяжкое коррупционное преступление, за исключением:</w:t>
      </w:r>
    </w:p>
    <w:bookmarkEnd w:id="353"/>
    <w:bookmarkStart w:name="z2669" w:id="354"/>
    <w:p>
      <w:pPr>
        <w:spacing w:after="0"/>
        <w:ind w:left="0"/>
        <w:jc w:val="both"/>
      </w:pPr>
      <w:r>
        <w:rPr>
          <w:rFonts w:ascii="Times New Roman"/>
          <w:b w:val="false"/>
          <w:i w:val="false"/>
          <w:color w:val="000000"/>
          <w:sz w:val="28"/>
        </w:rPr>
        <w:t>
      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 возрасте пятидесяти восьми и свыше лет, мужчинами в возрасте шестидесяти трех и свыше лет, лицами с инвалидностью первой или второй группы;</w:t>
      </w:r>
    </w:p>
    <w:bookmarkEnd w:id="354"/>
    <w:bookmarkStart w:name="z2670" w:id="355"/>
    <w:p>
      <w:pPr>
        <w:spacing w:after="0"/>
        <w:ind w:left="0"/>
        <w:jc w:val="both"/>
      </w:pPr>
      <w:r>
        <w:rPr>
          <w:rFonts w:ascii="Times New Roman"/>
          <w:b w:val="false"/>
          <w:i w:val="false"/>
          <w:color w:val="000000"/>
          <w:sz w:val="28"/>
        </w:rPr>
        <w:t>
      осужденных, выполнивших все условия процессуального соглашения о сотрудничестве;</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Конституционным Судом РК начато производство по проверке конституционности пункта 4) части восьмой статьи 72.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осужденным за преступление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bookmarkStart w:name="z2813" w:id="356"/>
    <w:p>
      <w:pPr>
        <w:spacing w:after="0"/>
        <w:ind w:left="0"/>
        <w:jc w:val="both"/>
      </w:pPr>
      <w:r>
        <w:rPr>
          <w:rFonts w:ascii="Times New Roman"/>
          <w:b w:val="false"/>
          <w:i w:val="false"/>
          <w:color w:val="000000"/>
          <w:sz w:val="28"/>
        </w:rPr>
        <w:t>
      5) осужденным за умышленное причинение смерти человеку в составе преступной группы, за исключением 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 возрасте пятидесяти восьми и свыше лет, мужчинами в возрасте шестидесяти трех и свыше лет, лицами с инвалидностью первой или второй группы.</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72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357"/>
    <w:p>
      <w:pPr>
        <w:spacing w:after="0"/>
        <w:ind w:left="0"/>
        <w:jc w:val="left"/>
      </w:pPr>
      <w:r>
        <w:rPr>
          <w:rFonts w:ascii="Times New Roman"/>
          <w:b/>
          <w:i w:val="false"/>
          <w:color w:val="000000"/>
        </w:rPr>
        <w:t xml:space="preserve"> Статья 73. Замена неотбытой части наказания более мягким видом наказания либо сокращение срока назначенного наказания</w:t>
      </w:r>
    </w:p>
    <w:bookmarkEnd w:id="357"/>
    <w:bookmarkStart w:name="z314" w:id="358"/>
    <w:p>
      <w:pPr>
        <w:spacing w:after="0"/>
        <w:ind w:left="0"/>
        <w:jc w:val="both"/>
      </w:pPr>
      <w:r>
        <w:rPr>
          <w:rFonts w:ascii="Times New Roman"/>
          <w:b w:val="false"/>
          <w:i w:val="false"/>
          <w:color w:val="000000"/>
          <w:sz w:val="28"/>
        </w:rPr>
        <w:t>
      1. Лицу, отбывающему лишение свободы за преступления небольшой, средней тяжести или тяжкие преступления, в случае полного возмещения им ущерба, причиненного преступлением, либо отсутствия у него злостных нарушений установленного порядка отбывания наказания, оставшаяся неотбытой часть наказания может быть заменена судом более мягким видом наказания. При этом лицо может быть полностью или частично освобождено от отбывания дополнительного вида наказания, за исключением наказаний, назначенных пожизненно.</w:t>
      </w:r>
    </w:p>
    <w:bookmarkEnd w:id="358"/>
    <w:bookmarkStart w:name="z315" w:id="3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Неотбытая часть наказания может быть заменена более мягким видом наказания после фактического отбытия осужденным не менее одной четвертой срока наказания за совершение преступления небольшой и средней тяжести, одной трети срока наказания за тяжкие преступления.</w:t>
      </w:r>
    </w:p>
    <w:bookmarkEnd w:id="359"/>
    <w:bookmarkStart w:name="z2424" w:id="360"/>
    <w:p>
      <w:pPr>
        <w:spacing w:after="0"/>
        <w:ind w:left="0"/>
        <w:jc w:val="both"/>
      </w:pPr>
      <w:r>
        <w:rPr>
          <w:rFonts w:ascii="Times New Roman"/>
          <w:b w:val="false"/>
          <w:i w:val="false"/>
          <w:color w:val="000000"/>
          <w:sz w:val="28"/>
        </w:rPr>
        <w:t>
      Замена неотбытой части наказания более мягким видом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преступление, повлекшее гибель людей либо сопряженное с совершением особо тяжкого преступления, а также преступление, совершенное в составе преступной группы.</w:t>
      </w:r>
    </w:p>
    <w:bookmarkEnd w:id="360"/>
    <w:p>
      <w:pPr>
        <w:spacing w:after="0"/>
        <w:ind w:left="0"/>
        <w:jc w:val="both"/>
      </w:pPr>
      <w:r>
        <w:rPr>
          <w:rFonts w:ascii="Times New Roman"/>
          <w:b w:val="false"/>
          <w:i w:val="false"/>
          <w:color w:val="000000"/>
          <w:sz w:val="28"/>
        </w:rPr>
        <w:t>
      Иностранцам и лицам без гражданства неотбытая часть наказания может быть заменена только на штраф с выдворением за пределы Республики Казахстан или без такового.</w:t>
      </w:r>
    </w:p>
    <w:bookmarkStart w:name="z2425" w:id="361"/>
    <w:p>
      <w:pPr>
        <w:spacing w:after="0"/>
        <w:ind w:left="0"/>
        <w:jc w:val="both"/>
      </w:pPr>
      <w:r>
        <w:rPr>
          <w:rFonts w:ascii="Times New Roman"/>
          <w:b w:val="false"/>
          <w:i w:val="false"/>
          <w:color w:val="000000"/>
          <w:sz w:val="28"/>
        </w:rPr>
        <w:t xml:space="preserve">
      2-1. В случае отмены условно-досрочного освобождения от отбывания наказания в виде лишения свободы сроки, указанные в части второй настоящей статьи, исчисляются исходя из оставшейся неотбытой части наказания, а при назначении наказания по совокупности приговоров в порядке, предусмотренном пунктами 2) и 3) части седьмой </w:t>
      </w:r>
      <w:r>
        <w:rPr>
          <w:rFonts w:ascii="Times New Roman"/>
          <w:b w:val="false"/>
          <w:i w:val="false"/>
          <w:color w:val="000000"/>
          <w:sz w:val="28"/>
        </w:rPr>
        <w:t>статьи 72</w:t>
      </w:r>
      <w:r>
        <w:rPr>
          <w:rFonts w:ascii="Times New Roman"/>
          <w:b w:val="false"/>
          <w:i w:val="false"/>
          <w:color w:val="000000"/>
          <w:sz w:val="28"/>
        </w:rPr>
        <w:t xml:space="preserve"> настоящего Кодекса, – исходя из окончательного назначенного наказания.</w:t>
      </w:r>
    </w:p>
    <w:bookmarkEnd w:id="361"/>
    <w:bookmarkStart w:name="z316" w:id="362"/>
    <w:p>
      <w:pPr>
        <w:spacing w:after="0"/>
        <w:ind w:left="0"/>
        <w:jc w:val="both"/>
      </w:pPr>
      <w:r>
        <w:rPr>
          <w:rFonts w:ascii="Times New Roman"/>
          <w:b w:val="false"/>
          <w:i w:val="false"/>
          <w:color w:val="000000"/>
          <w:sz w:val="28"/>
        </w:rPr>
        <w:t>
      3. При замене неотбытой части наказания суд может избрать штраф из расчета один месячный расчетный показатель за четыре дня лишения свободы либо ограничение свободы из расчета один день ограничения свободы за один день лишения свободы. Условием замены на штраф является полное возмещение ущерба, причиненного преступлением.</w:t>
      </w:r>
    </w:p>
    <w:bookmarkEnd w:id="362"/>
    <w:bookmarkStart w:name="z317" w:id="363"/>
    <w:p>
      <w:pPr>
        <w:spacing w:after="0"/>
        <w:ind w:left="0"/>
        <w:jc w:val="both"/>
      </w:pPr>
      <w:r>
        <w:rPr>
          <w:rFonts w:ascii="Times New Roman"/>
          <w:b w:val="false"/>
          <w:i w:val="false"/>
          <w:color w:val="000000"/>
          <w:sz w:val="28"/>
        </w:rPr>
        <w:t>
      4. Лицу, отбывающему лишение свободы за преступления небольшой, средней тяжести, тяжкие или особо тяжкие преступления, в случае, если оно в период отбывания наказания способствовало раскрытию и расследованию преступлений, совершенных преступной группой, либо выполнило все условия процессуального соглашения, оставшаяся неотбытой часть наказания может быть сокращена судом не более чем наполовину. Сокращение неотбытой части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73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18" w:id="364"/>
    <w:p>
      <w:pPr>
        <w:spacing w:after="0"/>
        <w:ind w:left="0"/>
        <w:jc w:val="left"/>
      </w:pPr>
      <w:r>
        <w:rPr>
          <w:rFonts w:ascii="Times New Roman"/>
          <w:b/>
          <w:i w:val="false"/>
          <w:color w:val="000000"/>
        </w:rPr>
        <w:t xml:space="preserve"> Статья 74. Отсрочка отбывания наказания беременным женщинам и женщинам, имеющим малолетних детей, мужчинам, в одиночку воспитывающим малолетних детей</w:t>
      </w:r>
    </w:p>
    <w:bookmarkEnd w:id="364"/>
    <w:bookmarkStart w:name="z319" w:id="365"/>
    <w:p>
      <w:pPr>
        <w:spacing w:after="0"/>
        <w:ind w:left="0"/>
        <w:jc w:val="both"/>
      </w:pPr>
      <w:r>
        <w:rPr>
          <w:rFonts w:ascii="Times New Roman"/>
          <w:b w:val="false"/>
          <w:i w:val="false"/>
          <w:color w:val="000000"/>
          <w:sz w:val="28"/>
        </w:rPr>
        <w:t>
      1. Осужденным беременным женщинам суд может отсрочить отбывание наказания до одного года. Осужденным женщинам, имеющим малолетних детей, и мужчинам, воспитывающим в одиночку малолетних детей, суд может отсрочить исполнение наказания до пяти лет, но не более чем до достижения ребенком четырнадцатилетнего возраста. Беременным женщинам и женщинам, имеющим малолетних детей, мужчинам, воспитывающим в одиночку малолетних детей, осужденным к лишению свободы на срок свыше пяти лет за тяжкие или особо тяжкие преступления против личности, террористические преступления, экстремистские преступления, преступления, совершенные в составе преступной группы, преступления против половой неприкосновенности малолетних, отсрочка отбывания наказания не предоставляется.</w:t>
      </w:r>
    </w:p>
    <w:bookmarkEnd w:id="365"/>
    <w:bookmarkStart w:name="z320" w:id="366"/>
    <w:p>
      <w:pPr>
        <w:spacing w:after="0"/>
        <w:ind w:left="0"/>
        <w:jc w:val="both"/>
      </w:pPr>
      <w:r>
        <w:rPr>
          <w:rFonts w:ascii="Times New Roman"/>
          <w:b w:val="false"/>
          <w:i w:val="false"/>
          <w:color w:val="000000"/>
          <w:sz w:val="28"/>
        </w:rPr>
        <w:t>
      2. В случаях, если осужденное лицо, указанное в части первой настоящей статьи, отказалось от ребенка или продолжает уклоняться от воспитания ребенка или нарушать общественный порядок после двукратного письменного предупреждения, вынесенного органом, осуществляющим контроль за осужденным лицом,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осужденное лицо для отбывания наказания в место, назначенное в соответствии с приговором суда.</w:t>
      </w:r>
    </w:p>
    <w:bookmarkEnd w:id="366"/>
    <w:bookmarkStart w:name="z321" w:id="367"/>
    <w:p>
      <w:pPr>
        <w:spacing w:after="0"/>
        <w:ind w:left="0"/>
        <w:jc w:val="both"/>
      </w:pPr>
      <w:r>
        <w:rPr>
          <w:rFonts w:ascii="Times New Roman"/>
          <w:b w:val="false"/>
          <w:i w:val="false"/>
          <w:color w:val="000000"/>
          <w:sz w:val="28"/>
        </w:rPr>
        <w:t>
      3. По истечении срока отсрочки исполнения наказания или в случаях смерти ребенка либо прерывания беременности суд, в зависимости от поведения осужденного лица, может освободить его от отбывания наказания или заменить назначенное наказание более мягким видом наказания либо принять решение о направлении осужденного лица в соответствующее учреждение для отбывания наказания.</w:t>
      </w:r>
    </w:p>
    <w:bookmarkEnd w:id="367"/>
    <w:bookmarkStart w:name="z322" w:id="368"/>
    <w:p>
      <w:pPr>
        <w:spacing w:after="0"/>
        <w:ind w:left="0"/>
        <w:jc w:val="both"/>
      </w:pPr>
      <w:r>
        <w:rPr>
          <w:rFonts w:ascii="Times New Roman"/>
          <w:b w:val="false"/>
          <w:i w:val="false"/>
          <w:color w:val="000000"/>
          <w:sz w:val="28"/>
        </w:rPr>
        <w:t>
      4. Если в период отсрочки отбывания наказания осужденное лицо совершает новое преступление, суд назначает ему наказание по правилам назначения наказания по совокупности приговоров.</w:t>
      </w:r>
    </w:p>
    <w:bookmarkEnd w:id="368"/>
    <w:bookmarkStart w:name="z323" w:id="369"/>
    <w:p>
      <w:pPr>
        <w:spacing w:after="0"/>
        <w:ind w:left="0"/>
        <w:jc w:val="left"/>
      </w:pPr>
      <w:r>
        <w:rPr>
          <w:rFonts w:ascii="Times New Roman"/>
          <w:b/>
          <w:i w:val="false"/>
          <w:color w:val="000000"/>
        </w:rPr>
        <w:t xml:space="preserve"> Статья 75. Освобождение от наказания или отсрочка отбывания наказания в связи с болезнью</w:t>
      </w:r>
    </w:p>
    <w:bookmarkEnd w:id="369"/>
    <w:p>
      <w:pPr>
        <w:spacing w:after="0"/>
        <w:ind w:left="0"/>
        <w:jc w:val="both"/>
      </w:pPr>
      <w:r>
        <w:rPr>
          <w:rFonts w:ascii="Times New Roman"/>
          <w:b w:val="false"/>
          <w:i w:val="false"/>
          <w:color w:val="ff0000"/>
          <w:sz w:val="28"/>
        </w:rPr>
        <w:t xml:space="preserve">
      Сноска. Заголовок статьи 75 - в редакции Закона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24" w:id="370"/>
    <w:p>
      <w:pPr>
        <w:spacing w:after="0"/>
        <w:ind w:left="0"/>
        <w:jc w:val="both"/>
      </w:pPr>
      <w:r>
        <w:rPr>
          <w:rFonts w:ascii="Times New Roman"/>
          <w:b w:val="false"/>
          <w:i w:val="false"/>
          <w:color w:val="000000"/>
          <w:sz w:val="28"/>
        </w:rPr>
        <w:t>
      1. Лицо, у которого после совершения уголовного правонарушения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судом от наказания, а лицо, отбывающее наказание, освобождается судом от дальнейшего его отбывания. Таким лицам суд может назначить принудительные меры медицинского характера, предусмотренные настоящим Кодексом.</w:t>
      </w:r>
    </w:p>
    <w:bookmarkEnd w:id="370"/>
    <w:bookmarkStart w:name="z325" w:id="371"/>
    <w:p>
      <w:pPr>
        <w:spacing w:after="0"/>
        <w:ind w:left="0"/>
        <w:jc w:val="both"/>
      </w:pPr>
      <w:r>
        <w:rPr>
          <w:rFonts w:ascii="Times New Roman"/>
          <w:b w:val="false"/>
          <w:i w:val="false"/>
          <w:color w:val="000000"/>
          <w:sz w:val="28"/>
        </w:rPr>
        <w:t>
      2. Лицу, страдающему иной тяжелой болезнью, препятствующей отбыванию наказания, кроме пожизненного лишения свободы, судом может быть применена отсрочка отбывания наказания, либо оно освобождается судом от отбывания наказания, или наказание может быть заменено более мягким видом наказания с учетом характера заболевания, тяжести совершенного уголовного правонарушения, личности осужденного и других обстоятельств.</w:t>
      </w:r>
    </w:p>
    <w:bookmarkEnd w:id="371"/>
    <w:bookmarkStart w:name="z326" w:id="372"/>
    <w:p>
      <w:pPr>
        <w:spacing w:after="0"/>
        <w:ind w:left="0"/>
        <w:jc w:val="both"/>
      </w:pPr>
      <w:r>
        <w:rPr>
          <w:rFonts w:ascii="Times New Roman"/>
          <w:b w:val="false"/>
          <w:i w:val="false"/>
          <w:color w:val="000000"/>
          <w:sz w:val="28"/>
        </w:rPr>
        <w:t>
      3. Лица, указанные в частях первой и второй настоящей статьи, в случае их выздоровления подлежат уголовной ответственности и наказанию, если не истекли сроки давности привлечения к уголовной ответственности или обвинительного приговора.</w:t>
      </w:r>
    </w:p>
    <w:bookmarkEnd w:id="372"/>
    <w:bookmarkStart w:name="z2814" w:id="373"/>
    <w:p>
      <w:pPr>
        <w:spacing w:after="0"/>
        <w:ind w:left="0"/>
        <w:jc w:val="both"/>
      </w:pPr>
      <w:r>
        <w:rPr>
          <w:rFonts w:ascii="Times New Roman"/>
          <w:b w:val="false"/>
          <w:i w:val="false"/>
          <w:color w:val="000000"/>
          <w:sz w:val="28"/>
        </w:rPr>
        <w:t>
      4. Отсрочка отбывания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преступление, повлекшее гибель людей либо сопряженное с совершением особо тяжкого преступления, а также преступление, совершенное в составе преступной группы.</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Законом РК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7" w:id="374"/>
    <w:p>
      <w:pPr>
        <w:spacing w:after="0"/>
        <w:ind w:left="0"/>
        <w:jc w:val="left"/>
      </w:pPr>
      <w:r>
        <w:rPr>
          <w:rFonts w:ascii="Times New Roman"/>
          <w:b/>
          <w:i w:val="false"/>
          <w:color w:val="000000"/>
        </w:rPr>
        <w:t xml:space="preserve"> Статья 76. Освобождение от наказания и отсрочка отбывания наказания вследствие стечения тяжелых обстоятельств</w:t>
      </w:r>
    </w:p>
    <w:bookmarkEnd w:id="374"/>
    <w:bookmarkStart w:name="z328" w:id="375"/>
    <w:p>
      <w:pPr>
        <w:spacing w:after="0"/>
        <w:ind w:left="0"/>
        <w:jc w:val="both"/>
      </w:pPr>
      <w:r>
        <w:rPr>
          <w:rFonts w:ascii="Times New Roman"/>
          <w:b w:val="false"/>
          <w:i w:val="false"/>
          <w:color w:val="000000"/>
          <w:sz w:val="28"/>
        </w:rPr>
        <w:t>
      1. Лицо, осужденное за уголовный проступок или преступление небольшой и средней тяжести, может быть судом освобождено от наказания, если возникли обстоятельства, повлекшие за собой особо тяжкие последствия для его семьи вследствие пожара или стихийного бедствия, тяжелой болезни или смерти единственного трудоспособного члена семьи или других чрезвычайных обстоятельств.</w:t>
      </w:r>
    </w:p>
    <w:bookmarkEnd w:id="375"/>
    <w:bookmarkStart w:name="z329" w:id="376"/>
    <w:p>
      <w:pPr>
        <w:spacing w:after="0"/>
        <w:ind w:left="0"/>
        <w:jc w:val="both"/>
      </w:pPr>
      <w:r>
        <w:rPr>
          <w:rFonts w:ascii="Times New Roman"/>
          <w:b w:val="false"/>
          <w:i w:val="false"/>
          <w:color w:val="000000"/>
          <w:sz w:val="28"/>
        </w:rPr>
        <w:t>
      2. Лицу, осужденному к лишению свободы за тяжкое или особо тяжкое преступление, за исключением лиц, осужденных за террористическое или экстремистское преступление, либо преступление, совершенное в составе преступной группы или против половой неприкосновенности несовершеннолетних, суд может при наличии оснований, указанных в части первой настоящей статьи, отсрочить отбывание наказания на срок до трех месяцев.</w:t>
      </w:r>
    </w:p>
    <w:bookmarkEnd w:id="376"/>
    <w:p>
      <w:pPr>
        <w:spacing w:after="0"/>
        <w:ind w:left="0"/>
        <w:jc w:val="both"/>
      </w:pPr>
      <w:r>
        <w:rPr>
          <w:rFonts w:ascii="Times New Roman"/>
          <w:b w:val="false"/>
          <w:i w:val="false"/>
          <w:color w:val="000000"/>
          <w:sz w:val="28"/>
        </w:rPr>
        <w:t>
      Ограничение в отсрочке отбывания наказания не распространяется на несовершеннолетних в случае совершения преступления в отношении несовершеннолетнего в возрасте от четырнадцати до восемнадцати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76 с изменением, внесенным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0" w:id="377"/>
    <w:p>
      <w:pPr>
        <w:spacing w:after="0"/>
        <w:ind w:left="0"/>
        <w:jc w:val="left"/>
      </w:pPr>
      <w:r>
        <w:rPr>
          <w:rFonts w:ascii="Times New Roman"/>
          <w:b/>
          <w:i w:val="false"/>
          <w:color w:val="000000"/>
        </w:rPr>
        <w:t xml:space="preserve"> Статья 77. Освобождение от отбывания наказания в связи с истечением срока давности обвинительного приговора</w:t>
      </w:r>
    </w:p>
    <w:bookmarkEnd w:id="377"/>
    <w:bookmarkStart w:name="z331" w:id="378"/>
    <w:p>
      <w:pPr>
        <w:spacing w:after="0"/>
        <w:ind w:left="0"/>
        <w:jc w:val="both"/>
      </w:pPr>
      <w:r>
        <w:rPr>
          <w:rFonts w:ascii="Times New Roman"/>
          <w:b w:val="false"/>
          <w:i w:val="false"/>
          <w:color w:val="000000"/>
          <w:sz w:val="28"/>
        </w:rPr>
        <w:t>
      1. Лицо, осужденное за уголовное правонарушение, освобождается от отбывания наказания, если обвинительный приговор не был приведен в исполнение в следующие сроки, считая со дня вступления его в законную силу:</w:t>
      </w:r>
    </w:p>
    <w:bookmarkEnd w:id="378"/>
    <w:p>
      <w:pPr>
        <w:spacing w:after="0"/>
        <w:ind w:left="0"/>
        <w:jc w:val="both"/>
      </w:pPr>
      <w:r>
        <w:rPr>
          <w:rFonts w:ascii="Times New Roman"/>
          <w:b w:val="false"/>
          <w:i w:val="false"/>
          <w:color w:val="000000"/>
          <w:sz w:val="28"/>
        </w:rPr>
        <w:t>
      1) один год при осуждении за уголовный проступок;</w:t>
      </w:r>
    </w:p>
    <w:p>
      <w:pPr>
        <w:spacing w:after="0"/>
        <w:ind w:left="0"/>
        <w:jc w:val="both"/>
      </w:pPr>
      <w:r>
        <w:rPr>
          <w:rFonts w:ascii="Times New Roman"/>
          <w:b w:val="false"/>
          <w:i w:val="false"/>
          <w:color w:val="000000"/>
          <w:sz w:val="28"/>
        </w:rPr>
        <w:t>
      2) два года при осуждении за преступление небольшой тяжести;</w:t>
      </w:r>
    </w:p>
    <w:p>
      <w:pPr>
        <w:spacing w:after="0"/>
        <w:ind w:left="0"/>
        <w:jc w:val="both"/>
      </w:pPr>
      <w:r>
        <w:rPr>
          <w:rFonts w:ascii="Times New Roman"/>
          <w:b w:val="false"/>
          <w:i w:val="false"/>
          <w:color w:val="000000"/>
          <w:sz w:val="28"/>
        </w:rPr>
        <w:t>
      3) пять лет при осуждении за преступление средней тяжести;</w:t>
      </w:r>
    </w:p>
    <w:p>
      <w:pPr>
        <w:spacing w:after="0"/>
        <w:ind w:left="0"/>
        <w:jc w:val="both"/>
      </w:pPr>
      <w:r>
        <w:rPr>
          <w:rFonts w:ascii="Times New Roman"/>
          <w:b w:val="false"/>
          <w:i w:val="false"/>
          <w:color w:val="000000"/>
          <w:sz w:val="28"/>
        </w:rPr>
        <w:t>
      4) десять лет при осуждении за тяжкое преступление;</w:t>
      </w:r>
    </w:p>
    <w:p>
      <w:pPr>
        <w:spacing w:after="0"/>
        <w:ind w:left="0"/>
        <w:jc w:val="both"/>
      </w:pPr>
      <w:r>
        <w:rPr>
          <w:rFonts w:ascii="Times New Roman"/>
          <w:b w:val="false"/>
          <w:i w:val="false"/>
          <w:color w:val="000000"/>
          <w:sz w:val="28"/>
        </w:rPr>
        <w:t>
      5) пятнадцать лет при осуждении за особо тяжкое преступление.</w:t>
      </w:r>
    </w:p>
    <w:bookmarkStart w:name="z332" w:id="379"/>
    <w:p>
      <w:pPr>
        <w:spacing w:after="0"/>
        <w:ind w:left="0"/>
        <w:jc w:val="both"/>
      </w:pPr>
      <w:r>
        <w:rPr>
          <w:rFonts w:ascii="Times New Roman"/>
          <w:b w:val="false"/>
          <w:i w:val="false"/>
          <w:color w:val="000000"/>
          <w:sz w:val="28"/>
        </w:rPr>
        <w:t>
      2. Течение сроков давности по уголовным проступкам независимо от совершения нового уголовного правонарушения не приостанавливается и не прерывается.</w:t>
      </w:r>
    </w:p>
    <w:bookmarkEnd w:id="379"/>
    <w:bookmarkStart w:name="z333" w:id="380"/>
    <w:p>
      <w:pPr>
        <w:spacing w:after="0"/>
        <w:ind w:left="0"/>
        <w:jc w:val="both"/>
      </w:pPr>
      <w:r>
        <w:rPr>
          <w:rFonts w:ascii="Times New Roman"/>
          <w:b w:val="false"/>
          <w:i w:val="false"/>
          <w:color w:val="000000"/>
          <w:sz w:val="28"/>
        </w:rPr>
        <w:t>
      3. Течение срока давности по преступлениям приостанавливается, если осужденный уклоняется от отбывания наказания. В этом случае течение сроков давности возобновляется с момента задержания лица или явки его с повинной. Сроки давности, истекшие к моменту уклонения осужденного от отбывания наказания, подлежат зачету. При этом обвинительный приговор не может быть приведен в исполнение, если со времени его вынесения прошло двадцать лет и давность не была прервана совершением нового преступления. В случае отсрочки отбывания наказания течение срока давности приостанавливается до истечения срока отсрочки.</w:t>
      </w:r>
    </w:p>
    <w:bookmarkEnd w:id="380"/>
    <w:bookmarkStart w:name="z334" w:id="381"/>
    <w:p>
      <w:pPr>
        <w:spacing w:after="0"/>
        <w:ind w:left="0"/>
        <w:jc w:val="both"/>
      </w:pPr>
      <w:r>
        <w:rPr>
          <w:rFonts w:ascii="Times New Roman"/>
          <w:b w:val="false"/>
          <w:i w:val="false"/>
          <w:color w:val="000000"/>
          <w:sz w:val="28"/>
        </w:rPr>
        <w:t>
      4. Течение срока давности по преступлениям прерывается, если до истечения указанных в части первой настоящей статьи сроков лицо совершит новое умышленное преступление. В таких случаях исчисление срока давности начинается заново со дня совершения нового преступления.</w:t>
      </w:r>
    </w:p>
    <w:bookmarkEnd w:id="381"/>
    <w:bookmarkStart w:name="z335" w:id="382"/>
    <w:p>
      <w:pPr>
        <w:spacing w:after="0"/>
        <w:ind w:left="0"/>
        <w:jc w:val="both"/>
      </w:pPr>
      <w:r>
        <w:rPr>
          <w:rFonts w:ascii="Times New Roman"/>
          <w:b w:val="false"/>
          <w:i w:val="false"/>
          <w:color w:val="000000"/>
          <w:sz w:val="28"/>
        </w:rPr>
        <w:t>
      5. Вопрос о применении срока давности к лицу, осужденному к пожизненному лишению свободы, решается судом. Если суд не найдет возможным применить срок давности, пожизненное лишение свободы заменяется лишением свободы сроком на двадцать пять лет. Сроки давности не применяются к лицам, осужденным за совершение преступлений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против мира и безопасности человечества, коррупционные преступления, террористические преступления, экстремистские преступления, пытки, а также особо тяжкие преступления против личности, основ конституционного строя и безопасности государства, в сфере экономической деятельности.</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77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 w:id="383"/>
    <w:p>
      <w:pPr>
        <w:spacing w:after="0"/>
        <w:ind w:left="0"/>
        <w:jc w:val="left"/>
      </w:pPr>
      <w:r>
        <w:rPr>
          <w:rFonts w:ascii="Times New Roman"/>
          <w:b/>
          <w:i w:val="false"/>
          <w:color w:val="000000"/>
        </w:rPr>
        <w:t xml:space="preserve"> Статья 78. Освобождение от уголовной ответственности и наказания на основании акта амнистии или помилования</w:t>
      </w:r>
    </w:p>
    <w:bookmarkEnd w:id="383"/>
    <w:bookmarkStart w:name="z337" w:id="384"/>
    <w:p>
      <w:pPr>
        <w:spacing w:after="0"/>
        <w:ind w:left="0"/>
        <w:jc w:val="both"/>
      </w:pPr>
      <w:r>
        <w:rPr>
          <w:rFonts w:ascii="Times New Roman"/>
          <w:b w:val="false"/>
          <w:i w:val="false"/>
          <w:color w:val="000000"/>
          <w:sz w:val="28"/>
        </w:rPr>
        <w:t>
      1. Акт об амнистии издается Парламентом Республики Казахстан в отношении индивидуально не определенного круга лиц.</w:t>
      </w:r>
    </w:p>
    <w:bookmarkEnd w:id="384"/>
    <w:bookmarkStart w:name="z338" w:id="385"/>
    <w:p>
      <w:pPr>
        <w:spacing w:after="0"/>
        <w:ind w:left="0"/>
        <w:jc w:val="both"/>
      </w:pPr>
      <w:r>
        <w:rPr>
          <w:rFonts w:ascii="Times New Roman"/>
          <w:b w:val="false"/>
          <w:i w:val="false"/>
          <w:color w:val="000000"/>
          <w:sz w:val="28"/>
        </w:rPr>
        <w:t>
      2. На основании акта об амнистии лица, совершившие уголовный проступок или преступление небольшой или средней тяжести, могут быть освобождены от уголовной ответственности. Лица, осужденные за совершение уголовного проступка или преступления небольшой или средней тяжести,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Лицам, осужденным за совершение тяжкого или особо тяжкого преступления, может быть сокращен срок назначенного им наказания. С лиц, отбывших наказание или освобожденных от дальнейшего его отбывания, актом об амнистии может быть снята судимость.</w:t>
      </w:r>
    </w:p>
    <w:bookmarkEnd w:id="385"/>
    <w:p>
      <w:pPr>
        <w:spacing w:after="0"/>
        <w:ind w:left="0"/>
        <w:jc w:val="both"/>
      </w:pPr>
      <w:r>
        <w:rPr>
          <w:rFonts w:ascii="Times New Roman"/>
          <w:b w:val="false"/>
          <w:i w:val="false"/>
          <w:color w:val="000000"/>
          <w:sz w:val="28"/>
        </w:rPr>
        <w:t>
      Акт об амнистии не распространяется на лиц, совершивших преступления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террористические преступления, экстремистские преступления, пытки, а также наказание которым назначено при рецидиве преступлений или опасном рецидиве преступлений.</w:t>
      </w:r>
    </w:p>
    <w:bookmarkStart w:name="z339" w:id="386"/>
    <w:p>
      <w:pPr>
        <w:spacing w:after="0"/>
        <w:ind w:left="0"/>
        <w:jc w:val="both"/>
      </w:pPr>
      <w:r>
        <w:rPr>
          <w:rFonts w:ascii="Times New Roman"/>
          <w:b w:val="false"/>
          <w:i w:val="false"/>
          <w:color w:val="000000"/>
          <w:sz w:val="28"/>
        </w:rPr>
        <w:t>
      3. Акт о помиловании индивидуально определенного лица, в отношении которого обвинительный приговор вступил в законную силу, а равно лица, отбывающего либо отбывшего на территории Республики Казахстан наказание, назначенное по приговору суда иностранного государства, издается Президентом Республики Казахстан.</w:t>
      </w:r>
    </w:p>
    <w:bookmarkEnd w:id="386"/>
    <w:bookmarkStart w:name="z340" w:id="387"/>
    <w:p>
      <w:pPr>
        <w:spacing w:after="0"/>
        <w:ind w:left="0"/>
        <w:jc w:val="both"/>
      </w:pPr>
      <w:r>
        <w:rPr>
          <w:rFonts w:ascii="Times New Roman"/>
          <w:b w:val="false"/>
          <w:i w:val="false"/>
          <w:color w:val="000000"/>
          <w:sz w:val="28"/>
        </w:rPr>
        <w:t>
      4. При помиловании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либо такое лицо может быть освобождено от дополнительного вида наказания. С лица, отбывшего наказание или освобожденного от дальнейшего его отбывания, актом помилования может быть снята судимость.</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78 с изменением, внесенным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1" w:id="388"/>
    <w:p>
      <w:pPr>
        <w:spacing w:after="0"/>
        <w:ind w:left="0"/>
        <w:jc w:val="left"/>
      </w:pPr>
      <w:r>
        <w:rPr>
          <w:rFonts w:ascii="Times New Roman"/>
          <w:b/>
          <w:i w:val="false"/>
          <w:color w:val="000000"/>
        </w:rPr>
        <w:t xml:space="preserve"> Статья 79. Судимость</w:t>
      </w:r>
    </w:p>
    <w:bookmarkEnd w:id="388"/>
    <w:bookmarkStart w:name="z342" w:id="389"/>
    <w:p>
      <w:pPr>
        <w:spacing w:after="0"/>
        <w:ind w:left="0"/>
        <w:jc w:val="both"/>
      </w:pPr>
      <w:r>
        <w:rPr>
          <w:rFonts w:ascii="Times New Roman"/>
          <w:b w:val="false"/>
          <w:i w:val="false"/>
          <w:color w:val="000000"/>
          <w:sz w:val="28"/>
        </w:rPr>
        <w:t>
      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определении рецидива преступлений, опасного рецидива преступлений и при назначении наказания.</w:t>
      </w:r>
    </w:p>
    <w:bookmarkEnd w:id="389"/>
    <w:bookmarkStart w:name="z343" w:id="390"/>
    <w:p>
      <w:pPr>
        <w:spacing w:after="0"/>
        <w:ind w:left="0"/>
        <w:jc w:val="both"/>
      </w:pPr>
      <w:r>
        <w:rPr>
          <w:rFonts w:ascii="Times New Roman"/>
          <w:b w:val="false"/>
          <w:i w:val="false"/>
          <w:color w:val="000000"/>
          <w:sz w:val="28"/>
        </w:rPr>
        <w:t>
      2. Лицо, освобожденное от наказания, а также осужденное за совершение уголовного проступка, признается не имеющим судимости.</w:t>
      </w:r>
    </w:p>
    <w:bookmarkEnd w:id="390"/>
    <w:bookmarkStart w:name="z344" w:id="391"/>
    <w:p>
      <w:pPr>
        <w:spacing w:after="0"/>
        <w:ind w:left="0"/>
        <w:jc w:val="both"/>
      </w:pPr>
      <w:r>
        <w:rPr>
          <w:rFonts w:ascii="Times New Roman"/>
          <w:b w:val="false"/>
          <w:i w:val="false"/>
          <w:color w:val="000000"/>
          <w:sz w:val="28"/>
        </w:rPr>
        <w:t>
      3. Судимость погашается:</w:t>
      </w:r>
    </w:p>
    <w:bookmarkEnd w:id="391"/>
    <w:p>
      <w:pPr>
        <w:spacing w:after="0"/>
        <w:ind w:left="0"/>
        <w:jc w:val="both"/>
      </w:pPr>
      <w:r>
        <w:rPr>
          <w:rFonts w:ascii="Times New Roman"/>
          <w:b w:val="false"/>
          <w:i w:val="false"/>
          <w:color w:val="000000"/>
          <w:sz w:val="28"/>
        </w:rPr>
        <w:t>
      1) в отношении лиц, условно осужденных, – по истечении срока пробационного контроля;</w:t>
      </w:r>
    </w:p>
    <w:p>
      <w:pPr>
        <w:spacing w:after="0"/>
        <w:ind w:left="0"/>
        <w:jc w:val="both"/>
      </w:pPr>
      <w:r>
        <w:rPr>
          <w:rFonts w:ascii="Times New Roman"/>
          <w:b w:val="false"/>
          <w:i w:val="false"/>
          <w:color w:val="000000"/>
          <w:sz w:val="28"/>
        </w:rPr>
        <w:t>
      2) в отношении лиц, осужденных к более мягким видам наказаний, чем лишение свободы, – по фактическому отбытию наказания;</w:t>
      </w:r>
    </w:p>
    <w:p>
      <w:pPr>
        <w:spacing w:after="0"/>
        <w:ind w:left="0"/>
        <w:jc w:val="both"/>
      </w:pPr>
      <w:r>
        <w:rPr>
          <w:rFonts w:ascii="Times New Roman"/>
          <w:b w:val="false"/>
          <w:i w:val="false"/>
          <w:color w:val="000000"/>
          <w:sz w:val="28"/>
        </w:rPr>
        <w:t>
      3) в отношении лиц, осужденных к лишению свободы за преступления небольшой или средней тяжести, – по истечении трех лет после отбытия наказания;</w:t>
      </w:r>
    </w:p>
    <w:p>
      <w:pPr>
        <w:spacing w:after="0"/>
        <w:ind w:left="0"/>
        <w:jc w:val="both"/>
      </w:pPr>
      <w:r>
        <w:rPr>
          <w:rFonts w:ascii="Times New Roman"/>
          <w:b w:val="false"/>
          <w:i w:val="false"/>
          <w:color w:val="000000"/>
          <w:sz w:val="28"/>
        </w:rPr>
        <w:t>
      4) в отношении лиц, осужденных к лишению свободы за тяжкие преступления, – по истечении шести лет после отбытия наказания;</w:t>
      </w:r>
    </w:p>
    <w:bookmarkStart w:name="z345" w:id="392"/>
    <w:p>
      <w:pPr>
        <w:spacing w:after="0"/>
        <w:ind w:left="0"/>
        <w:jc w:val="both"/>
      </w:pPr>
      <w:r>
        <w:rPr>
          <w:rFonts w:ascii="Times New Roman"/>
          <w:b w:val="false"/>
          <w:i w:val="false"/>
          <w:color w:val="000000"/>
          <w:sz w:val="28"/>
        </w:rPr>
        <w:t>
      5) в отношении лиц, осужденных к лишению свободы за особо тяжкие преступления, – по истечении восьми лет после отбытия наказания.</w:t>
      </w:r>
    </w:p>
    <w:bookmarkEnd w:id="392"/>
    <w:bookmarkStart w:name="z346" w:id="393"/>
    <w:p>
      <w:pPr>
        <w:spacing w:after="0"/>
        <w:ind w:left="0"/>
        <w:jc w:val="both"/>
      </w:pPr>
      <w:r>
        <w:rPr>
          <w:rFonts w:ascii="Times New Roman"/>
          <w:b w:val="false"/>
          <w:i w:val="false"/>
          <w:color w:val="000000"/>
          <w:sz w:val="28"/>
        </w:rPr>
        <w:t>
      4. Если осужденный в установленном законом Республики Казахстан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bookmarkEnd w:id="393"/>
    <w:bookmarkStart w:name="z347" w:id="394"/>
    <w:p>
      <w:pPr>
        <w:spacing w:after="0"/>
        <w:ind w:left="0"/>
        <w:jc w:val="both"/>
      </w:pPr>
      <w:r>
        <w:rPr>
          <w:rFonts w:ascii="Times New Roman"/>
          <w:b w:val="false"/>
          <w:i w:val="false"/>
          <w:color w:val="000000"/>
          <w:sz w:val="28"/>
        </w:rPr>
        <w:t xml:space="preserve">
      5. Если наряду с основным наказанием лицу назначалось по приговору суда дополнительное наказание, то срок погашения судимости исчисляется с момента отбытия основного и дополнительного видов наказаний. </w:t>
      </w:r>
    </w:p>
    <w:bookmarkEnd w:id="394"/>
    <w:p>
      <w:pPr>
        <w:spacing w:after="0"/>
        <w:ind w:left="0"/>
        <w:jc w:val="both"/>
      </w:pPr>
      <w:r>
        <w:rPr>
          <w:rFonts w:ascii="Times New Roman"/>
          <w:b w:val="false"/>
          <w:i w:val="false"/>
          <w:color w:val="000000"/>
          <w:sz w:val="28"/>
        </w:rPr>
        <w:t>
      В случаях назначения дополнительного наказания в виде лишения права занимать определенную должность или заниматься определенной деятельностью пожизненно срок погашения судимости исчисляется с момента отбытия основного вида наказаний.</w:t>
      </w:r>
    </w:p>
    <w:bookmarkStart w:name="z348" w:id="395"/>
    <w:p>
      <w:pPr>
        <w:spacing w:after="0"/>
        <w:ind w:left="0"/>
        <w:jc w:val="both"/>
      </w:pPr>
      <w:r>
        <w:rPr>
          <w:rFonts w:ascii="Times New Roman"/>
          <w:b w:val="false"/>
          <w:i w:val="false"/>
          <w:color w:val="000000"/>
          <w:sz w:val="28"/>
        </w:rPr>
        <w:t>
      6. При осуждении лица по совокупности уголовных правонарушений или по совокупности приговоров за преступления, относящиеся к различной степени тяжести, судимости погашаются за каждое преступление самостоятельно, при этом сроки погашения исчисляются с момента отбытия наказания по совокупности уголовных правонарушений или совокупности приговоров.</w:t>
      </w:r>
    </w:p>
    <w:bookmarkEnd w:id="395"/>
    <w:bookmarkStart w:name="z349" w:id="396"/>
    <w:p>
      <w:pPr>
        <w:spacing w:after="0"/>
        <w:ind w:left="0"/>
        <w:jc w:val="both"/>
      </w:pPr>
      <w:r>
        <w:rPr>
          <w:rFonts w:ascii="Times New Roman"/>
          <w:b w:val="false"/>
          <w:i w:val="false"/>
          <w:color w:val="000000"/>
          <w:sz w:val="28"/>
        </w:rPr>
        <w:t xml:space="preserve">
      7. 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 </w:t>
      </w:r>
    </w:p>
    <w:bookmarkEnd w:id="396"/>
    <w:p>
      <w:pPr>
        <w:spacing w:after="0"/>
        <w:ind w:left="0"/>
        <w:jc w:val="both"/>
      </w:pPr>
      <w:r>
        <w:rPr>
          <w:rFonts w:ascii="Times New Roman"/>
          <w:b w:val="false"/>
          <w:i w:val="false"/>
          <w:color w:val="000000"/>
          <w:sz w:val="28"/>
        </w:rPr>
        <w:t>
      Данная норма не распространяется на лиц, осужденных к лишению свободы за тяжкие или особо тяжкие преступления, а также наказание которым назначено при рецидиве преступлений или опасном рецидиве преступлений.</w:t>
      </w:r>
    </w:p>
    <w:bookmarkStart w:name="z350" w:id="397"/>
    <w:p>
      <w:pPr>
        <w:spacing w:after="0"/>
        <w:ind w:left="0"/>
        <w:jc w:val="both"/>
      </w:pPr>
      <w:r>
        <w:rPr>
          <w:rFonts w:ascii="Times New Roman"/>
          <w:b w:val="false"/>
          <w:i w:val="false"/>
          <w:color w:val="000000"/>
          <w:sz w:val="28"/>
        </w:rPr>
        <w:t>
      8. Если осужденный до истечения срока погашения судимости вновь совершил преступление, течение срока, погашающего судимость, прерывается. Срок погашения судимости по первому преступлению исчисляется заново после фактического отбытия основного и дополнительного видов наказаний за последнее преступление. В этих случаях лицо считается судимым за оба преступления до истечения срока погашения судимости за наиболее тяжкое из них.</w:t>
      </w:r>
    </w:p>
    <w:bookmarkEnd w:id="397"/>
    <w:bookmarkStart w:name="z351" w:id="398"/>
    <w:p>
      <w:pPr>
        <w:spacing w:after="0"/>
        <w:ind w:left="0"/>
        <w:jc w:val="both"/>
      </w:pPr>
      <w:r>
        <w:rPr>
          <w:rFonts w:ascii="Times New Roman"/>
          <w:b w:val="false"/>
          <w:i w:val="false"/>
          <w:color w:val="000000"/>
          <w:sz w:val="28"/>
        </w:rPr>
        <w:t>
      9. Погашение или снятие судимости аннулирует все уголовно-правовые последствия, предусмотренные настоящим Кодексом, за исключением ограничений, установленных назначенным пожизненно дополнительным видом наказания, и случая, предусмотренного частью десятой настоящей статьи.</w:t>
      </w:r>
    </w:p>
    <w:bookmarkEnd w:id="398"/>
    <w:bookmarkStart w:name="z2815" w:id="399"/>
    <w:p>
      <w:pPr>
        <w:spacing w:after="0"/>
        <w:ind w:left="0"/>
        <w:jc w:val="both"/>
      </w:pPr>
      <w:r>
        <w:rPr>
          <w:rFonts w:ascii="Times New Roman"/>
          <w:b w:val="false"/>
          <w:i w:val="false"/>
          <w:color w:val="000000"/>
          <w:sz w:val="28"/>
        </w:rPr>
        <w:t>
      10. Погашение или снятие судимости не учитывается при определении судом вида учреждения уголовно-исполнительной системы.</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2" w:id="400"/>
    <w:p>
      <w:pPr>
        <w:spacing w:after="0"/>
        <w:ind w:left="0"/>
        <w:jc w:val="left"/>
      </w:pPr>
      <w:r>
        <w:rPr>
          <w:rFonts w:ascii="Times New Roman"/>
          <w:b/>
          <w:i w:val="false"/>
          <w:color w:val="000000"/>
        </w:rPr>
        <w:t xml:space="preserve"> РАЗДЕЛ 6. УГОЛОВНАЯ ОТВЕТСТВЕННОСТЬ НЕСОВЕРШЕННОЛЕТНИХ</w:t>
      </w:r>
    </w:p>
    <w:bookmarkEnd w:id="400"/>
    <w:bookmarkStart w:name="z353" w:id="401"/>
    <w:p>
      <w:pPr>
        <w:spacing w:after="0"/>
        <w:ind w:left="0"/>
        <w:jc w:val="left"/>
      </w:pPr>
      <w:r>
        <w:rPr>
          <w:rFonts w:ascii="Times New Roman"/>
          <w:b/>
          <w:i w:val="false"/>
          <w:color w:val="000000"/>
        </w:rPr>
        <w:t xml:space="preserve"> Статья 80. Уголовная ответственность несовершеннолетних</w:t>
      </w:r>
    </w:p>
    <w:bookmarkEnd w:id="401"/>
    <w:bookmarkStart w:name="z354" w:id="402"/>
    <w:p>
      <w:pPr>
        <w:spacing w:after="0"/>
        <w:ind w:left="0"/>
        <w:jc w:val="both"/>
      </w:pPr>
      <w:r>
        <w:rPr>
          <w:rFonts w:ascii="Times New Roman"/>
          <w:b w:val="false"/>
          <w:i w:val="false"/>
          <w:color w:val="000000"/>
          <w:sz w:val="28"/>
        </w:rPr>
        <w:t>
      1. Несовершеннолетними, на которых распространяется действие настоящего раздела, признаются лица, которым ко времени совершения уголовного правонарушения исполнилось четырнадцать, но не исполнилось восемнадцати лет.</w:t>
      </w:r>
    </w:p>
    <w:bookmarkEnd w:id="402"/>
    <w:bookmarkStart w:name="z355" w:id="403"/>
    <w:p>
      <w:pPr>
        <w:spacing w:after="0"/>
        <w:ind w:left="0"/>
        <w:jc w:val="both"/>
      </w:pPr>
      <w:r>
        <w:rPr>
          <w:rFonts w:ascii="Times New Roman"/>
          <w:b w:val="false"/>
          <w:i w:val="false"/>
          <w:color w:val="000000"/>
          <w:sz w:val="28"/>
        </w:rPr>
        <w:t>
      2. Несовершеннолетним, совершившим уголовное правонарушение, может быть назначено наказание либо к ним могут быть применены принудительные меры воспитательного воздействия.</w:t>
      </w:r>
    </w:p>
    <w:bookmarkEnd w:id="403"/>
    <w:bookmarkStart w:name="z356" w:id="404"/>
    <w:p>
      <w:pPr>
        <w:spacing w:after="0"/>
        <w:ind w:left="0"/>
        <w:jc w:val="left"/>
      </w:pPr>
      <w:r>
        <w:rPr>
          <w:rFonts w:ascii="Times New Roman"/>
          <w:b/>
          <w:i w:val="false"/>
          <w:color w:val="000000"/>
        </w:rPr>
        <w:t xml:space="preserve"> Статья 81. Виды наказаний, назначаемых несовершеннолетним</w:t>
      </w:r>
    </w:p>
    <w:bookmarkEnd w:id="404"/>
    <w:bookmarkStart w:name="z357" w:id="405"/>
    <w:p>
      <w:pPr>
        <w:spacing w:after="0"/>
        <w:ind w:left="0"/>
        <w:jc w:val="both"/>
      </w:pPr>
      <w:r>
        <w:rPr>
          <w:rFonts w:ascii="Times New Roman"/>
          <w:b w:val="false"/>
          <w:i w:val="false"/>
          <w:color w:val="000000"/>
          <w:sz w:val="28"/>
        </w:rPr>
        <w:t>
      1. Видами наказаний, назначаемых несовершеннолетним, являются:</w:t>
      </w:r>
    </w:p>
    <w:bookmarkEnd w:id="405"/>
    <w:p>
      <w:pPr>
        <w:spacing w:after="0"/>
        <w:ind w:left="0"/>
        <w:jc w:val="both"/>
      </w:pPr>
      <w:r>
        <w:rPr>
          <w:rFonts w:ascii="Times New Roman"/>
          <w:b w:val="false"/>
          <w:i w:val="false"/>
          <w:color w:val="000000"/>
          <w:sz w:val="28"/>
        </w:rPr>
        <w:t>
      1) лишение права заниматься определенной деятельностью;</w:t>
      </w:r>
    </w:p>
    <w:p>
      <w:pPr>
        <w:spacing w:after="0"/>
        <w:ind w:left="0"/>
        <w:jc w:val="both"/>
      </w:pPr>
      <w:r>
        <w:rPr>
          <w:rFonts w:ascii="Times New Roman"/>
          <w:b w:val="false"/>
          <w:i w:val="false"/>
          <w:color w:val="000000"/>
          <w:sz w:val="28"/>
        </w:rPr>
        <w:t>
      2) штраф;</w:t>
      </w:r>
    </w:p>
    <w:p>
      <w:pPr>
        <w:spacing w:after="0"/>
        <w:ind w:left="0"/>
        <w:jc w:val="both"/>
      </w:pPr>
      <w:r>
        <w:rPr>
          <w:rFonts w:ascii="Times New Roman"/>
          <w:b w:val="false"/>
          <w:i w:val="false"/>
          <w:color w:val="000000"/>
          <w:sz w:val="28"/>
        </w:rPr>
        <w:t>
      3) исправительные работы;</w:t>
      </w:r>
    </w:p>
    <w:p>
      <w:pPr>
        <w:spacing w:after="0"/>
        <w:ind w:left="0"/>
        <w:jc w:val="both"/>
      </w:pPr>
      <w:r>
        <w:rPr>
          <w:rFonts w:ascii="Times New Roman"/>
          <w:b w:val="false"/>
          <w:i w:val="false"/>
          <w:color w:val="000000"/>
          <w:sz w:val="28"/>
        </w:rPr>
        <w:t>
      4) привлечение к общественным работам;</w:t>
      </w:r>
    </w:p>
    <w:p>
      <w:pPr>
        <w:spacing w:after="0"/>
        <w:ind w:left="0"/>
        <w:jc w:val="both"/>
      </w:pPr>
      <w:r>
        <w:rPr>
          <w:rFonts w:ascii="Times New Roman"/>
          <w:b w:val="false"/>
          <w:i w:val="false"/>
          <w:color w:val="000000"/>
          <w:sz w:val="28"/>
        </w:rPr>
        <w:t>
      5) ограничение свободы;</w:t>
      </w:r>
    </w:p>
    <w:p>
      <w:pPr>
        <w:spacing w:after="0"/>
        <w:ind w:left="0"/>
        <w:jc w:val="both"/>
      </w:pPr>
      <w:r>
        <w:rPr>
          <w:rFonts w:ascii="Times New Roman"/>
          <w:b w:val="false"/>
          <w:i w:val="false"/>
          <w:color w:val="000000"/>
          <w:sz w:val="28"/>
        </w:rPr>
        <w:t>
      6) лишение свободы.</w:t>
      </w:r>
    </w:p>
    <w:bookmarkStart w:name="z358" w:id="406"/>
    <w:p>
      <w:pPr>
        <w:spacing w:after="0"/>
        <w:ind w:left="0"/>
        <w:jc w:val="both"/>
      </w:pPr>
      <w:r>
        <w:rPr>
          <w:rFonts w:ascii="Times New Roman"/>
          <w:b w:val="false"/>
          <w:i w:val="false"/>
          <w:color w:val="000000"/>
          <w:sz w:val="28"/>
        </w:rPr>
        <w:t>
      2. Лишение права заниматься определенной деятельностью назначается несовершеннолетним на срок от одного года до двух лет.</w:t>
      </w:r>
    </w:p>
    <w:bookmarkEnd w:id="406"/>
    <w:bookmarkStart w:name="z359" w:id="4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пяти до ста месячных расчетных показателей.</w:t>
      </w:r>
    </w:p>
    <w:bookmarkEnd w:id="407"/>
    <w:bookmarkStart w:name="z360" w:id="4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Исправительные работы назначаются несовершеннолетним, имеющим самостоятельный заработок или иной постоянный доход, в размере от пяти до ста месячных расчетных показателей.</w:t>
      </w:r>
    </w:p>
    <w:bookmarkEnd w:id="408"/>
    <w:bookmarkStart w:name="z361" w:id="4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Привлечение к общественным работам назначается на срок от десяти до семидесяти пяти часов, заключается в выполнении работ, посильных для несовершеннолетнего, и исполняется им в свободное от учебы или основной работы время. Продолжительность исполнения данного вида наказания лицами в возрасте до шестнадцати лет не может превышать два часа в день, а лицами в возрасте от шестнадцати до восемнадцати лет – три часа в день.</w:t>
      </w:r>
    </w:p>
    <w:bookmarkEnd w:id="409"/>
    <w:bookmarkStart w:name="z362" w:id="410"/>
    <w:p>
      <w:pPr>
        <w:spacing w:after="0"/>
        <w:ind w:left="0"/>
        <w:jc w:val="both"/>
      </w:pPr>
      <w:r>
        <w:rPr>
          <w:rFonts w:ascii="Times New Roman"/>
          <w:b w:val="false"/>
          <w:i w:val="false"/>
          <w:color w:val="000000"/>
          <w:sz w:val="28"/>
        </w:rPr>
        <w:t>
      6. Ограничение свободы назначается несовершеннолетним на срок до двух лет, а в случае замены неотбытой части наказания в виде лишения свободы ограничением свободы – на весь срок оставшейся неотбытой части наказания.</w:t>
      </w:r>
    </w:p>
    <w:bookmarkEnd w:id="410"/>
    <w:bookmarkStart w:name="z363" w:id="411"/>
    <w:p>
      <w:pPr>
        <w:spacing w:after="0"/>
        <w:ind w:left="0"/>
        <w:jc w:val="both"/>
      </w:pPr>
      <w:r>
        <w:rPr>
          <w:rFonts w:ascii="Times New Roman"/>
          <w:b w:val="false"/>
          <w:i w:val="false"/>
          <w:color w:val="000000"/>
          <w:sz w:val="28"/>
        </w:rPr>
        <w:t>
      7. Лишение свободы несовершеннолетним может быть назначено на срок не свыше десяти лет, а за убийство при отягчающих обстоятельствах или акт терроризма либо по совокупности уголовных правонарушений, одним из которых является убийство при отягчающих обстоятельствах или акт терроризма, – двенадцати лет. Несовершеннолетним, совершившим преступление небольшой тяжести или преступление средней тяжести, не связанное с причинением смерти, лишение свободы не назначается.</w:t>
      </w:r>
    </w:p>
    <w:bookmarkEnd w:id="411"/>
    <w:bookmarkStart w:name="z364" w:id="412"/>
    <w:p>
      <w:pPr>
        <w:spacing w:after="0"/>
        <w:ind w:left="0"/>
        <w:jc w:val="both"/>
      </w:pPr>
      <w:r>
        <w:rPr>
          <w:rFonts w:ascii="Times New Roman"/>
          <w:b w:val="false"/>
          <w:i w:val="false"/>
          <w:color w:val="000000"/>
          <w:sz w:val="28"/>
        </w:rPr>
        <w:t>
      8. Лишение свободы несовершеннолетними осужденными отбывается в учреждениях уголовно-исполнительной системы средней безопасности для содержания несовершеннолетних.</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6" w:id="413"/>
    <w:p>
      <w:pPr>
        <w:spacing w:after="0"/>
        <w:ind w:left="0"/>
        <w:jc w:val="both"/>
      </w:pPr>
      <w:r>
        <w:rPr>
          <w:rFonts w:ascii="Times New Roman"/>
          <w:b w:val="false"/>
          <w:i w:val="false"/>
          <w:color w:val="000000"/>
          <w:sz w:val="28"/>
        </w:rPr>
        <w:t>
      10.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414"/>
    <w:p>
      <w:pPr>
        <w:spacing w:after="0"/>
        <w:ind w:left="0"/>
        <w:jc w:val="left"/>
      </w:pPr>
      <w:r>
        <w:rPr>
          <w:rFonts w:ascii="Times New Roman"/>
          <w:b/>
          <w:i w:val="false"/>
          <w:color w:val="000000"/>
        </w:rPr>
        <w:t xml:space="preserve"> Статья 82. Назначение наказания несовершеннолетнему</w:t>
      </w:r>
    </w:p>
    <w:bookmarkEnd w:id="414"/>
    <w:bookmarkStart w:name="z368" w:id="415"/>
    <w:p>
      <w:pPr>
        <w:spacing w:after="0"/>
        <w:ind w:left="0"/>
        <w:jc w:val="both"/>
      </w:pPr>
      <w:r>
        <w:rPr>
          <w:rFonts w:ascii="Times New Roman"/>
          <w:b w:val="false"/>
          <w:i w:val="false"/>
          <w:color w:val="000000"/>
          <w:sz w:val="28"/>
        </w:rPr>
        <w:t xml:space="preserve">
      1. При назначении наказания несовершеннолетнему, кроме обстоятельств, предусмотренных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bookmarkEnd w:id="415"/>
    <w:bookmarkStart w:name="z369" w:id="416"/>
    <w:p>
      <w:pPr>
        <w:spacing w:after="0"/>
        <w:ind w:left="0"/>
        <w:jc w:val="both"/>
      </w:pPr>
      <w:r>
        <w:rPr>
          <w:rFonts w:ascii="Times New Roman"/>
          <w:b w:val="false"/>
          <w:i w:val="false"/>
          <w:color w:val="000000"/>
          <w:sz w:val="28"/>
        </w:rPr>
        <w:t>
      2. Несовершеннолетний возраст как смягчающее обстоятельство учитывается в совокупности с другими смягчающими и отягчающими обстоятельствами.</w:t>
      </w:r>
    </w:p>
    <w:bookmarkEnd w:id="416"/>
    <w:bookmarkStart w:name="z370" w:id="417"/>
    <w:p>
      <w:pPr>
        <w:spacing w:after="0"/>
        <w:ind w:left="0"/>
        <w:jc w:val="left"/>
      </w:pPr>
      <w:r>
        <w:rPr>
          <w:rFonts w:ascii="Times New Roman"/>
          <w:b/>
          <w:i w:val="false"/>
          <w:color w:val="000000"/>
        </w:rPr>
        <w:t xml:space="preserve"> Статья 83. Освобождение несовершеннолетних от уголовной ответственности и наказания</w:t>
      </w:r>
    </w:p>
    <w:bookmarkEnd w:id="41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предусмотрено изменение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Несовершеннолетний, совершивший уголовный проступок или преступление небольшой тяжести либо впервые совершивший преступление средней тяжести, может быть освобожден судом от уголовной ответственности, если установлено, что его исправление возможно без привлечения к уголовной ответственности. При этом к нему могут быть применены принудительные меры воспитательного воздействия.</w:t>
      </w:r>
    </w:p>
    <w:bookmarkStart w:name="z372" w:id="418"/>
    <w:p>
      <w:pPr>
        <w:spacing w:after="0"/>
        <w:ind w:left="0"/>
        <w:jc w:val="both"/>
      </w:pPr>
      <w:r>
        <w:rPr>
          <w:rFonts w:ascii="Times New Roman"/>
          <w:b w:val="false"/>
          <w:i w:val="false"/>
          <w:color w:val="000000"/>
          <w:sz w:val="28"/>
        </w:rPr>
        <w:t>
      2. Несовершеннолетний, впервые осужденный за совершение уголовного проступка или преступления небольшой или средней тяжести, может быть освобожден судом от наказания, если будет признано, что его исправление может быть достигнуто путем применения принудительных мер воспитательного воздействия.</w:t>
      </w:r>
    </w:p>
    <w:bookmarkEnd w:id="418"/>
    <w:bookmarkStart w:name="z373" w:id="419"/>
    <w:p>
      <w:pPr>
        <w:spacing w:after="0"/>
        <w:ind w:left="0"/>
        <w:jc w:val="both"/>
      </w:pPr>
      <w:r>
        <w:rPr>
          <w:rFonts w:ascii="Times New Roman"/>
          <w:b w:val="false"/>
          <w:i w:val="false"/>
          <w:color w:val="000000"/>
          <w:sz w:val="28"/>
        </w:rPr>
        <w:t xml:space="preserve">
      3. Несовершеннолетний, впервые совершивший тяжкое преступление, не связанное с причинением смерти или тяжкого вреда здоровью человека, может быть освобожден судом от уголовной ответственности в случаях, предусмотренных частью второй </w:t>
      </w:r>
      <w:r>
        <w:rPr>
          <w:rFonts w:ascii="Times New Roman"/>
          <w:b w:val="false"/>
          <w:i w:val="false"/>
          <w:color w:val="000000"/>
          <w:sz w:val="28"/>
        </w:rPr>
        <w:t>статьи 68</w:t>
      </w:r>
      <w:r>
        <w:rPr>
          <w:rFonts w:ascii="Times New Roman"/>
          <w:b w:val="false"/>
          <w:i w:val="false"/>
          <w:color w:val="000000"/>
          <w:sz w:val="28"/>
        </w:rPr>
        <w:t xml:space="preserve"> настоящего Кодекса.</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83 с изменением, внесенным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420"/>
    <w:p>
      <w:pPr>
        <w:spacing w:after="0"/>
        <w:ind w:left="0"/>
        <w:jc w:val="left"/>
      </w:pPr>
      <w:r>
        <w:rPr>
          <w:rFonts w:ascii="Times New Roman"/>
          <w:b/>
          <w:i w:val="false"/>
          <w:color w:val="000000"/>
        </w:rPr>
        <w:t xml:space="preserve"> Статья 84. Принудительные меры воспитательного воздействия</w:t>
      </w:r>
    </w:p>
    <w:bookmarkEnd w:id="420"/>
    <w:bookmarkStart w:name="z375" w:id="421"/>
    <w:p>
      <w:pPr>
        <w:spacing w:after="0"/>
        <w:ind w:left="0"/>
        <w:jc w:val="both"/>
      </w:pPr>
      <w:r>
        <w:rPr>
          <w:rFonts w:ascii="Times New Roman"/>
          <w:b w:val="false"/>
          <w:i w:val="false"/>
          <w:color w:val="000000"/>
          <w:sz w:val="28"/>
        </w:rPr>
        <w:t>
      1. Несовершеннолетнему могут быть назначены судом следующие принудительные меры воспитательного воздействия:</w:t>
      </w:r>
    </w:p>
    <w:bookmarkEnd w:id="421"/>
    <w:p>
      <w:pPr>
        <w:spacing w:after="0"/>
        <w:ind w:left="0"/>
        <w:jc w:val="both"/>
      </w:pPr>
      <w:r>
        <w:rPr>
          <w:rFonts w:ascii="Times New Roman"/>
          <w:b w:val="false"/>
          <w:i w:val="false"/>
          <w:color w:val="000000"/>
          <w:sz w:val="28"/>
        </w:rPr>
        <w:t>
      1) предупреждение;</w:t>
      </w:r>
    </w:p>
    <w:p>
      <w:pPr>
        <w:spacing w:after="0"/>
        <w:ind w:left="0"/>
        <w:jc w:val="both"/>
      </w:pPr>
      <w:r>
        <w:rPr>
          <w:rFonts w:ascii="Times New Roman"/>
          <w:b w:val="false"/>
          <w:i w:val="false"/>
          <w:color w:val="000000"/>
          <w:sz w:val="28"/>
        </w:rPr>
        <w:t>
      2) передача под надзор родителей или лиц, их заменяющих, либо специализированного государственного органа;</w:t>
      </w:r>
    </w:p>
    <w:p>
      <w:pPr>
        <w:spacing w:after="0"/>
        <w:ind w:left="0"/>
        <w:jc w:val="both"/>
      </w:pPr>
      <w:r>
        <w:rPr>
          <w:rFonts w:ascii="Times New Roman"/>
          <w:b w:val="false"/>
          <w:i w:val="false"/>
          <w:color w:val="000000"/>
          <w:sz w:val="28"/>
        </w:rPr>
        <w:t>
      3) возложение обязанности загладить причиненный вред;</w:t>
      </w:r>
    </w:p>
    <w:p>
      <w:pPr>
        <w:spacing w:after="0"/>
        <w:ind w:left="0"/>
        <w:jc w:val="both"/>
      </w:pPr>
      <w:r>
        <w:rPr>
          <w:rFonts w:ascii="Times New Roman"/>
          <w:b w:val="false"/>
          <w:i w:val="false"/>
          <w:color w:val="000000"/>
          <w:sz w:val="28"/>
        </w:rPr>
        <w:t>
      4) ограничение досуга и установление особых требований к поведению несовершеннолетнего;</w:t>
      </w:r>
    </w:p>
    <w:p>
      <w:pPr>
        <w:spacing w:after="0"/>
        <w:ind w:left="0"/>
        <w:jc w:val="both"/>
      </w:pPr>
      <w:r>
        <w:rPr>
          <w:rFonts w:ascii="Times New Roman"/>
          <w:b w:val="false"/>
          <w:i w:val="false"/>
          <w:color w:val="000000"/>
          <w:sz w:val="28"/>
        </w:rPr>
        <w:t>
      5) помещение в организацию образования с особым режимом содержания;</w:t>
      </w:r>
    </w:p>
    <w:p>
      <w:pPr>
        <w:spacing w:after="0"/>
        <w:ind w:left="0"/>
        <w:jc w:val="both"/>
      </w:pPr>
      <w:r>
        <w:rPr>
          <w:rFonts w:ascii="Times New Roman"/>
          <w:b w:val="false"/>
          <w:i w:val="false"/>
          <w:color w:val="000000"/>
          <w:sz w:val="28"/>
        </w:rPr>
        <w:t>
      6) возложение обязательства принести извинения потерпевшему;</w:t>
      </w:r>
    </w:p>
    <w:p>
      <w:pPr>
        <w:spacing w:after="0"/>
        <w:ind w:left="0"/>
        <w:jc w:val="both"/>
      </w:pPr>
      <w:r>
        <w:rPr>
          <w:rFonts w:ascii="Times New Roman"/>
          <w:b w:val="false"/>
          <w:i w:val="false"/>
          <w:color w:val="000000"/>
          <w:sz w:val="28"/>
        </w:rPr>
        <w:t>
      7) установление пробационного контроля.</w:t>
      </w:r>
    </w:p>
    <w:bookmarkStart w:name="z377" w:id="422"/>
    <w:p>
      <w:pPr>
        <w:spacing w:after="0"/>
        <w:ind w:left="0"/>
        <w:jc w:val="both"/>
      </w:pPr>
      <w:r>
        <w:rPr>
          <w:rFonts w:ascii="Times New Roman"/>
          <w:b w:val="false"/>
          <w:i w:val="false"/>
          <w:color w:val="000000"/>
          <w:sz w:val="28"/>
        </w:rPr>
        <w:t>
      2. Несовершеннолетнему может быть назначено одновременно несколько принудительных мер воспитательного воздействия.</w:t>
      </w:r>
    </w:p>
    <w:bookmarkEnd w:id="422"/>
    <w:bookmarkStart w:name="z378" w:id="423"/>
    <w:p>
      <w:pPr>
        <w:spacing w:after="0"/>
        <w:ind w:left="0"/>
        <w:jc w:val="left"/>
      </w:pPr>
      <w:r>
        <w:rPr>
          <w:rFonts w:ascii="Times New Roman"/>
          <w:b/>
          <w:i w:val="false"/>
          <w:color w:val="000000"/>
        </w:rPr>
        <w:t xml:space="preserve"> Статья 85. Содержание и сроки применения принудительных мер воспитательного воздействия</w:t>
      </w:r>
    </w:p>
    <w:bookmarkEnd w:id="423"/>
    <w:bookmarkStart w:name="z379" w:id="424"/>
    <w:p>
      <w:pPr>
        <w:spacing w:after="0"/>
        <w:ind w:left="0"/>
        <w:jc w:val="both"/>
      </w:pPr>
      <w:r>
        <w:rPr>
          <w:rFonts w:ascii="Times New Roman"/>
          <w:b w:val="false"/>
          <w:i w:val="false"/>
          <w:color w:val="000000"/>
          <w:sz w:val="28"/>
        </w:rPr>
        <w:t>
      1. Предупреждение состоит в разъяснении несовершеннолетнему вреда, причиненного его деянием, и последствий повторного совершения правонарушений, предусмотренных настоящим Кодексом.</w:t>
      </w:r>
    </w:p>
    <w:bookmarkEnd w:id="424"/>
    <w:bookmarkStart w:name="z380" w:id="425"/>
    <w:p>
      <w:pPr>
        <w:spacing w:after="0"/>
        <w:ind w:left="0"/>
        <w:jc w:val="both"/>
      </w:pPr>
      <w:r>
        <w:rPr>
          <w:rFonts w:ascii="Times New Roman"/>
          <w:b w:val="false"/>
          <w:i w:val="false"/>
          <w:color w:val="000000"/>
          <w:sz w:val="28"/>
        </w:rPr>
        <w:t>
      2. Передача под надзор состоит в возложении на родителей или лиц, их заменяющих, либо на специализированный государственный орган обязанностей по воспитательному воздействию на несовершеннолетнего и контролю за его поведением.</w:t>
      </w:r>
    </w:p>
    <w:bookmarkEnd w:id="425"/>
    <w:bookmarkStart w:name="z381" w:id="426"/>
    <w:p>
      <w:pPr>
        <w:spacing w:after="0"/>
        <w:ind w:left="0"/>
        <w:jc w:val="both"/>
      </w:pPr>
      <w:r>
        <w:rPr>
          <w:rFonts w:ascii="Times New Roman"/>
          <w:b w:val="false"/>
          <w:i w:val="false"/>
          <w:color w:val="000000"/>
          <w:sz w:val="28"/>
        </w:rPr>
        <w:t>
      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bookmarkEnd w:id="426"/>
    <w:bookmarkStart w:name="z382" w:id="427"/>
    <w:p>
      <w:pPr>
        <w:spacing w:after="0"/>
        <w:ind w:left="0"/>
        <w:jc w:val="both"/>
      </w:pPr>
      <w:r>
        <w:rPr>
          <w:rFonts w:ascii="Times New Roman"/>
          <w:b w:val="false"/>
          <w:i w:val="false"/>
          <w:color w:val="000000"/>
          <w:sz w:val="28"/>
        </w:rPr>
        <w:t>
      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образовательное учреждение, продолжить или закончить обучение либо трудоустроиться с помощью специализированного государственного органа. Настоящий перечень не является исчерпывающим.</w:t>
      </w:r>
    </w:p>
    <w:bookmarkEnd w:id="427"/>
    <w:bookmarkStart w:name="z383" w:id="428"/>
    <w:p>
      <w:pPr>
        <w:spacing w:after="0"/>
        <w:ind w:left="0"/>
        <w:jc w:val="both"/>
      </w:pPr>
      <w:r>
        <w:rPr>
          <w:rFonts w:ascii="Times New Roman"/>
          <w:b w:val="false"/>
          <w:i w:val="false"/>
          <w:color w:val="000000"/>
          <w:sz w:val="28"/>
        </w:rPr>
        <w:t>
      5. Помещение в организации образования с особым режимом содержания на срок от шести месяцев до двух лет может быть назначено судом несовершеннолетнему, совершившему умышленное преступление средней тяжести или тяжкое преступление. Пребывание в названных организациях может быть прекращено досрочно в связи с достижением лицом совершеннолетия, а также если на основании заключения специализированного государственного органа, обеспечивающего исправление, суд придет к выводу, что несовершеннолетний для своего исправления в дальнейшем не нуждается в применении данной меры.</w:t>
      </w:r>
    </w:p>
    <w:bookmarkEnd w:id="428"/>
    <w:bookmarkStart w:name="z384" w:id="429"/>
    <w:p>
      <w:pPr>
        <w:spacing w:after="0"/>
        <w:ind w:left="0"/>
        <w:jc w:val="both"/>
      </w:pPr>
      <w:r>
        <w:rPr>
          <w:rFonts w:ascii="Times New Roman"/>
          <w:b w:val="false"/>
          <w:i w:val="false"/>
          <w:color w:val="000000"/>
          <w:sz w:val="28"/>
        </w:rPr>
        <w:t>
      6. Продление пребывания в организации образования с особым режимом содержания после истечения срока, предусмотренного частью пятой настоящей статьи, допускается только в случае необходимости завершить несовершеннолетнему общеобразовательную или профессиональную подготовку, но не более чем до достижения им совершеннолетия.</w:t>
      </w:r>
    </w:p>
    <w:bookmarkEnd w:id="429"/>
    <w:bookmarkStart w:name="z385" w:id="430"/>
    <w:p>
      <w:pPr>
        <w:spacing w:after="0"/>
        <w:ind w:left="0"/>
        <w:jc w:val="both"/>
      </w:pPr>
      <w:r>
        <w:rPr>
          <w:rFonts w:ascii="Times New Roman"/>
          <w:b w:val="false"/>
          <w:i w:val="false"/>
          <w:color w:val="000000"/>
          <w:sz w:val="28"/>
        </w:rPr>
        <w:t>
      7. Порядок и условия нахождения несовершеннолетних в организациях образования с особым режимом содержания определяются законами Республики Казахстан.</w:t>
      </w:r>
    </w:p>
    <w:bookmarkEnd w:id="430"/>
    <w:bookmarkStart w:name="z386" w:id="431"/>
    <w:p>
      <w:pPr>
        <w:spacing w:after="0"/>
        <w:ind w:left="0"/>
        <w:jc w:val="both"/>
      </w:pPr>
      <w:r>
        <w:rPr>
          <w:rFonts w:ascii="Times New Roman"/>
          <w:b w:val="false"/>
          <w:i w:val="false"/>
          <w:color w:val="000000"/>
          <w:sz w:val="28"/>
        </w:rPr>
        <w:t>
      8. Несовершеннолетний приносит потерпевшему личные извинения за причиненный вред.</w:t>
      </w:r>
    </w:p>
    <w:bookmarkEnd w:id="431"/>
    <w:bookmarkStart w:name="z387" w:id="432"/>
    <w:p>
      <w:pPr>
        <w:spacing w:after="0"/>
        <w:ind w:left="0"/>
        <w:jc w:val="both"/>
      </w:pPr>
      <w:r>
        <w:rPr>
          <w:rFonts w:ascii="Times New Roman"/>
          <w:b w:val="false"/>
          <w:i w:val="false"/>
          <w:color w:val="000000"/>
          <w:sz w:val="28"/>
        </w:rPr>
        <w:t xml:space="preserve">
      9. Пробационный контроль устанавливается на срок до одного года по правилам части второй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w:t>
      </w:r>
    </w:p>
    <w:bookmarkEnd w:id="432"/>
    <w:bookmarkStart w:name="z388" w:id="433"/>
    <w:p>
      <w:pPr>
        <w:spacing w:after="0"/>
        <w:ind w:left="0"/>
        <w:jc w:val="both"/>
      </w:pPr>
      <w:r>
        <w:rPr>
          <w:rFonts w:ascii="Times New Roman"/>
          <w:b w:val="false"/>
          <w:i w:val="false"/>
          <w:color w:val="000000"/>
          <w:sz w:val="28"/>
        </w:rPr>
        <w:t xml:space="preserve">
      10. Срок применения принудительных мер воспитательного воздействия, предусмотренных пунктами 2) и 4) части первой </w:t>
      </w:r>
      <w:r>
        <w:rPr>
          <w:rFonts w:ascii="Times New Roman"/>
          <w:b w:val="false"/>
          <w:i w:val="false"/>
          <w:color w:val="000000"/>
          <w:sz w:val="28"/>
        </w:rPr>
        <w:t>статьи 84</w:t>
      </w:r>
      <w:r>
        <w:rPr>
          <w:rFonts w:ascii="Times New Roman"/>
          <w:b w:val="false"/>
          <w:i w:val="false"/>
          <w:color w:val="000000"/>
          <w:sz w:val="28"/>
        </w:rPr>
        <w:t xml:space="preserve"> настоящего Кодекса, устанавливается продолжительностью до шести месяцев при совершении уголовного проступка, от шести месяцев до одного года при совершении преступления небольшой тяжести, от одного года до двух лет при совершении преступления средней тяжести и от двух до трех лет при совершении тяжкого преступления.</w:t>
      </w:r>
    </w:p>
    <w:bookmarkEnd w:id="433"/>
    <w:bookmarkStart w:name="z389" w:id="434"/>
    <w:p>
      <w:pPr>
        <w:spacing w:after="0"/>
        <w:ind w:left="0"/>
        <w:jc w:val="both"/>
      </w:pPr>
      <w:r>
        <w:rPr>
          <w:rFonts w:ascii="Times New Roman"/>
          <w:b w:val="false"/>
          <w:i w:val="false"/>
          <w:color w:val="000000"/>
          <w:sz w:val="28"/>
        </w:rPr>
        <w:t>
      11. В случае умышленного неисполнения несовершеннолетним принудительной меры воспитательного воздействия два и более раз в течение года эта мера по представлению специализированного государственного органа отменяется судом и материалы направляются для привлечения несовершеннолетнего к уголовной ответственности, если не истек срок давности привлечения к уголовной ответственности.</w:t>
      </w:r>
    </w:p>
    <w:bookmarkEnd w:id="434"/>
    <w:bookmarkStart w:name="z390" w:id="435"/>
    <w:p>
      <w:pPr>
        <w:spacing w:after="0"/>
        <w:ind w:left="0"/>
        <w:jc w:val="left"/>
      </w:pPr>
      <w:r>
        <w:rPr>
          <w:rFonts w:ascii="Times New Roman"/>
          <w:b/>
          <w:i w:val="false"/>
          <w:color w:val="000000"/>
        </w:rPr>
        <w:t xml:space="preserve"> Статья 86. Условно-досрочное освобождение несовершеннолетних от отбывания наказания</w:t>
      </w:r>
    </w:p>
    <w:bookmarkEnd w:id="435"/>
    <w:bookmarkStart w:name="z391" w:id="436"/>
    <w:p>
      <w:pPr>
        <w:spacing w:after="0"/>
        <w:ind w:left="0"/>
        <w:jc w:val="both"/>
      </w:pPr>
      <w:r>
        <w:rPr>
          <w:rFonts w:ascii="Times New Roman"/>
          <w:b w:val="false"/>
          <w:i w:val="false"/>
          <w:color w:val="000000"/>
          <w:sz w:val="28"/>
        </w:rPr>
        <w:t>
      1. Лица, осужденные к лишению свободы, ограничению свободы или исправительным работам за совершение преступления в несовершеннолетнем возрасте, в случае отсутствия у них злостных нарушений установленного порядка отбывания или исполнения наказания подлежат условно-досрочному освобождению после фактического отбытия или исполнения:</w:t>
      </w:r>
    </w:p>
    <w:bookmarkEnd w:id="436"/>
    <w:p>
      <w:pPr>
        <w:spacing w:after="0"/>
        <w:ind w:left="0"/>
        <w:jc w:val="both"/>
      </w:pPr>
      <w:r>
        <w:rPr>
          <w:rFonts w:ascii="Times New Roman"/>
          <w:b w:val="false"/>
          <w:i w:val="false"/>
          <w:color w:val="000000"/>
          <w:sz w:val="28"/>
        </w:rPr>
        <w:t>
      1) не менее одной четвертой срока или размера наказания, назначенного судом за преступление небольшой или средней тяжести;</w:t>
      </w:r>
    </w:p>
    <w:p>
      <w:pPr>
        <w:spacing w:after="0"/>
        <w:ind w:left="0"/>
        <w:jc w:val="both"/>
      </w:pPr>
      <w:r>
        <w:rPr>
          <w:rFonts w:ascii="Times New Roman"/>
          <w:b w:val="false"/>
          <w:i w:val="false"/>
          <w:color w:val="000000"/>
          <w:sz w:val="28"/>
        </w:rPr>
        <w:t>
      2) не менее одной трети срока или размера наказания, назначенного судом за тяжкое преступление;</w:t>
      </w:r>
    </w:p>
    <w:p>
      <w:pPr>
        <w:spacing w:after="0"/>
        <w:ind w:left="0"/>
        <w:jc w:val="both"/>
      </w:pPr>
      <w:r>
        <w:rPr>
          <w:rFonts w:ascii="Times New Roman"/>
          <w:b w:val="false"/>
          <w:i w:val="false"/>
          <w:color w:val="000000"/>
          <w:sz w:val="28"/>
        </w:rPr>
        <w:t>
      3) не менее половины срока наказания, назначенного судом за особо тяжкое преступление, не сопряженное с посягательством на жизнь человека;</w:t>
      </w:r>
    </w:p>
    <w:p>
      <w:pPr>
        <w:spacing w:after="0"/>
        <w:ind w:left="0"/>
        <w:jc w:val="both"/>
      </w:pPr>
      <w:r>
        <w:rPr>
          <w:rFonts w:ascii="Times New Roman"/>
          <w:b w:val="false"/>
          <w:i w:val="false"/>
          <w:color w:val="000000"/>
          <w:sz w:val="28"/>
        </w:rPr>
        <w:t>
      4) не менее двух третей срока наказания, назначенного судом за особо тяжкое преступление, сопряженное с посягательством на жизнь человека.</w:t>
      </w:r>
    </w:p>
    <w:bookmarkStart w:name="z392" w:id="437"/>
    <w:p>
      <w:pPr>
        <w:spacing w:after="0"/>
        <w:ind w:left="0"/>
        <w:jc w:val="both"/>
      </w:pPr>
      <w:r>
        <w:rPr>
          <w:rFonts w:ascii="Times New Roman"/>
          <w:b w:val="false"/>
          <w:i w:val="false"/>
          <w:color w:val="000000"/>
          <w:sz w:val="28"/>
        </w:rPr>
        <w:t>
      2. В случаях совершения условно-досрочно освобожденным в течение срока пробационного контроля преступления по неосторожности, умышленного уголовного проступка или умышленного преступления небольшой тяжести вопрос об отмене или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bookmarkEnd w:id="437"/>
    <w:bookmarkStart w:name="z393" w:id="438"/>
    <w:p>
      <w:pPr>
        <w:spacing w:after="0"/>
        <w:ind w:left="0"/>
        <w:jc w:val="both"/>
      </w:pPr>
      <w:r>
        <w:rPr>
          <w:rFonts w:ascii="Times New Roman"/>
          <w:b w:val="false"/>
          <w:i w:val="false"/>
          <w:color w:val="000000"/>
          <w:sz w:val="28"/>
        </w:rPr>
        <w:t>
      3. В случаях совершения условно-досрочно освобожденным в течение срока пробационного контроля умышленного преступления средней тяжести, тяжкого или особо тяжкого преступления суд отменяет условно-досрочное освобождение и назначает наказание по правилам назначения наказания по совокупности приговоров.</w:t>
      </w:r>
    </w:p>
    <w:bookmarkEnd w:id="438"/>
    <w:bookmarkStart w:name="z394" w:id="439"/>
    <w:p>
      <w:pPr>
        <w:spacing w:after="0"/>
        <w:ind w:left="0"/>
        <w:jc w:val="left"/>
      </w:pPr>
      <w:r>
        <w:rPr>
          <w:rFonts w:ascii="Times New Roman"/>
          <w:b/>
          <w:i w:val="false"/>
          <w:color w:val="000000"/>
        </w:rPr>
        <w:t xml:space="preserve"> Статья 87. Замена неотбытой части наказания несовершеннолетним</w:t>
      </w:r>
    </w:p>
    <w:bookmarkEnd w:id="439"/>
    <w:bookmarkStart w:name="z395" w:id="440"/>
    <w:p>
      <w:pPr>
        <w:spacing w:after="0"/>
        <w:ind w:left="0"/>
        <w:jc w:val="both"/>
      </w:pPr>
      <w:r>
        <w:rPr>
          <w:rFonts w:ascii="Times New Roman"/>
          <w:b w:val="false"/>
          <w:i w:val="false"/>
          <w:color w:val="000000"/>
          <w:sz w:val="28"/>
        </w:rPr>
        <w:t>
      1. Лицам, отбывающим лишение свободы за совершение преступления в несовершеннолетнем возрасте, при отсутствии у них злостных нарушений установленного порядка отбывания наказания оставшаяся неотбытой часть наказания заменяется судом ограничением свободы после фактического отбытия:</w:t>
      </w:r>
    </w:p>
    <w:bookmarkEnd w:id="440"/>
    <w:bookmarkStart w:name="z396" w:id="441"/>
    <w:p>
      <w:pPr>
        <w:spacing w:after="0"/>
        <w:ind w:left="0"/>
        <w:jc w:val="both"/>
      </w:pPr>
      <w:r>
        <w:rPr>
          <w:rFonts w:ascii="Times New Roman"/>
          <w:b w:val="false"/>
          <w:i w:val="false"/>
          <w:color w:val="000000"/>
          <w:sz w:val="28"/>
        </w:rPr>
        <w:t>
      1) не менее одной пятой срока наказания, назначенного судом за преступление небольшой или средней тяжести;</w:t>
      </w:r>
    </w:p>
    <w:bookmarkEnd w:id="441"/>
    <w:p>
      <w:pPr>
        <w:spacing w:after="0"/>
        <w:ind w:left="0"/>
        <w:jc w:val="both"/>
      </w:pPr>
      <w:r>
        <w:rPr>
          <w:rFonts w:ascii="Times New Roman"/>
          <w:b w:val="false"/>
          <w:i w:val="false"/>
          <w:color w:val="000000"/>
          <w:sz w:val="28"/>
        </w:rPr>
        <w:t>
      2) одной четвертой срока наказания, назначенного судом за тяжкое преступление;</w:t>
      </w:r>
    </w:p>
    <w:p>
      <w:pPr>
        <w:spacing w:after="0"/>
        <w:ind w:left="0"/>
        <w:jc w:val="both"/>
      </w:pPr>
      <w:r>
        <w:rPr>
          <w:rFonts w:ascii="Times New Roman"/>
          <w:b w:val="false"/>
          <w:i w:val="false"/>
          <w:color w:val="000000"/>
          <w:sz w:val="28"/>
        </w:rPr>
        <w:t>
      3) одной трети срока наказания, назначенного судом за особо тяжкое преступление, не сопряженное с посягательством на жизнь человека;</w:t>
      </w:r>
    </w:p>
    <w:p>
      <w:pPr>
        <w:spacing w:after="0"/>
        <w:ind w:left="0"/>
        <w:jc w:val="both"/>
      </w:pPr>
      <w:r>
        <w:rPr>
          <w:rFonts w:ascii="Times New Roman"/>
          <w:b w:val="false"/>
          <w:i w:val="false"/>
          <w:color w:val="000000"/>
          <w:sz w:val="28"/>
        </w:rPr>
        <w:t>
      4) половины срока наказания, назначенного судом за особо тяжкое преступление, сопряженное с посягательством на жизнь человека.</w:t>
      </w:r>
    </w:p>
    <w:bookmarkStart w:name="z397" w:id="442"/>
    <w:p>
      <w:pPr>
        <w:spacing w:after="0"/>
        <w:ind w:left="0"/>
        <w:jc w:val="both"/>
      </w:pPr>
      <w:r>
        <w:rPr>
          <w:rFonts w:ascii="Times New Roman"/>
          <w:b w:val="false"/>
          <w:i w:val="false"/>
          <w:color w:val="000000"/>
          <w:sz w:val="28"/>
        </w:rPr>
        <w:t>
      2. Замена неотбытой части наказания может быть применена к лицам, осужденным за совершение в несовершеннолетнем возрасте преступления в составе преступной группы.</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87 внесено изменение на казахском языке, текст на русском языке не изменяется в соответствии с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 w:id="443"/>
    <w:p>
      <w:pPr>
        <w:spacing w:after="0"/>
        <w:ind w:left="0"/>
        <w:jc w:val="left"/>
      </w:pPr>
      <w:r>
        <w:rPr>
          <w:rFonts w:ascii="Times New Roman"/>
          <w:b/>
          <w:i w:val="false"/>
          <w:color w:val="000000"/>
        </w:rPr>
        <w:t xml:space="preserve"> Статья 88. Сроки давности</w:t>
      </w:r>
    </w:p>
    <w:bookmarkEnd w:id="443"/>
    <w:p>
      <w:pPr>
        <w:spacing w:after="0"/>
        <w:ind w:left="0"/>
        <w:jc w:val="both"/>
      </w:pPr>
      <w:r>
        <w:rPr>
          <w:rFonts w:ascii="Times New Roman"/>
          <w:b w:val="false"/>
          <w:i w:val="false"/>
          <w:color w:val="000000"/>
          <w:sz w:val="28"/>
        </w:rPr>
        <w:t>
      Сроки давности привлечения к уголовной ответственности или обвинительного приговора при освобождении несовершеннолетних от уголовной ответственности или отбывания наказания сокращаются наполовину.</w:t>
      </w:r>
    </w:p>
    <w:bookmarkStart w:name="z399" w:id="444"/>
    <w:p>
      <w:pPr>
        <w:spacing w:after="0"/>
        <w:ind w:left="0"/>
        <w:jc w:val="left"/>
      </w:pPr>
      <w:r>
        <w:rPr>
          <w:rFonts w:ascii="Times New Roman"/>
          <w:b/>
          <w:i w:val="false"/>
          <w:color w:val="000000"/>
        </w:rPr>
        <w:t xml:space="preserve"> Статья 89. Сроки погашения судимости</w:t>
      </w:r>
    </w:p>
    <w:bookmarkEnd w:id="444"/>
    <w:p>
      <w:pPr>
        <w:spacing w:after="0"/>
        <w:ind w:left="0"/>
        <w:jc w:val="both"/>
      </w:pPr>
      <w:r>
        <w:rPr>
          <w:rFonts w:ascii="Times New Roman"/>
          <w:b w:val="false"/>
          <w:i w:val="false"/>
          <w:color w:val="000000"/>
          <w:sz w:val="28"/>
        </w:rPr>
        <w:t xml:space="preserve">
      Для лиц, совершивших преступления до достижения возраста восемнадцати лет, сроки погашения судимости,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сокращаются и соответственно равны:</w:t>
      </w:r>
    </w:p>
    <w:bookmarkStart w:name="z1934" w:id="445"/>
    <w:p>
      <w:pPr>
        <w:spacing w:after="0"/>
        <w:ind w:left="0"/>
        <w:jc w:val="both"/>
      </w:pPr>
      <w:r>
        <w:rPr>
          <w:rFonts w:ascii="Times New Roman"/>
          <w:b w:val="false"/>
          <w:i w:val="false"/>
          <w:color w:val="000000"/>
          <w:sz w:val="28"/>
        </w:rPr>
        <w:t>
      1) фактическому отбытию более мягких видов наказания, чем лишение свободы;</w:t>
      </w:r>
    </w:p>
    <w:bookmarkEnd w:id="445"/>
    <w:p>
      <w:pPr>
        <w:spacing w:after="0"/>
        <w:ind w:left="0"/>
        <w:jc w:val="both"/>
      </w:pPr>
      <w:r>
        <w:rPr>
          <w:rFonts w:ascii="Times New Roman"/>
          <w:b w:val="false"/>
          <w:i w:val="false"/>
          <w:color w:val="000000"/>
          <w:sz w:val="28"/>
        </w:rPr>
        <w:t>
      2) одному году после отбытия лишения свободы за преступление небольшой или средней тяжести;</w:t>
      </w:r>
    </w:p>
    <w:p>
      <w:pPr>
        <w:spacing w:after="0"/>
        <w:ind w:left="0"/>
        <w:jc w:val="both"/>
      </w:pPr>
      <w:r>
        <w:rPr>
          <w:rFonts w:ascii="Times New Roman"/>
          <w:b w:val="false"/>
          <w:i w:val="false"/>
          <w:color w:val="000000"/>
          <w:sz w:val="28"/>
        </w:rPr>
        <w:t>
      3) двум годам после отбытия лишения свободы за тяжкое преступление;</w:t>
      </w:r>
    </w:p>
    <w:p>
      <w:pPr>
        <w:spacing w:after="0"/>
        <w:ind w:left="0"/>
        <w:jc w:val="both"/>
      </w:pPr>
      <w:r>
        <w:rPr>
          <w:rFonts w:ascii="Times New Roman"/>
          <w:b w:val="false"/>
          <w:i w:val="false"/>
          <w:color w:val="000000"/>
          <w:sz w:val="28"/>
        </w:rPr>
        <w:t>
      4) трем годам после отбытия лишения свободы за особо тяжкое преступление.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0" w:id="446"/>
    <w:p>
      <w:pPr>
        <w:spacing w:after="0"/>
        <w:ind w:left="0"/>
        <w:jc w:val="left"/>
      </w:pPr>
      <w:r>
        <w:rPr>
          <w:rFonts w:ascii="Times New Roman"/>
          <w:b/>
          <w:i w:val="false"/>
          <w:color w:val="000000"/>
        </w:rPr>
        <w:t xml:space="preserve"> Статья 90. Применение положений настоящего раздела к лицам в возрасте от восемнадцати до двадцати одного года</w:t>
      </w:r>
    </w:p>
    <w:bookmarkEnd w:id="446"/>
    <w:p>
      <w:pPr>
        <w:spacing w:after="0"/>
        <w:ind w:left="0"/>
        <w:jc w:val="both"/>
      </w:pPr>
      <w:r>
        <w:rPr>
          <w:rFonts w:ascii="Times New Roman"/>
          <w:b w:val="false"/>
          <w:i w:val="false"/>
          <w:color w:val="000000"/>
          <w:sz w:val="28"/>
        </w:rPr>
        <w:t>
      В исключительных случаях с учетом характера совершенного деяния и личности суд может применить положения настоящего раздела к лицам, совершившим преступление в возрасте от восемнадцати до двадцати одного года, кроме помещения их в организации образования с особым режимом содержания.</w:t>
      </w:r>
    </w:p>
    <w:bookmarkStart w:name="z401" w:id="447"/>
    <w:p>
      <w:pPr>
        <w:spacing w:after="0"/>
        <w:ind w:left="0"/>
        <w:jc w:val="left"/>
      </w:pPr>
      <w:r>
        <w:rPr>
          <w:rFonts w:ascii="Times New Roman"/>
          <w:b/>
          <w:i w:val="false"/>
          <w:color w:val="000000"/>
        </w:rPr>
        <w:t xml:space="preserve"> РАЗДЕЛ 7. ПРИНУДИТЕЛЬНЫЕ МЕРЫ МЕДИЦИНСКОГО ХАРАКТЕРА. ИНЫЕ МЕРЫ УГОЛОВНО-ПРАВОВОГО ВОЗДЕЙСТВИЯ</w:t>
      </w:r>
    </w:p>
    <w:bookmarkEnd w:id="447"/>
    <w:p>
      <w:pPr>
        <w:spacing w:after="0"/>
        <w:ind w:left="0"/>
        <w:jc w:val="both"/>
      </w:pPr>
      <w:r>
        <w:rPr>
          <w:rFonts w:ascii="Times New Roman"/>
          <w:b w:val="false"/>
          <w:i w:val="false"/>
          <w:color w:val="ff0000"/>
          <w:sz w:val="28"/>
        </w:rPr>
        <w:t xml:space="preserve">
      Сноска. Заголовок раздела 7 в редакции Закона РК от 10.01.2018 </w:t>
      </w:r>
      <w:r>
        <w:rPr>
          <w:rFonts w:ascii="Times New Roman"/>
          <w:b w:val="false"/>
          <w:i w:val="false"/>
          <w:color w:val="ff0000"/>
          <w:sz w:val="28"/>
        </w:rPr>
        <w:t>№ 132-VI</w:t>
      </w:r>
      <w:r>
        <w:rPr>
          <w:rFonts w:ascii="Times New Roman"/>
          <w:b w:val="false"/>
          <w:i w:val="false"/>
          <w:color w:val="ff0000"/>
          <w:sz w:val="28"/>
        </w:rPr>
        <w:t xml:space="preserve"> (вводится в действие с 01.07.2018).</w:t>
      </w:r>
    </w:p>
    <w:bookmarkStart w:name="z402" w:id="448"/>
    <w:p>
      <w:pPr>
        <w:spacing w:after="0"/>
        <w:ind w:left="0"/>
        <w:jc w:val="left"/>
      </w:pPr>
      <w:r>
        <w:rPr>
          <w:rFonts w:ascii="Times New Roman"/>
          <w:b/>
          <w:i w:val="false"/>
          <w:color w:val="000000"/>
        </w:rPr>
        <w:t xml:space="preserve"> Статья 91. Основания применения принудительных мер медицинского характера</w:t>
      </w:r>
    </w:p>
    <w:bookmarkEnd w:id="448"/>
    <w:bookmarkStart w:name="z403" w:id="449"/>
    <w:p>
      <w:pPr>
        <w:spacing w:after="0"/>
        <w:ind w:left="0"/>
        <w:jc w:val="both"/>
      </w:pPr>
      <w:r>
        <w:rPr>
          <w:rFonts w:ascii="Times New Roman"/>
          <w:b w:val="false"/>
          <w:i w:val="false"/>
          <w:color w:val="000000"/>
          <w:sz w:val="28"/>
        </w:rPr>
        <w:t>
      1. Принудительные меры медицинского характера могут быть назначены судом лицам:</w:t>
      </w:r>
    </w:p>
    <w:bookmarkEnd w:id="449"/>
    <w:p>
      <w:pPr>
        <w:spacing w:after="0"/>
        <w:ind w:left="0"/>
        <w:jc w:val="both"/>
      </w:pPr>
      <w:r>
        <w:rPr>
          <w:rFonts w:ascii="Times New Roman"/>
          <w:b w:val="false"/>
          <w:i w:val="false"/>
          <w:color w:val="000000"/>
          <w:sz w:val="28"/>
        </w:rPr>
        <w:t>
      1) совершившим деяния, предусмотренные статьями Особенной части настоящего Кодекса, в состоянии невменяемости;</w:t>
      </w:r>
    </w:p>
    <w:p>
      <w:pPr>
        <w:spacing w:after="0"/>
        <w:ind w:left="0"/>
        <w:jc w:val="both"/>
      </w:pPr>
      <w:r>
        <w:rPr>
          <w:rFonts w:ascii="Times New Roman"/>
          <w:b w:val="false"/>
          <w:i w:val="false"/>
          <w:color w:val="000000"/>
          <w:sz w:val="28"/>
        </w:rPr>
        <w:t>
      2) у которых после совершения уголовного правонарушения наступило психическое расстройство, делающее невозможным назначение или исполнение наказания;</w:t>
      </w:r>
    </w:p>
    <w:p>
      <w:pPr>
        <w:spacing w:after="0"/>
        <w:ind w:left="0"/>
        <w:jc w:val="both"/>
      </w:pPr>
      <w:r>
        <w:rPr>
          <w:rFonts w:ascii="Times New Roman"/>
          <w:b w:val="false"/>
          <w:i w:val="false"/>
          <w:color w:val="000000"/>
          <w:sz w:val="28"/>
        </w:rPr>
        <w:t>
      3) совершившим уголовное правонарушение и страдающим психическими расстройствами, не исключающими вменяемости;</w:t>
      </w:r>
    </w:p>
    <w:p>
      <w:pPr>
        <w:spacing w:after="0"/>
        <w:ind w:left="0"/>
        <w:jc w:val="both"/>
      </w:pPr>
      <w:r>
        <w:rPr>
          <w:rFonts w:ascii="Times New Roman"/>
          <w:b w:val="false"/>
          <w:i w:val="false"/>
          <w:color w:val="000000"/>
          <w:sz w:val="28"/>
        </w:rPr>
        <w:t>
      4) совершившим уголовное правонарушение и признанным нуждающимися в лечении от психических, поведенческих расстройств (заболеваний), связанных с употреблением психоактивных веществ;</w:t>
      </w:r>
    </w:p>
    <w:bookmarkStart w:name="z1856" w:id="450"/>
    <w:p>
      <w:pPr>
        <w:spacing w:after="0"/>
        <w:ind w:left="0"/>
        <w:jc w:val="both"/>
      </w:pPr>
      <w:r>
        <w:rPr>
          <w:rFonts w:ascii="Times New Roman"/>
          <w:b w:val="false"/>
          <w:i w:val="false"/>
          <w:color w:val="000000"/>
          <w:sz w:val="28"/>
        </w:rPr>
        <w:t>
      5) старше восемнадцати лет, совершившим уголовное правонарушение против половой неприкосновенности несовершеннолетних.</w:t>
      </w:r>
    </w:p>
    <w:bookmarkEnd w:id="450"/>
    <w:bookmarkStart w:name="z404" w:id="451"/>
    <w:p>
      <w:pPr>
        <w:spacing w:after="0"/>
        <w:ind w:left="0"/>
        <w:jc w:val="both"/>
      </w:pPr>
      <w:r>
        <w:rPr>
          <w:rFonts w:ascii="Times New Roman"/>
          <w:b w:val="false"/>
          <w:i w:val="false"/>
          <w:color w:val="000000"/>
          <w:sz w:val="28"/>
        </w:rPr>
        <w:t>
      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bookmarkEnd w:id="451"/>
    <w:bookmarkStart w:name="z405" w:id="452"/>
    <w:p>
      <w:pPr>
        <w:spacing w:after="0"/>
        <w:ind w:left="0"/>
        <w:jc w:val="both"/>
      </w:pPr>
      <w:r>
        <w:rPr>
          <w:rFonts w:ascii="Times New Roman"/>
          <w:b w:val="false"/>
          <w:i w:val="false"/>
          <w:color w:val="000000"/>
          <w:sz w:val="28"/>
        </w:rPr>
        <w:t xml:space="preserve">
      3. Порядок исполнения принудительных мер медицинского характера определяется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и законодательством Республики Казахстан в области здравоохранения.</w:t>
      </w:r>
    </w:p>
    <w:bookmarkEnd w:id="452"/>
    <w:bookmarkStart w:name="z406" w:id="453"/>
    <w:p>
      <w:pPr>
        <w:spacing w:after="0"/>
        <w:ind w:left="0"/>
        <w:jc w:val="both"/>
      </w:pPr>
      <w:r>
        <w:rPr>
          <w:rFonts w:ascii="Times New Roman"/>
          <w:b w:val="false"/>
          <w:i w:val="false"/>
          <w:color w:val="000000"/>
          <w:sz w:val="28"/>
        </w:rPr>
        <w:t>
      4. В отношении лиц, указанных в пунктах 1) – 4) части первой настоящей статьи и не представляющих опасности по своему психическому состоянию, суд может передать необходимые материалы органам здравоохранения для решения вопроса о лечении этих лиц или направлении их в психоневрологические организации в порядке, предусмотренном законодательством Республики Казахстан в области здравоохранения.</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7" w:id="454"/>
    <w:p>
      <w:pPr>
        <w:spacing w:after="0"/>
        <w:ind w:left="0"/>
        <w:jc w:val="left"/>
      </w:pPr>
      <w:r>
        <w:rPr>
          <w:rFonts w:ascii="Times New Roman"/>
          <w:b/>
          <w:i w:val="false"/>
          <w:color w:val="000000"/>
        </w:rPr>
        <w:t xml:space="preserve"> Статья 92. Цели применения принудительных мер медицинского характера</w:t>
      </w:r>
    </w:p>
    <w:bookmarkEnd w:id="454"/>
    <w:p>
      <w:pPr>
        <w:spacing w:after="0"/>
        <w:ind w:left="0"/>
        <w:jc w:val="both"/>
      </w:pPr>
      <w:r>
        <w:rPr>
          <w:rFonts w:ascii="Times New Roman"/>
          <w:b w:val="false"/>
          <w:i w:val="false"/>
          <w:color w:val="000000"/>
          <w:sz w:val="28"/>
        </w:rPr>
        <w:t xml:space="preserve">
      Целями применения принудительных мер медицинского характера являются излечение лиц, указанных в части первой </w:t>
      </w:r>
      <w:r>
        <w:rPr>
          <w:rFonts w:ascii="Times New Roman"/>
          <w:b w:val="false"/>
          <w:i w:val="false"/>
          <w:color w:val="000000"/>
          <w:sz w:val="28"/>
        </w:rPr>
        <w:t>статьи 91</w:t>
      </w:r>
      <w:r>
        <w:rPr>
          <w:rFonts w:ascii="Times New Roman"/>
          <w:b w:val="false"/>
          <w:i w:val="false"/>
          <w:color w:val="000000"/>
          <w:sz w:val="28"/>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Особенной части настоящего Кодекса.</w:t>
      </w:r>
    </w:p>
    <w:bookmarkStart w:name="z408" w:id="455"/>
    <w:p>
      <w:pPr>
        <w:spacing w:after="0"/>
        <w:ind w:left="0"/>
        <w:jc w:val="left"/>
      </w:pPr>
      <w:r>
        <w:rPr>
          <w:rFonts w:ascii="Times New Roman"/>
          <w:b/>
          <w:i w:val="false"/>
          <w:color w:val="000000"/>
        </w:rPr>
        <w:t xml:space="preserve"> Статья 93. Виды принудительных мер медицинского характера</w:t>
      </w:r>
    </w:p>
    <w:bookmarkEnd w:id="455"/>
    <w:bookmarkStart w:name="z409" w:id="456"/>
    <w:p>
      <w:pPr>
        <w:spacing w:after="0"/>
        <w:ind w:left="0"/>
        <w:jc w:val="both"/>
      </w:pPr>
      <w:r>
        <w:rPr>
          <w:rFonts w:ascii="Times New Roman"/>
          <w:b w:val="false"/>
          <w:i w:val="false"/>
          <w:color w:val="000000"/>
          <w:sz w:val="28"/>
        </w:rPr>
        <w:t>
      1. Суд может назначить следующие виды принудительных мер медицинского характера:</w:t>
      </w:r>
    </w:p>
    <w:bookmarkEnd w:id="456"/>
    <w:p>
      <w:pPr>
        <w:spacing w:after="0"/>
        <w:ind w:left="0"/>
        <w:jc w:val="both"/>
      </w:pPr>
      <w:r>
        <w:rPr>
          <w:rFonts w:ascii="Times New Roman"/>
          <w:b w:val="false"/>
          <w:i w:val="false"/>
          <w:color w:val="000000"/>
          <w:sz w:val="28"/>
        </w:rPr>
        <w:t>
      1) амбулаторное принудительное наблюдение и лечение у психиатра;</w:t>
      </w:r>
    </w:p>
    <w:p>
      <w:pPr>
        <w:spacing w:after="0"/>
        <w:ind w:left="0"/>
        <w:jc w:val="both"/>
      </w:pPr>
      <w:r>
        <w:rPr>
          <w:rFonts w:ascii="Times New Roman"/>
          <w:b w:val="false"/>
          <w:i w:val="false"/>
          <w:color w:val="000000"/>
          <w:sz w:val="28"/>
        </w:rPr>
        <w:t>
      2) принудительное лечение в психиатрическом стационаре общего типа;</w:t>
      </w:r>
    </w:p>
    <w:p>
      <w:pPr>
        <w:spacing w:after="0"/>
        <w:ind w:left="0"/>
        <w:jc w:val="both"/>
      </w:pPr>
      <w:r>
        <w:rPr>
          <w:rFonts w:ascii="Times New Roman"/>
          <w:b w:val="false"/>
          <w:i w:val="false"/>
          <w:color w:val="000000"/>
          <w:sz w:val="28"/>
        </w:rPr>
        <w:t>
      3) принудительное лечение в психиатрическом стационаре специализированного типа;</w:t>
      </w:r>
    </w:p>
    <w:p>
      <w:pPr>
        <w:spacing w:after="0"/>
        <w:ind w:left="0"/>
        <w:jc w:val="both"/>
      </w:pPr>
      <w:r>
        <w:rPr>
          <w:rFonts w:ascii="Times New Roman"/>
          <w:b w:val="false"/>
          <w:i w:val="false"/>
          <w:color w:val="000000"/>
          <w:sz w:val="28"/>
        </w:rPr>
        <w:t>
      4) принудительное лечение в психиатрическом стационаре специализированного типа с интенсивным наблюдением;</w:t>
      </w:r>
    </w:p>
    <w:bookmarkStart w:name="z1857" w:id="457"/>
    <w:p>
      <w:pPr>
        <w:spacing w:after="0"/>
        <w:ind w:left="0"/>
        <w:jc w:val="both"/>
      </w:pPr>
      <w:r>
        <w:rPr>
          <w:rFonts w:ascii="Times New Roman"/>
          <w:b w:val="false"/>
          <w:i w:val="false"/>
          <w:color w:val="000000"/>
          <w:sz w:val="28"/>
        </w:rPr>
        <w:t>
      5) принудительное лечение в виде химической кастрации и лечение склонности к сексуальному насилию и расстройства сексуального предпочтения.</w:t>
      </w:r>
    </w:p>
    <w:bookmarkEnd w:id="457"/>
    <w:bookmarkStart w:name="z410" w:id="458"/>
    <w:p>
      <w:pPr>
        <w:spacing w:after="0"/>
        <w:ind w:left="0"/>
        <w:jc w:val="both"/>
      </w:pPr>
      <w:r>
        <w:rPr>
          <w:rFonts w:ascii="Times New Roman"/>
          <w:b w:val="false"/>
          <w:i w:val="false"/>
          <w:color w:val="000000"/>
          <w:sz w:val="28"/>
        </w:rPr>
        <w:t>
      2. Лицам, осужденным за уголовные правонарушения, совершенные в состоянии вменяемости, но нуждающимся в лечении от психических, поведенческих расстройств (заболеваний), в том числе связанных с употреблением психоактивных веществ, не исключающих вменяемости, суд наряду с наказанием может назначить принудительные меры медицинского характера в виде амбулаторного принудительного наблюдения и лечения у психиатра.</w:t>
      </w:r>
    </w:p>
    <w:bookmarkEnd w:id="458"/>
    <w:bookmarkStart w:name="z1935" w:id="459"/>
    <w:p>
      <w:pPr>
        <w:spacing w:after="0"/>
        <w:ind w:left="0"/>
        <w:jc w:val="both"/>
      </w:pPr>
      <w:r>
        <w:rPr>
          <w:rFonts w:ascii="Times New Roman"/>
          <w:b w:val="false"/>
          <w:i w:val="false"/>
          <w:color w:val="000000"/>
          <w:sz w:val="28"/>
        </w:rPr>
        <w:t>
      3. Лицам, совершившим преступление против половой неприкосновенности несовершеннолетних, суд при освобождении из мест лишения свободы по отбытию срока наказания решает вопрос о назначении, продлении, изменении или прекращении принудительных мер медицинского характера.</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1" w:id="460"/>
    <w:p>
      <w:pPr>
        <w:spacing w:after="0"/>
        <w:ind w:left="0"/>
        <w:jc w:val="left"/>
      </w:pPr>
      <w:r>
        <w:rPr>
          <w:rFonts w:ascii="Times New Roman"/>
          <w:b/>
          <w:i w:val="false"/>
          <w:color w:val="000000"/>
        </w:rPr>
        <w:t xml:space="preserve"> Статья 94. Амбулаторное принудительное наблюдение и лечение у психиатра</w:t>
      </w:r>
    </w:p>
    <w:bookmarkEnd w:id="460"/>
    <w:p>
      <w:pPr>
        <w:spacing w:after="0"/>
        <w:ind w:left="0"/>
        <w:jc w:val="both"/>
      </w:pPr>
      <w:r>
        <w:rPr>
          <w:rFonts w:ascii="Times New Roman"/>
          <w:b w:val="false"/>
          <w:i w:val="false"/>
          <w:color w:val="000000"/>
          <w:sz w:val="28"/>
        </w:rPr>
        <w:t xml:space="preserve">
      Амбулаторное принудительное наблюдение и лечение у психиатра могут быть назначены при наличии оснований, предусмотренных </w:t>
      </w:r>
      <w:r>
        <w:rPr>
          <w:rFonts w:ascii="Times New Roman"/>
          <w:b w:val="false"/>
          <w:i w:val="false"/>
          <w:color w:val="000000"/>
          <w:sz w:val="28"/>
        </w:rPr>
        <w:t>статьей 91</w:t>
      </w:r>
      <w:r>
        <w:rPr>
          <w:rFonts w:ascii="Times New Roman"/>
          <w:b w:val="false"/>
          <w:i w:val="false"/>
          <w:color w:val="000000"/>
          <w:sz w:val="28"/>
        </w:rPr>
        <w:t xml:space="preserve"> настоящего Кодекса, если лицо по своему психическому состоянию не нуждается в помещении в психиатрический стационар.</w:t>
      </w:r>
    </w:p>
    <w:bookmarkStart w:name="z412" w:id="461"/>
    <w:p>
      <w:pPr>
        <w:spacing w:after="0"/>
        <w:ind w:left="0"/>
        <w:jc w:val="left"/>
      </w:pPr>
      <w:r>
        <w:rPr>
          <w:rFonts w:ascii="Times New Roman"/>
          <w:b/>
          <w:i w:val="false"/>
          <w:color w:val="000000"/>
        </w:rPr>
        <w:t xml:space="preserve"> Статья 95. Принудительное лечение в психиатрическом стационаре</w:t>
      </w:r>
    </w:p>
    <w:bookmarkEnd w:id="461"/>
    <w:bookmarkStart w:name="z413" w:id="462"/>
    <w:p>
      <w:pPr>
        <w:spacing w:after="0"/>
        <w:ind w:left="0"/>
        <w:jc w:val="both"/>
      </w:pPr>
      <w:r>
        <w:rPr>
          <w:rFonts w:ascii="Times New Roman"/>
          <w:b w:val="false"/>
          <w:i w:val="false"/>
          <w:color w:val="000000"/>
          <w:sz w:val="28"/>
        </w:rPr>
        <w:t xml:space="preserve">
      1. Принудительное лечение в психиатрическом стационаре может быть назначено при наличии оснований, предусмотренных </w:t>
      </w:r>
      <w:r>
        <w:rPr>
          <w:rFonts w:ascii="Times New Roman"/>
          <w:b w:val="false"/>
          <w:i w:val="false"/>
          <w:color w:val="000000"/>
          <w:sz w:val="28"/>
        </w:rPr>
        <w:t>статьей 91</w:t>
      </w:r>
      <w:r>
        <w:rPr>
          <w:rFonts w:ascii="Times New Roman"/>
          <w:b w:val="false"/>
          <w:i w:val="false"/>
          <w:color w:val="000000"/>
          <w:sz w:val="28"/>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психиатрическом стационаре.</w:t>
      </w:r>
    </w:p>
    <w:bookmarkEnd w:id="462"/>
    <w:bookmarkStart w:name="z414" w:id="463"/>
    <w:p>
      <w:pPr>
        <w:spacing w:after="0"/>
        <w:ind w:left="0"/>
        <w:jc w:val="both"/>
      </w:pPr>
      <w:r>
        <w:rPr>
          <w:rFonts w:ascii="Times New Roman"/>
          <w:b w:val="false"/>
          <w:i w:val="false"/>
          <w:color w:val="000000"/>
          <w:sz w:val="28"/>
        </w:rPr>
        <w:t>
      2. Принудительное лечение в психиатрическом стационаре общего типа может быть назначено лицу, которое по своему психическому состоянию и характеру совершенного общественно опасного деяния нуждается в стационарном лечении и наблюдении, но не требует интенсивного наблюдения.</w:t>
      </w:r>
    </w:p>
    <w:bookmarkEnd w:id="463"/>
    <w:bookmarkStart w:name="z415" w:id="464"/>
    <w:p>
      <w:pPr>
        <w:spacing w:after="0"/>
        <w:ind w:left="0"/>
        <w:jc w:val="both"/>
      </w:pPr>
      <w:r>
        <w:rPr>
          <w:rFonts w:ascii="Times New Roman"/>
          <w:b w:val="false"/>
          <w:i w:val="false"/>
          <w:color w:val="000000"/>
          <w:sz w:val="28"/>
        </w:rPr>
        <w:t>
      3. Принудительное лечение в психиатрическом стационаре специализированного типа может быть назначено лицу, которое по своему психическому состоянию и характеру совершенного общественно опасного деяния требует постоянного наблюдения.</w:t>
      </w:r>
    </w:p>
    <w:bookmarkEnd w:id="464"/>
    <w:bookmarkStart w:name="z416" w:id="465"/>
    <w:p>
      <w:pPr>
        <w:spacing w:after="0"/>
        <w:ind w:left="0"/>
        <w:jc w:val="both"/>
      </w:pPr>
      <w:r>
        <w:rPr>
          <w:rFonts w:ascii="Times New Roman"/>
          <w:b w:val="false"/>
          <w:i w:val="false"/>
          <w:color w:val="000000"/>
          <w:sz w:val="28"/>
        </w:rPr>
        <w:t>
      4. Принудительное лечение в психиатрическом стационаре специализированного типа с интенсивным наблюдением может быть назначено лицу, которое по своему психическому состоянию и характеру совершенного общественно опасного деяния представляет особую опасность для себя или других лиц и требует постоянного и интенсивного наблюдения.</w:t>
      </w:r>
    </w:p>
    <w:bookmarkEnd w:id="465"/>
    <w:bookmarkStart w:name="z417" w:id="466"/>
    <w:p>
      <w:pPr>
        <w:spacing w:after="0"/>
        <w:ind w:left="0"/>
        <w:jc w:val="left"/>
      </w:pPr>
      <w:r>
        <w:rPr>
          <w:rFonts w:ascii="Times New Roman"/>
          <w:b/>
          <w:i w:val="false"/>
          <w:color w:val="000000"/>
        </w:rPr>
        <w:t xml:space="preserve"> Статья 96. Продление, изменение и прекращение применения принудительных мер медицинского характера</w:t>
      </w:r>
    </w:p>
    <w:bookmarkEnd w:id="466"/>
    <w:bookmarkStart w:name="z418" w:id="467"/>
    <w:p>
      <w:pPr>
        <w:spacing w:after="0"/>
        <w:ind w:left="0"/>
        <w:jc w:val="both"/>
      </w:pPr>
      <w:r>
        <w:rPr>
          <w:rFonts w:ascii="Times New Roman"/>
          <w:b w:val="false"/>
          <w:i w:val="false"/>
          <w:color w:val="000000"/>
          <w:sz w:val="28"/>
        </w:rPr>
        <w:t>
      1. Продление, изменение и прекращение применения принудительных мер медицинского характера осуществляются судом по представлению администрации учреждения, осуществляющего принудительное лечение, на основании заключения комиссии врачей-психиатров.</w:t>
      </w:r>
    </w:p>
    <w:bookmarkEnd w:id="467"/>
    <w:bookmarkStart w:name="z419" w:id="468"/>
    <w:p>
      <w:pPr>
        <w:spacing w:after="0"/>
        <w:ind w:left="0"/>
        <w:jc w:val="both"/>
      </w:pPr>
      <w:r>
        <w:rPr>
          <w:rFonts w:ascii="Times New Roman"/>
          <w:b w:val="false"/>
          <w:i w:val="false"/>
          <w:color w:val="000000"/>
          <w:sz w:val="28"/>
        </w:rPr>
        <w:t>
      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или об изменении такой меры. При отсутствии оснований для прекращения применения или изменения принудительной меры медицинского характера администрация учреждения, осуществляющего принудительное лечение,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bookmarkEnd w:id="468"/>
    <w:bookmarkStart w:name="z420" w:id="469"/>
    <w:p>
      <w:pPr>
        <w:spacing w:after="0"/>
        <w:ind w:left="0"/>
        <w:jc w:val="both"/>
      </w:pPr>
      <w:r>
        <w:rPr>
          <w:rFonts w:ascii="Times New Roman"/>
          <w:b w:val="false"/>
          <w:i w:val="false"/>
          <w:color w:val="000000"/>
          <w:sz w:val="28"/>
        </w:rPr>
        <w:t>
      3. Изменение или прекращение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bookmarkEnd w:id="469"/>
    <w:bookmarkStart w:name="z421" w:id="470"/>
    <w:p>
      <w:pPr>
        <w:spacing w:after="0"/>
        <w:ind w:left="0"/>
        <w:jc w:val="both"/>
      </w:pPr>
      <w:r>
        <w:rPr>
          <w:rFonts w:ascii="Times New Roman"/>
          <w:b w:val="false"/>
          <w:i w:val="false"/>
          <w:color w:val="000000"/>
          <w:sz w:val="28"/>
        </w:rPr>
        <w:t>
      4. В случае прекращения применения принудительного лечения в психиатрическом стационаре суд может передать необходимые материалы в отношении лица, находившегося на принудительном лечении, органам здравоохранения для решения вопроса о его лечении или направлении в психоневрологическую организацию в порядке, предусмотренном законодательством Республики Казахстан в области здравоохранения.</w:t>
      </w:r>
    </w:p>
    <w:bookmarkEnd w:id="470"/>
    <w:bookmarkStart w:name="z422" w:id="471"/>
    <w:p>
      <w:pPr>
        <w:spacing w:after="0"/>
        <w:ind w:left="0"/>
        <w:jc w:val="left"/>
      </w:pPr>
      <w:r>
        <w:rPr>
          <w:rFonts w:ascii="Times New Roman"/>
          <w:b/>
          <w:i w:val="false"/>
          <w:color w:val="000000"/>
        </w:rPr>
        <w:t xml:space="preserve"> Статья 97. Назначение наказания после применения принудительных мер медицинского характера</w:t>
      </w:r>
    </w:p>
    <w:bookmarkEnd w:id="471"/>
    <w:bookmarkStart w:name="z423" w:id="472"/>
    <w:p>
      <w:pPr>
        <w:spacing w:after="0"/>
        <w:ind w:left="0"/>
        <w:jc w:val="both"/>
      </w:pPr>
      <w:r>
        <w:rPr>
          <w:rFonts w:ascii="Times New Roman"/>
          <w:b w:val="false"/>
          <w:i w:val="false"/>
          <w:color w:val="000000"/>
          <w:sz w:val="28"/>
        </w:rPr>
        <w:t>
      1. К лицу, которое после совершения уголовного правонарушения или во время отбывания наказания заболело психической болезнью, лишающей его возможности отдавать себе отчет в своих действиях или руководить ими, после его выздоровления судом может быть применено наказание, если не истекли сроки давности или нет оснований для освобождения его от уголовной ответственности и наказания.</w:t>
      </w:r>
    </w:p>
    <w:bookmarkEnd w:id="472"/>
    <w:bookmarkStart w:name="z424" w:id="473"/>
    <w:p>
      <w:pPr>
        <w:spacing w:after="0"/>
        <w:ind w:left="0"/>
        <w:jc w:val="both"/>
      </w:pPr>
      <w:r>
        <w:rPr>
          <w:rFonts w:ascii="Times New Roman"/>
          <w:b w:val="false"/>
          <w:i w:val="false"/>
          <w:color w:val="000000"/>
          <w:sz w:val="28"/>
        </w:rPr>
        <w:t>
      2. 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психиатрическом стационаре, засчитывается в срок наказания из расчета один день пребывания в психиатрическом стационаре за один день лишения свободы либо за один день ареста.</w:t>
      </w:r>
    </w:p>
    <w:bookmarkEnd w:id="473"/>
    <w:bookmarkStart w:name="z425" w:id="474"/>
    <w:p>
      <w:pPr>
        <w:spacing w:after="0"/>
        <w:ind w:left="0"/>
        <w:jc w:val="left"/>
      </w:pPr>
      <w:r>
        <w:rPr>
          <w:rFonts w:ascii="Times New Roman"/>
          <w:b/>
          <w:i w:val="false"/>
          <w:color w:val="000000"/>
        </w:rPr>
        <w:t xml:space="preserve"> Статья 98. Принудительные меры медицинского характера, соединенные с исполнением наказания</w:t>
      </w:r>
    </w:p>
    <w:bookmarkEnd w:id="474"/>
    <w:bookmarkStart w:name="z426" w:id="475"/>
    <w:p>
      <w:pPr>
        <w:spacing w:after="0"/>
        <w:ind w:left="0"/>
        <w:jc w:val="both"/>
      </w:pPr>
      <w:r>
        <w:rPr>
          <w:rFonts w:ascii="Times New Roman"/>
          <w:b w:val="false"/>
          <w:i w:val="false"/>
          <w:color w:val="000000"/>
          <w:sz w:val="28"/>
        </w:rPr>
        <w:t>
      1. В случае, предусмотренном пунктами 3) и 5)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 оказывающих амбулаторную психиатрическую помощь.</w:t>
      </w:r>
    </w:p>
    <w:bookmarkEnd w:id="475"/>
    <w:bookmarkStart w:name="z427" w:id="476"/>
    <w:p>
      <w:pPr>
        <w:spacing w:after="0"/>
        <w:ind w:left="0"/>
        <w:jc w:val="both"/>
      </w:pPr>
      <w:r>
        <w:rPr>
          <w:rFonts w:ascii="Times New Roman"/>
          <w:b w:val="false"/>
          <w:i w:val="false"/>
          <w:color w:val="000000"/>
          <w:sz w:val="28"/>
        </w:rPr>
        <w:t xml:space="preserve">
      2. В случае, предусмотренном </w:t>
      </w:r>
      <w:r>
        <w:rPr>
          <w:rFonts w:ascii="Times New Roman"/>
          <w:b w:val="false"/>
          <w:i w:val="false"/>
          <w:color w:val="000000"/>
          <w:sz w:val="28"/>
        </w:rPr>
        <w:t>пунктом 4</w:t>
      </w:r>
      <w:r>
        <w:rPr>
          <w:rFonts w:ascii="Times New Roman"/>
          <w:b w:val="false"/>
          <w:i w:val="false"/>
          <w:color w:val="000000"/>
          <w:sz w:val="28"/>
        </w:rPr>
        <w:t>)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w:t>
      </w:r>
    </w:p>
    <w:bookmarkEnd w:id="476"/>
    <w:bookmarkStart w:name="z428" w:id="477"/>
    <w:p>
      <w:pPr>
        <w:spacing w:after="0"/>
        <w:ind w:left="0"/>
        <w:jc w:val="both"/>
      </w:pPr>
      <w:r>
        <w:rPr>
          <w:rFonts w:ascii="Times New Roman"/>
          <w:b w:val="false"/>
          <w:i w:val="false"/>
          <w:color w:val="000000"/>
          <w:sz w:val="28"/>
        </w:rPr>
        <w:t>
      3. При изменении психического состояния осужденного, требующем стационарного лечения, помещение осужденного в психиатрический стационар или иное лечебное учреждение производится в порядке и по основаниям, предусмотренным законодательством Республики Казахстан в области здравоохранения.</w:t>
      </w:r>
    </w:p>
    <w:bookmarkEnd w:id="477"/>
    <w:bookmarkStart w:name="z429" w:id="478"/>
    <w:p>
      <w:pPr>
        <w:spacing w:after="0"/>
        <w:ind w:left="0"/>
        <w:jc w:val="both"/>
      </w:pPr>
      <w:r>
        <w:rPr>
          <w:rFonts w:ascii="Times New Roman"/>
          <w:b w:val="false"/>
          <w:i w:val="false"/>
          <w:color w:val="000000"/>
          <w:sz w:val="28"/>
        </w:rPr>
        <w:t>
      4. Время пребывания в указанных учреждениях засчитывается в срок отбывания наказания. При отпадении необходимости дальнейшего лечения осужденного в указанных учреждениях выписка производится в порядке, предусмотренном законодательством Республики Казахстан в области здравоохранения.</w:t>
      </w:r>
    </w:p>
    <w:bookmarkEnd w:id="478"/>
    <w:bookmarkStart w:name="z430" w:id="479"/>
    <w:p>
      <w:pPr>
        <w:spacing w:after="0"/>
        <w:ind w:left="0"/>
        <w:jc w:val="both"/>
      </w:pPr>
      <w:r>
        <w:rPr>
          <w:rFonts w:ascii="Times New Roman"/>
          <w:b w:val="false"/>
          <w:i w:val="false"/>
          <w:color w:val="000000"/>
          <w:sz w:val="28"/>
        </w:rPr>
        <w:t>
      5.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изменением, внесенным Законом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860" w:id="480"/>
    <w:p>
      <w:pPr>
        <w:spacing w:after="0"/>
        <w:ind w:left="0"/>
        <w:jc w:val="left"/>
      </w:pPr>
      <w:r>
        <w:rPr>
          <w:rFonts w:ascii="Times New Roman"/>
          <w:b/>
          <w:i w:val="false"/>
          <w:color w:val="000000"/>
        </w:rPr>
        <w:t xml:space="preserve"> Статья 98-1. Принудительный платеж</w:t>
      </w:r>
    </w:p>
    <w:bookmarkEnd w:id="480"/>
    <w:p>
      <w:pPr>
        <w:spacing w:after="0"/>
        <w:ind w:left="0"/>
        <w:jc w:val="both"/>
      </w:pPr>
      <w:r>
        <w:rPr>
          <w:rFonts w:ascii="Times New Roman"/>
          <w:b w:val="false"/>
          <w:i w:val="false"/>
          <w:color w:val="000000"/>
          <w:sz w:val="28"/>
        </w:rPr>
        <w:t>
      В целях защиты прав и законных интересов потерпевших с виновного лица, совершившего уголовное правонарушение, принудительный платеж в виде фиксированной денежной суммы, установленной статьей 98-2 настоящего Кодекса, взыскивается судом в порядке, предусмотренном законодательством Республики Казахстан о Фонде компенсации потерпевшим.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7 дополнен статьей 98-1 в соответствии с Законом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861" w:id="481"/>
    <w:p>
      <w:pPr>
        <w:spacing w:after="0"/>
        <w:ind w:left="0"/>
        <w:jc w:val="left"/>
      </w:pPr>
      <w:r>
        <w:rPr>
          <w:rFonts w:ascii="Times New Roman"/>
          <w:b/>
          <w:i w:val="false"/>
          <w:color w:val="000000"/>
        </w:rPr>
        <w:t xml:space="preserve"> Статья 98-2. Размер принудительного платежа</w:t>
      </w:r>
    </w:p>
    <w:bookmarkEnd w:id="481"/>
    <w:bookmarkStart w:name="z1862" w:id="482"/>
    <w:p>
      <w:pPr>
        <w:spacing w:after="0"/>
        <w:ind w:left="0"/>
        <w:jc w:val="both"/>
      </w:pPr>
      <w:r>
        <w:rPr>
          <w:rFonts w:ascii="Times New Roman"/>
          <w:b w:val="false"/>
          <w:i w:val="false"/>
          <w:color w:val="000000"/>
          <w:sz w:val="28"/>
        </w:rPr>
        <w:t xml:space="preserve">
      Принудительный платеж взыскивается судом в порядке, предусмотренном законодательством Республики Казахстан о Фонде компенсации потерпевшим, в размере за: </w:t>
      </w:r>
    </w:p>
    <w:bookmarkEnd w:id="482"/>
    <w:bookmarkStart w:name="z1863" w:id="483"/>
    <w:p>
      <w:pPr>
        <w:spacing w:after="0"/>
        <w:ind w:left="0"/>
        <w:jc w:val="both"/>
      </w:pPr>
      <w:r>
        <w:rPr>
          <w:rFonts w:ascii="Times New Roman"/>
          <w:b w:val="false"/>
          <w:i w:val="false"/>
          <w:color w:val="000000"/>
          <w:sz w:val="28"/>
        </w:rPr>
        <w:t>
      1) уголовные проступки – пяти месячных расчетных показателей;</w:t>
      </w:r>
    </w:p>
    <w:bookmarkEnd w:id="483"/>
    <w:bookmarkStart w:name="z1864" w:id="484"/>
    <w:p>
      <w:pPr>
        <w:spacing w:after="0"/>
        <w:ind w:left="0"/>
        <w:jc w:val="both"/>
      </w:pPr>
      <w:r>
        <w:rPr>
          <w:rFonts w:ascii="Times New Roman"/>
          <w:b w:val="false"/>
          <w:i w:val="false"/>
          <w:color w:val="000000"/>
          <w:sz w:val="28"/>
        </w:rPr>
        <w:t>
      2) преступления небольшой тяжести – десяти месячных расчетных показателей;</w:t>
      </w:r>
    </w:p>
    <w:bookmarkEnd w:id="484"/>
    <w:bookmarkStart w:name="z1865" w:id="485"/>
    <w:p>
      <w:pPr>
        <w:spacing w:after="0"/>
        <w:ind w:left="0"/>
        <w:jc w:val="both"/>
      </w:pPr>
      <w:r>
        <w:rPr>
          <w:rFonts w:ascii="Times New Roman"/>
          <w:b w:val="false"/>
          <w:i w:val="false"/>
          <w:color w:val="000000"/>
          <w:sz w:val="28"/>
        </w:rPr>
        <w:t>
      3) преступления средней тяжести – пятнадцати месячных расчетных показателей;</w:t>
      </w:r>
    </w:p>
    <w:bookmarkEnd w:id="485"/>
    <w:bookmarkStart w:name="z1866" w:id="486"/>
    <w:p>
      <w:pPr>
        <w:spacing w:after="0"/>
        <w:ind w:left="0"/>
        <w:jc w:val="both"/>
      </w:pPr>
      <w:r>
        <w:rPr>
          <w:rFonts w:ascii="Times New Roman"/>
          <w:b w:val="false"/>
          <w:i w:val="false"/>
          <w:color w:val="000000"/>
          <w:sz w:val="28"/>
        </w:rPr>
        <w:t>
      4) тяжкие преступления – двадцати месячных расчетных показателей;</w:t>
      </w:r>
    </w:p>
    <w:bookmarkEnd w:id="486"/>
    <w:bookmarkStart w:name="z1867" w:id="487"/>
    <w:p>
      <w:pPr>
        <w:spacing w:after="0"/>
        <w:ind w:left="0"/>
        <w:jc w:val="both"/>
      </w:pPr>
      <w:r>
        <w:rPr>
          <w:rFonts w:ascii="Times New Roman"/>
          <w:b w:val="false"/>
          <w:i w:val="false"/>
          <w:color w:val="000000"/>
          <w:sz w:val="28"/>
        </w:rPr>
        <w:t>
      5) особо тяжкие преступления – тридцати месячных расчетных показателей.</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7 дополнен статьей 98-2 в соответствии с Законом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Раздел 7 предусмотрено дополнить статьей 98-3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1" w:id="488"/>
    <w:p>
      <w:pPr>
        <w:spacing w:after="0"/>
        <w:ind w:left="0"/>
        <w:jc w:val="left"/>
      </w:pPr>
      <w:r>
        <w:rPr>
          <w:rFonts w:ascii="Times New Roman"/>
          <w:b/>
          <w:i w:val="false"/>
          <w:color w:val="000000"/>
        </w:rPr>
        <w:t xml:space="preserve"> ОСОБЕННАЯ ЧАСТЬ</w:t>
      </w:r>
      <w:r>
        <w:br/>
      </w:r>
      <w:r>
        <w:rPr>
          <w:rFonts w:ascii="Times New Roman"/>
          <w:b/>
          <w:i w:val="false"/>
          <w:color w:val="000000"/>
        </w:rPr>
        <w:t>Глава 1. УГОЛОВНЫЕ ПРАВОНАРУШЕНИЯ ПРОТИВ ЛИЧНОСТИ</w:t>
      </w:r>
    </w:p>
    <w:bookmarkEnd w:id="488"/>
    <w:bookmarkStart w:name="z432" w:id="489"/>
    <w:p>
      <w:pPr>
        <w:spacing w:after="0"/>
        <w:ind w:left="0"/>
        <w:jc w:val="left"/>
      </w:pPr>
      <w:r>
        <w:rPr>
          <w:rFonts w:ascii="Times New Roman"/>
          <w:b/>
          <w:i w:val="false"/>
          <w:color w:val="000000"/>
        </w:rPr>
        <w:t xml:space="preserve"> Статья 99. Убийство</w:t>
      </w:r>
    </w:p>
    <w:bookmarkEnd w:id="489"/>
    <w:bookmarkStart w:name="z433" w:id="490"/>
    <w:p>
      <w:pPr>
        <w:spacing w:after="0"/>
        <w:ind w:left="0"/>
        <w:jc w:val="both"/>
      </w:pPr>
      <w:r>
        <w:rPr>
          <w:rFonts w:ascii="Times New Roman"/>
          <w:b w:val="false"/>
          <w:i w:val="false"/>
          <w:color w:val="000000"/>
          <w:sz w:val="28"/>
        </w:rPr>
        <w:t xml:space="preserve">
      1. Убийство, то есть противоправное умышленное причинение смерти другому человеку, – </w:t>
      </w:r>
    </w:p>
    <w:bookmarkEnd w:id="490"/>
    <w:p>
      <w:pPr>
        <w:spacing w:after="0"/>
        <w:ind w:left="0"/>
        <w:jc w:val="both"/>
      </w:pPr>
      <w:r>
        <w:rPr>
          <w:rFonts w:ascii="Times New Roman"/>
          <w:b w:val="false"/>
          <w:i w:val="false"/>
          <w:color w:val="000000"/>
          <w:sz w:val="28"/>
        </w:rPr>
        <w:t>
      наказывается лишением свободы на срок от восьми до пятнадцати лет.</w:t>
      </w:r>
    </w:p>
    <w:bookmarkStart w:name="z1748" w:id="491"/>
    <w:p>
      <w:pPr>
        <w:spacing w:after="0"/>
        <w:ind w:left="0"/>
        <w:jc w:val="both"/>
      </w:pPr>
      <w:r>
        <w:rPr>
          <w:rFonts w:ascii="Times New Roman"/>
          <w:b w:val="false"/>
          <w:i w:val="false"/>
          <w:color w:val="000000"/>
          <w:sz w:val="28"/>
        </w:rPr>
        <w:t>
      2. Убийство:</w:t>
      </w:r>
    </w:p>
    <w:bookmarkEnd w:id="491"/>
    <w:p>
      <w:pPr>
        <w:spacing w:after="0"/>
        <w:ind w:left="0"/>
        <w:jc w:val="both"/>
      </w:pPr>
      <w:r>
        <w:rPr>
          <w:rFonts w:ascii="Times New Roman"/>
          <w:b w:val="false"/>
          <w:i w:val="false"/>
          <w:color w:val="000000"/>
          <w:sz w:val="28"/>
        </w:rPr>
        <w:t>
      1) двух или более лиц;</w:t>
      </w:r>
    </w:p>
    <w:p>
      <w:pPr>
        <w:spacing w:after="0"/>
        <w:ind w:left="0"/>
        <w:jc w:val="both"/>
      </w:pPr>
      <w:r>
        <w:rPr>
          <w:rFonts w:ascii="Times New Roman"/>
          <w:b w:val="false"/>
          <w:i w:val="false"/>
          <w:color w:val="000000"/>
          <w:sz w:val="28"/>
        </w:rPr>
        <w:t>
      2) лица или его близких в связи с осуществлением данным лицом служебной деятельности либо выполнением профессионального или общественного долга;</w:t>
      </w:r>
    </w:p>
    <w:p>
      <w:pPr>
        <w:spacing w:after="0"/>
        <w:ind w:left="0"/>
        <w:jc w:val="both"/>
      </w:pPr>
      <w:r>
        <w:rPr>
          <w:rFonts w:ascii="Times New Roman"/>
          <w:b w:val="false"/>
          <w:i w:val="false"/>
          <w:color w:val="000000"/>
          <w:sz w:val="28"/>
        </w:rPr>
        <w:t>
      3) лица, заведомо для виновного находящегося в беспомощном состоянии, а равно сопряженное с похищением человека либо захватом заложника;</w:t>
      </w:r>
    </w:p>
    <w:p>
      <w:pPr>
        <w:spacing w:after="0"/>
        <w:ind w:left="0"/>
        <w:jc w:val="both"/>
      </w:pPr>
      <w:r>
        <w:rPr>
          <w:rFonts w:ascii="Times New Roman"/>
          <w:b w:val="false"/>
          <w:i w:val="false"/>
          <w:color w:val="000000"/>
          <w:sz w:val="28"/>
        </w:rPr>
        <w:t>
      4)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5) совершенное с особой жестокостью;</w:t>
      </w:r>
    </w:p>
    <w:p>
      <w:pPr>
        <w:spacing w:after="0"/>
        <w:ind w:left="0"/>
        <w:jc w:val="both"/>
      </w:pPr>
      <w:r>
        <w:rPr>
          <w:rFonts w:ascii="Times New Roman"/>
          <w:b w:val="false"/>
          <w:i w:val="false"/>
          <w:color w:val="000000"/>
          <w:sz w:val="28"/>
        </w:rPr>
        <w:t>
      6) совершенное способом, опасным для жизни других людей;</w:t>
      </w:r>
    </w:p>
    <w:p>
      <w:pPr>
        <w:spacing w:after="0"/>
        <w:ind w:left="0"/>
        <w:jc w:val="both"/>
      </w:pPr>
      <w:r>
        <w:rPr>
          <w:rFonts w:ascii="Times New Roman"/>
          <w:b w:val="false"/>
          <w:i w:val="false"/>
          <w:color w:val="000000"/>
          <w:sz w:val="28"/>
        </w:rPr>
        <w:t>
      7) совершенное группой лиц, группой лиц по предварительному сговору;</w:t>
      </w:r>
    </w:p>
    <w:p>
      <w:pPr>
        <w:spacing w:after="0"/>
        <w:ind w:left="0"/>
        <w:jc w:val="both"/>
      </w:pPr>
      <w:r>
        <w:rPr>
          <w:rFonts w:ascii="Times New Roman"/>
          <w:b w:val="false"/>
          <w:i w:val="false"/>
          <w:color w:val="000000"/>
          <w:sz w:val="28"/>
        </w:rPr>
        <w:t>
      8) из корыстных побуждений, а равно по найму либо сопряженное с разбоем или вымогательством;</w:t>
      </w:r>
    </w:p>
    <w:p>
      <w:pPr>
        <w:spacing w:after="0"/>
        <w:ind w:left="0"/>
        <w:jc w:val="both"/>
      </w:pPr>
      <w:r>
        <w:rPr>
          <w:rFonts w:ascii="Times New Roman"/>
          <w:b w:val="false"/>
          <w:i w:val="false"/>
          <w:color w:val="000000"/>
          <w:sz w:val="28"/>
        </w:rPr>
        <w:t>
      9) из хулиганских побуждений;</w:t>
      </w:r>
    </w:p>
    <w:p>
      <w:pPr>
        <w:spacing w:after="0"/>
        <w:ind w:left="0"/>
        <w:jc w:val="both"/>
      </w:pPr>
      <w:r>
        <w:rPr>
          <w:rFonts w:ascii="Times New Roman"/>
          <w:b w:val="false"/>
          <w:i w:val="false"/>
          <w:color w:val="000000"/>
          <w:sz w:val="28"/>
        </w:rPr>
        <w:t>
      10) совершенное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pPr>
        <w:spacing w:after="0"/>
        <w:ind w:left="0"/>
        <w:jc w:val="both"/>
      </w:pPr>
      <w:r>
        <w:rPr>
          <w:rFonts w:ascii="Times New Roman"/>
          <w:b w:val="false"/>
          <w:i w:val="false"/>
          <w:color w:val="000000"/>
          <w:sz w:val="28"/>
        </w:rPr>
        <w:t>
      11) по мотиву социальной, национальной, расовой, религиозной ненависти или вражды либо кровной мести;</w:t>
      </w:r>
    </w:p>
    <w:p>
      <w:pPr>
        <w:spacing w:after="0"/>
        <w:ind w:left="0"/>
        <w:jc w:val="both"/>
      </w:pPr>
      <w:r>
        <w:rPr>
          <w:rFonts w:ascii="Times New Roman"/>
          <w:b w:val="false"/>
          <w:i w:val="false"/>
          <w:color w:val="000000"/>
          <w:sz w:val="28"/>
        </w:rPr>
        <w:t>
      12) совершенное с целью использования органов или тканей потерпевшего;</w:t>
      </w:r>
    </w:p>
    <w:p>
      <w:pPr>
        <w:spacing w:after="0"/>
        <w:ind w:left="0"/>
        <w:jc w:val="both"/>
      </w:pPr>
      <w:r>
        <w:rPr>
          <w:rFonts w:ascii="Times New Roman"/>
          <w:b w:val="false"/>
          <w:i w:val="false"/>
          <w:color w:val="000000"/>
          <w:sz w:val="28"/>
        </w:rPr>
        <w:t>
      13) совершенное неоднократно;</w:t>
      </w:r>
    </w:p>
    <w:p>
      <w:pPr>
        <w:spacing w:after="0"/>
        <w:ind w:left="0"/>
        <w:jc w:val="both"/>
      </w:pPr>
      <w:r>
        <w:rPr>
          <w:rFonts w:ascii="Times New Roman"/>
          <w:b w:val="false"/>
          <w:i w:val="false"/>
          <w:color w:val="000000"/>
          <w:sz w:val="28"/>
        </w:rPr>
        <w:t>
      14) заведомо несовершеннолетнего лица;</w:t>
      </w:r>
    </w:p>
    <w:p>
      <w:pPr>
        <w:spacing w:after="0"/>
        <w:ind w:left="0"/>
        <w:jc w:val="both"/>
      </w:pPr>
      <w:r>
        <w:rPr>
          <w:rFonts w:ascii="Times New Roman"/>
          <w:b w:val="false"/>
          <w:i w:val="false"/>
          <w:color w:val="000000"/>
          <w:sz w:val="28"/>
        </w:rPr>
        <w:t>
      15) совершенное преступной группой, а равно в условиях чрезвычайной ситуации или в ходе массовых беспорядков,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конфискацией имущества или без таковой.</w:t>
      </w:r>
    </w:p>
    <w:bookmarkStart w:name="z2426" w:id="492"/>
    <w:p>
      <w:pPr>
        <w:spacing w:after="0"/>
        <w:ind w:left="0"/>
        <w:jc w:val="both"/>
      </w:pPr>
      <w:r>
        <w:rPr>
          <w:rFonts w:ascii="Times New Roman"/>
          <w:b w:val="false"/>
          <w:i w:val="false"/>
          <w:color w:val="000000"/>
          <w:sz w:val="28"/>
        </w:rPr>
        <w:t>
      3. Убийство малолетнего лица –</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второй предусмотрен в редакции Закона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наказывается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34" w:id="493"/>
    <w:p>
      <w:pPr>
        <w:spacing w:after="0"/>
        <w:ind w:left="0"/>
        <w:jc w:val="left"/>
      </w:pPr>
      <w:r>
        <w:rPr>
          <w:rFonts w:ascii="Times New Roman"/>
          <w:b/>
          <w:i w:val="false"/>
          <w:color w:val="000000"/>
        </w:rPr>
        <w:t xml:space="preserve"> Статья 100. Убийство матерью новорожденного ребенка</w:t>
      </w:r>
    </w:p>
    <w:bookmarkEnd w:id="493"/>
    <w:p>
      <w:pPr>
        <w:spacing w:after="0"/>
        <w:ind w:left="0"/>
        <w:jc w:val="both"/>
      </w:pPr>
      <w:r>
        <w:rPr>
          <w:rFonts w:ascii="Times New Roman"/>
          <w:b w:val="false"/>
          <w:i w:val="false"/>
          <w:color w:val="000000"/>
          <w:sz w:val="28"/>
        </w:rPr>
        <w:t xml:space="preserve">
      Убийство матерью своего новорожденного ребенка как во время родов, так и в последующий период, совершенное в условиях психотравмирующей ситуации или в состоянии психического расстройства, не исключающего вменяемости, – </w:t>
      </w:r>
    </w:p>
    <w:p>
      <w:pPr>
        <w:spacing w:after="0"/>
        <w:ind w:left="0"/>
        <w:jc w:val="both"/>
      </w:pPr>
      <w:r>
        <w:rPr>
          <w:rFonts w:ascii="Times New Roman"/>
          <w:b w:val="false"/>
          <w:i w:val="false"/>
          <w:color w:val="000000"/>
          <w:sz w:val="28"/>
        </w:rPr>
        <w:t>
      наказывается ограничением свободы на срок до четырех лет либо лишением свободы на тот же срок.</w:t>
      </w:r>
    </w:p>
    <w:bookmarkStart w:name="z435" w:id="494"/>
    <w:p>
      <w:pPr>
        <w:spacing w:after="0"/>
        <w:ind w:left="0"/>
        <w:jc w:val="left"/>
      </w:pPr>
      <w:r>
        <w:rPr>
          <w:rFonts w:ascii="Times New Roman"/>
          <w:b/>
          <w:i w:val="false"/>
          <w:color w:val="000000"/>
        </w:rPr>
        <w:t xml:space="preserve"> Статья 101. Убийство, совершенное в состоянии аффекта</w:t>
      </w:r>
    </w:p>
    <w:bookmarkEnd w:id="494"/>
    <w:bookmarkStart w:name="z436" w:id="495"/>
    <w:p>
      <w:pPr>
        <w:spacing w:after="0"/>
        <w:ind w:left="0"/>
        <w:jc w:val="both"/>
      </w:pPr>
      <w:r>
        <w:rPr>
          <w:rFonts w:ascii="Times New Roman"/>
          <w:b w:val="false"/>
          <w:i w:val="false"/>
          <w:color w:val="000000"/>
          <w:sz w:val="28"/>
        </w:rPr>
        <w:t xml:space="preserve">
      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либо иными противозаконными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bookmarkEnd w:id="495"/>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37" w:id="496"/>
    <w:p>
      <w:pPr>
        <w:spacing w:after="0"/>
        <w:ind w:left="0"/>
        <w:jc w:val="both"/>
      </w:pPr>
      <w:r>
        <w:rPr>
          <w:rFonts w:ascii="Times New Roman"/>
          <w:b w:val="false"/>
          <w:i w:val="false"/>
          <w:color w:val="000000"/>
          <w:sz w:val="28"/>
        </w:rPr>
        <w:t>
      2. Убийство двух или более лиц, совершенное при обстоятельствах, указанных в части первой настоящей статьи, -</w:t>
      </w:r>
    </w:p>
    <w:bookmarkEnd w:id="496"/>
    <w:p>
      <w:pPr>
        <w:spacing w:after="0"/>
        <w:ind w:left="0"/>
        <w:jc w:val="both"/>
      </w:pPr>
      <w:r>
        <w:rPr>
          <w:rFonts w:ascii="Times New Roman"/>
          <w:b w:val="false"/>
          <w:i w:val="false"/>
          <w:color w:val="000000"/>
          <w:sz w:val="28"/>
        </w:rPr>
        <w:t>
      наказывается лишением свободы на срок до пяти лет.</w:t>
      </w:r>
    </w:p>
    <w:bookmarkStart w:name="z438" w:id="497"/>
    <w:p>
      <w:pPr>
        <w:spacing w:after="0"/>
        <w:ind w:left="0"/>
        <w:jc w:val="left"/>
      </w:pPr>
      <w:r>
        <w:rPr>
          <w:rFonts w:ascii="Times New Roman"/>
          <w:b/>
          <w:i w:val="false"/>
          <w:color w:val="000000"/>
        </w:rPr>
        <w:t xml:space="preserve"> Статья 102. Убийство, совершенное при превышении пределов необходимой обороны</w:t>
      </w:r>
    </w:p>
    <w:bookmarkEnd w:id="497"/>
    <w:p>
      <w:pPr>
        <w:spacing w:after="0"/>
        <w:ind w:left="0"/>
        <w:jc w:val="both"/>
      </w:pPr>
      <w:r>
        <w:rPr>
          <w:rFonts w:ascii="Times New Roman"/>
          <w:b w:val="false"/>
          <w:i w:val="false"/>
          <w:color w:val="000000"/>
          <w:sz w:val="28"/>
        </w:rPr>
        <w:t xml:space="preserve">
      Убийство, совершенное при превышении пределов необходимой обороны, – </w:t>
      </w:r>
    </w:p>
    <w:p>
      <w:pPr>
        <w:spacing w:after="0"/>
        <w:ind w:left="0"/>
        <w:jc w:val="both"/>
      </w:pPr>
      <w:r>
        <w:rPr>
          <w:rFonts w:ascii="Times New Roman"/>
          <w:b w:val="false"/>
          <w:i w:val="false"/>
          <w:color w:val="000000"/>
          <w:sz w:val="28"/>
        </w:rPr>
        <w:t>
      наказывается ограничением свободы на срок до двух лет либо лишением свободы на тот же срок.</w:t>
      </w:r>
    </w:p>
    <w:bookmarkStart w:name="z439" w:id="498"/>
    <w:p>
      <w:pPr>
        <w:spacing w:after="0"/>
        <w:ind w:left="0"/>
        <w:jc w:val="left"/>
      </w:pPr>
      <w:r>
        <w:rPr>
          <w:rFonts w:ascii="Times New Roman"/>
          <w:b/>
          <w:i w:val="false"/>
          <w:color w:val="000000"/>
        </w:rPr>
        <w:t xml:space="preserve"> Статья 103. Убийство, совершенное при превышении мер, необходимых для задержания лица, совершившего преступление</w:t>
      </w:r>
    </w:p>
    <w:bookmarkEnd w:id="498"/>
    <w:p>
      <w:pPr>
        <w:spacing w:after="0"/>
        <w:ind w:left="0"/>
        <w:jc w:val="both"/>
      </w:pPr>
      <w:r>
        <w:rPr>
          <w:rFonts w:ascii="Times New Roman"/>
          <w:b w:val="false"/>
          <w:i w:val="false"/>
          <w:color w:val="000000"/>
          <w:sz w:val="28"/>
        </w:rPr>
        <w:t xml:space="preserve">
      Убийство, совершенное при превышении мер, необходимых для задержания лица, совершившего преступление, – </w:t>
      </w:r>
    </w:p>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40" w:id="499"/>
    <w:p>
      <w:pPr>
        <w:spacing w:after="0"/>
        <w:ind w:left="0"/>
        <w:jc w:val="left"/>
      </w:pPr>
      <w:r>
        <w:rPr>
          <w:rFonts w:ascii="Times New Roman"/>
          <w:b/>
          <w:i w:val="false"/>
          <w:color w:val="000000"/>
        </w:rPr>
        <w:t xml:space="preserve"> Статья 104. Причинение смерти по неосторожности</w:t>
      </w:r>
    </w:p>
    <w:bookmarkEnd w:id="499"/>
    <w:bookmarkStart w:name="z441" w:id="500"/>
    <w:p>
      <w:pPr>
        <w:spacing w:after="0"/>
        <w:ind w:left="0"/>
        <w:jc w:val="both"/>
      </w:pPr>
      <w:r>
        <w:rPr>
          <w:rFonts w:ascii="Times New Roman"/>
          <w:b w:val="false"/>
          <w:i w:val="false"/>
          <w:color w:val="000000"/>
          <w:sz w:val="28"/>
        </w:rPr>
        <w:t xml:space="preserve">
      1. Причинение смерти по неосторожности – </w:t>
      </w:r>
    </w:p>
    <w:bookmarkEnd w:id="500"/>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42" w:id="501"/>
    <w:p>
      <w:pPr>
        <w:spacing w:after="0"/>
        <w:ind w:left="0"/>
        <w:jc w:val="both"/>
      </w:pPr>
      <w:r>
        <w:rPr>
          <w:rFonts w:ascii="Times New Roman"/>
          <w:b w:val="false"/>
          <w:i w:val="false"/>
          <w:color w:val="000000"/>
          <w:sz w:val="28"/>
        </w:rPr>
        <w:t>
      2. Причинение смерти по неосторожности двум или более лицам –</w:t>
      </w:r>
    </w:p>
    <w:bookmarkEnd w:id="501"/>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105 предусмотрена в редакции Закона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105. Доведение до самоубийства</w:t>
      </w:r>
    </w:p>
    <w:bookmarkStart w:name="z444" w:id="502"/>
    <w:p>
      <w:pPr>
        <w:spacing w:after="0"/>
        <w:ind w:left="0"/>
        <w:jc w:val="both"/>
      </w:pPr>
      <w:r>
        <w:rPr>
          <w:rFonts w:ascii="Times New Roman"/>
          <w:b w:val="false"/>
          <w:i w:val="false"/>
          <w:color w:val="000000"/>
          <w:sz w:val="28"/>
        </w:rPr>
        <w:t xml:space="preserve">
      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w:t>
      </w:r>
    </w:p>
    <w:bookmarkEnd w:id="502"/>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45" w:id="503"/>
    <w:p>
      <w:pPr>
        <w:spacing w:after="0"/>
        <w:ind w:left="0"/>
        <w:jc w:val="both"/>
      </w:pPr>
      <w:r>
        <w:rPr>
          <w:rFonts w:ascii="Times New Roman"/>
          <w:b w:val="false"/>
          <w:i w:val="false"/>
          <w:color w:val="000000"/>
          <w:sz w:val="28"/>
        </w:rPr>
        <w:t>
      2. То же деяние, совершенное:</w:t>
      </w:r>
    </w:p>
    <w:bookmarkEnd w:id="503"/>
    <w:bookmarkStart w:name="z2349" w:id="504"/>
    <w:p>
      <w:pPr>
        <w:spacing w:after="0"/>
        <w:ind w:left="0"/>
        <w:jc w:val="both"/>
      </w:pPr>
      <w:r>
        <w:rPr>
          <w:rFonts w:ascii="Times New Roman"/>
          <w:b w:val="false"/>
          <w:i w:val="false"/>
          <w:color w:val="000000"/>
          <w:sz w:val="28"/>
        </w:rPr>
        <w:t>
      1) в отношении лица, заведомо для виновного находящегося в беспомощном состоянии либо в материальной или иной зависимости от виновного;</w:t>
      </w:r>
    </w:p>
    <w:bookmarkEnd w:id="504"/>
    <w:bookmarkStart w:name="z2350" w:id="505"/>
    <w:p>
      <w:pPr>
        <w:spacing w:after="0"/>
        <w:ind w:left="0"/>
        <w:jc w:val="both"/>
      </w:pPr>
      <w:r>
        <w:rPr>
          <w:rFonts w:ascii="Times New Roman"/>
          <w:b w:val="false"/>
          <w:i w:val="false"/>
          <w:color w:val="000000"/>
          <w:sz w:val="28"/>
        </w:rPr>
        <w:t>
      2) в отношении двух или более лиц;</w:t>
      </w:r>
    </w:p>
    <w:bookmarkEnd w:id="505"/>
    <w:bookmarkStart w:name="z2351" w:id="506"/>
    <w:p>
      <w:pPr>
        <w:spacing w:after="0"/>
        <w:ind w:left="0"/>
        <w:jc w:val="both"/>
      </w:pPr>
      <w:r>
        <w:rPr>
          <w:rFonts w:ascii="Times New Roman"/>
          <w:b w:val="false"/>
          <w:i w:val="false"/>
          <w:color w:val="000000"/>
          <w:sz w:val="28"/>
        </w:rPr>
        <w:t>
      3) группой лиц по предварительному сговору или преступной группой;</w:t>
      </w:r>
    </w:p>
    <w:bookmarkEnd w:id="506"/>
    <w:bookmarkStart w:name="z2352" w:id="507"/>
    <w:p>
      <w:pPr>
        <w:spacing w:after="0"/>
        <w:ind w:left="0"/>
        <w:jc w:val="both"/>
      </w:pPr>
      <w:r>
        <w:rPr>
          <w:rFonts w:ascii="Times New Roman"/>
          <w:b w:val="false"/>
          <w:i w:val="false"/>
          <w:color w:val="000000"/>
          <w:sz w:val="28"/>
        </w:rPr>
        <w:t>
      4) посредством использования сетей телекоммуникаций, в том числе сети Интернет, –</w:t>
      </w:r>
    </w:p>
    <w:bookmarkEnd w:id="507"/>
    <w:bookmarkStart w:name="z2353" w:id="508"/>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End w:id="508"/>
    <w:bookmarkStart w:name="z446" w:id="50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отношении несовершеннолетнего, – </w:t>
      </w:r>
    </w:p>
    <w:bookmarkEnd w:id="509"/>
    <w:p>
      <w:pPr>
        <w:spacing w:after="0"/>
        <w:ind w:left="0"/>
        <w:jc w:val="both"/>
      </w:pPr>
      <w:r>
        <w:rPr>
          <w:rFonts w:ascii="Times New Roman"/>
          <w:b w:val="false"/>
          <w:i w:val="false"/>
          <w:color w:val="000000"/>
          <w:sz w:val="28"/>
        </w:rPr>
        <w:t>
      наказываются лишением свободы на срок от трех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47" w:id="510"/>
    <w:p>
      <w:pPr>
        <w:spacing w:after="0"/>
        <w:ind w:left="0"/>
        <w:jc w:val="left"/>
      </w:pPr>
      <w:r>
        <w:rPr>
          <w:rFonts w:ascii="Times New Roman"/>
          <w:b/>
          <w:i w:val="false"/>
          <w:color w:val="000000"/>
        </w:rPr>
        <w:t xml:space="preserve"> Статья 106. Умышленное причинение тяжкого вреда здоровью</w:t>
      </w:r>
    </w:p>
    <w:bookmarkEnd w:id="510"/>
    <w:bookmarkStart w:name="z448" w:id="511"/>
    <w:p>
      <w:pPr>
        <w:spacing w:after="0"/>
        <w:ind w:left="0"/>
        <w:jc w:val="both"/>
      </w:pPr>
      <w:r>
        <w:rPr>
          <w:rFonts w:ascii="Times New Roman"/>
          <w:b w:val="false"/>
          <w:i w:val="false"/>
          <w:color w:val="000000"/>
          <w:sz w:val="28"/>
        </w:rPr>
        <w:t xml:space="preserve">
      1. Умышленное причинение тяжкого вреда здоровью – </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второй части первой предусмотрен в редакции Закона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наказывается ограничением свободы на срок от трех до восьми лет либо лишением свободы на тот же срок.</w:t>
      </w:r>
    </w:p>
    <w:bookmarkStart w:name="z449" w:id="512"/>
    <w:p>
      <w:pPr>
        <w:spacing w:after="0"/>
        <w:ind w:left="0"/>
        <w:jc w:val="both"/>
      </w:pPr>
      <w:r>
        <w:rPr>
          <w:rFonts w:ascii="Times New Roman"/>
          <w:b w:val="false"/>
          <w:i w:val="false"/>
          <w:color w:val="000000"/>
          <w:sz w:val="28"/>
        </w:rPr>
        <w:t>
      2. То же деяние, совершенное:</w:t>
      </w:r>
    </w:p>
    <w:bookmarkEnd w:id="512"/>
    <w:p>
      <w:pPr>
        <w:spacing w:after="0"/>
        <w:ind w:left="0"/>
        <w:jc w:val="both"/>
      </w:pPr>
      <w:r>
        <w:rPr>
          <w:rFonts w:ascii="Times New Roman"/>
          <w:b w:val="false"/>
          <w:i w:val="false"/>
          <w:color w:val="000000"/>
          <w:sz w:val="28"/>
        </w:rPr>
        <w:t>
      1) в отношении двух или более лиц;</w:t>
      </w:r>
    </w:p>
    <w:p>
      <w:pPr>
        <w:spacing w:after="0"/>
        <w:ind w:left="0"/>
        <w:jc w:val="both"/>
      </w:pPr>
      <w:r>
        <w:rPr>
          <w:rFonts w:ascii="Times New Roman"/>
          <w:b w:val="false"/>
          <w:i w:val="false"/>
          <w:color w:val="000000"/>
          <w:sz w:val="28"/>
        </w:rPr>
        <w:t>
      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p>
      <w:pPr>
        <w:spacing w:after="0"/>
        <w:ind w:left="0"/>
        <w:jc w:val="both"/>
      </w:pPr>
      <w:r>
        <w:rPr>
          <w:rFonts w:ascii="Times New Roman"/>
          <w:b w:val="false"/>
          <w:i w:val="false"/>
          <w:color w:val="000000"/>
          <w:sz w:val="28"/>
        </w:rPr>
        <w:t>
      3) в отношении лица, заведомо для виновного находящегося в беспомощном состоянии либо в материальной или иной зависимости от виновного, а равно сопряженное с похищением человека либо захватом заложника;</w:t>
      </w:r>
    </w:p>
    <w:p>
      <w:pPr>
        <w:spacing w:after="0"/>
        <w:ind w:left="0"/>
        <w:jc w:val="both"/>
      </w:pPr>
      <w:r>
        <w:rPr>
          <w:rFonts w:ascii="Times New Roman"/>
          <w:b w:val="false"/>
          <w:i w:val="false"/>
          <w:color w:val="000000"/>
          <w:sz w:val="28"/>
        </w:rPr>
        <w:t>
      4) с особой жестокостью;</w:t>
      </w:r>
    </w:p>
    <w:p>
      <w:pPr>
        <w:spacing w:after="0"/>
        <w:ind w:left="0"/>
        <w:jc w:val="both"/>
      </w:pPr>
      <w:r>
        <w:rPr>
          <w:rFonts w:ascii="Times New Roman"/>
          <w:b w:val="false"/>
          <w:i w:val="false"/>
          <w:color w:val="000000"/>
          <w:sz w:val="28"/>
        </w:rPr>
        <w:t>
      5) группой лиц, группой лиц по предварительному сговору;</w:t>
      </w:r>
    </w:p>
    <w:p>
      <w:pPr>
        <w:spacing w:after="0"/>
        <w:ind w:left="0"/>
        <w:jc w:val="both"/>
      </w:pPr>
      <w:r>
        <w:rPr>
          <w:rFonts w:ascii="Times New Roman"/>
          <w:b w:val="false"/>
          <w:i w:val="false"/>
          <w:color w:val="000000"/>
          <w:sz w:val="28"/>
        </w:rPr>
        <w:t>
      6) из корыстных побуждений, а равно по найму;</w:t>
      </w:r>
    </w:p>
    <w:p>
      <w:pPr>
        <w:spacing w:after="0"/>
        <w:ind w:left="0"/>
        <w:jc w:val="both"/>
      </w:pPr>
      <w:r>
        <w:rPr>
          <w:rFonts w:ascii="Times New Roman"/>
          <w:b w:val="false"/>
          <w:i w:val="false"/>
          <w:color w:val="000000"/>
          <w:sz w:val="28"/>
        </w:rPr>
        <w:t>
      7) из хулиганских побуждений;</w:t>
      </w:r>
    </w:p>
    <w:p>
      <w:pPr>
        <w:spacing w:after="0"/>
        <w:ind w:left="0"/>
        <w:jc w:val="both"/>
      </w:pPr>
      <w:r>
        <w:rPr>
          <w:rFonts w:ascii="Times New Roman"/>
          <w:b w:val="false"/>
          <w:i w:val="false"/>
          <w:color w:val="000000"/>
          <w:sz w:val="28"/>
        </w:rPr>
        <w:t>
      8) по мотиву социальной, национальной, расовой, религиозной ненависти или вражды;</w:t>
      </w:r>
    </w:p>
    <w:p>
      <w:pPr>
        <w:spacing w:after="0"/>
        <w:ind w:left="0"/>
        <w:jc w:val="both"/>
      </w:pPr>
      <w:r>
        <w:rPr>
          <w:rFonts w:ascii="Times New Roman"/>
          <w:b w:val="false"/>
          <w:i w:val="false"/>
          <w:color w:val="000000"/>
          <w:sz w:val="28"/>
        </w:rPr>
        <w:t>
      9) с целью использования органов или тканей потерпевшего;</w:t>
      </w:r>
    </w:p>
    <w:p>
      <w:pPr>
        <w:spacing w:after="0"/>
        <w:ind w:left="0"/>
        <w:jc w:val="both"/>
      </w:pPr>
      <w:r>
        <w:rPr>
          <w:rFonts w:ascii="Times New Roman"/>
          <w:b w:val="false"/>
          <w:i w:val="false"/>
          <w:color w:val="000000"/>
          <w:sz w:val="28"/>
        </w:rPr>
        <w:t>
      10) неоднократно;</w:t>
      </w:r>
    </w:p>
    <w:p>
      <w:pPr>
        <w:spacing w:after="0"/>
        <w:ind w:left="0"/>
        <w:jc w:val="both"/>
      </w:pPr>
      <w:r>
        <w:rPr>
          <w:rFonts w:ascii="Times New Roman"/>
          <w:b w:val="false"/>
          <w:i w:val="false"/>
          <w:color w:val="000000"/>
          <w:sz w:val="28"/>
        </w:rPr>
        <w:t>
      11) в отношении заведомо несовершеннолетнего,</w:t>
      </w:r>
    </w:p>
    <w:p>
      <w:pPr>
        <w:spacing w:after="0"/>
        <w:ind w:left="0"/>
        <w:jc w:val="both"/>
      </w:pPr>
      <w:r>
        <w:rPr>
          <w:rFonts w:ascii="Times New Roman"/>
          <w:b w:val="false"/>
          <w:i w:val="false"/>
          <w:color w:val="000000"/>
          <w:sz w:val="28"/>
        </w:rPr>
        <w:t xml:space="preserve">
      12) в условиях чрезвычайной ситуации или в ходе массовых беспорядков, – </w:t>
      </w:r>
    </w:p>
    <w:p>
      <w:pPr>
        <w:spacing w:after="0"/>
        <w:ind w:left="0"/>
        <w:jc w:val="both"/>
      </w:pPr>
      <w:r>
        <w:rPr>
          <w:rFonts w:ascii="Times New Roman"/>
          <w:b w:val="false"/>
          <w:i w:val="false"/>
          <w:color w:val="000000"/>
          <w:sz w:val="28"/>
        </w:rPr>
        <w:t>
      наказывается лишением свободы на срок от шести до десяти лет с конфискацией имущества или без таковой.</w:t>
      </w:r>
    </w:p>
    <w:bookmarkStart w:name="z451" w:id="513"/>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смерть потерпевшего либо совершенные преступной группой, – </w:t>
      </w:r>
    </w:p>
    <w:bookmarkEnd w:id="513"/>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2" w:id="514"/>
    <w:p>
      <w:pPr>
        <w:spacing w:after="0"/>
        <w:ind w:left="0"/>
        <w:jc w:val="left"/>
      </w:pPr>
      <w:r>
        <w:rPr>
          <w:rFonts w:ascii="Times New Roman"/>
          <w:b/>
          <w:i w:val="false"/>
          <w:color w:val="000000"/>
        </w:rPr>
        <w:t xml:space="preserve"> Статья 107. Умышленное причинение средней тяжести вреда здоровью</w:t>
      </w:r>
    </w:p>
    <w:bookmarkEnd w:id="514"/>
    <w:bookmarkStart w:name="z453" w:id="515"/>
    <w:p>
      <w:pPr>
        <w:spacing w:after="0"/>
        <w:ind w:left="0"/>
        <w:jc w:val="both"/>
      </w:pPr>
      <w:r>
        <w:rPr>
          <w:rFonts w:ascii="Times New Roman"/>
          <w:b w:val="false"/>
          <w:i w:val="false"/>
          <w:color w:val="000000"/>
          <w:sz w:val="28"/>
        </w:rPr>
        <w:t>
      1. Умышленное причинение средней тяжести вреда здоровью -</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второй части первой предусмотрено изменение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Start w:name="z454" w:id="516"/>
    <w:p>
      <w:pPr>
        <w:spacing w:after="0"/>
        <w:ind w:left="0"/>
        <w:jc w:val="both"/>
      </w:pPr>
      <w:r>
        <w:rPr>
          <w:rFonts w:ascii="Times New Roman"/>
          <w:b w:val="false"/>
          <w:i w:val="false"/>
          <w:color w:val="000000"/>
          <w:sz w:val="28"/>
        </w:rPr>
        <w:t>
      2. То же деяние, совершенное:</w:t>
      </w:r>
    </w:p>
    <w:bookmarkEnd w:id="516"/>
    <w:p>
      <w:pPr>
        <w:spacing w:after="0"/>
        <w:ind w:left="0"/>
        <w:jc w:val="both"/>
      </w:pPr>
      <w:r>
        <w:rPr>
          <w:rFonts w:ascii="Times New Roman"/>
          <w:b w:val="false"/>
          <w:i w:val="false"/>
          <w:color w:val="000000"/>
          <w:sz w:val="28"/>
        </w:rPr>
        <w:t>
      1) в отношении двух или более лиц;</w:t>
      </w:r>
    </w:p>
    <w:p>
      <w:pPr>
        <w:spacing w:after="0"/>
        <w:ind w:left="0"/>
        <w:jc w:val="both"/>
      </w:pPr>
      <w:r>
        <w:rPr>
          <w:rFonts w:ascii="Times New Roman"/>
          <w:b w:val="false"/>
          <w:i w:val="false"/>
          <w:color w:val="000000"/>
          <w:sz w:val="28"/>
        </w:rPr>
        <w:t>
      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p>
      <w:pPr>
        <w:spacing w:after="0"/>
        <w:ind w:left="0"/>
        <w:jc w:val="both"/>
      </w:pPr>
      <w:r>
        <w:rPr>
          <w:rFonts w:ascii="Times New Roman"/>
          <w:b w:val="false"/>
          <w:i w:val="false"/>
          <w:color w:val="000000"/>
          <w:sz w:val="28"/>
        </w:rPr>
        <w:t>
      3) с особой жестокостью, а равно в отношении лица, заведомо для виновного находящегося в беспомощном состоянии либо в материальной или иной зависимости от виновного;</w:t>
      </w:r>
    </w:p>
    <w:p>
      <w:pPr>
        <w:spacing w:after="0"/>
        <w:ind w:left="0"/>
        <w:jc w:val="both"/>
      </w:pPr>
      <w:r>
        <w:rPr>
          <w:rFonts w:ascii="Times New Roman"/>
          <w:b w:val="false"/>
          <w:i w:val="false"/>
          <w:color w:val="000000"/>
          <w:sz w:val="28"/>
        </w:rPr>
        <w:t>
      4) группой лиц по предварительному сговору, преступной группой;</w:t>
      </w:r>
    </w:p>
    <w:p>
      <w:pPr>
        <w:spacing w:after="0"/>
        <w:ind w:left="0"/>
        <w:jc w:val="both"/>
      </w:pPr>
      <w:r>
        <w:rPr>
          <w:rFonts w:ascii="Times New Roman"/>
          <w:b w:val="false"/>
          <w:i w:val="false"/>
          <w:color w:val="000000"/>
          <w:sz w:val="28"/>
        </w:rPr>
        <w:t>
      5) из хулиганских побуждений;</w:t>
      </w:r>
    </w:p>
    <w:p>
      <w:pPr>
        <w:spacing w:after="0"/>
        <w:ind w:left="0"/>
        <w:jc w:val="both"/>
      </w:pPr>
      <w:r>
        <w:rPr>
          <w:rFonts w:ascii="Times New Roman"/>
          <w:b w:val="false"/>
          <w:i w:val="false"/>
          <w:color w:val="000000"/>
          <w:sz w:val="28"/>
        </w:rPr>
        <w:t>
      6) по мотиву социальной, национальной, расовой, религиозной ненависти или вражды;</w:t>
      </w:r>
    </w:p>
    <w:p>
      <w:pPr>
        <w:spacing w:after="0"/>
        <w:ind w:left="0"/>
        <w:jc w:val="both"/>
      </w:pPr>
      <w:r>
        <w:rPr>
          <w:rFonts w:ascii="Times New Roman"/>
          <w:b w:val="false"/>
          <w:i w:val="false"/>
          <w:color w:val="000000"/>
          <w:sz w:val="28"/>
        </w:rPr>
        <w:t>
      7) неоднократно;</w:t>
      </w:r>
    </w:p>
    <w:p>
      <w:pPr>
        <w:spacing w:after="0"/>
        <w:ind w:left="0"/>
        <w:jc w:val="both"/>
      </w:pPr>
      <w:r>
        <w:rPr>
          <w:rFonts w:ascii="Times New Roman"/>
          <w:b w:val="false"/>
          <w:i w:val="false"/>
          <w:color w:val="000000"/>
          <w:sz w:val="28"/>
        </w:rPr>
        <w:t xml:space="preserve">
      8) в отношении заведомо несовершеннолетнего,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второй части второй предусмотрено изменение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5" w:id="517"/>
    <w:p>
      <w:pPr>
        <w:spacing w:after="0"/>
        <w:ind w:left="0"/>
        <w:jc w:val="left"/>
      </w:pPr>
      <w:r>
        <w:rPr>
          <w:rFonts w:ascii="Times New Roman"/>
          <w:b/>
          <w:i w:val="false"/>
          <w:color w:val="000000"/>
        </w:rPr>
        <w:t xml:space="preserve"> Статья 108. Умышленное причинение легкого вреда здоровью</w:t>
      </w:r>
    </w:p>
    <w:bookmarkEnd w:id="51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Статья 108 исключена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Главу 1 предусмотрено дополнить статьей 108-1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56" w:id="518"/>
    <w:p>
      <w:pPr>
        <w:spacing w:after="0"/>
        <w:ind w:left="0"/>
        <w:jc w:val="left"/>
      </w:pPr>
      <w:r>
        <w:rPr>
          <w:rFonts w:ascii="Times New Roman"/>
          <w:b/>
          <w:i w:val="false"/>
          <w:color w:val="000000"/>
        </w:rPr>
        <w:t xml:space="preserve"> Статья 109. Побои</w:t>
      </w:r>
    </w:p>
    <w:bookmarkEnd w:id="51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Статья 109 исключена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Главу 1 предусмотрено дополнить статьей 109-1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57" w:id="519"/>
    <w:p>
      <w:pPr>
        <w:spacing w:after="0"/>
        <w:ind w:left="0"/>
        <w:jc w:val="left"/>
      </w:pPr>
      <w:r>
        <w:rPr>
          <w:rFonts w:ascii="Times New Roman"/>
          <w:b/>
          <w:i w:val="false"/>
          <w:color w:val="000000"/>
        </w:rPr>
        <w:t xml:space="preserve"> Статья 110. Истязание</w:t>
      </w:r>
    </w:p>
    <w:bookmarkEnd w:id="51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Часть первая статьй 110 предусмотрена в редакции Закона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Причинение физических или психических страданий путем систематического нанесения побоев или иными насильственными действиями, если это деяние не повлекло причинения тяжкого или средней тяжести вреда здоровью, – </w:t>
      </w:r>
    </w:p>
    <w:bookmarkStart w:name="z1937" w:id="520"/>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520"/>
    <w:bookmarkStart w:name="z459" w:id="521"/>
    <w:p>
      <w:pPr>
        <w:spacing w:after="0"/>
        <w:ind w:left="0"/>
        <w:jc w:val="both"/>
      </w:pPr>
      <w:r>
        <w:rPr>
          <w:rFonts w:ascii="Times New Roman"/>
          <w:b w:val="false"/>
          <w:i w:val="false"/>
          <w:color w:val="000000"/>
          <w:sz w:val="28"/>
        </w:rPr>
        <w:t>
      2. То же деяние, совершенное:</w:t>
      </w:r>
    </w:p>
    <w:bookmarkEnd w:id="521"/>
    <w:p>
      <w:pPr>
        <w:spacing w:after="0"/>
        <w:ind w:left="0"/>
        <w:jc w:val="both"/>
      </w:pPr>
      <w:r>
        <w:rPr>
          <w:rFonts w:ascii="Times New Roman"/>
          <w:b w:val="false"/>
          <w:i w:val="false"/>
          <w:color w:val="000000"/>
          <w:sz w:val="28"/>
        </w:rPr>
        <w:t>
      1)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pPr>
        <w:spacing w:after="0"/>
        <w:ind w:left="0"/>
        <w:jc w:val="both"/>
      </w:pPr>
      <w:r>
        <w:rPr>
          <w:rFonts w:ascii="Times New Roman"/>
          <w:b w:val="false"/>
          <w:i w:val="false"/>
          <w:color w:val="000000"/>
          <w:sz w:val="28"/>
        </w:rPr>
        <w:t>
      2) в отношении двух или более лиц;</w:t>
      </w:r>
    </w:p>
    <w:p>
      <w:pPr>
        <w:spacing w:after="0"/>
        <w:ind w:left="0"/>
        <w:jc w:val="both"/>
      </w:pPr>
      <w:r>
        <w:rPr>
          <w:rFonts w:ascii="Times New Roman"/>
          <w:b w:val="false"/>
          <w:i w:val="false"/>
          <w:color w:val="000000"/>
          <w:sz w:val="28"/>
        </w:rPr>
        <w:t>
      3) в отношении женщины, заведомо для виновного находящейся в состоянии беременности;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 найму;</w:t>
      </w:r>
    </w:p>
    <w:p>
      <w:pPr>
        <w:spacing w:after="0"/>
        <w:ind w:left="0"/>
        <w:jc w:val="both"/>
      </w:pPr>
      <w:r>
        <w:rPr>
          <w:rFonts w:ascii="Times New Roman"/>
          <w:b w:val="false"/>
          <w:i w:val="false"/>
          <w:color w:val="000000"/>
          <w:sz w:val="28"/>
        </w:rPr>
        <w:t xml:space="preserve">
      6) по мотиву социальной, национальной, расовой, религиозной ненависти или вражды, –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второй части второй предусмотрен в редакции Закона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наказывается ограничением свободы на срок от четырех до семи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0" w:id="522"/>
    <w:p>
      <w:pPr>
        <w:spacing w:after="0"/>
        <w:ind w:left="0"/>
        <w:jc w:val="left"/>
      </w:pPr>
      <w:r>
        <w:rPr>
          <w:rFonts w:ascii="Times New Roman"/>
          <w:b/>
          <w:i w:val="false"/>
          <w:color w:val="000000"/>
        </w:rPr>
        <w:t xml:space="preserve"> Статья 111. Причинение вреда здоровью в состоянии аффекта</w:t>
      </w:r>
    </w:p>
    <w:bookmarkEnd w:id="522"/>
    <w:p>
      <w:pPr>
        <w:spacing w:after="0"/>
        <w:ind w:left="0"/>
        <w:jc w:val="both"/>
      </w:pPr>
      <w:r>
        <w:rPr>
          <w:rFonts w:ascii="Times New Roman"/>
          <w:b w:val="false"/>
          <w:i w:val="false"/>
          <w:color w:val="000000"/>
          <w:sz w:val="28"/>
        </w:rPr>
        <w:t xml:space="preserve">
      Умышленное причинение тяжкого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bookmarkStart w:name="z1938" w:id="523"/>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524"/>
    <w:p>
      <w:pPr>
        <w:spacing w:after="0"/>
        <w:ind w:left="0"/>
        <w:jc w:val="left"/>
      </w:pPr>
      <w:r>
        <w:rPr>
          <w:rFonts w:ascii="Times New Roman"/>
          <w:b/>
          <w:i w:val="false"/>
          <w:color w:val="000000"/>
        </w:rPr>
        <w:t xml:space="preserve"> Статья 112. Причинение тяжкого вреда здоровью при превышении пределов необходимой обороны</w:t>
      </w:r>
    </w:p>
    <w:bookmarkEnd w:id="524"/>
    <w:bookmarkStart w:name="z462" w:id="525"/>
    <w:p>
      <w:pPr>
        <w:spacing w:after="0"/>
        <w:ind w:left="0"/>
        <w:jc w:val="both"/>
      </w:pPr>
      <w:r>
        <w:rPr>
          <w:rFonts w:ascii="Times New Roman"/>
          <w:b w:val="false"/>
          <w:i w:val="false"/>
          <w:color w:val="000000"/>
          <w:sz w:val="28"/>
        </w:rPr>
        <w:t xml:space="preserve">
      1. Умышленное причинение тяжкого вреда здоровью, совершенное при превышении пределов необходимой обороны, – </w:t>
      </w:r>
    </w:p>
    <w:bookmarkEnd w:id="525"/>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Start w:name="z463" w:id="526"/>
    <w:p>
      <w:pPr>
        <w:spacing w:after="0"/>
        <w:ind w:left="0"/>
        <w:jc w:val="both"/>
      </w:pPr>
      <w:r>
        <w:rPr>
          <w:rFonts w:ascii="Times New Roman"/>
          <w:b w:val="false"/>
          <w:i w:val="false"/>
          <w:color w:val="000000"/>
          <w:sz w:val="28"/>
        </w:rPr>
        <w:t xml:space="preserve">
      2. То же деяние, повлекшее по неосторожности смерть потерпевшего, – </w:t>
      </w:r>
    </w:p>
    <w:bookmarkEnd w:id="526"/>
    <w:p>
      <w:pPr>
        <w:spacing w:after="0"/>
        <w:ind w:left="0"/>
        <w:jc w:val="both"/>
      </w:pPr>
      <w:r>
        <w:rPr>
          <w:rFonts w:ascii="Times New Roman"/>
          <w:b w:val="false"/>
          <w:i w:val="false"/>
          <w:color w:val="000000"/>
          <w:sz w:val="28"/>
        </w:rPr>
        <w:t>
      наказывается ограничением свободы на срок до двух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4" w:id="527"/>
    <w:p>
      <w:pPr>
        <w:spacing w:after="0"/>
        <w:ind w:left="0"/>
        <w:jc w:val="left"/>
      </w:pPr>
      <w:r>
        <w:rPr>
          <w:rFonts w:ascii="Times New Roman"/>
          <w:b/>
          <w:i w:val="false"/>
          <w:color w:val="000000"/>
        </w:rPr>
        <w:t xml:space="preserve"> Статья 113. Причинение тяжкого вреда здоровью при задержании лица, совершившего преступление</w:t>
      </w:r>
    </w:p>
    <w:bookmarkEnd w:id="527"/>
    <w:bookmarkStart w:name="z465" w:id="528"/>
    <w:p>
      <w:pPr>
        <w:spacing w:after="0"/>
        <w:ind w:left="0"/>
        <w:jc w:val="both"/>
      </w:pPr>
      <w:r>
        <w:rPr>
          <w:rFonts w:ascii="Times New Roman"/>
          <w:b w:val="false"/>
          <w:i w:val="false"/>
          <w:color w:val="000000"/>
          <w:sz w:val="28"/>
        </w:rPr>
        <w:t xml:space="preserve">
      Умышленное причинение тяжкого вреда здоровью, совершенное при превышении мер, необходимых для задержания лица, совершившего преступление, – </w:t>
      </w:r>
    </w:p>
    <w:bookmarkEnd w:id="528"/>
    <w:bookmarkStart w:name="z1939" w:id="529"/>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6" w:id="530"/>
    <w:p>
      <w:pPr>
        <w:spacing w:after="0"/>
        <w:ind w:left="0"/>
        <w:jc w:val="left"/>
      </w:pPr>
      <w:r>
        <w:rPr>
          <w:rFonts w:ascii="Times New Roman"/>
          <w:b/>
          <w:i w:val="false"/>
          <w:color w:val="000000"/>
        </w:rPr>
        <w:t xml:space="preserve"> Статья 114. Неосторожное причинение вреда здоровью</w:t>
      </w:r>
    </w:p>
    <w:bookmarkEnd w:id="530"/>
    <w:bookmarkStart w:name="z193" w:id="531"/>
    <w:p>
      <w:pPr>
        <w:spacing w:after="0"/>
        <w:ind w:left="0"/>
        <w:jc w:val="both"/>
      </w:pPr>
      <w:r>
        <w:rPr>
          <w:rFonts w:ascii="Times New Roman"/>
          <w:b w:val="false"/>
          <w:i w:val="false"/>
          <w:color w:val="000000"/>
          <w:sz w:val="28"/>
        </w:rPr>
        <w:t xml:space="preserve">
      1. Причинение средней тяжести вреда здоровью по неосторожности – </w:t>
      </w:r>
    </w:p>
    <w:bookmarkEnd w:id="531"/>
    <w:bookmarkStart w:name="z1940" w:id="532"/>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532"/>
    <w:bookmarkStart w:name="z468" w:id="533"/>
    <w:p>
      <w:pPr>
        <w:spacing w:after="0"/>
        <w:ind w:left="0"/>
        <w:jc w:val="both"/>
      </w:pPr>
      <w:r>
        <w:rPr>
          <w:rFonts w:ascii="Times New Roman"/>
          <w:b w:val="false"/>
          <w:i w:val="false"/>
          <w:color w:val="000000"/>
          <w:sz w:val="28"/>
        </w:rPr>
        <w:t xml:space="preserve">
      2. Причинение средней тяжести вреда здоровью по неосторожности двум или более лицам – </w:t>
      </w:r>
    </w:p>
    <w:bookmarkEnd w:id="533"/>
    <w:bookmarkStart w:name="z1941" w:id="534"/>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534"/>
    <w:bookmarkStart w:name="z469" w:id="535"/>
    <w:p>
      <w:pPr>
        <w:spacing w:after="0"/>
        <w:ind w:left="0"/>
        <w:jc w:val="both"/>
      </w:pPr>
      <w:r>
        <w:rPr>
          <w:rFonts w:ascii="Times New Roman"/>
          <w:b w:val="false"/>
          <w:i w:val="false"/>
          <w:color w:val="000000"/>
          <w:sz w:val="28"/>
        </w:rPr>
        <w:t>
      3. Причинение тяжкого вреда здоровью по неосторожности –</w:t>
      </w:r>
    </w:p>
    <w:bookmarkEnd w:id="535"/>
    <w:bookmarkStart w:name="z1942" w:id="536"/>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536"/>
    <w:bookmarkStart w:name="z470" w:id="537"/>
    <w:p>
      <w:pPr>
        <w:spacing w:after="0"/>
        <w:ind w:left="0"/>
        <w:jc w:val="both"/>
      </w:pPr>
      <w:r>
        <w:rPr>
          <w:rFonts w:ascii="Times New Roman"/>
          <w:b w:val="false"/>
          <w:i w:val="false"/>
          <w:color w:val="000000"/>
          <w:sz w:val="28"/>
        </w:rPr>
        <w:t xml:space="preserve">
      4. Причинение тяжкого вреда здоровью по неосторожности двум или более лицам – </w:t>
      </w:r>
    </w:p>
    <w:bookmarkEnd w:id="537"/>
    <w:bookmarkStart w:name="z1943" w:id="53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1" w:id="539"/>
    <w:p>
      <w:pPr>
        <w:spacing w:after="0"/>
        <w:ind w:left="0"/>
        <w:jc w:val="left"/>
      </w:pPr>
      <w:r>
        <w:rPr>
          <w:rFonts w:ascii="Times New Roman"/>
          <w:b/>
          <w:i w:val="false"/>
          <w:color w:val="000000"/>
        </w:rPr>
        <w:t xml:space="preserve"> Статья 115. Угроза</w:t>
      </w:r>
    </w:p>
    <w:bookmarkEnd w:id="539"/>
    <w:p>
      <w:pPr>
        <w:spacing w:after="0"/>
        <w:ind w:left="0"/>
        <w:jc w:val="both"/>
      </w:pPr>
      <w:r>
        <w:rPr>
          <w:rFonts w:ascii="Times New Roman"/>
          <w:b w:val="false"/>
          <w:i w:val="false"/>
          <w:color w:val="000000"/>
          <w:sz w:val="28"/>
        </w:rPr>
        <w:t>
      Угроза убийством или причинением тяжкого вреда здоровью, а равно иным тяжким насилием над личностью либо уничтожением имущества поджогом, взрывом или иным общеопасным способом при наличии достаточных оснований опасаться приведения этой угрозы в исполнение –</w:t>
      </w:r>
    </w:p>
    <w:bookmarkStart w:name="z1944" w:id="540"/>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541"/>
    <w:p>
      <w:pPr>
        <w:spacing w:after="0"/>
        <w:ind w:left="0"/>
        <w:jc w:val="left"/>
      </w:pPr>
      <w:r>
        <w:rPr>
          <w:rFonts w:ascii="Times New Roman"/>
          <w:b/>
          <w:i w:val="false"/>
          <w:color w:val="000000"/>
        </w:rPr>
        <w:t xml:space="preserve"> Статья 116. Принуждение к изъятию или незаконное изъятие органов и тканей человека</w:t>
      </w:r>
    </w:p>
    <w:bookmarkEnd w:id="541"/>
    <w:bookmarkStart w:name="z473" w:id="542"/>
    <w:p>
      <w:pPr>
        <w:spacing w:after="0"/>
        <w:ind w:left="0"/>
        <w:jc w:val="both"/>
      </w:pPr>
      <w:r>
        <w:rPr>
          <w:rFonts w:ascii="Times New Roman"/>
          <w:b w:val="false"/>
          <w:i w:val="false"/>
          <w:color w:val="000000"/>
          <w:sz w:val="28"/>
        </w:rPr>
        <w:t xml:space="preserve">
      1. Принуждение к изъятию или незаконное изъятие органов и тканей живого лица для трансплантации либо иного использования, а равно совершение незаконных сделок в отношении органов и тканей живого лица – </w:t>
      </w:r>
    </w:p>
    <w:bookmarkEnd w:id="542"/>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Start w:name="z474" w:id="543"/>
    <w:p>
      <w:pPr>
        <w:spacing w:after="0"/>
        <w:ind w:left="0"/>
        <w:jc w:val="both"/>
      </w:pPr>
      <w:r>
        <w:rPr>
          <w:rFonts w:ascii="Times New Roman"/>
          <w:b w:val="false"/>
          <w:i w:val="false"/>
          <w:color w:val="000000"/>
          <w:sz w:val="28"/>
        </w:rPr>
        <w:t>
      2. Те же деяния, совершенные:</w:t>
      </w:r>
    </w:p>
    <w:bookmarkEnd w:id="543"/>
    <w:p>
      <w:pPr>
        <w:spacing w:after="0"/>
        <w:ind w:left="0"/>
        <w:jc w:val="both"/>
      </w:pPr>
      <w:r>
        <w:rPr>
          <w:rFonts w:ascii="Times New Roman"/>
          <w:b w:val="false"/>
          <w:i w:val="false"/>
          <w:color w:val="000000"/>
          <w:sz w:val="28"/>
        </w:rPr>
        <w:t>
      1) в отношении лица, заведомо для виновного находящегося в беспомощном состоянии;</w:t>
      </w:r>
    </w:p>
    <w:p>
      <w:pPr>
        <w:spacing w:after="0"/>
        <w:ind w:left="0"/>
        <w:jc w:val="both"/>
      </w:pPr>
      <w:r>
        <w:rPr>
          <w:rFonts w:ascii="Times New Roman"/>
          <w:b w:val="false"/>
          <w:i w:val="false"/>
          <w:color w:val="000000"/>
          <w:sz w:val="28"/>
        </w:rPr>
        <w:t>
      2) в отношении заведомо несовершеннолетнего;</w:t>
      </w:r>
    </w:p>
    <w:p>
      <w:pPr>
        <w:spacing w:after="0"/>
        <w:ind w:left="0"/>
        <w:jc w:val="both"/>
      </w:pPr>
      <w:r>
        <w:rPr>
          <w:rFonts w:ascii="Times New Roman"/>
          <w:b w:val="false"/>
          <w:i w:val="false"/>
          <w:color w:val="000000"/>
          <w:sz w:val="28"/>
        </w:rPr>
        <w:t>
      3) в отношении двух и более лиц;</w:t>
      </w:r>
    </w:p>
    <w:p>
      <w:pPr>
        <w:spacing w:after="0"/>
        <w:ind w:left="0"/>
        <w:jc w:val="both"/>
      </w:pPr>
      <w:r>
        <w:rPr>
          <w:rFonts w:ascii="Times New Roman"/>
          <w:b w:val="false"/>
          <w:i w:val="false"/>
          <w:color w:val="000000"/>
          <w:sz w:val="28"/>
        </w:rPr>
        <w:t>
      4) группой лиц, группой лиц по предварительному сговору;</w:t>
      </w:r>
    </w:p>
    <w:p>
      <w:pPr>
        <w:spacing w:after="0"/>
        <w:ind w:left="0"/>
        <w:jc w:val="both"/>
      </w:pPr>
      <w:r>
        <w:rPr>
          <w:rFonts w:ascii="Times New Roman"/>
          <w:b w:val="false"/>
          <w:i w:val="false"/>
          <w:color w:val="000000"/>
          <w:sz w:val="28"/>
        </w:rPr>
        <w:t>
      5) неоднократно;</w:t>
      </w:r>
    </w:p>
    <w:p>
      <w:pPr>
        <w:spacing w:after="0"/>
        <w:ind w:left="0"/>
        <w:jc w:val="both"/>
      </w:pPr>
      <w:r>
        <w:rPr>
          <w:rFonts w:ascii="Times New Roman"/>
          <w:b w:val="false"/>
          <w:i w:val="false"/>
          <w:color w:val="000000"/>
          <w:sz w:val="28"/>
        </w:rPr>
        <w:t>
      6)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7)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8) путем обмана или злоупотребления доверием;</w:t>
      </w:r>
    </w:p>
    <w:p>
      <w:pPr>
        <w:spacing w:after="0"/>
        <w:ind w:left="0"/>
        <w:jc w:val="both"/>
      </w:pPr>
      <w:r>
        <w:rPr>
          <w:rFonts w:ascii="Times New Roman"/>
          <w:b w:val="false"/>
          <w:i w:val="false"/>
          <w:color w:val="000000"/>
          <w:sz w:val="28"/>
        </w:rPr>
        <w:t>
      9) лицом с использованием своего служебного положения;</w:t>
      </w:r>
    </w:p>
    <w:p>
      <w:pPr>
        <w:spacing w:after="0"/>
        <w:ind w:left="0"/>
        <w:jc w:val="both"/>
      </w:pPr>
      <w:r>
        <w:rPr>
          <w:rFonts w:ascii="Times New Roman"/>
          <w:b w:val="false"/>
          <w:i w:val="false"/>
          <w:color w:val="000000"/>
          <w:sz w:val="28"/>
        </w:rPr>
        <w:t xml:space="preserve">
      10) с использованием материальной или иной зависимости потерпевшего, – </w:t>
      </w:r>
    </w:p>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w:t>
      </w:r>
    </w:p>
    <w:bookmarkStart w:name="z475" w:id="54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повлекшие по неосторожности смерть потерпевшего или иные тяжкие последствия либо совершенные преступной группой, –</w:t>
      </w:r>
    </w:p>
    <w:bookmarkEnd w:id="544"/>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76" w:id="545"/>
    <w:p>
      <w:pPr>
        <w:spacing w:after="0"/>
        <w:ind w:left="0"/>
        <w:jc w:val="left"/>
      </w:pPr>
      <w:r>
        <w:rPr>
          <w:rFonts w:ascii="Times New Roman"/>
          <w:b/>
          <w:i w:val="false"/>
          <w:color w:val="000000"/>
        </w:rPr>
        <w:t xml:space="preserve"> Статья 117. Заражение венерической болезнью</w:t>
      </w:r>
    </w:p>
    <w:bookmarkEnd w:id="545"/>
    <w:bookmarkStart w:name="z477" w:id="546"/>
    <w:p>
      <w:pPr>
        <w:spacing w:after="0"/>
        <w:ind w:left="0"/>
        <w:jc w:val="both"/>
      </w:pPr>
      <w:r>
        <w:rPr>
          <w:rFonts w:ascii="Times New Roman"/>
          <w:b w:val="false"/>
          <w:i w:val="false"/>
          <w:color w:val="000000"/>
          <w:sz w:val="28"/>
        </w:rPr>
        <w:t xml:space="preserve">
      1. Заражение другого лица венерической болезнью лицом, знавшим о наличии у него этой болезни, – </w:t>
      </w:r>
    </w:p>
    <w:bookmarkEnd w:id="546"/>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bookmarkStart w:name="z478" w:id="547"/>
    <w:p>
      <w:pPr>
        <w:spacing w:after="0"/>
        <w:ind w:left="0"/>
        <w:jc w:val="both"/>
      </w:pPr>
      <w:r>
        <w:rPr>
          <w:rFonts w:ascii="Times New Roman"/>
          <w:b w:val="false"/>
          <w:i w:val="false"/>
          <w:color w:val="000000"/>
          <w:sz w:val="28"/>
        </w:rPr>
        <w:t>
      2. То же деяние, повлекшее тяжкие последствия, а равно заражение двух и более лиц либо заведомо несовершеннолетнего, –</w:t>
      </w:r>
    </w:p>
    <w:bookmarkEnd w:id="547"/>
    <w:bookmarkStart w:name="z1945" w:id="54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9" w:id="549"/>
    <w:p>
      <w:pPr>
        <w:spacing w:after="0"/>
        <w:ind w:left="0"/>
        <w:jc w:val="left"/>
      </w:pPr>
      <w:r>
        <w:rPr>
          <w:rFonts w:ascii="Times New Roman"/>
          <w:b/>
          <w:i w:val="false"/>
          <w:color w:val="000000"/>
        </w:rPr>
        <w:t xml:space="preserve"> Статья 118. Заражение вирусом иммунодефицита человека (ВИЧ)</w:t>
      </w:r>
    </w:p>
    <w:bookmarkEnd w:id="549"/>
    <w:bookmarkStart w:name="z480" w:id="550"/>
    <w:p>
      <w:pPr>
        <w:spacing w:after="0"/>
        <w:ind w:left="0"/>
        <w:jc w:val="both"/>
      </w:pPr>
      <w:r>
        <w:rPr>
          <w:rFonts w:ascii="Times New Roman"/>
          <w:b w:val="false"/>
          <w:i w:val="false"/>
          <w:color w:val="000000"/>
          <w:sz w:val="28"/>
        </w:rPr>
        <w:t xml:space="preserve">
      1. Заведомое поставление другого лица в опасность заражения ВИЧ – </w:t>
      </w:r>
    </w:p>
    <w:bookmarkEnd w:id="55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bookmarkStart w:name="z481" w:id="551"/>
    <w:p>
      <w:pPr>
        <w:spacing w:after="0"/>
        <w:ind w:left="0"/>
        <w:jc w:val="both"/>
      </w:pPr>
      <w:r>
        <w:rPr>
          <w:rFonts w:ascii="Times New Roman"/>
          <w:b w:val="false"/>
          <w:i w:val="false"/>
          <w:color w:val="000000"/>
          <w:sz w:val="28"/>
        </w:rPr>
        <w:t xml:space="preserve">
      2. Заражение другого лица ВИЧ лицом, знавшим о наличии у него этой болезни, – </w:t>
      </w:r>
    </w:p>
    <w:bookmarkEnd w:id="551"/>
    <w:p>
      <w:pPr>
        <w:spacing w:after="0"/>
        <w:ind w:left="0"/>
        <w:jc w:val="both"/>
      </w:pPr>
      <w:r>
        <w:rPr>
          <w:rFonts w:ascii="Times New Roman"/>
          <w:b w:val="false"/>
          <w:i w:val="false"/>
          <w:color w:val="000000"/>
          <w:sz w:val="28"/>
        </w:rPr>
        <w:t>
      наказывается лишением свободы на срок до пяти лет.</w:t>
      </w:r>
    </w:p>
    <w:bookmarkStart w:name="z482" w:id="552"/>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в отношении двух или более лиц либо в отношении заведомо несовершеннолетнего, – </w:t>
      </w:r>
    </w:p>
    <w:bookmarkEnd w:id="552"/>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483" w:id="553"/>
    <w:p>
      <w:pPr>
        <w:spacing w:after="0"/>
        <w:ind w:left="0"/>
        <w:jc w:val="both"/>
      </w:pPr>
      <w:r>
        <w:rPr>
          <w:rFonts w:ascii="Times New Roman"/>
          <w:b w:val="false"/>
          <w:i w:val="false"/>
          <w:color w:val="000000"/>
          <w:sz w:val="28"/>
        </w:rPr>
        <w:t>
      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 было своевременно предупреждено о наличии у первого этой болезни и добровольно согласилось совершить действия, создавшие опасность заражения.</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84" w:id="554"/>
    <w:p>
      <w:pPr>
        <w:spacing w:after="0"/>
        <w:ind w:left="0"/>
        <w:jc w:val="left"/>
      </w:pPr>
      <w:r>
        <w:rPr>
          <w:rFonts w:ascii="Times New Roman"/>
          <w:b/>
          <w:i w:val="false"/>
          <w:color w:val="000000"/>
        </w:rPr>
        <w:t xml:space="preserve"> Статья 119. Оставление в опасности</w:t>
      </w:r>
    </w:p>
    <w:bookmarkEnd w:id="554"/>
    <w:bookmarkStart w:name="z485" w:id="555"/>
    <w:p>
      <w:pPr>
        <w:spacing w:after="0"/>
        <w:ind w:left="0"/>
        <w:jc w:val="both"/>
      </w:pPr>
      <w:r>
        <w:rPr>
          <w:rFonts w:ascii="Times New Roman"/>
          <w:b w:val="false"/>
          <w:i w:val="false"/>
          <w:color w:val="000000"/>
          <w:sz w:val="28"/>
        </w:rPr>
        <w:t xml:space="preserve">
      1.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иного беспомощного состояния, в случаях, если виновный имел возможность оказать помощь этому лицу или был обязан заботиться об этом лице либо сам поставил его в опасное для жизни или здоровья состояние, – </w:t>
      </w:r>
    </w:p>
    <w:bookmarkEnd w:id="555"/>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bookmarkStart w:name="z486" w:id="556"/>
    <w:p>
      <w:pPr>
        <w:spacing w:after="0"/>
        <w:ind w:left="0"/>
        <w:jc w:val="both"/>
      </w:pPr>
      <w:r>
        <w:rPr>
          <w:rFonts w:ascii="Times New Roman"/>
          <w:b w:val="false"/>
          <w:i w:val="false"/>
          <w:color w:val="000000"/>
          <w:sz w:val="28"/>
        </w:rPr>
        <w:t>
      2. То же деяние, повлекшее по неосторожности причинение тяжкого или средней тяжести вреда здоровью лицу, оставленному без помощи, –</w:t>
      </w:r>
    </w:p>
    <w:bookmarkEnd w:id="55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487" w:id="557"/>
    <w:p>
      <w:pPr>
        <w:spacing w:after="0"/>
        <w:ind w:left="0"/>
        <w:jc w:val="both"/>
      </w:pPr>
      <w:r>
        <w:rPr>
          <w:rFonts w:ascii="Times New Roman"/>
          <w:b w:val="false"/>
          <w:i w:val="false"/>
          <w:color w:val="000000"/>
          <w:sz w:val="28"/>
        </w:rPr>
        <w:t>
      3. Деяние, предусмотренное частью первой настоящей статьи, повлекшее по неосторожности смерть лица, оставленного без помощи, –</w:t>
      </w:r>
    </w:p>
    <w:bookmarkEnd w:id="557"/>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88" w:id="558"/>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558"/>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Start w:name="z489" w:id="559"/>
    <w:p>
      <w:pPr>
        <w:spacing w:after="0"/>
        <w:ind w:left="0"/>
        <w:jc w:val="left"/>
      </w:pPr>
      <w:r>
        <w:rPr>
          <w:rFonts w:ascii="Times New Roman"/>
          <w:b/>
          <w:i w:val="false"/>
          <w:color w:val="000000"/>
        </w:rPr>
        <w:t xml:space="preserve"> Статья 120. Изнасилование</w:t>
      </w:r>
    </w:p>
    <w:bookmarkEnd w:id="559"/>
    <w:bookmarkStart w:name="z490" w:id="560"/>
    <w:p>
      <w:pPr>
        <w:spacing w:after="0"/>
        <w:ind w:left="0"/>
        <w:jc w:val="both"/>
      </w:pPr>
      <w:r>
        <w:rPr>
          <w:rFonts w:ascii="Times New Roman"/>
          <w:b w:val="false"/>
          <w:i w:val="false"/>
          <w:color w:val="000000"/>
          <w:sz w:val="28"/>
        </w:rPr>
        <w:t>
      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bookmarkEnd w:id="560"/>
    <w:bookmarkStart w:name="z2428" w:id="561"/>
    <w:p>
      <w:pPr>
        <w:spacing w:after="0"/>
        <w:ind w:left="0"/>
        <w:jc w:val="both"/>
      </w:pPr>
      <w:r>
        <w:rPr>
          <w:rFonts w:ascii="Times New Roman"/>
          <w:b w:val="false"/>
          <w:i w:val="false"/>
          <w:color w:val="000000"/>
          <w:sz w:val="28"/>
        </w:rPr>
        <w:t>
      наказывается лишением свободы на срок от пяти до восьми лет.</w:t>
      </w:r>
    </w:p>
    <w:bookmarkEnd w:id="561"/>
    <w:bookmarkStart w:name="z2429" w:id="562"/>
    <w:p>
      <w:pPr>
        <w:spacing w:after="0"/>
        <w:ind w:left="0"/>
        <w:jc w:val="both"/>
      </w:pPr>
      <w:r>
        <w:rPr>
          <w:rFonts w:ascii="Times New Roman"/>
          <w:b w:val="false"/>
          <w:i w:val="false"/>
          <w:color w:val="000000"/>
          <w:sz w:val="28"/>
        </w:rPr>
        <w:t>
      2. Изнасилование:</w:t>
      </w:r>
    </w:p>
    <w:bookmarkEnd w:id="562"/>
    <w:bookmarkStart w:name="z2430" w:id="563"/>
    <w:p>
      <w:pPr>
        <w:spacing w:after="0"/>
        <w:ind w:left="0"/>
        <w:jc w:val="both"/>
      </w:pPr>
      <w:r>
        <w:rPr>
          <w:rFonts w:ascii="Times New Roman"/>
          <w:b w:val="false"/>
          <w:i w:val="false"/>
          <w:color w:val="000000"/>
          <w:sz w:val="28"/>
        </w:rPr>
        <w:t>
      1) совершенное группой лиц, группой лиц по предварительному сговору;</w:t>
      </w:r>
    </w:p>
    <w:bookmarkEnd w:id="563"/>
    <w:bookmarkStart w:name="z2431" w:id="564"/>
    <w:p>
      <w:pPr>
        <w:spacing w:after="0"/>
        <w:ind w:left="0"/>
        <w:jc w:val="both"/>
      </w:pPr>
      <w:r>
        <w:rPr>
          <w:rFonts w:ascii="Times New Roman"/>
          <w:b w:val="false"/>
          <w:i w:val="false"/>
          <w:color w:val="000000"/>
          <w:sz w:val="28"/>
        </w:rPr>
        <w:t>
      2) соединенное с угрозой убийством, а также совершенное с особой жестокостью по отношению к потерпевшей или к другим лицам;</w:t>
      </w:r>
    </w:p>
    <w:bookmarkEnd w:id="564"/>
    <w:bookmarkStart w:name="z2432" w:id="565"/>
    <w:p>
      <w:pPr>
        <w:spacing w:after="0"/>
        <w:ind w:left="0"/>
        <w:jc w:val="both"/>
      </w:pPr>
      <w:r>
        <w:rPr>
          <w:rFonts w:ascii="Times New Roman"/>
          <w:b w:val="false"/>
          <w:i w:val="false"/>
          <w:color w:val="000000"/>
          <w:sz w:val="28"/>
        </w:rPr>
        <w:t>
      3) повлекшее заражение потерпевшей венерическим заболеванием;</w:t>
      </w:r>
    </w:p>
    <w:bookmarkEnd w:id="565"/>
    <w:bookmarkStart w:name="z2433" w:id="566"/>
    <w:p>
      <w:pPr>
        <w:spacing w:after="0"/>
        <w:ind w:left="0"/>
        <w:jc w:val="both"/>
      </w:pPr>
      <w:r>
        <w:rPr>
          <w:rFonts w:ascii="Times New Roman"/>
          <w:b w:val="false"/>
          <w:i w:val="false"/>
          <w:color w:val="000000"/>
          <w:sz w:val="28"/>
        </w:rPr>
        <w:t>
      4) совершенное неоднократно;</w:t>
      </w:r>
    </w:p>
    <w:bookmarkEnd w:id="566"/>
    <w:bookmarkStart w:name="z2434" w:id="567"/>
    <w:p>
      <w:pPr>
        <w:spacing w:after="0"/>
        <w:ind w:left="0"/>
        <w:jc w:val="both"/>
      </w:pPr>
      <w:r>
        <w:rPr>
          <w:rFonts w:ascii="Times New Roman"/>
          <w:b w:val="false"/>
          <w:i w:val="false"/>
          <w:color w:val="000000"/>
          <w:sz w:val="28"/>
        </w:rPr>
        <w:t>
      5) совершенное лицом при выполнении служебных обязанностей, –</w:t>
      </w:r>
    </w:p>
    <w:bookmarkEnd w:id="567"/>
    <w:bookmarkStart w:name="z2435" w:id="568"/>
    <w:p>
      <w:pPr>
        <w:spacing w:after="0"/>
        <w:ind w:left="0"/>
        <w:jc w:val="both"/>
      </w:pPr>
      <w:r>
        <w:rPr>
          <w:rFonts w:ascii="Times New Roman"/>
          <w:b w:val="false"/>
          <w:i w:val="false"/>
          <w:color w:val="000000"/>
          <w:sz w:val="28"/>
        </w:rPr>
        <w:t>
      наказывается лишением свободы на срок от девяти до двенадцати лет.</w:t>
      </w:r>
    </w:p>
    <w:bookmarkEnd w:id="568"/>
    <w:bookmarkStart w:name="z494" w:id="56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повлекли по неосторожности причинение тяжкого вреда здоровью потерпевшей, заражение ее ВИЧ или иные тяжкие последствия;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совершены в условиях чрезвычайной ситуации или в ходе массовых беспорядков;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436" w:id="570"/>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bookmarkEnd w:id="570"/>
    <w:bookmarkStart w:name="z2362" w:id="571"/>
    <w:p>
      <w:pPr>
        <w:spacing w:after="0"/>
        <w:ind w:left="0"/>
        <w:jc w:val="both"/>
      </w:pPr>
      <w:r>
        <w:rPr>
          <w:rFonts w:ascii="Times New Roman"/>
          <w:b w:val="false"/>
          <w:i w:val="false"/>
          <w:color w:val="000000"/>
          <w:sz w:val="28"/>
        </w:rPr>
        <w:t xml:space="preserve">
      3-1. Деяния, предусмотренные частями первой, второй или третьей настоящей статьи, если они: </w:t>
      </w:r>
    </w:p>
    <w:bookmarkEnd w:id="571"/>
    <w:bookmarkStart w:name="z2363" w:id="572"/>
    <w:p>
      <w:pPr>
        <w:spacing w:after="0"/>
        <w:ind w:left="0"/>
        <w:jc w:val="both"/>
      </w:pPr>
      <w:r>
        <w:rPr>
          <w:rFonts w:ascii="Times New Roman"/>
          <w:b w:val="false"/>
          <w:i w:val="false"/>
          <w:color w:val="000000"/>
          <w:sz w:val="28"/>
        </w:rPr>
        <w:t>
      1) совершены в отношении несовершеннолетней;</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5" w:id="573"/>
    <w:p>
      <w:pPr>
        <w:spacing w:after="0"/>
        <w:ind w:left="0"/>
        <w:jc w:val="both"/>
      </w:pPr>
      <w:r>
        <w:rPr>
          <w:rFonts w:ascii="Times New Roman"/>
          <w:b w:val="false"/>
          <w:i w:val="false"/>
          <w:color w:val="000000"/>
          <w:sz w:val="28"/>
        </w:rPr>
        <w:t>
      3) совершены преступной группой, –</w:t>
      </w:r>
    </w:p>
    <w:bookmarkEnd w:id="573"/>
    <w:p>
      <w:pPr>
        <w:spacing w:after="0"/>
        <w:ind w:left="0"/>
        <w:jc w:val="both"/>
      </w:pPr>
      <w:r>
        <w:rPr>
          <w:rFonts w:ascii="Times New Roman"/>
          <w:b w:val="false"/>
          <w:i w:val="false"/>
          <w:color w:val="000000"/>
          <w:sz w:val="28"/>
        </w:rPr>
        <w:t>
      наказываются лишением свободы на срок от пятнадцати до семнадцати лет с пожизненным лишением права занимать определенные должности или заниматься определенной деятельностью.</w:t>
      </w:r>
    </w:p>
    <w:bookmarkStart w:name="z2437" w:id="574"/>
    <w:p>
      <w:pPr>
        <w:spacing w:after="0"/>
        <w:ind w:left="0"/>
        <w:jc w:val="both"/>
      </w:pPr>
      <w:r>
        <w:rPr>
          <w:rFonts w:ascii="Times New Roman"/>
          <w:b w:val="false"/>
          <w:i w:val="false"/>
          <w:color w:val="000000"/>
          <w:sz w:val="28"/>
        </w:rPr>
        <w:t>
      3-2. Деяния, предусмотренные частями первой, второй, третьей или 3-1 настоящей статьи, если они:</w:t>
      </w:r>
    </w:p>
    <w:bookmarkEnd w:id="574"/>
    <w:bookmarkStart w:name="z2438" w:id="575"/>
    <w:p>
      <w:pPr>
        <w:spacing w:after="0"/>
        <w:ind w:left="0"/>
        <w:jc w:val="both"/>
      </w:pPr>
      <w:r>
        <w:rPr>
          <w:rFonts w:ascii="Times New Roman"/>
          <w:b w:val="false"/>
          <w:i w:val="false"/>
          <w:color w:val="000000"/>
          <w:sz w:val="28"/>
        </w:rPr>
        <w:t>
      1) совершены в отношении двух и более несовершеннолетних лиц;</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696" w:id="576"/>
    <w:p>
      <w:pPr>
        <w:spacing w:after="0"/>
        <w:ind w:left="0"/>
        <w:jc w:val="both"/>
      </w:pPr>
      <w:r>
        <w:rPr>
          <w:rFonts w:ascii="Times New Roman"/>
          <w:b w:val="false"/>
          <w:i w:val="false"/>
          <w:color w:val="000000"/>
          <w:sz w:val="28"/>
        </w:rPr>
        <w:t>
      3) совершены в отношении несовершеннолетней родителем, отчимом, педагогом либо иным лицом, на которое законом Республики Казахстан возложены обязанности по ее воспитанию, –</w:t>
      </w:r>
    </w:p>
    <w:bookmarkEnd w:id="576"/>
    <w:bookmarkStart w:name="z2440" w:id="577"/>
    <w:p>
      <w:pPr>
        <w:spacing w:after="0"/>
        <w:ind w:left="0"/>
        <w:jc w:val="both"/>
      </w:pPr>
      <w:r>
        <w:rPr>
          <w:rFonts w:ascii="Times New Roman"/>
          <w:b w:val="false"/>
          <w:i w:val="false"/>
          <w:color w:val="000000"/>
          <w:sz w:val="28"/>
        </w:rPr>
        <w:t>
      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577"/>
    <w:bookmarkStart w:name="z495" w:id="5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Деяния, предусмотренные частями первой, второй, третьей, пунктом 3) части 3-1 и частью 3-2 настоящей статьи, если они совершены в отношении малолетней либо повлекли по неосторожности смерть потерпевшей, –</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второй части четвертой предусмотрен в редакции Закона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наказываются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579"/>
    <w:p>
      <w:pPr>
        <w:spacing w:after="0"/>
        <w:ind w:left="0"/>
        <w:jc w:val="left"/>
      </w:pPr>
      <w:r>
        <w:rPr>
          <w:rFonts w:ascii="Times New Roman"/>
          <w:b/>
          <w:i w:val="false"/>
          <w:color w:val="000000"/>
        </w:rPr>
        <w:t xml:space="preserve"> Статья 121. Насильственные действия сексуального характера</w:t>
      </w:r>
    </w:p>
    <w:bookmarkEnd w:id="579"/>
    <w:bookmarkStart w:name="z497" w:id="580"/>
    <w:p>
      <w:pPr>
        <w:spacing w:after="0"/>
        <w:ind w:left="0"/>
        <w:jc w:val="both"/>
      </w:pPr>
      <w:r>
        <w:rPr>
          <w:rFonts w:ascii="Times New Roman"/>
          <w:b w:val="false"/>
          <w:i w:val="false"/>
          <w:color w:val="000000"/>
          <w:sz w:val="28"/>
        </w:rPr>
        <w:t xml:space="preserve">
      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t>
      </w:r>
    </w:p>
    <w:bookmarkEnd w:id="580"/>
    <w:bookmarkStart w:name="z2443" w:id="581"/>
    <w:p>
      <w:pPr>
        <w:spacing w:after="0"/>
        <w:ind w:left="0"/>
        <w:jc w:val="both"/>
      </w:pPr>
      <w:r>
        <w:rPr>
          <w:rFonts w:ascii="Times New Roman"/>
          <w:b w:val="false"/>
          <w:i w:val="false"/>
          <w:color w:val="000000"/>
          <w:sz w:val="28"/>
        </w:rPr>
        <w:t>
      наказываются лишением свободы на срок от пяти до восьми лет.</w:t>
      </w:r>
    </w:p>
    <w:bookmarkEnd w:id="581"/>
    <w:bookmarkStart w:name="z498" w:id="582"/>
    <w:p>
      <w:pPr>
        <w:spacing w:after="0"/>
        <w:ind w:left="0"/>
        <w:jc w:val="both"/>
      </w:pPr>
      <w:r>
        <w:rPr>
          <w:rFonts w:ascii="Times New Roman"/>
          <w:b w:val="false"/>
          <w:i w:val="false"/>
          <w:color w:val="000000"/>
          <w:sz w:val="28"/>
        </w:rPr>
        <w:t>
      2. Те же деяния:</w:t>
      </w:r>
    </w:p>
    <w:bookmarkEnd w:id="582"/>
    <w:p>
      <w:pPr>
        <w:spacing w:after="0"/>
        <w:ind w:left="0"/>
        <w:jc w:val="both"/>
      </w:pPr>
      <w:r>
        <w:rPr>
          <w:rFonts w:ascii="Times New Roman"/>
          <w:b w:val="false"/>
          <w:i w:val="false"/>
          <w:color w:val="000000"/>
          <w:sz w:val="28"/>
        </w:rPr>
        <w:t>
      1) совершенные группой лиц, группой лиц по предварительному сговору;</w:t>
      </w:r>
    </w:p>
    <w:p>
      <w:pPr>
        <w:spacing w:after="0"/>
        <w:ind w:left="0"/>
        <w:jc w:val="both"/>
      </w:pPr>
      <w:r>
        <w:rPr>
          <w:rFonts w:ascii="Times New Roman"/>
          <w:b w:val="false"/>
          <w:i w:val="false"/>
          <w:color w:val="000000"/>
          <w:sz w:val="28"/>
        </w:rPr>
        <w:t>
      2) соединенные с угрозой убийством, а также совершенные с особой жестокостью по отношению к потерпевшему (потерпевшей) или к другим лицам;</w:t>
      </w:r>
    </w:p>
    <w:p>
      <w:pPr>
        <w:spacing w:after="0"/>
        <w:ind w:left="0"/>
        <w:jc w:val="both"/>
      </w:pPr>
      <w:r>
        <w:rPr>
          <w:rFonts w:ascii="Times New Roman"/>
          <w:b w:val="false"/>
          <w:i w:val="false"/>
          <w:color w:val="000000"/>
          <w:sz w:val="28"/>
        </w:rPr>
        <w:t>
      3) повлекшие заражение потерпевшего (потерпевшей) венерическим заболеванием;</w:t>
      </w:r>
    </w:p>
    <w:p>
      <w:pPr>
        <w:spacing w:after="0"/>
        <w:ind w:left="0"/>
        <w:jc w:val="both"/>
      </w:pPr>
      <w:r>
        <w:rPr>
          <w:rFonts w:ascii="Times New Roman"/>
          <w:b w:val="false"/>
          <w:i w:val="false"/>
          <w:color w:val="000000"/>
          <w:sz w:val="28"/>
        </w:rPr>
        <w:t>
      4) совершенные неоднократно;</w:t>
      </w:r>
    </w:p>
    <w:p>
      <w:pPr>
        <w:spacing w:after="0"/>
        <w:ind w:left="0"/>
        <w:jc w:val="both"/>
      </w:pPr>
      <w:r>
        <w:rPr>
          <w:rFonts w:ascii="Times New Roman"/>
          <w:b w:val="false"/>
          <w:i w:val="false"/>
          <w:color w:val="000000"/>
          <w:sz w:val="28"/>
        </w:rPr>
        <w:t>
      5) совершенные лицом при выполнении служебных обязанностей, –</w:t>
      </w:r>
    </w:p>
    <w:p>
      <w:pPr>
        <w:spacing w:after="0"/>
        <w:ind w:left="0"/>
        <w:jc w:val="both"/>
      </w:pPr>
      <w:r>
        <w:rPr>
          <w:rFonts w:ascii="Times New Roman"/>
          <w:b w:val="false"/>
          <w:i w:val="false"/>
          <w:color w:val="000000"/>
          <w:sz w:val="28"/>
        </w:rPr>
        <w:t>
      наказываются лишением свободы на срок от девяти до двенадцати лет.</w:t>
      </w:r>
    </w:p>
    <w:bookmarkStart w:name="z499" w:id="58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повлекли по неосторожности причинение тяжкого вреда здоровью потерпевшего (потерпевшей), заражение его (ее) ВИЧ или иные тяжкие последствия;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совершены в условиях чрезвычайной ситуации или в ходе массовых беспорядков;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w:t>
      </w:r>
      <w:r>
        <w:br/>
      </w:r>
      <w:r>
        <w:rPr>
          <w:rFonts w:ascii="Times New Roman"/>
          <w:b w:val="false"/>
          <w:i w:val="false"/>
          <w:color w:val="000000"/>
          <w:sz w:val="28"/>
        </w:rPr>
        <w:t>
</w:t>
      </w:r>
    </w:p>
    <w:bookmarkStart w:name="z2444" w:id="584"/>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bookmarkEnd w:id="584"/>
    <w:bookmarkStart w:name="z2366" w:id="585"/>
    <w:p>
      <w:pPr>
        <w:spacing w:after="0"/>
        <w:ind w:left="0"/>
        <w:jc w:val="both"/>
      </w:pPr>
      <w:r>
        <w:rPr>
          <w:rFonts w:ascii="Times New Roman"/>
          <w:b w:val="false"/>
          <w:i w:val="false"/>
          <w:color w:val="000000"/>
          <w:sz w:val="28"/>
        </w:rPr>
        <w:t>
      3-1. Деяния, предусмотренные частями первой, второй или третьей настоящей статьи, если они:</w:t>
      </w:r>
    </w:p>
    <w:bookmarkEnd w:id="585"/>
    <w:bookmarkStart w:name="z2367" w:id="586"/>
    <w:p>
      <w:pPr>
        <w:spacing w:after="0"/>
        <w:ind w:left="0"/>
        <w:jc w:val="both"/>
      </w:pPr>
      <w:r>
        <w:rPr>
          <w:rFonts w:ascii="Times New Roman"/>
          <w:b w:val="false"/>
          <w:i w:val="false"/>
          <w:color w:val="000000"/>
          <w:sz w:val="28"/>
        </w:rPr>
        <w:t>
      1) совершены в отношении несовершеннолетнего лица;</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697" w:id="587"/>
    <w:p>
      <w:pPr>
        <w:spacing w:after="0"/>
        <w:ind w:left="0"/>
        <w:jc w:val="both"/>
      </w:pPr>
      <w:r>
        <w:rPr>
          <w:rFonts w:ascii="Times New Roman"/>
          <w:b w:val="false"/>
          <w:i w:val="false"/>
          <w:color w:val="000000"/>
          <w:sz w:val="28"/>
        </w:rPr>
        <w:t>
      3) совершены преступной группой, ––</w:t>
      </w:r>
    </w:p>
    <w:bookmarkEnd w:id="587"/>
    <w:p>
      <w:pPr>
        <w:spacing w:after="0"/>
        <w:ind w:left="0"/>
        <w:jc w:val="both"/>
      </w:pPr>
      <w:r>
        <w:rPr>
          <w:rFonts w:ascii="Times New Roman"/>
          <w:b w:val="false"/>
          <w:i w:val="false"/>
          <w:color w:val="000000"/>
          <w:sz w:val="28"/>
        </w:rPr>
        <w:t>
      наказываются лишением свободы на срок от пятнадцати до семнадцати лет с пожизненным лишением права занимать определенные должности или заниматься определенной деятельностью.</w:t>
      </w:r>
    </w:p>
    <w:bookmarkStart w:name="z2445" w:id="588"/>
    <w:p>
      <w:pPr>
        <w:spacing w:after="0"/>
        <w:ind w:left="0"/>
        <w:jc w:val="both"/>
      </w:pPr>
      <w:r>
        <w:rPr>
          <w:rFonts w:ascii="Times New Roman"/>
          <w:b w:val="false"/>
          <w:i w:val="false"/>
          <w:color w:val="000000"/>
          <w:sz w:val="28"/>
        </w:rPr>
        <w:t>
      3-2. Деяния, предусмотренные частями первой, второй, третьей или 3-1 настоящей статьи, если они:</w:t>
      </w:r>
    </w:p>
    <w:bookmarkEnd w:id="588"/>
    <w:bookmarkStart w:name="z2446" w:id="589"/>
    <w:p>
      <w:pPr>
        <w:spacing w:after="0"/>
        <w:ind w:left="0"/>
        <w:jc w:val="both"/>
      </w:pPr>
      <w:r>
        <w:rPr>
          <w:rFonts w:ascii="Times New Roman"/>
          <w:b w:val="false"/>
          <w:i w:val="false"/>
          <w:color w:val="000000"/>
          <w:sz w:val="28"/>
        </w:rPr>
        <w:t>
      1) совершены в отношении двух и более несовершеннолетних лиц;</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8" w:id="590"/>
    <w:p>
      <w:pPr>
        <w:spacing w:after="0"/>
        <w:ind w:left="0"/>
        <w:jc w:val="both"/>
      </w:pPr>
      <w:r>
        <w:rPr>
          <w:rFonts w:ascii="Times New Roman"/>
          <w:b w:val="false"/>
          <w:i w:val="false"/>
          <w:color w:val="000000"/>
          <w:sz w:val="28"/>
        </w:rPr>
        <w:t>
      3) совершены в отношении несовершеннолетнего (несовершеннолетней) родителем, отчимом, педагогом либо иным лицом, на которое законом Республики Казахстан возложены обязанности по его (ее) воспитанию, –</w:t>
      </w:r>
    </w:p>
    <w:bookmarkEnd w:id="590"/>
    <w:bookmarkStart w:name="z2448" w:id="591"/>
    <w:p>
      <w:pPr>
        <w:spacing w:after="0"/>
        <w:ind w:left="0"/>
        <w:jc w:val="both"/>
      </w:pPr>
      <w:r>
        <w:rPr>
          <w:rFonts w:ascii="Times New Roman"/>
          <w:b w:val="false"/>
          <w:i w:val="false"/>
          <w:color w:val="000000"/>
          <w:sz w:val="28"/>
        </w:rPr>
        <w:t>
      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591"/>
    <w:bookmarkStart w:name="z2449" w:id="592"/>
    <w:p>
      <w:pPr>
        <w:spacing w:after="0"/>
        <w:ind w:left="0"/>
        <w:jc w:val="both"/>
      </w:pPr>
      <w:r>
        <w:rPr>
          <w:rFonts w:ascii="Times New Roman"/>
          <w:b w:val="false"/>
          <w:i w:val="false"/>
          <w:color w:val="000000"/>
          <w:sz w:val="28"/>
        </w:rPr>
        <w:t>
      4. Деяния, предусмотренные частями первой, второй, третьей, пунктом 3) части 3-1 и частью 3-2 настоящей статьи, если они совершены в отношении малолетнего (малолетней), либо повлекли по неосторожности смерть потерпевшего (потерпевшей), –</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второй части четвертой предусмотрен в редакции Закона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наказываются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законами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 предусмотрено дополнить статьей 121-1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1" w:id="593"/>
    <w:p>
      <w:pPr>
        <w:spacing w:after="0"/>
        <w:ind w:left="0"/>
        <w:jc w:val="left"/>
      </w:pPr>
      <w:r>
        <w:rPr>
          <w:rFonts w:ascii="Times New Roman"/>
          <w:b/>
          <w:i w:val="false"/>
          <w:color w:val="000000"/>
        </w:rPr>
        <w:t xml:space="preserve"> Статья 122. Половое сношение или иные действия сексуального характера с лицом, не достигшим шестнадцатилетнего возраста</w:t>
      </w:r>
    </w:p>
    <w:bookmarkEnd w:id="593"/>
    <w:bookmarkStart w:name="z502" w:id="594"/>
    <w:p>
      <w:pPr>
        <w:spacing w:after="0"/>
        <w:ind w:left="0"/>
        <w:jc w:val="both"/>
      </w:pPr>
      <w:r>
        <w:rPr>
          <w:rFonts w:ascii="Times New Roman"/>
          <w:b w:val="false"/>
          <w:i w:val="false"/>
          <w:color w:val="000000"/>
          <w:sz w:val="28"/>
        </w:rPr>
        <w:t xml:space="preserve">
      1. Половое сношение, мужеложство, лесбиянство или иные действия сексуального характера с лицом, заведомо не достигшим шестнадцатилетнего возраста, – </w:t>
      </w:r>
    </w:p>
    <w:bookmarkEnd w:id="594"/>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bookmarkStart w:name="z503" w:id="595"/>
    <w:p>
      <w:pPr>
        <w:spacing w:after="0"/>
        <w:ind w:left="0"/>
        <w:jc w:val="both"/>
      </w:pPr>
      <w:r>
        <w:rPr>
          <w:rFonts w:ascii="Times New Roman"/>
          <w:b w:val="false"/>
          <w:i w:val="false"/>
          <w:color w:val="000000"/>
          <w:sz w:val="28"/>
        </w:rPr>
        <w:t>
      2. Те же деяния, совершенные в отношении лица, не достигшего шестнадцатилетнего возраста, родителем, отчимом, мачехой, педагогом либо иным лицом, на которое законом Республики Казахстан возложены обязанности по его воспитанию, –</w:t>
      </w:r>
    </w:p>
    <w:bookmarkEnd w:id="595"/>
    <w:p>
      <w:pPr>
        <w:spacing w:after="0"/>
        <w:ind w:left="0"/>
        <w:jc w:val="both"/>
      </w:pPr>
      <w:r>
        <w:rPr>
          <w:rFonts w:ascii="Times New Roman"/>
          <w:b w:val="false"/>
          <w:i w:val="false"/>
          <w:color w:val="000000"/>
          <w:sz w:val="28"/>
        </w:rPr>
        <w:t>
      наказываются лишением свободы на срок от семи до двенадцати лет с пожизненным лишением права занимать определенные должности или заниматься определенной деятельностью.</w:t>
      </w:r>
    </w:p>
    <w:bookmarkStart w:name="z2451" w:id="59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596"/>
    <w:bookmarkStart w:name="z2452" w:id="597"/>
    <w:p>
      <w:pPr>
        <w:spacing w:after="0"/>
        <w:ind w:left="0"/>
        <w:jc w:val="both"/>
      </w:pPr>
      <w:r>
        <w:rPr>
          <w:rFonts w:ascii="Times New Roman"/>
          <w:b w:val="false"/>
          <w:i w:val="false"/>
          <w:color w:val="000000"/>
          <w:sz w:val="28"/>
        </w:rPr>
        <w:t>
      1) неоднократно;</w:t>
      </w:r>
    </w:p>
    <w:bookmarkEnd w:id="597"/>
    <w:bookmarkStart w:name="z2453" w:id="598"/>
    <w:p>
      <w:pPr>
        <w:spacing w:after="0"/>
        <w:ind w:left="0"/>
        <w:jc w:val="both"/>
      </w:pPr>
      <w:r>
        <w:rPr>
          <w:rFonts w:ascii="Times New Roman"/>
          <w:b w:val="false"/>
          <w:i w:val="false"/>
          <w:color w:val="000000"/>
          <w:sz w:val="28"/>
        </w:rPr>
        <w:t>
      2) в отношении двух и более лиц, –</w:t>
      </w:r>
    </w:p>
    <w:bookmarkEnd w:id="598"/>
    <w:bookmarkStart w:name="z2454" w:id="599"/>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пожизненным лишением права занимать определенные должности или заниматься определенной деятельностью.</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изменениями, внесенными законами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600"/>
    <w:p>
      <w:pPr>
        <w:spacing w:after="0"/>
        <w:ind w:left="0"/>
        <w:jc w:val="left"/>
      </w:pPr>
      <w:r>
        <w:rPr>
          <w:rFonts w:ascii="Times New Roman"/>
          <w:b/>
          <w:i w:val="false"/>
          <w:color w:val="000000"/>
        </w:rPr>
        <w:t xml:space="preserve"> Статья 123. Понуждение к половому сношению, мужеложству, лесбиянству или иным действиям сексуального характера</w:t>
      </w:r>
    </w:p>
    <w:bookmarkEnd w:id="600"/>
    <w:bookmarkStart w:name="z2370" w:id="601"/>
    <w:p>
      <w:pPr>
        <w:spacing w:after="0"/>
        <w:ind w:left="0"/>
        <w:jc w:val="both"/>
      </w:pPr>
      <w:r>
        <w:rPr>
          <w:rFonts w:ascii="Times New Roman"/>
          <w:b w:val="false"/>
          <w:i w:val="false"/>
          <w:color w:val="000000"/>
          <w:sz w:val="28"/>
        </w:rPr>
        <w:t>
      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bookmarkEnd w:id="601"/>
    <w:bookmarkStart w:name="z2371" w:id="60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End w:id="602"/>
    <w:p>
      <w:pPr>
        <w:spacing w:after="0"/>
        <w:ind w:left="0"/>
        <w:jc w:val="both"/>
      </w:pPr>
      <w:r>
        <w:rPr>
          <w:rFonts w:ascii="Times New Roman"/>
          <w:b w:val="false"/>
          <w:i w:val="false"/>
          <w:color w:val="000000"/>
          <w:sz w:val="28"/>
        </w:rPr>
        <w:t xml:space="preserve">
      2. То же деяние, совершенное в отношении несовершеннолетнего (несовершеннолетней), – </w:t>
      </w:r>
    </w:p>
    <w:bookmarkStart w:name="z2699" w:id="603"/>
    <w:p>
      <w:pPr>
        <w:spacing w:after="0"/>
        <w:ind w:left="0"/>
        <w:jc w:val="both"/>
      </w:pPr>
      <w:r>
        <w:rPr>
          <w:rFonts w:ascii="Times New Roman"/>
          <w:b w:val="false"/>
          <w:i w:val="false"/>
          <w:color w:val="000000"/>
          <w:sz w:val="28"/>
        </w:rPr>
        <w:t>
      наказывается лишением свободы на срок до пяти лет с пожизненным лишением права занимать определенные должности или заниматься определенной деятельностью.</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в редакции Закона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124 предусмотрены изменения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124. Развращение малолетних</w:t>
      </w:r>
    </w:p>
    <w:bookmarkStart w:name="z507" w:id="604"/>
    <w:p>
      <w:pPr>
        <w:spacing w:after="0"/>
        <w:ind w:left="0"/>
        <w:jc w:val="both"/>
      </w:pPr>
      <w:r>
        <w:rPr>
          <w:rFonts w:ascii="Times New Roman"/>
          <w:b w:val="false"/>
          <w:i w:val="false"/>
          <w:color w:val="000000"/>
          <w:sz w:val="28"/>
        </w:rPr>
        <w:t xml:space="preserve">
      1. Совершение развратных действий без применения насилия в отношении заведомо малолетней (малолетнего) – </w:t>
      </w:r>
    </w:p>
    <w:bookmarkEnd w:id="604"/>
    <w:bookmarkStart w:name="z2700" w:id="605"/>
    <w:p>
      <w:pPr>
        <w:spacing w:after="0"/>
        <w:ind w:left="0"/>
        <w:jc w:val="both"/>
      </w:pPr>
      <w:r>
        <w:rPr>
          <w:rFonts w:ascii="Times New Roman"/>
          <w:b w:val="false"/>
          <w:i w:val="false"/>
          <w:color w:val="000000"/>
          <w:sz w:val="28"/>
        </w:rPr>
        <w:t>
      наказывается лишением свободы на срок от семи до двенадцати лет с пожизненным лишением права занимать определенные должности или заниматься определенной деятельностью.</w:t>
      </w:r>
    </w:p>
    <w:bookmarkEnd w:id="605"/>
    <w:bookmarkStart w:name="z508" w:id="606"/>
    <w:p>
      <w:pPr>
        <w:spacing w:after="0"/>
        <w:ind w:left="0"/>
        <w:jc w:val="both"/>
      </w:pPr>
      <w:r>
        <w:rPr>
          <w:rFonts w:ascii="Times New Roman"/>
          <w:b w:val="false"/>
          <w:i w:val="false"/>
          <w:color w:val="000000"/>
          <w:sz w:val="28"/>
        </w:rPr>
        <w:t>
      2. То же деяние, совершенное в отношении малолетней (малолетнего) родителем, отчимом, мачехой, педагогом либо иным лицом, на которое законом Республики Казахстан возложены обязанности по ее (его) воспитанию, –</w:t>
      </w:r>
    </w:p>
    <w:bookmarkEnd w:id="606"/>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bookmarkStart w:name="z509" w:id="60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неоднократно, – </w:t>
      </w:r>
    </w:p>
    <w:bookmarkEnd w:id="607"/>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законами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608"/>
    <w:p>
      <w:pPr>
        <w:spacing w:after="0"/>
        <w:ind w:left="0"/>
        <w:jc w:val="left"/>
      </w:pPr>
      <w:r>
        <w:rPr>
          <w:rFonts w:ascii="Times New Roman"/>
          <w:b/>
          <w:i w:val="false"/>
          <w:color w:val="000000"/>
        </w:rPr>
        <w:t xml:space="preserve"> Статья 125. Похищение человека</w:t>
      </w:r>
    </w:p>
    <w:bookmarkEnd w:id="608"/>
    <w:bookmarkStart w:name="z1711" w:id="609"/>
    <w:p>
      <w:pPr>
        <w:spacing w:after="0"/>
        <w:ind w:left="0"/>
        <w:jc w:val="both"/>
      </w:pPr>
      <w:r>
        <w:rPr>
          <w:rFonts w:ascii="Times New Roman"/>
          <w:b w:val="false"/>
          <w:i w:val="false"/>
          <w:color w:val="000000"/>
          <w:sz w:val="28"/>
        </w:rPr>
        <w:t xml:space="preserve">
      1. Похищение человека – </w:t>
      </w:r>
    </w:p>
    <w:bookmarkEnd w:id="609"/>
    <w:p>
      <w:pPr>
        <w:spacing w:after="0"/>
        <w:ind w:left="0"/>
        <w:jc w:val="both"/>
      </w:pPr>
      <w:r>
        <w:rPr>
          <w:rFonts w:ascii="Times New Roman"/>
          <w:b w:val="false"/>
          <w:i w:val="false"/>
          <w:color w:val="000000"/>
          <w:sz w:val="28"/>
        </w:rPr>
        <w:t>
      наказывается лишением свободы на срок от четырех до семи лет.</w:t>
      </w:r>
    </w:p>
    <w:bookmarkStart w:name="z511" w:id="610"/>
    <w:p>
      <w:pPr>
        <w:spacing w:after="0"/>
        <w:ind w:left="0"/>
        <w:jc w:val="both"/>
      </w:pPr>
      <w:r>
        <w:rPr>
          <w:rFonts w:ascii="Times New Roman"/>
          <w:b w:val="false"/>
          <w:i w:val="false"/>
          <w:color w:val="000000"/>
          <w:sz w:val="28"/>
        </w:rPr>
        <w:t>
      2. То же деяние, совершенное:</w:t>
      </w:r>
    </w:p>
    <w:bookmarkEnd w:id="610"/>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части второй предусмотрено исключить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отношении заведомо несовершеннолетнего;</w:t>
      </w:r>
    </w:p>
    <w:p>
      <w:pPr>
        <w:spacing w:after="0"/>
        <w:ind w:left="0"/>
        <w:jc w:val="both"/>
      </w:pPr>
      <w:r>
        <w:rPr>
          <w:rFonts w:ascii="Times New Roman"/>
          <w:b w:val="false"/>
          <w:i w:val="false"/>
          <w:color w:val="000000"/>
          <w:sz w:val="28"/>
        </w:rPr>
        <w:t>
      6)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7) в отношении двух или более лиц;</w:t>
      </w:r>
    </w:p>
    <w:p>
      <w:pPr>
        <w:spacing w:after="0"/>
        <w:ind w:left="0"/>
        <w:jc w:val="both"/>
      </w:pPr>
      <w:r>
        <w:rPr>
          <w:rFonts w:ascii="Times New Roman"/>
          <w:b w:val="false"/>
          <w:i w:val="false"/>
          <w:color w:val="000000"/>
          <w:sz w:val="28"/>
        </w:rPr>
        <w:t>
      8) из корыстных побуждений;</w:t>
      </w:r>
    </w:p>
    <w:bookmarkStart w:name="z2456" w:id="611"/>
    <w:p>
      <w:pPr>
        <w:spacing w:after="0"/>
        <w:ind w:left="0"/>
        <w:jc w:val="both"/>
      </w:pPr>
      <w:r>
        <w:rPr>
          <w:rFonts w:ascii="Times New Roman"/>
          <w:b w:val="false"/>
          <w:i w:val="false"/>
          <w:color w:val="000000"/>
          <w:sz w:val="28"/>
        </w:rPr>
        <w:t>
      9) лицом с использованием своего служебного положения;</w:t>
      </w:r>
    </w:p>
    <w:bookmarkEnd w:id="611"/>
    <w:bookmarkStart w:name="z2457" w:id="612"/>
    <w:p>
      <w:pPr>
        <w:spacing w:after="0"/>
        <w:ind w:left="0"/>
        <w:jc w:val="both"/>
      </w:pPr>
      <w:r>
        <w:rPr>
          <w:rFonts w:ascii="Times New Roman"/>
          <w:b w:val="false"/>
          <w:i w:val="false"/>
          <w:color w:val="000000"/>
          <w:sz w:val="28"/>
        </w:rPr>
        <w:t xml:space="preserve">
      10) с фальсификацией, сокрытием либо уничтожением документов, удостоверяющих личность потерпевшего, – </w:t>
      </w:r>
    </w:p>
    <w:bookmarkEnd w:id="612"/>
    <w:p>
      <w:pPr>
        <w:spacing w:after="0"/>
        <w:ind w:left="0"/>
        <w:jc w:val="both"/>
      </w:pPr>
      <w:r>
        <w:rPr>
          <w:rFonts w:ascii="Times New Roman"/>
          <w:b w:val="false"/>
          <w:i w:val="false"/>
          <w:color w:val="000000"/>
          <w:sz w:val="28"/>
        </w:rPr>
        <w:t>
      наказывается лишением свободы на срок от семи до двенадцати лет с конфискацией имущества или без таковой.</w:t>
      </w:r>
    </w:p>
    <w:bookmarkStart w:name="z512" w:id="61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13"/>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2) совершены с целью эксплуатации похищенного (похищенной);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предусмотрено дополнить пунктом 2-1)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повлекли по неосторожности смерть потерпевшего или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или без таковой.</w:t>
      </w:r>
    </w:p>
    <w:p>
      <w:pPr>
        <w:spacing w:after="0"/>
        <w:ind w:left="0"/>
        <w:jc w:val="both"/>
      </w:pPr>
      <w:r>
        <w:rPr>
          <w:rFonts w:ascii="Times New Roman"/>
          <w:b w:val="false"/>
          <w:i w:val="false"/>
          <w:color w:val="000000"/>
          <w:sz w:val="28"/>
        </w:rPr>
        <w:t>
      Примечание. Лицо, добровольно освободившее похищенного (похищенную), освобождается от уголовной ответственности,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13" w:id="614"/>
    <w:p>
      <w:pPr>
        <w:spacing w:after="0"/>
        <w:ind w:left="0"/>
        <w:jc w:val="left"/>
      </w:pPr>
      <w:r>
        <w:rPr>
          <w:rFonts w:ascii="Times New Roman"/>
          <w:b/>
          <w:i w:val="false"/>
          <w:color w:val="000000"/>
        </w:rPr>
        <w:t xml:space="preserve"> Статья 126. Незаконное лишение свободы</w:t>
      </w:r>
    </w:p>
    <w:bookmarkEnd w:id="614"/>
    <w:bookmarkStart w:name="z514" w:id="615"/>
    <w:p>
      <w:pPr>
        <w:spacing w:after="0"/>
        <w:ind w:left="0"/>
        <w:jc w:val="both"/>
      </w:pPr>
      <w:r>
        <w:rPr>
          <w:rFonts w:ascii="Times New Roman"/>
          <w:b w:val="false"/>
          <w:i w:val="false"/>
          <w:color w:val="000000"/>
          <w:sz w:val="28"/>
        </w:rPr>
        <w:t xml:space="preserve">
      1. Незаконное лишение человека свободы, не связанное с его похищением, – </w:t>
      </w:r>
    </w:p>
    <w:bookmarkEnd w:id="615"/>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515" w:id="616"/>
    <w:p>
      <w:pPr>
        <w:spacing w:after="0"/>
        <w:ind w:left="0"/>
        <w:jc w:val="both"/>
      </w:pPr>
      <w:r>
        <w:rPr>
          <w:rFonts w:ascii="Times New Roman"/>
          <w:b w:val="false"/>
          <w:i w:val="false"/>
          <w:color w:val="000000"/>
          <w:sz w:val="28"/>
        </w:rPr>
        <w:t>
      2. То же деяние, совершенное:</w:t>
      </w:r>
    </w:p>
    <w:bookmarkEnd w:id="616"/>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части второй предусмотрено исключить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отношении заведомо несовершеннолетнего;</w:t>
      </w:r>
    </w:p>
    <w:p>
      <w:pPr>
        <w:spacing w:after="0"/>
        <w:ind w:left="0"/>
        <w:jc w:val="both"/>
      </w:pPr>
      <w:r>
        <w:rPr>
          <w:rFonts w:ascii="Times New Roman"/>
          <w:b w:val="false"/>
          <w:i w:val="false"/>
          <w:color w:val="000000"/>
          <w:sz w:val="28"/>
        </w:rPr>
        <w:t>
      6)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7) в отношении двух или более лиц;</w:t>
      </w:r>
    </w:p>
    <w:p>
      <w:pPr>
        <w:spacing w:after="0"/>
        <w:ind w:left="0"/>
        <w:jc w:val="both"/>
      </w:pPr>
      <w:r>
        <w:rPr>
          <w:rFonts w:ascii="Times New Roman"/>
          <w:b w:val="false"/>
          <w:i w:val="false"/>
          <w:color w:val="000000"/>
          <w:sz w:val="28"/>
        </w:rPr>
        <w:t>
      8) из корыстных побуждений;</w:t>
      </w:r>
    </w:p>
    <w:bookmarkStart w:name="z2458" w:id="617"/>
    <w:p>
      <w:pPr>
        <w:spacing w:after="0"/>
        <w:ind w:left="0"/>
        <w:jc w:val="both"/>
      </w:pPr>
      <w:r>
        <w:rPr>
          <w:rFonts w:ascii="Times New Roman"/>
          <w:b w:val="false"/>
          <w:i w:val="false"/>
          <w:color w:val="000000"/>
          <w:sz w:val="28"/>
        </w:rPr>
        <w:t xml:space="preserve">
      9) с использованием материальной или иной зависимости потерпевшего; </w:t>
      </w:r>
    </w:p>
    <w:bookmarkEnd w:id="617"/>
    <w:bookmarkStart w:name="z2459" w:id="618"/>
    <w:p>
      <w:pPr>
        <w:spacing w:after="0"/>
        <w:ind w:left="0"/>
        <w:jc w:val="both"/>
      </w:pPr>
      <w:r>
        <w:rPr>
          <w:rFonts w:ascii="Times New Roman"/>
          <w:b w:val="false"/>
          <w:i w:val="false"/>
          <w:color w:val="000000"/>
          <w:sz w:val="28"/>
        </w:rPr>
        <w:t>
      10) лицом с использованием своего служебного положения;</w:t>
      </w:r>
    </w:p>
    <w:bookmarkEnd w:id="618"/>
    <w:bookmarkStart w:name="z2460" w:id="619"/>
    <w:p>
      <w:pPr>
        <w:spacing w:after="0"/>
        <w:ind w:left="0"/>
        <w:jc w:val="both"/>
      </w:pPr>
      <w:r>
        <w:rPr>
          <w:rFonts w:ascii="Times New Roman"/>
          <w:b w:val="false"/>
          <w:i w:val="false"/>
          <w:color w:val="000000"/>
          <w:sz w:val="28"/>
        </w:rPr>
        <w:t>
      11) с фальсификацией, сокрытием либо уничтожением документов, удостоверяющих личность потерпевшего, –</w:t>
      </w:r>
    </w:p>
    <w:bookmarkEnd w:id="619"/>
    <w:p>
      <w:pPr>
        <w:spacing w:after="0"/>
        <w:ind w:left="0"/>
        <w:jc w:val="both"/>
      </w:pPr>
      <w:r>
        <w:rPr>
          <w:rFonts w:ascii="Times New Roman"/>
          <w:b w:val="false"/>
          <w:i w:val="false"/>
          <w:color w:val="000000"/>
          <w:sz w:val="28"/>
        </w:rPr>
        <w:t>
      наказывается лишением свободы на срок до пяти лет с конфискацией имущества или без таковой.</w:t>
      </w:r>
    </w:p>
    <w:bookmarkStart w:name="z516" w:id="62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20"/>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2) совершены с целью эксплуатации незаконно лишенного (лишенной)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предусмотрено дополнить пунктом 2-1)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повлекли по неосторожности смерть потерпевшего либо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17" w:id="621"/>
    <w:p>
      <w:pPr>
        <w:spacing w:after="0"/>
        <w:ind w:left="0"/>
        <w:jc w:val="left"/>
      </w:pPr>
      <w:r>
        <w:rPr>
          <w:rFonts w:ascii="Times New Roman"/>
          <w:b/>
          <w:i w:val="false"/>
          <w:color w:val="000000"/>
        </w:rPr>
        <w:t xml:space="preserve"> Статья 127. Незаконное помещение в психиатрический стационар</w:t>
      </w:r>
    </w:p>
    <w:bookmarkEnd w:id="621"/>
    <w:bookmarkStart w:name="z518" w:id="622"/>
    <w:p>
      <w:pPr>
        <w:spacing w:after="0"/>
        <w:ind w:left="0"/>
        <w:jc w:val="both"/>
      </w:pPr>
      <w:r>
        <w:rPr>
          <w:rFonts w:ascii="Times New Roman"/>
          <w:b w:val="false"/>
          <w:i w:val="false"/>
          <w:color w:val="000000"/>
          <w:sz w:val="28"/>
        </w:rPr>
        <w:t xml:space="preserve">
      1. Незаконное помещение лица в психиатрический стационар или незаконное удержание в нем – </w:t>
      </w:r>
    </w:p>
    <w:bookmarkEnd w:id="622"/>
    <w:bookmarkStart w:name="z1947" w:id="62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623"/>
    <w:bookmarkStart w:name="z519" w:id="624"/>
    <w:p>
      <w:pPr>
        <w:spacing w:after="0"/>
        <w:ind w:left="0"/>
        <w:jc w:val="both"/>
      </w:pPr>
      <w:r>
        <w:rPr>
          <w:rFonts w:ascii="Times New Roman"/>
          <w:b w:val="false"/>
          <w:i w:val="false"/>
          <w:color w:val="000000"/>
          <w:sz w:val="28"/>
        </w:rPr>
        <w:t>
      2. То же деяние, если оно:</w:t>
      </w:r>
    </w:p>
    <w:bookmarkEnd w:id="624"/>
    <w:p>
      <w:pPr>
        <w:spacing w:after="0"/>
        <w:ind w:left="0"/>
        <w:jc w:val="both"/>
      </w:pPr>
      <w:r>
        <w:rPr>
          <w:rFonts w:ascii="Times New Roman"/>
          <w:b w:val="false"/>
          <w:i w:val="false"/>
          <w:color w:val="000000"/>
          <w:sz w:val="28"/>
        </w:rPr>
        <w:t>
      1) совершено из корыстных побуждений или иной личной заинтересованности;</w:t>
      </w:r>
    </w:p>
    <w:p>
      <w:pPr>
        <w:spacing w:after="0"/>
        <w:ind w:left="0"/>
        <w:jc w:val="both"/>
      </w:pPr>
      <w:r>
        <w:rPr>
          <w:rFonts w:ascii="Times New Roman"/>
          <w:b w:val="false"/>
          <w:i w:val="false"/>
          <w:color w:val="000000"/>
          <w:sz w:val="28"/>
        </w:rPr>
        <w:t>
      2) совершено лицом с использованием своего служебного положения;</w:t>
      </w:r>
    </w:p>
    <w:p>
      <w:pPr>
        <w:spacing w:after="0"/>
        <w:ind w:left="0"/>
        <w:jc w:val="both"/>
      </w:pPr>
      <w:r>
        <w:rPr>
          <w:rFonts w:ascii="Times New Roman"/>
          <w:b w:val="false"/>
          <w:i w:val="false"/>
          <w:color w:val="000000"/>
          <w:sz w:val="28"/>
        </w:rPr>
        <w:t>
      3) совершено в отношении заведомо несовершеннолетнего;</w:t>
      </w:r>
    </w:p>
    <w:p>
      <w:pPr>
        <w:spacing w:after="0"/>
        <w:ind w:left="0"/>
        <w:jc w:val="both"/>
      </w:pPr>
      <w:r>
        <w:rPr>
          <w:rFonts w:ascii="Times New Roman"/>
          <w:b w:val="false"/>
          <w:i w:val="false"/>
          <w:color w:val="000000"/>
          <w:sz w:val="28"/>
        </w:rPr>
        <w:t xml:space="preserve">
      4) повлекло по неосторожности смерть потерпевшего или иные тяжкие последствия, – </w:t>
      </w:r>
    </w:p>
    <w:bookmarkStart w:name="z2461" w:id="625"/>
    <w:p>
      <w:pPr>
        <w:spacing w:after="0"/>
        <w:ind w:left="0"/>
        <w:jc w:val="both"/>
      </w:pPr>
      <w:r>
        <w:rPr>
          <w:rFonts w:ascii="Times New Roman"/>
          <w:b w:val="false"/>
          <w:i w:val="false"/>
          <w:color w:val="000000"/>
          <w:sz w:val="28"/>
        </w:rPr>
        <w:t>
      наказывается лишением свободы на срок от четырех до восьми лет с лишением права занимать определенные должности или заниматься определенной деятельностью на срок до трех лет.</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20" w:id="626"/>
    <w:p>
      <w:pPr>
        <w:spacing w:after="0"/>
        <w:ind w:left="0"/>
        <w:jc w:val="left"/>
      </w:pPr>
      <w:r>
        <w:rPr>
          <w:rFonts w:ascii="Times New Roman"/>
          <w:b/>
          <w:i w:val="false"/>
          <w:color w:val="000000"/>
        </w:rPr>
        <w:t xml:space="preserve"> Статья 128. Торговля людьми</w:t>
      </w:r>
    </w:p>
    <w:bookmarkEnd w:id="626"/>
    <w:bookmarkStart w:name="z521" w:id="627"/>
    <w:p>
      <w:pPr>
        <w:spacing w:after="0"/>
        <w:ind w:left="0"/>
        <w:jc w:val="both"/>
      </w:pPr>
      <w:r>
        <w:rPr>
          <w:rFonts w:ascii="Times New Roman"/>
          <w:b w:val="false"/>
          <w:i w:val="false"/>
          <w:color w:val="000000"/>
          <w:sz w:val="28"/>
        </w:rPr>
        <w:t xml:space="preserve">
      1. Купля-продажа или совершение иных сделок в отношении лица, а равно его эксплуатация либо вербовка, перевозка, передача, укрывательство, получение, а также совершение иных деяний в целях эксплуатации – </w:t>
      </w:r>
    </w:p>
    <w:bookmarkEnd w:id="627"/>
    <w:p>
      <w:pPr>
        <w:spacing w:after="0"/>
        <w:ind w:left="0"/>
        <w:jc w:val="both"/>
      </w:pPr>
      <w:r>
        <w:rPr>
          <w:rFonts w:ascii="Times New Roman"/>
          <w:b w:val="false"/>
          <w:i w:val="false"/>
          <w:color w:val="000000"/>
          <w:sz w:val="28"/>
        </w:rPr>
        <w:t>
      наказываются лишением свободы на срок от четырех до семи лет с конфискацией имущества.</w:t>
      </w:r>
    </w:p>
    <w:bookmarkStart w:name="z522" w:id="628"/>
    <w:p>
      <w:pPr>
        <w:spacing w:after="0"/>
        <w:ind w:left="0"/>
        <w:jc w:val="both"/>
      </w:pPr>
      <w:r>
        <w:rPr>
          <w:rFonts w:ascii="Times New Roman"/>
          <w:b w:val="false"/>
          <w:i w:val="false"/>
          <w:color w:val="000000"/>
          <w:sz w:val="28"/>
        </w:rPr>
        <w:t>
      2. Те же деяния, совершенные:</w:t>
      </w:r>
    </w:p>
    <w:bookmarkEnd w:id="628"/>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 здоровья, или угрозой его применения;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6) в отношении двух и более лиц;</w:t>
      </w:r>
    </w:p>
    <w:p>
      <w:pPr>
        <w:spacing w:after="0"/>
        <w:ind w:left="0"/>
        <w:jc w:val="both"/>
      </w:pPr>
      <w:r>
        <w:rPr>
          <w:rFonts w:ascii="Times New Roman"/>
          <w:b w:val="false"/>
          <w:i w:val="false"/>
          <w:color w:val="000000"/>
          <w:sz w:val="28"/>
        </w:rPr>
        <w:t>
      7) в целях изъятия органов или тканей потерпевшего для трансплантации или иного использования;</w:t>
      </w:r>
    </w:p>
    <w:p>
      <w:pPr>
        <w:spacing w:after="0"/>
        <w:ind w:left="0"/>
        <w:jc w:val="both"/>
      </w:pPr>
      <w:r>
        <w:rPr>
          <w:rFonts w:ascii="Times New Roman"/>
          <w:b w:val="false"/>
          <w:i w:val="false"/>
          <w:color w:val="000000"/>
          <w:sz w:val="28"/>
        </w:rPr>
        <w:t>
      8) путем обмана или злоупотребления доверием;</w:t>
      </w:r>
    </w:p>
    <w:p>
      <w:pPr>
        <w:spacing w:after="0"/>
        <w:ind w:left="0"/>
        <w:jc w:val="both"/>
      </w:pPr>
      <w:r>
        <w:rPr>
          <w:rFonts w:ascii="Times New Roman"/>
          <w:b w:val="false"/>
          <w:i w:val="false"/>
          <w:color w:val="000000"/>
          <w:sz w:val="28"/>
        </w:rPr>
        <w:t>
      9) лицом с использованием своего служебного положения;</w:t>
      </w:r>
    </w:p>
    <w:p>
      <w:pPr>
        <w:spacing w:after="0"/>
        <w:ind w:left="0"/>
        <w:jc w:val="both"/>
      </w:pPr>
      <w:r>
        <w:rPr>
          <w:rFonts w:ascii="Times New Roman"/>
          <w:b w:val="false"/>
          <w:i w:val="false"/>
          <w:color w:val="000000"/>
          <w:sz w:val="28"/>
        </w:rPr>
        <w:t>
      10) с использованием материальной или иной зависимости потерпевшего;</w:t>
      </w:r>
    </w:p>
    <w:p>
      <w:pPr>
        <w:spacing w:after="0"/>
        <w:ind w:left="0"/>
        <w:jc w:val="both"/>
      </w:pPr>
      <w:r>
        <w:rPr>
          <w:rFonts w:ascii="Times New Roman"/>
          <w:b w:val="false"/>
          <w:i w:val="false"/>
          <w:color w:val="000000"/>
          <w:sz w:val="28"/>
        </w:rPr>
        <w:t>
      11) в отношении лица, заведомо для виновного страдающего психическим расстройством или находящегося в беспомощном состоянии;</w:t>
      </w:r>
    </w:p>
    <w:p>
      <w:pPr>
        <w:spacing w:after="0"/>
        <w:ind w:left="0"/>
        <w:jc w:val="both"/>
      </w:pPr>
      <w:r>
        <w:rPr>
          <w:rFonts w:ascii="Times New Roman"/>
          <w:b w:val="false"/>
          <w:i w:val="false"/>
          <w:color w:val="000000"/>
          <w:sz w:val="28"/>
        </w:rPr>
        <w:t xml:space="preserve">
      12) с изъятием, сокрытием либо уничтожением документов, удостоверяющих личность потерпевшего, – </w:t>
      </w:r>
    </w:p>
    <w:p>
      <w:pPr>
        <w:spacing w:after="0"/>
        <w:ind w:left="0"/>
        <w:jc w:val="both"/>
      </w:pPr>
      <w:r>
        <w:rPr>
          <w:rFonts w:ascii="Times New Roman"/>
          <w:b w:val="false"/>
          <w:i w:val="false"/>
          <w:color w:val="000000"/>
          <w:sz w:val="28"/>
        </w:rPr>
        <w:t>
      наказываются лишением свободы на срок от семи до девяти лет с конфискацией имущества.</w:t>
      </w:r>
    </w:p>
    <w:bookmarkStart w:name="z523" w:id="62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целях вывоза за пределы Республики Казахстан, ввоза в Республику Казахстан или перевозки лица через территорию Республики Казахстан из одного иностранного государства в другое, а равно вывоз за пределы Республики Казахстан, ввоз в Республику Казахстан или перевозка лица через территорию Республики Казахстан из одного иностранного государства в другое государство в целях совершения таких деяний – </w:t>
      </w:r>
    </w:p>
    <w:bookmarkEnd w:id="629"/>
    <w:p>
      <w:pPr>
        <w:spacing w:after="0"/>
        <w:ind w:left="0"/>
        <w:jc w:val="both"/>
      </w:pPr>
      <w:r>
        <w:rPr>
          <w:rFonts w:ascii="Times New Roman"/>
          <w:b w:val="false"/>
          <w:i w:val="false"/>
          <w:color w:val="000000"/>
          <w:sz w:val="28"/>
        </w:rPr>
        <w:t>
      наказываются лишением свободы на срок от девяти до двенадцати лет с конфискацией имущества.</w:t>
      </w:r>
    </w:p>
    <w:bookmarkStart w:name="z524" w:id="630"/>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w:t>
      </w:r>
    </w:p>
    <w:bookmarkEnd w:id="630"/>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xml:space="preserve">
      2) повлекли по неосторожности смерть потерпевшего либо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25" w:id="631"/>
    <w:p>
      <w:pPr>
        <w:spacing w:after="0"/>
        <w:ind w:left="0"/>
        <w:jc w:val="left"/>
      </w:pPr>
      <w:r>
        <w:rPr>
          <w:rFonts w:ascii="Times New Roman"/>
          <w:b/>
          <w:i w:val="false"/>
          <w:color w:val="000000"/>
        </w:rPr>
        <w:t xml:space="preserve"> Статья 129. Клонирование человека</w:t>
      </w:r>
    </w:p>
    <w:bookmarkEnd w:id="631"/>
    <w:bookmarkStart w:name="z526" w:id="632"/>
    <w:p>
      <w:pPr>
        <w:spacing w:after="0"/>
        <w:ind w:left="0"/>
        <w:jc w:val="both"/>
      </w:pPr>
      <w:r>
        <w:rPr>
          <w:rFonts w:ascii="Times New Roman"/>
          <w:b w:val="false"/>
          <w:i w:val="false"/>
          <w:color w:val="000000"/>
          <w:sz w:val="28"/>
        </w:rPr>
        <w:t>
      1. Клонирование человека, создание человеческих эмбрионов для целей биомедицинских исследований или использование человеческого эмбриона в коммерческих, военных или промышленных целях, а равно вывоз половых клеток или человеческого эмбриона из Республики Казахстан в этих же целях –</w:t>
      </w:r>
    </w:p>
    <w:bookmarkEnd w:id="632"/>
    <w:p>
      <w:pPr>
        <w:spacing w:after="0"/>
        <w:ind w:left="0"/>
        <w:jc w:val="both"/>
      </w:pPr>
      <w:r>
        <w:rPr>
          <w:rFonts w:ascii="Times New Roman"/>
          <w:b w:val="false"/>
          <w:i w:val="false"/>
          <w:color w:val="000000"/>
          <w:sz w:val="28"/>
        </w:rPr>
        <w:t>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двух лет или без такового.</w:t>
      </w:r>
    </w:p>
    <w:bookmarkStart w:name="z527" w:id="633"/>
    <w:p>
      <w:pPr>
        <w:spacing w:after="0"/>
        <w:ind w:left="0"/>
        <w:jc w:val="both"/>
      </w:pPr>
      <w:r>
        <w:rPr>
          <w:rFonts w:ascii="Times New Roman"/>
          <w:b w:val="false"/>
          <w:i w:val="false"/>
          <w:color w:val="000000"/>
          <w:sz w:val="28"/>
        </w:rPr>
        <w:t>
      2. Те же деяния, совершенные:</w:t>
      </w:r>
    </w:p>
    <w:bookmarkEnd w:id="633"/>
    <w:p>
      <w:pPr>
        <w:spacing w:after="0"/>
        <w:ind w:left="0"/>
        <w:jc w:val="both"/>
      </w:pPr>
      <w:r>
        <w:rPr>
          <w:rFonts w:ascii="Times New Roman"/>
          <w:b w:val="false"/>
          <w:i w:val="false"/>
          <w:color w:val="000000"/>
          <w:sz w:val="28"/>
        </w:rPr>
        <w:t>
      1) группой лиц, группой лиц по предварительному сговору;</w:t>
      </w:r>
    </w:p>
    <w:p>
      <w:pPr>
        <w:spacing w:after="0"/>
        <w:ind w:left="0"/>
        <w:jc w:val="both"/>
      </w:pPr>
      <w:r>
        <w:rPr>
          <w:rFonts w:ascii="Times New Roman"/>
          <w:b w:val="false"/>
          <w:i w:val="false"/>
          <w:color w:val="000000"/>
          <w:sz w:val="28"/>
        </w:rPr>
        <w:t xml:space="preserve">
      2) неоднократно, – </w:t>
      </w:r>
    </w:p>
    <w:bookmarkStart w:name="z2462" w:id="634"/>
    <w:p>
      <w:pPr>
        <w:spacing w:after="0"/>
        <w:ind w:left="0"/>
        <w:jc w:val="both"/>
      </w:pPr>
      <w:r>
        <w:rPr>
          <w:rFonts w:ascii="Times New Roman"/>
          <w:b w:val="false"/>
          <w:i w:val="false"/>
          <w:color w:val="000000"/>
          <w:sz w:val="28"/>
        </w:rPr>
        <w:t>
      наказываются лишением свободы на срок от четырех до восьми лет с лишением права занимать определенные должности или заниматься определенной деятельностью на срок до трех лет.</w:t>
      </w:r>
    </w:p>
    <w:bookmarkEnd w:id="634"/>
    <w:bookmarkStart w:name="z528" w:id="63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635"/>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9" w:id="636"/>
    <w:p>
      <w:pPr>
        <w:spacing w:after="0"/>
        <w:ind w:left="0"/>
        <w:jc w:val="left"/>
      </w:pPr>
      <w:r>
        <w:rPr>
          <w:rFonts w:ascii="Times New Roman"/>
          <w:b/>
          <w:i w:val="false"/>
          <w:color w:val="000000"/>
        </w:rPr>
        <w:t xml:space="preserve"> Статья 130. Клевета</w:t>
      </w:r>
    </w:p>
    <w:bookmarkEnd w:id="636"/>
    <w:bookmarkStart w:name="z530" w:id="637"/>
    <w:p>
      <w:pPr>
        <w:spacing w:after="0"/>
        <w:ind w:left="0"/>
        <w:jc w:val="both"/>
      </w:pPr>
      <w:r>
        <w:rPr>
          <w:rFonts w:ascii="Times New Roman"/>
          <w:b w:val="false"/>
          <w:i w:val="false"/>
          <w:color w:val="ff0000"/>
          <w:sz w:val="28"/>
        </w:rPr>
        <w:t xml:space="preserve">
      Сноска. Статья 130 исключена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37"/>
    <w:bookmarkStart w:name="z533" w:id="638"/>
    <w:p>
      <w:pPr>
        <w:spacing w:after="0"/>
        <w:ind w:left="0"/>
        <w:jc w:val="left"/>
      </w:pPr>
      <w:r>
        <w:rPr>
          <w:rFonts w:ascii="Times New Roman"/>
          <w:b/>
          <w:i w:val="false"/>
          <w:color w:val="000000"/>
        </w:rPr>
        <w:t xml:space="preserve"> Статья 131. Оскорбление</w:t>
      </w:r>
    </w:p>
    <w:bookmarkEnd w:id="638"/>
    <w:bookmarkStart w:name="z534" w:id="639"/>
    <w:p>
      <w:pPr>
        <w:spacing w:after="0"/>
        <w:ind w:left="0"/>
        <w:jc w:val="both"/>
      </w:pPr>
      <w:r>
        <w:rPr>
          <w:rFonts w:ascii="Times New Roman"/>
          <w:b w:val="false"/>
          <w:i w:val="false"/>
          <w:color w:val="000000"/>
          <w:sz w:val="28"/>
        </w:rPr>
        <w:t xml:space="preserve">
      1. Оскорбление, то есть унижение чести и достоинства другого лица, выраженное в неприличной форме, – </w:t>
      </w:r>
    </w:p>
    <w:bookmarkEnd w:id="639"/>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bookmarkStart w:name="z535" w:id="640"/>
    <w:p>
      <w:pPr>
        <w:spacing w:after="0"/>
        <w:ind w:left="0"/>
        <w:jc w:val="both"/>
      </w:pPr>
      <w:r>
        <w:rPr>
          <w:rFonts w:ascii="Times New Roman"/>
          <w:b w:val="false"/>
          <w:i w:val="false"/>
          <w:color w:val="000000"/>
          <w:sz w:val="28"/>
        </w:rPr>
        <w:t xml:space="preserve">
      2. То же деяние, совершенное публично или с использованием средств массовой информации или сетей телекоммуникаций, – </w:t>
      </w:r>
    </w:p>
    <w:bookmarkEnd w:id="64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w:t>
      </w:r>
    </w:p>
    <w:bookmarkStart w:name="z536" w:id="641"/>
    <w:p>
      <w:pPr>
        <w:spacing w:after="0"/>
        <w:ind w:left="0"/>
        <w:jc w:val="left"/>
      </w:pPr>
      <w:r>
        <w:rPr>
          <w:rFonts w:ascii="Times New Roman"/>
          <w:b/>
          <w:i w:val="false"/>
          <w:color w:val="000000"/>
        </w:rPr>
        <w:t xml:space="preserve"> Глава 2. УГОЛОВНЫЕ ПРАВОНАРУШЕНИЯ ПРОТИВ СЕМЬИ И НЕСОВЕРШЕННОЛЕТНИХ</w:t>
      </w:r>
    </w:p>
    <w:bookmarkEnd w:id="641"/>
    <w:bookmarkStart w:name="z537" w:id="642"/>
    <w:p>
      <w:pPr>
        <w:spacing w:after="0"/>
        <w:ind w:left="0"/>
        <w:jc w:val="left"/>
      </w:pPr>
      <w:r>
        <w:rPr>
          <w:rFonts w:ascii="Times New Roman"/>
          <w:b/>
          <w:i w:val="false"/>
          <w:color w:val="000000"/>
        </w:rPr>
        <w:t xml:space="preserve"> Статья 132. Вовлечение несовершеннолетнего в совершение уголовных правонарушений</w:t>
      </w:r>
    </w:p>
    <w:bookmarkEnd w:id="642"/>
    <w:bookmarkStart w:name="z538" w:id="643"/>
    <w:p>
      <w:pPr>
        <w:spacing w:after="0"/>
        <w:ind w:left="0"/>
        <w:jc w:val="both"/>
      </w:pPr>
      <w:r>
        <w:rPr>
          <w:rFonts w:ascii="Times New Roman"/>
          <w:b w:val="false"/>
          <w:i w:val="false"/>
          <w:color w:val="000000"/>
          <w:sz w:val="28"/>
        </w:rPr>
        <w:t>
      1. Вовлечение несовершеннолетнего в совершение уголовных правонарушений лицом, достигшим восемнадцатилетнего возраста, –</w:t>
      </w:r>
    </w:p>
    <w:bookmarkEnd w:id="643"/>
    <w:p>
      <w:pPr>
        <w:spacing w:after="0"/>
        <w:ind w:left="0"/>
        <w:jc w:val="both"/>
      </w:pPr>
      <w:r>
        <w:rPr>
          <w:rFonts w:ascii="Times New Roman"/>
          <w:b w:val="false"/>
          <w:i w:val="false"/>
          <w:color w:val="000000"/>
          <w:sz w:val="28"/>
        </w:rPr>
        <w:t>
      наказывается лишением свободы на срок от трех до шести лет.</w:t>
      </w:r>
    </w:p>
    <w:bookmarkStart w:name="z539" w:id="644"/>
    <w:p>
      <w:pPr>
        <w:spacing w:after="0"/>
        <w:ind w:left="0"/>
        <w:jc w:val="both"/>
      </w:pPr>
      <w:r>
        <w:rPr>
          <w:rFonts w:ascii="Times New Roman"/>
          <w:b w:val="false"/>
          <w:i w:val="false"/>
          <w:color w:val="000000"/>
          <w:sz w:val="28"/>
        </w:rPr>
        <w:t xml:space="preserve">
      2. 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или посредством использования сетей телекоммуникаций, в том числе сети Интернет, – </w:t>
      </w:r>
    </w:p>
    <w:bookmarkEnd w:id="644"/>
    <w:p>
      <w:pPr>
        <w:spacing w:after="0"/>
        <w:ind w:left="0"/>
        <w:jc w:val="both"/>
      </w:pPr>
      <w:r>
        <w:rPr>
          <w:rFonts w:ascii="Times New Roman"/>
          <w:b w:val="false"/>
          <w:i w:val="false"/>
          <w:color w:val="000000"/>
          <w:sz w:val="28"/>
        </w:rPr>
        <w:t>
      наказывается лишением свободы на срок от четырех до восьми лет с пожизненным лишением права занимать определенные должности или заниматься определенной деятельностью.</w:t>
      </w:r>
    </w:p>
    <w:bookmarkStart w:name="z540" w:id="64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с применением насилия или с угрозой его применения, – </w:t>
      </w:r>
    </w:p>
    <w:bookmarkEnd w:id="645"/>
    <w:p>
      <w:pPr>
        <w:spacing w:after="0"/>
        <w:ind w:left="0"/>
        <w:jc w:val="both"/>
      </w:pPr>
      <w:r>
        <w:rPr>
          <w:rFonts w:ascii="Times New Roman"/>
          <w:b w:val="false"/>
          <w:i w:val="false"/>
          <w:color w:val="000000"/>
          <w:sz w:val="28"/>
        </w:rPr>
        <w:t>
      наказываются лишением свободы на срок от четырех до десяти лет с пожизненным лишением права занимать определенные должности или заниматься определенной деятельностью.</w:t>
      </w:r>
    </w:p>
    <w:bookmarkStart w:name="z541" w:id="646"/>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связанные с вовлечением несовершеннолетнего в совершение тяжкого или особо тяжкого преступления, – </w:t>
      </w:r>
    </w:p>
    <w:bookmarkEnd w:id="646"/>
    <w:p>
      <w:pPr>
        <w:spacing w:after="0"/>
        <w:ind w:left="0"/>
        <w:jc w:val="both"/>
      </w:pPr>
      <w:r>
        <w:rPr>
          <w:rFonts w:ascii="Times New Roman"/>
          <w:b w:val="false"/>
          <w:i w:val="false"/>
          <w:color w:val="000000"/>
          <w:sz w:val="28"/>
        </w:rPr>
        <w:t>
      наказываются лишением свободы на срок от пяти до двенадцати лет с пожизненным лишением права занимать определенные должности или заниматься определенной деятельностью.</w:t>
      </w:r>
    </w:p>
    <w:bookmarkStart w:name="z542" w:id="647"/>
    <w:p>
      <w:pPr>
        <w:spacing w:after="0"/>
        <w:ind w:left="0"/>
        <w:jc w:val="both"/>
      </w:pPr>
      <w:r>
        <w:rPr>
          <w:rFonts w:ascii="Times New Roman"/>
          <w:b w:val="false"/>
          <w:i w:val="false"/>
          <w:color w:val="000000"/>
          <w:sz w:val="28"/>
        </w:rPr>
        <w:t>
      5. Деяния, предусмотренные частями первой, второй, третьей или четвертой настоящей статьи, связанные с вовлечением несовершеннолетнего в преступную деятельность преступной группы, –</w:t>
      </w:r>
    </w:p>
    <w:bookmarkEnd w:id="647"/>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43" w:id="648"/>
    <w:p>
      <w:pPr>
        <w:spacing w:after="0"/>
        <w:ind w:left="0"/>
        <w:jc w:val="left"/>
      </w:pPr>
      <w:r>
        <w:rPr>
          <w:rFonts w:ascii="Times New Roman"/>
          <w:b/>
          <w:i w:val="false"/>
          <w:color w:val="000000"/>
        </w:rPr>
        <w:t xml:space="preserve"> Статья 133. Вовлечение несовершеннолетнего в совершение антиобщественных действий</w:t>
      </w:r>
    </w:p>
    <w:bookmarkEnd w:id="648"/>
    <w:bookmarkStart w:name="z544" w:id="649"/>
    <w:p>
      <w:pPr>
        <w:spacing w:after="0"/>
        <w:ind w:left="0"/>
        <w:jc w:val="both"/>
      </w:pPr>
      <w:r>
        <w:rPr>
          <w:rFonts w:ascii="Times New Roman"/>
          <w:b w:val="false"/>
          <w:i w:val="false"/>
          <w:color w:val="000000"/>
          <w:sz w:val="28"/>
        </w:rPr>
        <w:t>
      1. Вовлечение несовершеннолетнего в употребление одурманивающих веществ либо токсикоманию, либо в неоднократное употребление спиртных напитков, либо в занятие бродяжничеством или попрошайничеством –</w:t>
      </w:r>
    </w:p>
    <w:bookmarkEnd w:id="649"/>
    <w:bookmarkStart w:name="z2463" w:id="650"/>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трех лет, либо лишением свободы на тот же срок.</w:t>
      </w:r>
    </w:p>
    <w:bookmarkEnd w:id="650"/>
    <w:bookmarkStart w:name="z545" w:id="651"/>
    <w:p>
      <w:pPr>
        <w:spacing w:after="0"/>
        <w:ind w:left="0"/>
        <w:jc w:val="both"/>
      </w:pPr>
      <w:r>
        <w:rPr>
          <w:rFonts w:ascii="Times New Roman"/>
          <w:b w:val="false"/>
          <w:i w:val="false"/>
          <w:color w:val="000000"/>
          <w:sz w:val="28"/>
        </w:rPr>
        <w:t xml:space="preserve">
      2. 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 </w:t>
      </w:r>
    </w:p>
    <w:bookmarkEnd w:id="651"/>
    <w:bookmarkStart w:name="z1949" w:id="65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шести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bookmarkEnd w:id="652"/>
    <w:bookmarkStart w:name="z546" w:id="653"/>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неоднократно либо с применением насилия или с угрозой его применения, – </w:t>
      </w:r>
    </w:p>
    <w:bookmarkEnd w:id="653"/>
    <w:p>
      <w:pPr>
        <w:spacing w:after="0"/>
        <w:ind w:left="0"/>
        <w:jc w:val="both"/>
      </w:pPr>
      <w:r>
        <w:rPr>
          <w:rFonts w:ascii="Times New Roman"/>
          <w:b w:val="false"/>
          <w:i w:val="false"/>
          <w:color w:val="000000"/>
          <w:sz w:val="28"/>
        </w:rPr>
        <w:t>
      наказываются лишением свободы на срок от трех до семи лет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47" w:id="654"/>
    <w:p>
      <w:pPr>
        <w:spacing w:after="0"/>
        <w:ind w:left="0"/>
        <w:jc w:val="left"/>
      </w:pPr>
      <w:r>
        <w:rPr>
          <w:rFonts w:ascii="Times New Roman"/>
          <w:b/>
          <w:i w:val="false"/>
          <w:color w:val="000000"/>
        </w:rPr>
        <w:t xml:space="preserve"> Статья 134. Вовлечение несовершеннолетнего в занятие проституцией</w:t>
      </w:r>
    </w:p>
    <w:bookmarkEnd w:id="654"/>
    <w:bookmarkStart w:name="z548" w:id="655"/>
    <w:p>
      <w:pPr>
        <w:spacing w:after="0"/>
        <w:ind w:left="0"/>
        <w:jc w:val="both"/>
      </w:pPr>
      <w:r>
        <w:rPr>
          <w:rFonts w:ascii="Times New Roman"/>
          <w:b w:val="false"/>
          <w:i w:val="false"/>
          <w:color w:val="000000"/>
          <w:sz w:val="28"/>
        </w:rPr>
        <w:t>
      1. Вовлечение несовершеннолетнего в занятие проституцией –</w:t>
      </w:r>
    </w:p>
    <w:bookmarkEnd w:id="655"/>
    <w:p>
      <w:pPr>
        <w:spacing w:after="0"/>
        <w:ind w:left="0"/>
        <w:jc w:val="both"/>
      </w:pPr>
      <w:r>
        <w:rPr>
          <w:rFonts w:ascii="Times New Roman"/>
          <w:b w:val="false"/>
          <w:i w:val="false"/>
          <w:color w:val="000000"/>
          <w:sz w:val="28"/>
        </w:rPr>
        <w:t>
      наказывается лишением свободы на срок от трех до шести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549" w:id="656"/>
    <w:p>
      <w:pPr>
        <w:spacing w:after="0"/>
        <w:ind w:left="0"/>
        <w:jc w:val="both"/>
      </w:pPr>
      <w:r>
        <w:rPr>
          <w:rFonts w:ascii="Times New Roman"/>
          <w:b w:val="false"/>
          <w:i w:val="false"/>
          <w:color w:val="000000"/>
          <w:sz w:val="28"/>
        </w:rPr>
        <w:t xml:space="preserve">
      2. Вовлечение несовершеннолетнего в занятие проституцией путем применения насилия или угрозы его применения, использования зависимого положения, шантажа, уничтожения или повреждения имущества либо путем обмана – </w:t>
      </w:r>
    </w:p>
    <w:bookmarkEnd w:id="656"/>
    <w:p>
      <w:pPr>
        <w:spacing w:after="0"/>
        <w:ind w:left="0"/>
        <w:jc w:val="both"/>
      </w:pPr>
      <w:r>
        <w:rPr>
          <w:rFonts w:ascii="Times New Roman"/>
          <w:b w:val="false"/>
          <w:i w:val="false"/>
          <w:color w:val="000000"/>
          <w:sz w:val="28"/>
        </w:rPr>
        <w:t>
      наказывается лишением свободы на срок от пяти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550" w:id="657"/>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657"/>
    <w:p>
      <w:pPr>
        <w:spacing w:after="0"/>
        <w:ind w:left="0"/>
        <w:jc w:val="both"/>
      </w:pPr>
      <w:r>
        <w:rPr>
          <w:rFonts w:ascii="Times New Roman"/>
          <w:b w:val="false"/>
          <w:i w:val="false"/>
          <w:color w:val="000000"/>
          <w:sz w:val="28"/>
        </w:rPr>
        <w:t>
      1) группой лиц по предварительному сговору;</w:t>
      </w:r>
    </w:p>
    <w:bookmarkStart w:name="z2354" w:id="658"/>
    <w:p>
      <w:pPr>
        <w:spacing w:after="0"/>
        <w:ind w:left="0"/>
        <w:jc w:val="both"/>
      </w:pPr>
      <w:r>
        <w:rPr>
          <w:rFonts w:ascii="Times New Roman"/>
          <w:b w:val="false"/>
          <w:i w:val="false"/>
          <w:color w:val="000000"/>
          <w:sz w:val="28"/>
        </w:rPr>
        <w:t>
      1-1) посредством использования сетей телекоммуникаций, в том числе сети Интернет;</w:t>
      </w:r>
    </w:p>
    <w:bookmarkEnd w:id="658"/>
    <w:p>
      <w:pPr>
        <w:spacing w:after="0"/>
        <w:ind w:left="0"/>
        <w:jc w:val="both"/>
      </w:pPr>
      <w:r>
        <w:rPr>
          <w:rFonts w:ascii="Times New Roman"/>
          <w:b w:val="false"/>
          <w:i w:val="false"/>
          <w:color w:val="000000"/>
          <w:sz w:val="28"/>
        </w:rPr>
        <w:t xml:space="preserve">
      2) неоднократно, – </w:t>
      </w:r>
    </w:p>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551" w:id="659"/>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659"/>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родителем, педагогом либо иным лицом, на которое законом Республики Казахстан возложены обязанности по воспитанию несовершеннолетнего,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660"/>
    <w:p>
      <w:pPr>
        <w:spacing w:after="0"/>
        <w:ind w:left="0"/>
        <w:jc w:val="left"/>
      </w:pPr>
      <w:r>
        <w:rPr>
          <w:rFonts w:ascii="Times New Roman"/>
          <w:b/>
          <w:i w:val="false"/>
          <w:color w:val="000000"/>
        </w:rPr>
        <w:t xml:space="preserve"> Статья 135. Торговля несовершеннолетними</w:t>
      </w:r>
    </w:p>
    <w:bookmarkEnd w:id="660"/>
    <w:bookmarkStart w:name="z553" w:id="661"/>
    <w:p>
      <w:pPr>
        <w:spacing w:after="0"/>
        <w:ind w:left="0"/>
        <w:jc w:val="both"/>
      </w:pPr>
      <w:r>
        <w:rPr>
          <w:rFonts w:ascii="Times New Roman"/>
          <w:b w:val="false"/>
          <w:i w:val="false"/>
          <w:color w:val="000000"/>
          <w:sz w:val="28"/>
        </w:rPr>
        <w:t xml:space="preserve">
      1. Купля-продажа или совершение иных сделок в отношении несовершеннолетнего, а равно его эксплуатация либо вербовка, перевозка, передача, укрывательство, получение, а также совершение иных деяний в целях эксплуатации – </w:t>
      </w:r>
    </w:p>
    <w:bookmarkEnd w:id="661"/>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554" w:id="662"/>
    <w:p>
      <w:pPr>
        <w:spacing w:after="0"/>
        <w:ind w:left="0"/>
        <w:jc w:val="both"/>
      </w:pPr>
      <w:r>
        <w:rPr>
          <w:rFonts w:ascii="Times New Roman"/>
          <w:b w:val="false"/>
          <w:i w:val="false"/>
          <w:color w:val="000000"/>
          <w:sz w:val="28"/>
        </w:rPr>
        <w:t>
      2. Те же деяния, совершенные:</w:t>
      </w:r>
    </w:p>
    <w:bookmarkEnd w:id="662"/>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 здоровья, или угрозой его применения;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двух и более лиц;</w:t>
      </w:r>
    </w:p>
    <w:p>
      <w:pPr>
        <w:spacing w:after="0"/>
        <w:ind w:left="0"/>
        <w:jc w:val="both"/>
      </w:pPr>
      <w:r>
        <w:rPr>
          <w:rFonts w:ascii="Times New Roman"/>
          <w:b w:val="false"/>
          <w:i w:val="false"/>
          <w:color w:val="000000"/>
          <w:sz w:val="28"/>
        </w:rPr>
        <w:t>
      6) в целях изъятия органов или тканей потерпевшего для трансплантации или иного использования;</w:t>
      </w:r>
    </w:p>
    <w:p>
      <w:pPr>
        <w:spacing w:after="0"/>
        <w:ind w:left="0"/>
        <w:jc w:val="both"/>
      </w:pPr>
      <w:r>
        <w:rPr>
          <w:rFonts w:ascii="Times New Roman"/>
          <w:b w:val="false"/>
          <w:i w:val="false"/>
          <w:color w:val="000000"/>
          <w:sz w:val="28"/>
        </w:rPr>
        <w:t>
      7) путем обмана или злоупотребления доверием;</w:t>
      </w:r>
    </w:p>
    <w:p>
      <w:pPr>
        <w:spacing w:after="0"/>
        <w:ind w:left="0"/>
        <w:jc w:val="both"/>
      </w:pPr>
      <w:r>
        <w:rPr>
          <w:rFonts w:ascii="Times New Roman"/>
          <w:b w:val="false"/>
          <w:i w:val="false"/>
          <w:color w:val="000000"/>
          <w:sz w:val="28"/>
        </w:rPr>
        <w:t>
      8) лицом с использованием своего служебного положения;</w:t>
      </w:r>
    </w:p>
    <w:p>
      <w:pPr>
        <w:spacing w:after="0"/>
        <w:ind w:left="0"/>
        <w:jc w:val="both"/>
      </w:pPr>
      <w:r>
        <w:rPr>
          <w:rFonts w:ascii="Times New Roman"/>
          <w:b w:val="false"/>
          <w:i w:val="false"/>
          <w:color w:val="000000"/>
          <w:sz w:val="28"/>
        </w:rPr>
        <w:t>
      9) в целях вовлечения несовершеннолетнего в совершение преступлений или иных антиобщественных действий;</w:t>
      </w:r>
    </w:p>
    <w:p>
      <w:pPr>
        <w:spacing w:after="0"/>
        <w:ind w:left="0"/>
        <w:jc w:val="both"/>
      </w:pPr>
      <w:r>
        <w:rPr>
          <w:rFonts w:ascii="Times New Roman"/>
          <w:b w:val="false"/>
          <w:i w:val="false"/>
          <w:color w:val="000000"/>
          <w:sz w:val="28"/>
        </w:rPr>
        <w:t>
      10) с использованием материальной или иной зависимости потерпевшего;</w:t>
      </w:r>
    </w:p>
    <w:p>
      <w:pPr>
        <w:spacing w:after="0"/>
        <w:ind w:left="0"/>
        <w:jc w:val="both"/>
      </w:pPr>
      <w:r>
        <w:rPr>
          <w:rFonts w:ascii="Times New Roman"/>
          <w:b w:val="false"/>
          <w:i w:val="false"/>
          <w:color w:val="000000"/>
          <w:sz w:val="28"/>
        </w:rPr>
        <w:t>
      11) в отношении несовершеннолетней, заведомо для виновного находящейся в состоянии беременности;</w:t>
      </w:r>
    </w:p>
    <w:p>
      <w:pPr>
        <w:spacing w:after="0"/>
        <w:ind w:left="0"/>
        <w:jc w:val="both"/>
      </w:pPr>
      <w:r>
        <w:rPr>
          <w:rFonts w:ascii="Times New Roman"/>
          <w:b w:val="false"/>
          <w:i w:val="false"/>
          <w:color w:val="000000"/>
          <w:sz w:val="28"/>
        </w:rPr>
        <w:t>
      12) в отношении несовершеннолетнего, заведомо для виновного страдающего психическим расстройством или находящегося в беспомощном состоянии;</w:t>
      </w:r>
    </w:p>
    <w:p>
      <w:pPr>
        <w:spacing w:after="0"/>
        <w:ind w:left="0"/>
        <w:jc w:val="both"/>
      </w:pPr>
      <w:r>
        <w:rPr>
          <w:rFonts w:ascii="Times New Roman"/>
          <w:b w:val="false"/>
          <w:i w:val="false"/>
          <w:color w:val="000000"/>
          <w:sz w:val="28"/>
        </w:rPr>
        <w:t xml:space="preserve">
      13) с изъятием, сокрытием либо уничтожением документов, удостоверяющих личность потерпевшего, – </w:t>
      </w:r>
    </w:p>
    <w:p>
      <w:pPr>
        <w:spacing w:after="0"/>
        <w:ind w:left="0"/>
        <w:jc w:val="both"/>
      </w:pPr>
      <w:r>
        <w:rPr>
          <w:rFonts w:ascii="Times New Roman"/>
          <w:b w:val="false"/>
          <w:i w:val="false"/>
          <w:color w:val="000000"/>
          <w:sz w:val="28"/>
        </w:rPr>
        <w:t>
      наказываются лишением свободы на срок от девяти до двенадцати лет с конфискацией имущества.</w:t>
      </w:r>
    </w:p>
    <w:bookmarkStart w:name="z555" w:id="663"/>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целях вывоза за пределы Республики Казахстан, ввоза в Республику Казахстан или перевозки несовершеннолетнего через территорию Республики Казахстан из одного иностранного государства в другое, а равно вывоз за пределы Республики Казахстан, ввоз в Республику Казахстан или перевозка несовершеннолетнего через территорию Республики Казахстан из одного иностранного государства в другое государство в целях совершения таких деяний – </w:t>
      </w:r>
    </w:p>
    <w:bookmarkEnd w:id="663"/>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556" w:id="664"/>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w:t>
      </w:r>
    </w:p>
    <w:bookmarkEnd w:id="664"/>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xml:space="preserve">
      2) повлекли по неосторожности смерть потерпевшего либо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двенадцати до восемнадцати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57" w:id="665"/>
    <w:p>
      <w:pPr>
        <w:spacing w:after="0"/>
        <w:ind w:left="0"/>
        <w:jc w:val="left"/>
      </w:pPr>
      <w:r>
        <w:rPr>
          <w:rFonts w:ascii="Times New Roman"/>
          <w:b/>
          <w:i w:val="false"/>
          <w:color w:val="000000"/>
        </w:rPr>
        <w:t xml:space="preserve"> Статья 136. Подмена ребенка</w:t>
      </w:r>
    </w:p>
    <w:bookmarkEnd w:id="665"/>
    <w:bookmarkStart w:name="z558" w:id="666"/>
    <w:p>
      <w:pPr>
        <w:spacing w:after="0"/>
        <w:ind w:left="0"/>
        <w:jc w:val="both"/>
      </w:pPr>
      <w:r>
        <w:rPr>
          <w:rFonts w:ascii="Times New Roman"/>
          <w:b w:val="false"/>
          <w:i w:val="false"/>
          <w:color w:val="000000"/>
          <w:sz w:val="28"/>
        </w:rPr>
        <w:t xml:space="preserve">
      1. Умышленная подмена ребенка – </w:t>
      </w:r>
    </w:p>
    <w:bookmarkEnd w:id="66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559" w:id="667"/>
    <w:p>
      <w:pPr>
        <w:spacing w:after="0"/>
        <w:ind w:left="0"/>
        <w:jc w:val="both"/>
      </w:pPr>
      <w:r>
        <w:rPr>
          <w:rFonts w:ascii="Times New Roman"/>
          <w:b w:val="false"/>
          <w:i w:val="false"/>
          <w:color w:val="000000"/>
          <w:sz w:val="28"/>
        </w:rPr>
        <w:t xml:space="preserve">
      2. То же деяние, совершенное из корыстных или иных низменных побуждений, – </w:t>
      </w:r>
    </w:p>
    <w:bookmarkEnd w:id="667"/>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560" w:id="668"/>
    <w:p>
      <w:pPr>
        <w:spacing w:after="0"/>
        <w:ind w:left="0"/>
        <w:jc w:val="left"/>
      </w:pPr>
      <w:r>
        <w:rPr>
          <w:rFonts w:ascii="Times New Roman"/>
          <w:b/>
          <w:i w:val="false"/>
          <w:color w:val="000000"/>
        </w:rPr>
        <w:t xml:space="preserve"> Статья 137. Незаконная деятельность по усыновлению (удочерению)</w:t>
      </w:r>
    </w:p>
    <w:bookmarkEnd w:id="668"/>
    <w:bookmarkStart w:name="z561" w:id="669"/>
    <w:p>
      <w:pPr>
        <w:spacing w:after="0"/>
        <w:ind w:left="0"/>
        <w:jc w:val="both"/>
      </w:pPr>
      <w:r>
        <w:rPr>
          <w:rFonts w:ascii="Times New Roman"/>
          <w:b w:val="false"/>
          <w:i w:val="false"/>
          <w:color w:val="000000"/>
          <w:sz w:val="28"/>
        </w:rPr>
        <w:t>
      1. Незаконные действия по усыновлению (удочерению) ребенка, передаче его под опеку (попечительство), патронатному воспитателю –</w:t>
      </w:r>
    </w:p>
    <w:bookmarkEnd w:id="669"/>
    <w:bookmarkStart w:name="z1950" w:id="670"/>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670"/>
    <w:bookmarkStart w:name="z562" w:id="671"/>
    <w:p>
      <w:pPr>
        <w:spacing w:after="0"/>
        <w:ind w:left="0"/>
        <w:jc w:val="both"/>
      </w:pPr>
      <w:r>
        <w:rPr>
          <w:rFonts w:ascii="Times New Roman"/>
          <w:b w:val="false"/>
          <w:i w:val="false"/>
          <w:color w:val="000000"/>
          <w:sz w:val="28"/>
        </w:rPr>
        <w:t>
      2. Те же деяния, совершенные из корыстных побуждений или должностным лицом с использованием своего служебного положения, –</w:t>
      </w:r>
    </w:p>
    <w:bookmarkEnd w:id="671"/>
    <w:bookmarkStart w:name="z1951" w:id="672"/>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3" w:id="673"/>
    <w:p>
      <w:pPr>
        <w:spacing w:after="0"/>
        <w:ind w:left="0"/>
        <w:jc w:val="left"/>
      </w:pPr>
      <w:r>
        <w:rPr>
          <w:rFonts w:ascii="Times New Roman"/>
          <w:b/>
          <w:i w:val="false"/>
          <w:color w:val="000000"/>
        </w:rPr>
        <w:t xml:space="preserve"> Статья 138. Разглашение тайны усыновления (удочерения)</w:t>
      </w:r>
    </w:p>
    <w:bookmarkEnd w:id="673"/>
    <w:p>
      <w:pPr>
        <w:spacing w:after="0"/>
        <w:ind w:left="0"/>
        <w:jc w:val="both"/>
      </w:pPr>
      <w:r>
        <w:rPr>
          <w:rFonts w:ascii="Times New Roman"/>
          <w:b w:val="false"/>
          <w:i w:val="false"/>
          <w:color w:val="000000"/>
          <w:sz w:val="28"/>
        </w:rPr>
        <w:t xml:space="preserve">
      Разглашение тайны усыновления (удочерения) вопреки воле усыновителя, совершенное лицом, обязанным хранить факт усыновления как служебную или профессиональную тайну, либо иным лицом из корыстных или иных низменных побуждений, – </w:t>
      </w:r>
    </w:p>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674"/>
    <w:p>
      <w:pPr>
        <w:spacing w:after="0"/>
        <w:ind w:left="0"/>
        <w:jc w:val="left"/>
      </w:pPr>
      <w:r>
        <w:rPr>
          <w:rFonts w:ascii="Times New Roman"/>
          <w:b/>
          <w:i w:val="false"/>
          <w:color w:val="000000"/>
        </w:rPr>
        <w:t xml:space="preserve"> Статья 139. Неисполнение обязанностей по уплате средств на содержание детей, уклонение от уплаты средств на содержание нетрудоспособных родителей, нетрудоспособного супруга (супруги)</w:t>
      </w:r>
    </w:p>
    <w:bookmarkEnd w:id="674"/>
    <w:p>
      <w:pPr>
        <w:spacing w:after="0"/>
        <w:ind w:left="0"/>
        <w:jc w:val="both"/>
      </w:pPr>
      <w:r>
        <w:rPr>
          <w:rFonts w:ascii="Times New Roman"/>
          <w:b w:val="false"/>
          <w:i w:val="false"/>
          <w:color w:val="000000"/>
          <w:sz w:val="28"/>
        </w:rPr>
        <w:t xml:space="preserve">
      Неисполнение обязанностей более трех месяцев родителем по уплате средств по решению суда на содержание несовершеннолетних детей, а равно нетрудоспособных детей, достигших восемнадцатилетнего возраста, либо уклонение более трех месяцев совершеннолетнего трудоспособного лица от уплаты по решению суда средств на содержание своего нетрудоспособного родителя, либо уклонение более шести месяцев трудоспособного лица от уплаты по решению суда средств на содержание нетрудоспособного и нуждающегося в материальной помощи супруга (супруги) – </w:t>
      </w:r>
    </w:p>
    <w:bookmarkStart w:name="z1952" w:id="675"/>
    <w:p>
      <w:pPr>
        <w:spacing w:after="0"/>
        <w:ind w:left="0"/>
        <w:jc w:val="both"/>
      </w:pPr>
      <w:r>
        <w:rPr>
          <w:rFonts w:ascii="Times New Roman"/>
          <w:b w:val="false"/>
          <w:i w:val="false"/>
          <w:color w:val="000000"/>
          <w:sz w:val="28"/>
        </w:rPr>
        <w:t>
      наказывается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5" w:id="676"/>
    <w:p>
      <w:pPr>
        <w:spacing w:after="0"/>
        <w:ind w:left="0"/>
        <w:jc w:val="left"/>
      </w:pPr>
      <w:r>
        <w:rPr>
          <w:rFonts w:ascii="Times New Roman"/>
          <w:b/>
          <w:i w:val="false"/>
          <w:color w:val="000000"/>
        </w:rPr>
        <w:t xml:space="preserve"> Статья 140. Неисполнение обязанностей по воспитанию несовершеннолетнего</w:t>
      </w:r>
    </w:p>
    <w:bookmarkEnd w:id="676"/>
    <w:bookmarkStart w:name="z566" w:id="677"/>
    <w:p>
      <w:pPr>
        <w:spacing w:after="0"/>
        <w:ind w:left="0"/>
        <w:jc w:val="both"/>
      </w:pPr>
      <w:r>
        <w:rPr>
          <w:rFonts w:ascii="Times New Roman"/>
          <w:b w:val="false"/>
          <w:i w:val="false"/>
          <w:color w:val="ff0000"/>
          <w:sz w:val="28"/>
        </w:rPr>
        <w:t xml:space="preserve">
      1.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77"/>
    <w:bookmarkStart w:name="z567" w:id="678"/>
    <w:p>
      <w:pPr>
        <w:spacing w:after="0"/>
        <w:ind w:left="0"/>
        <w:jc w:val="both"/>
      </w:pPr>
      <w:r>
        <w:rPr>
          <w:rFonts w:ascii="Times New Roman"/>
          <w:b w:val="false"/>
          <w:i w:val="false"/>
          <w:color w:val="000000"/>
          <w:sz w:val="28"/>
        </w:rPr>
        <w:t xml:space="preserve">
      2.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учебного, воспитательного, лечебного или иного учреждения, обязанного осуществлять надзор за несовершеннолетним, соединенное с жестоким обращением с несовершеннолетним, – </w:t>
      </w:r>
    </w:p>
    <w:bookmarkEnd w:id="678"/>
    <w:bookmarkStart w:name="z1954" w:id="679"/>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8" w:id="680"/>
    <w:p>
      <w:pPr>
        <w:spacing w:after="0"/>
        <w:ind w:left="0"/>
        <w:jc w:val="left"/>
      </w:pPr>
      <w:r>
        <w:rPr>
          <w:rFonts w:ascii="Times New Roman"/>
          <w:b/>
          <w:i w:val="false"/>
          <w:color w:val="000000"/>
        </w:rPr>
        <w:t xml:space="preserve"> Статья 141. Ненадлежащее исполнение обязанностей по обеспечению безопасности жизни и здоровья детей</w:t>
      </w:r>
    </w:p>
    <w:bookmarkEnd w:id="680"/>
    <w:bookmarkStart w:name="z569" w:id="681"/>
    <w:p>
      <w:pPr>
        <w:spacing w:after="0"/>
        <w:ind w:left="0"/>
        <w:jc w:val="both"/>
      </w:pPr>
      <w:r>
        <w:rPr>
          <w:rFonts w:ascii="Times New Roman"/>
          <w:b w:val="false"/>
          <w:i w:val="false"/>
          <w:color w:val="000000"/>
          <w:sz w:val="28"/>
        </w:rPr>
        <w:t>
      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если это повлекло по неосторожности причинение малолетнему тяжкого или средней тяжести вреда здоровью, –</w:t>
      </w:r>
    </w:p>
    <w:bookmarkEnd w:id="681"/>
    <w:bookmarkStart w:name="z1955" w:id="68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682"/>
    <w:bookmarkStart w:name="z570" w:id="683"/>
    <w:p>
      <w:pPr>
        <w:spacing w:after="0"/>
        <w:ind w:left="0"/>
        <w:jc w:val="both"/>
      </w:pPr>
      <w:r>
        <w:rPr>
          <w:rFonts w:ascii="Times New Roman"/>
          <w:b w:val="false"/>
          <w:i w:val="false"/>
          <w:color w:val="000000"/>
          <w:sz w:val="28"/>
        </w:rPr>
        <w:t xml:space="preserve">
      2. То же деяние, повлекшее по неосторожности смерть малолетнего, – </w:t>
      </w:r>
    </w:p>
    <w:bookmarkEnd w:id="683"/>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1" w:id="684"/>
    <w:p>
      <w:pPr>
        <w:spacing w:after="0"/>
        <w:ind w:left="0"/>
        <w:jc w:val="left"/>
      </w:pPr>
      <w:r>
        <w:rPr>
          <w:rFonts w:ascii="Times New Roman"/>
          <w:b/>
          <w:i w:val="false"/>
          <w:color w:val="000000"/>
        </w:rPr>
        <w:t xml:space="preserve"> Статья 142. Злоупотребление правами опекуна или попечителя</w:t>
      </w:r>
    </w:p>
    <w:bookmarkEnd w:id="684"/>
    <w:p>
      <w:pPr>
        <w:spacing w:after="0"/>
        <w:ind w:left="0"/>
        <w:jc w:val="both"/>
      </w:pPr>
      <w:r>
        <w:rPr>
          <w:rFonts w:ascii="Times New Roman"/>
          <w:b w:val="false"/>
          <w:i w:val="false"/>
          <w:color w:val="000000"/>
          <w:sz w:val="28"/>
        </w:rPr>
        <w:t xml:space="preserve">
      Использование опеки или попечительства в корыстных или иных низменных целях во вред опекаемому (подопечному) или умышленное оставление опекаемого (подопечного) без надзора или необходимой помощи, повлекшее существенное ущемление прав и законных интересов опекаемого (подопечного), – </w:t>
      </w:r>
    </w:p>
    <w:bookmarkStart w:name="z1956" w:id="68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2" w:id="686"/>
    <w:p>
      <w:pPr>
        <w:spacing w:after="0"/>
        <w:ind w:left="0"/>
        <w:jc w:val="left"/>
      </w:pPr>
      <w:r>
        <w:rPr>
          <w:rFonts w:ascii="Times New Roman"/>
          <w:b/>
          <w:i w:val="false"/>
          <w:color w:val="000000"/>
        </w:rPr>
        <w:t xml:space="preserve"> Статья 143. Незаконный вывоз несовершеннолетнего лица за пределы Республики Казахстан</w:t>
      </w:r>
    </w:p>
    <w:bookmarkEnd w:id="686"/>
    <w:bookmarkStart w:name="z573" w:id="687"/>
    <w:p>
      <w:pPr>
        <w:spacing w:after="0"/>
        <w:ind w:left="0"/>
        <w:jc w:val="both"/>
      </w:pPr>
      <w:r>
        <w:rPr>
          <w:rFonts w:ascii="Times New Roman"/>
          <w:b w:val="false"/>
          <w:i w:val="false"/>
          <w:color w:val="000000"/>
          <w:sz w:val="28"/>
        </w:rPr>
        <w:t xml:space="preserve">
      1. Незаконный вывоз несовершеннолетнего за пределы Республики Казахстан – </w:t>
      </w:r>
    </w:p>
    <w:bookmarkEnd w:id="687"/>
    <w:bookmarkStart w:name="z2464" w:id="68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688"/>
    <w:bookmarkStart w:name="z574" w:id="689"/>
    <w:p>
      <w:pPr>
        <w:spacing w:after="0"/>
        <w:ind w:left="0"/>
        <w:jc w:val="both"/>
      </w:pPr>
      <w:r>
        <w:rPr>
          <w:rFonts w:ascii="Times New Roman"/>
          <w:b w:val="false"/>
          <w:i w:val="false"/>
          <w:color w:val="000000"/>
          <w:sz w:val="28"/>
        </w:rPr>
        <w:t>
      2. То же деяние, совершенное из корыстных или иных низменных побуждений, либо группой лиц по предварительному сговору, –</w:t>
      </w:r>
    </w:p>
    <w:bookmarkEnd w:id="689"/>
    <w:bookmarkStart w:name="z2465" w:id="690"/>
    <w:p>
      <w:pPr>
        <w:spacing w:after="0"/>
        <w:ind w:left="0"/>
        <w:jc w:val="both"/>
      </w:pPr>
      <w:r>
        <w:rPr>
          <w:rFonts w:ascii="Times New Roman"/>
          <w:b w:val="false"/>
          <w:i w:val="false"/>
          <w:color w:val="000000"/>
          <w:sz w:val="28"/>
        </w:rPr>
        <w:t>
      наказывается штрафом в размере до восьми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конфискацией имущества или без таковой.</w:t>
      </w:r>
    </w:p>
    <w:bookmarkEnd w:id="690"/>
    <w:bookmarkStart w:name="z575" w:id="69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691"/>
    <w:bookmarkStart w:name="z2466" w:id="692"/>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76" w:id="693"/>
    <w:p>
      <w:pPr>
        <w:spacing w:after="0"/>
        <w:ind w:left="0"/>
        <w:jc w:val="left"/>
      </w:pPr>
      <w:r>
        <w:rPr>
          <w:rFonts w:ascii="Times New Roman"/>
          <w:b/>
          <w:i w:val="false"/>
          <w:color w:val="000000"/>
        </w:rPr>
        <w:t xml:space="preserve"> Статья 144. Вовлечение несовершеннолетних в изготовление продукции эротического содержания</w:t>
      </w:r>
    </w:p>
    <w:bookmarkEnd w:id="693"/>
    <w:bookmarkStart w:name="z577" w:id="694"/>
    <w:p>
      <w:pPr>
        <w:spacing w:after="0"/>
        <w:ind w:left="0"/>
        <w:jc w:val="both"/>
      </w:pPr>
      <w:r>
        <w:rPr>
          <w:rFonts w:ascii="Times New Roman"/>
          <w:b w:val="false"/>
          <w:i w:val="false"/>
          <w:color w:val="000000"/>
          <w:sz w:val="28"/>
        </w:rPr>
        <w:t xml:space="preserve">
      Вовлечение несовершеннолетнего в изготовление продукции эротического содержания, а также в распространение, рекламирование и продажу продукции эротического содержания – </w:t>
      </w:r>
    </w:p>
    <w:bookmarkEnd w:id="694"/>
    <w:bookmarkStart w:name="z2701" w:id="695"/>
    <w:p>
      <w:pPr>
        <w:spacing w:after="0"/>
        <w:ind w:left="0"/>
        <w:jc w:val="both"/>
      </w:pPr>
      <w:r>
        <w:rPr>
          <w:rFonts w:ascii="Times New Roman"/>
          <w:b w:val="false"/>
          <w:i w:val="false"/>
          <w:color w:val="000000"/>
          <w:sz w:val="28"/>
        </w:rPr>
        <w:t>
      наказывается лишением свободы на срок до пяти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bookmarkEnd w:id="695"/>
    <w:bookmarkStart w:name="z2702" w:id="696"/>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w:t>
      </w:r>
    </w:p>
    <w:bookmarkEnd w:id="696"/>
    <w:bookmarkStart w:name="z2703" w:id="697"/>
    <w:p>
      <w:pPr>
        <w:spacing w:after="0"/>
        <w:ind w:left="0"/>
        <w:jc w:val="both"/>
      </w:pPr>
      <w:r>
        <w:rPr>
          <w:rFonts w:ascii="Times New Roman"/>
          <w:b w:val="false"/>
          <w:i w:val="false"/>
          <w:color w:val="000000"/>
          <w:sz w:val="28"/>
        </w:rPr>
        <w:t>
      1) родителем, отчимом, мачехой, педагогом либо иным лицом, на которое законом Республики Казахстан возложены обязанности по воспитанию несовершеннолетнего;</w:t>
      </w:r>
    </w:p>
    <w:bookmarkEnd w:id="697"/>
    <w:bookmarkStart w:name="z2704" w:id="698"/>
    <w:p>
      <w:pPr>
        <w:spacing w:after="0"/>
        <w:ind w:left="0"/>
        <w:jc w:val="both"/>
      </w:pPr>
      <w:r>
        <w:rPr>
          <w:rFonts w:ascii="Times New Roman"/>
          <w:b w:val="false"/>
          <w:i w:val="false"/>
          <w:color w:val="000000"/>
          <w:sz w:val="28"/>
        </w:rPr>
        <w:t>
      2) в отношении заведомо малолетней (малолетнего);</w:t>
      </w:r>
    </w:p>
    <w:bookmarkEnd w:id="698"/>
    <w:bookmarkStart w:name="z2705" w:id="699"/>
    <w:p>
      <w:pPr>
        <w:spacing w:after="0"/>
        <w:ind w:left="0"/>
        <w:jc w:val="both"/>
      </w:pPr>
      <w:r>
        <w:rPr>
          <w:rFonts w:ascii="Times New Roman"/>
          <w:b w:val="false"/>
          <w:i w:val="false"/>
          <w:color w:val="000000"/>
          <w:sz w:val="28"/>
        </w:rPr>
        <w:t>
      3) группой лиц по предварительному сговору или преступной группой;</w:t>
      </w:r>
    </w:p>
    <w:bookmarkEnd w:id="699"/>
    <w:bookmarkStart w:name="z2706" w:id="700"/>
    <w:p>
      <w:pPr>
        <w:spacing w:after="0"/>
        <w:ind w:left="0"/>
        <w:jc w:val="both"/>
      </w:pPr>
      <w:r>
        <w:rPr>
          <w:rFonts w:ascii="Times New Roman"/>
          <w:b w:val="false"/>
          <w:i w:val="false"/>
          <w:color w:val="000000"/>
          <w:sz w:val="28"/>
        </w:rPr>
        <w:t>
      4) неоднократно, –</w:t>
      </w:r>
    </w:p>
    <w:bookmarkEnd w:id="700"/>
    <w:bookmarkStart w:name="z2707" w:id="701"/>
    <w:p>
      <w:pPr>
        <w:spacing w:after="0"/>
        <w:ind w:left="0"/>
        <w:jc w:val="both"/>
      </w:pPr>
      <w:r>
        <w:rPr>
          <w:rFonts w:ascii="Times New Roman"/>
          <w:b w:val="false"/>
          <w:i w:val="false"/>
          <w:color w:val="000000"/>
          <w:sz w:val="28"/>
        </w:rPr>
        <w:t>
      наказываются лишением свободы на срок от пяти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8" w:id="702"/>
    <w:p>
      <w:pPr>
        <w:spacing w:after="0"/>
        <w:ind w:left="0"/>
        <w:jc w:val="left"/>
      </w:pPr>
      <w:r>
        <w:rPr>
          <w:rFonts w:ascii="Times New Roman"/>
          <w:b/>
          <w:i w:val="false"/>
          <w:color w:val="000000"/>
        </w:rPr>
        <w:t xml:space="preserve"> Глава 3. УГОЛОВНЫЕ ПРАВОНАРУШЕНИЯ ПРОТИВ КОНСТИТУЦИОННЫХ И ИНЫХ</w:t>
      </w:r>
      <w:r>
        <w:br/>
      </w:r>
      <w:r>
        <w:rPr>
          <w:rFonts w:ascii="Times New Roman"/>
          <w:b/>
          <w:i w:val="false"/>
          <w:color w:val="000000"/>
        </w:rPr>
        <w:t>ПРАВ И СВОБОД ЧЕЛОВЕКА И ГРАЖДАНИНА</w:t>
      </w:r>
    </w:p>
    <w:bookmarkEnd w:id="702"/>
    <w:bookmarkStart w:name="z580" w:id="703"/>
    <w:p>
      <w:pPr>
        <w:spacing w:after="0"/>
        <w:ind w:left="0"/>
        <w:jc w:val="left"/>
      </w:pPr>
      <w:r>
        <w:rPr>
          <w:rFonts w:ascii="Times New Roman"/>
          <w:b/>
          <w:i w:val="false"/>
          <w:color w:val="000000"/>
        </w:rPr>
        <w:t xml:space="preserve"> Статья 145. Нарушение равноправия человека и гражданина</w:t>
      </w:r>
    </w:p>
    <w:bookmarkEnd w:id="703"/>
    <w:bookmarkStart w:name="z581" w:id="704"/>
    <w:p>
      <w:pPr>
        <w:spacing w:after="0"/>
        <w:ind w:left="0"/>
        <w:jc w:val="both"/>
      </w:pPr>
      <w:r>
        <w:rPr>
          <w:rFonts w:ascii="Times New Roman"/>
          <w:b w:val="false"/>
          <w:i w:val="false"/>
          <w:color w:val="000000"/>
          <w:sz w:val="28"/>
        </w:rPr>
        <w:t>
      1.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w:t>
      </w:r>
    </w:p>
    <w:bookmarkEnd w:id="704"/>
    <w:bookmarkStart w:name="z1959" w:id="705"/>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705"/>
    <w:bookmarkStart w:name="z582" w:id="706"/>
    <w:p>
      <w:pPr>
        <w:spacing w:after="0"/>
        <w:ind w:left="0"/>
        <w:jc w:val="both"/>
      </w:pPr>
      <w:r>
        <w:rPr>
          <w:rFonts w:ascii="Times New Roman"/>
          <w:b w:val="false"/>
          <w:i w:val="false"/>
          <w:color w:val="000000"/>
          <w:sz w:val="28"/>
        </w:rPr>
        <w:t>
      2. То же деяние, совершенное лицом с использованием своего служебного положения либо лидером общественного объединения, –</w:t>
      </w:r>
    </w:p>
    <w:bookmarkEnd w:id="706"/>
    <w:bookmarkStart w:name="z1960" w:id="707"/>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3" w:id="708"/>
    <w:p>
      <w:pPr>
        <w:spacing w:after="0"/>
        <w:ind w:left="0"/>
        <w:jc w:val="left"/>
      </w:pPr>
      <w:r>
        <w:rPr>
          <w:rFonts w:ascii="Times New Roman"/>
          <w:b/>
          <w:i w:val="false"/>
          <w:color w:val="000000"/>
        </w:rPr>
        <w:t xml:space="preserve"> Статья 146. Жестокое, бесчеловечное или унижающее достоинство обращение, пытки</w:t>
      </w:r>
    </w:p>
    <w:bookmarkEnd w:id="708"/>
    <w:bookmarkStart w:name="z2816" w:id="709"/>
    <w:p>
      <w:pPr>
        <w:spacing w:after="0"/>
        <w:ind w:left="0"/>
        <w:jc w:val="both"/>
      </w:pPr>
      <w:r>
        <w:rPr>
          <w:rFonts w:ascii="Times New Roman"/>
          <w:b w:val="false"/>
          <w:i w:val="false"/>
          <w:color w:val="000000"/>
          <w:sz w:val="28"/>
        </w:rPr>
        <w:t>
      1. Жестокое, бесчеловечное или унижающее достоинство обращение, то есть умышленное причинение физических и (или) психических страданий должностным лицом или лицом, выступающим в официальном качестве, либо другим лицом с их подстрекательства либо с их ведома или молчаливого согласия при отсутствии признаков пыток, –</w:t>
      </w:r>
    </w:p>
    <w:bookmarkEnd w:id="709"/>
    <w:bookmarkStart w:name="z2817" w:id="71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710"/>
    <w:bookmarkStart w:name="z2818" w:id="711"/>
    <w:p>
      <w:pPr>
        <w:spacing w:after="0"/>
        <w:ind w:left="0"/>
        <w:jc w:val="both"/>
      </w:pPr>
      <w:r>
        <w:rPr>
          <w:rFonts w:ascii="Times New Roman"/>
          <w:b w:val="false"/>
          <w:i w:val="false"/>
          <w:color w:val="000000"/>
          <w:sz w:val="28"/>
        </w:rPr>
        <w:t>
      2. Пытки, то есть умышленное причинение физических и (или) психических страданий должностным лицом или лицом, выступающим в официальном качестве, либо другим лицом с их подстрекательства либо с их ведома или молчаливого согласия, совершенное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w:t>
      </w:r>
    </w:p>
    <w:bookmarkEnd w:id="711"/>
    <w:bookmarkStart w:name="z2819" w:id="712"/>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712"/>
    <w:bookmarkStart w:name="z2820" w:id="71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713"/>
    <w:bookmarkStart w:name="z2821" w:id="714"/>
    <w:p>
      <w:pPr>
        <w:spacing w:after="0"/>
        <w:ind w:left="0"/>
        <w:jc w:val="both"/>
      </w:pPr>
      <w:r>
        <w:rPr>
          <w:rFonts w:ascii="Times New Roman"/>
          <w:b w:val="false"/>
          <w:i w:val="false"/>
          <w:color w:val="000000"/>
          <w:sz w:val="28"/>
        </w:rPr>
        <w:t>
      1) группой лиц или группой лиц по предварительному сговору;</w:t>
      </w:r>
    </w:p>
    <w:bookmarkEnd w:id="714"/>
    <w:bookmarkStart w:name="z2822" w:id="715"/>
    <w:p>
      <w:pPr>
        <w:spacing w:after="0"/>
        <w:ind w:left="0"/>
        <w:jc w:val="both"/>
      </w:pPr>
      <w:r>
        <w:rPr>
          <w:rFonts w:ascii="Times New Roman"/>
          <w:b w:val="false"/>
          <w:i w:val="false"/>
          <w:color w:val="000000"/>
          <w:sz w:val="28"/>
        </w:rPr>
        <w:t>
      2) неоднократно;</w:t>
      </w:r>
    </w:p>
    <w:bookmarkEnd w:id="715"/>
    <w:bookmarkStart w:name="z2823" w:id="716"/>
    <w:p>
      <w:pPr>
        <w:spacing w:after="0"/>
        <w:ind w:left="0"/>
        <w:jc w:val="both"/>
      </w:pPr>
      <w:r>
        <w:rPr>
          <w:rFonts w:ascii="Times New Roman"/>
          <w:b w:val="false"/>
          <w:i w:val="false"/>
          <w:color w:val="000000"/>
          <w:sz w:val="28"/>
        </w:rPr>
        <w:t>
      3) с причинением средней тяжести вреда здоровью;</w:t>
      </w:r>
    </w:p>
    <w:bookmarkEnd w:id="716"/>
    <w:bookmarkStart w:name="z2824" w:id="717"/>
    <w:p>
      <w:pPr>
        <w:spacing w:after="0"/>
        <w:ind w:left="0"/>
        <w:jc w:val="both"/>
      </w:pPr>
      <w:r>
        <w:rPr>
          <w:rFonts w:ascii="Times New Roman"/>
          <w:b w:val="false"/>
          <w:i w:val="false"/>
          <w:color w:val="000000"/>
          <w:sz w:val="28"/>
        </w:rPr>
        <w:t>
      4) в отношении женщины, заведомо для виновного находящейся в состоянии беременности, или несовершеннолетнего, –</w:t>
      </w:r>
    </w:p>
    <w:bookmarkEnd w:id="717"/>
    <w:bookmarkStart w:name="z2825" w:id="718"/>
    <w:p>
      <w:pPr>
        <w:spacing w:after="0"/>
        <w:ind w:left="0"/>
        <w:jc w:val="both"/>
      </w:pPr>
      <w:r>
        <w:rPr>
          <w:rFonts w:ascii="Times New Roman"/>
          <w:b w:val="false"/>
          <w:i w:val="false"/>
          <w:color w:val="000000"/>
          <w:sz w:val="28"/>
        </w:rPr>
        <w:t>
      наказываются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трех лет.</w:t>
      </w:r>
    </w:p>
    <w:bookmarkEnd w:id="718"/>
    <w:bookmarkStart w:name="z2826" w:id="719"/>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повлекшие причинение тяжкого вреда здоровью или по неосторожности смерть потерпевшего, –</w:t>
      </w:r>
    </w:p>
    <w:bookmarkEnd w:id="719"/>
    <w:bookmarkStart w:name="z2827" w:id="720"/>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w:t>
      </w:r>
    </w:p>
    <w:bookmarkEnd w:id="720"/>
    <w:bookmarkStart w:name="z2828" w:id="721"/>
    <w:p>
      <w:pPr>
        <w:spacing w:after="0"/>
        <w:ind w:left="0"/>
        <w:jc w:val="both"/>
      </w:pPr>
      <w:r>
        <w:rPr>
          <w:rFonts w:ascii="Times New Roman"/>
          <w:b w:val="false"/>
          <w:i w:val="false"/>
          <w:color w:val="000000"/>
          <w:sz w:val="28"/>
        </w:rPr>
        <w:t>
      Примечания.</w:t>
      </w:r>
    </w:p>
    <w:bookmarkEnd w:id="721"/>
    <w:bookmarkStart w:name="z2829" w:id="722"/>
    <w:p>
      <w:pPr>
        <w:spacing w:after="0"/>
        <w:ind w:left="0"/>
        <w:jc w:val="both"/>
      </w:pPr>
      <w:r>
        <w:rPr>
          <w:rFonts w:ascii="Times New Roman"/>
          <w:b w:val="false"/>
          <w:i w:val="false"/>
          <w:color w:val="000000"/>
          <w:sz w:val="28"/>
        </w:rPr>
        <w:t>
      1. Не признаются жестоким, бесчеловечным или унижающим достоинство обращением и пыткой физические и (или) психические страдания, причиненные в результате законных действий должностных лиц и лиц, выступающих в официальном качестве, либо других лиц.</w:t>
      </w:r>
    </w:p>
    <w:bookmarkEnd w:id="722"/>
    <w:bookmarkStart w:name="z2830" w:id="723"/>
    <w:p>
      <w:pPr>
        <w:spacing w:after="0"/>
        <w:ind w:left="0"/>
        <w:jc w:val="both"/>
      </w:pPr>
      <w:r>
        <w:rPr>
          <w:rFonts w:ascii="Times New Roman"/>
          <w:b w:val="false"/>
          <w:i w:val="false"/>
          <w:color w:val="000000"/>
          <w:sz w:val="28"/>
        </w:rPr>
        <w:t>
      2. Лицо, выступающее в официальном качестве, – лицо, не подпадающее под определения должностного лица или представителя власти, используемые в настоящем Кодексе, обладающее распорядительными полномочиями в отношении лица, содержащегося, проходящего лечение, обучающегося или воспитываемого на постоянной, временной либо периодической основе в организации, с которой лицо состоит в трудовых отношениях, в том числе: работник учебного, воспитательного, лечебного, медико-социального учреждения (организации), педагог, инструктор, медицинский работник, а также работники по договору.</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 в редакции Закона РК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4" w:id="724"/>
    <w:p>
      <w:pPr>
        <w:spacing w:after="0"/>
        <w:ind w:left="0"/>
        <w:jc w:val="left"/>
      </w:pPr>
      <w:r>
        <w:rPr>
          <w:rFonts w:ascii="Times New Roman"/>
          <w:b/>
          <w:i w:val="false"/>
          <w:color w:val="000000"/>
        </w:rPr>
        <w:t xml:space="preserve"> </w:t>
      </w:r>
      <w:r>
        <w:rPr>
          <w:rFonts w:ascii="Times New Roman"/>
          <w:b/>
          <w:i w:val="false"/>
          <w:color w:val="000000"/>
        </w:rPr>
        <w:t>Статья 147. Нарушение неприкосновенности частной жизни и законодательства Республики Казахстан о персональных данных и их защите</w:t>
      </w:r>
    </w:p>
    <w:bookmarkEnd w:id="724"/>
    <w:bookmarkStart w:name="z588" w:id="725"/>
    <w:p>
      <w:pPr>
        <w:spacing w:after="0"/>
        <w:ind w:left="0"/>
        <w:jc w:val="both"/>
      </w:pPr>
      <w:r>
        <w:rPr>
          <w:rFonts w:ascii="Times New Roman"/>
          <w:b w:val="false"/>
          <w:i w:val="false"/>
          <w:color w:val="000000"/>
          <w:sz w:val="28"/>
        </w:rPr>
        <w:t>
      1. Несоблюдение мер по защите персональных данных лицом, на которое возложена обязанность принятия таких мер, если это деяние причинило существенный вред правам и законным интересам лиц, -</w:t>
      </w:r>
    </w:p>
    <w:bookmarkEnd w:id="725"/>
    <w:bookmarkStart w:name="z1961" w:id="72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726"/>
    <w:bookmarkStart w:name="z589" w:id="727"/>
    <w:p>
      <w:pPr>
        <w:spacing w:after="0"/>
        <w:ind w:left="0"/>
        <w:jc w:val="both"/>
      </w:pPr>
      <w:r>
        <w:rPr>
          <w:rFonts w:ascii="Times New Roman"/>
          <w:b w:val="false"/>
          <w:i w:val="false"/>
          <w:color w:val="000000"/>
          <w:sz w:val="28"/>
        </w:rPr>
        <w:t>
      2. Незаконное собирание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незаконных сбора и (или) обработки (за исключением распространения) иных персональных данных –</w:t>
      </w:r>
    </w:p>
    <w:bookmarkEnd w:id="727"/>
    <w:bookmarkStart w:name="z1962" w:id="72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728"/>
    <w:bookmarkStart w:name="z590" w:id="729"/>
    <w:p>
      <w:pPr>
        <w:spacing w:after="0"/>
        <w:ind w:left="0"/>
        <w:jc w:val="both"/>
      </w:pPr>
      <w:r>
        <w:rPr>
          <w:rFonts w:ascii="Times New Roman"/>
          <w:b w:val="false"/>
          <w:i w:val="false"/>
          <w:color w:val="000000"/>
          <w:sz w:val="28"/>
        </w:rPr>
        <w:t>
      3. Деяния, предусмотренные частью второй настоящей статьи, совершенные лицом с 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информации, передаваемой по сети телекоммуникаций, либо в целях извлечения выгод и преимуществ для себя или для других лиц, или организаций,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w:t>
      </w:r>
    </w:p>
    <w:bookmarkEnd w:id="729"/>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 или без такового.</w:t>
      </w:r>
    </w:p>
    <w:bookmarkStart w:name="z1771" w:id="730"/>
    <w:p>
      <w:pPr>
        <w:spacing w:after="0"/>
        <w:ind w:left="0"/>
        <w:jc w:val="both"/>
      </w:pPr>
      <w:r>
        <w:rPr>
          <w:rFonts w:ascii="Times New Roman"/>
          <w:b w:val="false"/>
          <w:i w:val="false"/>
          <w:color w:val="000000"/>
          <w:sz w:val="28"/>
        </w:rPr>
        <w:t>
      4. Распространение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незаконного распространения иных персональных данных –</w:t>
      </w:r>
    </w:p>
    <w:bookmarkEnd w:id="730"/>
    <w:p>
      <w:pPr>
        <w:spacing w:after="0"/>
        <w:ind w:left="0"/>
        <w:jc w:val="both"/>
      </w:pPr>
      <w:r>
        <w:rPr>
          <w:rFonts w:ascii="Times New Roman"/>
          <w:b w:val="false"/>
          <w:i w:val="false"/>
          <w:color w:val="000000"/>
          <w:sz w:val="28"/>
        </w:rPr>
        <w:t>
      наказывается лишением свободы на срок от трех до шести лет.</w:t>
      </w:r>
    </w:p>
    <w:bookmarkStart w:name="z1772" w:id="731"/>
    <w:p>
      <w:pPr>
        <w:spacing w:after="0"/>
        <w:ind w:left="0"/>
        <w:jc w:val="both"/>
      </w:pPr>
      <w:r>
        <w:rPr>
          <w:rFonts w:ascii="Times New Roman"/>
          <w:b w:val="false"/>
          <w:i w:val="false"/>
          <w:color w:val="000000"/>
          <w:sz w:val="28"/>
        </w:rPr>
        <w:t xml:space="preserve">
      5. Совершение действий, предусмотренных частью четвертой настоящей статьи, в публичном выступлении, публично демонстрирующемся произведении, в средствах массовой информации или с использованием сетей телекоммуникаций, в том числе через Интернет,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  </w:t>
      </w:r>
    </w:p>
    <w:bookmarkEnd w:id="731"/>
    <w:p>
      <w:pPr>
        <w:spacing w:after="0"/>
        <w:ind w:left="0"/>
        <w:jc w:val="both"/>
      </w:pPr>
      <w:r>
        <w:rPr>
          <w:rFonts w:ascii="Times New Roman"/>
          <w:b w:val="false"/>
          <w:i w:val="false"/>
          <w:color w:val="000000"/>
          <w:sz w:val="28"/>
        </w:rPr>
        <w:t>
      наказывается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в редакции Закона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1" w:id="732"/>
    <w:p>
      <w:pPr>
        <w:spacing w:after="0"/>
        <w:ind w:left="0"/>
        <w:jc w:val="left"/>
      </w:pPr>
      <w:r>
        <w:rPr>
          <w:rFonts w:ascii="Times New Roman"/>
          <w:b/>
          <w:i w:val="false"/>
          <w:color w:val="000000"/>
        </w:rPr>
        <w:t xml:space="preserve"> Статья 148. Незаконное нарушение тайны переписки, телефонных переговоров, почтовых, телеграфных или иных сообщений</w:t>
      </w:r>
    </w:p>
    <w:bookmarkEnd w:id="732"/>
    <w:bookmarkStart w:name="z592" w:id="733"/>
    <w:p>
      <w:pPr>
        <w:spacing w:after="0"/>
        <w:ind w:left="0"/>
        <w:jc w:val="both"/>
      </w:pPr>
      <w:r>
        <w:rPr>
          <w:rFonts w:ascii="Times New Roman"/>
          <w:b w:val="false"/>
          <w:i w:val="false"/>
          <w:color w:val="000000"/>
          <w:sz w:val="28"/>
        </w:rPr>
        <w:t xml:space="preserve">
      1. Незаконное нарушение тайны переписки, телефонных переговоров, почтовых, телеграфных или иных сообщений физических лиц – </w:t>
      </w:r>
    </w:p>
    <w:bookmarkEnd w:id="733"/>
    <w:bookmarkStart w:name="z1964" w:id="73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734"/>
    <w:bookmarkStart w:name="z593" w:id="735"/>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информации, передаваемой по сетям телекоммуникаций, – </w:t>
      </w:r>
    </w:p>
    <w:bookmarkEnd w:id="735"/>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4" w:id="736"/>
    <w:p>
      <w:pPr>
        <w:spacing w:after="0"/>
        <w:ind w:left="0"/>
        <w:jc w:val="left"/>
      </w:pPr>
      <w:r>
        <w:rPr>
          <w:rFonts w:ascii="Times New Roman"/>
          <w:b/>
          <w:i w:val="false"/>
          <w:color w:val="000000"/>
        </w:rPr>
        <w:t xml:space="preserve"> Статья 149. Нарушение неприкосновенности жилища</w:t>
      </w:r>
    </w:p>
    <w:bookmarkEnd w:id="736"/>
    <w:bookmarkStart w:name="z595" w:id="737"/>
    <w:p>
      <w:pPr>
        <w:spacing w:after="0"/>
        <w:ind w:left="0"/>
        <w:jc w:val="both"/>
      </w:pPr>
      <w:r>
        <w:rPr>
          <w:rFonts w:ascii="Times New Roman"/>
          <w:b w:val="false"/>
          <w:i w:val="false"/>
          <w:color w:val="000000"/>
          <w:sz w:val="28"/>
        </w:rPr>
        <w:t xml:space="preserve">
      1. Незаконное вторжение в жилище против воли проживающего в нем лица – </w:t>
      </w:r>
    </w:p>
    <w:bookmarkEnd w:id="737"/>
    <w:bookmarkStart w:name="z1965" w:id="73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738"/>
    <w:bookmarkStart w:name="z596" w:id="739"/>
    <w:p>
      <w:pPr>
        <w:spacing w:after="0"/>
        <w:ind w:left="0"/>
        <w:jc w:val="both"/>
      </w:pPr>
      <w:r>
        <w:rPr>
          <w:rFonts w:ascii="Times New Roman"/>
          <w:b w:val="false"/>
          <w:i w:val="false"/>
          <w:color w:val="000000"/>
          <w:sz w:val="28"/>
        </w:rPr>
        <w:t xml:space="preserve">
      2. То же деяние, совершенное с применением насилия либо с угрозой его применения или группой лиц, или в ночное время или сопровождавшееся незаконным обыском, а равно незаконное выселение из жилища – </w:t>
      </w:r>
    </w:p>
    <w:bookmarkEnd w:id="739"/>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Start w:name="z597" w:id="74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740"/>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8" w:id="741"/>
    <w:p>
      <w:pPr>
        <w:spacing w:after="0"/>
        <w:ind w:left="0"/>
        <w:jc w:val="left"/>
      </w:pPr>
      <w:r>
        <w:rPr>
          <w:rFonts w:ascii="Times New Roman"/>
          <w:b/>
          <w:i w:val="false"/>
          <w:color w:val="000000"/>
        </w:rPr>
        <w:t xml:space="preserve"> Статья 150. Воспрепятствование осуществлению избирательных прав или работе избирательных комиссий</w:t>
      </w:r>
    </w:p>
    <w:bookmarkEnd w:id="741"/>
    <w:bookmarkStart w:name="z599" w:id="742"/>
    <w:p>
      <w:pPr>
        <w:spacing w:after="0"/>
        <w:ind w:left="0"/>
        <w:jc w:val="both"/>
      </w:pPr>
      <w:r>
        <w:rPr>
          <w:rFonts w:ascii="Times New Roman"/>
          <w:b w:val="false"/>
          <w:i w:val="false"/>
          <w:color w:val="000000"/>
          <w:sz w:val="28"/>
        </w:rPr>
        <w:t xml:space="preserve">
      1. Воспрепятствование свободному осуществлению гражданином своих избирательных прав или права участвовать в референдуме – </w:t>
      </w:r>
    </w:p>
    <w:bookmarkEnd w:id="742"/>
    <w:p>
      <w:pPr>
        <w:spacing w:after="0"/>
        <w:ind w:left="0"/>
        <w:jc w:val="both"/>
      </w:pPr>
      <w:r>
        <w:rPr>
          <w:rFonts w:ascii="Times New Roman"/>
          <w:b w:val="false"/>
          <w:i w:val="false"/>
          <w:color w:val="000000"/>
          <w:sz w:val="28"/>
        </w:rPr>
        <w:t>
      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bookmarkStart w:name="z2672" w:id="743"/>
    <w:p>
      <w:pPr>
        <w:spacing w:after="0"/>
        <w:ind w:left="0"/>
        <w:jc w:val="both"/>
      </w:pPr>
      <w:r>
        <w:rPr>
          <w:rFonts w:ascii="Times New Roman"/>
          <w:b w:val="false"/>
          <w:i w:val="false"/>
          <w:color w:val="000000"/>
          <w:sz w:val="28"/>
        </w:rPr>
        <w:t>
      1-1. Незаконное вмешательство в работу избирательных комиссий или комиссий референдума и воспрепятствование голосованию, исполнению обязанностей, связанных с регистрацией кандидата, партийных списков, подсчетом голосов и определением результатов голосования на выборах или референдуме, –</w:t>
      </w:r>
    </w:p>
    <w:bookmarkEnd w:id="743"/>
    <w:bookmarkStart w:name="z2673" w:id="744"/>
    <w:p>
      <w:pPr>
        <w:spacing w:after="0"/>
        <w:ind w:left="0"/>
        <w:jc w:val="both"/>
      </w:pPr>
      <w:r>
        <w:rPr>
          <w:rFonts w:ascii="Times New Roman"/>
          <w:b w:val="false"/>
          <w:i w:val="false"/>
          <w:color w:val="000000"/>
          <w:sz w:val="28"/>
        </w:rPr>
        <w:t>
      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bookmarkEnd w:id="744"/>
    <w:bookmarkStart w:name="z600" w:id="745"/>
    <w:p>
      <w:pPr>
        <w:spacing w:after="0"/>
        <w:ind w:left="0"/>
        <w:jc w:val="both"/>
      </w:pPr>
      <w:r>
        <w:rPr>
          <w:rFonts w:ascii="Times New Roman"/>
          <w:b w:val="false"/>
          <w:i w:val="false"/>
          <w:color w:val="000000"/>
          <w:sz w:val="28"/>
        </w:rPr>
        <w:t>
      2. Деяния, предусмотренные частями первой и 1-1 настоящей статьи::</w:t>
      </w:r>
    </w:p>
    <w:bookmarkEnd w:id="745"/>
    <w:p>
      <w:pPr>
        <w:spacing w:after="0"/>
        <w:ind w:left="0"/>
        <w:jc w:val="both"/>
      </w:pPr>
      <w:r>
        <w:rPr>
          <w:rFonts w:ascii="Times New Roman"/>
          <w:b w:val="false"/>
          <w:i w:val="false"/>
          <w:color w:val="000000"/>
          <w:sz w:val="28"/>
        </w:rPr>
        <w:t>
      1) соединенные с подкупом, обманом, применением насилия либо с угрозой его применения;</w:t>
      </w:r>
    </w:p>
    <w:p>
      <w:pPr>
        <w:spacing w:after="0"/>
        <w:ind w:left="0"/>
        <w:jc w:val="both"/>
      </w:pPr>
      <w:r>
        <w:rPr>
          <w:rFonts w:ascii="Times New Roman"/>
          <w:b w:val="false"/>
          <w:i w:val="false"/>
          <w:color w:val="000000"/>
          <w:sz w:val="28"/>
        </w:rPr>
        <w:t>
      2) совершенные лицом с использованием своего должностного или служебного положения;</w:t>
      </w:r>
    </w:p>
    <w:p>
      <w:pPr>
        <w:spacing w:after="0"/>
        <w:ind w:left="0"/>
        <w:jc w:val="both"/>
      </w:pPr>
      <w:r>
        <w:rPr>
          <w:rFonts w:ascii="Times New Roman"/>
          <w:b w:val="false"/>
          <w:i w:val="false"/>
          <w:color w:val="000000"/>
          <w:sz w:val="28"/>
        </w:rPr>
        <w:t>
      3) совершенные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xml:space="preserve">
      4) совершенные путем нарушения установленного порядка функционирования электронной избирательной системы, – </w:t>
      </w:r>
    </w:p>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1" w:id="746"/>
    <w:p>
      <w:pPr>
        <w:spacing w:after="0"/>
        <w:ind w:left="0"/>
        <w:jc w:val="left"/>
      </w:pPr>
      <w:r>
        <w:rPr>
          <w:rFonts w:ascii="Times New Roman"/>
          <w:b/>
          <w:i w:val="false"/>
          <w:color w:val="000000"/>
        </w:rPr>
        <w:t xml:space="preserve"> Статья 151. Фальсификация избирательных документов, документов референдума или неправильный подсчет голосов</w:t>
      </w:r>
    </w:p>
    <w:bookmarkEnd w:id="746"/>
    <w:bookmarkStart w:name="z602" w:id="747"/>
    <w:p>
      <w:pPr>
        <w:spacing w:after="0"/>
        <w:ind w:left="0"/>
        <w:jc w:val="both"/>
      </w:pPr>
      <w:r>
        <w:rPr>
          <w:rFonts w:ascii="Times New Roman"/>
          <w:b w:val="false"/>
          <w:i w:val="false"/>
          <w:color w:val="000000"/>
          <w:sz w:val="28"/>
        </w:rPr>
        <w:t xml:space="preserve">
      1. Фальсификация избирательных документов или документов референдума, внесение фиктивных записей в бюллетени или подписные листы, заведомо неправильный подсчет голосов либо заведомо неправильное установление результатов выборов или итогов референдума, либо нарушение тайны голосования, если эти деяния совершены доверенным лицом кандидата в Президенты Республики Казахстан или доверенным лицом кандидата в депутаты, а равно членом избирательной комиссии или комиссии по проведению референдума, – </w:t>
      </w:r>
    </w:p>
    <w:bookmarkEnd w:id="747"/>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03" w:id="748"/>
    <w:p>
      <w:pPr>
        <w:spacing w:after="0"/>
        <w:ind w:left="0"/>
        <w:jc w:val="both"/>
      </w:pPr>
      <w:r>
        <w:rPr>
          <w:rFonts w:ascii="Times New Roman"/>
          <w:b w:val="false"/>
          <w:i w:val="false"/>
          <w:color w:val="000000"/>
          <w:sz w:val="28"/>
        </w:rPr>
        <w:t>
      2. Те же деяния, совершенные путем нарушения установленного порядка функционирования электронной избирательной системы, –</w:t>
      </w:r>
    </w:p>
    <w:bookmarkEnd w:id="748"/>
    <w:p>
      <w:pPr>
        <w:spacing w:after="0"/>
        <w:ind w:left="0"/>
        <w:jc w:val="both"/>
      </w:pPr>
      <w:r>
        <w:rPr>
          <w:rFonts w:ascii="Times New Roman"/>
          <w:b w:val="false"/>
          <w:i w:val="false"/>
          <w:color w:val="000000"/>
          <w:sz w:val="28"/>
        </w:rPr>
        <w:t>
      наказываются лишением свободы на срок до семи лет.</w:t>
      </w:r>
    </w:p>
    <w:bookmarkStart w:name="z604" w:id="749"/>
    <w:p>
      <w:pPr>
        <w:spacing w:after="0"/>
        <w:ind w:left="0"/>
        <w:jc w:val="left"/>
      </w:pPr>
      <w:r>
        <w:rPr>
          <w:rFonts w:ascii="Times New Roman"/>
          <w:b/>
          <w:i w:val="false"/>
          <w:color w:val="000000"/>
        </w:rPr>
        <w:t xml:space="preserve"> Статья 152. Нарушение трудового законодательства Республики Казахстан</w:t>
      </w:r>
    </w:p>
    <w:bookmarkEnd w:id="749"/>
    <w:bookmarkStart w:name="z605" w:id="750"/>
    <w:p>
      <w:pPr>
        <w:spacing w:after="0"/>
        <w:ind w:left="0"/>
        <w:jc w:val="both"/>
      </w:pPr>
      <w:r>
        <w:rPr>
          <w:rFonts w:ascii="Times New Roman"/>
          <w:b w:val="false"/>
          <w:i w:val="false"/>
          <w:color w:val="000000"/>
          <w:sz w:val="28"/>
        </w:rPr>
        <w:t xml:space="preserve">
      1. Незаконное прекращение трудового договора с работником либо неисполнение решения суда о восстановлении на работе, а равно иное нарушение трудового законодательства Республики Казахстан, повлекшее причинение существенного вреда правам и законным интересам гражданина, – </w:t>
      </w:r>
    </w:p>
    <w:bookmarkEnd w:id="750"/>
    <w:bookmarkStart w:name="z1966" w:id="751"/>
    <w:p>
      <w:pPr>
        <w:spacing w:after="0"/>
        <w:ind w:left="0"/>
        <w:jc w:val="both"/>
      </w:pPr>
      <w:r>
        <w:rPr>
          <w:rFonts w:ascii="Times New Roman"/>
          <w:b w:val="false"/>
          <w:i w:val="false"/>
          <w:color w:val="000000"/>
          <w:sz w:val="28"/>
        </w:rPr>
        <w:t>
      наказываются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751"/>
    <w:bookmarkStart w:name="z606" w:id="752"/>
    <w:p>
      <w:pPr>
        <w:spacing w:after="0"/>
        <w:ind w:left="0"/>
        <w:jc w:val="both"/>
      </w:pPr>
      <w:r>
        <w:rPr>
          <w:rFonts w:ascii="Times New Roman"/>
          <w:b w:val="false"/>
          <w:i w:val="false"/>
          <w:color w:val="000000"/>
          <w:sz w:val="28"/>
        </w:rPr>
        <w:t xml:space="preserve">
      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лицом с инвалидностью по мотивам инвалидности либо несовершеннолетним по мотивам его несовершеннолетия – </w:t>
      </w:r>
    </w:p>
    <w:bookmarkEnd w:id="752"/>
    <w:bookmarkStart w:name="z1967" w:id="75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753"/>
    <w:bookmarkStart w:name="z607" w:id="754"/>
    <w:p>
      <w:pPr>
        <w:spacing w:after="0"/>
        <w:ind w:left="0"/>
        <w:jc w:val="both"/>
      </w:pPr>
      <w:r>
        <w:rPr>
          <w:rFonts w:ascii="Times New Roman"/>
          <w:b w:val="false"/>
          <w:i w:val="false"/>
          <w:color w:val="000000"/>
          <w:sz w:val="28"/>
        </w:rPr>
        <w:t xml:space="preserve">
      3. Неоднократная задержка лицом, выполняющим управленческие функции, выплаты заработной платы в полном объеме и в установленные сроки в связи с использованием денег на иные цели – </w:t>
      </w:r>
    </w:p>
    <w:bookmarkEnd w:id="754"/>
    <w:bookmarkStart w:name="z1968" w:id="75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8" w:id="756"/>
    <w:p>
      <w:pPr>
        <w:spacing w:after="0"/>
        <w:ind w:left="0"/>
        <w:jc w:val="left"/>
      </w:pPr>
      <w:r>
        <w:rPr>
          <w:rFonts w:ascii="Times New Roman"/>
          <w:b/>
          <w:i w:val="false"/>
          <w:color w:val="000000"/>
        </w:rPr>
        <w:t xml:space="preserve"> Статья 153. Нарушение трудового законодательства Республики Казахстан в отношении несовершеннолетних</w:t>
      </w:r>
    </w:p>
    <w:bookmarkEnd w:id="756"/>
    <w:bookmarkStart w:name="z609" w:id="757"/>
    <w:p>
      <w:pPr>
        <w:spacing w:after="0"/>
        <w:ind w:left="0"/>
        <w:jc w:val="both"/>
      </w:pPr>
      <w:r>
        <w:rPr>
          <w:rFonts w:ascii="Times New Roman"/>
          <w:b w:val="false"/>
          <w:i w:val="false"/>
          <w:color w:val="000000"/>
          <w:sz w:val="28"/>
        </w:rPr>
        <w:t xml:space="preserve">
      1. Нарушение работодателем или должностным лицом трудового законодательства Республики Казахстан в части привлечения несовершеннолетних к работам, на которых запрещается применение труда работников, не достигших восемнадцатилетнего возраста, – </w:t>
      </w:r>
    </w:p>
    <w:bookmarkEnd w:id="757"/>
    <w:bookmarkStart w:name="z1969" w:id="75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758"/>
    <w:bookmarkStart w:name="z610" w:id="759"/>
    <w:p>
      <w:pPr>
        <w:spacing w:after="0"/>
        <w:ind w:left="0"/>
        <w:jc w:val="both"/>
      </w:pPr>
      <w:r>
        <w:rPr>
          <w:rFonts w:ascii="Times New Roman"/>
          <w:b w:val="false"/>
          <w:i w:val="false"/>
          <w:color w:val="000000"/>
          <w:sz w:val="28"/>
        </w:rPr>
        <w:t>
      2. То же деяние, совершенное:</w:t>
      </w:r>
    </w:p>
    <w:bookmarkEnd w:id="759"/>
    <w:p>
      <w:pPr>
        <w:spacing w:after="0"/>
        <w:ind w:left="0"/>
        <w:jc w:val="both"/>
      </w:pPr>
      <w:r>
        <w:rPr>
          <w:rFonts w:ascii="Times New Roman"/>
          <w:b w:val="false"/>
          <w:i w:val="false"/>
          <w:color w:val="000000"/>
          <w:sz w:val="28"/>
        </w:rPr>
        <w:t xml:space="preserve">
      1) группой лиц по предварительному сговору; </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в отношении двух или более лиц;</w:t>
      </w:r>
    </w:p>
    <w:p>
      <w:pPr>
        <w:spacing w:after="0"/>
        <w:ind w:left="0"/>
        <w:jc w:val="both"/>
      </w:pPr>
      <w:r>
        <w:rPr>
          <w:rFonts w:ascii="Times New Roman"/>
          <w:b w:val="false"/>
          <w:i w:val="false"/>
          <w:color w:val="000000"/>
          <w:sz w:val="28"/>
        </w:rPr>
        <w:t>
      4) путем обмана или злоупотребления доверием;</w:t>
      </w:r>
    </w:p>
    <w:p>
      <w:pPr>
        <w:spacing w:after="0"/>
        <w:ind w:left="0"/>
        <w:jc w:val="both"/>
      </w:pPr>
      <w:r>
        <w:rPr>
          <w:rFonts w:ascii="Times New Roman"/>
          <w:b w:val="false"/>
          <w:i w:val="false"/>
          <w:color w:val="000000"/>
          <w:sz w:val="28"/>
        </w:rPr>
        <w:t xml:space="preserve">
      5) в отношении несовершеннолетнего, заведомо для виновного страдающего психическим расстройством или находящегося в беспомощном состоянии, – </w:t>
      </w:r>
    </w:p>
    <w:bookmarkStart w:name="z1970" w:id="76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от двух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1" w:id="761"/>
    <w:p>
      <w:pPr>
        <w:spacing w:after="0"/>
        <w:ind w:left="0"/>
        <w:jc w:val="left"/>
      </w:pPr>
      <w:r>
        <w:rPr>
          <w:rFonts w:ascii="Times New Roman"/>
          <w:b/>
          <w:i w:val="false"/>
          <w:color w:val="000000"/>
        </w:rPr>
        <w:t xml:space="preserve"> Статья 154. Воспрепятствование законной деятельности представителей работников</w:t>
      </w:r>
    </w:p>
    <w:bookmarkEnd w:id="761"/>
    <w:p>
      <w:pPr>
        <w:spacing w:after="0"/>
        <w:ind w:left="0"/>
        <w:jc w:val="both"/>
      </w:pPr>
      <w:r>
        <w:rPr>
          <w:rFonts w:ascii="Times New Roman"/>
          <w:b w:val="false"/>
          <w:i w:val="false"/>
          <w:color w:val="000000"/>
          <w:sz w:val="28"/>
        </w:rPr>
        <w:t xml:space="preserve">
      Воспрепятствование законной деятельности представителей работников должностным лицом с использованием своего служебного положения, а равно вмешательство в их законную деятельность, совершенное должностным лицом с использованием своего служебного положения, повлекшие существенное нарушение их прав и законных интересов, – </w:t>
      </w:r>
    </w:p>
    <w:bookmarkStart w:name="z1971" w:id="762"/>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2" w:id="763"/>
    <w:p>
      <w:pPr>
        <w:spacing w:after="0"/>
        <w:ind w:left="0"/>
        <w:jc w:val="left"/>
      </w:pPr>
      <w:r>
        <w:rPr>
          <w:rFonts w:ascii="Times New Roman"/>
          <w:b/>
          <w:i w:val="false"/>
          <w:color w:val="000000"/>
        </w:rPr>
        <w:t xml:space="preserve"> Статья 155. Воспрепятствование организации, проведению мирного собрания или участию в нем</w:t>
      </w:r>
    </w:p>
    <w:bookmarkEnd w:id="763"/>
    <w:p>
      <w:pPr>
        <w:spacing w:after="0"/>
        <w:ind w:left="0"/>
        <w:jc w:val="both"/>
      </w:pPr>
      <w:r>
        <w:rPr>
          <w:rFonts w:ascii="Times New Roman"/>
          <w:b w:val="false"/>
          <w:i w:val="false"/>
          <w:color w:val="ff0000"/>
          <w:sz w:val="28"/>
        </w:rPr>
        <w:t xml:space="preserve">
      Сноска. Заголовок статьи 155 в редакции Закона РК от 25.05.2020 </w:t>
      </w:r>
      <w:r>
        <w:rPr>
          <w:rFonts w:ascii="Times New Roman"/>
          <w:b w:val="false"/>
          <w:i w:val="false"/>
          <w:color w:val="ff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3" w:id="764"/>
    <w:p>
      <w:pPr>
        <w:spacing w:after="0"/>
        <w:ind w:left="0"/>
        <w:jc w:val="both"/>
      </w:pPr>
      <w:r>
        <w:rPr>
          <w:rFonts w:ascii="Times New Roman"/>
          <w:b w:val="false"/>
          <w:i w:val="false"/>
          <w:color w:val="000000"/>
          <w:sz w:val="28"/>
        </w:rPr>
        <w:t>
      1. Незаконное воспрепятствование организации, проведению мирного собрания, иного законного публичного мероприятия или участию в них либо принуждение к участию в них –</w:t>
      </w:r>
    </w:p>
    <w:bookmarkEnd w:id="764"/>
    <w:bookmarkStart w:name="z1972" w:id="76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bookmarkEnd w:id="765"/>
    <w:bookmarkStart w:name="z614" w:id="766"/>
    <w:p>
      <w:pPr>
        <w:spacing w:after="0"/>
        <w:ind w:left="0"/>
        <w:jc w:val="both"/>
      </w:pPr>
      <w:r>
        <w:rPr>
          <w:rFonts w:ascii="Times New Roman"/>
          <w:b w:val="false"/>
          <w:i w:val="false"/>
          <w:color w:val="000000"/>
          <w:sz w:val="28"/>
        </w:rPr>
        <w:t xml:space="preserve">
      2. То же деяние, совершенное должностным лицом с использованием своего служебного положения либо с применением насилия или угрозы его применения, – </w:t>
      </w:r>
    </w:p>
    <w:bookmarkEnd w:id="76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5" w:id="767"/>
    <w:p>
      <w:pPr>
        <w:spacing w:after="0"/>
        <w:ind w:left="0"/>
        <w:jc w:val="left"/>
      </w:pPr>
      <w:r>
        <w:rPr>
          <w:rFonts w:ascii="Times New Roman"/>
          <w:b/>
          <w:i w:val="false"/>
          <w:color w:val="000000"/>
        </w:rPr>
        <w:t xml:space="preserve"> Статья 156. Нарушение правил охраны труда</w:t>
      </w:r>
    </w:p>
    <w:bookmarkEnd w:id="767"/>
    <w:bookmarkStart w:name="z616" w:id="768"/>
    <w:p>
      <w:pPr>
        <w:spacing w:after="0"/>
        <w:ind w:left="0"/>
        <w:jc w:val="both"/>
      </w:pPr>
      <w:r>
        <w:rPr>
          <w:rFonts w:ascii="Times New Roman"/>
          <w:b w:val="false"/>
          <w:i w:val="false"/>
          <w:color w:val="000000"/>
          <w:sz w:val="28"/>
        </w:rPr>
        <w:t xml:space="preserve">
      1. Нарушение правил техники безопасности, промышленной санитарии или иных правил охраны труда, совершенное лицом, на котором лежали обязанности по организации или обеспечению соблюдения этих правил, повлекшее по неосторожности причинение средней тяжести вреда здоровью, – </w:t>
      </w:r>
    </w:p>
    <w:bookmarkEnd w:id="768"/>
    <w:bookmarkStart w:name="z1973" w:id="769"/>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769"/>
    <w:bookmarkStart w:name="z617" w:id="770"/>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 </w:t>
      </w:r>
    </w:p>
    <w:bookmarkEnd w:id="770"/>
    <w:bookmarkStart w:name="z1974" w:id="77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771"/>
    <w:bookmarkStart w:name="z1712" w:id="772"/>
    <w:p>
      <w:pPr>
        <w:spacing w:after="0"/>
        <w:ind w:left="0"/>
        <w:jc w:val="both"/>
      </w:pPr>
      <w:r>
        <w:rPr>
          <w:rFonts w:ascii="Times New Roman"/>
          <w:b w:val="false"/>
          <w:i w:val="false"/>
          <w:color w:val="000000"/>
          <w:sz w:val="28"/>
        </w:rPr>
        <w:t>
      3. Деяние, предусмотренное частью первой настоящей статьи, повлекшее по неосторожности смерть человека, –</w:t>
      </w:r>
    </w:p>
    <w:bookmarkEnd w:id="772"/>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18" w:id="773"/>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773"/>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9" w:id="774"/>
    <w:p>
      <w:pPr>
        <w:spacing w:after="0"/>
        <w:ind w:left="0"/>
        <w:jc w:val="left"/>
      </w:pPr>
      <w:r>
        <w:rPr>
          <w:rFonts w:ascii="Times New Roman"/>
          <w:b/>
          <w:i w:val="false"/>
          <w:color w:val="000000"/>
        </w:rPr>
        <w:t xml:space="preserve"> Статья 157. Принуждение к участию в забастовке или к отказу от участия в забастовке</w:t>
      </w:r>
    </w:p>
    <w:bookmarkEnd w:id="774"/>
    <w:bookmarkStart w:name="z620" w:id="775"/>
    <w:p>
      <w:pPr>
        <w:spacing w:after="0"/>
        <w:ind w:left="0"/>
        <w:jc w:val="both"/>
      </w:pPr>
      <w:r>
        <w:rPr>
          <w:rFonts w:ascii="Times New Roman"/>
          <w:b w:val="false"/>
          <w:i w:val="false"/>
          <w:color w:val="000000"/>
          <w:sz w:val="28"/>
        </w:rPr>
        <w:t xml:space="preserve">
      1. Принуждение к участию в забастовке или к отказу от участия в законной забастовке – </w:t>
      </w:r>
    </w:p>
    <w:bookmarkEnd w:id="77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621" w:id="776"/>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либо путем применения насилия или угрозы применения насилия, – </w:t>
      </w:r>
    </w:p>
    <w:bookmarkEnd w:id="776"/>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Start w:name="z622" w:id="777"/>
    <w:p>
      <w:pPr>
        <w:spacing w:after="0"/>
        <w:ind w:left="0"/>
        <w:jc w:val="left"/>
      </w:pPr>
      <w:r>
        <w:rPr>
          <w:rFonts w:ascii="Times New Roman"/>
          <w:b/>
          <w:i w:val="false"/>
          <w:color w:val="000000"/>
        </w:rPr>
        <w:t xml:space="preserve"> Статья 158. Воспрепятствование законной профессиональной деятельности журналиста</w:t>
      </w:r>
    </w:p>
    <w:bookmarkEnd w:id="777"/>
    <w:bookmarkStart w:name="z623" w:id="778"/>
    <w:p>
      <w:pPr>
        <w:spacing w:after="0"/>
        <w:ind w:left="0"/>
        <w:jc w:val="both"/>
      </w:pPr>
      <w:r>
        <w:rPr>
          <w:rFonts w:ascii="Times New Roman"/>
          <w:b w:val="false"/>
          <w:i w:val="false"/>
          <w:color w:val="000000"/>
          <w:sz w:val="28"/>
        </w:rPr>
        <w:t xml:space="preserve">
      1. Воспрепятствование законной профессиональной деятельности журналиста путем принуждения его к распространению либо отказу от распространения информации, а равно путем создания условий, препятствующих выполнению журналистом законной профессиональной деятельности либо полностью лишающих его этой возможности, – </w:t>
      </w:r>
    </w:p>
    <w:bookmarkEnd w:id="778"/>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bookmarkStart w:name="z624" w:id="779"/>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а равно с применением насилия или угрозы его применения в отношении журналиста или его близких либо с повреждением или уничтожением их имущества, – </w:t>
      </w:r>
    </w:p>
    <w:bookmarkEnd w:id="77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25" w:id="780"/>
    <w:p>
      <w:pPr>
        <w:spacing w:after="0"/>
        <w:ind w:left="0"/>
        <w:jc w:val="left"/>
      </w:pPr>
      <w:r>
        <w:rPr>
          <w:rFonts w:ascii="Times New Roman"/>
          <w:b/>
          <w:i w:val="false"/>
          <w:color w:val="000000"/>
        </w:rPr>
        <w:t xml:space="preserve"> Статья 159. Незаконное ограничение права на доступ к информационным ресурсам</w:t>
      </w:r>
    </w:p>
    <w:bookmarkEnd w:id="780"/>
    <w:p>
      <w:pPr>
        <w:spacing w:after="0"/>
        <w:ind w:left="0"/>
        <w:jc w:val="both"/>
      </w:pPr>
      <w:r>
        <w:rPr>
          <w:rFonts w:ascii="Times New Roman"/>
          <w:b w:val="false"/>
          <w:i w:val="false"/>
          <w:color w:val="000000"/>
          <w:sz w:val="28"/>
        </w:rPr>
        <w:t xml:space="preserve">
      Незаконное ограничение права на доступ к информационным ресурсам – </w:t>
      </w:r>
    </w:p>
    <w:bookmarkStart w:name="z1975" w:id="781"/>
    <w:p>
      <w:pPr>
        <w:spacing w:after="0"/>
        <w:ind w:left="0"/>
        <w:jc w:val="both"/>
      </w:pPr>
      <w:r>
        <w:rPr>
          <w:rFonts w:ascii="Times New Roman"/>
          <w:b w:val="false"/>
          <w:i w:val="false"/>
          <w:color w:val="000000"/>
          <w:sz w:val="28"/>
        </w:rPr>
        <w:t xml:space="preserve">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6" w:id="782"/>
    <w:p>
      <w:pPr>
        <w:spacing w:after="0"/>
        <w:ind w:left="0"/>
        <w:jc w:val="left"/>
      </w:pPr>
      <w:r>
        <w:rPr>
          <w:rFonts w:ascii="Times New Roman"/>
          <w:b/>
          <w:i w:val="false"/>
          <w:color w:val="000000"/>
        </w:rPr>
        <w:t xml:space="preserve"> Глава 4. ПРЕСТУПЛЕНИЯ ПРОТИВ МИРА И БЕЗОПАСНОСТИ ЧЕЛОВЕЧЕСТВА</w:t>
      </w:r>
    </w:p>
    <w:bookmarkEnd w:id="782"/>
    <w:bookmarkStart w:name="z627" w:id="783"/>
    <w:p>
      <w:pPr>
        <w:spacing w:after="0"/>
        <w:ind w:left="0"/>
        <w:jc w:val="left"/>
      </w:pPr>
      <w:r>
        <w:rPr>
          <w:rFonts w:ascii="Times New Roman"/>
          <w:b/>
          <w:i w:val="false"/>
          <w:color w:val="000000"/>
        </w:rPr>
        <w:t xml:space="preserve"> Статья 160. Планирование, подготовка, развязывание или ведение агрессивной войны</w:t>
      </w:r>
    </w:p>
    <w:bookmarkEnd w:id="783"/>
    <w:bookmarkStart w:name="z628" w:id="784"/>
    <w:p>
      <w:pPr>
        <w:spacing w:after="0"/>
        <w:ind w:left="0"/>
        <w:jc w:val="both"/>
      </w:pPr>
      <w:r>
        <w:rPr>
          <w:rFonts w:ascii="Times New Roman"/>
          <w:b w:val="false"/>
          <w:i w:val="false"/>
          <w:color w:val="000000"/>
          <w:sz w:val="28"/>
        </w:rPr>
        <w:t>
      1. Планирование или подготовка агрессивной войны –</w:t>
      </w:r>
    </w:p>
    <w:bookmarkEnd w:id="784"/>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Start w:name="z629" w:id="785"/>
    <w:p>
      <w:pPr>
        <w:spacing w:after="0"/>
        <w:ind w:left="0"/>
        <w:jc w:val="both"/>
      </w:pPr>
      <w:r>
        <w:rPr>
          <w:rFonts w:ascii="Times New Roman"/>
          <w:b w:val="false"/>
          <w:i w:val="false"/>
          <w:color w:val="000000"/>
          <w:sz w:val="28"/>
        </w:rPr>
        <w:t>
      2. Развязывание или ведение агрессивной войны –</w:t>
      </w:r>
    </w:p>
    <w:bookmarkEnd w:id="785"/>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0" w:id="786"/>
    <w:p>
      <w:pPr>
        <w:spacing w:after="0"/>
        <w:ind w:left="0"/>
        <w:jc w:val="left"/>
      </w:pPr>
      <w:r>
        <w:rPr>
          <w:rFonts w:ascii="Times New Roman"/>
          <w:b/>
          <w:i w:val="false"/>
          <w:color w:val="000000"/>
        </w:rPr>
        <w:t xml:space="preserve"> Статья 161. Пропаганда или публичные призывы к развязыванию агрессивной войны</w:t>
      </w:r>
    </w:p>
    <w:bookmarkEnd w:id="786"/>
    <w:bookmarkStart w:name="z631" w:id="787"/>
    <w:p>
      <w:pPr>
        <w:spacing w:after="0"/>
        <w:ind w:left="0"/>
        <w:jc w:val="both"/>
      </w:pPr>
      <w:r>
        <w:rPr>
          <w:rFonts w:ascii="Times New Roman"/>
          <w:b w:val="false"/>
          <w:i w:val="false"/>
          <w:color w:val="000000"/>
          <w:sz w:val="28"/>
        </w:rPr>
        <w:t xml:space="preserve">
      1. Пропаганда или публичные призывы к развязыванию агрессивной войны – </w:t>
      </w:r>
    </w:p>
    <w:bookmarkEnd w:id="787"/>
    <w:p>
      <w:pPr>
        <w:spacing w:after="0"/>
        <w:ind w:left="0"/>
        <w:jc w:val="both"/>
      </w:pPr>
      <w:r>
        <w:rPr>
          <w:rFonts w:ascii="Times New Roman"/>
          <w:b w:val="false"/>
          <w:i w:val="false"/>
          <w:color w:val="000000"/>
          <w:sz w:val="28"/>
        </w:rPr>
        <w:t>
      наказывается лишением свободы на срок до пяти лет.</w:t>
      </w:r>
    </w:p>
    <w:bookmarkStart w:name="z632" w:id="788"/>
    <w:p>
      <w:pPr>
        <w:spacing w:after="0"/>
        <w:ind w:left="0"/>
        <w:jc w:val="both"/>
      </w:pPr>
      <w:r>
        <w:rPr>
          <w:rFonts w:ascii="Times New Roman"/>
          <w:b w:val="false"/>
          <w:i w:val="false"/>
          <w:color w:val="000000"/>
          <w:sz w:val="28"/>
        </w:rPr>
        <w:t xml:space="preserve">
      2. То же деяние, совершенное с использованием средств массовой информации или сетей телекоммуникаций либо должностным лицом, занимающим ответственную государственную должность, – </w:t>
      </w:r>
    </w:p>
    <w:bookmarkEnd w:id="788"/>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633" w:id="789"/>
    <w:p>
      <w:pPr>
        <w:spacing w:after="0"/>
        <w:ind w:left="0"/>
        <w:jc w:val="left"/>
      </w:pPr>
      <w:r>
        <w:rPr>
          <w:rFonts w:ascii="Times New Roman"/>
          <w:b/>
          <w:i w:val="false"/>
          <w:color w:val="000000"/>
        </w:rPr>
        <w:t xml:space="preserve"> Статья 162. Производство, приобретение или сбыт оружия массового уничтожения</w:t>
      </w:r>
    </w:p>
    <w:bookmarkEnd w:id="789"/>
    <w:p>
      <w:pPr>
        <w:spacing w:after="0"/>
        <w:ind w:left="0"/>
        <w:jc w:val="both"/>
      </w:pPr>
      <w:r>
        <w:rPr>
          <w:rFonts w:ascii="Times New Roman"/>
          <w:b w:val="false"/>
          <w:i w:val="false"/>
          <w:color w:val="ff0000"/>
          <w:sz w:val="28"/>
        </w:rPr>
        <w:t xml:space="preserve">
      Сноска. Заголовок статьи 162 с изменением, внесенным Законом РК от 28.12.2022 </w:t>
      </w:r>
      <w:r>
        <w:rPr>
          <w:rFonts w:ascii="Times New Roman"/>
          <w:b w:val="false"/>
          <w:i w:val="false"/>
          <w:color w:val="ff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Производство, приобретение или сбыт запрещенного международным договором Республики Казахстан химического, биологического, ядерного, а также другого вида оружия массового уничтожения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162 с изменением, внесенным Законом РК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4" w:id="790"/>
    <w:p>
      <w:pPr>
        <w:spacing w:after="0"/>
        <w:ind w:left="0"/>
        <w:jc w:val="left"/>
      </w:pPr>
      <w:r>
        <w:rPr>
          <w:rFonts w:ascii="Times New Roman"/>
          <w:b/>
          <w:i w:val="false"/>
          <w:color w:val="000000"/>
        </w:rPr>
        <w:t xml:space="preserve"> Статья 163. Применение запрещенных средств и методов ведения войны</w:t>
      </w:r>
    </w:p>
    <w:bookmarkEnd w:id="790"/>
    <w:bookmarkStart w:name="z635" w:id="791"/>
    <w:p>
      <w:pPr>
        <w:spacing w:after="0"/>
        <w:ind w:left="0"/>
        <w:jc w:val="both"/>
      </w:pPr>
      <w:r>
        <w:rPr>
          <w:rFonts w:ascii="Times New Roman"/>
          <w:b w:val="false"/>
          <w:i w:val="false"/>
          <w:color w:val="000000"/>
          <w:sz w:val="28"/>
        </w:rPr>
        <w:t xml:space="preserve">
      1. Жестокое обращение с военнопленными или гражданским населением, депортация гражданского населения, уничтожение или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Республики Казахстан, – </w:t>
      </w:r>
    </w:p>
    <w:bookmarkEnd w:id="791"/>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bookmarkStart w:name="z636" w:id="792"/>
    <w:p>
      <w:pPr>
        <w:spacing w:after="0"/>
        <w:ind w:left="0"/>
        <w:jc w:val="both"/>
      </w:pPr>
      <w:r>
        <w:rPr>
          <w:rFonts w:ascii="Times New Roman"/>
          <w:b w:val="false"/>
          <w:i w:val="false"/>
          <w:color w:val="000000"/>
          <w:sz w:val="28"/>
        </w:rPr>
        <w:t>
      2. Применение оружия массового уничтожения, запрещенного международным договором Республики Казахстан,</w:t>
      </w:r>
    </w:p>
    <w:bookmarkEnd w:id="792"/>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7" w:id="793"/>
    <w:p>
      <w:pPr>
        <w:spacing w:after="0"/>
        <w:ind w:left="0"/>
        <w:jc w:val="left"/>
      </w:pPr>
      <w:r>
        <w:rPr>
          <w:rFonts w:ascii="Times New Roman"/>
          <w:b/>
          <w:i w:val="false"/>
          <w:color w:val="000000"/>
        </w:rPr>
        <w:t xml:space="preserve"> Статья 164. Нарушение законов и обычаев войны</w:t>
      </w:r>
    </w:p>
    <w:bookmarkEnd w:id="793"/>
    <w:bookmarkStart w:name="z638" w:id="794"/>
    <w:p>
      <w:pPr>
        <w:spacing w:after="0"/>
        <w:ind w:left="0"/>
        <w:jc w:val="both"/>
      </w:pPr>
      <w:r>
        <w:rPr>
          <w:rFonts w:ascii="Times New Roman"/>
          <w:b w:val="false"/>
          <w:i w:val="false"/>
          <w:color w:val="000000"/>
          <w:sz w:val="28"/>
        </w:rPr>
        <w:t>
      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bookmarkEnd w:id="794"/>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639" w:id="795"/>
    <w:p>
      <w:pPr>
        <w:spacing w:after="0"/>
        <w:ind w:left="0"/>
        <w:jc w:val="both"/>
      </w:pPr>
      <w:r>
        <w:rPr>
          <w:rFonts w:ascii="Times New Roman"/>
          <w:b w:val="false"/>
          <w:i w:val="false"/>
          <w:color w:val="000000"/>
          <w:sz w:val="28"/>
        </w:rPr>
        <w:t xml:space="preserve">
      2. Убийство лиц, перечисленных в части первой настоящей статьи, – </w:t>
      </w:r>
    </w:p>
    <w:bookmarkEnd w:id="795"/>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796"/>
    <w:p>
      <w:pPr>
        <w:spacing w:after="0"/>
        <w:ind w:left="0"/>
        <w:jc w:val="left"/>
      </w:pPr>
      <w:r>
        <w:rPr>
          <w:rFonts w:ascii="Times New Roman"/>
          <w:b/>
          <w:i w:val="false"/>
          <w:color w:val="000000"/>
        </w:rPr>
        <w:t xml:space="preserve"> Статья 165. Преступные нарушения норм международного гуманитарного права во время вооруженных конфликтов</w:t>
      </w:r>
    </w:p>
    <w:bookmarkEnd w:id="796"/>
    <w:p>
      <w:pPr>
        <w:spacing w:after="0"/>
        <w:ind w:left="0"/>
        <w:jc w:val="both"/>
      </w:pPr>
      <w:r>
        <w:rPr>
          <w:rFonts w:ascii="Times New Roman"/>
          <w:b w:val="false"/>
          <w:i w:val="false"/>
          <w:color w:val="000000"/>
          <w:sz w:val="28"/>
        </w:rPr>
        <w:t>
      Нарушения норм международного гуманитарного права во время вооруженного конфликта, выразившиеся в превращении необороняемых местностей и демилитаризованных зон в объект нападения либо нарушении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 либо совершении нападения на гражданское население или гражданские объекты, либо перемещении части собственного гражданского населения на оккупируемую территорию, либо неоправданной задержке репатриации военнопленных и гражданских лиц,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w:t>
      </w:r>
    </w:p>
    <w:bookmarkStart w:name="z641" w:id="797"/>
    <w:p>
      <w:pPr>
        <w:spacing w:after="0"/>
        <w:ind w:left="0"/>
        <w:jc w:val="left"/>
      </w:pPr>
      <w:r>
        <w:rPr>
          <w:rFonts w:ascii="Times New Roman"/>
          <w:b/>
          <w:i w:val="false"/>
          <w:color w:val="000000"/>
        </w:rPr>
        <w:t xml:space="preserve"> Статья 166. Бездействие либо дача преступного приказа во время вооруженного конфликта</w:t>
      </w:r>
    </w:p>
    <w:bookmarkEnd w:id="797"/>
    <w:bookmarkStart w:name="z642" w:id="798"/>
    <w:p>
      <w:pPr>
        <w:spacing w:after="0"/>
        <w:ind w:left="0"/>
        <w:jc w:val="both"/>
      </w:pPr>
      <w:r>
        <w:rPr>
          <w:rFonts w:ascii="Times New Roman"/>
          <w:b w:val="false"/>
          <w:i w:val="false"/>
          <w:color w:val="000000"/>
          <w:sz w:val="28"/>
        </w:rPr>
        <w:t xml:space="preserve">
      1. 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преступных нарушений законов и обычаев войны или норм международного гуманитарного права – </w:t>
      </w:r>
    </w:p>
    <w:bookmarkEnd w:id="798"/>
    <w:p>
      <w:pPr>
        <w:spacing w:after="0"/>
        <w:ind w:left="0"/>
        <w:jc w:val="both"/>
      </w:pPr>
      <w:r>
        <w:rPr>
          <w:rFonts w:ascii="Times New Roman"/>
          <w:b w:val="false"/>
          <w:i w:val="false"/>
          <w:color w:val="000000"/>
          <w:sz w:val="28"/>
        </w:rPr>
        <w:t>
      наказывается лишением свободы на срок от семи до пятнадцати лет.</w:t>
      </w:r>
    </w:p>
    <w:bookmarkStart w:name="z643" w:id="799"/>
    <w:p>
      <w:pPr>
        <w:spacing w:after="0"/>
        <w:ind w:left="0"/>
        <w:jc w:val="both"/>
      </w:pPr>
      <w:r>
        <w:rPr>
          <w:rFonts w:ascii="Times New Roman"/>
          <w:b w:val="false"/>
          <w:i w:val="false"/>
          <w:color w:val="000000"/>
          <w:sz w:val="28"/>
        </w:rPr>
        <w:t xml:space="preserve">
      2. Дача во время вооруженного конфликта начальником или должностным лицом подчиненному приказа не оставлять никого в живых или иных заведомо преступных приказа или распоряжения, направленных на совершение преступных нарушений законов и обычаев войны или норм международного гуманитарного права, – </w:t>
      </w:r>
    </w:p>
    <w:bookmarkEnd w:id="799"/>
    <w:p>
      <w:pPr>
        <w:spacing w:after="0"/>
        <w:ind w:left="0"/>
        <w:jc w:val="both"/>
      </w:pPr>
      <w:r>
        <w:rPr>
          <w:rFonts w:ascii="Times New Roman"/>
          <w:b w:val="false"/>
          <w:i w:val="false"/>
          <w:color w:val="000000"/>
          <w:sz w:val="28"/>
        </w:rPr>
        <w:t>
      наказывается лишением свободы на срок от десяти до двадцати лет.</w:t>
      </w:r>
    </w:p>
    <w:bookmarkStart w:name="z644" w:id="800"/>
    <w:p>
      <w:pPr>
        <w:spacing w:after="0"/>
        <w:ind w:left="0"/>
        <w:jc w:val="left"/>
      </w:pPr>
      <w:r>
        <w:rPr>
          <w:rFonts w:ascii="Times New Roman"/>
          <w:b/>
          <w:i w:val="false"/>
          <w:color w:val="000000"/>
        </w:rPr>
        <w:t xml:space="preserve"> Статья 167. Незаконное пользование знаками, охраняемыми международными договорами</w:t>
      </w:r>
    </w:p>
    <w:bookmarkEnd w:id="800"/>
    <w:p>
      <w:pPr>
        <w:spacing w:after="0"/>
        <w:ind w:left="0"/>
        <w:jc w:val="both"/>
      </w:pPr>
      <w:r>
        <w:rPr>
          <w:rFonts w:ascii="Times New Roman"/>
          <w:b w:val="false"/>
          <w:i w:val="false"/>
          <w:color w:val="000000"/>
          <w:sz w:val="28"/>
        </w:rPr>
        <w:t xml:space="preserve">
      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противника, нейтрального государства, флагом или знаком международной организации – </w:t>
      </w:r>
    </w:p>
    <w:p>
      <w:pPr>
        <w:spacing w:after="0"/>
        <w:ind w:left="0"/>
        <w:jc w:val="both"/>
      </w:pPr>
      <w:r>
        <w:rPr>
          <w:rFonts w:ascii="Times New Roman"/>
          <w:b w:val="false"/>
          <w:i w:val="false"/>
          <w:color w:val="000000"/>
          <w:sz w:val="28"/>
        </w:rPr>
        <w:t>
      наказывается лишением свободы на срок до пяти лет.</w:t>
      </w:r>
    </w:p>
    <w:bookmarkStart w:name="z645" w:id="801"/>
    <w:p>
      <w:pPr>
        <w:spacing w:after="0"/>
        <w:ind w:left="0"/>
        <w:jc w:val="left"/>
      </w:pPr>
      <w:r>
        <w:rPr>
          <w:rFonts w:ascii="Times New Roman"/>
          <w:b/>
          <w:i w:val="false"/>
          <w:color w:val="000000"/>
        </w:rPr>
        <w:t xml:space="preserve"> Статья 168. Геноцид</w:t>
      </w:r>
    </w:p>
    <w:bookmarkEnd w:id="801"/>
    <w:bookmarkStart w:name="z646" w:id="802"/>
    <w:p>
      <w:pPr>
        <w:spacing w:after="0"/>
        <w:ind w:left="0"/>
        <w:jc w:val="both"/>
      </w:pPr>
      <w:r>
        <w:rPr>
          <w:rFonts w:ascii="Times New Roman"/>
          <w:b w:val="false"/>
          <w:i w:val="false"/>
          <w:color w:val="000000"/>
          <w:sz w:val="28"/>
        </w:rPr>
        <w:t xml:space="preserve">
      1. Геноцид, то есть умышленные деяния,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создания иных жизненных условий, рассчитанных на физическое уничтожение членов этой группы, – </w:t>
      </w:r>
    </w:p>
    <w:bookmarkEnd w:id="802"/>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bookmarkStart w:name="z647" w:id="803"/>
    <w:p>
      <w:pPr>
        <w:spacing w:after="0"/>
        <w:ind w:left="0"/>
        <w:jc w:val="both"/>
      </w:pPr>
      <w:r>
        <w:rPr>
          <w:rFonts w:ascii="Times New Roman"/>
          <w:b w:val="false"/>
          <w:i w:val="false"/>
          <w:color w:val="000000"/>
          <w:sz w:val="28"/>
        </w:rPr>
        <w:t>
      2. Те же деяния, совершенные в военное время, –</w:t>
      </w:r>
    </w:p>
    <w:bookmarkEnd w:id="803"/>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8" w:id="804"/>
    <w:p>
      <w:pPr>
        <w:spacing w:after="0"/>
        <w:ind w:left="0"/>
        <w:jc w:val="left"/>
      </w:pPr>
      <w:r>
        <w:rPr>
          <w:rFonts w:ascii="Times New Roman"/>
          <w:b/>
          <w:i w:val="false"/>
          <w:color w:val="000000"/>
        </w:rPr>
        <w:t xml:space="preserve"> Статья 169. Экоцид</w:t>
      </w:r>
    </w:p>
    <w:bookmarkEnd w:id="804"/>
    <w:p>
      <w:pPr>
        <w:spacing w:after="0"/>
        <w:ind w:left="0"/>
        <w:jc w:val="both"/>
      </w:pPr>
      <w:r>
        <w:rPr>
          <w:rFonts w:ascii="Times New Roman"/>
          <w:b w:val="false"/>
          <w:i w:val="false"/>
          <w:color w:val="000000"/>
          <w:sz w:val="28"/>
        </w:rPr>
        <w:t xml:space="preserve">
      Массовое уничтожение растительного или животного мира, отравление атмосферы, земельных или водных ресурсов, а также совершение иных действий, вызвавших или способных вызвать экологическое бедствие или чрезвычайную экологическую ситуацию,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9" w:id="805"/>
    <w:p>
      <w:pPr>
        <w:spacing w:after="0"/>
        <w:ind w:left="0"/>
        <w:jc w:val="left"/>
      </w:pPr>
      <w:r>
        <w:rPr>
          <w:rFonts w:ascii="Times New Roman"/>
          <w:b/>
          <w:i w:val="false"/>
          <w:color w:val="000000"/>
        </w:rPr>
        <w:t xml:space="preserve"> Статья 170. Наемничество</w:t>
      </w:r>
    </w:p>
    <w:bookmarkEnd w:id="805"/>
    <w:bookmarkStart w:name="z650" w:id="806"/>
    <w:p>
      <w:pPr>
        <w:spacing w:after="0"/>
        <w:ind w:left="0"/>
        <w:jc w:val="both"/>
      </w:pPr>
      <w:r>
        <w:rPr>
          <w:rFonts w:ascii="Times New Roman"/>
          <w:b w:val="false"/>
          <w:i w:val="false"/>
          <w:color w:val="000000"/>
          <w:sz w:val="28"/>
        </w:rPr>
        <w:t xml:space="preserve">
      1. Вербовка, обучение, финансирование или иное материальное обеспечение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 </w:t>
      </w:r>
    </w:p>
    <w:bookmarkEnd w:id="806"/>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651" w:id="807"/>
    <w:p>
      <w:pPr>
        <w:spacing w:after="0"/>
        <w:ind w:left="0"/>
        <w:jc w:val="both"/>
      </w:pPr>
      <w:r>
        <w:rPr>
          <w:rFonts w:ascii="Times New Roman"/>
          <w:b w:val="false"/>
          <w:i w:val="false"/>
          <w:color w:val="000000"/>
          <w:sz w:val="28"/>
        </w:rPr>
        <w:t xml:space="preserve">
      2. Те же деяния, совершенные лицом с использованием своего служебного положения или в отношении несовершеннолетнего, – </w:t>
      </w:r>
    </w:p>
    <w:bookmarkEnd w:id="807"/>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лишением гражданства Республики Казахстан или без такового.</w:t>
      </w:r>
    </w:p>
    <w:bookmarkStart w:name="z652" w:id="808"/>
    <w:p>
      <w:pPr>
        <w:spacing w:after="0"/>
        <w:ind w:left="0"/>
        <w:jc w:val="both"/>
      </w:pPr>
      <w:r>
        <w:rPr>
          <w:rFonts w:ascii="Times New Roman"/>
          <w:b w:val="false"/>
          <w:i w:val="false"/>
          <w:color w:val="000000"/>
          <w:sz w:val="28"/>
        </w:rPr>
        <w:t>
      3. Участие наемника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w:t>
      </w:r>
    </w:p>
    <w:bookmarkEnd w:id="808"/>
    <w:p>
      <w:pPr>
        <w:spacing w:after="0"/>
        <w:ind w:left="0"/>
        <w:jc w:val="both"/>
      </w:pPr>
      <w:r>
        <w:rPr>
          <w:rFonts w:ascii="Times New Roman"/>
          <w:b w:val="false"/>
          <w:i w:val="false"/>
          <w:color w:val="000000"/>
          <w:sz w:val="28"/>
        </w:rPr>
        <w:t>
      наказывается лишением свободы на срок от семи до десяти лет с конфискацией имущества или без таковой.</w:t>
      </w:r>
    </w:p>
    <w:bookmarkStart w:name="z653" w:id="809"/>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повлекшее гибель людей или иные тяжкие последствия, – </w:t>
      </w:r>
    </w:p>
    <w:bookmarkEnd w:id="809"/>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4" w:id="810"/>
    <w:p>
      <w:pPr>
        <w:spacing w:after="0"/>
        <w:ind w:left="0"/>
        <w:jc w:val="left"/>
      </w:pPr>
      <w:r>
        <w:rPr>
          <w:rFonts w:ascii="Times New Roman"/>
          <w:b/>
          <w:i w:val="false"/>
          <w:color w:val="000000"/>
        </w:rPr>
        <w:t xml:space="preserve"> Статья 171. Создание баз (лагерей) подготовки наемников</w:t>
      </w:r>
    </w:p>
    <w:bookmarkEnd w:id="810"/>
    <w:p>
      <w:pPr>
        <w:spacing w:after="0"/>
        <w:ind w:left="0"/>
        <w:jc w:val="both"/>
      </w:pPr>
      <w:r>
        <w:rPr>
          <w:rFonts w:ascii="Times New Roman"/>
          <w:b w:val="false"/>
          <w:i w:val="false"/>
          <w:color w:val="000000"/>
          <w:sz w:val="28"/>
        </w:rPr>
        <w:t xml:space="preserve">
      Создание базы (лагеря) заведомо для подготовки наемников либо предоставление помещения или земельного участка заведомо для тех же целей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изменением, внесенным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5" w:id="811"/>
    <w:p>
      <w:pPr>
        <w:spacing w:after="0"/>
        <w:ind w:left="0"/>
        <w:jc w:val="left"/>
      </w:pPr>
      <w:r>
        <w:rPr>
          <w:rFonts w:ascii="Times New Roman"/>
          <w:b/>
          <w:i w:val="false"/>
          <w:color w:val="000000"/>
        </w:rPr>
        <w:t xml:space="preserve"> Статья 172. Участие в иностранных вооруженных конфликтах</w:t>
      </w:r>
    </w:p>
    <w:bookmarkEnd w:id="811"/>
    <w:p>
      <w:pPr>
        <w:spacing w:after="0"/>
        <w:ind w:left="0"/>
        <w:jc w:val="both"/>
      </w:pPr>
      <w:r>
        <w:rPr>
          <w:rFonts w:ascii="Times New Roman"/>
          <w:b w:val="false"/>
          <w:i w:val="false"/>
          <w:color w:val="000000"/>
          <w:sz w:val="28"/>
        </w:rPr>
        <w:t xml:space="preserve">
      Умышленное неправомерное участие гражданина Республики Казахстана в вооруженном конфликте или военных действиях на территории иностранного государства при отсутствии признаков наемничества – </w:t>
      </w:r>
    </w:p>
    <w:p>
      <w:pPr>
        <w:spacing w:after="0"/>
        <w:ind w:left="0"/>
        <w:jc w:val="both"/>
      </w:pPr>
      <w:r>
        <w:rPr>
          <w:rFonts w:ascii="Times New Roman"/>
          <w:b w:val="false"/>
          <w:i w:val="false"/>
          <w:color w:val="000000"/>
          <w:sz w:val="28"/>
        </w:rPr>
        <w:t>
      наказывается лишением свободы на срок от пяти до девяти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изменением, внесенным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656" w:id="812"/>
    <w:p>
      <w:pPr>
        <w:spacing w:after="0"/>
        <w:ind w:left="0"/>
        <w:jc w:val="left"/>
      </w:pPr>
      <w:r>
        <w:rPr>
          <w:rFonts w:ascii="Times New Roman"/>
          <w:b/>
          <w:i w:val="false"/>
          <w:color w:val="000000"/>
        </w:rPr>
        <w:t xml:space="preserve"> Статья 173. Нападение на лиц или организации, пользующихся международной защитой</w:t>
      </w:r>
    </w:p>
    <w:bookmarkEnd w:id="812"/>
    <w:bookmarkStart w:name="z657" w:id="813"/>
    <w:p>
      <w:pPr>
        <w:spacing w:after="0"/>
        <w:ind w:left="0"/>
        <w:jc w:val="both"/>
      </w:pPr>
      <w:r>
        <w:rPr>
          <w:rFonts w:ascii="Times New Roman"/>
          <w:b w:val="false"/>
          <w:i w:val="false"/>
          <w:color w:val="000000"/>
          <w:sz w:val="28"/>
        </w:rPr>
        <w:t xml:space="preserve">
      1. Нападение на представителя иностранного государства или сотрудника международной организации, пользующегося международной защитой, или проживающих совместно с ним членов его семьи, а равно на служебные или жилые помещения либо транспортные средства лиц, пользующихся международной защитой, а равно похищение или насильственное лишение свободы этих лиц, а также угроза совершения указанных действий – </w:t>
      </w:r>
    </w:p>
    <w:bookmarkEnd w:id="813"/>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658" w:id="814"/>
    <w:p>
      <w:pPr>
        <w:spacing w:after="0"/>
        <w:ind w:left="0"/>
        <w:jc w:val="both"/>
      </w:pPr>
      <w:r>
        <w:rPr>
          <w:rFonts w:ascii="Times New Roman"/>
          <w:b w:val="false"/>
          <w:i w:val="false"/>
          <w:color w:val="000000"/>
          <w:sz w:val="28"/>
        </w:rPr>
        <w:t xml:space="preserve">
      2. Те же деяния, совершенные неоднократно либо с применением оружия или предметов, используемых в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 </w:t>
      </w:r>
    </w:p>
    <w:bookmarkEnd w:id="814"/>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лишением гражданства Республики Казахстан или без такового.</w:t>
      </w:r>
    </w:p>
    <w:bookmarkStart w:name="z659" w:id="81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повлекшие по неосторожности смерть человека или совершенные преступной группой, –</w:t>
      </w:r>
    </w:p>
    <w:bookmarkEnd w:id="815"/>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816"/>
    <w:p>
      <w:pPr>
        <w:spacing w:after="0"/>
        <w:ind w:left="0"/>
        <w:jc w:val="left"/>
      </w:pPr>
      <w:r>
        <w:rPr>
          <w:rFonts w:ascii="Times New Roman"/>
          <w:b/>
          <w:i w:val="false"/>
          <w:color w:val="000000"/>
        </w:rPr>
        <w:t xml:space="preserve"> Статья 174. Разжигание социальной, национальной, родовой, расовой, сословной или религиозной розни</w:t>
      </w:r>
    </w:p>
    <w:bookmarkEnd w:id="816"/>
    <w:p>
      <w:pPr>
        <w:spacing w:after="0"/>
        <w:ind w:left="0"/>
        <w:jc w:val="both"/>
      </w:pPr>
      <w:r>
        <w:rPr>
          <w:rFonts w:ascii="Times New Roman"/>
          <w:b w:val="false"/>
          <w:i w:val="false"/>
          <w:color w:val="ff0000"/>
          <w:sz w:val="28"/>
        </w:rPr>
        <w:t xml:space="preserve">
      Сноска. Заголовок статьи 174 с изменением, внесенным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1" w:id="817"/>
    <w:p>
      <w:pPr>
        <w:spacing w:after="0"/>
        <w:ind w:left="0"/>
        <w:jc w:val="both"/>
      </w:pPr>
      <w:r>
        <w:rPr>
          <w:rFonts w:ascii="Times New Roman"/>
          <w:b w:val="false"/>
          <w:i w:val="false"/>
          <w:color w:val="000000"/>
          <w:sz w:val="28"/>
        </w:rPr>
        <w:t xml:space="preserve">
      1. Умышленные действия, направленные на разжигание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сетей телекоммуникаций и онлайн-платформ,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w:t>
      </w:r>
    </w:p>
    <w:bookmarkEnd w:id="817"/>
    <w:bookmarkStart w:name="z2647" w:id="818"/>
    <w:p>
      <w:pPr>
        <w:spacing w:after="0"/>
        <w:ind w:left="0"/>
        <w:jc w:val="both"/>
      </w:pPr>
      <w:r>
        <w:rPr>
          <w:rFonts w:ascii="Times New Roman"/>
          <w:b w:val="false"/>
          <w:i w:val="false"/>
          <w:color w:val="000000"/>
          <w:sz w:val="28"/>
        </w:rPr>
        <w:t>
      наказываются штрафом в размере от двух тысяч до семи тысяч месячных расчетных показателей либо ограничением свободы на срок от двух до семи лет, либо лишением свободы на тот же срок.</w:t>
      </w:r>
    </w:p>
    <w:bookmarkEnd w:id="818"/>
    <w:bookmarkStart w:name="z662" w:id="819"/>
    <w:p>
      <w:pPr>
        <w:spacing w:after="0"/>
        <w:ind w:left="0"/>
        <w:jc w:val="both"/>
      </w:pPr>
      <w:r>
        <w:rPr>
          <w:rFonts w:ascii="Times New Roman"/>
          <w:b w:val="false"/>
          <w:i w:val="false"/>
          <w:color w:val="000000"/>
          <w:sz w:val="28"/>
        </w:rPr>
        <w:t>
      2. 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в том числе с использованием средств, полученных из иностранных источников, –</w:t>
      </w:r>
    </w:p>
    <w:bookmarkEnd w:id="819"/>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bookmarkStart w:name="z663" w:id="82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повлекшие тяжкие последствия, – </w:t>
      </w:r>
    </w:p>
    <w:bookmarkEnd w:id="820"/>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10.07.2023 </w:t>
      </w:r>
      <w:r>
        <w:rPr>
          <w:rFonts w:ascii="Times New Roman"/>
          <w:b w:val="false"/>
          <w:i w:val="false"/>
          <w:color w:val="00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821"/>
    <w:p>
      <w:pPr>
        <w:spacing w:after="0"/>
        <w:ind w:left="0"/>
        <w:jc w:val="left"/>
      </w:pPr>
      <w:r>
        <w:rPr>
          <w:rFonts w:ascii="Times New Roman"/>
          <w:b/>
          <w:i w:val="false"/>
          <w:color w:val="000000"/>
        </w:rPr>
        <w:t xml:space="preserve"> Глава 5. УГОЛОВНЫЕ ПРАВОНАРУШЕНИЯ ПРОТИВ ОСНОВ</w:t>
      </w:r>
      <w:r>
        <w:br/>
      </w:r>
      <w:r>
        <w:rPr>
          <w:rFonts w:ascii="Times New Roman"/>
          <w:b/>
          <w:i w:val="false"/>
          <w:color w:val="000000"/>
        </w:rPr>
        <w:t>КОНСТИТУЦИОННОГО СТРОЯ И БЕЗОПАСНОСТИ ГОСУДАРСТВА</w:t>
      </w:r>
    </w:p>
    <w:bookmarkEnd w:id="821"/>
    <w:bookmarkStart w:name="z665" w:id="822"/>
    <w:p>
      <w:pPr>
        <w:spacing w:after="0"/>
        <w:ind w:left="0"/>
        <w:jc w:val="left"/>
      </w:pPr>
      <w:r>
        <w:rPr>
          <w:rFonts w:ascii="Times New Roman"/>
          <w:b/>
          <w:i w:val="false"/>
          <w:color w:val="000000"/>
        </w:rPr>
        <w:t xml:space="preserve"> Статья 175. Государственная измена</w:t>
      </w:r>
    </w:p>
    <w:bookmarkEnd w:id="822"/>
    <w:bookmarkStart w:name="z666" w:id="823"/>
    <w:p>
      <w:pPr>
        <w:spacing w:after="0"/>
        <w:ind w:left="0"/>
        <w:jc w:val="both"/>
      </w:pPr>
      <w:r>
        <w:rPr>
          <w:rFonts w:ascii="Times New Roman"/>
          <w:b w:val="false"/>
          <w:i w:val="false"/>
          <w:color w:val="000000"/>
          <w:sz w:val="28"/>
        </w:rPr>
        <w:t>
      1. Государственная измена, то есть умышленные деяния гражданина Республики Казахстан, выразившиеся в переходе на сторону врага во время вооруженного конфликта, а равно в шпионаже, выдаче государственных секретов иностранному государству, международной или иностранной организации либо их представителям, а равно в ином оказании им помощи в проведении деятельности, направленной против национальных интересов Республики Казахстан, –</w:t>
      </w:r>
    </w:p>
    <w:bookmarkEnd w:id="823"/>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лишением гражданства Республики Казахстан или без такового.</w:t>
      </w:r>
    </w:p>
    <w:bookmarkStart w:name="z667" w:id="824"/>
    <w:p>
      <w:pPr>
        <w:spacing w:after="0"/>
        <w:ind w:left="0"/>
        <w:jc w:val="both"/>
      </w:pPr>
      <w:r>
        <w:rPr>
          <w:rFonts w:ascii="Times New Roman"/>
          <w:b w:val="false"/>
          <w:i w:val="false"/>
          <w:color w:val="000000"/>
          <w:sz w:val="28"/>
        </w:rPr>
        <w:t>
      2. Те же деяния, совершенные в боевой обстановке, –</w:t>
      </w:r>
    </w:p>
    <w:bookmarkEnd w:id="824"/>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bookmarkStart w:name="z668" w:id="825"/>
    <w:p>
      <w:pPr>
        <w:spacing w:after="0"/>
        <w:ind w:left="0"/>
        <w:jc w:val="both"/>
      </w:pPr>
      <w:r>
        <w:rPr>
          <w:rFonts w:ascii="Times New Roman"/>
          <w:b w:val="false"/>
          <w:i w:val="false"/>
          <w:color w:val="000000"/>
          <w:sz w:val="28"/>
        </w:rPr>
        <w:t xml:space="preserve">
      3. Деяния, предусмотренные частью первой, совершенные в военное время, – </w:t>
      </w:r>
    </w:p>
    <w:bookmarkEnd w:id="825"/>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both"/>
      </w:pPr>
      <w:r>
        <w:rPr>
          <w:rFonts w:ascii="Times New Roman"/>
          <w:b w:val="false"/>
          <w:i w:val="false"/>
          <w:color w:val="000000"/>
          <w:sz w:val="28"/>
        </w:rPr>
        <w:t xml:space="preserve">
      Примечание. Лицо, совершившее преступления, предусмотренные настоящей статьей, а также </w:t>
      </w:r>
      <w:r>
        <w:rPr>
          <w:rFonts w:ascii="Times New Roman"/>
          <w:b w:val="false"/>
          <w:i w:val="false"/>
          <w:color w:val="000000"/>
          <w:sz w:val="28"/>
        </w:rPr>
        <w:t>статьями 176</w:t>
      </w:r>
      <w:r>
        <w:rPr>
          <w:rFonts w:ascii="Times New Roman"/>
          <w:b w:val="false"/>
          <w:i w:val="false"/>
          <w:color w:val="000000"/>
          <w:sz w:val="28"/>
        </w:rPr>
        <w:t xml:space="preserve"> и </w:t>
      </w:r>
      <w:r>
        <w:rPr>
          <w:rFonts w:ascii="Times New Roman"/>
          <w:b w:val="false"/>
          <w:i w:val="false"/>
          <w:color w:val="000000"/>
          <w:sz w:val="28"/>
        </w:rPr>
        <w:t>179</w:t>
      </w:r>
      <w:r>
        <w:rPr>
          <w:rFonts w:ascii="Times New Roman"/>
          <w:b w:val="false"/>
          <w:i w:val="false"/>
          <w:color w:val="000000"/>
          <w:sz w:val="28"/>
        </w:rPr>
        <w:t xml:space="preserve"> настоящего Кодекса, освобождается от уголовной ответственности, если оно добровольным и своевременным сообщением государственным органам или иным образом способствовало предотвращению наступления ущерба интересам Республики Казахстан 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9" w:id="826"/>
    <w:p>
      <w:pPr>
        <w:spacing w:after="0"/>
        <w:ind w:left="0"/>
        <w:jc w:val="left"/>
      </w:pPr>
      <w:r>
        <w:rPr>
          <w:rFonts w:ascii="Times New Roman"/>
          <w:b/>
          <w:i w:val="false"/>
          <w:color w:val="000000"/>
        </w:rPr>
        <w:t xml:space="preserve"> Статья 176. Шпионаж</w:t>
      </w:r>
    </w:p>
    <w:bookmarkEnd w:id="826"/>
    <w:p>
      <w:pPr>
        <w:spacing w:after="0"/>
        <w:ind w:left="0"/>
        <w:jc w:val="both"/>
      </w:pPr>
      <w:r>
        <w:rPr>
          <w:rFonts w:ascii="Times New Roman"/>
          <w:b w:val="false"/>
          <w:i w:val="false"/>
          <w:color w:val="000000"/>
          <w:sz w:val="28"/>
        </w:rPr>
        <w:t>
      Передача, а равно собирание, похищение или хранение с целью передачи иностранному государству, международной или иностранной организации либо их представителям сведений, составляющих государственные секреты, а также передача или собирание по заданию иностранной разведки иных сведений для использования их против национальных интересов Республики Казахстан, если эти деяния совершены иностранным гражданином или лицом без гражданства,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w:t>
      </w:r>
    </w:p>
    <w:bookmarkStart w:name="z670" w:id="827"/>
    <w:p>
      <w:pPr>
        <w:spacing w:after="0"/>
        <w:ind w:left="0"/>
        <w:jc w:val="left"/>
      </w:pPr>
      <w:r>
        <w:rPr>
          <w:rFonts w:ascii="Times New Roman"/>
          <w:b/>
          <w:i w:val="false"/>
          <w:color w:val="000000"/>
        </w:rPr>
        <w:t xml:space="preserve"> Статья 177. Посягательство на жизнь Первого Президента Республики Казахстан – Елбасы</w:t>
      </w:r>
    </w:p>
    <w:bookmarkEnd w:id="827"/>
    <w:p>
      <w:pPr>
        <w:spacing w:after="0"/>
        <w:ind w:left="0"/>
        <w:jc w:val="both"/>
      </w:pPr>
      <w:r>
        <w:rPr>
          <w:rFonts w:ascii="Times New Roman"/>
          <w:b w:val="false"/>
          <w:i w:val="false"/>
          <w:color w:val="000000"/>
          <w:sz w:val="28"/>
        </w:rPr>
        <w:t xml:space="preserve">
      Посягательство на жизнь Первого Президента Республики Казахстан – Елбасы, совершенное в целях воспрепятствования его законной деятельности либо из мести за такую деятельность, –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828"/>
    <w:p>
      <w:pPr>
        <w:spacing w:after="0"/>
        <w:ind w:left="0"/>
        <w:jc w:val="left"/>
      </w:pPr>
      <w:r>
        <w:rPr>
          <w:rFonts w:ascii="Times New Roman"/>
          <w:b/>
          <w:i w:val="false"/>
          <w:color w:val="000000"/>
        </w:rPr>
        <w:t xml:space="preserve"> Статья 178. Посягательство на жизнь Президента Республики Казахстан</w:t>
      </w:r>
    </w:p>
    <w:bookmarkEnd w:id="828"/>
    <w:p>
      <w:pPr>
        <w:spacing w:after="0"/>
        <w:ind w:left="0"/>
        <w:jc w:val="both"/>
      </w:pPr>
      <w:r>
        <w:rPr>
          <w:rFonts w:ascii="Times New Roman"/>
          <w:b w:val="false"/>
          <w:i w:val="false"/>
          <w:color w:val="000000"/>
          <w:sz w:val="28"/>
        </w:rPr>
        <w:t xml:space="preserve">
      Посягательство на жизнь Президента Республики Казахстан, совершенное в целях прекращения его государственной деятельности либо из мести за такую деятельность, –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2" w:id="829"/>
    <w:p>
      <w:pPr>
        <w:spacing w:after="0"/>
        <w:ind w:left="0"/>
        <w:jc w:val="left"/>
      </w:pPr>
      <w:r>
        <w:rPr>
          <w:rFonts w:ascii="Times New Roman"/>
          <w:b/>
          <w:i w:val="false"/>
          <w:color w:val="000000"/>
        </w:rPr>
        <w:t xml:space="preserve"> Статья 179.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p>
    <w:bookmarkEnd w:id="829"/>
    <w:bookmarkStart w:name="z673" w:id="830"/>
    <w:p>
      <w:pPr>
        <w:spacing w:after="0"/>
        <w:ind w:left="0"/>
        <w:jc w:val="both"/>
      </w:pPr>
      <w:r>
        <w:rPr>
          <w:rFonts w:ascii="Times New Roman"/>
          <w:b w:val="false"/>
          <w:i w:val="false"/>
          <w:color w:val="000000"/>
          <w:sz w:val="28"/>
        </w:rPr>
        <w:t xml:space="preserve">
      1. Пропаганда или публичные призывы к насильственному захвату власти или насильственному удержанию власти в нарушение Конституции Республики Казахстан, подрыву безопасности государства либо насильственному изменению конституционного строя Республики Казахстан, а равно изготовление, хранение с целью распространения или распространение материалов такого содержания – </w:t>
      </w:r>
    </w:p>
    <w:bookmarkEnd w:id="830"/>
    <w:p>
      <w:pPr>
        <w:spacing w:after="0"/>
        <w:ind w:left="0"/>
        <w:jc w:val="both"/>
      </w:pPr>
      <w:r>
        <w:rPr>
          <w:rFonts w:ascii="Times New Roman"/>
          <w:b w:val="false"/>
          <w:i w:val="false"/>
          <w:color w:val="000000"/>
          <w:sz w:val="28"/>
        </w:rPr>
        <w:t>
      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bookmarkStart w:name="z674" w:id="831"/>
    <w:p>
      <w:pPr>
        <w:spacing w:after="0"/>
        <w:ind w:left="0"/>
        <w:jc w:val="both"/>
      </w:pPr>
      <w:r>
        <w:rPr>
          <w:rFonts w:ascii="Times New Roman"/>
          <w:b w:val="false"/>
          <w:i w:val="false"/>
          <w:color w:val="000000"/>
          <w:sz w:val="28"/>
        </w:rPr>
        <w:t xml:space="preserve">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831"/>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675" w:id="832"/>
    <w:p>
      <w:pPr>
        <w:spacing w:after="0"/>
        <w:ind w:left="0"/>
        <w:jc w:val="both"/>
      </w:pPr>
      <w:r>
        <w:rPr>
          <w:rFonts w:ascii="Times New Roman"/>
          <w:b w:val="false"/>
          <w:i w:val="false"/>
          <w:color w:val="000000"/>
          <w:sz w:val="28"/>
        </w:rPr>
        <w:t xml:space="preserve">
      3. Действия, направленные на насильственный захват власти или насильственное удержание власти в нарушение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либо насильственное изменение конституционного строя Республики Казахстан, –</w:t>
      </w:r>
    </w:p>
    <w:bookmarkEnd w:id="832"/>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лишением гражданства Республики Казахстан или без такового.</w:t>
      </w:r>
    </w:p>
    <w:bookmarkStart w:name="z676" w:id="833"/>
    <w:p>
      <w:pPr>
        <w:spacing w:after="0"/>
        <w:ind w:left="0"/>
        <w:jc w:val="both"/>
      </w:pPr>
      <w:r>
        <w:rPr>
          <w:rFonts w:ascii="Times New Roman"/>
          <w:b w:val="false"/>
          <w:i w:val="false"/>
          <w:color w:val="000000"/>
          <w:sz w:val="28"/>
        </w:rPr>
        <w:t>
      4. Осуществление представителями иностранного государства, международной или иностранной организации полномочий, находящихся в компетенции уполномоченных органов и должностных лиц Республики Казахстан, –</w:t>
      </w:r>
    </w:p>
    <w:bookmarkEnd w:id="833"/>
    <w:p>
      <w:pPr>
        <w:spacing w:after="0"/>
        <w:ind w:left="0"/>
        <w:jc w:val="both"/>
      </w:pPr>
      <w:r>
        <w:rPr>
          <w:rFonts w:ascii="Times New Roman"/>
          <w:b w:val="false"/>
          <w:i w:val="false"/>
          <w:color w:val="000000"/>
          <w:sz w:val="28"/>
        </w:rPr>
        <w:t>
      наказывается штрафом в размере от трех до семи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7" w:id="834"/>
    <w:p>
      <w:pPr>
        <w:spacing w:after="0"/>
        <w:ind w:left="0"/>
        <w:jc w:val="left"/>
      </w:pPr>
      <w:r>
        <w:rPr>
          <w:rFonts w:ascii="Times New Roman"/>
          <w:b/>
          <w:i w:val="false"/>
          <w:color w:val="000000"/>
        </w:rPr>
        <w:t xml:space="preserve"> Статья 180. Сепаратистская деятельность</w:t>
      </w:r>
    </w:p>
    <w:bookmarkEnd w:id="834"/>
    <w:bookmarkStart w:name="z678" w:id="835"/>
    <w:p>
      <w:pPr>
        <w:spacing w:after="0"/>
        <w:ind w:left="0"/>
        <w:jc w:val="both"/>
      </w:pPr>
      <w:r>
        <w:rPr>
          <w:rFonts w:ascii="Times New Roman"/>
          <w:b w:val="false"/>
          <w:i w:val="false"/>
          <w:color w:val="000000"/>
          <w:sz w:val="28"/>
        </w:rPr>
        <w:t xml:space="preserve">
      1. Пропаганда или публичные призывы к нарушению унитарности и целостности Республики Казахстан, неприкосновенности и неотчуждаемости ее территории либо дезинтеграции государства, а равно изготовление, хранение с целью распространения или распространение материалов такого содержания – </w:t>
      </w:r>
    </w:p>
    <w:bookmarkEnd w:id="835"/>
    <w:p>
      <w:pPr>
        <w:spacing w:after="0"/>
        <w:ind w:left="0"/>
        <w:jc w:val="both"/>
      </w:pPr>
      <w:r>
        <w:rPr>
          <w:rFonts w:ascii="Times New Roman"/>
          <w:b w:val="false"/>
          <w:i w:val="false"/>
          <w:color w:val="000000"/>
          <w:sz w:val="28"/>
        </w:rPr>
        <w:t>
      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bookmarkStart w:name="z679" w:id="836"/>
    <w:p>
      <w:pPr>
        <w:spacing w:after="0"/>
        <w:ind w:left="0"/>
        <w:jc w:val="both"/>
      </w:pPr>
      <w:r>
        <w:rPr>
          <w:rFonts w:ascii="Times New Roman"/>
          <w:b w:val="false"/>
          <w:i w:val="false"/>
          <w:color w:val="000000"/>
          <w:sz w:val="28"/>
        </w:rPr>
        <w:t xml:space="preserve">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836"/>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680" w:id="837"/>
    <w:p>
      <w:pPr>
        <w:spacing w:after="0"/>
        <w:ind w:left="0"/>
        <w:jc w:val="both"/>
      </w:pPr>
      <w:r>
        <w:rPr>
          <w:rFonts w:ascii="Times New Roman"/>
          <w:b w:val="false"/>
          <w:i w:val="false"/>
          <w:color w:val="000000"/>
          <w:sz w:val="28"/>
        </w:rPr>
        <w:t xml:space="preserve">
      3. Действия, совершенные с целью нарушения унитарности и целостности Республики Казахстан, неприкосновенности и неотчуждаемости ее территории либо дезинтеграции государства, – </w:t>
      </w:r>
    </w:p>
    <w:bookmarkEnd w:id="837"/>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1" w:id="838"/>
    <w:p>
      <w:pPr>
        <w:spacing w:after="0"/>
        <w:ind w:left="0"/>
        <w:jc w:val="left"/>
      </w:pPr>
      <w:r>
        <w:rPr>
          <w:rFonts w:ascii="Times New Roman"/>
          <w:b/>
          <w:i w:val="false"/>
          <w:color w:val="000000"/>
        </w:rPr>
        <w:t xml:space="preserve">  Статья 181. Вооруженный мятеж</w:t>
      </w:r>
    </w:p>
    <w:bookmarkEnd w:id="838"/>
    <w:bookmarkStart w:name="z682" w:id="839"/>
    <w:p>
      <w:pPr>
        <w:spacing w:after="0"/>
        <w:ind w:left="0"/>
        <w:jc w:val="both"/>
      </w:pPr>
      <w:r>
        <w:rPr>
          <w:rFonts w:ascii="Times New Roman"/>
          <w:b w:val="false"/>
          <w:i w:val="false"/>
          <w:color w:val="000000"/>
          <w:sz w:val="28"/>
        </w:rPr>
        <w:t xml:space="preserve">
      1. Организация вооруженного мятежа в целях свержения или изменения конституционного строя либо нарушения унитарности и целостности Республики Казахстан, а также неприкосновенности и неотчуждаемости ее территории, а равно захвата или удержания власти – </w:t>
      </w:r>
    </w:p>
    <w:bookmarkEnd w:id="839"/>
    <w:p>
      <w:pPr>
        <w:spacing w:after="0"/>
        <w:ind w:left="0"/>
        <w:jc w:val="both"/>
      </w:pPr>
      <w:r>
        <w:rPr>
          <w:rFonts w:ascii="Times New Roman"/>
          <w:b w:val="false"/>
          <w:i w:val="false"/>
          <w:color w:val="000000"/>
          <w:sz w:val="28"/>
        </w:rPr>
        <w:t>
      наказывается лишением свободы на срок от двенадцати до двадцати лет с лишением гражданства Республики Казахстан или без такового.</w:t>
      </w:r>
    </w:p>
    <w:bookmarkStart w:name="z683" w:id="840"/>
    <w:p>
      <w:pPr>
        <w:spacing w:after="0"/>
        <w:ind w:left="0"/>
        <w:jc w:val="both"/>
      </w:pPr>
      <w:r>
        <w:rPr>
          <w:rFonts w:ascii="Times New Roman"/>
          <w:b w:val="false"/>
          <w:i w:val="false"/>
          <w:color w:val="000000"/>
          <w:sz w:val="28"/>
        </w:rPr>
        <w:t xml:space="preserve">
      2. Участие в вооруженном мятеже – </w:t>
      </w:r>
    </w:p>
    <w:bookmarkEnd w:id="840"/>
    <w:p>
      <w:pPr>
        <w:spacing w:after="0"/>
        <w:ind w:left="0"/>
        <w:jc w:val="both"/>
      </w:pPr>
      <w:r>
        <w:rPr>
          <w:rFonts w:ascii="Times New Roman"/>
          <w:b w:val="false"/>
          <w:i w:val="false"/>
          <w:color w:val="000000"/>
          <w:sz w:val="28"/>
        </w:rPr>
        <w:t>
      наказывается лишением свободы на срок от двенадцати до семнадцати лет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4" w:id="841"/>
    <w:p>
      <w:pPr>
        <w:spacing w:after="0"/>
        <w:ind w:left="0"/>
        <w:jc w:val="left"/>
      </w:pPr>
      <w:r>
        <w:rPr>
          <w:rFonts w:ascii="Times New Roman"/>
          <w:b/>
          <w:i w:val="false"/>
          <w:color w:val="000000"/>
        </w:rPr>
        <w:t xml:space="preserve">  Статья 182. Создание, руководство экстремистской группой или участие в ее деятельности</w:t>
      </w:r>
    </w:p>
    <w:bookmarkEnd w:id="841"/>
    <w:bookmarkStart w:name="z685" w:id="842"/>
    <w:p>
      <w:pPr>
        <w:spacing w:after="0"/>
        <w:ind w:left="0"/>
        <w:jc w:val="both"/>
      </w:pPr>
      <w:r>
        <w:rPr>
          <w:rFonts w:ascii="Times New Roman"/>
          <w:b w:val="false"/>
          <w:i w:val="false"/>
          <w:color w:val="000000"/>
          <w:sz w:val="28"/>
        </w:rPr>
        <w:t xml:space="preserve">
      1. Создание экстремистской группы, а равно руководство ею – </w:t>
      </w:r>
    </w:p>
    <w:bookmarkEnd w:id="842"/>
    <w:p>
      <w:pPr>
        <w:spacing w:after="0"/>
        <w:ind w:left="0"/>
        <w:jc w:val="both"/>
      </w:pPr>
      <w:r>
        <w:rPr>
          <w:rFonts w:ascii="Times New Roman"/>
          <w:b w:val="false"/>
          <w:i w:val="false"/>
          <w:color w:val="000000"/>
          <w:sz w:val="28"/>
        </w:rPr>
        <w:t>
      наказываются лишением свободы на срок от десяти до семнадцати лет с конфискацией имущества.</w:t>
      </w:r>
    </w:p>
    <w:bookmarkStart w:name="z686" w:id="843"/>
    <w:p>
      <w:pPr>
        <w:spacing w:after="0"/>
        <w:ind w:left="0"/>
        <w:jc w:val="both"/>
      </w:pPr>
      <w:r>
        <w:rPr>
          <w:rFonts w:ascii="Times New Roman"/>
          <w:b w:val="false"/>
          <w:i w:val="false"/>
          <w:color w:val="000000"/>
          <w:sz w:val="28"/>
        </w:rPr>
        <w:t xml:space="preserve">
      2. Участие в деятельности экстремистской группы или в совершаемых ею преступлениях – </w:t>
      </w:r>
    </w:p>
    <w:bookmarkEnd w:id="843"/>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687" w:id="84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 </w:t>
      </w:r>
    </w:p>
    <w:bookmarkEnd w:id="844"/>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лишением права занимать определенные должности или заниматься определенной деятельностью на срок до пяти лет, лишением гражданства Республики Казахстан или без такового.</w:t>
      </w:r>
    </w:p>
    <w:p>
      <w:pPr>
        <w:spacing w:after="0"/>
        <w:ind w:left="0"/>
        <w:jc w:val="both"/>
      </w:pPr>
      <w:r>
        <w:rPr>
          <w:rFonts w:ascii="Times New Roman"/>
          <w:b w:val="false"/>
          <w:i w:val="false"/>
          <w:color w:val="000000"/>
          <w:sz w:val="28"/>
        </w:rPr>
        <w:t>
      Примечание. Лицо, добровольно прекратившее участие в деятельности экстремистской группы, освобождается от уголовной ответственности,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8" w:id="845"/>
    <w:p>
      <w:pPr>
        <w:spacing w:after="0"/>
        <w:ind w:left="0"/>
        <w:jc w:val="left"/>
      </w:pPr>
      <w:r>
        <w:rPr>
          <w:rFonts w:ascii="Times New Roman"/>
          <w:b/>
          <w:i w:val="false"/>
          <w:color w:val="000000"/>
        </w:rPr>
        <w:t xml:space="preserve">  Статья 183. Дача разрешения на публикацию в средствах массовой информации экстремистских материалов</w:t>
      </w:r>
    </w:p>
    <w:bookmarkEnd w:id="845"/>
    <w:p>
      <w:pPr>
        <w:spacing w:after="0"/>
        <w:ind w:left="0"/>
        <w:jc w:val="both"/>
      </w:pPr>
      <w:r>
        <w:rPr>
          <w:rFonts w:ascii="Times New Roman"/>
          <w:b w:val="false"/>
          <w:i w:val="false"/>
          <w:color w:val="000000"/>
          <w:sz w:val="28"/>
        </w:rPr>
        <w:t xml:space="preserve">
      Дача разрешения на публикацию в печати и других средствах массовой информации сведений и материалов, направленных на разжигание национальной, родовой, расовой, социальной и религиозной вражды, пропагандирующих сословную исключительность, войну, содержащих призывы к насильственному захвату власти, насильственному удержанию власти, подрыву безопасности государства или насильственному изменению конституционного строя, а равно нарушению территориальной целостности Республики Казахстан, – </w:t>
      </w:r>
    </w:p>
    <w:bookmarkStart w:name="z1976" w:id="846"/>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9" w:id="847"/>
    <w:p>
      <w:pPr>
        <w:spacing w:after="0"/>
        <w:ind w:left="0"/>
        <w:jc w:val="left"/>
      </w:pPr>
      <w:r>
        <w:rPr>
          <w:rFonts w:ascii="Times New Roman"/>
          <w:b/>
          <w:i w:val="false"/>
          <w:color w:val="000000"/>
        </w:rPr>
        <w:t xml:space="preserve"> Статья 184. Диверсия</w:t>
      </w:r>
    </w:p>
    <w:bookmarkEnd w:id="847"/>
    <w:p>
      <w:pPr>
        <w:spacing w:after="0"/>
        <w:ind w:left="0"/>
        <w:jc w:val="both"/>
      </w:pPr>
      <w:r>
        <w:rPr>
          <w:rFonts w:ascii="Times New Roman"/>
          <w:b w:val="false"/>
          <w:i w:val="false"/>
          <w:color w:val="000000"/>
          <w:sz w:val="28"/>
        </w:rPr>
        <w:t>
      Совершение с целью подрыва безопасности и обороноспособности Республики Казахстан взрыва, поджога или иных действий, направленных на массовое уничтожение людей, причинение вреда их здоровью, разрушение или повреждение предприятий, сооружений, путей и средств сообщения, средств связи, объектов жизнеобеспечения населения, а равно совершение в тех же целях массовых отравлений или распространение эпидемий и эпизоотий –</w:t>
      </w:r>
    </w:p>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848"/>
    <w:p>
      <w:pPr>
        <w:spacing w:after="0"/>
        <w:ind w:left="0"/>
        <w:jc w:val="left"/>
      </w:pPr>
      <w:r>
        <w:rPr>
          <w:rFonts w:ascii="Times New Roman"/>
          <w:b/>
          <w:i w:val="false"/>
          <w:color w:val="000000"/>
        </w:rPr>
        <w:t xml:space="preserve">  Статья 185. Незаконное собирание, распространение, разглашение государственных секретов</w:t>
      </w:r>
    </w:p>
    <w:bookmarkEnd w:id="848"/>
    <w:bookmarkStart w:name="z691" w:id="849"/>
    <w:p>
      <w:pPr>
        <w:spacing w:after="0"/>
        <w:ind w:left="0"/>
        <w:jc w:val="both"/>
      </w:pPr>
      <w:r>
        <w:rPr>
          <w:rFonts w:ascii="Times New Roman"/>
          <w:b w:val="false"/>
          <w:i w:val="false"/>
          <w:color w:val="000000"/>
          <w:sz w:val="28"/>
        </w:rPr>
        <w:t xml:space="preserve">
      1. Незаконное собирание сведений, составляющих государственные секреты, а равно распространение неправомерно полученных сведений, составляющих государственные секреты, при отсутствии признаков государственной измены или шпионажа – </w:t>
      </w:r>
    </w:p>
    <w:bookmarkEnd w:id="849"/>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92" w:id="850"/>
    <w:p>
      <w:pPr>
        <w:spacing w:after="0"/>
        <w:ind w:left="0"/>
        <w:jc w:val="both"/>
      </w:pPr>
      <w:r>
        <w:rPr>
          <w:rFonts w:ascii="Times New Roman"/>
          <w:b w:val="false"/>
          <w:i w:val="false"/>
          <w:color w:val="000000"/>
          <w:sz w:val="28"/>
        </w:rPr>
        <w:t>
      2. Разглашение сведений, составляющих государственные секреты, лицом, которому они были доверены или стали известны по службе, работе, либо по иным предусмотренным законом Республики Казахстан основаниям, при отсутствии признаков государственной измены –</w:t>
      </w:r>
    </w:p>
    <w:bookmarkEnd w:id="850"/>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93" w:id="85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повлекли причинение крупного ущерба или наступление иных тяжких последствий, –</w:t>
      </w:r>
    </w:p>
    <w:bookmarkEnd w:id="851"/>
    <w:p>
      <w:pPr>
        <w:spacing w:after="0"/>
        <w:ind w:left="0"/>
        <w:jc w:val="both"/>
      </w:pPr>
      <w:r>
        <w:rPr>
          <w:rFonts w:ascii="Times New Roman"/>
          <w:b w:val="false"/>
          <w:i w:val="false"/>
          <w:color w:val="000000"/>
          <w:sz w:val="28"/>
        </w:rPr>
        <w:t>
      наказываются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трех лет.</w:t>
      </w:r>
    </w:p>
    <w:bookmarkStart w:name="z694" w:id="852"/>
    <w:p>
      <w:pPr>
        <w:spacing w:after="0"/>
        <w:ind w:left="0"/>
        <w:jc w:val="left"/>
      </w:pPr>
      <w:r>
        <w:rPr>
          <w:rFonts w:ascii="Times New Roman"/>
          <w:b/>
          <w:i w:val="false"/>
          <w:color w:val="000000"/>
        </w:rPr>
        <w:t xml:space="preserve"> Статья 186. Утрата носителей сведений, содержащих государственные секреты</w:t>
      </w:r>
    </w:p>
    <w:bookmarkEnd w:id="852"/>
    <w:bookmarkStart w:name="z695" w:id="853"/>
    <w:p>
      <w:pPr>
        <w:spacing w:after="0"/>
        <w:ind w:left="0"/>
        <w:jc w:val="both"/>
      </w:pPr>
      <w:r>
        <w:rPr>
          <w:rFonts w:ascii="Times New Roman"/>
          <w:b w:val="false"/>
          <w:i w:val="false"/>
          <w:color w:val="000000"/>
          <w:sz w:val="28"/>
        </w:rPr>
        <w:t xml:space="preserve">
      1. Утрата по неосторожности носителей сведений, содержащих государственные секреты, лицом, которому они были доверены по службе, работе либо по иным предусмотренным законом Республики Казахстан основаниям, если утрата явилась результатом нарушения установленных правил обращения с носителями сведений, составляющих государственные секреты, – </w:t>
      </w:r>
    </w:p>
    <w:bookmarkEnd w:id="853"/>
    <w:bookmarkStart w:name="z1977" w:id="85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с лишением права занимать определенные должности или заниматься определенной деятельностью на срок до трех лет или без такового.</w:t>
      </w:r>
    </w:p>
    <w:bookmarkEnd w:id="854"/>
    <w:bookmarkStart w:name="z696" w:id="855"/>
    <w:p>
      <w:pPr>
        <w:spacing w:after="0"/>
        <w:ind w:left="0"/>
        <w:jc w:val="both"/>
      </w:pPr>
      <w:r>
        <w:rPr>
          <w:rFonts w:ascii="Times New Roman"/>
          <w:b w:val="false"/>
          <w:i w:val="false"/>
          <w:color w:val="000000"/>
          <w:sz w:val="28"/>
        </w:rPr>
        <w:t>
      2. То же деяние, повлекшее причинение крупного ущерба или наступление иных тяжких последствий, –</w:t>
      </w:r>
    </w:p>
    <w:bookmarkEnd w:id="855"/>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7" w:id="856"/>
    <w:p>
      <w:pPr>
        <w:spacing w:after="0"/>
        <w:ind w:left="0"/>
        <w:jc w:val="left"/>
      </w:pPr>
      <w:r>
        <w:rPr>
          <w:rFonts w:ascii="Times New Roman"/>
          <w:b/>
          <w:i w:val="false"/>
          <w:color w:val="000000"/>
        </w:rPr>
        <w:t xml:space="preserve"> Глава 6. УГОЛОВНЫЕ ПРАВОНАРУШЕНИЯ ПРОТИВ СОБСТВЕННОСТИ</w:t>
      </w:r>
    </w:p>
    <w:bookmarkEnd w:id="856"/>
    <w:bookmarkStart w:name="z698" w:id="857"/>
    <w:p>
      <w:pPr>
        <w:spacing w:after="0"/>
        <w:ind w:left="0"/>
        <w:jc w:val="left"/>
      </w:pPr>
      <w:r>
        <w:rPr>
          <w:rFonts w:ascii="Times New Roman"/>
          <w:b/>
          <w:i w:val="false"/>
          <w:color w:val="000000"/>
        </w:rPr>
        <w:t xml:space="preserve"> Статья 187. Мелкое хищение</w:t>
      </w:r>
    </w:p>
    <w:bookmarkEnd w:id="857"/>
    <w:bookmarkStart w:name="z699" w:id="858"/>
    <w:p>
      <w:pPr>
        <w:spacing w:after="0"/>
        <w:ind w:left="0"/>
        <w:jc w:val="both"/>
      </w:pPr>
      <w:r>
        <w:rPr>
          <w:rFonts w:ascii="Times New Roman"/>
          <w:b w:val="false"/>
          <w:i w:val="false"/>
          <w:color w:val="000000"/>
          <w:sz w:val="28"/>
        </w:rPr>
        <w:t xml:space="preserve">
      1. Мелкое хищение, то есть кража, мошенничество, присвоение или растрата чужого имущества, совершенные в незначительном размере, – </w:t>
      </w:r>
    </w:p>
    <w:bookmarkEnd w:id="858"/>
    <w:bookmarkStart w:name="z1978" w:id="859"/>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859"/>
    <w:bookmarkStart w:name="z700" w:id="860"/>
    <w:p>
      <w:pPr>
        <w:spacing w:after="0"/>
        <w:ind w:left="0"/>
        <w:jc w:val="both"/>
      </w:pPr>
      <w:r>
        <w:rPr>
          <w:rFonts w:ascii="Times New Roman"/>
          <w:b w:val="false"/>
          <w:i w:val="false"/>
          <w:color w:val="000000"/>
          <w:sz w:val="28"/>
        </w:rPr>
        <w:t>
      2. Мелкое хищение, совершенное неоднократно, –</w:t>
      </w:r>
    </w:p>
    <w:bookmarkEnd w:id="860"/>
    <w:bookmarkStart w:name="z1979" w:id="86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1" w:id="862"/>
    <w:p>
      <w:pPr>
        <w:spacing w:after="0"/>
        <w:ind w:left="0"/>
        <w:jc w:val="left"/>
      </w:pPr>
      <w:r>
        <w:rPr>
          <w:rFonts w:ascii="Times New Roman"/>
          <w:b/>
          <w:i w:val="false"/>
          <w:color w:val="000000"/>
        </w:rPr>
        <w:t xml:space="preserve"> Статья 188. Кража</w:t>
      </w:r>
    </w:p>
    <w:bookmarkEnd w:id="862"/>
    <w:bookmarkStart w:name="z702" w:id="863"/>
    <w:p>
      <w:pPr>
        <w:spacing w:after="0"/>
        <w:ind w:left="0"/>
        <w:jc w:val="both"/>
      </w:pPr>
      <w:r>
        <w:rPr>
          <w:rFonts w:ascii="Times New Roman"/>
          <w:b w:val="false"/>
          <w:i w:val="false"/>
          <w:color w:val="000000"/>
          <w:sz w:val="28"/>
        </w:rPr>
        <w:t>
      1. Кража, то есть тайное хищение чужого имущества, –</w:t>
      </w:r>
    </w:p>
    <w:bookmarkEnd w:id="863"/>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bookmarkStart w:name="z703" w:id="864"/>
    <w:p>
      <w:pPr>
        <w:spacing w:after="0"/>
        <w:ind w:left="0"/>
        <w:jc w:val="both"/>
      </w:pPr>
      <w:r>
        <w:rPr>
          <w:rFonts w:ascii="Times New Roman"/>
          <w:b w:val="false"/>
          <w:i w:val="false"/>
          <w:color w:val="000000"/>
          <w:sz w:val="28"/>
        </w:rPr>
        <w:t>
      2. Кража, совершенная:</w:t>
      </w:r>
    </w:p>
    <w:bookmarkEnd w:id="864"/>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путем незаконного доступа в информационную систему либо изменения информации, передаваемой по сетям телекоммуникаций, – </w:t>
      </w:r>
    </w:p>
    <w:bookmarkStart w:name="z1980" w:id="86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End w:id="865"/>
    <w:bookmarkStart w:name="z704" w:id="8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Кража, совершенная:</w:t>
      </w:r>
    </w:p>
    <w:bookmarkEnd w:id="866"/>
    <w:bookmarkStart w:name="z2469" w:id="867"/>
    <w:p>
      <w:pPr>
        <w:spacing w:after="0"/>
        <w:ind w:left="0"/>
        <w:jc w:val="both"/>
      </w:pPr>
      <w:r>
        <w:rPr>
          <w:rFonts w:ascii="Times New Roman"/>
          <w:b w:val="false"/>
          <w:i w:val="false"/>
          <w:color w:val="000000"/>
          <w:sz w:val="28"/>
        </w:rPr>
        <w:t xml:space="preserve">
      1) в крупном размере; </w:t>
      </w:r>
    </w:p>
    <w:bookmarkEnd w:id="867"/>
    <w:bookmarkStart w:name="z2470" w:id="868"/>
    <w:p>
      <w:pPr>
        <w:spacing w:after="0"/>
        <w:ind w:left="0"/>
        <w:jc w:val="both"/>
      </w:pPr>
      <w:r>
        <w:rPr>
          <w:rFonts w:ascii="Times New Roman"/>
          <w:b w:val="false"/>
          <w:i w:val="false"/>
          <w:color w:val="000000"/>
          <w:sz w:val="28"/>
        </w:rPr>
        <w:t>
      2) неоднократно;</w:t>
      </w:r>
    </w:p>
    <w:bookmarkEnd w:id="868"/>
    <w:bookmarkStart w:name="z2471" w:id="869"/>
    <w:p>
      <w:pPr>
        <w:spacing w:after="0"/>
        <w:ind w:left="0"/>
        <w:jc w:val="both"/>
      </w:pPr>
      <w:r>
        <w:rPr>
          <w:rFonts w:ascii="Times New Roman"/>
          <w:b w:val="false"/>
          <w:i w:val="false"/>
          <w:color w:val="000000"/>
          <w:sz w:val="28"/>
        </w:rPr>
        <w:t xml:space="preserve">
      3) с незаконным проникновением в жилое, служебное или производственное помещение, хранилище либо транспортное средство, – </w:t>
      </w:r>
    </w:p>
    <w:bookmarkEnd w:id="869"/>
    <w:bookmarkStart w:name="z2472" w:id="870"/>
    <w:p>
      <w:pPr>
        <w:spacing w:after="0"/>
        <w:ind w:left="0"/>
        <w:jc w:val="both"/>
      </w:pPr>
      <w:r>
        <w:rPr>
          <w:rFonts w:ascii="Times New Roman"/>
          <w:b w:val="false"/>
          <w:i w:val="false"/>
          <w:color w:val="000000"/>
          <w:sz w:val="28"/>
        </w:rPr>
        <w:t>
      наказывается ограничением свободы на срок от двух до семи лет либо лишением свободы на тот же срок, с конфискацией имущества.</w:t>
      </w:r>
    </w:p>
    <w:bookmarkEnd w:id="870"/>
    <w:bookmarkStart w:name="z705" w:id="871"/>
    <w:p>
      <w:pPr>
        <w:spacing w:after="0"/>
        <w:ind w:left="0"/>
        <w:jc w:val="both"/>
      </w:pPr>
      <w:r>
        <w:rPr>
          <w:rFonts w:ascii="Times New Roman"/>
          <w:b w:val="false"/>
          <w:i w:val="false"/>
          <w:color w:val="000000"/>
          <w:sz w:val="28"/>
        </w:rPr>
        <w:t>
      4. Кража, совершенная:</w:t>
      </w:r>
    </w:p>
    <w:bookmarkEnd w:id="871"/>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из нефтегазопровода;</w:t>
      </w:r>
    </w:p>
    <w:p>
      <w:pPr>
        <w:spacing w:after="0"/>
        <w:ind w:left="0"/>
        <w:jc w:val="both"/>
      </w:pPr>
      <w:r>
        <w:rPr>
          <w:rFonts w:ascii="Times New Roman"/>
          <w:b w:val="false"/>
          <w:i w:val="false"/>
          <w:color w:val="000000"/>
          <w:sz w:val="28"/>
        </w:rPr>
        <w:t xml:space="preserve">
      3) в особо крупном размере, – </w:t>
      </w:r>
    </w:p>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188-1. Скотокрадство</w:t>
      </w:r>
    </w:p>
    <w:bookmarkStart w:name="z2474" w:id="872"/>
    <w:p>
      <w:pPr>
        <w:spacing w:after="0"/>
        <w:ind w:left="0"/>
        <w:jc w:val="both"/>
      </w:pPr>
      <w:r>
        <w:rPr>
          <w:rFonts w:ascii="Times New Roman"/>
          <w:b w:val="false"/>
          <w:i w:val="false"/>
          <w:color w:val="000000"/>
          <w:sz w:val="28"/>
        </w:rPr>
        <w:t>
      1. Скотокрадство, то есть тайное хищение чужого скота, –</w:t>
      </w:r>
    </w:p>
    <w:bookmarkEnd w:id="872"/>
    <w:bookmarkStart w:name="z2475" w:id="87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bookmarkEnd w:id="873"/>
    <w:bookmarkStart w:name="z2476" w:id="874"/>
    <w:p>
      <w:pPr>
        <w:spacing w:after="0"/>
        <w:ind w:left="0"/>
        <w:jc w:val="both"/>
      </w:pPr>
      <w:r>
        <w:rPr>
          <w:rFonts w:ascii="Times New Roman"/>
          <w:b w:val="false"/>
          <w:i w:val="false"/>
          <w:color w:val="000000"/>
          <w:sz w:val="28"/>
        </w:rPr>
        <w:t>
      2. Скотокрадство, совершенное:</w:t>
      </w:r>
    </w:p>
    <w:bookmarkEnd w:id="874"/>
    <w:bookmarkStart w:name="z2477" w:id="875"/>
    <w:p>
      <w:pPr>
        <w:spacing w:after="0"/>
        <w:ind w:left="0"/>
        <w:jc w:val="both"/>
      </w:pPr>
      <w:r>
        <w:rPr>
          <w:rFonts w:ascii="Times New Roman"/>
          <w:b w:val="false"/>
          <w:i w:val="false"/>
          <w:color w:val="000000"/>
          <w:sz w:val="28"/>
        </w:rPr>
        <w:t>
      1) группой лиц по предварительному сговору;</w:t>
      </w:r>
    </w:p>
    <w:bookmarkEnd w:id="875"/>
    <w:bookmarkStart w:name="z2478" w:id="876"/>
    <w:p>
      <w:pPr>
        <w:spacing w:after="0"/>
        <w:ind w:left="0"/>
        <w:jc w:val="both"/>
      </w:pPr>
      <w:r>
        <w:rPr>
          <w:rFonts w:ascii="Times New Roman"/>
          <w:b w:val="false"/>
          <w:i w:val="false"/>
          <w:color w:val="000000"/>
          <w:sz w:val="28"/>
        </w:rPr>
        <w:t>
      2) в крупном размере, –</w:t>
      </w:r>
    </w:p>
    <w:bookmarkEnd w:id="876"/>
    <w:bookmarkStart w:name="z2479" w:id="877"/>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w:t>
      </w:r>
    </w:p>
    <w:bookmarkEnd w:id="877"/>
    <w:bookmarkStart w:name="z2480" w:id="878"/>
    <w:p>
      <w:pPr>
        <w:spacing w:after="0"/>
        <w:ind w:left="0"/>
        <w:jc w:val="both"/>
      </w:pPr>
      <w:r>
        <w:rPr>
          <w:rFonts w:ascii="Times New Roman"/>
          <w:b w:val="false"/>
          <w:i w:val="false"/>
          <w:color w:val="000000"/>
          <w:sz w:val="28"/>
        </w:rPr>
        <w:t>
      3. Скотокрадство, совершенное:</w:t>
      </w:r>
    </w:p>
    <w:bookmarkEnd w:id="878"/>
    <w:bookmarkStart w:name="z2481" w:id="879"/>
    <w:p>
      <w:pPr>
        <w:spacing w:after="0"/>
        <w:ind w:left="0"/>
        <w:jc w:val="both"/>
      </w:pPr>
      <w:r>
        <w:rPr>
          <w:rFonts w:ascii="Times New Roman"/>
          <w:b w:val="false"/>
          <w:i w:val="false"/>
          <w:color w:val="000000"/>
          <w:sz w:val="28"/>
        </w:rPr>
        <w:t>
      1) неоднократно;</w:t>
      </w:r>
    </w:p>
    <w:bookmarkEnd w:id="879"/>
    <w:bookmarkStart w:name="z2482" w:id="880"/>
    <w:p>
      <w:pPr>
        <w:spacing w:after="0"/>
        <w:ind w:left="0"/>
        <w:jc w:val="both"/>
      </w:pPr>
      <w:r>
        <w:rPr>
          <w:rFonts w:ascii="Times New Roman"/>
          <w:b w:val="false"/>
          <w:i w:val="false"/>
          <w:color w:val="000000"/>
          <w:sz w:val="28"/>
        </w:rPr>
        <w:t>
      2) с проникновением во двор жилого помещения, предприятия, организации, учреждения, скотного двора, загона или иного хранилища, –</w:t>
      </w:r>
    </w:p>
    <w:bookmarkEnd w:id="880"/>
    <w:bookmarkStart w:name="z2483" w:id="881"/>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End w:id="881"/>
    <w:bookmarkStart w:name="z2484" w:id="882"/>
    <w:p>
      <w:pPr>
        <w:spacing w:after="0"/>
        <w:ind w:left="0"/>
        <w:jc w:val="both"/>
      </w:pPr>
      <w:r>
        <w:rPr>
          <w:rFonts w:ascii="Times New Roman"/>
          <w:b w:val="false"/>
          <w:i w:val="false"/>
          <w:color w:val="000000"/>
          <w:sz w:val="28"/>
        </w:rPr>
        <w:t>
      4. Скотокрадство, совершенное:</w:t>
      </w:r>
    </w:p>
    <w:bookmarkEnd w:id="882"/>
    <w:bookmarkStart w:name="z2485" w:id="883"/>
    <w:p>
      <w:pPr>
        <w:spacing w:after="0"/>
        <w:ind w:left="0"/>
        <w:jc w:val="both"/>
      </w:pPr>
      <w:r>
        <w:rPr>
          <w:rFonts w:ascii="Times New Roman"/>
          <w:b w:val="false"/>
          <w:i w:val="false"/>
          <w:color w:val="000000"/>
          <w:sz w:val="28"/>
        </w:rPr>
        <w:t>
      1) преступной группой;</w:t>
      </w:r>
    </w:p>
    <w:bookmarkEnd w:id="883"/>
    <w:bookmarkStart w:name="z2486" w:id="884"/>
    <w:p>
      <w:pPr>
        <w:spacing w:after="0"/>
        <w:ind w:left="0"/>
        <w:jc w:val="both"/>
      </w:pPr>
      <w:r>
        <w:rPr>
          <w:rFonts w:ascii="Times New Roman"/>
          <w:b w:val="false"/>
          <w:i w:val="false"/>
          <w:color w:val="000000"/>
          <w:sz w:val="28"/>
        </w:rPr>
        <w:t>
      2) в особо крупном размере, –</w:t>
      </w:r>
    </w:p>
    <w:bookmarkEnd w:id="884"/>
    <w:bookmarkStart w:name="z2487" w:id="885"/>
    <w:p>
      <w:pPr>
        <w:spacing w:after="0"/>
        <w:ind w:left="0"/>
        <w:jc w:val="both"/>
      </w:pPr>
      <w:r>
        <w:rPr>
          <w:rFonts w:ascii="Times New Roman"/>
          <w:b w:val="false"/>
          <w:i w:val="false"/>
          <w:color w:val="000000"/>
          <w:sz w:val="28"/>
        </w:rPr>
        <w:t>
      наказывается лишением свободы на срок от семи до двенадцати лет с конфискацией имущества.</w:t>
      </w:r>
    </w:p>
    <w:bookmarkEnd w:id="885"/>
    <w:bookmarkStart w:name="z2488" w:id="886"/>
    <w:p>
      <w:pPr>
        <w:spacing w:after="0"/>
        <w:ind w:left="0"/>
        <w:jc w:val="both"/>
      </w:pPr>
      <w:r>
        <w:rPr>
          <w:rFonts w:ascii="Times New Roman"/>
          <w:b w:val="false"/>
          <w:i w:val="false"/>
          <w:color w:val="000000"/>
          <w:sz w:val="28"/>
        </w:rPr>
        <w:t>
      Примечание. Под скотом в настоящей статье понимаются:</w:t>
      </w:r>
    </w:p>
    <w:bookmarkEnd w:id="886"/>
    <w:bookmarkStart w:name="z2489" w:id="887"/>
    <w:p>
      <w:pPr>
        <w:spacing w:after="0"/>
        <w:ind w:left="0"/>
        <w:jc w:val="both"/>
      </w:pPr>
      <w:r>
        <w:rPr>
          <w:rFonts w:ascii="Times New Roman"/>
          <w:b w:val="false"/>
          <w:i w:val="false"/>
          <w:color w:val="000000"/>
          <w:sz w:val="28"/>
        </w:rPr>
        <w:t>
      скот крупный рогатый;</w:t>
      </w:r>
    </w:p>
    <w:bookmarkEnd w:id="887"/>
    <w:bookmarkStart w:name="z2490" w:id="888"/>
    <w:p>
      <w:pPr>
        <w:spacing w:after="0"/>
        <w:ind w:left="0"/>
        <w:jc w:val="both"/>
      </w:pPr>
      <w:r>
        <w:rPr>
          <w:rFonts w:ascii="Times New Roman"/>
          <w:b w:val="false"/>
          <w:i w:val="false"/>
          <w:color w:val="000000"/>
          <w:sz w:val="28"/>
        </w:rPr>
        <w:t>
      лошади и ослы;</w:t>
      </w:r>
    </w:p>
    <w:bookmarkEnd w:id="888"/>
    <w:bookmarkStart w:name="z2491" w:id="889"/>
    <w:p>
      <w:pPr>
        <w:spacing w:after="0"/>
        <w:ind w:left="0"/>
        <w:jc w:val="both"/>
      </w:pPr>
      <w:r>
        <w:rPr>
          <w:rFonts w:ascii="Times New Roman"/>
          <w:b w:val="false"/>
          <w:i w:val="false"/>
          <w:color w:val="000000"/>
          <w:sz w:val="28"/>
        </w:rPr>
        <w:t>
      верблюды;</w:t>
      </w:r>
    </w:p>
    <w:bookmarkEnd w:id="889"/>
    <w:bookmarkStart w:name="z2492" w:id="890"/>
    <w:p>
      <w:pPr>
        <w:spacing w:after="0"/>
        <w:ind w:left="0"/>
        <w:jc w:val="both"/>
      </w:pPr>
      <w:r>
        <w:rPr>
          <w:rFonts w:ascii="Times New Roman"/>
          <w:b w:val="false"/>
          <w:i w:val="false"/>
          <w:color w:val="000000"/>
          <w:sz w:val="28"/>
        </w:rPr>
        <w:t>
      скот мелкий рогатый;</w:t>
      </w:r>
    </w:p>
    <w:bookmarkEnd w:id="890"/>
    <w:bookmarkStart w:name="z2493" w:id="891"/>
    <w:p>
      <w:pPr>
        <w:spacing w:after="0"/>
        <w:ind w:left="0"/>
        <w:jc w:val="both"/>
      </w:pPr>
      <w:r>
        <w:rPr>
          <w:rFonts w:ascii="Times New Roman"/>
          <w:b w:val="false"/>
          <w:i w:val="false"/>
          <w:color w:val="000000"/>
          <w:sz w:val="28"/>
        </w:rPr>
        <w:t>
      свиньи.</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188-1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06" w:id="892"/>
    <w:p>
      <w:pPr>
        <w:spacing w:after="0"/>
        <w:ind w:left="0"/>
        <w:jc w:val="left"/>
      </w:pPr>
      <w:r>
        <w:rPr>
          <w:rFonts w:ascii="Times New Roman"/>
          <w:b/>
          <w:i w:val="false"/>
          <w:color w:val="000000"/>
        </w:rPr>
        <w:t xml:space="preserve"> Статья 189. Присвоение или растрата вверенного чужого имущества</w:t>
      </w:r>
    </w:p>
    <w:bookmarkEnd w:id="892"/>
    <w:bookmarkStart w:name="z707" w:id="893"/>
    <w:p>
      <w:pPr>
        <w:spacing w:after="0"/>
        <w:ind w:left="0"/>
        <w:jc w:val="both"/>
      </w:pPr>
      <w:r>
        <w:rPr>
          <w:rFonts w:ascii="Times New Roman"/>
          <w:b w:val="false"/>
          <w:i w:val="false"/>
          <w:color w:val="000000"/>
          <w:sz w:val="28"/>
        </w:rPr>
        <w:t xml:space="preserve">
      1. Присвоение или растрата, то есть хищение чужого имущества, вверенного виновному, – </w:t>
      </w:r>
    </w:p>
    <w:bookmarkEnd w:id="893"/>
    <w:bookmarkStart w:name="z1982" w:id="894"/>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bookmarkEnd w:id="894"/>
    <w:bookmarkStart w:name="z708" w:id="895"/>
    <w:p>
      <w:pPr>
        <w:spacing w:after="0"/>
        <w:ind w:left="0"/>
        <w:jc w:val="both"/>
      </w:pPr>
      <w:r>
        <w:rPr>
          <w:rFonts w:ascii="Times New Roman"/>
          <w:b w:val="false"/>
          <w:i w:val="false"/>
          <w:color w:val="000000"/>
          <w:sz w:val="28"/>
        </w:rPr>
        <w:t>
      2. То же деяние, совершенное:</w:t>
      </w:r>
    </w:p>
    <w:bookmarkEnd w:id="89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1983" w:id="89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896"/>
    <w:bookmarkStart w:name="z709" w:id="897"/>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w:t>
      </w:r>
    </w:p>
    <w:bookmarkEnd w:id="897"/>
    <w:p>
      <w:pPr>
        <w:spacing w:after="0"/>
        <w:ind w:left="0"/>
        <w:jc w:val="both"/>
      </w:pPr>
      <w:r>
        <w:rPr>
          <w:rFonts w:ascii="Times New Roman"/>
          <w:b w:val="false"/>
          <w:i w:val="false"/>
          <w:color w:val="000000"/>
          <w:sz w:val="28"/>
        </w:rPr>
        <w:t>
      1) в крупном размере;</w:t>
      </w:r>
    </w:p>
    <w:p>
      <w:pPr>
        <w:spacing w:after="0"/>
        <w:ind w:left="0"/>
        <w:jc w:val="both"/>
      </w:pPr>
      <w:r>
        <w:rPr>
          <w:rFonts w:ascii="Times New Roman"/>
          <w:b w:val="false"/>
          <w:i w:val="false"/>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bookmarkStart w:name="z2359" w:id="898"/>
    <w:p>
      <w:pPr>
        <w:spacing w:after="0"/>
        <w:ind w:left="0"/>
        <w:jc w:val="both"/>
      </w:pPr>
      <w:r>
        <w:rPr>
          <w:rFonts w:ascii="Times New Roman"/>
          <w:b w:val="false"/>
          <w:i w:val="false"/>
          <w:color w:val="000000"/>
          <w:sz w:val="28"/>
        </w:rPr>
        <w:t xml:space="preserve">
      3) неоднократно, – </w:t>
      </w:r>
    </w:p>
    <w:bookmarkEnd w:id="898"/>
    <w:bookmarkStart w:name="z1984" w:id="899"/>
    <w:p>
      <w:pPr>
        <w:spacing w:after="0"/>
        <w:ind w:left="0"/>
        <w:jc w:val="both"/>
      </w:pPr>
      <w:r>
        <w:rPr>
          <w:rFonts w:ascii="Times New Roman"/>
          <w:b w:val="false"/>
          <w:i w:val="false"/>
          <w:color w:val="000000"/>
          <w:sz w:val="28"/>
        </w:rPr>
        <w:t>
      наказываются ограничением свободы на срок от двух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 а в случаях, предусмотренных пунктом 2), – штрафом от десятикратного до двадцатикратного размера похищенного имущества либо лишением свободы на срок от двух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899"/>
    <w:bookmarkStart w:name="z710" w:id="900"/>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00"/>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 а в случаях, предусмотренных пунктом 2) части третьей настоящей статьи, –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1" w:id="901"/>
    <w:p>
      <w:pPr>
        <w:spacing w:after="0"/>
        <w:ind w:left="0"/>
        <w:jc w:val="left"/>
      </w:pPr>
      <w:r>
        <w:rPr>
          <w:rFonts w:ascii="Times New Roman"/>
          <w:b/>
          <w:i w:val="false"/>
          <w:color w:val="000000"/>
        </w:rPr>
        <w:t xml:space="preserve"> Статья 190. Мошенничество</w:t>
      </w:r>
    </w:p>
    <w:bookmarkEnd w:id="901"/>
    <w:bookmarkStart w:name="z712" w:id="902"/>
    <w:p>
      <w:pPr>
        <w:spacing w:after="0"/>
        <w:ind w:left="0"/>
        <w:jc w:val="both"/>
      </w:pPr>
      <w:r>
        <w:rPr>
          <w:rFonts w:ascii="Times New Roman"/>
          <w:b w:val="false"/>
          <w:i w:val="false"/>
          <w:color w:val="000000"/>
          <w:sz w:val="28"/>
        </w:rPr>
        <w:t xml:space="preserve">
      1. Мошенничество, то есть хищение чужого имущества или приобретение права на чужое имущество путем обмана или злоупотребления доверием, – </w:t>
      </w:r>
    </w:p>
    <w:bookmarkEnd w:id="902"/>
    <w:bookmarkStart w:name="z1985" w:id="903"/>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903"/>
    <w:bookmarkStart w:name="z713" w:id="904"/>
    <w:p>
      <w:pPr>
        <w:spacing w:after="0"/>
        <w:ind w:left="0"/>
        <w:jc w:val="both"/>
      </w:pPr>
      <w:r>
        <w:rPr>
          <w:rFonts w:ascii="Times New Roman"/>
          <w:b w:val="false"/>
          <w:i w:val="false"/>
          <w:color w:val="000000"/>
          <w:sz w:val="28"/>
        </w:rPr>
        <w:t>
      2. Мошенничество, совершенное:</w:t>
      </w:r>
    </w:p>
    <w:bookmarkEnd w:id="904"/>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4) путем обмана или злоупотребления доверием пользователя информационной системы;</w:t>
      </w:r>
    </w:p>
    <w:p>
      <w:pPr>
        <w:spacing w:after="0"/>
        <w:ind w:left="0"/>
        <w:jc w:val="both"/>
      </w:pPr>
      <w:r>
        <w:rPr>
          <w:rFonts w:ascii="Times New Roman"/>
          <w:b w:val="false"/>
          <w:i w:val="false"/>
          <w:color w:val="000000"/>
          <w:sz w:val="28"/>
        </w:rPr>
        <w:t xml:space="preserve">
      5) в сфере государственных закупок, – </w:t>
      </w:r>
    </w:p>
    <w:bookmarkStart w:name="z1986" w:id="905"/>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905"/>
    <w:bookmarkStart w:name="z714" w:id="906"/>
    <w:p>
      <w:pPr>
        <w:spacing w:after="0"/>
        <w:ind w:left="0"/>
        <w:jc w:val="both"/>
      </w:pPr>
      <w:r>
        <w:rPr>
          <w:rFonts w:ascii="Times New Roman"/>
          <w:b w:val="false"/>
          <w:i w:val="false"/>
          <w:color w:val="000000"/>
          <w:sz w:val="28"/>
        </w:rPr>
        <w:t>
      3. Мошенничество, совершенное:</w:t>
      </w:r>
    </w:p>
    <w:bookmarkEnd w:id="906"/>
    <w:p>
      <w:pPr>
        <w:spacing w:after="0"/>
        <w:ind w:left="0"/>
        <w:jc w:val="both"/>
      </w:pPr>
      <w:r>
        <w:rPr>
          <w:rFonts w:ascii="Times New Roman"/>
          <w:b w:val="false"/>
          <w:i w:val="false"/>
          <w:color w:val="000000"/>
          <w:sz w:val="28"/>
        </w:rPr>
        <w:t>
      1) в крупном размере;</w:t>
      </w:r>
    </w:p>
    <w:p>
      <w:pPr>
        <w:spacing w:after="0"/>
        <w:ind w:left="0"/>
        <w:jc w:val="both"/>
      </w:pPr>
      <w:r>
        <w:rPr>
          <w:rFonts w:ascii="Times New Roman"/>
          <w:b w:val="false"/>
          <w:i w:val="false"/>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w:t>
      </w:r>
    </w:p>
    <w:p>
      <w:pPr>
        <w:spacing w:after="0"/>
        <w:ind w:left="0"/>
        <w:jc w:val="both"/>
      </w:pPr>
      <w:r>
        <w:rPr>
          <w:rFonts w:ascii="Times New Roman"/>
          <w:b w:val="false"/>
          <w:i w:val="false"/>
          <w:color w:val="000000"/>
          <w:sz w:val="28"/>
        </w:rPr>
        <w:t>
      3) в отношении двух или более лиц;</w:t>
      </w:r>
    </w:p>
    <w:bookmarkStart w:name="z2360" w:id="907"/>
    <w:p>
      <w:pPr>
        <w:spacing w:after="0"/>
        <w:ind w:left="0"/>
        <w:jc w:val="both"/>
      </w:pPr>
      <w:r>
        <w:rPr>
          <w:rFonts w:ascii="Times New Roman"/>
          <w:b w:val="false"/>
          <w:i w:val="false"/>
          <w:color w:val="000000"/>
          <w:sz w:val="28"/>
        </w:rPr>
        <w:t>
      4) неоднократно, –</w:t>
      </w:r>
    </w:p>
    <w:bookmarkEnd w:id="907"/>
    <w:bookmarkStart w:name="z1987" w:id="908"/>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 а в случаях, предусмотренных пунктом 2), – штрафом от десятикратного до двадцатикратного размера похищенного имущества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908"/>
    <w:bookmarkStart w:name="z715" w:id="909"/>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09"/>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 а в случаях, предусмотренных пунктом 2) части третьей настоящей статьи, –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 w:id="910"/>
    <w:p>
      <w:pPr>
        <w:spacing w:after="0"/>
        <w:ind w:left="0"/>
        <w:jc w:val="left"/>
      </w:pPr>
      <w:r>
        <w:rPr>
          <w:rFonts w:ascii="Times New Roman"/>
          <w:b/>
          <w:i w:val="false"/>
          <w:color w:val="000000"/>
        </w:rPr>
        <w:t xml:space="preserve"> Статья 191. Грабеж</w:t>
      </w:r>
    </w:p>
    <w:bookmarkEnd w:id="910"/>
    <w:bookmarkStart w:name="z717" w:id="911"/>
    <w:p>
      <w:pPr>
        <w:spacing w:after="0"/>
        <w:ind w:left="0"/>
        <w:jc w:val="both"/>
      </w:pPr>
      <w:r>
        <w:rPr>
          <w:rFonts w:ascii="Times New Roman"/>
          <w:b w:val="false"/>
          <w:i w:val="false"/>
          <w:color w:val="000000"/>
          <w:sz w:val="28"/>
        </w:rPr>
        <w:t xml:space="preserve">
      1. Грабеж, то есть открытое хищение чужого имущества, – </w:t>
      </w:r>
    </w:p>
    <w:bookmarkEnd w:id="911"/>
    <w:bookmarkStart w:name="z1988" w:id="91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bookmarkEnd w:id="912"/>
    <w:bookmarkStart w:name="z718" w:id="913"/>
    <w:p>
      <w:pPr>
        <w:spacing w:after="0"/>
        <w:ind w:left="0"/>
        <w:jc w:val="both"/>
      </w:pPr>
      <w:r>
        <w:rPr>
          <w:rFonts w:ascii="Times New Roman"/>
          <w:b w:val="false"/>
          <w:i w:val="false"/>
          <w:color w:val="000000"/>
          <w:sz w:val="28"/>
        </w:rPr>
        <w:t>
      2. Грабеж, совершенный:</w:t>
      </w:r>
    </w:p>
    <w:bookmarkEnd w:id="913"/>
    <w:p>
      <w:pPr>
        <w:spacing w:after="0"/>
        <w:ind w:left="0"/>
        <w:jc w:val="both"/>
      </w:pPr>
      <w:r>
        <w:rPr>
          <w:rFonts w:ascii="Times New Roman"/>
          <w:b w:val="false"/>
          <w:i w:val="false"/>
          <w:color w:val="000000"/>
          <w:sz w:val="28"/>
        </w:rPr>
        <w:t>
      1) с применением насилия, не опасного для жизни или здоровья потерпевшего, либо с угрозой применения такого насилия;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w:t>
      </w:r>
    </w:p>
    <w:bookmarkStart w:name="z721" w:id="9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Грабеж, совершенный:</w:t>
      </w:r>
    </w:p>
    <w:bookmarkEnd w:id="914"/>
    <w:bookmarkStart w:name="z2495" w:id="915"/>
    <w:p>
      <w:pPr>
        <w:spacing w:after="0"/>
        <w:ind w:left="0"/>
        <w:jc w:val="both"/>
      </w:pPr>
      <w:r>
        <w:rPr>
          <w:rFonts w:ascii="Times New Roman"/>
          <w:b w:val="false"/>
          <w:i w:val="false"/>
          <w:color w:val="000000"/>
          <w:sz w:val="28"/>
        </w:rPr>
        <w:t>
      1) в крупном размере;</w:t>
      </w:r>
    </w:p>
    <w:bookmarkEnd w:id="915"/>
    <w:bookmarkStart w:name="z2496" w:id="916"/>
    <w:p>
      <w:pPr>
        <w:spacing w:after="0"/>
        <w:ind w:left="0"/>
        <w:jc w:val="both"/>
      </w:pPr>
      <w:r>
        <w:rPr>
          <w:rFonts w:ascii="Times New Roman"/>
          <w:b w:val="false"/>
          <w:i w:val="false"/>
          <w:color w:val="000000"/>
          <w:sz w:val="28"/>
        </w:rPr>
        <w:t>
      2) неоднократно;</w:t>
      </w:r>
    </w:p>
    <w:bookmarkEnd w:id="916"/>
    <w:bookmarkStart w:name="z2497" w:id="917"/>
    <w:p>
      <w:pPr>
        <w:spacing w:after="0"/>
        <w:ind w:left="0"/>
        <w:jc w:val="both"/>
      </w:pPr>
      <w:r>
        <w:rPr>
          <w:rFonts w:ascii="Times New Roman"/>
          <w:b w:val="false"/>
          <w:i w:val="false"/>
          <w:color w:val="000000"/>
          <w:sz w:val="28"/>
        </w:rPr>
        <w:t>
      3) с незаконным проникновением в жилое, служебное, производственное помещение либо хранилище, –</w:t>
      </w:r>
    </w:p>
    <w:bookmarkEnd w:id="917"/>
    <w:bookmarkStart w:name="z2498" w:id="918"/>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End w:id="918"/>
    <w:bookmarkStart w:name="z722" w:id="919"/>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19"/>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23" w:id="920"/>
    <w:p>
      <w:pPr>
        <w:spacing w:after="0"/>
        <w:ind w:left="0"/>
        <w:jc w:val="left"/>
      </w:pPr>
      <w:r>
        <w:rPr>
          <w:rFonts w:ascii="Times New Roman"/>
          <w:b/>
          <w:i w:val="false"/>
          <w:color w:val="000000"/>
        </w:rPr>
        <w:t xml:space="preserve"> Статья 192. Разбой</w:t>
      </w:r>
    </w:p>
    <w:bookmarkEnd w:id="920"/>
    <w:bookmarkStart w:name="z724" w:id="921"/>
    <w:p>
      <w:pPr>
        <w:spacing w:after="0"/>
        <w:ind w:left="0"/>
        <w:jc w:val="both"/>
      </w:pPr>
      <w:r>
        <w:rPr>
          <w:rFonts w:ascii="Times New Roman"/>
          <w:b w:val="false"/>
          <w:i w:val="false"/>
          <w:color w:val="000000"/>
          <w:sz w:val="28"/>
        </w:rPr>
        <w:t>
      1. Разбой, то есть нападение с целью хищения чужого имущества, соединенное с насилием, опасным для жизни или здоровья лица, подвергшегося нападению, или с угрозой непосредственного применения такого насилия, –</w:t>
      </w:r>
    </w:p>
    <w:bookmarkEnd w:id="921"/>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w:t>
      </w:r>
    </w:p>
    <w:bookmarkStart w:name="z725" w:id="922"/>
    <w:p>
      <w:pPr>
        <w:spacing w:after="0"/>
        <w:ind w:left="0"/>
        <w:jc w:val="both"/>
      </w:pPr>
      <w:r>
        <w:rPr>
          <w:rFonts w:ascii="Times New Roman"/>
          <w:b w:val="false"/>
          <w:i w:val="false"/>
          <w:color w:val="000000"/>
          <w:sz w:val="28"/>
        </w:rPr>
        <w:t>
      2. Разбой, совершенный:</w:t>
      </w:r>
    </w:p>
    <w:bookmarkEnd w:id="922"/>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с причинением тяжкого вреда здоровью, –</w:t>
      </w:r>
    </w:p>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726" w:id="9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Разбой, совершенный:</w:t>
      </w:r>
    </w:p>
    <w:bookmarkEnd w:id="923"/>
    <w:bookmarkStart w:name="z2500" w:id="924"/>
    <w:p>
      <w:pPr>
        <w:spacing w:after="0"/>
        <w:ind w:left="0"/>
        <w:jc w:val="both"/>
      </w:pPr>
      <w:r>
        <w:rPr>
          <w:rFonts w:ascii="Times New Roman"/>
          <w:b w:val="false"/>
          <w:i w:val="false"/>
          <w:color w:val="000000"/>
          <w:sz w:val="28"/>
        </w:rPr>
        <w:t>
      1) с причинением тяжкого вреда здоровью, повлекшего по неосторожности смерть потерпевшего;</w:t>
      </w:r>
    </w:p>
    <w:bookmarkEnd w:id="924"/>
    <w:bookmarkStart w:name="z2501" w:id="925"/>
    <w:p>
      <w:pPr>
        <w:spacing w:after="0"/>
        <w:ind w:left="0"/>
        <w:jc w:val="both"/>
      </w:pPr>
      <w:r>
        <w:rPr>
          <w:rFonts w:ascii="Times New Roman"/>
          <w:b w:val="false"/>
          <w:i w:val="false"/>
          <w:color w:val="000000"/>
          <w:sz w:val="28"/>
        </w:rPr>
        <w:t>
      2) с целью хищения имущества в крупном размере;</w:t>
      </w:r>
    </w:p>
    <w:bookmarkEnd w:id="925"/>
    <w:bookmarkStart w:name="z2502" w:id="926"/>
    <w:p>
      <w:pPr>
        <w:spacing w:after="0"/>
        <w:ind w:left="0"/>
        <w:jc w:val="both"/>
      </w:pPr>
      <w:r>
        <w:rPr>
          <w:rFonts w:ascii="Times New Roman"/>
          <w:b w:val="false"/>
          <w:i w:val="false"/>
          <w:color w:val="000000"/>
          <w:sz w:val="28"/>
        </w:rPr>
        <w:t>
      3) неоднократно;</w:t>
      </w:r>
    </w:p>
    <w:bookmarkEnd w:id="926"/>
    <w:bookmarkStart w:name="z2503" w:id="927"/>
    <w:p>
      <w:pPr>
        <w:spacing w:after="0"/>
        <w:ind w:left="0"/>
        <w:jc w:val="both"/>
      </w:pPr>
      <w:r>
        <w:rPr>
          <w:rFonts w:ascii="Times New Roman"/>
          <w:b w:val="false"/>
          <w:i w:val="false"/>
          <w:color w:val="000000"/>
          <w:sz w:val="28"/>
        </w:rPr>
        <w:t>
      4) с незаконным проникновением в жилое, служебное, производственное помещение либо хранилище, –</w:t>
      </w:r>
    </w:p>
    <w:bookmarkEnd w:id="927"/>
    <w:bookmarkStart w:name="z2504" w:id="928"/>
    <w:p>
      <w:pPr>
        <w:spacing w:after="0"/>
        <w:ind w:left="0"/>
        <w:jc w:val="both"/>
      </w:pPr>
      <w:r>
        <w:rPr>
          <w:rFonts w:ascii="Times New Roman"/>
          <w:b w:val="false"/>
          <w:i w:val="false"/>
          <w:color w:val="000000"/>
          <w:sz w:val="28"/>
        </w:rPr>
        <w:t>
      наказывается лишением свободы на срок от семи до двенадцати лет с конфискацией имущества.</w:t>
      </w:r>
    </w:p>
    <w:bookmarkEnd w:id="928"/>
    <w:bookmarkStart w:name="z727" w:id="929"/>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29"/>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28" w:id="930"/>
    <w:p>
      <w:pPr>
        <w:spacing w:after="0"/>
        <w:ind w:left="0"/>
        <w:jc w:val="left"/>
      </w:pPr>
      <w:r>
        <w:rPr>
          <w:rFonts w:ascii="Times New Roman"/>
          <w:b/>
          <w:i w:val="false"/>
          <w:color w:val="000000"/>
        </w:rPr>
        <w:t xml:space="preserve"> Статья 193. Хищение предметов, имеющих особую ценность</w:t>
      </w:r>
    </w:p>
    <w:bookmarkEnd w:id="930"/>
    <w:bookmarkStart w:name="z729" w:id="931"/>
    <w:p>
      <w:pPr>
        <w:spacing w:after="0"/>
        <w:ind w:left="0"/>
        <w:jc w:val="both"/>
      </w:pPr>
      <w:r>
        <w:rPr>
          <w:rFonts w:ascii="Times New Roman"/>
          <w:b w:val="false"/>
          <w:i w:val="false"/>
          <w:color w:val="000000"/>
          <w:sz w:val="28"/>
        </w:rPr>
        <w:t xml:space="preserve">
      1. Хищение предметов или документов, имеющих особую историческую, научную, художественную или культурную ценность, независимо от способа хищения – </w:t>
      </w:r>
    </w:p>
    <w:bookmarkEnd w:id="931"/>
    <w:p>
      <w:pPr>
        <w:spacing w:after="0"/>
        <w:ind w:left="0"/>
        <w:jc w:val="both"/>
      </w:pPr>
      <w:r>
        <w:rPr>
          <w:rFonts w:ascii="Times New Roman"/>
          <w:b w:val="false"/>
          <w:i w:val="false"/>
          <w:color w:val="000000"/>
          <w:sz w:val="28"/>
        </w:rPr>
        <w:t>
      наказывается лишением свободы на срок от трех до шести лет с конфискацией имущества или без таковой.</w:t>
      </w:r>
    </w:p>
    <w:bookmarkStart w:name="z730" w:id="932"/>
    <w:p>
      <w:pPr>
        <w:spacing w:after="0"/>
        <w:ind w:left="0"/>
        <w:jc w:val="both"/>
      </w:pPr>
      <w:r>
        <w:rPr>
          <w:rFonts w:ascii="Times New Roman"/>
          <w:b w:val="false"/>
          <w:i w:val="false"/>
          <w:color w:val="000000"/>
          <w:sz w:val="28"/>
        </w:rPr>
        <w:t>
      2. То же деяние, совершенное:</w:t>
      </w:r>
    </w:p>
    <w:bookmarkEnd w:id="932"/>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xml:space="preserve">
      2) неоднократно, – </w:t>
      </w:r>
    </w:p>
    <w:p>
      <w:pPr>
        <w:spacing w:after="0"/>
        <w:ind w:left="0"/>
        <w:jc w:val="both"/>
      </w:pPr>
      <w:r>
        <w:rPr>
          <w:rFonts w:ascii="Times New Roman"/>
          <w:b w:val="false"/>
          <w:i w:val="false"/>
          <w:color w:val="000000"/>
          <w:sz w:val="28"/>
        </w:rPr>
        <w:t>
      наказывается лишением свободы на срок от семи до десяти лет с конфискацией имущества.</w:t>
      </w:r>
    </w:p>
    <w:bookmarkStart w:name="z731" w:id="93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933"/>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2) повлекли уничтожение либо порчу предметов или документов, указанных в части первой настоящей статьи, –</w:t>
      </w:r>
    </w:p>
    <w:p>
      <w:pPr>
        <w:spacing w:after="0"/>
        <w:ind w:left="0"/>
        <w:jc w:val="both"/>
      </w:pPr>
      <w:r>
        <w:rPr>
          <w:rFonts w:ascii="Times New Roman"/>
          <w:b w:val="false"/>
          <w:i w:val="false"/>
          <w:color w:val="000000"/>
          <w:sz w:val="28"/>
        </w:rPr>
        <w:t>
      наказываются лишением свободы на срок от десяти до двенадцати лет с конфискацией имущества.</w:t>
      </w:r>
    </w:p>
    <w:bookmarkStart w:name="z732" w:id="934"/>
    <w:p>
      <w:pPr>
        <w:spacing w:after="0"/>
        <w:ind w:left="0"/>
        <w:jc w:val="left"/>
      </w:pPr>
      <w:r>
        <w:rPr>
          <w:rFonts w:ascii="Times New Roman"/>
          <w:b/>
          <w:i w:val="false"/>
          <w:color w:val="000000"/>
        </w:rPr>
        <w:t xml:space="preserve"> Статья 194. Вымогательство</w:t>
      </w:r>
    </w:p>
    <w:bookmarkEnd w:id="934"/>
    <w:bookmarkStart w:name="z733" w:id="935"/>
    <w:p>
      <w:pPr>
        <w:spacing w:after="0"/>
        <w:ind w:left="0"/>
        <w:jc w:val="both"/>
      </w:pPr>
      <w:r>
        <w:rPr>
          <w:rFonts w:ascii="Times New Roman"/>
          <w:b w:val="false"/>
          <w:i w:val="false"/>
          <w:color w:val="000000"/>
          <w:sz w:val="28"/>
        </w:rPr>
        <w:t>
      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
    <w:bookmarkEnd w:id="935"/>
    <w:bookmarkStart w:name="z1989" w:id="936"/>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bookmarkEnd w:id="936"/>
    <w:bookmarkStart w:name="z734" w:id="937"/>
    <w:p>
      <w:pPr>
        <w:spacing w:after="0"/>
        <w:ind w:left="0"/>
        <w:jc w:val="both"/>
      </w:pPr>
      <w:r>
        <w:rPr>
          <w:rFonts w:ascii="Times New Roman"/>
          <w:b w:val="false"/>
          <w:i w:val="false"/>
          <w:color w:val="000000"/>
          <w:sz w:val="28"/>
        </w:rPr>
        <w:t>
      2. Вымогательство, совершенное:</w:t>
      </w:r>
    </w:p>
    <w:bookmarkEnd w:id="937"/>
    <w:p>
      <w:pPr>
        <w:spacing w:after="0"/>
        <w:ind w:left="0"/>
        <w:jc w:val="both"/>
      </w:pPr>
      <w:r>
        <w:rPr>
          <w:rFonts w:ascii="Times New Roman"/>
          <w:b w:val="false"/>
          <w:i w:val="false"/>
          <w:color w:val="000000"/>
          <w:sz w:val="28"/>
        </w:rPr>
        <w:t>
      1) с применением насилия;</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xml:space="preserve">
      3) неоднократно, – </w:t>
      </w:r>
    </w:p>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w:t>
      </w:r>
    </w:p>
    <w:bookmarkStart w:name="z735" w:id="938"/>
    <w:p>
      <w:pPr>
        <w:spacing w:after="0"/>
        <w:ind w:left="0"/>
        <w:jc w:val="both"/>
      </w:pPr>
      <w:r>
        <w:rPr>
          <w:rFonts w:ascii="Times New Roman"/>
          <w:b w:val="false"/>
          <w:i w:val="false"/>
          <w:color w:val="000000"/>
          <w:sz w:val="28"/>
        </w:rPr>
        <w:t>
      3. Вымогательство, совершенное:</w:t>
      </w:r>
    </w:p>
    <w:bookmarkEnd w:id="938"/>
    <w:p>
      <w:pPr>
        <w:spacing w:after="0"/>
        <w:ind w:left="0"/>
        <w:jc w:val="both"/>
      </w:pPr>
      <w:r>
        <w:rPr>
          <w:rFonts w:ascii="Times New Roman"/>
          <w:b w:val="false"/>
          <w:i w:val="false"/>
          <w:color w:val="000000"/>
          <w:sz w:val="28"/>
        </w:rPr>
        <w:t>
      1) с причинением тяжкого вреда здоровью потерпевшего;</w:t>
      </w:r>
    </w:p>
    <w:p>
      <w:pPr>
        <w:spacing w:after="0"/>
        <w:ind w:left="0"/>
        <w:jc w:val="both"/>
      </w:pPr>
      <w:r>
        <w:rPr>
          <w:rFonts w:ascii="Times New Roman"/>
          <w:b w:val="false"/>
          <w:i w:val="false"/>
          <w:color w:val="000000"/>
          <w:sz w:val="28"/>
        </w:rPr>
        <w:t>
      2) с целью получения имущества в крупном размере, –</w:t>
      </w:r>
    </w:p>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736" w:id="939"/>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39"/>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7" w:id="940"/>
    <w:p>
      <w:pPr>
        <w:spacing w:after="0"/>
        <w:ind w:left="0"/>
        <w:jc w:val="left"/>
      </w:pPr>
      <w:r>
        <w:rPr>
          <w:rFonts w:ascii="Times New Roman"/>
          <w:b/>
          <w:i w:val="false"/>
          <w:color w:val="000000"/>
        </w:rPr>
        <w:t xml:space="preserve"> Статья 195. Причинение имущественного ущерба путем обмана или злоупотребления доверием</w:t>
      </w:r>
    </w:p>
    <w:bookmarkEnd w:id="940"/>
    <w:bookmarkStart w:name="z738" w:id="941"/>
    <w:p>
      <w:pPr>
        <w:spacing w:after="0"/>
        <w:ind w:left="0"/>
        <w:jc w:val="both"/>
      </w:pPr>
      <w:r>
        <w:rPr>
          <w:rFonts w:ascii="Times New Roman"/>
          <w:b w:val="false"/>
          <w:i w:val="false"/>
          <w:color w:val="000000"/>
          <w:sz w:val="28"/>
        </w:rPr>
        <w:t xml:space="preserve">
      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 </w:t>
      </w:r>
    </w:p>
    <w:bookmarkEnd w:id="941"/>
    <w:bookmarkStart w:name="z1990" w:id="942"/>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942"/>
    <w:bookmarkStart w:name="z739" w:id="943"/>
    <w:p>
      <w:pPr>
        <w:spacing w:after="0"/>
        <w:ind w:left="0"/>
        <w:jc w:val="both"/>
      </w:pPr>
      <w:r>
        <w:rPr>
          <w:rFonts w:ascii="Times New Roman"/>
          <w:b w:val="false"/>
          <w:i w:val="false"/>
          <w:color w:val="000000"/>
          <w:sz w:val="28"/>
        </w:rPr>
        <w:t>
      2. То же деяние, совершенное неоднократно, –</w:t>
      </w:r>
    </w:p>
    <w:bookmarkEnd w:id="943"/>
    <w:bookmarkStart w:name="z1991" w:id="94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944"/>
    <w:bookmarkStart w:name="z740" w:id="94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94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xml:space="preserve">
      3) путем незаконного доступа в информационную систему либо изменения информации, передаваемой по сетям телекоммуникаций, – </w:t>
      </w:r>
    </w:p>
    <w:bookmarkStart w:name="z1992" w:id="946"/>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946"/>
    <w:bookmarkStart w:name="z741" w:id="947"/>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w:t>
      </w:r>
    </w:p>
    <w:bookmarkEnd w:id="947"/>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xml:space="preserve">
      2) причинили крупный ущерб, – </w:t>
      </w:r>
    </w:p>
    <w:bookmarkStart w:name="z1993" w:id="948"/>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948"/>
    <w:bookmarkStart w:name="z2840" w:id="949"/>
    <w:p>
      <w:pPr>
        <w:spacing w:after="0"/>
        <w:ind w:left="0"/>
        <w:jc w:val="both"/>
      </w:pPr>
      <w:r>
        <w:rPr>
          <w:rFonts w:ascii="Times New Roman"/>
          <w:b w:val="false"/>
          <w:i w:val="false"/>
          <w:color w:val="000000"/>
          <w:sz w:val="28"/>
        </w:rPr>
        <w:t>
      5. Деяния, предусмотренные частями первой, второй, третьей или четвертой настоящей статьи, если они причинили особо крупный ущерб, –</w:t>
      </w:r>
    </w:p>
    <w:bookmarkEnd w:id="949"/>
    <w:bookmarkStart w:name="z2841" w:id="950"/>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 а в случаях, предусмотренных пунктом 2) части третьей настоящей статьи, – с пожизненным лишением права занимать определенные должности или заниматься определенной деятельностью.</w:t>
      </w:r>
    </w:p>
    <w:bookmarkEnd w:id="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2" w:id="951"/>
    <w:p>
      <w:pPr>
        <w:spacing w:after="0"/>
        <w:ind w:left="0"/>
        <w:jc w:val="left"/>
      </w:pPr>
      <w:r>
        <w:rPr>
          <w:rFonts w:ascii="Times New Roman"/>
          <w:b/>
          <w:i w:val="false"/>
          <w:color w:val="000000"/>
        </w:rPr>
        <w:t xml:space="preserve"> Статья 196. Приобретение или сбыт имущества, заведомо добытого преступным путем</w:t>
      </w:r>
    </w:p>
    <w:bookmarkEnd w:id="951"/>
    <w:bookmarkStart w:name="z743" w:id="952"/>
    <w:p>
      <w:pPr>
        <w:spacing w:after="0"/>
        <w:ind w:left="0"/>
        <w:jc w:val="both"/>
      </w:pPr>
      <w:r>
        <w:rPr>
          <w:rFonts w:ascii="Times New Roman"/>
          <w:b w:val="false"/>
          <w:i w:val="false"/>
          <w:color w:val="000000"/>
          <w:sz w:val="28"/>
        </w:rPr>
        <w:t>
      1. Заранее необещанные приобретение или сбыт имущества, заведомо добытого преступным путем, –</w:t>
      </w:r>
    </w:p>
    <w:bookmarkEnd w:id="952"/>
    <w:bookmarkStart w:name="z1994" w:id="953"/>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конфискацией имущества или без таковой, с конфискацией имущества или без таковой.</w:t>
      </w:r>
    </w:p>
    <w:bookmarkEnd w:id="953"/>
    <w:bookmarkStart w:name="z744" w:id="954"/>
    <w:p>
      <w:pPr>
        <w:spacing w:after="0"/>
        <w:ind w:left="0"/>
        <w:jc w:val="both"/>
      </w:pPr>
      <w:r>
        <w:rPr>
          <w:rFonts w:ascii="Times New Roman"/>
          <w:b w:val="false"/>
          <w:i w:val="false"/>
          <w:color w:val="000000"/>
          <w:sz w:val="28"/>
        </w:rPr>
        <w:t>
      2. Те же деяния, совершенные неоднократно, –</w:t>
      </w:r>
    </w:p>
    <w:bookmarkEnd w:id="954"/>
    <w:bookmarkStart w:name="z1995" w:id="955"/>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конфискацией имущества или без таковой.</w:t>
      </w:r>
    </w:p>
    <w:bookmarkEnd w:id="955"/>
    <w:bookmarkStart w:name="z745" w:id="95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956"/>
    <w:p>
      <w:pPr>
        <w:spacing w:after="0"/>
        <w:ind w:left="0"/>
        <w:jc w:val="both"/>
      </w:pPr>
      <w:r>
        <w:rPr>
          <w:rFonts w:ascii="Times New Roman"/>
          <w:b w:val="false"/>
          <w:i w:val="false"/>
          <w:color w:val="000000"/>
          <w:sz w:val="28"/>
        </w:rPr>
        <w:t>
      1) в отношении автомобиля, нефти и нефтепродуктов или иного имущества в крупном размере;</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в отношении памятников истории, культуры, а также предметов, документов, имеющих особую историческую, научную, художественную или культурную ценность, –</w:t>
      </w:r>
    </w:p>
    <w:bookmarkStart w:name="z1996" w:id="957"/>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bookmarkEnd w:id="957"/>
    <w:bookmarkStart w:name="z746" w:id="958"/>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преступной группой или лицом с использованием своего служебного положения, – </w:t>
      </w:r>
    </w:p>
    <w:bookmarkEnd w:id="958"/>
    <w:bookmarkStart w:name="z1997" w:id="959"/>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Конституционным Судом РК начато производство по проверке конституционности статьи 197.</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bookmarkStart w:name="z748" w:id="960"/>
    <w:p>
      <w:pPr>
        <w:spacing w:after="0"/>
        <w:ind w:left="0"/>
        <w:jc w:val="both"/>
      </w:pPr>
      <w:r>
        <w:rPr>
          <w:rFonts w:ascii="Times New Roman"/>
          <w:b w:val="false"/>
          <w:i w:val="false"/>
          <w:color w:val="000000"/>
          <w:sz w:val="28"/>
        </w:rPr>
        <w:t xml:space="preserve">
      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 </w:t>
      </w:r>
    </w:p>
    <w:bookmarkEnd w:id="960"/>
    <w:bookmarkStart w:name="z1998" w:id="961"/>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961"/>
    <w:bookmarkStart w:name="z749" w:id="962"/>
    <w:p>
      <w:pPr>
        <w:spacing w:after="0"/>
        <w:ind w:left="0"/>
        <w:jc w:val="both"/>
      </w:pPr>
      <w:r>
        <w:rPr>
          <w:rFonts w:ascii="Times New Roman"/>
          <w:b w:val="false"/>
          <w:i w:val="false"/>
          <w:color w:val="000000"/>
          <w:sz w:val="28"/>
        </w:rPr>
        <w:t>
      2. Те же деяния, совершенные неоднократно, –</w:t>
      </w:r>
    </w:p>
    <w:bookmarkEnd w:id="962"/>
    <w:bookmarkStart w:name="z1999" w:id="96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963"/>
    <w:bookmarkStart w:name="z750" w:id="96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крупном размере, –</w:t>
      </w:r>
    </w:p>
    <w:bookmarkEnd w:id="964"/>
    <w:bookmarkStart w:name="z2000" w:id="96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bookmarkEnd w:id="965"/>
    <w:bookmarkStart w:name="z751" w:id="966"/>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966"/>
    <w:bookmarkStart w:name="z752" w:id="967"/>
    <w:p>
      <w:pPr>
        <w:spacing w:after="0"/>
        <w:ind w:left="0"/>
        <w:jc w:val="both"/>
      </w:pPr>
      <w:r>
        <w:rPr>
          <w:rFonts w:ascii="Times New Roman"/>
          <w:b w:val="false"/>
          <w:i w:val="false"/>
          <w:color w:val="000000"/>
          <w:sz w:val="28"/>
        </w:rPr>
        <w:t>
      1) преступной группой;</w:t>
      </w:r>
    </w:p>
    <w:bookmarkEnd w:id="967"/>
    <w:bookmarkStart w:name="z753" w:id="968"/>
    <w:p>
      <w:pPr>
        <w:spacing w:after="0"/>
        <w:ind w:left="0"/>
        <w:jc w:val="both"/>
      </w:pPr>
      <w:r>
        <w:rPr>
          <w:rFonts w:ascii="Times New Roman"/>
          <w:b w:val="false"/>
          <w:i w:val="false"/>
          <w:color w:val="000000"/>
          <w:sz w:val="28"/>
        </w:rPr>
        <w:t xml:space="preserve">
      2) в особо крупном размере, – </w:t>
      </w:r>
    </w:p>
    <w:bookmarkEnd w:id="968"/>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4" w:id="969"/>
    <w:p>
      <w:pPr>
        <w:spacing w:after="0"/>
        <w:ind w:left="0"/>
        <w:jc w:val="left"/>
      </w:pPr>
      <w:r>
        <w:rPr>
          <w:rFonts w:ascii="Times New Roman"/>
          <w:b/>
          <w:i w:val="false"/>
          <w:color w:val="000000"/>
        </w:rPr>
        <w:t xml:space="preserve"> Статья 198. Нарушение авторских и (или) смежных прав</w:t>
      </w:r>
    </w:p>
    <w:bookmarkEnd w:id="969"/>
    <w:bookmarkStart w:name="z755" w:id="970"/>
    <w:p>
      <w:pPr>
        <w:spacing w:after="0"/>
        <w:ind w:left="0"/>
        <w:jc w:val="both"/>
      </w:pPr>
      <w:r>
        <w:rPr>
          <w:rFonts w:ascii="Times New Roman"/>
          <w:b w:val="false"/>
          <w:i w:val="false"/>
          <w:color w:val="000000"/>
          <w:sz w:val="28"/>
        </w:rPr>
        <w:t xml:space="preserve">
      1. Незаконное использование объектов авторского и (или) смежных прав, а равно приобретение, хранение, перемещение или изготовление контрафактных экземпляров объектов авторского права и (или) смежных прав в целях сбыта либо присвоение авторства или принуждение к соавторству – </w:t>
      </w:r>
    </w:p>
    <w:bookmarkEnd w:id="970"/>
    <w:bookmarkStart w:name="z2001" w:id="971"/>
    <w:p>
      <w:pPr>
        <w:spacing w:after="0"/>
        <w:ind w:left="0"/>
        <w:jc w:val="both"/>
      </w:pPr>
      <w:r>
        <w:rPr>
          <w:rFonts w:ascii="Times New Roman"/>
          <w:b w:val="false"/>
          <w:i w:val="false"/>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bookmarkEnd w:id="971"/>
    <w:bookmarkStart w:name="z756" w:id="972"/>
    <w:p>
      <w:pPr>
        <w:spacing w:after="0"/>
        <w:ind w:left="0"/>
        <w:jc w:val="both"/>
      </w:pPr>
      <w:r>
        <w:rPr>
          <w:rFonts w:ascii="Times New Roman"/>
          <w:b w:val="false"/>
          <w:i w:val="false"/>
          <w:color w:val="000000"/>
          <w:sz w:val="28"/>
        </w:rPr>
        <w:t>
      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bookmarkEnd w:id="972"/>
    <w:bookmarkStart w:name="z2002" w:id="973"/>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973"/>
    <w:bookmarkStart w:name="z757" w:id="974"/>
    <w:p>
      <w:pPr>
        <w:spacing w:after="0"/>
        <w:ind w:left="0"/>
        <w:jc w:val="both"/>
      </w:pPr>
      <w:r>
        <w:rPr>
          <w:rFonts w:ascii="Times New Roman"/>
          <w:b w:val="false"/>
          <w:i w:val="false"/>
          <w:color w:val="000000"/>
          <w:sz w:val="28"/>
        </w:rPr>
        <w:t>
      3. Деяния, предусмотренные частью второй настоящей статьи, совершенные:</w:t>
      </w:r>
    </w:p>
    <w:bookmarkEnd w:id="974"/>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в крупном размере или причинившие крупный ущерб;</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2003" w:id="975"/>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975"/>
    <w:bookmarkStart w:name="z758" w:id="976"/>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совершенные преступной группой, - </w:t>
      </w:r>
    </w:p>
    <w:bookmarkEnd w:id="976"/>
    <w:bookmarkStart w:name="z2004" w:id="977"/>
    <w:p>
      <w:pPr>
        <w:spacing w:after="0"/>
        <w:ind w:left="0"/>
        <w:jc w:val="both"/>
      </w:pPr>
      <w:r>
        <w:rPr>
          <w:rFonts w:ascii="Times New Roman"/>
          <w:b w:val="false"/>
          <w:i w:val="false"/>
          <w:color w:val="000000"/>
          <w:sz w:val="28"/>
        </w:rPr>
        <w:t>
      наказываются ограничением свободы на срок от трех до шести лет либо лишением свободы на тот же срок.</w:t>
      </w:r>
    </w:p>
    <w:bookmarkEnd w:id="9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9" w:id="978"/>
    <w:p>
      <w:pPr>
        <w:spacing w:after="0"/>
        <w:ind w:left="0"/>
        <w:jc w:val="left"/>
      </w:pPr>
      <w:r>
        <w:rPr>
          <w:rFonts w:ascii="Times New Roman"/>
          <w:b/>
          <w:i w:val="false"/>
          <w:color w:val="000000"/>
        </w:rPr>
        <w:t xml:space="preserve"> Статья 199. Нарушение прав на изобретения, полезные модели, промышленные образцы, селекционные достижения или топологии интегральных микросхем</w:t>
      </w:r>
    </w:p>
    <w:bookmarkEnd w:id="978"/>
    <w:bookmarkStart w:name="z760" w:id="979"/>
    <w:p>
      <w:pPr>
        <w:spacing w:after="0"/>
        <w:ind w:left="0"/>
        <w:jc w:val="both"/>
      </w:pPr>
      <w:r>
        <w:rPr>
          <w:rFonts w:ascii="Times New Roman"/>
          <w:b w:val="false"/>
          <w:i w:val="false"/>
          <w:color w:val="000000"/>
          <w:sz w:val="28"/>
        </w:rPr>
        <w:t>
      1. Разглашение без согласия автора или заявителя сущности изобретения, полезной модели, промышленного образца, селекционного достижения или топологии интегральной микросхемы до официальной публикации сведений о них, а равно присвоение авторства или принуждение к соавторству либо незаконное использование изобретения, полезной модели, промышленного образца, селекционного достижения или топологии интегральной микросхемы –</w:t>
      </w:r>
    </w:p>
    <w:bookmarkEnd w:id="979"/>
    <w:bookmarkStart w:name="z2005" w:id="980"/>
    <w:p>
      <w:pPr>
        <w:spacing w:after="0"/>
        <w:ind w:left="0"/>
        <w:jc w:val="both"/>
      </w:pPr>
      <w:r>
        <w:rPr>
          <w:rFonts w:ascii="Times New Roman"/>
          <w:b w:val="false"/>
          <w:i w:val="false"/>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bookmarkEnd w:id="980"/>
    <w:bookmarkStart w:name="z761" w:id="981"/>
    <w:p>
      <w:pPr>
        <w:spacing w:after="0"/>
        <w:ind w:left="0"/>
        <w:jc w:val="both"/>
      </w:pPr>
      <w:r>
        <w:rPr>
          <w:rFonts w:ascii="Times New Roman"/>
          <w:b w:val="false"/>
          <w:i w:val="false"/>
          <w:color w:val="000000"/>
          <w:sz w:val="28"/>
        </w:rPr>
        <w:t>
      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bookmarkEnd w:id="981"/>
    <w:bookmarkStart w:name="z2006" w:id="982"/>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982"/>
    <w:bookmarkStart w:name="z762" w:id="983"/>
    <w:p>
      <w:pPr>
        <w:spacing w:after="0"/>
        <w:ind w:left="0"/>
        <w:jc w:val="both"/>
      </w:pPr>
      <w:r>
        <w:rPr>
          <w:rFonts w:ascii="Times New Roman"/>
          <w:b w:val="false"/>
          <w:i w:val="false"/>
          <w:color w:val="000000"/>
          <w:sz w:val="28"/>
        </w:rPr>
        <w:t>
      3. Деяния, предусмотренные частью второй настоящей статьи, совершенные:</w:t>
      </w:r>
    </w:p>
    <w:bookmarkEnd w:id="98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в крупном размере или причинившие крупный ущерб;</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2007" w:id="984"/>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984"/>
    <w:bookmarkStart w:name="z763" w:id="985"/>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совершенные преступной группой, – </w:t>
      </w:r>
    </w:p>
    <w:bookmarkEnd w:id="985"/>
    <w:bookmarkStart w:name="z2008" w:id="986"/>
    <w:p>
      <w:pPr>
        <w:spacing w:after="0"/>
        <w:ind w:left="0"/>
        <w:jc w:val="both"/>
      </w:pPr>
      <w:r>
        <w:rPr>
          <w:rFonts w:ascii="Times New Roman"/>
          <w:b w:val="false"/>
          <w:i w:val="false"/>
          <w:color w:val="000000"/>
          <w:sz w:val="28"/>
        </w:rPr>
        <w:t>
      наказываются ограничением свободы на срок от трех до шести лет либо лишением свободы на тот же срок.</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4" w:id="987"/>
    <w:p>
      <w:pPr>
        <w:spacing w:after="0"/>
        <w:ind w:left="0"/>
        <w:jc w:val="left"/>
      </w:pPr>
      <w:r>
        <w:rPr>
          <w:rFonts w:ascii="Times New Roman"/>
          <w:b/>
          <w:i w:val="false"/>
          <w:color w:val="000000"/>
        </w:rPr>
        <w:t xml:space="preserve"> Статья 200. Неправомерное завладение автомобилем или иным транспортным средством без цели хищения</w:t>
      </w:r>
    </w:p>
    <w:bookmarkEnd w:id="987"/>
    <w:bookmarkStart w:name="z765" w:id="988"/>
    <w:p>
      <w:pPr>
        <w:spacing w:after="0"/>
        <w:ind w:left="0"/>
        <w:jc w:val="both"/>
      </w:pPr>
      <w:r>
        <w:rPr>
          <w:rFonts w:ascii="Times New Roman"/>
          <w:b w:val="false"/>
          <w:i w:val="false"/>
          <w:color w:val="000000"/>
          <w:sz w:val="28"/>
        </w:rPr>
        <w:t>
      1. Неправомерное завладение автомобилем или иным транспортным средством без цели хищения (угон) –</w:t>
      </w:r>
    </w:p>
    <w:bookmarkEnd w:id="988"/>
    <w:bookmarkStart w:name="z2009" w:id="989"/>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989"/>
    <w:bookmarkStart w:name="z766" w:id="990"/>
    <w:p>
      <w:pPr>
        <w:spacing w:after="0"/>
        <w:ind w:left="0"/>
        <w:jc w:val="both"/>
      </w:pPr>
      <w:r>
        <w:rPr>
          <w:rFonts w:ascii="Times New Roman"/>
          <w:b w:val="false"/>
          <w:i w:val="false"/>
          <w:color w:val="000000"/>
          <w:sz w:val="28"/>
        </w:rPr>
        <w:t>
      2. То же деяние, совершенное:</w:t>
      </w:r>
    </w:p>
    <w:bookmarkEnd w:id="990"/>
    <w:p>
      <w:pPr>
        <w:spacing w:after="0"/>
        <w:ind w:left="0"/>
        <w:jc w:val="both"/>
      </w:pPr>
      <w:r>
        <w:rPr>
          <w:rFonts w:ascii="Times New Roman"/>
          <w:b w:val="false"/>
          <w:i w:val="false"/>
          <w:color w:val="000000"/>
          <w:sz w:val="28"/>
        </w:rPr>
        <w:t>
      1) группой лиц по предварительном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не опасного для жизни или здоровья, либо с угрозой применения такого насилия, –</w:t>
      </w:r>
    </w:p>
    <w:bookmarkStart w:name="z2010" w:id="99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991"/>
    <w:bookmarkStart w:name="z767" w:id="99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причинившие крупный ущерб, – </w:t>
      </w:r>
    </w:p>
    <w:bookmarkEnd w:id="992"/>
    <w:p>
      <w:pPr>
        <w:spacing w:after="0"/>
        <w:ind w:left="0"/>
        <w:jc w:val="both"/>
      </w:pPr>
      <w:r>
        <w:rPr>
          <w:rFonts w:ascii="Times New Roman"/>
          <w:b w:val="false"/>
          <w:i w:val="false"/>
          <w:color w:val="000000"/>
          <w:sz w:val="28"/>
        </w:rPr>
        <w:t>
      наказываются лишением свободы на срок от пяти до восьми лет.</w:t>
      </w:r>
    </w:p>
    <w:bookmarkStart w:name="z768" w:id="993"/>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 </w:t>
      </w:r>
    </w:p>
    <w:bookmarkEnd w:id="993"/>
    <w:p>
      <w:pPr>
        <w:spacing w:after="0"/>
        <w:ind w:left="0"/>
        <w:jc w:val="both"/>
      </w:pPr>
      <w:r>
        <w:rPr>
          <w:rFonts w:ascii="Times New Roman"/>
          <w:b w:val="false"/>
          <w:i w:val="false"/>
          <w:color w:val="000000"/>
          <w:sz w:val="28"/>
        </w:rPr>
        <w:t>
      наказываются лишением свободы на срок от шести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9" w:id="994"/>
    <w:p>
      <w:pPr>
        <w:spacing w:after="0"/>
        <w:ind w:left="0"/>
        <w:jc w:val="left"/>
      </w:pPr>
      <w:r>
        <w:rPr>
          <w:rFonts w:ascii="Times New Roman"/>
          <w:b/>
          <w:i w:val="false"/>
          <w:color w:val="000000"/>
        </w:rPr>
        <w:t xml:space="preserve"> Статья 201. Нарушение вещных прав на землю</w:t>
      </w:r>
    </w:p>
    <w:bookmarkEnd w:id="994"/>
    <w:bookmarkStart w:name="z770" w:id="995"/>
    <w:p>
      <w:pPr>
        <w:spacing w:after="0"/>
        <w:ind w:left="0"/>
        <w:jc w:val="both"/>
      </w:pPr>
      <w:r>
        <w:rPr>
          <w:rFonts w:ascii="Times New Roman"/>
          <w:b w:val="false"/>
          <w:i w:val="false"/>
          <w:color w:val="000000"/>
          <w:sz w:val="28"/>
        </w:rPr>
        <w:t xml:space="preserve">
      1. Незаконное проникновение на чужой земельный участок,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совершенное с применением насилия либо с угрозой его применения или группой лиц или сопровождавшееся незаконным обыском, а равно незаконный захват чужого земельного участка – </w:t>
      </w:r>
    </w:p>
    <w:bookmarkEnd w:id="995"/>
    <w:bookmarkStart w:name="z2011" w:id="996"/>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996"/>
    <w:bookmarkStart w:name="z771" w:id="997"/>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лицом с использованием своего служебного положения, – </w:t>
      </w:r>
    </w:p>
    <w:bookmarkEnd w:id="99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2" w:id="998"/>
    <w:p>
      <w:pPr>
        <w:spacing w:after="0"/>
        <w:ind w:left="0"/>
        <w:jc w:val="left"/>
      </w:pPr>
      <w:r>
        <w:rPr>
          <w:rFonts w:ascii="Times New Roman"/>
          <w:b/>
          <w:i w:val="false"/>
          <w:color w:val="000000"/>
        </w:rPr>
        <w:t xml:space="preserve"> Статья 202. Умышленное уничтожение или повреждение чужого имущества</w:t>
      </w:r>
    </w:p>
    <w:bookmarkEnd w:id="998"/>
    <w:bookmarkStart w:name="z773" w:id="999"/>
    <w:p>
      <w:pPr>
        <w:spacing w:after="0"/>
        <w:ind w:left="0"/>
        <w:jc w:val="both"/>
      </w:pPr>
      <w:r>
        <w:rPr>
          <w:rFonts w:ascii="Times New Roman"/>
          <w:b w:val="false"/>
          <w:i w:val="false"/>
          <w:color w:val="000000"/>
          <w:sz w:val="28"/>
        </w:rPr>
        <w:t xml:space="preserve">
      1. Умышленное уничтожение или повреждение чужого имущества, причинившее значительный ущерб, – </w:t>
      </w:r>
    </w:p>
    <w:bookmarkEnd w:id="999"/>
    <w:bookmarkStart w:name="z2012" w:id="100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00"/>
    <w:bookmarkStart w:name="z774" w:id="1001"/>
    <w:p>
      <w:pPr>
        <w:spacing w:after="0"/>
        <w:ind w:left="0"/>
        <w:jc w:val="both"/>
      </w:pPr>
      <w:r>
        <w:rPr>
          <w:rFonts w:ascii="Times New Roman"/>
          <w:b w:val="false"/>
          <w:i w:val="false"/>
          <w:color w:val="000000"/>
          <w:sz w:val="28"/>
        </w:rPr>
        <w:t>
      2. То же деяние:</w:t>
      </w:r>
    </w:p>
    <w:bookmarkEnd w:id="1001"/>
    <w:p>
      <w:pPr>
        <w:spacing w:after="0"/>
        <w:ind w:left="0"/>
        <w:jc w:val="both"/>
      </w:pPr>
      <w:r>
        <w:rPr>
          <w:rFonts w:ascii="Times New Roman"/>
          <w:b w:val="false"/>
          <w:i w:val="false"/>
          <w:color w:val="000000"/>
          <w:sz w:val="28"/>
        </w:rPr>
        <w:t>
      1) совершенное путем поджога, взрыва или иным общеопасным способом;</w:t>
      </w:r>
    </w:p>
    <w:p>
      <w:pPr>
        <w:spacing w:after="0"/>
        <w:ind w:left="0"/>
        <w:jc w:val="both"/>
      </w:pPr>
      <w:r>
        <w:rPr>
          <w:rFonts w:ascii="Times New Roman"/>
          <w:b w:val="false"/>
          <w:i w:val="false"/>
          <w:color w:val="000000"/>
          <w:sz w:val="28"/>
        </w:rPr>
        <w:t>
      2) повлекшее по неосторожности причинение тяжкого или средней тяжести вреда здоровью;</w:t>
      </w:r>
    </w:p>
    <w:p>
      <w:pPr>
        <w:spacing w:after="0"/>
        <w:ind w:left="0"/>
        <w:jc w:val="both"/>
      </w:pPr>
      <w:r>
        <w:rPr>
          <w:rFonts w:ascii="Times New Roman"/>
          <w:b w:val="false"/>
          <w:i w:val="false"/>
          <w:color w:val="000000"/>
          <w:sz w:val="28"/>
        </w:rPr>
        <w:t>
      3) совершенное в связи с выполнением потерпевшим своего служебного или общественного долга либо в отношении его близких родственников по тем же мотивам;</w:t>
      </w:r>
    </w:p>
    <w:p>
      <w:pPr>
        <w:spacing w:after="0"/>
        <w:ind w:left="0"/>
        <w:jc w:val="both"/>
      </w:pPr>
      <w:r>
        <w:rPr>
          <w:rFonts w:ascii="Times New Roman"/>
          <w:b w:val="false"/>
          <w:i w:val="false"/>
          <w:color w:val="000000"/>
          <w:sz w:val="28"/>
        </w:rPr>
        <w:t>
      4) совершенное по мотивам социальной, национальной, расовой или религиозной вражды;</w:t>
      </w:r>
    </w:p>
    <w:p>
      <w:pPr>
        <w:spacing w:after="0"/>
        <w:ind w:left="0"/>
        <w:jc w:val="both"/>
      </w:pPr>
      <w:r>
        <w:rPr>
          <w:rFonts w:ascii="Times New Roman"/>
          <w:b w:val="false"/>
          <w:i w:val="false"/>
          <w:color w:val="000000"/>
          <w:sz w:val="28"/>
        </w:rPr>
        <w:t xml:space="preserve">
      5) причинившее крупный ущерб, – </w:t>
      </w:r>
    </w:p>
    <w:p>
      <w:pPr>
        <w:spacing w:after="0"/>
        <w:ind w:left="0"/>
        <w:jc w:val="both"/>
      </w:pPr>
      <w:r>
        <w:rPr>
          <w:rFonts w:ascii="Times New Roman"/>
          <w:b w:val="false"/>
          <w:i w:val="false"/>
          <w:color w:val="000000"/>
          <w:sz w:val="28"/>
        </w:rPr>
        <w:t>
      наказывается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w:t>
      </w:r>
    </w:p>
    <w:bookmarkStart w:name="z775" w:id="100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повлекшие:</w:t>
      </w:r>
    </w:p>
    <w:bookmarkEnd w:id="1002"/>
    <w:p>
      <w:pPr>
        <w:spacing w:after="0"/>
        <w:ind w:left="0"/>
        <w:jc w:val="both"/>
      </w:pPr>
      <w:r>
        <w:rPr>
          <w:rFonts w:ascii="Times New Roman"/>
          <w:b w:val="false"/>
          <w:i w:val="false"/>
          <w:color w:val="000000"/>
          <w:sz w:val="28"/>
        </w:rPr>
        <w:t>
      1) по неосторожности смерть человека;</w:t>
      </w:r>
    </w:p>
    <w:p>
      <w:pPr>
        <w:spacing w:after="0"/>
        <w:ind w:left="0"/>
        <w:jc w:val="both"/>
      </w:pPr>
      <w:r>
        <w:rPr>
          <w:rFonts w:ascii="Times New Roman"/>
          <w:b w:val="false"/>
          <w:i w:val="false"/>
          <w:color w:val="000000"/>
          <w:sz w:val="28"/>
        </w:rPr>
        <w:t xml:space="preserve">
      2) причинение особо крупного ущерба, – </w:t>
      </w:r>
    </w:p>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6" w:id="1003"/>
    <w:p>
      <w:pPr>
        <w:spacing w:after="0"/>
        <w:ind w:left="0"/>
        <w:jc w:val="left"/>
      </w:pPr>
      <w:r>
        <w:rPr>
          <w:rFonts w:ascii="Times New Roman"/>
          <w:b/>
          <w:i w:val="false"/>
          <w:color w:val="000000"/>
        </w:rPr>
        <w:t xml:space="preserve"> Статья 203. Умышленные уничтожение, вывоз или повреждение предметов, имеющих особую ценность</w:t>
      </w:r>
    </w:p>
    <w:bookmarkEnd w:id="1003"/>
    <w:p>
      <w:pPr>
        <w:spacing w:after="0"/>
        <w:ind w:left="0"/>
        <w:jc w:val="both"/>
      </w:pPr>
      <w:r>
        <w:rPr>
          <w:rFonts w:ascii="Times New Roman"/>
          <w:b w:val="false"/>
          <w:i w:val="false"/>
          <w:color w:val="ff0000"/>
          <w:sz w:val="28"/>
        </w:rPr>
        <w:t xml:space="preserve">
      Сноска. Заголовок статьи 203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777" w:id="1004"/>
    <w:p>
      <w:pPr>
        <w:spacing w:after="0"/>
        <w:ind w:left="0"/>
        <w:jc w:val="both"/>
      </w:pPr>
      <w:r>
        <w:rPr>
          <w:rFonts w:ascii="Times New Roman"/>
          <w:b w:val="false"/>
          <w:i w:val="false"/>
          <w:color w:val="000000"/>
          <w:sz w:val="28"/>
        </w:rPr>
        <w:t xml:space="preserve">
      1. Умышленное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особую историческую, научную, художественную или культурную ценность, – </w:t>
      </w:r>
    </w:p>
    <w:bookmarkEnd w:id="1004"/>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2505" w:id="1005"/>
    <w:p>
      <w:pPr>
        <w:spacing w:after="0"/>
        <w:ind w:left="0"/>
        <w:jc w:val="both"/>
      </w:pPr>
      <w:r>
        <w:rPr>
          <w:rFonts w:ascii="Times New Roman"/>
          <w:b w:val="false"/>
          <w:i w:val="false"/>
          <w:color w:val="000000"/>
          <w:sz w:val="28"/>
        </w:rPr>
        <w:t xml:space="preserve">
      1-1. Незаконный вывоз культурных ценностей и объектов национального культурного достояния за пределы Республики Казахстан или их невозврат в Республику Казахстан, - </w:t>
      </w:r>
    </w:p>
    <w:bookmarkEnd w:id="1005"/>
    <w:bookmarkStart w:name="z2506" w:id="1006"/>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End w:id="1006"/>
    <w:bookmarkStart w:name="z778" w:id="1007"/>
    <w:p>
      <w:pPr>
        <w:spacing w:after="0"/>
        <w:ind w:left="0"/>
        <w:jc w:val="both"/>
      </w:pPr>
      <w:r>
        <w:rPr>
          <w:rFonts w:ascii="Times New Roman"/>
          <w:b w:val="false"/>
          <w:i w:val="false"/>
          <w:color w:val="000000"/>
          <w:sz w:val="28"/>
        </w:rPr>
        <w:t>
      2. Деяние, предусмотренное частью первой настоящей статьи:</w:t>
      </w:r>
    </w:p>
    <w:bookmarkEnd w:id="1007"/>
    <w:p>
      <w:pPr>
        <w:spacing w:after="0"/>
        <w:ind w:left="0"/>
        <w:jc w:val="both"/>
      </w:pPr>
      <w:r>
        <w:rPr>
          <w:rFonts w:ascii="Times New Roman"/>
          <w:b w:val="false"/>
          <w:i w:val="false"/>
          <w:color w:val="000000"/>
          <w:sz w:val="28"/>
        </w:rPr>
        <w:t>
      1) совершенное путем поджога, взрыва или иным общеопасным способом;</w:t>
      </w:r>
    </w:p>
    <w:p>
      <w:pPr>
        <w:spacing w:after="0"/>
        <w:ind w:left="0"/>
        <w:jc w:val="both"/>
      </w:pPr>
      <w:r>
        <w:rPr>
          <w:rFonts w:ascii="Times New Roman"/>
          <w:b w:val="false"/>
          <w:i w:val="false"/>
          <w:color w:val="000000"/>
          <w:sz w:val="28"/>
        </w:rPr>
        <w:t>
      2) повлекшее по неосторожности причинение тяжкого или средней тяжести вреда здоровью;</w:t>
      </w:r>
    </w:p>
    <w:p>
      <w:pPr>
        <w:spacing w:after="0"/>
        <w:ind w:left="0"/>
        <w:jc w:val="both"/>
      </w:pPr>
      <w:r>
        <w:rPr>
          <w:rFonts w:ascii="Times New Roman"/>
          <w:b w:val="false"/>
          <w:i w:val="false"/>
          <w:color w:val="000000"/>
          <w:sz w:val="28"/>
        </w:rPr>
        <w:t xml:space="preserve">
      3) совершенное по мотивам социальной, национальной, расовой или религиозной вражды, – </w:t>
      </w:r>
    </w:p>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779" w:id="100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смерть человека, – </w:t>
      </w:r>
    </w:p>
    <w:bookmarkEnd w:id="1008"/>
    <w:p>
      <w:pPr>
        <w:spacing w:after="0"/>
        <w:ind w:left="0"/>
        <w:jc w:val="both"/>
      </w:pPr>
      <w:r>
        <w:rPr>
          <w:rFonts w:ascii="Times New Roman"/>
          <w:b w:val="false"/>
          <w:i w:val="false"/>
          <w:color w:val="000000"/>
          <w:sz w:val="28"/>
        </w:rPr>
        <w:t>
      наказываются лишением свободы на срок от семи до двенадцати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80" w:id="1009"/>
    <w:p>
      <w:pPr>
        <w:spacing w:after="0"/>
        <w:ind w:left="0"/>
        <w:jc w:val="left"/>
      </w:pPr>
      <w:r>
        <w:rPr>
          <w:rFonts w:ascii="Times New Roman"/>
          <w:b/>
          <w:i w:val="false"/>
          <w:color w:val="000000"/>
        </w:rPr>
        <w:t xml:space="preserve"> Статья 204. Неосторожное уничтожение или повреждение чужого имущества</w:t>
      </w:r>
    </w:p>
    <w:bookmarkEnd w:id="1009"/>
    <w:bookmarkStart w:name="z781" w:id="1010"/>
    <w:p>
      <w:pPr>
        <w:spacing w:after="0"/>
        <w:ind w:left="0"/>
        <w:jc w:val="both"/>
      </w:pPr>
      <w:r>
        <w:rPr>
          <w:rFonts w:ascii="Times New Roman"/>
          <w:b w:val="false"/>
          <w:i w:val="false"/>
          <w:color w:val="000000"/>
          <w:sz w:val="28"/>
        </w:rPr>
        <w:t xml:space="preserve">
      1. Уничтожение или повреждение чужого имущества, совершенное по неосторожности, причинившее крупный ущерб, – </w:t>
      </w:r>
    </w:p>
    <w:bookmarkEnd w:id="1010"/>
    <w:bookmarkStart w:name="z2013" w:id="1011"/>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011"/>
    <w:bookmarkStart w:name="z782" w:id="1012"/>
    <w:p>
      <w:pPr>
        <w:spacing w:after="0"/>
        <w:ind w:left="0"/>
        <w:jc w:val="both"/>
      </w:pPr>
      <w:r>
        <w:rPr>
          <w:rFonts w:ascii="Times New Roman"/>
          <w:b w:val="false"/>
          <w:i w:val="false"/>
          <w:color w:val="000000"/>
          <w:sz w:val="28"/>
        </w:rPr>
        <w:t xml:space="preserve">
      2. То же деяние, совершенное путем неосторожного обращения с огнем или иными источниками повышенной опасности либо повлекшее тяжкие последствия или причинившее особо крупный ущерб, – </w:t>
      </w:r>
    </w:p>
    <w:bookmarkEnd w:id="1012"/>
    <w:bookmarkStart w:name="z2014" w:id="101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3" w:id="1014"/>
    <w:p>
      <w:pPr>
        <w:spacing w:after="0"/>
        <w:ind w:left="0"/>
        <w:jc w:val="left"/>
      </w:pPr>
      <w:r>
        <w:rPr>
          <w:rFonts w:ascii="Times New Roman"/>
          <w:b/>
          <w:i w:val="false"/>
          <w:color w:val="000000"/>
        </w:rPr>
        <w:t xml:space="preserve"> Глава 7. УГОЛОВНЫЕ ПРАВОНАРУШЕНИЯ В СФЕРЕ ИНФОРМАТИЗАЦИИ И СВЯЗИ</w:t>
      </w:r>
    </w:p>
    <w:bookmarkEnd w:id="1014"/>
    <w:bookmarkStart w:name="z784" w:id="1015"/>
    <w:p>
      <w:pPr>
        <w:spacing w:after="0"/>
        <w:ind w:left="0"/>
        <w:jc w:val="left"/>
      </w:pPr>
      <w:r>
        <w:rPr>
          <w:rFonts w:ascii="Times New Roman"/>
          <w:b/>
          <w:i w:val="false"/>
          <w:color w:val="000000"/>
        </w:rPr>
        <w:t xml:space="preserve"> Статья 205. Неправомерный доступ к информации, в информационную систему или сеть телекоммуникаций</w:t>
      </w:r>
    </w:p>
    <w:bookmarkEnd w:id="1015"/>
    <w:bookmarkStart w:name="z785" w:id="1016"/>
    <w:p>
      <w:pPr>
        <w:spacing w:after="0"/>
        <w:ind w:left="0"/>
        <w:jc w:val="both"/>
      </w:pPr>
      <w:r>
        <w:rPr>
          <w:rFonts w:ascii="Times New Roman"/>
          <w:b w:val="false"/>
          <w:i w:val="false"/>
          <w:color w:val="000000"/>
          <w:sz w:val="28"/>
        </w:rPr>
        <w:t xml:space="preserve">
      1. Умышленный неправомерный доступ к охраняемой законом информации, содержащейся на электронном носителе, в информационную систему или сеть телекоммуникаций, повлекший существенное нарушение прав и законных интересов граждан или организаций либо охраняемых законом интересов общества или государства, – </w:t>
      </w:r>
    </w:p>
    <w:bookmarkEnd w:id="1016"/>
    <w:bookmarkStart w:name="z2015" w:id="1017"/>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 или без такового.</w:t>
      </w:r>
    </w:p>
    <w:bookmarkEnd w:id="1017"/>
    <w:bookmarkStart w:name="z786" w:id="1018"/>
    <w:p>
      <w:pPr>
        <w:spacing w:after="0"/>
        <w:ind w:left="0"/>
        <w:jc w:val="both"/>
      </w:pPr>
      <w:r>
        <w:rPr>
          <w:rFonts w:ascii="Times New Roman"/>
          <w:b w:val="false"/>
          <w:i w:val="false"/>
          <w:color w:val="000000"/>
          <w:sz w:val="28"/>
        </w:rPr>
        <w:t>
      2. То же деяние, совершенное в отношении критически важных объектов информационно-коммуникационной инфраструктуры, –</w:t>
      </w:r>
    </w:p>
    <w:bookmarkEnd w:id="1018"/>
    <w:bookmarkStart w:name="z2016" w:id="101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1019"/>
    <w:bookmarkStart w:name="z787" w:id="102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тяжкие последствия, – </w:t>
      </w:r>
    </w:p>
    <w:bookmarkEnd w:id="1020"/>
    <w:bookmarkStart w:name="z2017" w:id="102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205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206. Неправомерные уничтожение или модификация информации</w:t>
      </w:r>
    </w:p>
    <w:bookmarkStart w:name="z789" w:id="1022"/>
    <w:p>
      <w:pPr>
        <w:spacing w:after="0"/>
        <w:ind w:left="0"/>
        <w:jc w:val="both"/>
      </w:pPr>
      <w:r>
        <w:rPr>
          <w:rFonts w:ascii="Times New Roman"/>
          <w:b w:val="false"/>
          <w:i w:val="false"/>
          <w:color w:val="000000"/>
          <w:sz w:val="28"/>
        </w:rPr>
        <w:t xml:space="preserve">
      1. Умышленные неправомерные уничтожение или модификация охраняемой законом информации, хранящейся на электронном носителе, содержащейся в информационной системе или передаваемой по сетям телекоммуникаций, а равно ввод в информационную систему заведомо ложной информации,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022"/>
    <w:bookmarkStart w:name="z2018" w:id="102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1023"/>
    <w:bookmarkStart w:name="z790" w:id="1024"/>
    <w:p>
      <w:pPr>
        <w:spacing w:after="0"/>
        <w:ind w:left="0"/>
        <w:jc w:val="both"/>
      </w:pPr>
      <w:r>
        <w:rPr>
          <w:rFonts w:ascii="Times New Roman"/>
          <w:b w:val="false"/>
          <w:i w:val="false"/>
          <w:color w:val="000000"/>
          <w:sz w:val="28"/>
        </w:rPr>
        <w:t>
      2. Те же деяния, совершенные:</w:t>
      </w:r>
    </w:p>
    <w:bookmarkEnd w:id="1024"/>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p>
      <w:pPr>
        <w:spacing w:after="0"/>
        <w:ind w:left="0"/>
        <w:jc w:val="both"/>
      </w:pPr>
      <w:r>
        <w:rPr>
          <w:rFonts w:ascii="Times New Roman"/>
          <w:b w:val="false"/>
          <w:i w:val="false"/>
          <w:color w:val="000000"/>
          <w:sz w:val="28"/>
        </w:rPr>
        <w:t>
      2) группой лиц по предварительному сговору, –</w:t>
      </w:r>
    </w:p>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791" w:id="102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25"/>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с изменениями, внесенными законами РК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2" w:id="1026"/>
    <w:p>
      <w:pPr>
        <w:spacing w:after="0"/>
        <w:ind w:left="0"/>
        <w:jc w:val="left"/>
      </w:pPr>
      <w:r>
        <w:rPr>
          <w:rFonts w:ascii="Times New Roman"/>
          <w:b/>
          <w:i w:val="false"/>
          <w:color w:val="000000"/>
        </w:rPr>
        <w:t xml:space="preserve"> Статья 207. Нарушение работы информационной системы или сетей телекоммуникаций</w:t>
      </w:r>
    </w:p>
    <w:bookmarkEnd w:id="1026"/>
    <w:bookmarkStart w:name="z793" w:id="1027"/>
    <w:p>
      <w:pPr>
        <w:spacing w:after="0"/>
        <w:ind w:left="0"/>
        <w:jc w:val="both"/>
      </w:pPr>
      <w:r>
        <w:rPr>
          <w:rFonts w:ascii="Times New Roman"/>
          <w:b w:val="false"/>
          <w:i w:val="false"/>
          <w:color w:val="000000"/>
          <w:sz w:val="28"/>
        </w:rPr>
        <w:t xml:space="preserve">
      1. Умышленные действия (бездействие), направленные на нарушение работы информационной системы или сетей телекоммуникаций, – </w:t>
      </w:r>
    </w:p>
    <w:bookmarkEnd w:id="1027"/>
    <w:bookmarkStart w:name="z2019" w:id="102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028"/>
    <w:bookmarkStart w:name="z794" w:id="1029"/>
    <w:p>
      <w:pPr>
        <w:spacing w:after="0"/>
        <w:ind w:left="0"/>
        <w:jc w:val="both"/>
      </w:pPr>
      <w:r>
        <w:rPr>
          <w:rFonts w:ascii="Times New Roman"/>
          <w:b w:val="false"/>
          <w:i w:val="false"/>
          <w:color w:val="000000"/>
          <w:sz w:val="28"/>
        </w:rPr>
        <w:t>
      2. Те же деяния, совершенные:</w:t>
      </w:r>
    </w:p>
    <w:bookmarkEnd w:id="1029"/>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p>
      <w:pPr>
        <w:spacing w:after="0"/>
        <w:ind w:left="0"/>
        <w:jc w:val="both"/>
      </w:pPr>
      <w:r>
        <w:rPr>
          <w:rFonts w:ascii="Times New Roman"/>
          <w:b w:val="false"/>
          <w:i w:val="false"/>
          <w:color w:val="000000"/>
          <w:sz w:val="28"/>
        </w:rPr>
        <w:t>
      2) группой лиц по предварительному сговору, –</w:t>
      </w:r>
    </w:p>
    <w:bookmarkStart w:name="z2020" w:id="1030"/>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30"/>
    <w:bookmarkStart w:name="z795" w:id="103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31"/>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6" w:id="1032"/>
    <w:p>
      <w:pPr>
        <w:spacing w:after="0"/>
        <w:ind w:left="0"/>
        <w:jc w:val="left"/>
      </w:pPr>
      <w:r>
        <w:rPr>
          <w:rFonts w:ascii="Times New Roman"/>
          <w:b/>
          <w:i w:val="false"/>
          <w:color w:val="000000"/>
        </w:rPr>
        <w:t xml:space="preserve"> Статья 208. Неправомерное завладение информацией</w:t>
      </w:r>
    </w:p>
    <w:bookmarkEnd w:id="1032"/>
    <w:bookmarkStart w:name="z797" w:id="1033"/>
    <w:p>
      <w:pPr>
        <w:spacing w:after="0"/>
        <w:ind w:left="0"/>
        <w:jc w:val="both"/>
      </w:pPr>
      <w:r>
        <w:rPr>
          <w:rFonts w:ascii="Times New Roman"/>
          <w:b w:val="false"/>
          <w:i w:val="false"/>
          <w:color w:val="000000"/>
          <w:sz w:val="28"/>
        </w:rPr>
        <w:t xml:space="preserve">
      1. Умышленное неправомерное копирование или иное неправомерное завладение охраняемой законом информацией, хранящейся на электронном носителе, содержащейся в информационной системе или передаваемой по сетям телекоммуникаций,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03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Start w:name="z798" w:id="1034"/>
    <w:p>
      <w:pPr>
        <w:spacing w:after="0"/>
        <w:ind w:left="0"/>
        <w:jc w:val="both"/>
      </w:pPr>
      <w:r>
        <w:rPr>
          <w:rFonts w:ascii="Times New Roman"/>
          <w:b w:val="false"/>
          <w:i w:val="false"/>
          <w:color w:val="000000"/>
          <w:sz w:val="28"/>
        </w:rPr>
        <w:t>
      2. То же деяние, совершенное:</w:t>
      </w:r>
    </w:p>
    <w:bookmarkEnd w:id="1034"/>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p>
      <w:pPr>
        <w:spacing w:after="0"/>
        <w:ind w:left="0"/>
        <w:jc w:val="both"/>
      </w:pPr>
      <w:r>
        <w:rPr>
          <w:rFonts w:ascii="Times New Roman"/>
          <w:b w:val="false"/>
          <w:i w:val="false"/>
          <w:color w:val="000000"/>
          <w:sz w:val="28"/>
        </w:rPr>
        <w:t>
      2) группой лиц по предварительному сговору, –</w:t>
      </w:r>
    </w:p>
    <w:bookmarkStart w:name="z2021" w:id="103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35"/>
    <w:bookmarkStart w:name="z799" w:id="103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36"/>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0" w:id="1037"/>
    <w:p>
      <w:pPr>
        <w:spacing w:after="0"/>
        <w:ind w:left="0"/>
        <w:jc w:val="left"/>
      </w:pPr>
      <w:r>
        <w:rPr>
          <w:rFonts w:ascii="Times New Roman"/>
          <w:b/>
          <w:i w:val="false"/>
          <w:color w:val="000000"/>
        </w:rPr>
        <w:t xml:space="preserve"> Статья 209. Принуждение к передаче информации</w:t>
      </w:r>
    </w:p>
    <w:bookmarkEnd w:id="1037"/>
    <w:bookmarkStart w:name="z801" w:id="1038"/>
    <w:p>
      <w:pPr>
        <w:spacing w:after="0"/>
        <w:ind w:left="0"/>
        <w:jc w:val="both"/>
      </w:pPr>
      <w:r>
        <w:rPr>
          <w:rFonts w:ascii="Times New Roman"/>
          <w:b w:val="false"/>
          <w:i w:val="false"/>
          <w:color w:val="000000"/>
          <w:sz w:val="28"/>
        </w:rPr>
        <w:t>
      1. Принуждение к передаче охраняемой законом информации, хранящейся на электронном носителе, содержащейся в информационной системе или передаваемой по сетям телекоммуникаций, под угрозой применения насилия либо уничтожения или повреждения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
    <w:bookmarkEnd w:id="1038"/>
    <w:bookmarkStart w:name="z2022" w:id="103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039"/>
    <w:bookmarkStart w:name="z802" w:id="1040"/>
    <w:p>
      <w:pPr>
        <w:spacing w:after="0"/>
        <w:ind w:left="0"/>
        <w:jc w:val="both"/>
      </w:pPr>
      <w:r>
        <w:rPr>
          <w:rFonts w:ascii="Times New Roman"/>
          <w:b w:val="false"/>
          <w:i w:val="false"/>
          <w:color w:val="000000"/>
          <w:sz w:val="28"/>
        </w:rPr>
        <w:t>
      2. То же деяние:</w:t>
      </w:r>
    </w:p>
    <w:bookmarkEnd w:id="1040"/>
    <w:p>
      <w:pPr>
        <w:spacing w:after="0"/>
        <w:ind w:left="0"/>
        <w:jc w:val="both"/>
      </w:pPr>
      <w:r>
        <w:rPr>
          <w:rFonts w:ascii="Times New Roman"/>
          <w:b w:val="false"/>
          <w:i w:val="false"/>
          <w:color w:val="000000"/>
          <w:sz w:val="28"/>
        </w:rPr>
        <w:t>
      1) сопряженное с применением физического насилия над лицом или его близкими;</w:t>
      </w:r>
    </w:p>
    <w:p>
      <w:pPr>
        <w:spacing w:after="0"/>
        <w:ind w:left="0"/>
        <w:jc w:val="both"/>
      </w:pPr>
      <w:r>
        <w:rPr>
          <w:rFonts w:ascii="Times New Roman"/>
          <w:b w:val="false"/>
          <w:i w:val="false"/>
          <w:color w:val="000000"/>
          <w:sz w:val="28"/>
        </w:rPr>
        <w:t>
      2) совершенное группой лиц по предварительному сговору;</w:t>
      </w:r>
    </w:p>
    <w:p>
      <w:pPr>
        <w:spacing w:after="0"/>
        <w:ind w:left="0"/>
        <w:jc w:val="both"/>
      </w:pPr>
      <w:r>
        <w:rPr>
          <w:rFonts w:ascii="Times New Roman"/>
          <w:b w:val="false"/>
          <w:i w:val="false"/>
          <w:color w:val="000000"/>
          <w:sz w:val="28"/>
        </w:rPr>
        <w:t>
      3) совершенное с целью получения информации из критически важных объектов информационно-коммуникационной инфраструктуры, –</w:t>
      </w:r>
    </w:p>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name="z803" w:id="104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41"/>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4" w:id="1042"/>
    <w:p>
      <w:pPr>
        <w:spacing w:after="0"/>
        <w:ind w:left="0"/>
        <w:jc w:val="left"/>
      </w:pPr>
      <w:r>
        <w:rPr>
          <w:rFonts w:ascii="Times New Roman"/>
          <w:b/>
          <w:i w:val="false"/>
          <w:color w:val="000000"/>
        </w:rPr>
        <w:t xml:space="preserve"> Статья 210. Создание, использование или распространение вредоносных компьютерных программ и программных продуктов</w:t>
      </w:r>
    </w:p>
    <w:bookmarkEnd w:id="1042"/>
    <w:bookmarkStart w:name="z805" w:id="1043"/>
    <w:p>
      <w:pPr>
        <w:spacing w:after="0"/>
        <w:ind w:left="0"/>
        <w:jc w:val="both"/>
      </w:pPr>
      <w:r>
        <w:rPr>
          <w:rFonts w:ascii="Times New Roman"/>
          <w:b w:val="false"/>
          <w:i w:val="false"/>
          <w:color w:val="000000"/>
          <w:sz w:val="28"/>
        </w:rPr>
        <w:t xml:space="preserve">
      1. Создание компьютерной программы, программного продукта или внесение изменений в существующую программу или программный продукт с целью неправомерного уничтожения, блокирования, модификации, копирования, использования информации, хранящейся на электронном носителе, содержащейся в информационной системе или передаваемой по сетям телекоммуникаций, нарушения работы компьютера, абонентского устройства, компьютерной программы, информационной системы или сетей телекоммуникаций, а равно умышленные использование и (или) распространение такой программы или программного продукта – </w:t>
      </w:r>
    </w:p>
    <w:bookmarkEnd w:id="1043"/>
    <w:bookmarkStart w:name="z2023" w:id="1044"/>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44"/>
    <w:bookmarkStart w:name="z806" w:id="1045"/>
    <w:p>
      <w:pPr>
        <w:spacing w:after="0"/>
        <w:ind w:left="0"/>
        <w:jc w:val="both"/>
      </w:pPr>
      <w:r>
        <w:rPr>
          <w:rFonts w:ascii="Times New Roman"/>
          <w:b w:val="false"/>
          <w:i w:val="false"/>
          <w:color w:val="000000"/>
          <w:sz w:val="28"/>
        </w:rPr>
        <w:t>
      2. Те же деяния, совершенные:</w:t>
      </w:r>
    </w:p>
    <w:bookmarkEnd w:id="104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3) в отношении критически важных объектов информационно-коммуникационной инфраструктуры,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807" w:id="104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46"/>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210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8" w:id="1047"/>
    <w:p>
      <w:pPr>
        <w:spacing w:after="0"/>
        <w:ind w:left="0"/>
        <w:jc w:val="left"/>
      </w:pPr>
      <w:r>
        <w:rPr>
          <w:rFonts w:ascii="Times New Roman"/>
          <w:b/>
          <w:i w:val="false"/>
          <w:color w:val="000000"/>
        </w:rPr>
        <w:t xml:space="preserve"> Статья 211. Неправомерное распространение электронных информационных ресурсов ограниченного доступа</w:t>
      </w:r>
    </w:p>
    <w:bookmarkEnd w:id="1047"/>
    <w:bookmarkStart w:name="z809" w:id="1048"/>
    <w:p>
      <w:pPr>
        <w:spacing w:after="0"/>
        <w:ind w:left="0"/>
        <w:jc w:val="both"/>
      </w:pPr>
      <w:r>
        <w:rPr>
          <w:rFonts w:ascii="Times New Roman"/>
          <w:b w:val="false"/>
          <w:i w:val="false"/>
          <w:color w:val="000000"/>
          <w:sz w:val="28"/>
        </w:rPr>
        <w:t xml:space="preserve">
      1. Неправомерное распространение электронных информационных ресурсов, содержащих персональные данные граждан или иные сведения, доступ к которым ограничен законами Республики Казахстан или их собственником или владельцем, – </w:t>
      </w:r>
    </w:p>
    <w:bookmarkEnd w:id="104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Start w:name="z810" w:id="1049"/>
    <w:p>
      <w:pPr>
        <w:spacing w:after="0"/>
        <w:ind w:left="0"/>
        <w:jc w:val="both"/>
      </w:pPr>
      <w:r>
        <w:rPr>
          <w:rFonts w:ascii="Times New Roman"/>
          <w:b w:val="false"/>
          <w:i w:val="false"/>
          <w:color w:val="000000"/>
          <w:sz w:val="28"/>
        </w:rPr>
        <w:t>
      2. То же деяние, совершенное:</w:t>
      </w:r>
    </w:p>
    <w:bookmarkEnd w:id="104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из корыстных побуждений;</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2024" w:id="1050"/>
    <w:p>
      <w:pPr>
        <w:spacing w:after="0"/>
        <w:ind w:left="0"/>
        <w:jc w:val="both"/>
      </w:pPr>
      <w:r>
        <w:rPr>
          <w:rFonts w:ascii="Times New Roman"/>
          <w:b w:val="false"/>
          <w:i w:val="false"/>
          <w:color w:val="000000"/>
          <w:sz w:val="28"/>
        </w:rPr>
        <w:t>
      наказывается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50"/>
    <w:bookmarkStart w:name="z811" w:id="105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51"/>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2" w:id="1052"/>
    <w:p>
      <w:pPr>
        <w:spacing w:after="0"/>
        <w:ind w:left="0"/>
        <w:jc w:val="left"/>
      </w:pPr>
      <w:r>
        <w:rPr>
          <w:rFonts w:ascii="Times New Roman"/>
          <w:b/>
          <w:i w:val="false"/>
          <w:color w:val="000000"/>
        </w:rPr>
        <w:t xml:space="preserve"> Статья 212. Предоставление услуг для размещения интернет-ресурсов, преследующих противоправные цели</w:t>
      </w:r>
    </w:p>
    <w:bookmarkEnd w:id="1052"/>
    <w:bookmarkStart w:name="z813" w:id="1053"/>
    <w:p>
      <w:pPr>
        <w:spacing w:after="0"/>
        <w:ind w:left="0"/>
        <w:jc w:val="both"/>
      </w:pPr>
      <w:r>
        <w:rPr>
          <w:rFonts w:ascii="Times New Roman"/>
          <w:b w:val="false"/>
          <w:i w:val="false"/>
          <w:color w:val="000000"/>
          <w:sz w:val="28"/>
        </w:rPr>
        <w:t xml:space="preserve">
      1. Заведомо противоправное оказание услуг по предоставлению аппаратно-программных комплексов, функционирующих в открытой информационно-коммуникационной сети, для размещения интернет-ресурсов, преследующих противоправные цели, – </w:t>
      </w:r>
    </w:p>
    <w:bookmarkEnd w:id="1053"/>
    <w:bookmarkStart w:name="z2025" w:id="105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bookmarkEnd w:id="1054"/>
    <w:bookmarkStart w:name="z814" w:id="1055"/>
    <w:p>
      <w:pPr>
        <w:spacing w:after="0"/>
        <w:ind w:left="0"/>
        <w:jc w:val="both"/>
      </w:pPr>
      <w:r>
        <w:rPr>
          <w:rFonts w:ascii="Times New Roman"/>
          <w:b w:val="false"/>
          <w:i w:val="false"/>
          <w:color w:val="000000"/>
          <w:sz w:val="28"/>
        </w:rPr>
        <w:t>
      2. То же деяние, совершенное группой лиц по предварительному сговору или преступной группой, –</w:t>
      </w:r>
    </w:p>
    <w:bookmarkEnd w:id="1055"/>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5" w:id="1056"/>
    <w:p>
      <w:pPr>
        <w:spacing w:after="0"/>
        <w:ind w:left="0"/>
        <w:jc w:val="left"/>
      </w:pPr>
      <w:r>
        <w:rPr>
          <w:rFonts w:ascii="Times New Roman"/>
          <w:b/>
          <w:i w:val="false"/>
          <w:color w:val="000000"/>
        </w:rPr>
        <w:t xml:space="preserve"> Статья 213. Неправомерные изменение идентификационного кода абонентского устройства сотовой связи, устройства идентификации абонента, а также создание, использование, распространение программ для изменения идентификационного кода абонентского устройства</w:t>
      </w:r>
    </w:p>
    <w:bookmarkEnd w:id="1056"/>
    <w:bookmarkStart w:name="z816" w:id="1057"/>
    <w:p>
      <w:pPr>
        <w:spacing w:after="0"/>
        <w:ind w:left="0"/>
        <w:jc w:val="both"/>
      </w:pPr>
      <w:r>
        <w:rPr>
          <w:rFonts w:ascii="Times New Roman"/>
          <w:b w:val="false"/>
          <w:i w:val="false"/>
          <w:color w:val="000000"/>
          <w:sz w:val="28"/>
        </w:rPr>
        <w:t xml:space="preserve">
      1. Изменение идентификационного кода абонентского устройства сотовой связи, создание дубликата карты идентификации абонента сотовой связи, если эти действия совершены без согласия производителя или законного владельца, – </w:t>
      </w:r>
    </w:p>
    <w:bookmarkEnd w:id="1057"/>
    <w:bookmarkStart w:name="z2026" w:id="1058"/>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058"/>
    <w:bookmarkStart w:name="z817" w:id="1059"/>
    <w:p>
      <w:pPr>
        <w:spacing w:after="0"/>
        <w:ind w:left="0"/>
        <w:jc w:val="both"/>
      </w:pPr>
      <w:r>
        <w:rPr>
          <w:rFonts w:ascii="Times New Roman"/>
          <w:b w:val="false"/>
          <w:i w:val="false"/>
          <w:color w:val="000000"/>
          <w:sz w:val="28"/>
        </w:rPr>
        <w:t xml:space="preserve">
      2. Неправомерные создание, использование, распространение программ, позволяющих изменять идентификационный код абонентского устройства сотовой связи или создавать дубликат карты идентификации абонента сотовой связи, – </w:t>
      </w:r>
    </w:p>
    <w:bookmarkEnd w:id="1059"/>
    <w:bookmarkStart w:name="z2027" w:id="106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60"/>
    <w:bookmarkStart w:name="z818" w:id="106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w:t>
      </w:r>
    </w:p>
    <w:bookmarkEnd w:id="1061"/>
    <w:p>
      <w:pPr>
        <w:spacing w:after="0"/>
        <w:ind w:left="0"/>
        <w:jc w:val="both"/>
      </w:pPr>
      <w:r>
        <w:rPr>
          <w:rFonts w:ascii="Times New Roman"/>
          <w:b w:val="false"/>
          <w:i w:val="false"/>
          <w:color w:val="000000"/>
          <w:sz w:val="28"/>
        </w:rPr>
        <w:t>
      наказываются лишением свободы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9" w:id="1062"/>
    <w:p>
      <w:pPr>
        <w:spacing w:after="0"/>
        <w:ind w:left="0"/>
        <w:jc w:val="left"/>
      </w:pPr>
      <w:r>
        <w:rPr>
          <w:rFonts w:ascii="Times New Roman"/>
          <w:b/>
          <w:i w:val="false"/>
          <w:color w:val="000000"/>
        </w:rPr>
        <w:t xml:space="preserve"> Глава 8. УГОЛОВНЫЕ ПРАВОНАРУШЕНИЯ В СФЕРЕ ЭКОНОМИЧЕСКОЙ ДЕЯТЕЛЬНОСТИ</w:t>
      </w:r>
    </w:p>
    <w:bookmarkEnd w:id="1062"/>
    <w:bookmarkStart w:name="z820" w:id="1063"/>
    <w:p>
      <w:pPr>
        <w:spacing w:after="0"/>
        <w:ind w:left="0"/>
        <w:jc w:val="left"/>
      </w:pPr>
      <w:r>
        <w:rPr>
          <w:rFonts w:ascii="Times New Roman"/>
          <w:b/>
          <w:i w:val="false"/>
          <w:color w:val="000000"/>
        </w:rPr>
        <w:t xml:space="preserve"> Статья 214. Незаконное предпринимательство, незаконная банковская, микрофинансовая или коллекторская деятельность</w:t>
      </w:r>
    </w:p>
    <w:bookmarkEnd w:id="1063"/>
    <w:p>
      <w:pPr>
        <w:spacing w:after="0"/>
        <w:ind w:left="0"/>
        <w:jc w:val="both"/>
      </w:pPr>
      <w:r>
        <w:rPr>
          <w:rFonts w:ascii="Times New Roman"/>
          <w:b w:val="false"/>
          <w:i w:val="false"/>
          <w:color w:val="ff0000"/>
          <w:sz w:val="28"/>
        </w:rPr>
        <w:t xml:space="preserve">
      Сноска. Заголовок статьи 214 в редакции Закона РК от 06.05.2017 </w:t>
      </w:r>
      <w:r>
        <w:rPr>
          <w:rFonts w:ascii="Times New Roman"/>
          <w:b w:val="false"/>
          <w:i w:val="false"/>
          <w:color w:val="ff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03.07.2019 </w:t>
      </w:r>
      <w:r>
        <w:rPr>
          <w:rFonts w:ascii="Times New Roman"/>
          <w:b w:val="false"/>
          <w:i w:val="false"/>
          <w:color w:val="ff0000"/>
          <w:sz w:val="28"/>
        </w:rPr>
        <w:t>№ 262-VI</w:t>
      </w:r>
      <w:r>
        <w:rPr>
          <w:rFonts w:ascii="Times New Roman"/>
          <w:b w:val="false"/>
          <w:i w:val="false"/>
          <w:color w:val="ff0000"/>
          <w:sz w:val="28"/>
        </w:rPr>
        <w:t xml:space="preserve"> (вводится в действие с 01.01.2020). </w:t>
      </w:r>
    </w:p>
    <w:bookmarkStart w:name="z821" w:id="1064"/>
    <w:p>
      <w:pPr>
        <w:spacing w:after="0"/>
        <w:ind w:left="0"/>
        <w:jc w:val="both"/>
      </w:pPr>
      <w:r>
        <w:rPr>
          <w:rFonts w:ascii="Times New Roman"/>
          <w:b w:val="false"/>
          <w:i w:val="false"/>
          <w:color w:val="000000"/>
          <w:sz w:val="28"/>
        </w:rPr>
        <w:t>
      1. Осуществление предпринимательской деятельности, банковской деятельности (банковских операций) , микрофинансовой или коллекторской деятельности без регистрации, а равно без обязательной для такой деятельности лицензии либо с нарушением законодательства Республики Казахстан о разрешениях и уведомлениях, а равно занятие запрещенными видами предпринимательской деятельности, если эти деяния причинили крупный ущерб гражданину, организации или государству либо сопряжены с извлечением дохода в крупном размере или производством, хранением, перевозкой либо сбытом подакцизных товаров в значительных размерах, –</w:t>
      </w:r>
    </w:p>
    <w:bookmarkEnd w:id="1064"/>
    <w:bookmarkStart w:name="z2028" w:id="1065"/>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065"/>
    <w:bookmarkStart w:name="z822" w:id="1066"/>
    <w:p>
      <w:pPr>
        <w:spacing w:after="0"/>
        <w:ind w:left="0"/>
        <w:jc w:val="both"/>
      </w:pPr>
      <w:r>
        <w:rPr>
          <w:rFonts w:ascii="Times New Roman"/>
          <w:b w:val="false"/>
          <w:i w:val="false"/>
          <w:color w:val="000000"/>
          <w:sz w:val="28"/>
        </w:rPr>
        <w:t>
      2. Те же деяния:</w:t>
      </w:r>
    </w:p>
    <w:bookmarkEnd w:id="1066"/>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2) сопряженные с извлечением дохода в особо крупном размере;</w:t>
      </w:r>
    </w:p>
    <w:p>
      <w:pPr>
        <w:spacing w:after="0"/>
        <w:ind w:left="0"/>
        <w:jc w:val="both"/>
      </w:pPr>
      <w:r>
        <w:rPr>
          <w:rFonts w:ascii="Times New Roman"/>
          <w:b w:val="false"/>
          <w:i w:val="false"/>
          <w:color w:val="000000"/>
          <w:sz w:val="28"/>
        </w:rPr>
        <w:t xml:space="preserve">
      3) совершенные неоднократно, – </w:t>
      </w:r>
    </w:p>
    <w:bookmarkStart w:name="z2029" w:id="1067"/>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End w:id="106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03.10.2023 </w:t>
      </w:r>
      <w:r>
        <w:rPr>
          <w:rFonts w:ascii="Times New Roman"/>
          <w:b w:val="false"/>
          <w:i w:val="false"/>
          <w:color w:val="ff0000"/>
          <w:sz w:val="28"/>
        </w:rPr>
        <w:t>№ 31-НП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214 с изменениями, внесенными законами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823" w:id="1068"/>
    <w:p>
      <w:pPr>
        <w:spacing w:after="0"/>
        <w:ind w:left="0"/>
        <w:jc w:val="left"/>
      </w:pPr>
      <w:r>
        <w:rPr>
          <w:rFonts w:ascii="Times New Roman"/>
          <w:b/>
          <w:i w:val="false"/>
          <w:color w:val="000000"/>
        </w:rPr>
        <w:t xml:space="preserve"> Статья 215. Лжепредпринимательство</w:t>
      </w:r>
    </w:p>
    <w:bookmarkEnd w:id="1068"/>
    <w:bookmarkStart w:name="z824" w:id="1069"/>
    <w:p>
      <w:pPr>
        <w:spacing w:after="0"/>
        <w:ind w:left="0"/>
        <w:jc w:val="both"/>
      </w:pPr>
      <w:r>
        <w:rPr>
          <w:rFonts w:ascii="Times New Roman"/>
          <w:b w:val="false"/>
          <w:i w:val="false"/>
          <w:color w:val="ff0000"/>
          <w:sz w:val="28"/>
        </w:rPr>
        <w:t xml:space="preserve">
      Сноска. Статья 215 исключена Законом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069"/>
    <w:bookmarkStart w:name="z827" w:id="1070"/>
    <w:p>
      <w:pPr>
        <w:spacing w:after="0"/>
        <w:ind w:left="0"/>
        <w:jc w:val="left"/>
      </w:pPr>
      <w:r>
        <w:rPr>
          <w:rFonts w:ascii="Times New Roman"/>
          <w:b/>
          <w:i w:val="false"/>
          <w:color w:val="000000"/>
        </w:rPr>
        <w:t xml:space="preserve"> Статья 216. Совершение действий по выписке счета-фактуры без фактического выполнения работ, оказания услуг, отгрузки товаров</w:t>
      </w:r>
    </w:p>
    <w:bookmarkEnd w:id="1070"/>
    <w:bookmarkStart w:name="z828" w:id="1071"/>
    <w:p>
      <w:pPr>
        <w:spacing w:after="0"/>
        <w:ind w:left="0"/>
        <w:jc w:val="both"/>
      </w:pPr>
      <w:r>
        <w:rPr>
          <w:rFonts w:ascii="Times New Roman"/>
          <w:b w:val="false"/>
          <w:i w:val="false"/>
          <w:color w:val="000000"/>
          <w:sz w:val="28"/>
        </w:rPr>
        <w:t xml:space="preserve">
      1. Совершение субъектом частного предпринимательства действий по выписке счета-фактуры без фактического выполнения работ, оказания услуг, отгрузки товаров с целью извлечения имущественной выгоды, причинившее крупный ущерб гражданину, организации или государству, – </w:t>
      </w:r>
    </w:p>
    <w:bookmarkEnd w:id="1071"/>
    <w:bookmarkStart w:name="z2030" w:id="107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072"/>
    <w:bookmarkStart w:name="z829" w:id="1073"/>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w:t>
      </w:r>
    </w:p>
    <w:bookmarkEnd w:id="1073"/>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1" w:id="107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а в случаях, предусмотренных пунктом 4), и с пожизненным лишением права занимать определенные должности или заниматься определенной деятельностью.</w:t>
      </w:r>
    </w:p>
    <w:bookmarkEnd w:id="1074"/>
    <w:bookmarkStart w:name="z831" w:id="107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или причинившие особо крупный ущерб, – </w:t>
      </w:r>
    </w:p>
    <w:bookmarkEnd w:id="1075"/>
    <w:bookmarkStart w:name="z2032" w:id="1076"/>
    <w:p>
      <w:pPr>
        <w:spacing w:after="0"/>
        <w:ind w:left="0"/>
        <w:jc w:val="both"/>
      </w:pPr>
      <w:r>
        <w:rPr>
          <w:rFonts w:ascii="Times New Roman"/>
          <w:b w:val="false"/>
          <w:i w:val="false"/>
          <w:color w:val="000000"/>
          <w:sz w:val="28"/>
        </w:rPr>
        <w:t>
      наказываются лишением свободы на срок до семи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bookmarkEnd w:id="1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216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2" w:id="1077"/>
    <w:p>
      <w:pPr>
        <w:spacing w:after="0"/>
        <w:ind w:left="0"/>
        <w:jc w:val="left"/>
      </w:pPr>
      <w:r>
        <w:rPr>
          <w:rFonts w:ascii="Times New Roman"/>
          <w:b/>
          <w:i w:val="false"/>
          <w:color w:val="000000"/>
        </w:rPr>
        <w:t xml:space="preserve"> Статья 217. Создание и руководство финансовой (инвестиционной) пирамидой</w:t>
      </w:r>
    </w:p>
    <w:bookmarkEnd w:id="1077"/>
    <w:bookmarkStart w:name="z833" w:id="1078"/>
    <w:p>
      <w:pPr>
        <w:spacing w:after="0"/>
        <w:ind w:left="0"/>
        <w:jc w:val="both"/>
      </w:pPr>
      <w:r>
        <w:rPr>
          <w:rFonts w:ascii="Times New Roman"/>
          <w:b w:val="false"/>
          <w:i w:val="false"/>
          <w:color w:val="000000"/>
          <w:sz w:val="28"/>
        </w:rPr>
        <w:t xml:space="preserve">
      1. Создание финансовой (инвестиционной) пирамиды, то есть организация деятельности по извлечению дохода (имущественной выгоды) от привлечения денег или иного имущества либо права на него физических и (или) юридических лиц без использования привлеченных средств на предпринимательскую деятельность, обеспечивающую принятые обязательства, путем перераспределения данных активов и обогащения одних участников за счет взносов других, а равно руководство финансовой (инвестиционной) пирамидой или ее структурным подразделением – </w:t>
      </w:r>
    </w:p>
    <w:bookmarkEnd w:id="1078"/>
    <w:p>
      <w:pPr>
        <w:spacing w:after="0"/>
        <w:ind w:left="0"/>
        <w:jc w:val="both"/>
      </w:pPr>
      <w:r>
        <w:rPr>
          <w:rFonts w:ascii="Times New Roman"/>
          <w:b w:val="false"/>
          <w:i w:val="false"/>
          <w:color w:val="000000"/>
          <w:sz w:val="28"/>
        </w:rPr>
        <w:t>
      наказываются штрафом в размере от одной тысячи до трех тысяч месячных расчетных показателей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Start w:name="z834" w:id="1079"/>
    <w:p>
      <w:pPr>
        <w:spacing w:after="0"/>
        <w:ind w:left="0"/>
        <w:jc w:val="both"/>
      </w:pPr>
      <w:r>
        <w:rPr>
          <w:rFonts w:ascii="Times New Roman"/>
          <w:b w:val="false"/>
          <w:i w:val="false"/>
          <w:color w:val="000000"/>
          <w:sz w:val="28"/>
        </w:rPr>
        <w:t>
      2. Те же деяния, совершенные:</w:t>
      </w:r>
    </w:p>
    <w:bookmarkEnd w:id="107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привлечением денег или иного имущества либо права на него в крупном размере, –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Start w:name="z835" w:id="108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080"/>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с привлечением денег, иного имущества либо права на него в особо крупном размере;</w:t>
      </w:r>
    </w:p>
    <w:p>
      <w:pPr>
        <w:spacing w:after="0"/>
        <w:ind w:left="0"/>
        <w:jc w:val="both"/>
      </w:pPr>
      <w:r>
        <w:rPr>
          <w:rFonts w:ascii="Times New Roman"/>
          <w:b w:val="false"/>
          <w:i w:val="false"/>
          <w:color w:val="000000"/>
          <w:sz w:val="28"/>
        </w:rPr>
        <w:t xml:space="preserve">
      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 </w:t>
      </w:r>
    </w:p>
    <w:p>
      <w:pPr>
        <w:spacing w:after="0"/>
        <w:ind w:left="0"/>
        <w:jc w:val="both"/>
      </w:pPr>
      <w:r>
        <w:rPr>
          <w:rFonts w:ascii="Times New Roman"/>
          <w:b w:val="false"/>
          <w:i w:val="false"/>
          <w:color w:val="000000"/>
          <w:sz w:val="28"/>
        </w:rPr>
        <w:t>
      наказываются лишением свободы на срок от пяти до двенадцати лет с конфискацией имущества, с лишением права занимать определенные должности или заниматься определенной деятельностью на срок до семи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Примечание. Лицо, кроме организатора финансовой (инвестиционной) пирамиды, добровольно заявившее о пособничестве созданию финансовой (инвестиционной) пирамиды или руководстве ею или ее структурным подразделением, а также активно способствовавшее раскрытию или пресечению ее деятельности, освобождается от уголовной ответственности,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217-1. Реклама финансовой (инвестиционной) пирамиды</w:t>
      </w:r>
    </w:p>
    <w:bookmarkStart w:name="z2754" w:id="1081"/>
    <w:p>
      <w:pPr>
        <w:spacing w:after="0"/>
        <w:ind w:left="0"/>
        <w:jc w:val="both"/>
      </w:pPr>
      <w:r>
        <w:rPr>
          <w:rFonts w:ascii="Times New Roman"/>
          <w:b w:val="false"/>
          <w:i w:val="false"/>
          <w:color w:val="000000"/>
          <w:sz w:val="28"/>
        </w:rPr>
        <w:t>
      1. Реклама финансовой (инвестиционной) пирамиды, то есть личное и непосредственное распространение информации публично или с использованием средств массовой информации или электронных информационных ресурсов, повлекшее вовлечение в нее лиц с причинением значительного ущерба, –</w:t>
      </w:r>
    </w:p>
    <w:bookmarkEnd w:id="1081"/>
    <w:bookmarkStart w:name="z2755" w:id="108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1082"/>
    <w:bookmarkStart w:name="z2756" w:id="1083"/>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w:t>
      </w:r>
    </w:p>
    <w:bookmarkEnd w:id="1083"/>
    <w:bookmarkStart w:name="z2757" w:id="1084"/>
    <w:p>
      <w:pPr>
        <w:spacing w:after="0"/>
        <w:ind w:left="0"/>
        <w:jc w:val="both"/>
      </w:pPr>
      <w:r>
        <w:rPr>
          <w:rFonts w:ascii="Times New Roman"/>
          <w:b w:val="false"/>
          <w:i w:val="false"/>
          <w:color w:val="000000"/>
          <w:sz w:val="28"/>
        </w:rPr>
        <w:t xml:space="preserve">
      1) группой лиц, группой лиц по предварительному сговору; </w:t>
      </w:r>
    </w:p>
    <w:bookmarkEnd w:id="1084"/>
    <w:bookmarkStart w:name="z2758" w:id="1085"/>
    <w:p>
      <w:pPr>
        <w:spacing w:after="0"/>
        <w:ind w:left="0"/>
        <w:jc w:val="both"/>
      </w:pPr>
      <w:r>
        <w:rPr>
          <w:rFonts w:ascii="Times New Roman"/>
          <w:b w:val="false"/>
          <w:i w:val="false"/>
          <w:color w:val="000000"/>
          <w:sz w:val="28"/>
        </w:rPr>
        <w:t>
      2) неоднократно;</w:t>
      </w:r>
    </w:p>
    <w:bookmarkEnd w:id="1085"/>
    <w:bookmarkStart w:name="z2759" w:id="1086"/>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End w:id="1086"/>
    <w:bookmarkStart w:name="z2760" w:id="1087"/>
    <w:p>
      <w:pPr>
        <w:spacing w:after="0"/>
        <w:ind w:left="0"/>
        <w:jc w:val="both"/>
      </w:pPr>
      <w:r>
        <w:rPr>
          <w:rFonts w:ascii="Times New Roman"/>
          <w:b w:val="false"/>
          <w:i w:val="false"/>
          <w:color w:val="000000"/>
          <w:sz w:val="28"/>
        </w:rPr>
        <w:t>
      наказывается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217-1 в соответствии с Законом РК от 12.07.2022 </w:t>
      </w:r>
      <w:r>
        <w:rPr>
          <w:rFonts w:ascii="Times New Roman"/>
          <w:b w:val="false"/>
          <w:i w:val="false"/>
          <w:color w:val="000000"/>
          <w:sz w:val="28"/>
        </w:rPr>
        <w:t>№ 139-VII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6" w:id="1088"/>
    <w:p>
      <w:pPr>
        <w:spacing w:after="0"/>
        <w:ind w:left="0"/>
        <w:jc w:val="left"/>
      </w:pPr>
      <w:r>
        <w:rPr>
          <w:rFonts w:ascii="Times New Roman"/>
          <w:b/>
          <w:i w:val="false"/>
          <w:color w:val="000000"/>
        </w:rPr>
        <w:t xml:space="preserve"> Статья 218. Легализация (отмывание) денег и (или) иного имущества, полученных преступным путем</w:t>
      </w:r>
    </w:p>
    <w:bookmarkEnd w:id="1088"/>
    <w:bookmarkStart w:name="z837" w:id="1089"/>
    <w:p>
      <w:pPr>
        <w:spacing w:after="0"/>
        <w:ind w:left="0"/>
        <w:jc w:val="both"/>
      </w:pPr>
      <w:r>
        <w:rPr>
          <w:rFonts w:ascii="Times New Roman"/>
          <w:b w:val="false"/>
          <w:i w:val="false"/>
          <w:color w:val="000000"/>
          <w:sz w:val="28"/>
        </w:rPr>
        <w:t>
      1.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в том числе любые доходы от имущества, полученного преступным путем,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w:t>
      </w:r>
    </w:p>
    <w:bookmarkEnd w:id="1089"/>
    <w:bookmarkStart w:name="z2033" w:id="1090"/>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конфискацией имущества.</w:t>
      </w:r>
    </w:p>
    <w:bookmarkEnd w:id="1090"/>
    <w:bookmarkStart w:name="z838" w:id="1091"/>
    <w:p>
      <w:pPr>
        <w:spacing w:after="0"/>
        <w:ind w:left="0"/>
        <w:jc w:val="both"/>
      </w:pPr>
      <w:r>
        <w:rPr>
          <w:rFonts w:ascii="Times New Roman"/>
          <w:b w:val="false"/>
          <w:i w:val="false"/>
          <w:color w:val="000000"/>
          <w:sz w:val="28"/>
        </w:rPr>
        <w:t>
      2. Те же деяния, совершенные:</w:t>
      </w:r>
    </w:p>
    <w:bookmarkEnd w:id="1091"/>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p>
      <w:pPr>
        <w:spacing w:after="0"/>
        <w:ind w:left="0"/>
        <w:jc w:val="both"/>
      </w:pPr>
      <w:r>
        <w:rPr>
          <w:rFonts w:ascii="Times New Roman"/>
          <w:b w:val="false"/>
          <w:i w:val="false"/>
          <w:color w:val="000000"/>
          <w:sz w:val="28"/>
        </w:rPr>
        <w:t>
      наказываются штрафом в размере от трех тысяч до семи тысяч месячных расчетных показателей либо исправительными работами в том же размере, либо лишением свободы на срок от трех до семи лет, с конфискацией имущества.</w:t>
      </w:r>
    </w:p>
    <w:bookmarkStart w:name="z839" w:id="109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092"/>
    <w:p>
      <w:pPr>
        <w:spacing w:after="0"/>
        <w:ind w:left="0"/>
        <w:jc w:val="both"/>
      </w:pPr>
      <w:r>
        <w:rPr>
          <w:rFonts w:ascii="Times New Roman"/>
          <w:b w:val="false"/>
          <w:i w:val="false"/>
          <w:color w:val="000000"/>
          <w:sz w:val="28"/>
        </w:rPr>
        <w:t>
      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pPr>
        <w:spacing w:after="0"/>
        <w:ind w:left="0"/>
        <w:jc w:val="both"/>
      </w:pPr>
      <w:r>
        <w:rPr>
          <w:rFonts w:ascii="Times New Roman"/>
          <w:b w:val="false"/>
          <w:i w:val="false"/>
          <w:color w:val="000000"/>
          <w:sz w:val="28"/>
        </w:rPr>
        <w:t>
      2) преступной группой;</w:t>
      </w:r>
    </w:p>
    <w:p>
      <w:pPr>
        <w:spacing w:after="0"/>
        <w:ind w:left="0"/>
        <w:jc w:val="both"/>
      </w:pPr>
      <w:r>
        <w:rPr>
          <w:rFonts w:ascii="Times New Roman"/>
          <w:b w:val="false"/>
          <w:i w:val="false"/>
          <w:color w:val="000000"/>
          <w:sz w:val="28"/>
        </w:rPr>
        <w:t xml:space="preserve">
      3) в крупных размерах,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а в случаях, предусмотренных пунктом 1), – с пожизненным лишением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Примечание. Лицо, добровольно заявившее о готовящейся либо совершенной легализации денег и (или) имущества, полученных преступным путем, освобождается от уголовной ответственности, если в его действиях не содержится составов преступлений, предусмотренных частями второй или третьей настоящей статьи, или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218 с изменениями, внесенными законами РК от 02.08.2015</w:t>
      </w:r>
      <w:r>
        <w:rPr>
          <w:rFonts w:ascii="Times New Roman"/>
          <w:b w:val="false"/>
          <w:i w:val="false"/>
          <w:color w:val="000000"/>
          <w:sz w:val="28"/>
        </w:rPr>
        <w:t xml:space="preserve"> № 343-V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42" w:id="1093"/>
    <w:p>
      <w:pPr>
        <w:spacing w:after="0"/>
        <w:ind w:left="0"/>
        <w:jc w:val="left"/>
      </w:pPr>
      <w:r>
        <w:rPr>
          <w:rFonts w:ascii="Times New Roman"/>
          <w:b/>
          <w:i w:val="false"/>
          <w:color w:val="000000"/>
        </w:rPr>
        <w:t xml:space="preserve"> Статья 218-1. Сокрытие незаконно приобретенных активов от обращения в доход государства, а также их легализация (отмывание)</w:t>
      </w:r>
    </w:p>
    <w:bookmarkEnd w:id="1093"/>
    <w:bookmarkStart w:name="z2843" w:id="1094"/>
    <w:p>
      <w:pPr>
        <w:spacing w:after="0"/>
        <w:ind w:left="0"/>
        <w:jc w:val="both"/>
      </w:pPr>
      <w:r>
        <w:rPr>
          <w:rFonts w:ascii="Times New Roman"/>
          <w:b w:val="false"/>
          <w:i w:val="false"/>
          <w:color w:val="000000"/>
          <w:sz w:val="28"/>
        </w:rPr>
        <w:t xml:space="preserve">
      1. Сокрытие субъектом и (или) аффилированным лицом, определенным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незаконно приобретенных активов в крупном размере от обращения в доход государства путем представления заведомо недостоверных, неполных либо искаженных сведений в декларации о раскрытии активов, подаваемой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w:t>
      </w:r>
    </w:p>
    <w:bookmarkEnd w:id="1094"/>
    <w:bookmarkStart w:name="z2844" w:id="109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bookmarkEnd w:id="1095"/>
    <w:bookmarkStart w:name="z2845" w:id="1096"/>
    <w:p>
      <w:pPr>
        <w:spacing w:after="0"/>
        <w:ind w:left="0"/>
        <w:jc w:val="both"/>
      </w:pPr>
      <w:r>
        <w:rPr>
          <w:rFonts w:ascii="Times New Roman"/>
          <w:b w:val="false"/>
          <w:i w:val="false"/>
          <w:color w:val="000000"/>
          <w:sz w:val="28"/>
        </w:rPr>
        <w:t xml:space="preserve">
      2. Вовлечение субъектом и (или) аффилированным лицом, определенным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в законный оборот активов, указанных в части первой настоящей статьи, или любых доходов от них в крупном размере посредством совершения сделок по их отчуждению, конверсии или переводу, сокрытия или утаивания их подлинного характера, источника, места нахождения, способа распоряжения, перемещения, прав на активы или их принадлежности либо посредничество в совершении вышеуказанных действий, а равно отчуждение и (или) обременение в любой форме, а также передача в доверительное управление активов в крупном размере без предварительного или надлежащего либо своевременного уведомления уполномоченного органа по возврату активов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w:t>
      </w:r>
    </w:p>
    <w:bookmarkEnd w:id="1096"/>
    <w:bookmarkStart w:name="z2846" w:id="1097"/>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конфискацией имущества.</w:t>
      </w:r>
    </w:p>
    <w:bookmarkEnd w:id="1097"/>
    <w:bookmarkStart w:name="z2847" w:id="109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098"/>
    <w:bookmarkStart w:name="z2848" w:id="1099"/>
    <w:p>
      <w:pPr>
        <w:spacing w:after="0"/>
        <w:ind w:left="0"/>
        <w:jc w:val="both"/>
      </w:pPr>
      <w:r>
        <w:rPr>
          <w:rFonts w:ascii="Times New Roman"/>
          <w:b w:val="false"/>
          <w:i w:val="false"/>
          <w:color w:val="000000"/>
          <w:sz w:val="28"/>
        </w:rPr>
        <w:t>
      1) группой лиц по предварительному сговору;</w:t>
      </w:r>
    </w:p>
    <w:bookmarkEnd w:id="1099"/>
    <w:bookmarkStart w:name="z2849" w:id="1100"/>
    <w:p>
      <w:pPr>
        <w:spacing w:after="0"/>
        <w:ind w:left="0"/>
        <w:jc w:val="both"/>
      </w:pPr>
      <w:r>
        <w:rPr>
          <w:rFonts w:ascii="Times New Roman"/>
          <w:b w:val="false"/>
          <w:i w:val="false"/>
          <w:color w:val="000000"/>
          <w:sz w:val="28"/>
        </w:rPr>
        <w:t>
      2) неоднократно;</w:t>
      </w:r>
    </w:p>
    <w:bookmarkEnd w:id="1100"/>
    <w:bookmarkStart w:name="z2850" w:id="1101"/>
    <w:p>
      <w:pPr>
        <w:spacing w:after="0"/>
        <w:ind w:left="0"/>
        <w:jc w:val="both"/>
      </w:pPr>
      <w:r>
        <w:rPr>
          <w:rFonts w:ascii="Times New Roman"/>
          <w:b w:val="false"/>
          <w:i w:val="false"/>
          <w:color w:val="000000"/>
          <w:sz w:val="28"/>
        </w:rPr>
        <w:t>
      3) лицом с использованием своего служебного положения, –</w:t>
      </w:r>
    </w:p>
    <w:bookmarkEnd w:id="1101"/>
    <w:bookmarkStart w:name="z2851" w:id="1102"/>
    <w:p>
      <w:pPr>
        <w:spacing w:after="0"/>
        <w:ind w:left="0"/>
        <w:jc w:val="both"/>
      </w:pPr>
      <w:r>
        <w:rPr>
          <w:rFonts w:ascii="Times New Roman"/>
          <w:b w:val="false"/>
          <w:i w:val="false"/>
          <w:color w:val="000000"/>
          <w:sz w:val="28"/>
        </w:rPr>
        <w:t>
      наказываются штрафом в размере от трех тысяч до семи тысяч месячных расчетных показателей либо исправительными работами в том же размере, либо лишением свободы на срок от трех до семи лет, с конфискацией имущества.</w:t>
      </w:r>
    </w:p>
    <w:bookmarkEnd w:id="1102"/>
    <w:bookmarkStart w:name="z2852" w:id="1103"/>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1103"/>
    <w:bookmarkStart w:name="z2853" w:id="1104"/>
    <w:p>
      <w:pPr>
        <w:spacing w:after="0"/>
        <w:ind w:left="0"/>
        <w:jc w:val="both"/>
      </w:pPr>
      <w:r>
        <w:rPr>
          <w:rFonts w:ascii="Times New Roman"/>
          <w:b w:val="false"/>
          <w:i w:val="false"/>
          <w:color w:val="000000"/>
          <w:sz w:val="28"/>
        </w:rPr>
        <w:t>
      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bookmarkEnd w:id="1104"/>
    <w:bookmarkStart w:name="z2854" w:id="1105"/>
    <w:p>
      <w:pPr>
        <w:spacing w:after="0"/>
        <w:ind w:left="0"/>
        <w:jc w:val="both"/>
      </w:pPr>
      <w:r>
        <w:rPr>
          <w:rFonts w:ascii="Times New Roman"/>
          <w:b w:val="false"/>
          <w:i w:val="false"/>
          <w:color w:val="000000"/>
          <w:sz w:val="28"/>
        </w:rPr>
        <w:t>
      2) преступной группой;</w:t>
      </w:r>
    </w:p>
    <w:bookmarkEnd w:id="1105"/>
    <w:bookmarkStart w:name="z2855" w:id="1106"/>
    <w:p>
      <w:pPr>
        <w:spacing w:after="0"/>
        <w:ind w:left="0"/>
        <w:jc w:val="both"/>
      </w:pPr>
      <w:r>
        <w:rPr>
          <w:rFonts w:ascii="Times New Roman"/>
          <w:b w:val="false"/>
          <w:i w:val="false"/>
          <w:color w:val="000000"/>
          <w:sz w:val="28"/>
        </w:rPr>
        <w:t xml:space="preserve">
      3) в особо крупном размере, – </w:t>
      </w:r>
    </w:p>
    <w:bookmarkEnd w:id="1106"/>
    <w:bookmarkStart w:name="z2856" w:id="1107"/>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а в случаях, предусмотренных пунктом 1) настоящей части, – с пожизненным лишением права занимать определенные должности или заниматься определенной деятельностью.</w:t>
      </w:r>
    </w:p>
    <w:bookmarkEnd w:id="1107"/>
    <w:bookmarkStart w:name="z2857" w:id="1108"/>
    <w:p>
      <w:pPr>
        <w:spacing w:after="0"/>
        <w:ind w:left="0"/>
        <w:jc w:val="both"/>
      </w:pPr>
      <w:r>
        <w:rPr>
          <w:rFonts w:ascii="Times New Roman"/>
          <w:b w:val="false"/>
          <w:i w:val="false"/>
          <w:color w:val="000000"/>
          <w:sz w:val="28"/>
        </w:rPr>
        <w:t>
      Примечания.</w:t>
      </w:r>
    </w:p>
    <w:bookmarkEnd w:id="1108"/>
    <w:bookmarkStart w:name="z2858" w:id="1109"/>
    <w:p>
      <w:pPr>
        <w:spacing w:after="0"/>
        <w:ind w:left="0"/>
        <w:jc w:val="both"/>
      </w:pPr>
      <w:r>
        <w:rPr>
          <w:rFonts w:ascii="Times New Roman"/>
          <w:b w:val="false"/>
          <w:i w:val="false"/>
          <w:color w:val="000000"/>
          <w:sz w:val="28"/>
        </w:rPr>
        <w:t>
      1. Лицо, добровольно заявившее о готовящихся либо совершенных действиях, предусмотренных настоящей статьей, освобождается от уголовной ответственности, если в его действиях не содержится составов преступлений, предусмотренных частями третьей и четвертой настоящей статьи, или иного преступления.</w:t>
      </w:r>
    </w:p>
    <w:bookmarkEnd w:id="1109"/>
    <w:bookmarkStart w:name="z2859" w:id="1110"/>
    <w:p>
      <w:pPr>
        <w:spacing w:after="0"/>
        <w:ind w:left="0"/>
        <w:jc w:val="both"/>
      </w:pPr>
      <w:r>
        <w:rPr>
          <w:rFonts w:ascii="Times New Roman"/>
          <w:b w:val="false"/>
          <w:i w:val="false"/>
          <w:color w:val="000000"/>
          <w:sz w:val="28"/>
        </w:rPr>
        <w:t>
      2. Под "активами" в настоящей статье понимаются имущественные блага или права (имущество), находящиеся в Республике Казахстан или за ее пределами, включая любые имущественные блага или права, извлеченные (извлекаемые) из этого имущества или приобретенные за счет этого имущества.</w:t>
      </w:r>
    </w:p>
    <w:bookmarkEnd w:id="1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218-1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1111"/>
    <w:p>
      <w:pPr>
        <w:spacing w:after="0"/>
        <w:ind w:left="0"/>
        <w:jc w:val="left"/>
      </w:pPr>
      <w:r>
        <w:rPr>
          <w:rFonts w:ascii="Times New Roman"/>
          <w:b/>
          <w:i w:val="false"/>
          <w:color w:val="000000"/>
        </w:rPr>
        <w:t xml:space="preserve"> Статья 219. Незаконное получение кредита или нецелевое использование бюджетного кредита</w:t>
      </w:r>
    </w:p>
    <w:bookmarkEnd w:id="1111"/>
    <w:bookmarkStart w:name="z841" w:id="1112"/>
    <w:p>
      <w:pPr>
        <w:spacing w:after="0"/>
        <w:ind w:left="0"/>
        <w:jc w:val="both"/>
      </w:pPr>
      <w:r>
        <w:rPr>
          <w:rFonts w:ascii="Times New Roman"/>
          <w:b w:val="false"/>
          <w:i w:val="false"/>
          <w:color w:val="000000"/>
          <w:sz w:val="28"/>
        </w:rPr>
        <w:t xml:space="preserve">
      1. Получение индивидуальным предпринимателем или руководителем организации кредита, дотаций либо льготных условий кредитования путем представления банку или иному кредитору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дотаций,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дотирования, отмену льгот либо ограничение размеров выделенного кредита или дотаций, если эти деяния причинили крупный ущерб, – </w:t>
      </w:r>
    </w:p>
    <w:bookmarkEnd w:id="1112"/>
    <w:bookmarkStart w:name="z2034" w:id="111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113"/>
    <w:bookmarkStart w:name="z842" w:id="1114"/>
    <w:p>
      <w:pPr>
        <w:spacing w:after="0"/>
        <w:ind w:left="0"/>
        <w:jc w:val="both"/>
      </w:pPr>
      <w:r>
        <w:rPr>
          <w:rFonts w:ascii="Times New Roman"/>
          <w:b w:val="false"/>
          <w:i w:val="false"/>
          <w:color w:val="000000"/>
          <w:sz w:val="28"/>
        </w:rPr>
        <w:t xml:space="preserve">
      2. Использование бюджетного кредита не по целевому назначению, если это деяние причинило крупный ущерб гражданину, организации или государству, – </w:t>
      </w:r>
    </w:p>
    <w:bookmarkEnd w:id="111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Start w:name="z1816" w:id="1115"/>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219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1116"/>
    <w:p>
      <w:pPr>
        <w:spacing w:after="0"/>
        <w:ind w:left="0"/>
        <w:jc w:val="left"/>
      </w:pPr>
      <w:r>
        <w:rPr>
          <w:rFonts w:ascii="Times New Roman"/>
          <w:b/>
          <w:i w:val="false"/>
          <w:color w:val="000000"/>
        </w:rPr>
        <w:t xml:space="preserve"> Статья 220. Нецелевое использование денег, полученных от размещения облигаций</w:t>
      </w:r>
    </w:p>
    <w:bookmarkEnd w:id="1116"/>
    <w:p>
      <w:pPr>
        <w:spacing w:after="0"/>
        <w:ind w:left="0"/>
        <w:jc w:val="both"/>
      </w:pPr>
      <w:r>
        <w:rPr>
          <w:rFonts w:ascii="Times New Roman"/>
          <w:b w:val="false"/>
          <w:i w:val="false"/>
          <w:color w:val="000000"/>
          <w:sz w:val="28"/>
        </w:rPr>
        <w:t>
      Принятие органами эмитента (должностными лицами эмитента), не являющегося финансовой организацией, решений, влекущих нарушение установленных проспектом выпуска облигаций данного эмитента условий и порядка использования денег, полученных от размещения облигаций, если это деяние причинило крупный ущерб держателям облигаций, –</w:t>
      </w:r>
    </w:p>
    <w:bookmarkStart w:name="z2035" w:id="111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4" w:id="1118"/>
    <w:p>
      <w:pPr>
        <w:spacing w:after="0"/>
        <w:ind w:left="0"/>
        <w:jc w:val="left"/>
      </w:pPr>
      <w:r>
        <w:rPr>
          <w:rFonts w:ascii="Times New Roman"/>
          <w:b/>
          <w:i w:val="false"/>
          <w:color w:val="000000"/>
        </w:rPr>
        <w:t xml:space="preserve"> Статья 221. Монополистическая деятельность</w:t>
      </w:r>
    </w:p>
    <w:bookmarkEnd w:id="1118"/>
    <w:bookmarkStart w:name="z845" w:id="1119"/>
    <w:p>
      <w:pPr>
        <w:spacing w:after="0"/>
        <w:ind w:left="0"/>
        <w:jc w:val="both"/>
      </w:pPr>
      <w:r>
        <w:rPr>
          <w:rFonts w:ascii="Times New Roman"/>
          <w:b w:val="false"/>
          <w:i w:val="false"/>
          <w:color w:val="000000"/>
          <w:sz w:val="28"/>
        </w:rPr>
        <w:t xml:space="preserve">
      1. Установление и (или) поддержание субъектами рынка монопольно высоких (низких) или согласованных цен, установление ограничений на перепродажу купленных у субъекта рынка, занимающего доминирующее или монопольное положение, товаров (работ, услуг) по территориальному признаку, кругу покупателей, условиям покупки, количеству либо цене, раздел товарных рынков по территориальному признаку, ассортименту товаров (работ, услуг), объему их реализации или приобретения, по кругу продавцов или покупателей, а также иные деяния, направленные на ограничение конкуренции, если они причинили крупный ущерб гражданину, организации или государству либо сопряжены с извлечением субъектом рынка дохода в крупном размере, – </w:t>
      </w:r>
    </w:p>
    <w:bookmarkEnd w:id="1119"/>
    <w:bookmarkStart w:name="z2036" w:id="1120"/>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1120"/>
    <w:bookmarkStart w:name="z846" w:id="1121"/>
    <w:p>
      <w:pPr>
        <w:spacing w:after="0"/>
        <w:ind w:left="0"/>
        <w:jc w:val="both"/>
      </w:pPr>
      <w:r>
        <w:rPr>
          <w:rFonts w:ascii="Times New Roman"/>
          <w:b w:val="false"/>
          <w:i w:val="false"/>
          <w:color w:val="000000"/>
          <w:sz w:val="28"/>
        </w:rPr>
        <w:t xml:space="preserve">
      2. Те же деяния, совершенные неоднократно либо лицом с использованием своего служебного положения, – </w:t>
      </w:r>
    </w:p>
    <w:bookmarkEnd w:id="1121"/>
    <w:bookmarkStart w:name="z2037" w:id="1122"/>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122"/>
    <w:bookmarkStart w:name="z847" w:id="1123"/>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w:t>
      </w:r>
    </w:p>
    <w:bookmarkEnd w:id="1123"/>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с применением насилия или с угрозой его применения, а равно с уничтожением или повреждением чужого имущества либо с угрозой его уничтожения или повреждения при отсутствии признаков вымогательства,</w:t>
      </w:r>
    </w:p>
    <w:bookmarkStart w:name="z2038" w:id="1124"/>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 с конфискацией имущества или без таковой.</w:t>
      </w:r>
    </w:p>
    <w:bookmarkEnd w:id="1124"/>
    <w:bookmarkStart w:name="z1817" w:id="1125"/>
    <w:p>
      <w:pPr>
        <w:spacing w:after="0"/>
        <w:ind w:left="0"/>
        <w:jc w:val="both"/>
      </w:pPr>
      <w:r>
        <w:rPr>
          <w:rFonts w:ascii="Times New Roman"/>
          <w:b w:val="false"/>
          <w:i w:val="false"/>
          <w:color w:val="000000"/>
          <w:sz w:val="28"/>
        </w:rPr>
        <w:t>
      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bookmarkEnd w:id="1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1126"/>
    <w:p>
      <w:pPr>
        <w:spacing w:after="0"/>
        <w:ind w:left="0"/>
        <w:jc w:val="left"/>
      </w:pPr>
      <w:r>
        <w:rPr>
          <w:rFonts w:ascii="Times New Roman"/>
          <w:b/>
          <w:i w:val="false"/>
          <w:color w:val="000000"/>
        </w:rPr>
        <w:t xml:space="preserve"> Статья 222. Незаконное использование товарного знака, знака обслуживания, фирменного наименования, географического указания и наименования места происхождения товара</w:t>
      </w:r>
    </w:p>
    <w:bookmarkEnd w:id="1126"/>
    <w:bookmarkStart w:name="z849" w:id="11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Незаконное использование чужого товарного знака, знака обслуживания, фирменного наименования, географического указания и наименования места происхождения товара или сходных с ними обозначений для однородных товаров или услуг, если это деяние причинило крупный ущерб, –</w:t>
      </w:r>
    </w:p>
    <w:bookmarkEnd w:id="1127"/>
    <w:bookmarkStart w:name="z47" w:id="1128"/>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128"/>
    <w:bookmarkStart w:name="z48" w:id="1129"/>
    <w:p>
      <w:pPr>
        <w:spacing w:after="0"/>
        <w:ind w:left="0"/>
        <w:jc w:val="both"/>
      </w:pPr>
      <w:r>
        <w:rPr>
          <w:rFonts w:ascii="Times New Roman"/>
          <w:b w:val="false"/>
          <w:i w:val="false"/>
          <w:color w:val="000000"/>
          <w:sz w:val="28"/>
        </w:rPr>
        <w:t>
      2. Незаконное использование предупредительной маркировки в отношении не зарегистрированного в Республике Казахстан товарного знака, знака обслуживания, географического указания и наименования места происхождения товара, если это деяние причинило крупный ущерб, –</w:t>
      </w:r>
    </w:p>
    <w:bookmarkEnd w:id="1129"/>
    <w:bookmarkStart w:name="z49" w:id="1130"/>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130"/>
    <w:bookmarkStart w:name="z50" w:id="1131"/>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1" w:id="1132"/>
    <w:p>
      <w:pPr>
        <w:spacing w:after="0"/>
        <w:ind w:left="0"/>
        <w:jc w:val="left"/>
      </w:pPr>
      <w:r>
        <w:rPr>
          <w:rFonts w:ascii="Times New Roman"/>
          <w:b/>
          <w:i w:val="false"/>
          <w:color w:val="000000"/>
        </w:rPr>
        <w:t xml:space="preserve"> Статья 223. Незаконные получение, разглашение или использование сведений, составляющих коммерческую либо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легализацией имущества</w:t>
      </w:r>
    </w:p>
    <w:bookmarkEnd w:id="1132"/>
    <w:p>
      <w:pPr>
        <w:spacing w:after="0"/>
        <w:ind w:left="0"/>
        <w:jc w:val="both"/>
      </w:pPr>
      <w:r>
        <w:rPr>
          <w:rFonts w:ascii="Times New Roman"/>
          <w:b w:val="false"/>
          <w:i w:val="false"/>
          <w:color w:val="ff0000"/>
          <w:sz w:val="28"/>
        </w:rPr>
        <w:t xml:space="preserve">
      Сноска. Заголовок статьи 223 в редакции Закона РК от 06.05.2017 </w:t>
      </w:r>
      <w:r>
        <w:rPr>
          <w:rFonts w:ascii="Times New Roman"/>
          <w:b w:val="false"/>
          <w:i w:val="false"/>
          <w:color w:val="ff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25.12.2017 </w:t>
      </w:r>
      <w:r>
        <w:rPr>
          <w:rFonts w:ascii="Times New Roman"/>
          <w:b w:val="false"/>
          <w:i w:val="false"/>
          <w:color w:val="ff0000"/>
          <w:sz w:val="28"/>
        </w:rPr>
        <w:t>№ 122-VI</w:t>
      </w:r>
      <w:r>
        <w:rPr>
          <w:rFonts w:ascii="Times New Roman"/>
          <w:b w:val="false"/>
          <w:i w:val="false"/>
          <w:color w:val="ff0000"/>
          <w:sz w:val="28"/>
        </w:rPr>
        <w:t xml:space="preserve"> (вводится в действие с 01.01.2019).</w:t>
      </w:r>
    </w:p>
    <w:bookmarkStart w:name="z852" w:id="1133"/>
    <w:p>
      <w:pPr>
        <w:spacing w:after="0"/>
        <w:ind w:left="0"/>
        <w:jc w:val="both"/>
      </w:pPr>
      <w:r>
        <w:rPr>
          <w:rFonts w:ascii="Times New Roman"/>
          <w:b w:val="false"/>
          <w:i w:val="false"/>
          <w:color w:val="000000"/>
          <w:sz w:val="28"/>
        </w:rPr>
        <w:t>
      1. Сбор сведений, составляющих коммерческую или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проведением процедуры легализации имущества, путем похищения документов, подкупа или угроз в отношении лиц, владеющих коммерческой или банковской тайной, налоговой тайной, полученной в ходе горизонтального мониторинга, тайной предоставления микрокредита, тайной коллекторской деятельности,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целях разглашения либо незаконного использования этих сведений –</w:t>
      </w:r>
    </w:p>
    <w:bookmarkEnd w:id="1133"/>
    <w:bookmarkStart w:name="z2041" w:id="113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134"/>
    <w:bookmarkStart w:name="z853" w:id="1135"/>
    <w:p>
      <w:pPr>
        <w:spacing w:after="0"/>
        <w:ind w:left="0"/>
        <w:jc w:val="both"/>
      </w:pPr>
      <w:r>
        <w:rPr>
          <w:rFonts w:ascii="Times New Roman"/>
          <w:b w:val="false"/>
          <w:i w:val="false"/>
          <w:color w:val="000000"/>
          <w:sz w:val="28"/>
        </w:rPr>
        <w:t>
      2. Незаконное разглашение или использование сведений, составляющих коммерческую или банковскую тайну, налоговую тайну, полученную в ходе горизонтального мониторинга, тайну предоставления микрокредита, тайну коллекторской деятельности, без согласия их владельца лицом, которому они были доверены по службе или работе, совершенное из корыстной или иной личной заинтересованности и причинившее крупный ущерб, –</w:t>
      </w:r>
    </w:p>
    <w:bookmarkEnd w:id="1135"/>
    <w:bookmarkStart w:name="z2042" w:id="113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136"/>
    <w:bookmarkStart w:name="z854" w:id="1137"/>
    <w:p>
      <w:pPr>
        <w:spacing w:after="0"/>
        <w:ind w:left="0"/>
        <w:jc w:val="both"/>
      </w:pPr>
      <w:r>
        <w:rPr>
          <w:rFonts w:ascii="Times New Roman"/>
          <w:b w:val="false"/>
          <w:i w:val="false"/>
          <w:color w:val="000000"/>
          <w:sz w:val="28"/>
        </w:rPr>
        <w:t xml:space="preserve">
      3. Незаконное разглашение или иное незаконное использование должностными лицами государственных органов сведений и информации об операциях с деньгами и (или) иным имуществом, полученных от субъектов финансового мониторинга,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137"/>
    <w:bookmarkStart w:name="z2043" w:id="113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38"/>
    <w:bookmarkStart w:name="z1765" w:id="1139"/>
    <w:p>
      <w:pPr>
        <w:spacing w:after="0"/>
        <w:ind w:left="0"/>
        <w:jc w:val="both"/>
      </w:pPr>
      <w:r>
        <w:rPr>
          <w:rFonts w:ascii="Times New Roman"/>
          <w:b w:val="false"/>
          <w:i w:val="false"/>
          <w:color w:val="000000"/>
          <w:sz w:val="28"/>
        </w:rPr>
        <w:t xml:space="preserve">
      4. Незаконное разглашение или иное незаконное использование должностными лицами государственных органов, работниками организаций сведений и информации об операциях с деньгами и (или) иным имуществом, полученных при выполнении ими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w:t>
      </w:r>
    </w:p>
    <w:bookmarkEnd w:id="1139"/>
    <w:bookmarkStart w:name="z2044" w:id="114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55" w:id="1141"/>
    <w:p>
      <w:pPr>
        <w:spacing w:after="0"/>
        <w:ind w:left="0"/>
        <w:jc w:val="left"/>
      </w:pPr>
      <w:r>
        <w:rPr>
          <w:rFonts w:ascii="Times New Roman"/>
          <w:b/>
          <w:i w:val="false"/>
          <w:color w:val="000000"/>
        </w:rPr>
        <w:t xml:space="preserve"> Статья 224. Нарушение эмитентом порядка выпуска эмиссионных ценных бумаг</w:t>
      </w:r>
    </w:p>
    <w:bookmarkEnd w:id="1141"/>
    <w:p>
      <w:pPr>
        <w:spacing w:after="0"/>
        <w:ind w:left="0"/>
        <w:jc w:val="both"/>
      </w:pPr>
      <w:r>
        <w:rPr>
          <w:rFonts w:ascii="Times New Roman"/>
          <w:b w:val="false"/>
          <w:i w:val="false"/>
          <w:color w:val="000000"/>
          <w:sz w:val="28"/>
        </w:rPr>
        <w:t xml:space="preserve">
      Внесение заведомо недостоверных сведений в проспект выпуска эмиссионных ценных бумаг, а равно составление заведомо недостоверного отчета об итогах размещения эмиссионных ценных бумаг, если эти деяния причинили крупный ущерб, – </w:t>
      </w:r>
    </w:p>
    <w:bookmarkStart w:name="z2045" w:id="1142"/>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1143"/>
    <w:p>
      <w:pPr>
        <w:spacing w:after="0"/>
        <w:ind w:left="0"/>
        <w:jc w:val="left"/>
      </w:pPr>
      <w:r>
        <w:rPr>
          <w:rFonts w:ascii="Times New Roman"/>
          <w:b/>
          <w:i w:val="false"/>
          <w:color w:val="000000"/>
        </w:rPr>
        <w:t xml:space="preserve"> Статья 225. Непредоставление информации либо представление заведомо ложных сведений должностным лицом эмитента ценных бумаг</w:t>
      </w:r>
    </w:p>
    <w:bookmarkEnd w:id="1143"/>
    <w:p>
      <w:pPr>
        <w:spacing w:after="0"/>
        <w:ind w:left="0"/>
        <w:jc w:val="both"/>
      </w:pPr>
      <w:r>
        <w:rPr>
          <w:rFonts w:ascii="Times New Roman"/>
          <w:b w:val="false"/>
          <w:i w:val="false"/>
          <w:color w:val="000000"/>
          <w:sz w:val="28"/>
        </w:rPr>
        <w:t xml:space="preserve">
      Непредоставление информации либо представление заведомо ложных сведений государственным органам и держателям ценных бумаг должностными лицами эмитента ценных бумаг в целях извлечения имущественной выгоды, причинившее крупный ущерб держателям ценных бумаг либо эмитенту, – </w:t>
      </w:r>
    </w:p>
    <w:bookmarkStart w:name="z2046" w:id="114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7" w:id="1145"/>
    <w:p>
      <w:pPr>
        <w:spacing w:after="0"/>
        <w:ind w:left="0"/>
        <w:jc w:val="left"/>
      </w:pPr>
      <w:r>
        <w:rPr>
          <w:rFonts w:ascii="Times New Roman"/>
          <w:b/>
          <w:i w:val="false"/>
          <w:color w:val="000000"/>
        </w:rPr>
        <w:t xml:space="preserve"> Статья 226. Внесение в реестр держателей ценных бумаг заведомо ложных сведений</w:t>
      </w:r>
    </w:p>
    <w:bookmarkEnd w:id="1145"/>
    <w:bookmarkStart w:name="z858" w:id="1146"/>
    <w:p>
      <w:pPr>
        <w:spacing w:after="0"/>
        <w:ind w:left="0"/>
        <w:jc w:val="both"/>
      </w:pPr>
      <w:r>
        <w:rPr>
          <w:rFonts w:ascii="Times New Roman"/>
          <w:b w:val="false"/>
          <w:i w:val="false"/>
          <w:color w:val="000000"/>
          <w:sz w:val="28"/>
        </w:rPr>
        <w:t>
      1. Внесение в реестр держателей ценных бумаг заведомо ложных сведений, повлекшее переход прав на эти ценные бумаги другому лицу, –</w:t>
      </w:r>
    </w:p>
    <w:bookmarkEnd w:id="1146"/>
    <w:bookmarkStart w:name="z2047" w:id="1147"/>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1147"/>
    <w:bookmarkStart w:name="z859" w:id="1148"/>
    <w:p>
      <w:pPr>
        <w:spacing w:after="0"/>
        <w:ind w:left="0"/>
        <w:jc w:val="both"/>
      </w:pPr>
      <w:r>
        <w:rPr>
          <w:rFonts w:ascii="Times New Roman"/>
          <w:b w:val="false"/>
          <w:i w:val="false"/>
          <w:color w:val="000000"/>
          <w:sz w:val="28"/>
        </w:rPr>
        <w:t xml:space="preserve">
      2. То же деяние, причинившее крупный ущерб, – </w:t>
      </w:r>
    </w:p>
    <w:bookmarkEnd w:id="1148"/>
    <w:bookmarkStart w:name="z2048" w:id="114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1150"/>
    <w:p>
      <w:pPr>
        <w:spacing w:after="0"/>
        <w:ind w:left="0"/>
        <w:jc w:val="left"/>
      </w:pPr>
      <w:r>
        <w:rPr>
          <w:rFonts w:ascii="Times New Roman"/>
          <w:b/>
          <w:i w:val="false"/>
          <w:color w:val="000000"/>
        </w:rPr>
        <w:t xml:space="preserve"> Статья 227. Представление заведомо ложных сведений профессиональными участниками рынка ценных бумаг</w:t>
      </w:r>
    </w:p>
    <w:bookmarkEnd w:id="1150"/>
    <w:p>
      <w:pPr>
        <w:spacing w:after="0"/>
        <w:ind w:left="0"/>
        <w:jc w:val="both"/>
      </w:pPr>
      <w:r>
        <w:rPr>
          <w:rFonts w:ascii="Times New Roman"/>
          <w:b w:val="false"/>
          <w:i w:val="false"/>
          <w:color w:val="000000"/>
          <w:sz w:val="28"/>
        </w:rPr>
        <w:t>
      Представление профессиональными участниками рынка ценных бумаг государственным органам и держателям ценных бумаг заведомо ложных сведений о количестве и видах ценных бумаг, находящихся на лицевых счетах держателей ценных бумаг, и об операциях с ценными бумагами в целях извлечения имущественной выгоды, причинившее крупный ущерб, –</w:t>
      </w:r>
    </w:p>
    <w:bookmarkStart w:name="z2049" w:id="115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1152"/>
    <w:p>
      <w:pPr>
        <w:spacing w:after="0"/>
        <w:ind w:left="0"/>
        <w:jc w:val="left"/>
      </w:pPr>
      <w:r>
        <w:rPr>
          <w:rFonts w:ascii="Times New Roman"/>
          <w:b/>
          <w:i w:val="false"/>
          <w:color w:val="000000"/>
        </w:rPr>
        <w:t xml:space="preserve"> Статья 228. Нарушение правил проведения операций с ценными бумагами</w:t>
      </w:r>
    </w:p>
    <w:bookmarkEnd w:id="1152"/>
    <w:bookmarkStart w:name="z862" w:id="1153"/>
    <w:p>
      <w:pPr>
        <w:spacing w:after="0"/>
        <w:ind w:left="0"/>
        <w:jc w:val="both"/>
      </w:pPr>
      <w:r>
        <w:rPr>
          <w:rFonts w:ascii="Times New Roman"/>
          <w:b w:val="false"/>
          <w:i w:val="false"/>
          <w:color w:val="000000"/>
          <w:sz w:val="28"/>
        </w:rPr>
        <w:t xml:space="preserve">
      1. Нарушение правил проведения операций с ценными бумагами, причинившее крупный ущерб, – </w:t>
      </w:r>
    </w:p>
    <w:bookmarkEnd w:id="1153"/>
    <w:bookmarkStart w:name="z2050" w:id="115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154"/>
    <w:bookmarkStart w:name="z863" w:id="1155"/>
    <w:p>
      <w:pPr>
        <w:spacing w:after="0"/>
        <w:ind w:left="0"/>
        <w:jc w:val="both"/>
      </w:pPr>
      <w:r>
        <w:rPr>
          <w:rFonts w:ascii="Times New Roman"/>
          <w:b w:val="false"/>
          <w:i w:val="false"/>
          <w:color w:val="000000"/>
          <w:sz w:val="28"/>
        </w:rPr>
        <w:t xml:space="preserve">
      2. То же деяние, совершенное неоднократно либо группой лиц по предварительному сговору, – </w:t>
      </w:r>
    </w:p>
    <w:bookmarkEnd w:id="1155"/>
    <w:bookmarkStart w:name="z2051" w:id="115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56"/>
    <w:bookmarkStart w:name="z864" w:id="115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157"/>
    <w:bookmarkStart w:name="z2052" w:id="1158"/>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1159"/>
    <w:p>
      <w:pPr>
        <w:spacing w:after="0"/>
        <w:ind w:left="0"/>
        <w:jc w:val="left"/>
      </w:pPr>
      <w:r>
        <w:rPr>
          <w:rFonts w:ascii="Times New Roman"/>
          <w:b/>
          <w:i w:val="false"/>
          <w:color w:val="000000"/>
        </w:rPr>
        <w:t xml:space="preserve"> Статья 229. Манипулирование на рынке ценных бумаг</w:t>
      </w:r>
    </w:p>
    <w:bookmarkEnd w:id="1159"/>
    <w:bookmarkStart w:name="z866" w:id="1160"/>
    <w:p>
      <w:pPr>
        <w:spacing w:after="0"/>
        <w:ind w:left="0"/>
        <w:jc w:val="both"/>
      </w:pPr>
      <w:r>
        <w:rPr>
          <w:rFonts w:ascii="Times New Roman"/>
          <w:b w:val="false"/>
          <w:i w:val="false"/>
          <w:color w:val="000000"/>
          <w:sz w:val="28"/>
        </w:rPr>
        <w:t xml:space="preserve">
      1. Манипулирование на рынке ценных бумаг, то есть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предложения и спроса, либо на создание видимости торговли ценной бумагой, если эти действия причинили крупный ущерб гражданину, организации или государству, – </w:t>
      </w:r>
    </w:p>
    <w:bookmarkEnd w:id="1160"/>
    <w:bookmarkStart w:name="z2053" w:id="116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 или без таковой.</w:t>
      </w:r>
    </w:p>
    <w:bookmarkEnd w:id="1161"/>
    <w:bookmarkStart w:name="z867" w:id="1162"/>
    <w:p>
      <w:pPr>
        <w:spacing w:after="0"/>
        <w:ind w:left="0"/>
        <w:jc w:val="both"/>
      </w:pPr>
      <w:r>
        <w:rPr>
          <w:rFonts w:ascii="Times New Roman"/>
          <w:b w:val="false"/>
          <w:i w:val="false"/>
          <w:color w:val="000000"/>
          <w:sz w:val="28"/>
        </w:rPr>
        <w:t>
      2. То же деяние:</w:t>
      </w:r>
    </w:p>
    <w:bookmarkEnd w:id="1162"/>
    <w:p>
      <w:pPr>
        <w:spacing w:after="0"/>
        <w:ind w:left="0"/>
        <w:jc w:val="both"/>
      </w:pPr>
      <w:r>
        <w:rPr>
          <w:rFonts w:ascii="Times New Roman"/>
          <w:b w:val="false"/>
          <w:i w:val="false"/>
          <w:color w:val="000000"/>
          <w:sz w:val="28"/>
        </w:rPr>
        <w:t>
      1) совершенное неоднократно;</w:t>
      </w:r>
    </w:p>
    <w:p>
      <w:pPr>
        <w:spacing w:after="0"/>
        <w:ind w:left="0"/>
        <w:jc w:val="both"/>
      </w:pPr>
      <w:r>
        <w:rPr>
          <w:rFonts w:ascii="Times New Roman"/>
          <w:b w:val="false"/>
          <w:i w:val="false"/>
          <w:color w:val="000000"/>
          <w:sz w:val="28"/>
        </w:rPr>
        <w:t>
      2) причинившее особо крупный ущерб;</w:t>
      </w:r>
    </w:p>
    <w:p>
      <w:pPr>
        <w:spacing w:after="0"/>
        <w:ind w:left="0"/>
        <w:jc w:val="both"/>
      </w:pPr>
      <w:r>
        <w:rPr>
          <w:rFonts w:ascii="Times New Roman"/>
          <w:b w:val="false"/>
          <w:i w:val="false"/>
          <w:color w:val="000000"/>
          <w:sz w:val="28"/>
        </w:rPr>
        <w:t>
      3) совершенное группой лиц по предварительному сговору, –</w:t>
      </w:r>
    </w:p>
    <w:bookmarkStart w:name="z2054" w:id="116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163"/>
    <w:bookmarkStart w:name="z868" w:id="116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164"/>
    <w:bookmarkStart w:name="z2055" w:id="1165"/>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w:t>
      </w:r>
    </w:p>
    <w:bookmarkEnd w:id="1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1166"/>
    <w:p>
      <w:pPr>
        <w:spacing w:after="0"/>
        <w:ind w:left="0"/>
        <w:jc w:val="left"/>
      </w:pPr>
      <w:r>
        <w:rPr>
          <w:rFonts w:ascii="Times New Roman"/>
          <w:b/>
          <w:i w:val="false"/>
          <w:color w:val="000000"/>
        </w:rPr>
        <w:t xml:space="preserve"> Статья 230. Незаконные действия в отношении инсайдерской информации</w:t>
      </w:r>
    </w:p>
    <w:bookmarkEnd w:id="1166"/>
    <w:bookmarkStart w:name="z870" w:id="1167"/>
    <w:p>
      <w:pPr>
        <w:spacing w:after="0"/>
        <w:ind w:left="0"/>
        <w:jc w:val="both"/>
      </w:pPr>
      <w:r>
        <w:rPr>
          <w:rFonts w:ascii="Times New Roman"/>
          <w:b w:val="false"/>
          <w:i w:val="false"/>
          <w:color w:val="000000"/>
          <w:sz w:val="28"/>
        </w:rPr>
        <w:t xml:space="preserve">
      1. Умышленное использование инсайдерской информации при совершении сделки (сделок) с ценными бумагами (производными финансовыми инструментами) или умышленная незаконная передача инсайдерской информации третьим лицам либо умышленное незаконное предоставление третьим лицам доступа к инсайдерской информации, а равно умышленное предоставление третьим лицам рекомендаций о совершении сделки (сделок) с ценными бумагами (производными финансовыми инструментами), основанных на инсайдерской информации, если эти деяния причинили крупный ущерб гражданину, организации или государству, – </w:t>
      </w:r>
    </w:p>
    <w:bookmarkEnd w:id="1167"/>
    <w:bookmarkStart w:name="z2056" w:id="1168"/>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 или без таковой.</w:t>
      </w:r>
    </w:p>
    <w:bookmarkEnd w:id="1168"/>
    <w:bookmarkStart w:name="z871" w:id="1169"/>
    <w:p>
      <w:pPr>
        <w:spacing w:after="0"/>
        <w:ind w:left="0"/>
        <w:jc w:val="both"/>
      </w:pPr>
      <w:r>
        <w:rPr>
          <w:rFonts w:ascii="Times New Roman"/>
          <w:b w:val="false"/>
          <w:i w:val="false"/>
          <w:color w:val="000000"/>
          <w:sz w:val="28"/>
        </w:rPr>
        <w:t>
      2. Те же деяния:</w:t>
      </w:r>
    </w:p>
    <w:bookmarkEnd w:id="1169"/>
    <w:p>
      <w:pPr>
        <w:spacing w:after="0"/>
        <w:ind w:left="0"/>
        <w:jc w:val="both"/>
      </w:pPr>
      <w:r>
        <w:rPr>
          <w:rFonts w:ascii="Times New Roman"/>
          <w:b w:val="false"/>
          <w:i w:val="false"/>
          <w:color w:val="000000"/>
          <w:sz w:val="28"/>
        </w:rPr>
        <w:t>
      1) совершенные группой лиц по предварительному сговору;</w:t>
      </w:r>
    </w:p>
    <w:p>
      <w:pPr>
        <w:spacing w:after="0"/>
        <w:ind w:left="0"/>
        <w:jc w:val="both"/>
      </w:pPr>
      <w:r>
        <w:rPr>
          <w:rFonts w:ascii="Times New Roman"/>
          <w:b w:val="false"/>
          <w:i w:val="false"/>
          <w:color w:val="000000"/>
          <w:sz w:val="28"/>
        </w:rPr>
        <w:t>
      2) причинившее особо крупный ущерб;</w:t>
      </w:r>
    </w:p>
    <w:p>
      <w:pPr>
        <w:spacing w:after="0"/>
        <w:ind w:left="0"/>
        <w:jc w:val="both"/>
      </w:pPr>
      <w:r>
        <w:rPr>
          <w:rFonts w:ascii="Times New Roman"/>
          <w:b w:val="false"/>
          <w:i w:val="false"/>
          <w:color w:val="000000"/>
          <w:sz w:val="28"/>
        </w:rPr>
        <w:t xml:space="preserve">
      3) совершенные лицом с использованием своего служебного положения, – </w:t>
      </w:r>
    </w:p>
    <w:bookmarkStart w:name="z2057" w:id="117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170"/>
    <w:bookmarkStart w:name="z872" w:id="117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171"/>
    <w:bookmarkStart w:name="z2058" w:id="1172"/>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w:t>
      </w:r>
    </w:p>
    <w:bookmarkEnd w:id="1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3" w:id="1173"/>
    <w:p>
      <w:pPr>
        <w:spacing w:after="0"/>
        <w:ind w:left="0"/>
        <w:jc w:val="left"/>
      </w:pPr>
      <w:r>
        <w:rPr>
          <w:rFonts w:ascii="Times New Roman"/>
          <w:b/>
          <w:i w:val="false"/>
          <w:color w:val="000000"/>
        </w:rPr>
        <w:t xml:space="preserve"> Статья 231. Изготовление, хранение, перемещение или сбыт поддельных денег или ценных бумаг</w:t>
      </w:r>
    </w:p>
    <w:bookmarkEnd w:id="1173"/>
    <w:bookmarkStart w:name="z874" w:id="1174"/>
    <w:p>
      <w:pPr>
        <w:spacing w:after="0"/>
        <w:ind w:left="0"/>
        <w:jc w:val="both"/>
      </w:pPr>
      <w:r>
        <w:rPr>
          <w:rFonts w:ascii="Times New Roman"/>
          <w:b w:val="false"/>
          <w:i w:val="false"/>
          <w:color w:val="000000"/>
          <w:sz w:val="28"/>
        </w:rPr>
        <w:t xml:space="preserve">
      1. Изготовление или хранение с целью сбыта, сбыт поддельных банкнот и монет Национального Банка Республики Казахстан, государственных ценных бумаг или других ценных бумаг в валюте Республики Казахстан либо иностранной валюты или ценных бумаг в иностранной валюте – </w:t>
      </w:r>
    </w:p>
    <w:bookmarkEnd w:id="1174"/>
    <w:p>
      <w:pPr>
        <w:spacing w:after="0"/>
        <w:ind w:left="0"/>
        <w:jc w:val="both"/>
      </w:pPr>
      <w:r>
        <w:rPr>
          <w:rFonts w:ascii="Times New Roman"/>
          <w:b w:val="false"/>
          <w:i w:val="false"/>
          <w:color w:val="000000"/>
          <w:sz w:val="28"/>
        </w:rPr>
        <w:t>
      наказываются лишением свободы на срок до пяти лет с конфискацией имущества или без таковой.</w:t>
      </w:r>
    </w:p>
    <w:bookmarkStart w:name="z875" w:id="1175"/>
    <w:p>
      <w:pPr>
        <w:spacing w:after="0"/>
        <w:ind w:left="0"/>
        <w:jc w:val="both"/>
      </w:pPr>
      <w:r>
        <w:rPr>
          <w:rFonts w:ascii="Times New Roman"/>
          <w:b w:val="false"/>
          <w:i w:val="false"/>
          <w:color w:val="000000"/>
          <w:sz w:val="28"/>
        </w:rPr>
        <w:t>
      2. Те же деяния, совершенные:</w:t>
      </w:r>
    </w:p>
    <w:bookmarkEnd w:id="117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в крупном размере;</w:t>
      </w:r>
    </w:p>
    <w:p>
      <w:pPr>
        <w:spacing w:after="0"/>
        <w:ind w:left="0"/>
        <w:jc w:val="both"/>
      </w:pPr>
      <w:r>
        <w:rPr>
          <w:rFonts w:ascii="Times New Roman"/>
          <w:b w:val="false"/>
          <w:i w:val="false"/>
          <w:color w:val="000000"/>
          <w:sz w:val="28"/>
        </w:rPr>
        <w:t xml:space="preserve">
      4) с перемещением через Государственную границу Республики Казахстан,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876" w:id="117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176"/>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w:t>
      </w:r>
    </w:p>
    <w:bookmarkStart w:name="z877" w:id="1177"/>
    <w:p>
      <w:pPr>
        <w:spacing w:after="0"/>
        <w:ind w:left="0"/>
        <w:jc w:val="left"/>
      </w:pPr>
      <w:r>
        <w:rPr>
          <w:rFonts w:ascii="Times New Roman"/>
          <w:b/>
          <w:i w:val="false"/>
          <w:color w:val="000000"/>
        </w:rPr>
        <w:t xml:space="preserve"> Статья 232. Изготовление или сбыт поддельных платежных карточек и иных платежных и расчетных документов</w:t>
      </w:r>
    </w:p>
    <w:bookmarkEnd w:id="1177"/>
    <w:bookmarkStart w:name="z878" w:id="1178"/>
    <w:p>
      <w:pPr>
        <w:spacing w:after="0"/>
        <w:ind w:left="0"/>
        <w:jc w:val="both"/>
      </w:pPr>
      <w:r>
        <w:rPr>
          <w:rFonts w:ascii="Times New Roman"/>
          <w:b w:val="false"/>
          <w:i w:val="false"/>
          <w:color w:val="000000"/>
          <w:sz w:val="28"/>
        </w:rPr>
        <w:t xml:space="preserve">
      1. Изготовление с целью сбыта или сбыт поддельных платежных карточек, а также иных платежных и расчетных документов, не являющихся ценными бумагами, – </w:t>
      </w:r>
    </w:p>
    <w:bookmarkEnd w:id="1178"/>
    <w:p>
      <w:pPr>
        <w:spacing w:after="0"/>
        <w:ind w:left="0"/>
        <w:jc w:val="both"/>
      </w:pPr>
      <w:r>
        <w:rPr>
          <w:rFonts w:ascii="Times New Roman"/>
          <w:b w:val="false"/>
          <w:i w:val="false"/>
          <w:color w:val="000000"/>
          <w:sz w:val="28"/>
        </w:rPr>
        <w:t>
      наказывается лишением свободы на срок до трех лет с конфискацией имущества.</w:t>
      </w:r>
    </w:p>
    <w:bookmarkStart w:name="z879" w:id="1179"/>
    <w:p>
      <w:pPr>
        <w:spacing w:after="0"/>
        <w:ind w:left="0"/>
        <w:jc w:val="both"/>
      </w:pPr>
      <w:r>
        <w:rPr>
          <w:rFonts w:ascii="Times New Roman"/>
          <w:b w:val="false"/>
          <w:i w:val="false"/>
          <w:color w:val="000000"/>
          <w:sz w:val="28"/>
        </w:rPr>
        <w:t xml:space="preserve">
      2. Те же деяния, совершенные неоднократно или преступной группой, – </w:t>
      </w:r>
    </w:p>
    <w:bookmarkEnd w:id="1179"/>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232 с изменением, внесенным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0" w:id="1180"/>
    <w:p>
      <w:pPr>
        <w:spacing w:after="0"/>
        <w:ind w:left="0"/>
        <w:jc w:val="left"/>
      </w:pPr>
      <w:r>
        <w:rPr>
          <w:rFonts w:ascii="Times New Roman"/>
          <w:b/>
          <w:i w:val="false"/>
          <w:color w:val="000000"/>
        </w:rPr>
        <w:t xml:space="preserve"> Статья 233. Нарушение порядка и правил маркировки подакцизных товаров средствами идентификации и (или) учетно-контрольными марками, подделка и использование средств идентификации и (или) учетно-контрольных марок</w:t>
      </w:r>
    </w:p>
    <w:bookmarkEnd w:id="1180"/>
    <w:p>
      <w:pPr>
        <w:spacing w:after="0"/>
        <w:ind w:left="0"/>
        <w:jc w:val="both"/>
      </w:pPr>
      <w:r>
        <w:rPr>
          <w:rFonts w:ascii="Times New Roman"/>
          <w:b w:val="false"/>
          <w:i w:val="false"/>
          <w:color w:val="ff0000"/>
          <w:sz w:val="28"/>
        </w:rPr>
        <w:t xml:space="preserve">
      Сноска. Заголовок с изменением, внесенным Законом РК от 31.12.2021 </w:t>
      </w:r>
      <w:r>
        <w:rPr>
          <w:rFonts w:ascii="Times New Roman"/>
          <w:b w:val="false"/>
          <w:i w:val="false"/>
          <w:color w:val="ff0000"/>
          <w:sz w:val="28"/>
        </w:rPr>
        <w:t>№ 100</w:t>
      </w:r>
      <w:r>
        <w:rPr>
          <w:rFonts w:ascii="Times New Roman"/>
          <w:b w:val="false"/>
          <w:i w:val="false"/>
          <w:color w:val="ff0000"/>
          <w:sz w:val="28"/>
        </w:rPr>
        <w:t xml:space="preserve"> (вводится в действие с 01.01.2022).</w:t>
      </w:r>
    </w:p>
    <w:bookmarkStart w:name="z881" w:id="1181"/>
    <w:p>
      <w:pPr>
        <w:spacing w:after="0"/>
        <w:ind w:left="0"/>
        <w:jc w:val="both"/>
      </w:pPr>
      <w:r>
        <w:rPr>
          <w:rFonts w:ascii="Times New Roman"/>
          <w:b w:val="false"/>
          <w:i w:val="false"/>
          <w:color w:val="000000"/>
          <w:sz w:val="28"/>
        </w:rPr>
        <w:t xml:space="preserve">
      1. Нарушение порядка и правил маркировки подакцизных товаров средствами идентификации и (или) учетно-контрольными марками, повлекшее причинение значительного ущерба, – </w:t>
      </w:r>
    </w:p>
    <w:bookmarkEnd w:id="1181"/>
    <w:bookmarkStart w:name="z2059" w:id="1182"/>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182"/>
    <w:bookmarkStart w:name="z882" w:id="1183"/>
    <w:p>
      <w:pPr>
        <w:spacing w:after="0"/>
        <w:ind w:left="0"/>
        <w:jc w:val="both"/>
      </w:pPr>
      <w:r>
        <w:rPr>
          <w:rFonts w:ascii="Times New Roman"/>
          <w:b w:val="false"/>
          <w:i w:val="false"/>
          <w:color w:val="000000"/>
          <w:sz w:val="28"/>
        </w:rPr>
        <w:t xml:space="preserve">
      2. Изготовление или приобретение с целью сбыта, а равно использование или сбыт заведомо поддельных средств идентификации и (или) учетно-контрольных марок – </w:t>
      </w:r>
    </w:p>
    <w:bookmarkEnd w:id="1183"/>
    <w:bookmarkStart w:name="z2060" w:id="1184"/>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184"/>
    <w:bookmarkStart w:name="z1819" w:id="1185"/>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83" w:id="1186"/>
    <w:p>
      <w:pPr>
        <w:spacing w:after="0"/>
        <w:ind w:left="0"/>
        <w:jc w:val="left"/>
      </w:pPr>
      <w:r>
        <w:rPr>
          <w:rFonts w:ascii="Times New Roman"/>
          <w:b/>
          <w:i w:val="false"/>
          <w:color w:val="000000"/>
        </w:rPr>
        <w:t xml:space="preserve"> Статья 234. Экономическая контрабанда</w:t>
      </w:r>
    </w:p>
    <w:bookmarkEnd w:id="1186"/>
    <w:bookmarkStart w:name="z884" w:id="1187"/>
    <w:p>
      <w:pPr>
        <w:spacing w:after="0"/>
        <w:ind w:left="0"/>
        <w:jc w:val="both"/>
      </w:pPr>
      <w:r>
        <w:rPr>
          <w:rFonts w:ascii="Times New Roman"/>
          <w:b w:val="false"/>
          <w:i w:val="false"/>
          <w:color w:val="000000"/>
          <w:sz w:val="28"/>
        </w:rPr>
        <w:t xml:space="preserve">
      1. Перемещение в крупном размере через таможенную границу Евразийского экономического союза 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w:t>
      </w:r>
      <w:r>
        <w:rPr>
          <w:rFonts w:ascii="Times New Roman"/>
          <w:b w:val="false"/>
          <w:i w:val="false"/>
          <w:color w:val="000000"/>
          <w:sz w:val="28"/>
        </w:rPr>
        <w:t>статье 286</w:t>
      </w:r>
      <w:r>
        <w:rPr>
          <w:rFonts w:ascii="Times New Roman"/>
          <w:b w:val="false"/>
          <w:i w:val="false"/>
          <w:color w:val="000000"/>
          <w:sz w:val="28"/>
        </w:rPr>
        <w:t xml:space="preserve"> настоящего Кодекса,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заведомо недостоверным декларированием либо с указанием заведомо недостоверных сведений в заявлении о выпуске товаров до подачи декларации на товары или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в том числе с представлением недействительных документов, поддельных и (или) содержащих заведомо недостоверные (ложные) сведения, –</w:t>
      </w:r>
    </w:p>
    <w:bookmarkEnd w:id="1187"/>
    <w:bookmarkStart w:name="z2061" w:id="1188"/>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 с конфискацией имущества или без таковой.</w:t>
      </w:r>
    </w:p>
    <w:bookmarkEnd w:id="1188"/>
    <w:bookmarkStart w:name="z885" w:id="1189"/>
    <w:p>
      <w:pPr>
        <w:spacing w:after="0"/>
        <w:ind w:left="0"/>
        <w:jc w:val="both"/>
      </w:pPr>
      <w:r>
        <w:rPr>
          <w:rFonts w:ascii="Times New Roman"/>
          <w:b w:val="false"/>
          <w:i w:val="false"/>
          <w:color w:val="000000"/>
          <w:sz w:val="28"/>
        </w:rPr>
        <w:t>
      2. То же деяние, совершенное:</w:t>
      </w:r>
    </w:p>
    <w:bookmarkEnd w:id="1189"/>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3) с применением насилия к лицу, осуществляющему пограничный или таможенный контроль;</w:t>
      </w:r>
    </w:p>
    <w:p>
      <w:pPr>
        <w:spacing w:after="0"/>
        <w:ind w:left="0"/>
        <w:jc w:val="both"/>
      </w:pPr>
      <w:r>
        <w:rPr>
          <w:rFonts w:ascii="Times New Roman"/>
          <w:b w:val="false"/>
          <w:i w:val="false"/>
          <w:color w:val="000000"/>
          <w:sz w:val="28"/>
        </w:rPr>
        <w:t>
      4) в особо крупном размере;</w:t>
      </w:r>
    </w:p>
    <w:p>
      <w:pPr>
        <w:spacing w:after="0"/>
        <w:ind w:left="0"/>
        <w:jc w:val="both"/>
      </w:pPr>
      <w:r>
        <w:rPr>
          <w:rFonts w:ascii="Times New Roman"/>
          <w:b w:val="false"/>
          <w:i w:val="false"/>
          <w:color w:val="000000"/>
          <w:sz w:val="28"/>
        </w:rPr>
        <w:t xml:space="preserve">
      5) группой лиц по предварительному сговору, – </w:t>
      </w:r>
    </w:p>
    <w:bookmarkStart w:name="z2062" w:id="119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bookmarkEnd w:id="1190"/>
    <w:bookmarkStart w:name="z886" w:id="119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191"/>
    <w:p>
      <w:pPr>
        <w:spacing w:after="0"/>
        <w:ind w:left="0"/>
        <w:jc w:val="both"/>
      </w:pPr>
      <w:r>
        <w:rPr>
          <w:rFonts w:ascii="Times New Roman"/>
          <w:b w:val="false"/>
          <w:i w:val="false"/>
          <w:color w:val="000000"/>
          <w:sz w:val="28"/>
        </w:rPr>
        <w:t>
      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pPr>
        <w:spacing w:after="0"/>
        <w:ind w:left="0"/>
        <w:jc w:val="both"/>
      </w:pPr>
      <w:r>
        <w:rPr>
          <w:rFonts w:ascii="Times New Roman"/>
          <w:b w:val="false"/>
          <w:i w:val="false"/>
          <w:color w:val="000000"/>
          <w:sz w:val="28"/>
        </w:rPr>
        <w:t xml:space="preserve">
      2) преступной группой, – </w:t>
      </w:r>
    </w:p>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234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7" w:id="1192"/>
    <w:p>
      <w:pPr>
        <w:spacing w:after="0"/>
        <w:ind w:left="0"/>
        <w:jc w:val="left"/>
      </w:pPr>
      <w:r>
        <w:rPr>
          <w:rFonts w:ascii="Times New Roman"/>
          <w:b/>
          <w:i w:val="false"/>
          <w:color w:val="000000"/>
        </w:rPr>
        <w:t xml:space="preserve"> Статья 235. Невыполнение требования репатриации национальной и (или) иностранной валюты</w:t>
      </w:r>
    </w:p>
    <w:bookmarkEnd w:id="1192"/>
    <w:p>
      <w:pPr>
        <w:spacing w:after="0"/>
        <w:ind w:left="0"/>
        <w:jc w:val="both"/>
      </w:pPr>
      <w:r>
        <w:rPr>
          <w:rFonts w:ascii="Times New Roman"/>
          <w:b w:val="false"/>
          <w:i w:val="false"/>
          <w:color w:val="ff0000"/>
          <w:sz w:val="28"/>
        </w:rPr>
        <w:t xml:space="preserve">
      Сноска. Статья 235 исключена Законом РК от 12.07.2023 </w:t>
      </w:r>
      <w:r>
        <w:rPr>
          <w:rFonts w:ascii="Times New Roman"/>
          <w:b w:val="false"/>
          <w:i w:val="false"/>
          <w:color w:val="ff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2860" w:id="1193"/>
    <w:p>
      <w:pPr>
        <w:spacing w:after="0"/>
        <w:ind w:left="0"/>
        <w:jc w:val="left"/>
      </w:pPr>
      <w:r>
        <w:rPr>
          <w:rFonts w:ascii="Times New Roman"/>
          <w:b/>
          <w:i w:val="false"/>
          <w:color w:val="000000"/>
        </w:rPr>
        <w:t xml:space="preserve"> Статья 235-1. Незаконный вывоз, пересылка и перевод из Республики Казахстан валютных ценностей</w:t>
      </w:r>
    </w:p>
    <w:bookmarkEnd w:id="1193"/>
    <w:bookmarkStart w:name="z2861" w:id="1194"/>
    <w:p>
      <w:pPr>
        <w:spacing w:after="0"/>
        <w:ind w:left="0"/>
        <w:jc w:val="both"/>
      </w:pPr>
      <w:r>
        <w:rPr>
          <w:rFonts w:ascii="Times New Roman"/>
          <w:b w:val="false"/>
          <w:i w:val="false"/>
          <w:color w:val="000000"/>
          <w:sz w:val="28"/>
        </w:rPr>
        <w:t>
      1. Вывоз, пересылка или перевод из Республики Казахстан валютных ценностей в объемах (размерах), превышающих истинную стоимость (цену) соответствующих сделок и иных встречных оплате обязательств, в том числе путем использования подложных документов, искусственного завышения стоимости (цены) работ, услуг, товаров, –</w:t>
      </w:r>
    </w:p>
    <w:bookmarkEnd w:id="1194"/>
    <w:bookmarkStart w:name="z2862" w:id="1195"/>
    <w:p>
      <w:pPr>
        <w:spacing w:after="0"/>
        <w:ind w:left="0"/>
        <w:jc w:val="both"/>
      </w:pPr>
      <w:r>
        <w:rPr>
          <w:rFonts w:ascii="Times New Roman"/>
          <w:b w:val="false"/>
          <w:i w:val="false"/>
          <w:color w:val="000000"/>
          <w:sz w:val="28"/>
        </w:rPr>
        <w:t>
      наказываются штрафом в размере пятидесятикратной суммы незаконно вывезенной, пересланной или переведенной суммы валютных ценностей либо ограничением свободы на срок до пяти лет, либо лишением свободы на тот же срок.</w:t>
      </w:r>
    </w:p>
    <w:bookmarkEnd w:id="1195"/>
    <w:bookmarkStart w:name="z2863" w:id="1196"/>
    <w:p>
      <w:pPr>
        <w:spacing w:after="0"/>
        <w:ind w:left="0"/>
        <w:jc w:val="both"/>
      </w:pPr>
      <w:r>
        <w:rPr>
          <w:rFonts w:ascii="Times New Roman"/>
          <w:b w:val="false"/>
          <w:i w:val="false"/>
          <w:color w:val="000000"/>
          <w:sz w:val="28"/>
        </w:rPr>
        <w:t xml:space="preserve">
      2. Вывоз, пересылка или перевод из Республики Казахстан валютных ценностей в крупном размере в счет оплаты работ, услуг, товаров и по иным возмездным договорам при отсутствии намерений сторон исполнить соответствующие обязательства о выполнении работ, оказании услуг, поставке товаров и иные встречные оплате обязательства, в том числе путем использования подложных документов, совершения сделок и (или) действий для вида (без намерения создать реальные правовые последствия), – </w:t>
      </w:r>
    </w:p>
    <w:bookmarkEnd w:id="1196"/>
    <w:bookmarkStart w:name="z2864" w:id="1197"/>
    <w:p>
      <w:pPr>
        <w:spacing w:after="0"/>
        <w:ind w:left="0"/>
        <w:jc w:val="both"/>
      </w:pPr>
      <w:r>
        <w:rPr>
          <w:rFonts w:ascii="Times New Roman"/>
          <w:b w:val="false"/>
          <w:i w:val="false"/>
          <w:color w:val="000000"/>
          <w:sz w:val="28"/>
        </w:rPr>
        <w:t>
      наказываются ограничением свободы на срок до семи лет либо лишением свободы на тот же срок.</w:t>
      </w:r>
    </w:p>
    <w:bookmarkEnd w:id="1197"/>
    <w:bookmarkStart w:name="z2865" w:id="119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в особо крупном размере, –</w:t>
      </w:r>
    </w:p>
    <w:bookmarkEnd w:id="1198"/>
    <w:bookmarkStart w:name="z2866" w:id="1199"/>
    <w:p>
      <w:pPr>
        <w:spacing w:after="0"/>
        <w:ind w:left="0"/>
        <w:jc w:val="both"/>
      </w:pPr>
      <w:r>
        <w:rPr>
          <w:rFonts w:ascii="Times New Roman"/>
          <w:b w:val="false"/>
          <w:i w:val="false"/>
          <w:color w:val="000000"/>
          <w:sz w:val="28"/>
        </w:rPr>
        <w:t>
      наказываются ограничением свободы на срок от семи до двенадцати лет либо лишением свободы на тот же срок.</w:t>
      </w:r>
    </w:p>
    <w:bookmarkEnd w:id="1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235-1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8" w:id="1200"/>
    <w:p>
      <w:pPr>
        <w:spacing w:after="0"/>
        <w:ind w:left="0"/>
        <w:jc w:val="left"/>
      </w:pPr>
      <w:r>
        <w:rPr>
          <w:rFonts w:ascii="Times New Roman"/>
          <w:b/>
          <w:i w:val="false"/>
          <w:color w:val="000000"/>
        </w:rPr>
        <w:t xml:space="preserve"> Статья 236. Уклонение от уплаты таможенных пошлин, таможенных сборов, налогов, специальных, антидемпинговых, компенсационных пошлин</w:t>
      </w:r>
    </w:p>
    <w:bookmarkEnd w:id="1200"/>
    <w:p>
      <w:pPr>
        <w:spacing w:after="0"/>
        <w:ind w:left="0"/>
        <w:jc w:val="both"/>
      </w:pPr>
      <w:r>
        <w:rPr>
          <w:rFonts w:ascii="Times New Roman"/>
          <w:b w:val="false"/>
          <w:i w:val="false"/>
          <w:color w:val="ff0000"/>
          <w:sz w:val="28"/>
        </w:rPr>
        <w:t xml:space="preserve">
      Сноска. Заголовок статьи 236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 с изменением, внесенным Законом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9" w:id="1201"/>
    <w:p>
      <w:pPr>
        <w:spacing w:after="0"/>
        <w:ind w:left="0"/>
        <w:jc w:val="both"/>
      </w:pPr>
      <w:r>
        <w:rPr>
          <w:rFonts w:ascii="Times New Roman"/>
          <w:b w:val="false"/>
          <w:i w:val="false"/>
          <w:color w:val="000000"/>
          <w:sz w:val="28"/>
        </w:rPr>
        <w:t>
      1. Уклонение от уплаты таможенных пошлин, таможенных сборов, налогов, специальных, антидемпинговых, компенсационных пошлин в крупных размерах –</w:t>
      </w:r>
    </w:p>
    <w:bookmarkEnd w:id="1201"/>
    <w:bookmarkStart w:name="z2064" w:id="1202"/>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202"/>
    <w:bookmarkStart w:name="z1713" w:id="1203"/>
    <w:p>
      <w:pPr>
        <w:spacing w:after="0"/>
        <w:ind w:left="0"/>
        <w:jc w:val="both"/>
      </w:pPr>
      <w:r>
        <w:rPr>
          <w:rFonts w:ascii="Times New Roman"/>
          <w:b w:val="false"/>
          <w:i w:val="false"/>
          <w:color w:val="000000"/>
          <w:sz w:val="28"/>
        </w:rPr>
        <w:t xml:space="preserve">
      2. То же деяние, совершенное должностным лицом с использованием своего служебного положения, – </w:t>
      </w:r>
    </w:p>
    <w:bookmarkEnd w:id="1203"/>
    <w:bookmarkStart w:name="z2065" w:id="1204"/>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1204"/>
    <w:bookmarkStart w:name="z890" w:id="120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05"/>
    <w:p>
      <w:pPr>
        <w:spacing w:after="0"/>
        <w:ind w:left="0"/>
        <w:jc w:val="both"/>
      </w:pPr>
      <w:r>
        <w:rPr>
          <w:rFonts w:ascii="Times New Roman"/>
          <w:b w:val="false"/>
          <w:i w:val="false"/>
          <w:color w:val="000000"/>
          <w:sz w:val="28"/>
        </w:rPr>
        <w:t>
      наказываются лишением свободы на срок от двух до пяти лет.</w:t>
      </w:r>
    </w:p>
    <w:p>
      <w:pPr>
        <w:spacing w:after="0"/>
        <w:ind w:left="0"/>
        <w:jc w:val="both"/>
      </w:pPr>
      <w:r>
        <w:rPr>
          <w:rFonts w:ascii="Times New Roman"/>
          <w:b w:val="false"/>
          <w:i w:val="false"/>
          <w:color w:val="000000"/>
          <w:sz w:val="28"/>
        </w:rPr>
        <w:t>
      Примечание. Лицо, добровольно уплатившее образовавшуюся задолженность по уплате таможенных пошлин, таможенных сборов, налогов, специальных, антидемпинговых, компенсационных пошлин, а также пеней и процентов в случае их начисления, сумму штрафов, установленных законодательством Республики Казахстан, освобождается от уголовной ответственности по части первой настоящей статьи, если в его действиях не содержится состав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1" w:id="1206"/>
    <w:p>
      <w:pPr>
        <w:spacing w:after="0"/>
        <w:ind w:left="0"/>
        <w:jc w:val="left"/>
      </w:pPr>
      <w:r>
        <w:rPr>
          <w:rFonts w:ascii="Times New Roman"/>
          <w:b/>
          <w:i w:val="false"/>
          <w:color w:val="000000"/>
        </w:rPr>
        <w:t xml:space="preserve"> Статья 237. Неправомерные действия при реабилитации и банкротстве</w:t>
      </w:r>
    </w:p>
    <w:bookmarkEnd w:id="1206"/>
    <w:bookmarkStart w:name="z892" w:id="1207"/>
    <w:p>
      <w:pPr>
        <w:spacing w:after="0"/>
        <w:ind w:left="0"/>
        <w:jc w:val="both"/>
      </w:pPr>
      <w:r>
        <w:rPr>
          <w:rFonts w:ascii="Times New Roman"/>
          <w:b w:val="false"/>
          <w:i w:val="false"/>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и причинили крупный ущерб, –</w:t>
      </w:r>
    </w:p>
    <w:bookmarkEnd w:id="1207"/>
    <w:bookmarkStart w:name="z2066" w:id="120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08"/>
    <w:bookmarkStart w:name="z893" w:id="1209"/>
    <w:p>
      <w:pPr>
        <w:spacing w:after="0"/>
        <w:ind w:left="0"/>
        <w:jc w:val="both"/>
      </w:pPr>
      <w:r>
        <w:rPr>
          <w:rFonts w:ascii="Times New Roman"/>
          <w:b w:val="false"/>
          <w:i w:val="false"/>
          <w:color w:val="000000"/>
          <w:sz w:val="28"/>
        </w:rPr>
        <w:t xml:space="preserve">
      2. Неправомерное удовлетворение имущественных требований отдельных кредиторов индивидуальным предпринимателем, 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заведомо в ущерб другим кредиторам, если это деяние причинило крупный ущерб, – </w:t>
      </w:r>
    </w:p>
    <w:bookmarkEnd w:id="1209"/>
    <w:bookmarkStart w:name="z2067" w:id="121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4" w:id="1211"/>
    <w:p>
      <w:pPr>
        <w:spacing w:after="0"/>
        <w:ind w:left="0"/>
        <w:jc w:val="left"/>
      </w:pPr>
      <w:r>
        <w:rPr>
          <w:rFonts w:ascii="Times New Roman"/>
          <w:b/>
          <w:i w:val="false"/>
          <w:color w:val="000000"/>
        </w:rPr>
        <w:t xml:space="preserve"> Статья 238. Преднамеренное банкротство</w:t>
      </w:r>
    </w:p>
    <w:bookmarkEnd w:id="1211"/>
    <w:bookmarkStart w:name="z1773" w:id="1212"/>
    <w:p>
      <w:pPr>
        <w:spacing w:after="0"/>
        <w:ind w:left="0"/>
        <w:jc w:val="both"/>
      </w:pPr>
      <w:r>
        <w:rPr>
          <w:rFonts w:ascii="Times New Roman"/>
          <w:b w:val="false"/>
          <w:i w:val="false"/>
          <w:color w:val="000000"/>
          <w:sz w:val="28"/>
        </w:rPr>
        <w:t xml:space="preserve">
      1. Преднамеренное банкротство, то есть действия учредителя (участника), должностного лица, лица, выполняющего управленческие функции в коммерческой или иной организации,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причинившие крупный ущерб, – </w:t>
      </w:r>
    </w:p>
    <w:bookmarkEnd w:id="1212"/>
    <w:bookmarkStart w:name="z2068" w:id="121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13"/>
    <w:bookmarkStart w:name="z1774" w:id="1214"/>
    <w:p>
      <w:pPr>
        <w:spacing w:after="0"/>
        <w:ind w:left="0"/>
        <w:jc w:val="both"/>
      </w:pPr>
      <w:r>
        <w:rPr>
          <w:rFonts w:ascii="Times New Roman"/>
          <w:b w:val="false"/>
          <w:i w:val="false"/>
          <w:color w:val="000000"/>
          <w:sz w:val="28"/>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финансовой организации, банковскому и (или) страховому холдингу, –</w:t>
      </w:r>
    </w:p>
    <w:bookmarkEnd w:id="1214"/>
    <w:bookmarkStart w:name="z2069" w:id="121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21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238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5" w:id="1216"/>
    <w:p>
      <w:pPr>
        <w:spacing w:after="0"/>
        <w:ind w:left="0"/>
        <w:jc w:val="left"/>
      </w:pPr>
      <w:r>
        <w:rPr>
          <w:rFonts w:ascii="Times New Roman"/>
          <w:b/>
          <w:i w:val="false"/>
          <w:color w:val="000000"/>
        </w:rPr>
        <w:t xml:space="preserve"> Статья 239. Доведение до неплатежеспособности</w:t>
      </w:r>
    </w:p>
    <w:bookmarkEnd w:id="1216"/>
    <w:bookmarkStart w:name="z896" w:id="1217"/>
    <w:p>
      <w:pPr>
        <w:spacing w:after="0"/>
        <w:ind w:left="0"/>
        <w:jc w:val="both"/>
      </w:pPr>
      <w:r>
        <w:rPr>
          <w:rFonts w:ascii="Times New Roman"/>
          <w:b w:val="false"/>
          <w:i w:val="false"/>
          <w:color w:val="000000"/>
          <w:sz w:val="28"/>
        </w:rPr>
        <w:t xml:space="preserve">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(бездействия) совершены учредителем (участником), должностным лицом, лицом, выполняющим управленческие функции в коммерческой или иной организации, органами юридического лица, а равно индивидуальным предпринимателем, приведшие к неплатежеспособности, повлекшей крупный ущерб, – </w:t>
      </w:r>
    </w:p>
    <w:bookmarkEnd w:id="1217"/>
    <w:bookmarkStart w:name="z2070" w:id="1218"/>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218"/>
    <w:bookmarkStart w:name="z897" w:id="1219"/>
    <w:p>
      <w:pPr>
        <w:spacing w:after="0"/>
        <w:ind w:left="0"/>
        <w:jc w:val="both"/>
      </w:pPr>
      <w:r>
        <w:rPr>
          <w:rFonts w:ascii="Times New Roman"/>
          <w:b w:val="false"/>
          <w:i w:val="false"/>
          <w:color w:val="000000"/>
          <w:sz w:val="28"/>
        </w:rPr>
        <w:t>
      2. Умышленное действие (бездействие) руководящего работника финансовой организации, банковского и (или) страхового холдинга, крупного участника (крупного акционера) – физического лица, руководителя, члена органа управления, руководителя, члена исполнительного органа, главного бухгалтера крупного участника (крупного акционера) – юридического лица финансовой организации, а также лиц, временно либо по специальному полномочию выполняющих функции органа управления или исполнительного органа финансовой организации, приведшее к неплатежеспособности, повлекшей принудительную ликвидацию финансовой организации, либо к отнесению банка к категории неплатежеспособных банков, –</w:t>
      </w:r>
    </w:p>
    <w:bookmarkEnd w:id="1219"/>
    <w:bookmarkStart w:name="z2507" w:id="1220"/>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w:t>
      </w:r>
      <w:r>
        <w:rPr>
          <w:rFonts w:ascii="Times New Roman"/>
          <w:b w:val="false"/>
          <w:i w:val="false"/>
          <w:color w:val="ff0000"/>
          <w:sz w:val="28"/>
        </w:rPr>
        <w:t xml:space="preserve">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Сноска. Статья 239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98" w:id="1221"/>
    <w:p>
      <w:pPr>
        <w:spacing w:after="0"/>
        <w:ind w:left="0"/>
        <w:jc w:val="left"/>
      </w:pPr>
      <w:r>
        <w:rPr>
          <w:rFonts w:ascii="Times New Roman"/>
          <w:b/>
          <w:i w:val="false"/>
          <w:color w:val="000000"/>
        </w:rPr>
        <w:t xml:space="preserve"> Статья 240. Ложное банкротство</w:t>
      </w:r>
    </w:p>
    <w:bookmarkEnd w:id="1221"/>
    <w:bookmarkStart w:name="z899" w:id="1222"/>
    <w:p>
      <w:pPr>
        <w:spacing w:after="0"/>
        <w:ind w:left="0"/>
        <w:jc w:val="both"/>
      </w:pPr>
      <w:r>
        <w:rPr>
          <w:rFonts w:ascii="Times New Roman"/>
          <w:b w:val="false"/>
          <w:i w:val="false"/>
          <w:color w:val="ff0000"/>
          <w:sz w:val="28"/>
        </w:rPr>
        <w:t xml:space="preserve">
      Сноска. Статья 240 исключена Законом РК от 27.12.2019 </w:t>
      </w:r>
      <w:r>
        <w:rPr>
          <w:rFonts w:ascii="Times New Roman"/>
          <w:b w:val="false"/>
          <w:i w:val="false"/>
          <w:color w:val="ff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22"/>
    <w:bookmarkStart w:name="z900" w:id="1223"/>
    <w:p>
      <w:pPr>
        <w:spacing w:after="0"/>
        <w:ind w:left="0"/>
        <w:jc w:val="left"/>
      </w:pPr>
      <w:r>
        <w:rPr>
          <w:rFonts w:ascii="Times New Roman"/>
          <w:b/>
          <w:i w:val="false"/>
          <w:color w:val="000000"/>
        </w:rPr>
        <w:t xml:space="preserve"> Статья 241. Нарушение законодательства Республики Казахстан о бухгалтерском учете и финансовой отчетности</w:t>
      </w:r>
    </w:p>
    <w:bookmarkEnd w:id="1223"/>
    <w:p>
      <w:pPr>
        <w:spacing w:after="0"/>
        <w:ind w:left="0"/>
        <w:jc w:val="both"/>
      </w:pPr>
      <w:r>
        <w:rPr>
          <w:rFonts w:ascii="Times New Roman"/>
          <w:b w:val="false"/>
          <w:i w:val="false"/>
          <w:color w:val="000000"/>
          <w:sz w:val="28"/>
        </w:rPr>
        <w:t xml:space="preserve">
      Уклонение уполномоченного для ведения бухгалтерского учета лица от документирования сведений, предусмотренных законодательством Республики Казахстан, либо внесение этим лицом в бухгалтерскую документацию заведомо ложной информации о хозяйственной и финансовой деятельности организации, а равно уничтожение бухгалтерской документации до истечения сроков их хранения, причинившие крупный ущерб, – </w:t>
      </w:r>
    </w:p>
    <w:bookmarkStart w:name="z2074" w:id="1224"/>
    <w:p>
      <w:pPr>
        <w:spacing w:after="0"/>
        <w:ind w:left="0"/>
        <w:jc w:val="both"/>
      </w:pPr>
      <w:r>
        <w:rPr>
          <w:rFonts w:ascii="Times New Roman"/>
          <w:b w:val="false"/>
          <w:i w:val="false"/>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 с лишением права занимать определенные должности или заниматься определенной деятельностью на срок до пяти лет.</w:t>
      </w:r>
    </w:p>
    <w:bookmarkEnd w:id="1224"/>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1" w:id="1225"/>
    <w:p>
      <w:pPr>
        <w:spacing w:after="0"/>
        <w:ind w:left="0"/>
        <w:jc w:val="left"/>
      </w:pPr>
      <w:r>
        <w:rPr>
          <w:rFonts w:ascii="Times New Roman"/>
          <w:b/>
          <w:i w:val="false"/>
          <w:color w:val="000000"/>
        </w:rPr>
        <w:t xml:space="preserve"> Статья 242. Представление заведомо ложных сведений о банковских операциях</w:t>
      </w:r>
    </w:p>
    <w:bookmarkEnd w:id="1225"/>
    <w:p>
      <w:pPr>
        <w:spacing w:after="0"/>
        <w:ind w:left="0"/>
        <w:jc w:val="both"/>
      </w:pPr>
      <w:r>
        <w:rPr>
          <w:rFonts w:ascii="Times New Roman"/>
          <w:b w:val="false"/>
          <w:i w:val="false"/>
          <w:color w:val="000000"/>
          <w:sz w:val="28"/>
        </w:rPr>
        <w:t>
      Представление работниками банка, филиала банка-нерезидента Республики Казахстан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необеспеченных фактическим финансовым состоянием данного банка, банка-нерезидента Республики Казахстан, если эти действия повлекли или могли повлечь причинение крупного ущерба гражданину, организации или государству, –</w:t>
      </w:r>
    </w:p>
    <w:bookmarkStart w:name="z2075" w:id="1226"/>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1227"/>
    <w:p>
      <w:pPr>
        <w:spacing w:after="0"/>
        <w:ind w:left="0"/>
        <w:jc w:val="left"/>
      </w:pPr>
      <w:r>
        <w:rPr>
          <w:rFonts w:ascii="Times New Roman"/>
          <w:b/>
          <w:i w:val="false"/>
          <w:color w:val="000000"/>
        </w:rPr>
        <w:t xml:space="preserve"> Статья 243. Незаконное использование денег банка, филиала банка – нерезидента Республики Казахстан</w:t>
      </w:r>
    </w:p>
    <w:bookmarkEnd w:id="1227"/>
    <w:bookmarkStart w:name="z2659" w:id="1228"/>
    <w:p>
      <w:pPr>
        <w:spacing w:after="0"/>
        <w:ind w:left="0"/>
        <w:jc w:val="both"/>
      </w:pPr>
      <w:r>
        <w:rPr>
          <w:rFonts w:ascii="Times New Roman"/>
          <w:b w:val="false"/>
          <w:i w:val="false"/>
          <w:color w:val="000000"/>
          <w:sz w:val="28"/>
        </w:rPr>
        <w:t>
      1. Использование работниками банка, филиала банка – нерезидента Республики Казахстан собственных средств банка, филиала банка – нерезидента Республики Казахстан и (или) привлеченных  средств банка, филиала банка – нерезидента Республики Казахстан  для выдачи заведомо безвозвратных кредитов или совершения  заведомо невыгодных для банка, филиала банка – нерезидента Республики Казахстан сделок, а равно предоставление необоснованных гарантий  банка, филиала банка – нерезидента Республики Казахстан или необоснованных льготных условий клиентам банка, филиала  банка – нерезидента Республики Казахстан либо другим лицам, если этими деяниями причинен крупный ущерб гражданину, организации или государству, –</w:t>
      </w:r>
    </w:p>
    <w:bookmarkEnd w:id="1228"/>
    <w:bookmarkStart w:name="z2660" w:id="1229"/>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29"/>
    <w:bookmarkStart w:name="z2661" w:id="1230"/>
    <w:p>
      <w:pPr>
        <w:spacing w:after="0"/>
        <w:ind w:left="0"/>
        <w:jc w:val="both"/>
      </w:pPr>
      <w:r>
        <w:rPr>
          <w:rFonts w:ascii="Times New Roman"/>
          <w:b w:val="false"/>
          <w:i w:val="false"/>
          <w:color w:val="000000"/>
          <w:sz w:val="28"/>
        </w:rPr>
        <w:t>
      2. Заведомо неправильное или заведомо несвоевременное перечисление работниками банка, филиала банка – нерезидента Республики Казахстан денежных сумм, в том числе валютных средств по банковским счетам клиентов, если этим деянием причинен крупный ущерб гражданину, организации или государству, –</w:t>
      </w:r>
    </w:p>
    <w:bookmarkEnd w:id="1230"/>
    <w:bookmarkStart w:name="z2662" w:id="123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905" w:id="1232"/>
    <w:p>
      <w:pPr>
        <w:spacing w:after="0"/>
        <w:ind w:left="0"/>
        <w:jc w:val="left"/>
      </w:pPr>
      <w:r>
        <w:rPr>
          <w:rFonts w:ascii="Times New Roman"/>
          <w:b/>
          <w:i w:val="false"/>
          <w:color w:val="000000"/>
        </w:rPr>
        <w:t xml:space="preserve"> Статья 244. Уклонение гражданина от уплаты налога и (или) других обязательных платежей в бюджет</w:t>
      </w:r>
    </w:p>
    <w:bookmarkEnd w:id="1232"/>
    <w:bookmarkStart w:name="z1821" w:id="1233"/>
    <w:p>
      <w:pPr>
        <w:spacing w:after="0"/>
        <w:ind w:left="0"/>
        <w:jc w:val="both"/>
      </w:pPr>
      <w:r>
        <w:rPr>
          <w:rFonts w:ascii="Times New Roman"/>
          <w:b w:val="false"/>
          <w:i w:val="false"/>
          <w:color w:val="000000"/>
          <w:sz w:val="28"/>
        </w:rPr>
        <w:t xml:space="preserve">
      Уклонение гражданина от уплаты налога и (или) других обязательных платежей в бюджет, совершенное путем непредставления декларации о доходах в случаях, когда подача декларации является обязательной, либо путем включения в декларацию или иные документы, связанные с исчислением или уплатой налогов и (или) других обязательных платежей в бюджет, заведомо искаженных данных о доходах или расходах либо об имуществе, подлежащем налогообложению, с использованием счета-фактуры без фактического выполнения работ, оказания услуг, отгрузки товаров, если это деяние повлекло неуплату налога и (или) других обязательных платежей в бюджет в крупном размере, – </w:t>
      </w:r>
    </w:p>
    <w:bookmarkEnd w:id="1233"/>
    <w:bookmarkStart w:name="z1822" w:id="1234"/>
    <w:p>
      <w:pPr>
        <w:spacing w:after="0"/>
        <w:ind w:left="0"/>
        <w:jc w:val="both"/>
      </w:pPr>
      <w:r>
        <w:rPr>
          <w:rFonts w:ascii="Times New Roman"/>
          <w:b w:val="false"/>
          <w:i w:val="false"/>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w:t>
      </w:r>
    </w:p>
    <w:bookmarkEnd w:id="1234"/>
    <w:bookmarkStart w:name="z1823" w:id="1235"/>
    <w:p>
      <w:pPr>
        <w:spacing w:after="0"/>
        <w:ind w:left="0"/>
        <w:jc w:val="both"/>
      </w:pPr>
      <w:r>
        <w:rPr>
          <w:rFonts w:ascii="Times New Roman"/>
          <w:b w:val="false"/>
          <w:i w:val="false"/>
          <w:color w:val="000000"/>
          <w:sz w:val="28"/>
        </w:rPr>
        <w:t>
      Примечание. Лицо, совершившее деяние, предусмотренное настоящей статьей,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в редакции Закона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8" w:id="1236"/>
    <w:p>
      <w:pPr>
        <w:spacing w:after="0"/>
        <w:ind w:left="0"/>
        <w:jc w:val="left"/>
      </w:pPr>
      <w:r>
        <w:rPr>
          <w:rFonts w:ascii="Times New Roman"/>
          <w:b/>
          <w:i w:val="false"/>
          <w:color w:val="000000"/>
        </w:rPr>
        <w:t xml:space="preserve"> Статья 245. Уклонение от уплаты налога и (или) других обязательных платежей в бюджет с организаций</w:t>
      </w:r>
    </w:p>
    <w:bookmarkEnd w:id="1236"/>
    <w:bookmarkStart w:name="z909" w:id="1237"/>
    <w:p>
      <w:pPr>
        <w:spacing w:after="0"/>
        <w:ind w:left="0"/>
        <w:jc w:val="both"/>
      </w:pPr>
      <w:r>
        <w:rPr>
          <w:rFonts w:ascii="Times New Roman"/>
          <w:b w:val="false"/>
          <w:i w:val="false"/>
          <w:color w:val="000000"/>
          <w:sz w:val="28"/>
        </w:rPr>
        <w:t xml:space="preserve">
      1. Уклонение от уплаты налога и (или) других обязательных платежей в бюджет с организаций путем непредставления декларации, когда подача декларации является обязательной, либо внесения в декларацию заведомо искаженных данных о доходах и (или) расходах, путем сокрытия других объектов налогообложения и (или) других обязательных платежей, если это деяние повлекло неуплату налога и (или) других обязательных платежей в крупном размере, – </w:t>
      </w:r>
    </w:p>
    <w:bookmarkEnd w:id="1237"/>
    <w:bookmarkStart w:name="z2078" w:id="123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38"/>
    <w:bookmarkStart w:name="z910" w:id="1239"/>
    <w:p>
      <w:pPr>
        <w:spacing w:after="0"/>
        <w:ind w:left="0"/>
        <w:jc w:val="both"/>
      </w:pPr>
      <w:r>
        <w:rPr>
          <w:rFonts w:ascii="Times New Roman"/>
          <w:b w:val="false"/>
          <w:i w:val="false"/>
          <w:color w:val="000000"/>
          <w:sz w:val="28"/>
        </w:rPr>
        <w:t>
      2. То же деяние, совершенное:</w:t>
      </w:r>
    </w:p>
    <w:bookmarkEnd w:id="1239"/>
    <w:p>
      <w:pPr>
        <w:spacing w:after="0"/>
        <w:ind w:left="0"/>
        <w:jc w:val="both"/>
      </w:pPr>
      <w:r>
        <w:rPr>
          <w:rFonts w:ascii="Times New Roman"/>
          <w:b w:val="false"/>
          <w:i w:val="false"/>
          <w:color w:val="000000"/>
          <w:sz w:val="28"/>
        </w:rPr>
        <w:t>
      1) с использованием счета-фактуры без фактического выполнения работ, оказания услуг, отгрузки товаров;</w:t>
      </w:r>
    </w:p>
    <w:p>
      <w:pPr>
        <w:spacing w:after="0"/>
        <w:ind w:left="0"/>
        <w:jc w:val="both"/>
      </w:pPr>
      <w:r>
        <w:rPr>
          <w:rFonts w:ascii="Times New Roman"/>
          <w:b w:val="false"/>
          <w:i w:val="false"/>
          <w:color w:val="000000"/>
          <w:sz w:val="28"/>
        </w:rPr>
        <w:t xml:space="preserve">
      2) группой лиц по предварительному сговору, – </w:t>
      </w:r>
    </w:p>
    <w:bookmarkStart w:name="z2079" w:id="1240"/>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40"/>
    <w:bookmarkStart w:name="z911" w:id="124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в особо крупном размере, – </w:t>
      </w:r>
    </w:p>
    <w:bookmarkEnd w:id="1241"/>
    <w:bookmarkStart w:name="z2080" w:id="1242"/>
    <w:p>
      <w:pPr>
        <w:spacing w:after="0"/>
        <w:ind w:left="0"/>
        <w:jc w:val="both"/>
      </w:pPr>
      <w:r>
        <w:rPr>
          <w:rFonts w:ascii="Times New Roman"/>
          <w:b w:val="false"/>
          <w:i w:val="false"/>
          <w:color w:val="000000"/>
          <w:sz w:val="28"/>
        </w:rPr>
        <w:t>
      наказываются штрафом в размере от двукратной до трехкратной суммы не поступивших платежей в бюджет либо лишением свободы на срок от пяти до восьми лет с лишением права занимать определенные должности или заниматься определенной деятельностью на срок до трех лет.</w:t>
      </w:r>
    </w:p>
    <w:bookmarkEnd w:id="1242"/>
    <w:bookmarkStart w:name="z1824" w:id="1243"/>
    <w:p>
      <w:pPr>
        <w:spacing w:after="0"/>
        <w:ind w:left="0"/>
        <w:jc w:val="both"/>
      </w:pPr>
      <w:r>
        <w:rPr>
          <w:rFonts w:ascii="Times New Roman"/>
          <w:b w:val="false"/>
          <w:i w:val="false"/>
          <w:color w:val="000000"/>
          <w:sz w:val="28"/>
        </w:rPr>
        <w:t>
      Примечание. Лицо, совершившее деяние, предусмотренное настоящей статьей (за исключением деяния, совершенного преступной группой),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2" w:id="1244"/>
    <w:p>
      <w:pPr>
        <w:spacing w:after="0"/>
        <w:ind w:left="0"/>
        <w:jc w:val="left"/>
      </w:pPr>
      <w:r>
        <w:rPr>
          <w:rFonts w:ascii="Times New Roman"/>
          <w:b/>
          <w:i w:val="false"/>
          <w:color w:val="000000"/>
        </w:rPr>
        <w:t xml:space="preserve"> Статья 246. Незаконные действия в отношении имущества, ограниченного в распоряжении в счет налоговой задолженности налогоплательщика, задолженности плательщика по таможенным платежам, налогам, специальным, антидемпинговым, компенсационным пошлинам, пеней, процентов в случае их начисления</w:t>
      </w:r>
    </w:p>
    <w:bookmarkEnd w:id="1244"/>
    <w:p>
      <w:pPr>
        <w:spacing w:after="0"/>
        <w:ind w:left="0"/>
        <w:jc w:val="both"/>
      </w:pPr>
      <w:r>
        <w:rPr>
          <w:rFonts w:ascii="Times New Roman"/>
          <w:b w:val="false"/>
          <w:i w:val="false"/>
          <w:color w:val="ff0000"/>
          <w:sz w:val="28"/>
        </w:rPr>
        <w:t xml:space="preserve">
      Сноска. Заголовок статьи 246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val="false"/>
          <w:i w:val="false"/>
          <w:color w:val="000000"/>
          <w:sz w:val="28"/>
        </w:rPr>
        <w:t>
      Растрата, отчуждение, сокрытие или незаконная передача имущества, на которое органами государственных доходов наложено ограничение в распоряжении, а также отказ в передаче такого имущества в случаях, предусмотренных законодательством Республики Казахстан, совершенные лицом, имущество которого ограничено, а равно осуществление банковских операций служащим банка или организации, осуществляющей отдельные виды банковских операций, по банковским счетам, по которым органами государственных доходов приостановлены расходные операции, –</w:t>
      </w:r>
    </w:p>
    <w:bookmarkStart w:name="z2081" w:id="1245"/>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изменениями, внесенными законами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3" w:id="1246"/>
    <w:p>
      <w:pPr>
        <w:spacing w:after="0"/>
        <w:ind w:left="0"/>
        <w:jc w:val="left"/>
      </w:pPr>
      <w:r>
        <w:rPr>
          <w:rFonts w:ascii="Times New Roman"/>
          <w:b/>
          <w:i w:val="false"/>
          <w:color w:val="000000"/>
        </w:rPr>
        <w:t xml:space="preserve"> Статья 247. Получение незаконного вознаграждения</w:t>
      </w:r>
    </w:p>
    <w:bookmarkEnd w:id="1246"/>
    <w:bookmarkStart w:name="z914" w:id="1247"/>
    <w:p>
      <w:pPr>
        <w:spacing w:after="0"/>
        <w:ind w:left="0"/>
        <w:jc w:val="both"/>
      </w:pPr>
      <w:r>
        <w:rPr>
          <w:rFonts w:ascii="Times New Roman"/>
          <w:b w:val="false"/>
          <w:i w:val="false"/>
          <w:color w:val="000000"/>
          <w:sz w:val="28"/>
        </w:rPr>
        <w:t xml:space="preserve">
      1. Незаконное получение работником государственного органа либо государственной организации, не являющимся лицом, уполномоченным на выполнение государственных функций, или приравненным к нему лицом, а равно работником негосударственной организации, не выполняющим управленческие функции, материального вознаграждения, льгот или услуг имущественного характера за выполнение работы или оказание услуги, входящих в круг его обязанностей, – </w:t>
      </w:r>
    </w:p>
    <w:bookmarkEnd w:id="1247"/>
    <w:bookmarkStart w:name="z2082" w:id="1248"/>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248"/>
    <w:bookmarkStart w:name="z915" w:id="1249"/>
    <w:p>
      <w:pPr>
        <w:spacing w:after="0"/>
        <w:ind w:left="0"/>
        <w:jc w:val="both"/>
      </w:pPr>
      <w:r>
        <w:rPr>
          <w:rFonts w:ascii="Times New Roman"/>
          <w:b w:val="false"/>
          <w:i w:val="false"/>
          <w:color w:val="000000"/>
          <w:sz w:val="28"/>
        </w:rPr>
        <w:t xml:space="preserve">
      2. То же деяние, совершенное неоднократно, – </w:t>
      </w:r>
    </w:p>
    <w:bookmarkEnd w:id="1249"/>
    <w:bookmarkStart w:name="z2083" w:id="1250"/>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1250"/>
    <w:bookmarkStart w:name="z916" w:id="125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связанные с получением вознаграждения в крупном размере либо сопряженные с вымогательством, – </w:t>
      </w:r>
    </w:p>
    <w:bookmarkEnd w:id="1251"/>
    <w:bookmarkStart w:name="z2084" w:id="1252"/>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w:t>
      </w:r>
    </w:p>
    <w:bookmarkEnd w:id="1252"/>
    <w:p>
      <w:pPr>
        <w:spacing w:after="0"/>
        <w:ind w:left="0"/>
        <w:jc w:val="both"/>
      </w:pPr>
      <w:r>
        <w:rPr>
          <w:rFonts w:ascii="Times New Roman"/>
          <w:b w:val="false"/>
          <w:i w:val="false"/>
          <w:color w:val="000000"/>
          <w:sz w:val="28"/>
        </w:rPr>
        <w:t>
      Примечание. Не является уголовным правонарушением в силу малозначительности и преследуется в дисциплинарном порядке получение лицом, указанным в части первой настоящей статьи, материального вознаграждения, льгот или услуг имущественного характера в качестве подарка при отсутствии предварительной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7" w:id="1253"/>
    <w:p>
      <w:pPr>
        <w:spacing w:after="0"/>
        <w:ind w:left="0"/>
        <w:jc w:val="left"/>
      </w:pPr>
      <w:r>
        <w:rPr>
          <w:rFonts w:ascii="Times New Roman"/>
          <w:b/>
          <w:i w:val="false"/>
          <w:color w:val="000000"/>
        </w:rPr>
        <w:t xml:space="preserve"> Статья 248. Принуждение к совершению сделки или к отказу от ее совершения</w:t>
      </w:r>
    </w:p>
    <w:bookmarkEnd w:id="1253"/>
    <w:bookmarkStart w:name="z918" w:id="1254"/>
    <w:p>
      <w:pPr>
        <w:spacing w:after="0"/>
        <w:ind w:left="0"/>
        <w:jc w:val="both"/>
      </w:pPr>
      <w:r>
        <w:rPr>
          <w:rFonts w:ascii="Times New Roman"/>
          <w:b w:val="false"/>
          <w:i w:val="false"/>
          <w:color w:val="000000"/>
          <w:sz w:val="28"/>
        </w:rPr>
        <w:t xml:space="preserve">
      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интересам потерпевшего или его близких, при отсутствии признаков вымогательства – </w:t>
      </w:r>
    </w:p>
    <w:bookmarkEnd w:id="1254"/>
    <w:bookmarkStart w:name="z2085" w:id="125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255"/>
    <w:bookmarkStart w:name="z919" w:id="1256"/>
    <w:p>
      <w:pPr>
        <w:spacing w:after="0"/>
        <w:ind w:left="0"/>
        <w:jc w:val="both"/>
      </w:pPr>
      <w:r>
        <w:rPr>
          <w:rFonts w:ascii="Times New Roman"/>
          <w:b w:val="false"/>
          <w:i w:val="false"/>
          <w:color w:val="000000"/>
          <w:sz w:val="28"/>
        </w:rPr>
        <w:t>
      2. То же деяние, совершенное:</w:t>
      </w:r>
    </w:p>
    <w:bookmarkEnd w:id="1256"/>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xml:space="preserve">
      2) с применением насилия, – </w:t>
      </w:r>
    </w:p>
    <w:bookmarkStart w:name="z2086" w:id="125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257"/>
    <w:bookmarkStart w:name="z920" w:id="125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58"/>
    <w:p>
      <w:pPr>
        <w:spacing w:after="0"/>
        <w:ind w:left="0"/>
        <w:jc w:val="both"/>
      </w:pPr>
      <w:r>
        <w:rPr>
          <w:rFonts w:ascii="Times New Roman"/>
          <w:b w:val="false"/>
          <w:i w:val="false"/>
          <w:color w:val="000000"/>
          <w:sz w:val="28"/>
        </w:rPr>
        <w:t>
      наказываются лишением свободы на срок от двух до шести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1" w:id="1259"/>
    <w:p>
      <w:pPr>
        <w:spacing w:after="0"/>
        <w:ind w:left="0"/>
        <w:jc w:val="left"/>
      </w:pPr>
      <w:r>
        <w:rPr>
          <w:rFonts w:ascii="Times New Roman"/>
          <w:b/>
          <w:i w:val="false"/>
          <w:color w:val="000000"/>
        </w:rPr>
        <w:t xml:space="preserve"> Статья 249. Рейдерство</w:t>
      </w:r>
    </w:p>
    <w:bookmarkEnd w:id="1259"/>
    <w:bookmarkStart w:name="z922" w:id="1260"/>
    <w:p>
      <w:pPr>
        <w:spacing w:after="0"/>
        <w:ind w:left="0"/>
        <w:jc w:val="both"/>
      </w:pPr>
      <w:r>
        <w:rPr>
          <w:rFonts w:ascii="Times New Roman"/>
          <w:b w:val="false"/>
          <w:i w:val="false"/>
          <w:color w:val="000000"/>
          <w:sz w:val="28"/>
        </w:rPr>
        <w:t xml:space="preserve">
      1. Незаконное приобретение права собственности на долю участия в юридическом лице, а равно имущества и ценных бумаг юридического лица или установление контроля над юридическим лицом путем умышленного искажения результатов голосования либо воспрепятствования свободной реализации права при принятии решения высшим органом путем внесения в протоколы собрания, заседания, в выписки из них заведомо недостоверных сведений о количестве голосовавших, кворуме или результатах голосования либо составления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члена органа управления или члена исполнительного органа к голосованию, несообщения сведений о проведении собрания, заседания либо сообщения недостоверных сведений о времени и месте проведения собрания, заседания, голосования от имени акционера, участника или члена органа управления по заведомо подложной доверенности, путем нарушения, ограничения или ущемления права преимущественной покупки ценных бумаг, а равно умышленного создания препятствий при реализации права преимущественной покупки ценных бумаг либо путем иного ущемления прав и законных интересов акционера, участника юридического лица при принятии решений общим собранием акционеров, участников или умышленного создания препятствий управлению юридическим лицом либо исполнению решения общего собрания или осуществлению функций исполнительного органа путем удержания учредительных или иных правоустанавливающих документов, печатей юридического лица,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 </w:t>
      </w:r>
    </w:p>
    <w:bookmarkEnd w:id="126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bookmarkStart w:name="z2710" w:id="1261"/>
    <w:p>
      <w:pPr>
        <w:spacing w:after="0"/>
        <w:ind w:left="0"/>
        <w:jc w:val="both"/>
      </w:pPr>
      <w:r>
        <w:rPr>
          <w:rFonts w:ascii="Times New Roman"/>
          <w:b w:val="false"/>
          <w:i w:val="false"/>
          <w:color w:val="000000"/>
          <w:sz w:val="28"/>
        </w:rPr>
        <w:t>
      1-1. Незаконное приобретение права собственности на долю участия в юридическом лице, а равно имущества или ценных бумаг юридического лица или установление контроля над юридическим лицом путем принуждения собственника к отчуждению юридического лица, доли участия в нем, ценных бумаг и иного имущества в результате организации или инициирования в отношении этого юридического лица проверок, принятия ограничительных, запретительных и иных мер правоохранительными, контролирующими или иными уполномоченными органами или организациями либо в судебном порядке,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w:t>
      </w:r>
    </w:p>
    <w:bookmarkEnd w:id="1261"/>
    <w:bookmarkStart w:name="z2711" w:id="1262"/>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262"/>
    <w:bookmarkStart w:name="z923" w:id="1263"/>
    <w:p>
      <w:pPr>
        <w:spacing w:after="0"/>
        <w:ind w:left="0"/>
        <w:jc w:val="both"/>
      </w:pPr>
      <w:r>
        <w:rPr>
          <w:rFonts w:ascii="Times New Roman"/>
          <w:b w:val="false"/>
          <w:i w:val="false"/>
          <w:color w:val="000000"/>
          <w:sz w:val="28"/>
        </w:rPr>
        <w:t>
      2. Деяния, предусмотренные частями первой, 1-1 настоящей статьи, совершенные:</w:t>
      </w:r>
    </w:p>
    <w:bookmarkEnd w:id="126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 –</w:t>
      </w:r>
    </w:p>
    <w:bookmarkStart w:name="z2508" w:id="1264"/>
    <w:p>
      <w:pPr>
        <w:spacing w:after="0"/>
        <w:ind w:left="0"/>
        <w:jc w:val="both"/>
      </w:pPr>
      <w:r>
        <w:rPr>
          <w:rFonts w:ascii="Times New Roman"/>
          <w:b w:val="false"/>
          <w:i w:val="false"/>
          <w:color w:val="000000"/>
          <w:sz w:val="28"/>
        </w:rPr>
        <w:t>
      наказываются лишением свободы на срок от пяти до восьми лет с конфискацией имущества, с лишением права занимать определенные должности или заниматься определенной деятельностью на срок до восьми лет.</w:t>
      </w:r>
    </w:p>
    <w:bookmarkEnd w:id="1264"/>
    <w:bookmarkStart w:name="z924" w:id="1265"/>
    <w:p>
      <w:pPr>
        <w:spacing w:after="0"/>
        <w:ind w:left="0"/>
        <w:jc w:val="both"/>
      </w:pPr>
      <w:r>
        <w:rPr>
          <w:rFonts w:ascii="Times New Roman"/>
          <w:b w:val="false"/>
          <w:i w:val="false"/>
          <w:color w:val="000000"/>
          <w:sz w:val="28"/>
        </w:rPr>
        <w:t>
      3. Деяния, предусмотренные частями первой, 1-1 или второй настоящей статьи, совершенные:</w:t>
      </w:r>
    </w:p>
    <w:bookmarkEnd w:id="1265"/>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а в случаях, предусмотренных пунктом 2),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5" w:id="1266"/>
    <w:p>
      <w:pPr>
        <w:spacing w:after="0"/>
        <w:ind w:left="0"/>
        <w:jc w:val="left"/>
      </w:pPr>
      <w:r>
        <w:rPr>
          <w:rFonts w:ascii="Times New Roman"/>
          <w:b/>
          <w:i w:val="false"/>
          <w:color w:val="000000"/>
        </w:rPr>
        <w:t xml:space="preserve"> Глава 9. УГОЛОВНЫЕ ПРАВОНАРУШЕНИЯ ПРОТИВ ИНТЕРЕСОВ СЛУЖБЫ В</w:t>
      </w:r>
      <w:r>
        <w:br/>
      </w:r>
      <w:r>
        <w:rPr>
          <w:rFonts w:ascii="Times New Roman"/>
          <w:b/>
          <w:i w:val="false"/>
          <w:color w:val="000000"/>
        </w:rPr>
        <w:t>КОММЕРЧЕСКИХ И ИНЫХ ОРГАНИЗАЦИЯХ</w:t>
      </w:r>
    </w:p>
    <w:bookmarkEnd w:id="1266"/>
    <w:bookmarkStart w:name="z926" w:id="1267"/>
    <w:p>
      <w:pPr>
        <w:spacing w:after="0"/>
        <w:ind w:left="0"/>
        <w:jc w:val="left"/>
      </w:pPr>
      <w:r>
        <w:rPr>
          <w:rFonts w:ascii="Times New Roman"/>
          <w:b/>
          <w:i w:val="false"/>
          <w:color w:val="000000"/>
        </w:rPr>
        <w:t xml:space="preserve"> Статья 250. Злоупотребление полномочиями</w:t>
      </w:r>
    </w:p>
    <w:bookmarkEnd w:id="1267"/>
    <w:bookmarkStart w:name="z1776" w:id="1268"/>
    <w:p>
      <w:pPr>
        <w:spacing w:after="0"/>
        <w:ind w:left="0"/>
        <w:jc w:val="both"/>
      </w:pPr>
      <w:r>
        <w:rPr>
          <w:rFonts w:ascii="Times New Roman"/>
          <w:b w:val="false"/>
          <w:i w:val="false"/>
          <w:color w:val="000000"/>
          <w:sz w:val="28"/>
        </w:rPr>
        <w:t xml:space="preserve">
      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или организаций либо нанесения вреда другим лицам или организациям,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268"/>
    <w:bookmarkStart w:name="z2088" w:id="1269"/>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269"/>
    <w:bookmarkStart w:name="z1777" w:id="1270"/>
    <w:p>
      <w:pPr>
        <w:spacing w:after="0"/>
        <w:ind w:left="0"/>
        <w:jc w:val="both"/>
      </w:pPr>
      <w:r>
        <w:rPr>
          <w:rFonts w:ascii="Times New Roman"/>
          <w:b w:val="false"/>
          <w:i w:val="false"/>
          <w:color w:val="000000"/>
          <w:sz w:val="28"/>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гражданину, юридическому лицу, государству, финансовой организации, –</w:t>
      </w:r>
    </w:p>
    <w:bookmarkEnd w:id="1270"/>
    <w:bookmarkStart w:name="z2089" w:id="1271"/>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являться крупным участником (крупным акционером) финансовой организации пожизненно.</w:t>
      </w:r>
    </w:p>
    <w:bookmarkEnd w:id="127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250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7" w:id="1272"/>
    <w:p>
      <w:pPr>
        <w:spacing w:after="0"/>
        <w:ind w:left="0"/>
        <w:jc w:val="left"/>
      </w:pPr>
      <w:r>
        <w:rPr>
          <w:rFonts w:ascii="Times New Roman"/>
          <w:b/>
          <w:i w:val="false"/>
          <w:color w:val="000000"/>
        </w:rPr>
        <w:t xml:space="preserve"> Статья 251. Злоупотребление полномочиями частными нотариусами, оценщиками, частными судебными исполнителями, медиаторами и аудиторами, работающими в составе аудиторской организации</w:t>
      </w:r>
    </w:p>
    <w:bookmarkEnd w:id="1272"/>
    <w:bookmarkStart w:name="z928" w:id="1273"/>
    <w:p>
      <w:pPr>
        <w:spacing w:after="0"/>
        <w:ind w:left="0"/>
        <w:jc w:val="both"/>
      </w:pPr>
      <w:r>
        <w:rPr>
          <w:rFonts w:ascii="Times New Roman"/>
          <w:b w:val="false"/>
          <w:i w:val="false"/>
          <w:color w:val="000000"/>
          <w:sz w:val="28"/>
        </w:rPr>
        <w:t xml:space="preserve">
      1. Использование частным нотариусом, оценщиком, частным судебным исполнителем, медиатором, аудитором, работающим в составе аудиторской организации, или руководителем аудиторской организации своих полномочий вопреки задачам своей деятельности и в целях извлечения выгод и преимуществ для себя или других лиц, или организаций либо нанесения вреда другим лицам или организациям,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 </w:t>
      </w:r>
    </w:p>
    <w:bookmarkEnd w:id="1273"/>
    <w:bookmarkStart w:name="z2090" w:id="1274"/>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274"/>
    <w:bookmarkStart w:name="z929" w:id="1275"/>
    <w:p>
      <w:pPr>
        <w:spacing w:after="0"/>
        <w:ind w:left="0"/>
        <w:jc w:val="both"/>
      </w:pPr>
      <w:r>
        <w:rPr>
          <w:rFonts w:ascii="Times New Roman"/>
          <w:b w:val="false"/>
          <w:i w:val="false"/>
          <w:color w:val="000000"/>
          <w:sz w:val="28"/>
        </w:rPr>
        <w:t>
      2. То же деяние, совершенное в отношении заведомо несовершеннолетнего или недееспособного лица либо неоднократно, –</w:t>
      </w:r>
    </w:p>
    <w:bookmarkEnd w:id="1275"/>
    <w:bookmarkStart w:name="z2091" w:id="1276"/>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0" w:id="1277"/>
    <w:p>
      <w:pPr>
        <w:spacing w:after="0"/>
        <w:ind w:left="0"/>
        <w:jc w:val="left"/>
      </w:pPr>
      <w:r>
        <w:rPr>
          <w:rFonts w:ascii="Times New Roman"/>
          <w:b/>
          <w:i w:val="false"/>
          <w:color w:val="000000"/>
        </w:rPr>
        <w:t xml:space="preserve"> Статья 252. Превышение полномочий служащими частных охранных служб</w:t>
      </w:r>
    </w:p>
    <w:bookmarkEnd w:id="1277"/>
    <w:bookmarkStart w:name="z931" w:id="1278"/>
    <w:p>
      <w:pPr>
        <w:spacing w:after="0"/>
        <w:ind w:left="0"/>
        <w:jc w:val="both"/>
      </w:pPr>
      <w:r>
        <w:rPr>
          <w:rFonts w:ascii="Times New Roman"/>
          <w:b w:val="false"/>
          <w:i w:val="false"/>
          <w:color w:val="000000"/>
          <w:sz w:val="28"/>
        </w:rPr>
        <w:t xml:space="preserve">
      1. Превышение руководителем или служащим частной охранной службы полномочий, предоставленных им в соответствии с лицензией, вопреки задачам своей деятельности, если это деяние совершено с применением насилия или угрозой его применения, – </w:t>
      </w:r>
    </w:p>
    <w:bookmarkEnd w:id="1278"/>
    <w:bookmarkStart w:name="z2092" w:id="1279"/>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279"/>
    <w:bookmarkStart w:name="z932" w:id="1280"/>
    <w:p>
      <w:pPr>
        <w:spacing w:after="0"/>
        <w:ind w:left="0"/>
        <w:jc w:val="both"/>
      </w:pPr>
      <w:r>
        <w:rPr>
          <w:rFonts w:ascii="Times New Roman"/>
          <w:b w:val="false"/>
          <w:i w:val="false"/>
          <w:color w:val="000000"/>
          <w:sz w:val="28"/>
        </w:rPr>
        <w:t>
      2. То же деяние, совершенное с применением оружия или специальных средств или причинившее тяжкие последствия, –</w:t>
      </w:r>
    </w:p>
    <w:bookmarkEnd w:id="1280"/>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3" w:id="1281"/>
    <w:p>
      <w:pPr>
        <w:spacing w:after="0"/>
        <w:ind w:left="0"/>
        <w:jc w:val="left"/>
      </w:pPr>
      <w:r>
        <w:rPr>
          <w:rFonts w:ascii="Times New Roman"/>
          <w:b/>
          <w:i w:val="false"/>
          <w:color w:val="000000"/>
        </w:rPr>
        <w:t xml:space="preserve"> Статья 253. Коммерческий подкуп</w:t>
      </w:r>
    </w:p>
    <w:bookmarkEnd w:id="1281"/>
    <w:bookmarkStart w:name="z934" w:id="1282"/>
    <w:p>
      <w:pPr>
        <w:spacing w:after="0"/>
        <w:ind w:left="0"/>
        <w:jc w:val="both"/>
      </w:pPr>
      <w:r>
        <w:rPr>
          <w:rFonts w:ascii="Times New Roman"/>
          <w:b w:val="false"/>
          <w:i w:val="false"/>
          <w:color w:val="000000"/>
          <w:sz w:val="28"/>
        </w:rPr>
        <w:t xml:space="preserve">
      1. Незаконная передача лицу, выполняющему управленческие функции в коммерческой или иной организации, денег, ценных бумаг или иного имущества, а равно незаконное оказание ему услуг имущественного характера за использование им своего служебного положения, а также за общее покровительство или попустительство по службе в интересах лица, осуществляющего подкуп, – </w:t>
      </w:r>
    </w:p>
    <w:bookmarkEnd w:id="1282"/>
    <w:bookmarkStart w:name="z2093" w:id="1283"/>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283"/>
    <w:bookmarkStart w:name="z935" w:id="1284"/>
    <w:p>
      <w:pPr>
        <w:spacing w:after="0"/>
        <w:ind w:left="0"/>
        <w:jc w:val="both"/>
      </w:pPr>
      <w:r>
        <w:rPr>
          <w:rFonts w:ascii="Times New Roman"/>
          <w:b w:val="false"/>
          <w:i w:val="false"/>
          <w:color w:val="000000"/>
          <w:sz w:val="28"/>
        </w:rPr>
        <w:t xml:space="preserve">
      2. Те же деяния, совершенные неоднократно либо группой лиц по предварительному сговору, либо в крупном размере, – </w:t>
      </w:r>
    </w:p>
    <w:bookmarkEnd w:id="1284"/>
    <w:bookmarkStart w:name="z2094" w:id="1285"/>
    <w:p>
      <w:pPr>
        <w:spacing w:after="0"/>
        <w:ind w:left="0"/>
        <w:jc w:val="both"/>
      </w:pPr>
      <w:r>
        <w:rPr>
          <w:rFonts w:ascii="Times New Roman"/>
          <w:b w:val="false"/>
          <w:i w:val="false"/>
          <w:color w:val="000000"/>
          <w:sz w:val="28"/>
        </w:rPr>
        <w:t>
      наказываются штрафом в размере от тридцатикратной до сорокакратной суммы переданных денег или стоимости переданного имущества либо лишением свободы на срок от семи до двенадцати лет с конфискацией имущества.</w:t>
      </w:r>
    </w:p>
    <w:bookmarkEnd w:id="1285"/>
    <w:bookmarkStart w:name="z936" w:id="128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в особо крупном размере, – </w:t>
      </w:r>
    </w:p>
    <w:bookmarkEnd w:id="1286"/>
    <w:bookmarkStart w:name="z2095" w:id="1287"/>
    <w:p>
      <w:pPr>
        <w:spacing w:after="0"/>
        <w:ind w:left="0"/>
        <w:jc w:val="both"/>
      </w:pPr>
      <w:r>
        <w:rPr>
          <w:rFonts w:ascii="Times New Roman"/>
          <w:b w:val="false"/>
          <w:i w:val="false"/>
          <w:color w:val="000000"/>
          <w:sz w:val="28"/>
        </w:rPr>
        <w:t>
      наказываются штрафом в размере от сорокакратной до пятидесятикратной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имущества.</w:t>
      </w:r>
    </w:p>
    <w:bookmarkEnd w:id="1287"/>
    <w:bookmarkStart w:name="z937" w:id="1288"/>
    <w:p>
      <w:pPr>
        <w:spacing w:after="0"/>
        <w:ind w:left="0"/>
        <w:jc w:val="both"/>
      </w:pPr>
      <w:r>
        <w:rPr>
          <w:rFonts w:ascii="Times New Roman"/>
          <w:b w:val="false"/>
          <w:i w:val="false"/>
          <w:color w:val="000000"/>
          <w:sz w:val="28"/>
        </w:rPr>
        <w:t xml:space="preserve">
      4. Незаконное получение лицом, выполняющим управленческие функции в коммерческой или иной организации, денег, ценных бумаг, другого имущества, а равно пользование услугами имущественного характера за использование своего служебного положения, а также за общее покровительство или попустительство по службе в интересах лица, осуществляющего подкуп, – </w:t>
      </w:r>
    </w:p>
    <w:bookmarkEnd w:id="1288"/>
    <w:bookmarkStart w:name="z2096" w:id="1289"/>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bookmarkEnd w:id="1289"/>
    <w:bookmarkStart w:name="z938" w:id="1290"/>
    <w:p>
      <w:pPr>
        <w:spacing w:after="0"/>
        <w:ind w:left="0"/>
        <w:jc w:val="both"/>
      </w:pPr>
      <w:r>
        <w:rPr>
          <w:rFonts w:ascii="Times New Roman"/>
          <w:b w:val="false"/>
          <w:i w:val="false"/>
          <w:color w:val="000000"/>
          <w:sz w:val="28"/>
        </w:rPr>
        <w:t>
      5. Деяния, предусмотренные частью четвертой настоящей статьи, если они:</w:t>
      </w:r>
    </w:p>
    <w:bookmarkEnd w:id="1290"/>
    <w:p>
      <w:pPr>
        <w:spacing w:after="0"/>
        <w:ind w:left="0"/>
        <w:jc w:val="both"/>
      </w:pPr>
      <w:r>
        <w:rPr>
          <w:rFonts w:ascii="Times New Roman"/>
          <w:b w:val="false"/>
          <w:i w:val="false"/>
          <w:color w:val="000000"/>
          <w:sz w:val="28"/>
        </w:rPr>
        <w:t>
      1) совершены группой лиц по предварительному сговору;</w:t>
      </w:r>
    </w:p>
    <w:p>
      <w:pPr>
        <w:spacing w:after="0"/>
        <w:ind w:left="0"/>
        <w:jc w:val="both"/>
      </w:pPr>
      <w:r>
        <w:rPr>
          <w:rFonts w:ascii="Times New Roman"/>
          <w:b w:val="false"/>
          <w:i w:val="false"/>
          <w:color w:val="000000"/>
          <w:sz w:val="28"/>
        </w:rPr>
        <w:t>
      2) совершены неоднократно;</w:t>
      </w:r>
    </w:p>
    <w:p>
      <w:pPr>
        <w:spacing w:after="0"/>
        <w:ind w:left="0"/>
        <w:jc w:val="both"/>
      </w:pPr>
      <w:r>
        <w:rPr>
          <w:rFonts w:ascii="Times New Roman"/>
          <w:b w:val="false"/>
          <w:i w:val="false"/>
          <w:color w:val="000000"/>
          <w:sz w:val="28"/>
        </w:rPr>
        <w:t>
      3) сопряжены с вымогательством;</w:t>
      </w:r>
    </w:p>
    <w:p>
      <w:pPr>
        <w:spacing w:after="0"/>
        <w:ind w:left="0"/>
        <w:jc w:val="both"/>
      </w:pPr>
      <w:r>
        <w:rPr>
          <w:rFonts w:ascii="Times New Roman"/>
          <w:b w:val="false"/>
          <w:i w:val="false"/>
          <w:color w:val="000000"/>
          <w:sz w:val="28"/>
        </w:rPr>
        <w:t xml:space="preserve">
      4) в крупном размере, – </w:t>
      </w:r>
    </w:p>
    <w:bookmarkStart w:name="z2097" w:id="1291"/>
    <w:p>
      <w:pPr>
        <w:spacing w:after="0"/>
        <w:ind w:left="0"/>
        <w:jc w:val="both"/>
      </w:pPr>
      <w:r>
        <w:rPr>
          <w:rFonts w:ascii="Times New Roman"/>
          <w:b w:val="false"/>
          <w:i w:val="false"/>
          <w:color w:val="000000"/>
          <w:sz w:val="28"/>
        </w:rPr>
        <w:t>
      наказываются штрафом в размере от шестидесятикратной до семидесятикратной суммы переданных денег или стоимости переданного имущества либо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291"/>
    <w:bookmarkStart w:name="z939" w:id="1292"/>
    <w:p>
      <w:pPr>
        <w:spacing w:after="0"/>
        <w:ind w:left="0"/>
        <w:jc w:val="both"/>
      </w:pPr>
      <w:r>
        <w:rPr>
          <w:rFonts w:ascii="Times New Roman"/>
          <w:b w:val="false"/>
          <w:i w:val="false"/>
          <w:color w:val="000000"/>
          <w:sz w:val="28"/>
        </w:rPr>
        <w:t xml:space="preserve">
      6. Деяния, предусмотренные частями четвертой или пятой настоящей статьи, если они совершены преступной группой или в особо крупном размере, – </w:t>
      </w:r>
    </w:p>
    <w:bookmarkEnd w:id="1292"/>
    <w:bookmarkStart w:name="z2098" w:id="1293"/>
    <w:p>
      <w:pPr>
        <w:spacing w:after="0"/>
        <w:ind w:left="0"/>
        <w:jc w:val="both"/>
      </w:pPr>
      <w:r>
        <w:rPr>
          <w:rFonts w:ascii="Times New Roman"/>
          <w:b w:val="false"/>
          <w:i w:val="false"/>
          <w:color w:val="000000"/>
          <w:sz w:val="28"/>
        </w:rPr>
        <w:t>
      наказываются штрафом в размере от семидесятикратной до восьмидесятикратной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293"/>
    <w:bookmarkStart w:name="z467" w:id="1294"/>
    <w:p>
      <w:pPr>
        <w:spacing w:after="0"/>
        <w:ind w:left="0"/>
        <w:jc w:val="both"/>
      </w:pPr>
      <w:r>
        <w:rPr>
          <w:rFonts w:ascii="Times New Roman"/>
          <w:b w:val="false"/>
          <w:i w:val="false"/>
          <w:color w:val="000000"/>
          <w:sz w:val="28"/>
        </w:rPr>
        <w:t>
      Примечания.</w:t>
      </w:r>
    </w:p>
    <w:bookmarkEnd w:id="1294"/>
    <w:bookmarkStart w:name="z940" w:id="1295"/>
    <w:p>
      <w:pPr>
        <w:spacing w:after="0"/>
        <w:ind w:left="0"/>
        <w:jc w:val="both"/>
      </w:pPr>
      <w:r>
        <w:rPr>
          <w:rFonts w:ascii="Times New Roman"/>
          <w:b w:val="false"/>
          <w:i w:val="false"/>
          <w:color w:val="000000"/>
          <w:sz w:val="28"/>
        </w:rPr>
        <w:t>
      1.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оно добровольно сообщило о подкупе правоохранительному или специальному государственному органу.</w:t>
      </w:r>
    </w:p>
    <w:bookmarkEnd w:id="1295"/>
    <w:bookmarkStart w:name="z941" w:id="1296"/>
    <w:p>
      <w:pPr>
        <w:spacing w:after="0"/>
        <w:ind w:left="0"/>
        <w:jc w:val="both"/>
      </w:pPr>
      <w:r>
        <w:rPr>
          <w:rFonts w:ascii="Times New Roman"/>
          <w:b w:val="false"/>
          <w:i w:val="false"/>
          <w:color w:val="000000"/>
          <w:sz w:val="28"/>
        </w:rPr>
        <w:t>
      2. Не являются преступлением в силу малозначительности и преследуются в дисциплинарном или административном порядке передача или получение имущества, оказание услуг имущественного характера или пользование такими услугами в качестве подарка или вознаграждения при отсутствии предварительной договоренности за ранее совершенные законные действия, если стоимость имущества или услуг не превышает двух месячных расчетных показателей.</w:t>
      </w:r>
    </w:p>
    <w:bookmarkEnd w:id="1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2" w:id="1297"/>
    <w:p>
      <w:pPr>
        <w:spacing w:after="0"/>
        <w:ind w:left="0"/>
        <w:jc w:val="left"/>
      </w:pPr>
      <w:r>
        <w:rPr>
          <w:rFonts w:ascii="Times New Roman"/>
          <w:b/>
          <w:i w:val="false"/>
          <w:color w:val="000000"/>
        </w:rPr>
        <w:t xml:space="preserve"> Статья 254. Недобросовестное отношение к обязанностям</w:t>
      </w:r>
    </w:p>
    <w:bookmarkEnd w:id="1297"/>
    <w:p>
      <w:pPr>
        <w:spacing w:after="0"/>
        <w:ind w:left="0"/>
        <w:jc w:val="both"/>
      </w:pPr>
      <w:r>
        <w:rPr>
          <w:rFonts w:ascii="Times New Roman"/>
          <w:b w:val="false"/>
          <w:i w:val="false"/>
          <w:color w:val="000000"/>
          <w:sz w:val="28"/>
        </w:rPr>
        <w:t xml:space="preserve">
      Невыполнение или ненадлежащее выполнение лицом, выполняющим управленческие функции в коммерческой или иной организации, своих обязанностей вследствие недобросовестного или небрежного отношения к службе, если это повлекло смерть человека или иные тяжкие последствия, – </w:t>
      </w:r>
    </w:p>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943" w:id="1298"/>
    <w:p>
      <w:pPr>
        <w:spacing w:after="0"/>
        <w:ind w:left="0"/>
        <w:jc w:val="left"/>
      </w:pPr>
      <w:r>
        <w:rPr>
          <w:rFonts w:ascii="Times New Roman"/>
          <w:b/>
          <w:i w:val="false"/>
          <w:color w:val="000000"/>
        </w:rPr>
        <w:t xml:space="preserve"> Глава 10. УГОЛОВНЫЕ ПРАВОНАРУШЕНИЯ ПРОТИВ ОБЩЕСТВЕННОЙ</w:t>
      </w:r>
      <w:r>
        <w:br/>
      </w:r>
      <w:r>
        <w:rPr>
          <w:rFonts w:ascii="Times New Roman"/>
          <w:b/>
          <w:i w:val="false"/>
          <w:color w:val="000000"/>
        </w:rPr>
        <w:t>БЕЗОПАСНОСТИ И ОБЩЕСТВЕННОГО ПОРЯДКА</w:t>
      </w:r>
    </w:p>
    <w:bookmarkEnd w:id="1298"/>
    <w:bookmarkStart w:name="z944" w:id="1299"/>
    <w:p>
      <w:pPr>
        <w:spacing w:after="0"/>
        <w:ind w:left="0"/>
        <w:jc w:val="left"/>
      </w:pPr>
      <w:r>
        <w:rPr>
          <w:rFonts w:ascii="Times New Roman"/>
          <w:b/>
          <w:i w:val="false"/>
          <w:color w:val="000000"/>
        </w:rPr>
        <w:t xml:space="preserve"> Статья 255. Акт терроризма</w:t>
      </w:r>
    </w:p>
    <w:bookmarkEnd w:id="1299"/>
    <w:bookmarkStart w:name="z945" w:id="1300"/>
    <w:p>
      <w:pPr>
        <w:spacing w:after="0"/>
        <w:ind w:left="0"/>
        <w:jc w:val="both"/>
      </w:pPr>
      <w:r>
        <w:rPr>
          <w:rFonts w:ascii="Times New Roman"/>
          <w:b w:val="false"/>
          <w:i w:val="false"/>
          <w:color w:val="000000"/>
          <w:sz w:val="28"/>
        </w:rPr>
        <w:t xml:space="preserve">
      1. 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также угроза совершения указанных действий в тех же целях – </w:t>
      </w:r>
    </w:p>
    <w:bookmarkEnd w:id="1300"/>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w:t>
      </w:r>
    </w:p>
    <w:bookmarkStart w:name="z946" w:id="1301"/>
    <w:p>
      <w:pPr>
        <w:spacing w:after="0"/>
        <w:ind w:left="0"/>
        <w:jc w:val="both"/>
      </w:pPr>
      <w:r>
        <w:rPr>
          <w:rFonts w:ascii="Times New Roman"/>
          <w:b w:val="false"/>
          <w:i w:val="false"/>
          <w:color w:val="000000"/>
          <w:sz w:val="28"/>
        </w:rPr>
        <w:t>
      2. Те же деяния, совершенные:</w:t>
      </w:r>
    </w:p>
    <w:bookmarkEnd w:id="1301"/>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xml:space="preserve">
      2) с применением оружия либо предметов, используемых в качестве оружия, взрывчатых веществ или взрывных устройств, которые могут создать реальную угрозу для жизни и здоровья граждан, – </w:t>
      </w:r>
    </w:p>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w:t>
      </w:r>
    </w:p>
    <w:bookmarkStart w:name="z947" w:id="130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1302"/>
    <w:p>
      <w:pPr>
        <w:spacing w:after="0"/>
        <w:ind w:left="0"/>
        <w:jc w:val="both"/>
      </w:pPr>
      <w:r>
        <w:rPr>
          <w:rFonts w:ascii="Times New Roman"/>
          <w:b w:val="false"/>
          <w:i w:val="false"/>
          <w:color w:val="000000"/>
          <w:sz w:val="28"/>
        </w:rPr>
        <w:t>
      1) соединены с применением или угрозой применения оружия массового уничтожения, радиоактивных материалов и совершением или угрозой совершения массовых отравлений, распространения эпидемий или эпизоотий, а равно иных действий, способных повлечь массовую гибель людей;</w:t>
      </w:r>
    </w:p>
    <w:p>
      <w:pPr>
        <w:spacing w:after="0"/>
        <w:ind w:left="0"/>
        <w:jc w:val="both"/>
      </w:pPr>
      <w:r>
        <w:rPr>
          <w:rFonts w:ascii="Times New Roman"/>
          <w:b w:val="false"/>
          <w:i w:val="false"/>
          <w:color w:val="000000"/>
          <w:sz w:val="28"/>
        </w:rPr>
        <w:t xml:space="preserve">
      2) повлекли по неосторожности смерть человека или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лишением гражданства Республики Казахстан или без такового.</w:t>
      </w:r>
    </w:p>
    <w:bookmarkStart w:name="z948" w:id="1303"/>
    <w:p>
      <w:pPr>
        <w:spacing w:after="0"/>
        <w:ind w:left="0"/>
        <w:jc w:val="both"/>
      </w:pPr>
      <w:r>
        <w:rPr>
          <w:rFonts w:ascii="Times New Roman"/>
          <w:b w:val="false"/>
          <w:i w:val="false"/>
          <w:color w:val="000000"/>
          <w:sz w:val="28"/>
        </w:rPr>
        <w:t xml:space="preserve">
      4. Посягательство на жизнь человека, совершенное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 за такую деятельность, либо посягательство на жизнь человека, сопряженное с нападением на лиц или организации, пользующихся 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 </w:t>
      </w:r>
    </w:p>
    <w:bookmarkEnd w:id="1303"/>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с конфискацией имущества.</w:t>
      </w:r>
    </w:p>
    <w:p>
      <w:pPr>
        <w:spacing w:after="0"/>
        <w:ind w:left="0"/>
        <w:jc w:val="both"/>
      </w:pPr>
      <w:r>
        <w:rPr>
          <w:rFonts w:ascii="Times New Roman"/>
          <w:b w:val="false"/>
          <w:i w:val="false"/>
          <w:color w:val="000000"/>
          <w:sz w:val="28"/>
        </w:rPr>
        <w:t>
      Примечание. Лицо, участвующее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0" w:id="1304"/>
    <w:p>
      <w:pPr>
        <w:spacing w:after="0"/>
        <w:ind w:left="0"/>
        <w:jc w:val="left"/>
      </w:pPr>
      <w:r>
        <w:rPr>
          <w:rFonts w:ascii="Times New Roman"/>
          <w:b/>
          <w:i w:val="false"/>
          <w:color w:val="000000"/>
        </w:rPr>
        <w:t xml:space="preserve">  Статья 256. Пропаганда терроризма или публичные призывы к совершению акта терроризма</w:t>
      </w:r>
    </w:p>
    <w:bookmarkEnd w:id="1304"/>
    <w:bookmarkStart w:name="z951" w:id="1305"/>
    <w:p>
      <w:pPr>
        <w:spacing w:after="0"/>
        <w:ind w:left="0"/>
        <w:jc w:val="both"/>
      </w:pPr>
      <w:r>
        <w:rPr>
          <w:rFonts w:ascii="Times New Roman"/>
          <w:b w:val="false"/>
          <w:i w:val="false"/>
          <w:color w:val="000000"/>
          <w:sz w:val="28"/>
        </w:rPr>
        <w:t xml:space="preserve">
      1. Пропаганда терроризма или публичные призывы к совершению акта терроризма, а равно изготовление, хранение с целью распространения или распространение материалов указанного содержания – </w:t>
      </w:r>
    </w:p>
    <w:bookmarkEnd w:id="1305"/>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952" w:id="1306"/>
    <w:p>
      <w:pPr>
        <w:spacing w:after="0"/>
        <w:ind w:left="0"/>
        <w:jc w:val="both"/>
      </w:pPr>
      <w:r>
        <w:rPr>
          <w:rFonts w:ascii="Times New Roman"/>
          <w:b w:val="false"/>
          <w:i w:val="false"/>
          <w:color w:val="000000"/>
          <w:sz w:val="28"/>
        </w:rPr>
        <w:t xml:space="preserve">
      2. Те же деяния,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1306"/>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256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3" w:id="1307"/>
    <w:p>
      <w:pPr>
        <w:spacing w:after="0"/>
        <w:ind w:left="0"/>
        <w:jc w:val="left"/>
      </w:pPr>
      <w:r>
        <w:rPr>
          <w:rFonts w:ascii="Times New Roman"/>
          <w:b/>
          <w:i w:val="false"/>
          <w:color w:val="000000"/>
        </w:rPr>
        <w:t xml:space="preserve">  Статья 257. Создание, руководство террористической группой и участие в ее деятельности</w:t>
      </w:r>
    </w:p>
    <w:bookmarkEnd w:id="1307"/>
    <w:bookmarkStart w:name="z954" w:id="1308"/>
    <w:p>
      <w:pPr>
        <w:spacing w:after="0"/>
        <w:ind w:left="0"/>
        <w:jc w:val="both"/>
      </w:pPr>
      <w:r>
        <w:rPr>
          <w:rFonts w:ascii="Times New Roman"/>
          <w:b w:val="false"/>
          <w:i w:val="false"/>
          <w:color w:val="000000"/>
          <w:sz w:val="28"/>
        </w:rPr>
        <w:t>
      1. Создание террористической группы, а равно руководство ею –</w:t>
      </w:r>
    </w:p>
    <w:bookmarkEnd w:id="1308"/>
    <w:p>
      <w:pPr>
        <w:spacing w:after="0"/>
        <w:ind w:left="0"/>
        <w:jc w:val="both"/>
      </w:pPr>
      <w:r>
        <w:rPr>
          <w:rFonts w:ascii="Times New Roman"/>
          <w:b w:val="false"/>
          <w:i w:val="false"/>
          <w:color w:val="000000"/>
          <w:sz w:val="28"/>
        </w:rPr>
        <w:t>
      наказываются лишением свободы на срок от десяти до семнадцати лет с конфискацией имущества, лишением гражданства Республики Казахстан или без такового.</w:t>
      </w:r>
    </w:p>
    <w:bookmarkStart w:name="z955" w:id="1309"/>
    <w:p>
      <w:pPr>
        <w:spacing w:after="0"/>
        <w:ind w:left="0"/>
        <w:jc w:val="both"/>
      </w:pPr>
      <w:r>
        <w:rPr>
          <w:rFonts w:ascii="Times New Roman"/>
          <w:b w:val="false"/>
          <w:i w:val="false"/>
          <w:color w:val="000000"/>
          <w:sz w:val="28"/>
        </w:rPr>
        <w:t xml:space="preserve">
      2. Участие в деятельности террористической группы или в совершаемых ею актах терроризма – </w:t>
      </w:r>
    </w:p>
    <w:bookmarkEnd w:id="1309"/>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56" w:id="131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 </w:t>
      </w:r>
    </w:p>
    <w:bookmarkEnd w:id="1310"/>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7" w:id="1311"/>
    <w:p>
      <w:pPr>
        <w:spacing w:after="0"/>
        <w:ind w:left="0"/>
        <w:jc w:val="left"/>
      </w:pPr>
      <w:r>
        <w:rPr>
          <w:rFonts w:ascii="Times New Roman"/>
          <w:b/>
          <w:i w:val="false"/>
          <w:color w:val="000000"/>
        </w:rPr>
        <w:t xml:space="preserve">  Статья 258. Финансирование террористической или экстремистской деятельности и иное пособничество терроризму либо экстремизму</w:t>
      </w:r>
    </w:p>
    <w:bookmarkEnd w:id="1311"/>
    <w:bookmarkStart w:name="z958" w:id="1312"/>
    <w:p>
      <w:pPr>
        <w:spacing w:after="0"/>
        <w:ind w:left="0"/>
        <w:jc w:val="both"/>
      </w:pPr>
      <w:r>
        <w:rPr>
          <w:rFonts w:ascii="Times New Roman"/>
          <w:b w:val="false"/>
          <w:i w:val="false"/>
          <w:color w:val="000000"/>
          <w:sz w:val="28"/>
        </w:rPr>
        <w:t xml:space="preserve">
      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или экстремистской деятельности либо обеспечения террористической или экстремистской группы, террористической или экстремистской организации, незаконного военизированного формирования, – </w:t>
      </w:r>
    </w:p>
    <w:bookmarkEnd w:id="1312"/>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959" w:id="1313"/>
    <w:p>
      <w:pPr>
        <w:spacing w:after="0"/>
        <w:ind w:left="0"/>
        <w:jc w:val="both"/>
      </w:pPr>
      <w:r>
        <w:rPr>
          <w:rFonts w:ascii="Times New Roman"/>
          <w:b w:val="false"/>
          <w:i w:val="false"/>
          <w:color w:val="000000"/>
          <w:sz w:val="28"/>
        </w:rPr>
        <w:t xml:space="preserve">
      2.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коммерческой или иной организации, либо лидером общественного объединения, либо группой лиц по предварительному сговору, либо в крупном размере, – </w:t>
      </w:r>
    </w:p>
    <w:bookmarkEnd w:id="1313"/>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450" w:id="1314"/>
    <w:p>
      <w:pPr>
        <w:spacing w:after="0"/>
        <w:ind w:left="0"/>
        <w:jc w:val="both"/>
      </w:pPr>
      <w:r>
        <w:rPr>
          <w:rFonts w:ascii="Times New Roman"/>
          <w:b w:val="false"/>
          <w:i w:val="false"/>
          <w:color w:val="000000"/>
          <w:sz w:val="28"/>
        </w:rPr>
        <w:t>
      Примечание. Лицо, осуществляющее финансирование террористической или экстремистской деятельности и иное пособничество терроризму либо экстремизму под угрозой насилия и добровольно заявившее об этом, а также активно способствовавшее раскрытию или пресечению преступления, освобождается от уголовной ответственности, если в его действиях не содержится состава иного преступления.</w:t>
      </w:r>
    </w:p>
    <w:bookmarkEnd w:id="1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258 с изменениями, внесенными законами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0" w:id="1315"/>
    <w:p>
      <w:pPr>
        <w:spacing w:after="0"/>
        <w:ind w:left="0"/>
        <w:jc w:val="left"/>
      </w:pPr>
      <w:r>
        <w:rPr>
          <w:rFonts w:ascii="Times New Roman"/>
          <w:b/>
          <w:i w:val="false"/>
          <w:color w:val="000000"/>
        </w:rPr>
        <w:t xml:space="preserve"> Статья 259. Вербовка или подготовка либо вооружение лиц в целях организации террористической либо экстремистской деятельности</w:t>
      </w:r>
    </w:p>
    <w:bookmarkEnd w:id="1315"/>
    <w:bookmarkStart w:name="z961" w:id="1316"/>
    <w:p>
      <w:pPr>
        <w:spacing w:after="0"/>
        <w:ind w:left="0"/>
        <w:jc w:val="both"/>
      </w:pPr>
      <w:r>
        <w:rPr>
          <w:rFonts w:ascii="Times New Roman"/>
          <w:b w:val="false"/>
          <w:i w:val="false"/>
          <w:color w:val="000000"/>
          <w:sz w:val="28"/>
        </w:rPr>
        <w:t>
      1. Вербовка или подготовка либо вооружение лиц в целях организации террористической либо экстремистской деятельности –</w:t>
      </w:r>
    </w:p>
    <w:bookmarkEnd w:id="1316"/>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62" w:id="1317"/>
    <w:p>
      <w:pPr>
        <w:spacing w:after="0"/>
        <w:ind w:left="0"/>
        <w:jc w:val="both"/>
      </w:pPr>
      <w:r>
        <w:rPr>
          <w:rFonts w:ascii="Times New Roman"/>
          <w:b w:val="false"/>
          <w:i w:val="false"/>
          <w:color w:val="000000"/>
          <w:sz w:val="28"/>
        </w:rPr>
        <w:t>
      2. То же деяние, совершенное лицом с использованием своего служебного положения или в отношении несовершеннолетнего, –</w:t>
      </w:r>
    </w:p>
    <w:bookmarkEnd w:id="1317"/>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259 с изменениями, внесенными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3" w:id="1318"/>
    <w:p>
      <w:pPr>
        <w:spacing w:after="0"/>
        <w:ind w:left="0"/>
        <w:jc w:val="left"/>
      </w:pPr>
      <w:r>
        <w:rPr>
          <w:rFonts w:ascii="Times New Roman"/>
          <w:b/>
          <w:i w:val="false"/>
          <w:color w:val="000000"/>
        </w:rPr>
        <w:t xml:space="preserve"> Статья 260. Прохождение террористической или экстремистской подготовки</w:t>
      </w:r>
    </w:p>
    <w:bookmarkEnd w:id="1318"/>
    <w:p>
      <w:pPr>
        <w:spacing w:after="0"/>
        <w:ind w:left="0"/>
        <w:jc w:val="both"/>
      </w:pPr>
      <w:r>
        <w:rPr>
          <w:rFonts w:ascii="Times New Roman"/>
          <w:b w:val="false"/>
          <w:i w:val="false"/>
          <w:color w:val="000000"/>
          <w:sz w:val="28"/>
        </w:rPr>
        <w:t xml:space="preserve">
      Прохождение лицом, в том числе за пределами Республики Казахстан, подготовки, заведомо для обучающегося направленной на приобретение умений и навыков совершения террористического или экстремистского преступления, – </w:t>
      </w:r>
    </w:p>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 или без таковой.</w:t>
      </w:r>
    </w:p>
    <w:bookmarkStart w:name="z492" w:id="1319"/>
    <w:p>
      <w:pPr>
        <w:spacing w:after="0"/>
        <w:ind w:left="0"/>
        <w:jc w:val="both"/>
      </w:pPr>
      <w:r>
        <w:rPr>
          <w:rFonts w:ascii="Times New Roman"/>
          <w:b w:val="false"/>
          <w:i w:val="false"/>
          <w:color w:val="000000"/>
          <w:sz w:val="28"/>
        </w:rPr>
        <w:t>
      Примечание. Лицо, совершившее преступление, предусмотренное настоящей статьей, освобождается от уголовной ответственности, если оно добровольно сообщило о прохождении подготовки, способствовало выявлению других лиц, прошедших такую подготовку, осуществлявших, организовавших или финансировавших такую подготовку, предоставило информацию о месте ее проведения и если в его действиях не содержится иного состава преступления.</w:t>
      </w:r>
    </w:p>
    <w:bookmarkEnd w:id="1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260 с изменением, внесенным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4" w:id="1320"/>
    <w:p>
      <w:pPr>
        <w:spacing w:after="0"/>
        <w:ind w:left="0"/>
        <w:jc w:val="left"/>
      </w:pPr>
      <w:r>
        <w:rPr>
          <w:rFonts w:ascii="Times New Roman"/>
          <w:b/>
          <w:i w:val="false"/>
          <w:color w:val="000000"/>
        </w:rPr>
        <w:t xml:space="preserve"> Статья 261. Захват заложника</w:t>
      </w:r>
    </w:p>
    <w:bookmarkEnd w:id="1320"/>
    <w:bookmarkStart w:name="z965" w:id="1321"/>
    <w:p>
      <w:pPr>
        <w:spacing w:after="0"/>
        <w:ind w:left="0"/>
        <w:jc w:val="both"/>
      </w:pPr>
      <w:r>
        <w:rPr>
          <w:rFonts w:ascii="Times New Roman"/>
          <w:b w:val="false"/>
          <w:i w:val="false"/>
          <w:color w:val="000000"/>
          <w:sz w:val="28"/>
        </w:rPr>
        <w:t>
      1. Захват или удержание лица в качестве заложника, совершенные в целях понуждения государства, организации или другого лица совершить какое-либо действие или воздержаться от совершения какого-либо действия как условия освобождения заложника, –</w:t>
      </w:r>
    </w:p>
    <w:bookmarkEnd w:id="1321"/>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или без таковой.</w:t>
      </w:r>
    </w:p>
    <w:bookmarkStart w:name="z966" w:id="1322"/>
    <w:p>
      <w:pPr>
        <w:spacing w:after="0"/>
        <w:ind w:left="0"/>
        <w:jc w:val="both"/>
      </w:pPr>
      <w:r>
        <w:rPr>
          <w:rFonts w:ascii="Times New Roman"/>
          <w:b w:val="false"/>
          <w:i w:val="false"/>
          <w:color w:val="000000"/>
          <w:sz w:val="28"/>
        </w:rPr>
        <w:t>
      2. Те же деяния, совершенные:</w:t>
      </w:r>
    </w:p>
    <w:bookmarkEnd w:id="1322"/>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заведомо несовершеннолетнего;</w:t>
      </w:r>
    </w:p>
    <w:p>
      <w:pPr>
        <w:spacing w:after="0"/>
        <w:ind w:left="0"/>
        <w:jc w:val="both"/>
      </w:pPr>
      <w:r>
        <w:rPr>
          <w:rFonts w:ascii="Times New Roman"/>
          <w:b w:val="false"/>
          <w:i w:val="false"/>
          <w:color w:val="000000"/>
          <w:sz w:val="28"/>
        </w:rPr>
        <w:t>
      6)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7) в отношении лица, заведомо находящегося в беспомощном состоянии;</w:t>
      </w:r>
    </w:p>
    <w:p>
      <w:pPr>
        <w:spacing w:after="0"/>
        <w:ind w:left="0"/>
        <w:jc w:val="both"/>
      </w:pPr>
      <w:r>
        <w:rPr>
          <w:rFonts w:ascii="Times New Roman"/>
          <w:b w:val="false"/>
          <w:i w:val="false"/>
          <w:color w:val="000000"/>
          <w:sz w:val="28"/>
        </w:rPr>
        <w:t>
      8) в отношении двух или более лиц;</w:t>
      </w:r>
    </w:p>
    <w:p>
      <w:pPr>
        <w:spacing w:after="0"/>
        <w:ind w:left="0"/>
        <w:jc w:val="both"/>
      </w:pPr>
      <w:r>
        <w:rPr>
          <w:rFonts w:ascii="Times New Roman"/>
          <w:b w:val="false"/>
          <w:i w:val="false"/>
          <w:color w:val="000000"/>
          <w:sz w:val="28"/>
        </w:rPr>
        <w:t xml:space="preserve">
      9) из корыстных побуждений или по найму,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или без таковой.</w:t>
      </w:r>
    </w:p>
    <w:bookmarkStart w:name="z967" w:id="132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23"/>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 с конфискацией имущества или без таковой.</w:t>
      </w:r>
    </w:p>
    <w:bookmarkStart w:name="z493" w:id="1324"/>
    <w:p>
      <w:pPr>
        <w:spacing w:after="0"/>
        <w:ind w:left="0"/>
        <w:jc w:val="both"/>
      </w:pPr>
      <w:r>
        <w:rPr>
          <w:rFonts w:ascii="Times New Roman"/>
          <w:b w:val="false"/>
          <w:i w:val="false"/>
          <w:color w:val="000000"/>
          <w:sz w:val="28"/>
        </w:rPr>
        <w:t>
      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состава иного преступления.</w:t>
      </w:r>
    </w:p>
    <w:bookmarkEnd w:id="1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261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8" w:id="1325"/>
    <w:p>
      <w:pPr>
        <w:spacing w:after="0"/>
        <w:ind w:left="0"/>
        <w:jc w:val="left"/>
      </w:pPr>
      <w:r>
        <w:rPr>
          <w:rFonts w:ascii="Times New Roman"/>
          <w:b/>
          <w:i w:val="false"/>
          <w:color w:val="000000"/>
        </w:rPr>
        <w:t xml:space="preserve"> Статья 262. Создание и руководство организованной группой, преступной организацией, а равно участие в них</w:t>
      </w:r>
    </w:p>
    <w:bookmarkEnd w:id="1325"/>
    <w:bookmarkStart w:name="z969" w:id="1326"/>
    <w:p>
      <w:pPr>
        <w:spacing w:after="0"/>
        <w:ind w:left="0"/>
        <w:jc w:val="both"/>
      </w:pPr>
      <w:r>
        <w:rPr>
          <w:rFonts w:ascii="Times New Roman"/>
          <w:b w:val="false"/>
          <w:i w:val="false"/>
          <w:color w:val="000000"/>
          <w:sz w:val="28"/>
        </w:rPr>
        <w:t xml:space="preserve">
      1. Создание организованной группы или преступной организации, а равно руководство ею или структурным подразделением преступной организации – </w:t>
      </w:r>
    </w:p>
    <w:bookmarkEnd w:id="1326"/>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970" w:id="1327"/>
    <w:p>
      <w:pPr>
        <w:spacing w:after="0"/>
        <w:ind w:left="0"/>
        <w:jc w:val="both"/>
      </w:pPr>
      <w:r>
        <w:rPr>
          <w:rFonts w:ascii="Times New Roman"/>
          <w:b w:val="false"/>
          <w:i w:val="false"/>
          <w:color w:val="000000"/>
          <w:sz w:val="28"/>
        </w:rPr>
        <w:t>
      2. Участие в организованной группе или преступной организации –</w:t>
      </w:r>
    </w:p>
    <w:bookmarkEnd w:id="1327"/>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971" w:id="132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28"/>
    <w:p>
      <w:pPr>
        <w:spacing w:after="0"/>
        <w:ind w:left="0"/>
        <w:jc w:val="both"/>
      </w:pPr>
      <w:r>
        <w:rPr>
          <w:rFonts w:ascii="Times New Roman"/>
          <w:b w:val="false"/>
          <w:i w:val="false"/>
          <w:color w:val="000000"/>
          <w:sz w:val="28"/>
        </w:rPr>
        <w:t>
      наказываются лишением свободы на срок от восьми до тринадцати лет с конфискацией имущества.</w:t>
      </w:r>
    </w:p>
    <w:bookmarkStart w:name="z972" w:id="1329"/>
    <w:p>
      <w:pPr>
        <w:spacing w:after="0"/>
        <w:ind w:left="0"/>
        <w:jc w:val="both"/>
      </w:pPr>
      <w:r>
        <w:rPr>
          <w:rFonts w:ascii="Times New Roman"/>
          <w:b w:val="false"/>
          <w:i w:val="false"/>
          <w:color w:val="000000"/>
          <w:sz w:val="28"/>
        </w:rPr>
        <w:t xml:space="preserve">
      Примечание. В </w:t>
      </w:r>
      <w:r>
        <w:rPr>
          <w:rFonts w:ascii="Times New Roman"/>
          <w:b w:val="false"/>
          <w:i w:val="false"/>
          <w:color w:val="000000"/>
          <w:sz w:val="28"/>
        </w:rPr>
        <w:t>статьях 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и </w:t>
      </w:r>
      <w:r>
        <w:rPr>
          <w:rFonts w:ascii="Times New Roman"/>
          <w:b w:val="false"/>
          <w:i w:val="false"/>
          <w:color w:val="000000"/>
          <w:sz w:val="28"/>
        </w:rPr>
        <w:t>268</w:t>
      </w:r>
      <w:r>
        <w:rPr>
          <w:rFonts w:ascii="Times New Roman"/>
          <w:b w:val="false"/>
          <w:i w:val="false"/>
          <w:color w:val="000000"/>
          <w:sz w:val="28"/>
        </w:rPr>
        <w:t xml:space="preserve"> настоящего Кодекса лицо, добровольно прекратившее участие в преступной группе и активно способствовавшее раскрытию или пресечению преступлений, совершаемых или совершенных преступной группой, освобождается от уголовной ответственности, если в его действиях не содержится состава иного преступления.</w:t>
      </w:r>
    </w:p>
    <w:bookmarkEnd w:id="1329"/>
    <w:bookmarkStart w:name="z973" w:id="1330"/>
    <w:p>
      <w:pPr>
        <w:spacing w:after="0"/>
        <w:ind w:left="0"/>
        <w:jc w:val="left"/>
      </w:pPr>
      <w:r>
        <w:rPr>
          <w:rFonts w:ascii="Times New Roman"/>
          <w:b/>
          <w:i w:val="false"/>
          <w:color w:val="000000"/>
        </w:rPr>
        <w:t xml:space="preserve"> Статья 263. Создание и руководство преступным сообществом, а равно участие в нем</w:t>
      </w:r>
    </w:p>
    <w:bookmarkEnd w:id="1330"/>
    <w:bookmarkStart w:name="z974" w:id="1331"/>
    <w:p>
      <w:pPr>
        <w:spacing w:after="0"/>
        <w:ind w:left="0"/>
        <w:jc w:val="both"/>
      </w:pPr>
      <w:r>
        <w:rPr>
          <w:rFonts w:ascii="Times New Roman"/>
          <w:b w:val="false"/>
          <w:i w:val="false"/>
          <w:color w:val="000000"/>
          <w:sz w:val="28"/>
        </w:rPr>
        <w:t>
      1. Создание либо руководство преступным сообществом, а равно создание объединения руководителей или иных участников организованных групп (преступных организаций) или координация преступных действий самостоятельно действующих организованных групп (преступных организаций) в целях совершения одного или нескольких преступлений –</w:t>
      </w:r>
    </w:p>
    <w:bookmarkEnd w:id="1331"/>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конфискацией имущества.</w:t>
      </w:r>
    </w:p>
    <w:bookmarkStart w:name="z975" w:id="1332"/>
    <w:p>
      <w:pPr>
        <w:spacing w:after="0"/>
        <w:ind w:left="0"/>
        <w:jc w:val="both"/>
      </w:pPr>
      <w:r>
        <w:rPr>
          <w:rFonts w:ascii="Times New Roman"/>
          <w:b w:val="false"/>
          <w:i w:val="false"/>
          <w:color w:val="000000"/>
          <w:sz w:val="28"/>
        </w:rPr>
        <w:t xml:space="preserve">
      2. Участие руководителей организованных групп, преступных организаций, структурных подразделений преступных организаций в преступном сообществе – </w:t>
      </w:r>
    </w:p>
    <w:bookmarkEnd w:id="1332"/>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76" w:id="1333"/>
    <w:p>
      <w:pPr>
        <w:spacing w:after="0"/>
        <w:ind w:left="0"/>
        <w:jc w:val="both"/>
      </w:pPr>
      <w:r>
        <w:rPr>
          <w:rFonts w:ascii="Times New Roman"/>
          <w:b w:val="false"/>
          <w:i w:val="false"/>
          <w:color w:val="000000"/>
          <w:sz w:val="28"/>
        </w:rPr>
        <w:t>
      3. Участие в собрании руководителей, иных участников организованных групп, преступных организаций в целях координации преступных действий, в том числе с использованием средств связи, –</w:t>
      </w:r>
    </w:p>
    <w:bookmarkEnd w:id="1333"/>
    <w:p>
      <w:pPr>
        <w:spacing w:after="0"/>
        <w:ind w:left="0"/>
        <w:jc w:val="both"/>
      </w:pPr>
      <w:r>
        <w:rPr>
          <w:rFonts w:ascii="Times New Roman"/>
          <w:b w:val="false"/>
          <w:i w:val="false"/>
          <w:color w:val="000000"/>
          <w:sz w:val="28"/>
        </w:rPr>
        <w:t>
      наказывается лишением свободы на срок от двенадцати до двадцати лет с конфискацией имущества.</w:t>
      </w:r>
    </w:p>
    <w:bookmarkStart w:name="z977" w:id="1334"/>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лицом с использованием своего служебного положения, – </w:t>
      </w:r>
    </w:p>
    <w:bookmarkEnd w:id="1334"/>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конфискацией имущества.</w:t>
      </w:r>
    </w:p>
    <w:bookmarkStart w:name="z978" w:id="1335"/>
    <w:p>
      <w:pPr>
        <w:spacing w:after="0"/>
        <w:ind w:left="0"/>
        <w:jc w:val="both"/>
      </w:pPr>
      <w:r>
        <w:rPr>
          <w:rFonts w:ascii="Times New Roman"/>
          <w:b w:val="false"/>
          <w:i w:val="false"/>
          <w:color w:val="000000"/>
          <w:sz w:val="28"/>
        </w:rPr>
        <w:t>
      5. Деяния, предусмотренные частями первой, второй или третьей настоящей статьи, совершенные лицом, занимающим лидирующее положение среди руководителей организованных групп (преступных организаций), –</w:t>
      </w:r>
    </w:p>
    <w:bookmarkEnd w:id="1335"/>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bookmarkStart w:name="z979" w:id="1336"/>
    <w:p>
      <w:pPr>
        <w:spacing w:after="0"/>
        <w:ind w:left="0"/>
        <w:jc w:val="left"/>
      </w:pPr>
      <w:r>
        <w:rPr>
          <w:rFonts w:ascii="Times New Roman"/>
          <w:b/>
          <w:i w:val="false"/>
          <w:color w:val="000000"/>
        </w:rPr>
        <w:t xml:space="preserve"> Статья 264. Создание и руководство транснациональной организованной группой, транснациональной преступной организацией, а равно участие в них</w:t>
      </w:r>
    </w:p>
    <w:bookmarkEnd w:id="1336"/>
    <w:bookmarkStart w:name="z980" w:id="1337"/>
    <w:p>
      <w:pPr>
        <w:spacing w:after="0"/>
        <w:ind w:left="0"/>
        <w:jc w:val="both"/>
      </w:pPr>
      <w:r>
        <w:rPr>
          <w:rFonts w:ascii="Times New Roman"/>
          <w:b w:val="false"/>
          <w:i w:val="false"/>
          <w:color w:val="000000"/>
          <w:sz w:val="28"/>
        </w:rPr>
        <w:t>
      1. Создание транснациональной организованной группы или транснациональной преступной организации, а равно руководство ею или структурным подразделением транснациональной преступной организации –</w:t>
      </w:r>
    </w:p>
    <w:bookmarkEnd w:id="1337"/>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981" w:id="1338"/>
    <w:p>
      <w:pPr>
        <w:spacing w:after="0"/>
        <w:ind w:left="0"/>
        <w:jc w:val="both"/>
      </w:pPr>
      <w:r>
        <w:rPr>
          <w:rFonts w:ascii="Times New Roman"/>
          <w:b w:val="false"/>
          <w:i w:val="false"/>
          <w:color w:val="000000"/>
          <w:sz w:val="28"/>
        </w:rPr>
        <w:t xml:space="preserve">
      2. Участие в транснациональной организованной группе или транснациональной преступной организации – </w:t>
      </w:r>
    </w:p>
    <w:bookmarkEnd w:id="1338"/>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82" w:id="133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39"/>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конфискацией имущества.</w:t>
      </w:r>
    </w:p>
    <w:bookmarkStart w:name="z983" w:id="1340"/>
    <w:p>
      <w:pPr>
        <w:spacing w:after="0"/>
        <w:ind w:left="0"/>
        <w:jc w:val="left"/>
      </w:pPr>
      <w:r>
        <w:rPr>
          <w:rFonts w:ascii="Times New Roman"/>
          <w:b/>
          <w:i w:val="false"/>
          <w:color w:val="000000"/>
        </w:rPr>
        <w:t xml:space="preserve"> Статья 265. Создание и руководство транснациональным преступным сообществом, а равно участие в нем</w:t>
      </w:r>
    </w:p>
    <w:bookmarkEnd w:id="1340"/>
    <w:bookmarkStart w:name="z984" w:id="1341"/>
    <w:p>
      <w:pPr>
        <w:spacing w:after="0"/>
        <w:ind w:left="0"/>
        <w:jc w:val="both"/>
      </w:pPr>
      <w:r>
        <w:rPr>
          <w:rFonts w:ascii="Times New Roman"/>
          <w:b w:val="false"/>
          <w:i w:val="false"/>
          <w:color w:val="000000"/>
          <w:sz w:val="28"/>
        </w:rPr>
        <w:t xml:space="preserve">
      1. Создание транснационального преступного сообщества, а равно руководство им – </w:t>
      </w:r>
    </w:p>
    <w:bookmarkEnd w:id="1341"/>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с конфискацией имущества.</w:t>
      </w:r>
    </w:p>
    <w:bookmarkStart w:name="z985" w:id="1342"/>
    <w:p>
      <w:pPr>
        <w:spacing w:after="0"/>
        <w:ind w:left="0"/>
        <w:jc w:val="both"/>
      </w:pPr>
      <w:r>
        <w:rPr>
          <w:rFonts w:ascii="Times New Roman"/>
          <w:b w:val="false"/>
          <w:i w:val="false"/>
          <w:color w:val="000000"/>
          <w:sz w:val="28"/>
        </w:rPr>
        <w:t>
      2. Участие в транснациональном преступном сообществе –</w:t>
      </w:r>
    </w:p>
    <w:bookmarkEnd w:id="1342"/>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конфискацией имущества.</w:t>
      </w:r>
    </w:p>
    <w:bookmarkStart w:name="z986" w:id="1343"/>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43"/>
    <w:p>
      <w:pPr>
        <w:spacing w:after="0"/>
        <w:ind w:left="0"/>
        <w:jc w:val="both"/>
      </w:pPr>
      <w:r>
        <w:rPr>
          <w:rFonts w:ascii="Times New Roman"/>
          <w:b w:val="false"/>
          <w:i w:val="false"/>
          <w:color w:val="000000"/>
          <w:sz w:val="28"/>
        </w:rPr>
        <w:t>
      наказываются лишением свободы на срок от семнадцати до двадцати лет с конфискацией имущества.</w:t>
      </w:r>
    </w:p>
    <w:bookmarkStart w:name="z987" w:id="1344"/>
    <w:p>
      <w:pPr>
        <w:spacing w:after="0"/>
        <w:ind w:left="0"/>
        <w:jc w:val="left"/>
      </w:pPr>
      <w:r>
        <w:rPr>
          <w:rFonts w:ascii="Times New Roman"/>
          <w:b/>
          <w:i w:val="false"/>
          <w:color w:val="000000"/>
        </w:rPr>
        <w:t xml:space="preserve"> Статья 266. Финансирование деятельности преступной группы, а равно хранение, распределение имущества, разработка каналов финансирования</w:t>
      </w:r>
    </w:p>
    <w:bookmarkEnd w:id="1344"/>
    <w:bookmarkStart w:name="z988" w:id="1345"/>
    <w:p>
      <w:pPr>
        <w:spacing w:after="0"/>
        <w:ind w:left="0"/>
        <w:jc w:val="both"/>
      </w:pPr>
      <w:r>
        <w:rPr>
          <w:rFonts w:ascii="Times New Roman"/>
          <w:b w:val="false"/>
          <w:i w:val="false"/>
          <w:color w:val="000000"/>
          <w:sz w:val="28"/>
        </w:rPr>
        <w:t xml:space="preserve">
      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знавшим об их использовании для обеспечения организованной группы, преступной организации, преступного сообщества, транснациональной организованной группы, транснациональной преступной организации, транснационального преступного сообщества или банды, – </w:t>
      </w:r>
    </w:p>
    <w:bookmarkEnd w:id="1345"/>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bookmarkStart w:name="z989" w:id="1346"/>
    <w:p>
      <w:pPr>
        <w:spacing w:after="0"/>
        <w:ind w:left="0"/>
        <w:jc w:val="both"/>
      </w:pPr>
      <w:r>
        <w:rPr>
          <w:rFonts w:ascii="Times New Roman"/>
          <w:b w:val="false"/>
          <w:i w:val="false"/>
          <w:color w:val="000000"/>
          <w:sz w:val="28"/>
        </w:rPr>
        <w:t>
      2. Хранение, распределение имущества, а также разработка каналов финансирования, совершенные участником преступной группы, –</w:t>
      </w:r>
    </w:p>
    <w:bookmarkEnd w:id="1346"/>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990" w:id="134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или лицом, выполняющим управленческие функции в коммерческой или иной организации, либо лидером общественного объединения, – </w:t>
      </w:r>
    </w:p>
    <w:bookmarkEnd w:id="1347"/>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от семи до десяти лет.</w:t>
      </w:r>
    </w:p>
    <w:bookmarkStart w:name="z1749" w:id="1348"/>
    <w:p>
      <w:pPr>
        <w:spacing w:after="0"/>
        <w:ind w:left="0"/>
        <w:jc w:val="both"/>
      </w:pPr>
      <w:r>
        <w:rPr>
          <w:rFonts w:ascii="Times New Roman"/>
          <w:b w:val="false"/>
          <w:i w:val="false"/>
          <w:color w:val="000000"/>
          <w:sz w:val="28"/>
        </w:rPr>
        <w:t>
      Примечание. Лицо, осуществлявшее финансирование деятельности преступной группы под угрозой насилия и добровольно заявившее об этом, освобождается от уголовной ответственности, если в его действиях не содержится состава иного преступления.</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266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1" w:id="1349"/>
    <w:p>
      <w:pPr>
        <w:spacing w:after="0"/>
        <w:ind w:left="0"/>
        <w:jc w:val="left"/>
      </w:pPr>
      <w:r>
        <w:rPr>
          <w:rFonts w:ascii="Times New Roman"/>
          <w:b/>
          <w:i w:val="false"/>
          <w:color w:val="000000"/>
        </w:rPr>
        <w:t xml:space="preserve"> Статья 267. Организация незаконного военизированного формирования</w:t>
      </w:r>
    </w:p>
    <w:bookmarkEnd w:id="1349"/>
    <w:bookmarkStart w:name="z992" w:id="1350"/>
    <w:p>
      <w:pPr>
        <w:spacing w:after="0"/>
        <w:ind w:left="0"/>
        <w:jc w:val="both"/>
      </w:pPr>
      <w:r>
        <w:rPr>
          <w:rFonts w:ascii="Times New Roman"/>
          <w:b w:val="false"/>
          <w:i w:val="false"/>
          <w:color w:val="000000"/>
          <w:sz w:val="28"/>
        </w:rPr>
        <w:t xml:space="preserve">
      1. Создание незаконного военизированного формирования, а равно руководство таким формированием – </w:t>
      </w:r>
    </w:p>
    <w:bookmarkEnd w:id="1350"/>
    <w:p>
      <w:pPr>
        <w:spacing w:after="0"/>
        <w:ind w:left="0"/>
        <w:jc w:val="both"/>
      </w:pPr>
      <w:r>
        <w:rPr>
          <w:rFonts w:ascii="Times New Roman"/>
          <w:b w:val="false"/>
          <w:i w:val="false"/>
          <w:color w:val="000000"/>
          <w:sz w:val="28"/>
        </w:rPr>
        <w:t>
      наказываются лишением свободы на срок от двух до семи лет.</w:t>
      </w:r>
    </w:p>
    <w:bookmarkStart w:name="z993" w:id="1351"/>
    <w:p>
      <w:pPr>
        <w:spacing w:after="0"/>
        <w:ind w:left="0"/>
        <w:jc w:val="both"/>
      </w:pPr>
      <w:r>
        <w:rPr>
          <w:rFonts w:ascii="Times New Roman"/>
          <w:b w:val="false"/>
          <w:i w:val="false"/>
          <w:color w:val="000000"/>
          <w:sz w:val="28"/>
        </w:rPr>
        <w:t>
      2. Участие в незаконном военизированном формировании –</w:t>
      </w:r>
    </w:p>
    <w:bookmarkEnd w:id="135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Start w:name="z1750" w:id="1352"/>
    <w:p>
      <w:pPr>
        <w:spacing w:after="0"/>
        <w:ind w:left="0"/>
        <w:jc w:val="both"/>
      </w:pPr>
      <w:r>
        <w:rPr>
          <w:rFonts w:ascii="Times New Roman"/>
          <w:b w:val="false"/>
          <w:i w:val="false"/>
          <w:color w:val="000000"/>
          <w:sz w:val="28"/>
        </w:rPr>
        <w:t>
      Примечание. Лицо, добровольно прекратившее участие в незаконном военизированном формировании и сдавшее оружие и воинское снаряжение, освобождается от уголовной ответственности, если в его действиях не содержится состава иного преступления.</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5" w:id="1353"/>
    <w:p>
      <w:pPr>
        <w:spacing w:after="0"/>
        <w:ind w:left="0"/>
        <w:jc w:val="left"/>
      </w:pPr>
      <w:r>
        <w:rPr>
          <w:rFonts w:ascii="Times New Roman"/>
          <w:b/>
          <w:i w:val="false"/>
          <w:color w:val="000000"/>
        </w:rPr>
        <w:t xml:space="preserve"> Статья 268. Бандитизм</w:t>
      </w:r>
    </w:p>
    <w:bookmarkEnd w:id="1353"/>
    <w:bookmarkStart w:name="z996" w:id="1354"/>
    <w:p>
      <w:pPr>
        <w:spacing w:after="0"/>
        <w:ind w:left="0"/>
        <w:jc w:val="both"/>
      </w:pPr>
      <w:r>
        <w:rPr>
          <w:rFonts w:ascii="Times New Roman"/>
          <w:b w:val="false"/>
          <w:i w:val="false"/>
          <w:color w:val="000000"/>
          <w:sz w:val="28"/>
        </w:rPr>
        <w:t xml:space="preserve">
      1. Создание устойчивой вооруженной группы (банды), а равно руководство такой группой (бандой) – </w:t>
      </w:r>
    </w:p>
    <w:bookmarkEnd w:id="1354"/>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конфискацией имущества.</w:t>
      </w:r>
    </w:p>
    <w:bookmarkStart w:name="z997" w:id="1355"/>
    <w:p>
      <w:pPr>
        <w:spacing w:after="0"/>
        <w:ind w:left="0"/>
        <w:jc w:val="both"/>
      </w:pPr>
      <w:r>
        <w:rPr>
          <w:rFonts w:ascii="Times New Roman"/>
          <w:b w:val="false"/>
          <w:i w:val="false"/>
          <w:color w:val="000000"/>
          <w:sz w:val="28"/>
        </w:rPr>
        <w:t xml:space="preserve">
      2. Участие в устойчивой вооруженной группе (банде) или в совершаемых ею нападениях – </w:t>
      </w:r>
    </w:p>
    <w:bookmarkEnd w:id="1355"/>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конфискацией имущества.</w:t>
      </w:r>
    </w:p>
    <w:bookmarkStart w:name="z998" w:id="135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56"/>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с конфискацией имущества.</w:t>
      </w:r>
    </w:p>
    <w:bookmarkStart w:name="z999" w:id="1357"/>
    <w:p>
      <w:pPr>
        <w:spacing w:after="0"/>
        <w:ind w:left="0"/>
        <w:jc w:val="left"/>
      </w:pPr>
      <w:r>
        <w:rPr>
          <w:rFonts w:ascii="Times New Roman"/>
          <w:b/>
          <w:i w:val="false"/>
          <w:color w:val="000000"/>
        </w:rPr>
        <w:t xml:space="preserve"> Статья 269. Нападение на здания, сооружения, средства сообщения и связи или их захват</w:t>
      </w:r>
    </w:p>
    <w:bookmarkEnd w:id="1357"/>
    <w:bookmarkStart w:name="z1000" w:id="1358"/>
    <w:p>
      <w:pPr>
        <w:spacing w:after="0"/>
        <w:ind w:left="0"/>
        <w:jc w:val="both"/>
      </w:pPr>
      <w:r>
        <w:rPr>
          <w:rFonts w:ascii="Times New Roman"/>
          <w:b w:val="false"/>
          <w:i w:val="false"/>
          <w:color w:val="000000"/>
          <w:sz w:val="28"/>
        </w:rPr>
        <w:t xml:space="preserve">
      1. Нападение на здания, сооружения (в том числе стационарные платформы, расположенные на континентальном шельфе Республики Казахстан), средства сообщения и связи, иные коммуникации, а равно их захват – </w:t>
      </w:r>
    </w:p>
    <w:bookmarkEnd w:id="1358"/>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конфискацией имущества или без таковой.</w:t>
      </w:r>
    </w:p>
    <w:bookmarkStart w:name="z1001" w:id="1359"/>
    <w:p>
      <w:pPr>
        <w:spacing w:after="0"/>
        <w:ind w:left="0"/>
        <w:jc w:val="both"/>
      </w:pPr>
      <w:r>
        <w:rPr>
          <w:rFonts w:ascii="Times New Roman"/>
          <w:b w:val="false"/>
          <w:i w:val="false"/>
          <w:color w:val="000000"/>
          <w:sz w:val="28"/>
        </w:rPr>
        <w:t>
      2. Те же деяния, совершенные:</w:t>
      </w:r>
    </w:p>
    <w:bookmarkEnd w:id="135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либо предметов, используемых в качестве оружия;</w:t>
      </w:r>
    </w:p>
    <w:p>
      <w:pPr>
        <w:spacing w:after="0"/>
        <w:ind w:left="0"/>
        <w:jc w:val="both"/>
      </w:pPr>
      <w:r>
        <w:rPr>
          <w:rFonts w:ascii="Times New Roman"/>
          <w:b w:val="false"/>
          <w:i w:val="false"/>
          <w:color w:val="000000"/>
          <w:sz w:val="28"/>
        </w:rPr>
        <w:t>
      5) из корыстных побуждений или по найму;</w:t>
      </w:r>
    </w:p>
    <w:p>
      <w:pPr>
        <w:spacing w:after="0"/>
        <w:ind w:left="0"/>
        <w:jc w:val="both"/>
      </w:pPr>
      <w:r>
        <w:rPr>
          <w:rFonts w:ascii="Times New Roman"/>
          <w:b w:val="false"/>
          <w:i w:val="false"/>
          <w:color w:val="000000"/>
          <w:sz w:val="28"/>
        </w:rPr>
        <w:t xml:space="preserve">
      6) в отношении зданий государственных органов или государственных учреждений,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003" w:id="136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60"/>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269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269-1. Незаконное проникновение на охраняемый объект </w:t>
      </w:r>
    </w:p>
    <w:bookmarkStart w:name="z2713" w:id="1361"/>
    <w:p>
      <w:pPr>
        <w:spacing w:after="0"/>
        <w:ind w:left="0"/>
        <w:jc w:val="both"/>
      </w:pPr>
      <w:r>
        <w:rPr>
          <w:rFonts w:ascii="Times New Roman"/>
          <w:b w:val="false"/>
          <w:i w:val="false"/>
          <w:color w:val="000000"/>
          <w:sz w:val="28"/>
        </w:rPr>
        <w:t>
      1.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причинившее значительный ущерб либо существенный вред правам или охраняемым законом интересам граждан или организаций либо охраняемым законом интересам общества или государства, –</w:t>
      </w:r>
    </w:p>
    <w:bookmarkEnd w:id="1361"/>
    <w:bookmarkStart w:name="z2714" w:id="1362"/>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362"/>
    <w:bookmarkStart w:name="z2715" w:id="1363"/>
    <w:p>
      <w:pPr>
        <w:spacing w:after="0"/>
        <w:ind w:left="0"/>
        <w:jc w:val="both"/>
      </w:pPr>
      <w:r>
        <w:rPr>
          <w:rFonts w:ascii="Times New Roman"/>
          <w:b w:val="false"/>
          <w:i w:val="false"/>
          <w:color w:val="000000"/>
          <w:sz w:val="28"/>
        </w:rPr>
        <w:t xml:space="preserve">
      2. То же деяние, совершенное: </w:t>
      </w:r>
    </w:p>
    <w:bookmarkEnd w:id="1363"/>
    <w:bookmarkStart w:name="z2716" w:id="1364"/>
    <w:p>
      <w:pPr>
        <w:spacing w:after="0"/>
        <w:ind w:left="0"/>
        <w:jc w:val="both"/>
      </w:pPr>
      <w:r>
        <w:rPr>
          <w:rFonts w:ascii="Times New Roman"/>
          <w:b w:val="false"/>
          <w:i w:val="false"/>
          <w:color w:val="000000"/>
          <w:sz w:val="28"/>
        </w:rPr>
        <w:t>
      1) с причинением крупного ущерба;</w:t>
      </w:r>
    </w:p>
    <w:bookmarkEnd w:id="1364"/>
    <w:bookmarkStart w:name="z2717" w:id="1365"/>
    <w:p>
      <w:pPr>
        <w:spacing w:after="0"/>
        <w:ind w:left="0"/>
        <w:jc w:val="both"/>
      </w:pPr>
      <w:r>
        <w:rPr>
          <w:rFonts w:ascii="Times New Roman"/>
          <w:b w:val="false"/>
          <w:i w:val="false"/>
          <w:color w:val="000000"/>
          <w:sz w:val="28"/>
        </w:rPr>
        <w:t>
      2) с применением насилия либо с угрозой его применения;</w:t>
      </w:r>
    </w:p>
    <w:bookmarkEnd w:id="1365"/>
    <w:bookmarkStart w:name="z2718" w:id="1366"/>
    <w:p>
      <w:pPr>
        <w:spacing w:after="0"/>
        <w:ind w:left="0"/>
        <w:jc w:val="both"/>
      </w:pPr>
      <w:r>
        <w:rPr>
          <w:rFonts w:ascii="Times New Roman"/>
          <w:b w:val="false"/>
          <w:i w:val="false"/>
          <w:color w:val="000000"/>
          <w:sz w:val="28"/>
        </w:rPr>
        <w:t xml:space="preserve">
      3) с применением оружия или предметов, используемых в качестве оружия, взрывчатых веществ или взрывных устройств; </w:t>
      </w:r>
    </w:p>
    <w:bookmarkEnd w:id="1366"/>
    <w:bookmarkStart w:name="z2719" w:id="1367"/>
    <w:p>
      <w:pPr>
        <w:spacing w:after="0"/>
        <w:ind w:left="0"/>
        <w:jc w:val="both"/>
      </w:pPr>
      <w:r>
        <w:rPr>
          <w:rFonts w:ascii="Times New Roman"/>
          <w:b w:val="false"/>
          <w:i w:val="false"/>
          <w:color w:val="000000"/>
          <w:sz w:val="28"/>
        </w:rPr>
        <w:t>
      4) группой лиц или группой лиц по предварительному сговору, –</w:t>
      </w:r>
    </w:p>
    <w:bookmarkEnd w:id="1367"/>
    <w:bookmarkStart w:name="z2720" w:id="1368"/>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End w:id="1368"/>
    <w:bookmarkStart w:name="z2721" w:id="136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369"/>
    <w:bookmarkStart w:name="z2722" w:id="1370"/>
    <w:p>
      <w:pPr>
        <w:spacing w:after="0"/>
        <w:ind w:left="0"/>
        <w:jc w:val="both"/>
      </w:pPr>
      <w:r>
        <w:rPr>
          <w:rFonts w:ascii="Times New Roman"/>
          <w:b w:val="false"/>
          <w:i w:val="false"/>
          <w:color w:val="000000"/>
          <w:sz w:val="28"/>
        </w:rPr>
        <w:t>
      1) повлекшие по неосторожности смерть человека или иные тяжкие последствия;</w:t>
      </w:r>
    </w:p>
    <w:bookmarkEnd w:id="1370"/>
    <w:bookmarkStart w:name="z2723" w:id="1371"/>
    <w:p>
      <w:pPr>
        <w:spacing w:after="0"/>
        <w:ind w:left="0"/>
        <w:jc w:val="both"/>
      </w:pPr>
      <w:r>
        <w:rPr>
          <w:rFonts w:ascii="Times New Roman"/>
          <w:b w:val="false"/>
          <w:i w:val="false"/>
          <w:color w:val="000000"/>
          <w:sz w:val="28"/>
        </w:rPr>
        <w:t>
      2) совершенные преступной группой, –</w:t>
      </w:r>
    </w:p>
    <w:bookmarkEnd w:id="1371"/>
    <w:bookmarkStart w:name="z2724" w:id="1372"/>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End w:id="1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10 дополнена статьей 269-1 в соответствии с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4" w:id="1373"/>
    <w:p>
      <w:pPr>
        <w:spacing w:after="0"/>
        <w:ind w:left="0"/>
        <w:jc w:val="left"/>
      </w:pPr>
      <w:r>
        <w:rPr>
          <w:rFonts w:ascii="Times New Roman"/>
          <w:b/>
          <w:i w:val="false"/>
          <w:color w:val="000000"/>
        </w:rPr>
        <w:t xml:space="preserve"> Статья 270. Угон, а равно захват воздушного или водного судна либо железнодорожного подвижного состава</w:t>
      </w:r>
    </w:p>
    <w:bookmarkEnd w:id="1373"/>
    <w:bookmarkStart w:name="z1005" w:id="1374"/>
    <w:p>
      <w:pPr>
        <w:spacing w:after="0"/>
        <w:ind w:left="0"/>
        <w:jc w:val="both"/>
      </w:pPr>
      <w:r>
        <w:rPr>
          <w:rFonts w:ascii="Times New Roman"/>
          <w:b w:val="false"/>
          <w:i w:val="false"/>
          <w:color w:val="000000"/>
          <w:sz w:val="28"/>
        </w:rPr>
        <w:t xml:space="preserve">
      1. Угон воздушного или водного судна либо железнодорожного подвижного состава, а равно захват такого судна или состава в целях угона – </w:t>
      </w:r>
    </w:p>
    <w:bookmarkEnd w:id="1374"/>
    <w:p>
      <w:pPr>
        <w:spacing w:after="0"/>
        <w:ind w:left="0"/>
        <w:jc w:val="both"/>
      </w:pPr>
      <w:r>
        <w:rPr>
          <w:rFonts w:ascii="Times New Roman"/>
          <w:b w:val="false"/>
          <w:i w:val="false"/>
          <w:color w:val="000000"/>
          <w:sz w:val="28"/>
        </w:rPr>
        <w:t>
      наказываются лишением свободы на срок от двух до восьми лет с конфискацией имущества или без таковой.</w:t>
      </w:r>
    </w:p>
    <w:bookmarkStart w:name="z1006" w:id="1375"/>
    <w:p>
      <w:pPr>
        <w:spacing w:after="0"/>
        <w:ind w:left="0"/>
        <w:jc w:val="both"/>
      </w:pPr>
      <w:r>
        <w:rPr>
          <w:rFonts w:ascii="Times New Roman"/>
          <w:b w:val="false"/>
          <w:i w:val="false"/>
          <w:color w:val="000000"/>
          <w:sz w:val="28"/>
        </w:rPr>
        <w:t>
      2. Те же деяния, совершенные:</w:t>
      </w:r>
    </w:p>
    <w:bookmarkEnd w:id="137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 либо с угрозой применения такого насилия;</w:t>
      </w:r>
    </w:p>
    <w:p>
      <w:pPr>
        <w:spacing w:after="0"/>
        <w:ind w:left="0"/>
        <w:jc w:val="both"/>
      </w:pPr>
      <w:r>
        <w:rPr>
          <w:rFonts w:ascii="Times New Roman"/>
          <w:b w:val="false"/>
          <w:i w:val="false"/>
          <w:color w:val="000000"/>
          <w:sz w:val="28"/>
        </w:rPr>
        <w:t xml:space="preserve">
      4) с применением оружия или предметов, используемых в качестве оружия,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007" w:id="137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76"/>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8" w:id="1377"/>
    <w:p>
      <w:pPr>
        <w:spacing w:after="0"/>
        <w:ind w:left="0"/>
        <w:jc w:val="left"/>
      </w:pPr>
      <w:r>
        <w:rPr>
          <w:rFonts w:ascii="Times New Roman"/>
          <w:b/>
          <w:i w:val="false"/>
          <w:color w:val="000000"/>
        </w:rPr>
        <w:t xml:space="preserve"> Статья 271. Пиратство</w:t>
      </w:r>
    </w:p>
    <w:bookmarkEnd w:id="1377"/>
    <w:bookmarkStart w:name="z1009" w:id="1378"/>
    <w:p>
      <w:pPr>
        <w:spacing w:after="0"/>
        <w:ind w:left="0"/>
        <w:jc w:val="both"/>
      </w:pPr>
      <w:r>
        <w:rPr>
          <w:rFonts w:ascii="Times New Roman"/>
          <w:b w:val="false"/>
          <w:i w:val="false"/>
          <w:color w:val="000000"/>
          <w:sz w:val="28"/>
        </w:rPr>
        <w:t xml:space="preserve">
      1. Нападение на морское или речное судно с целью завладения чужим имуществом, совершенное с применением насилия либо с угрозой его применения, – </w:t>
      </w:r>
    </w:p>
    <w:bookmarkEnd w:id="1378"/>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1010" w:id="1379"/>
    <w:p>
      <w:pPr>
        <w:spacing w:after="0"/>
        <w:ind w:left="0"/>
        <w:jc w:val="both"/>
      </w:pPr>
      <w:r>
        <w:rPr>
          <w:rFonts w:ascii="Times New Roman"/>
          <w:b w:val="false"/>
          <w:i w:val="false"/>
          <w:color w:val="000000"/>
          <w:sz w:val="28"/>
        </w:rPr>
        <w:t xml:space="preserve">
      2. То же деяние, совершенное неоднократно либо с применением оружия или предметов, используемых в качестве оружия, – </w:t>
      </w:r>
    </w:p>
    <w:bookmarkEnd w:id="1379"/>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1011" w:id="138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80"/>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012" w:id="1381"/>
    <w:p>
      <w:pPr>
        <w:spacing w:after="0"/>
        <w:ind w:left="0"/>
        <w:jc w:val="left"/>
      </w:pPr>
      <w:r>
        <w:rPr>
          <w:rFonts w:ascii="Times New Roman"/>
          <w:b/>
          <w:i w:val="false"/>
          <w:color w:val="000000"/>
        </w:rPr>
        <w:t xml:space="preserve"> Статья 272. Массовые беспорядки</w:t>
      </w:r>
    </w:p>
    <w:bookmarkEnd w:id="1381"/>
    <w:bookmarkStart w:name="z1013" w:id="1382"/>
    <w:p>
      <w:pPr>
        <w:spacing w:after="0"/>
        <w:ind w:left="0"/>
        <w:jc w:val="both"/>
      </w:pPr>
      <w:r>
        <w:rPr>
          <w:rFonts w:ascii="Times New Roman"/>
          <w:b w:val="false"/>
          <w:i w:val="false"/>
          <w:color w:val="000000"/>
          <w:sz w:val="28"/>
        </w:rPr>
        <w:t xml:space="preserve">
      1. Организация массовых беспорядков, сопровождавшихся насилием, погромами, поджогами, разрушениями,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в том числе с использованием средств, полученных из иностранных источников, – </w:t>
      </w:r>
    </w:p>
    <w:bookmarkEnd w:id="1382"/>
    <w:p>
      <w:pPr>
        <w:spacing w:after="0"/>
        <w:ind w:left="0"/>
        <w:jc w:val="both"/>
      </w:pPr>
      <w:r>
        <w:rPr>
          <w:rFonts w:ascii="Times New Roman"/>
          <w:b w:val="false"/>
          <w:i w:val="false"/>
          <w:color w:val="000000"/>
          <w:sz w:val="28"/>
        </w:rPr>
        <w:t>
      наказывается лишением свободы на срок от четырех до десяти лет.</w:t>
      </w:r>
    </w:p>
    <w:bookmarkStart w:name="z1014" w:id="1383"/>
    <w:p>
      <w:pPr>
        <w:spacing w:after="0"/>
        <w:ind w:left="0"/>
        <w:jc w:val="both"/>
      </w:pPr>
      <w:r>
        <w:rPr>
          <w:rFonts w:ascii="Times New Roman"/>
          <w:b w:val="false"/>
          <w:i w:val="false"/>
          <w:color w:val="000000"/>
          <w:sz w:val="28"/>
        </w:rPr>
        <w:t xml:space="preserve">
      2. Участие в массовых беспорядках, предусмотренных частью первой настоящей статьи, – </w:t>
      </w:r>
    </w:p>
    <w:bookmarkEnd w:id="1383"/>
    <w:p>
      <w:pPr>
        <w:spacing w:after="0"/>
        <w:ind w:left="0"/>
        <w:jc w:val="both"/>
      </w:pPr>
      <w:r>
        <w:rPr>
          <w:rFonts w:ascii="Times New Roman"/>
          <w:b w:val="false"/>
          <w:i w:val="false"/>
          <w:color w:val="000000"/>
          <w:sz w:val="28"/>
        </w:rPr>
        <w:t>
      наказывается лишением свободы на срок от трех до восьми лет.</w:t>
      </w:r>
    </w:p>
    <w:bookmarkStart w:name="z1015" w:id="1384"/>
    <w:p>
      <w:pPr>
        <w:spacing w:after="0"/>
        <w:ind w:left="0"/>
        <w:jc w:val="both"/>
      </w:pPr>
      <w:r>
        <w:rPr>
          <w:rFonts w:ascii="Times New Roman"/>
          <w:b w:val="false"/>
          <w:i w:val="false"/>
          <w:color w:val="000000"/>
          <w:sz w:val="28"/>
        </w:rPr>
        <w:t>
      3. Призывы к активному неподчинению законным требованиям представителей власти и к массовым беспорядкам либо провокация массовых беспорядков, а равно призывы к насилию над гражданами –</w:t>
      </w:r>
    </w:p>
    <w:bookmarkEnd w:id="1384"/>
    <w:p>
      <w:pPr>
        <w:spacing w:after="0"/>
        <w:ind w:left="0"/>
        <w:jc w:val="both"/>
      </w:pPr>
      <w:r>
        <w:rPr>
          <w:rFonts w:ascii="Times New Roman"/>
          <w:b w:val="false"/>
          <w:i w:val="false"/>
          <w:color w:val="000000"/>
          <w:sz w:val="28"/>
        </w:rPr>
        <w:t>
      наказываются ограничением свободы на срок от трех до пяти лет либо лишением свободы на тот же срок.</w:t>
      </w:r>
    </w:p>
    <w:bookmarkStart w:name="z2831" w:id="1385"/>
    <w:p>
      <w:pPr>
        <w:spacing w:after="0"/>
        <w:ind w:left="0"/>
        <w:jc w:val="both"/>
      </w:pPr>
      <w:r>
        <w:rPr>
          <w:rFonts w:ascii="Times New Roman"/>
          <w:b w:val="false"/>
          <w:i w:val="false"/>
          <w:color w:val="000000"/>
          <w:sz w:val="28"/>
        </w:rPr>
        <w:t>
      4. Деяния, предусмотренные частью третьей настоящей статьи, совершенные с использованием средств массовой информации или сетей телекоммуникаций, в том числе сети Интернет, –</w:t>
      </w:r>
    </w:p>
    <w:bookmarkEnd w:id="1385"/>
    <w:bookmarkStart w:name="z2832" w:id="1386"/>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w:t>
      </w:r>
    </w:p>
    <w:bookmarkEnd w:id="1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272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6" w:id="1387"/>
    <w:p>
      <w:pPr>
        <w:spacing w:after="0"/>
        <w:ind w:left="0"/>
        <w:jc w:val="left"/>
      </w:pPr>
      <w:r>
        <w:rPr>
          <w:rFonts w:ascii="Times New Roman"/>
          <w:b/>
          <w:i w:val="false"/>
          <w:color w:val="000000"/>
        </w:rPr>
        <w:t xml:space="preserve"> Статья 273. Заведомо ложное сообщение об акте терроризма</w:t>
      </w:r>
    </w:p>
    <w:bookmarkEnd w:id="1387"/>
    <w:p>
      <w:pPr>
        <w:spacing w:after="0"/>
        <w:ind w:left="0"/>
        <w:jc w:val="both"/>
      </w:pPr>
      <w:r>
        <w:rPr>
          <w:rFonts w:ascii="Times New Roman"/>
          <w:b w:val="false"/>
          <w:i w:val="false"/>
          <w:color w:val="000000"/>
          <w:sz w:val="28"/>
        </w:rPr>
        <w:t>
      Заведомо ложное сообщение о готовящемся акте терроризма –</w:t>
      </w:r>
    </w:p>
    <w:bookmarkStart w:name="z2099" w:id="138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1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7" w:id="1389"/>
    <w:p>
      <w:pPr>
        <w:spacing w:after="0"/>
        <w:ind w:left="0"/>
        <w:jc w:val="left"/>
      </w:pPr>
      <w:r>
        <w:rPr>
          <w:rFonts w:ascii="Times New Roman"/>
          <w:b/>
          <w:i w:val="false"/>
          <w:color w:val="000000"/>
        </w:rPr>
        <w:t xml:space="preserve"> Статья 274. Распространение заведомо ложной информации</w:t>
      </w:r>
    </w:p>
    <w:bookmarkEnd w:id="1389"/>
    <w:bookmarkStart w:name="z1018" w:id="1390"/>
    <w:p>
      <w:pPr>
        <w:spacing w:after="0"/>
        <w:ind w:left="0"/>
        <w:jc w:val="both"/>
      </w:pPr>
      <w:r>
        <w:rPr>
          <w:rFonts w:ascii="Times New Roman"/>
          <w:b w:val="false"/>
          <w:i w:val="false"/>
          <w:color w:val="000000"/>
          <w:sz w:val="28"/>
        </w:rPr>
        <w:t xml:space="preserve">
      1. Распространение заведомо ложной информации,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 – </w:t>
      </w:r>
    </w:p>
    <w:bookmarkEnd w:id="1390"/>
    <w:bookmarkStart w:name="z2100" w:id="1391"/>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1391"/>
    <w:bookmarkStart w:name="z1019" w:id="1392"/>
    <w:p>
      <w:pPr>
        <w:spacing w:after="0"/>
        <w:ind w:left="0"/>
        <w:jc w:val="both"/>
      </w:pPr>
      <w:r>
        <w:rPr>
          <w:rFonts w:ascii="Times New Roman"/>
          <w:b w:val="false"/>
          <w:i w:val="false"/>
          <w:color w:val="000000"/>
          <w:sz w:val="28"/>
        </w:rPr>
        <w:t>
      2. То же деяние, совершенное:</w:t>
      </w:r>
    </w:p>
    <w:bookmarkEnd w:id="1392"/>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3) с использованием средств массовой информации, сетей телекоммуникаций и онлайн-платформ, –</w:t>
      </w:r>
    </w:p>
    <w:bookmarkStart w:name="z2101" w:id="139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393"/>
    <w:bookmarkStart w:name="z1020" w:id="139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крупного ущерба гражданину, организации или государству или иные тяжкие последствия, – </w:t>
      </w:r>
    </w:p>
    <w:bookmarkEnd w:id="1394"/>
    <w:bookmarkStart w:name="z2102" w:id="1395"/>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395"/>
    <w:bookmarkStart w:name="z1021" w:id="1396"/>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1396"/>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в условиях чрезвычайного положения или в боевой обстановке, или в военное время, либо при проведении публичных мероприятий, –</w:t>
      </w:r>
    </w:p>
    <w:bookmarkStart w:name="z2103" w:id="1397"/>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w:t>
      </w:r>
    </w:p>
    <w:bookmarkEnd w:id="1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10.07.2023 </w:t>
      </w:r>
      <w:r>
        <w:rPr>
          <w:rFonts w:ascii="Times New Roman"/>
          <w:b w:val="false"/>
          <w:i w:val="false"/>
          <w:color w:val="00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275. Незаконный экспорт и импорт технологий, научно-технической информации и услуг, используемых при создании оружия массового уничтожения, вооружения и военной техники</w:t>
      </w:r>
    </w:p>
    <w:p>
      <w:pPr>
        <w:spacing w:after="0"/>
        <w:ind w:left="0"/>
        <w:jc w:val="both"/>
      </w:pPr>
      <w:r>
        <w:rPr>
          <w:rFonts w:ascii="Times New Roman"/>
          <w:b w:val="false"/>
          <w:i w:val="false"/>
          <w:color w:val="ff0000"/>
          <w:sz w:val="28"/>
        </w:rPr>
        <w:t xml:space="preserve">
      Сноска. Заголовок статьи 275 - в редакции Закона РК от 28.12.2022 </w:t>
      </w:r>
      <w:r>
        <w:rPr>
          <w:rFonts w:ascii="Times New Roman"/>
          <w:b w:val="false"/>
          <w:i w:val="false"/>
          <w:color w:val="ff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Незаконный экспорт и импорт технологий, научно-технической информации и услуг, которые могут быть использованы при создании оружия массового уничтожения, средств его доставки, вооружения и военной техники и в отношении которых установлен контроль специфических товаров, –</w:t>
      </w:r>
    </w:p>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275 с изменениями, внесенными Законом РК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3" w:id="1398"/>
    <w:p>
      <w:pPr>
        <w:spacing w:after="0"/>
        <w:ind w:left="0"/>
        <w:jc w:val="left"/>
      </w:pPr>
      <w:r>
        <w:rPr>
          <w:rFonts w:ascii="Times New Roman"/>
          <w:b/>
          <w:i w:val="false"/>
          <w:color w:val="000000"/>
        </w:rPr>
        <w:t xml:space="preserve"> Статья 276. Нарушение правил безопасности на объектах использования атомной энергии</w:t>
      </w:r>
    </w:p>
    <w:bookmarkEnd w:id="1398"/>
    <w:bookmarkStart w:name="z1024" w:id="1399"/>
    <w:p>
      <w:pPr>
        <w:spacing w:after="0"/>
        <w:ind w:left="0"/>
        <w:jc w:val="both"/>
      </w:pPr>
      <w:r>
        <w:rPr>
          <w:rFonts w:ascii="Times New Roman"/>
          <w:b w:val="false"/>
          <w:i w:val="false"/>
          <w:color w:val="000000"/>
          <w:sz w:val="28"/>
        </w:rPr>
        <w:t xml:space="preserve">
      1. Нарушение правил безопасности при размещении, проектировании, строительстве, вводе в эксплуатацию, эксплуатации, ремонте, снятии с эксплуатации объектов использования атомной энергии, а равно при обращении с ядерными материалами, радиоактивными веществами, радиоактивными отходами или источниками ионизирующего излучения, если это деяние повлекло по неосторожности причинение средней тяжести вреда здоровью человека, – </w:t>
      </w:r>
    </w:p>
    <w:bookmarkEnd w:id="1399"/>
    <w:bookmarkStart w:name="z2104" w:id="1400"/>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двух лет.</w:t>
      </w:r>
    </w:p>
    <w:bookmarkEnd w:id="1400"/>
    <w:bookmarkStart w:name="z1025" w:id="1401"/>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401"/>
    <w:bookmarkStart w:name="z2105" w:id="140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02"/>
    <w:bookmarkStart w:name="z1026" w:id="1403"/>
    <w:p>
      <w:pPr>
        <w:spacing w:after="0"/>
        <w:ind w:left="0"/>
        <w:jc w:val="both"/>
      </w:pPr>
      <w:r>
        <w:rPr>
          <w:rFonts w:ascii="Times New Roman"/>
          <w:b w:val="false"/>
          <w:i w:val="false"/>
          <w:color w:val="000000"/>
          <w:sz w:val="28"/>
        </w:rPr>
        <w:t xml:space="preserve">
      3. То же деяние, повлекшее по неосторожности смерть человека или радиоактивное заражение окружающей среды или иные тяжкие последствия, – </w:t>
      </w:r>
    </w:p>
    <w:bookmarkEnd w:id="1403"/>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7" w:id="1404"/>
    <w:p>
      <w:pPr>
        <w:spacing w:after="0"/>
        <w:ind w:left="0"/>
        <w:jc w:val="left"/>
      </w:pPr>
      <w:r>
        <w:rPr>
          <w:rFonts w:ascii="Times New Roman"/>
          <w:b/>
          <w:i w:val="false"/>
          <w:color w:val="000000"/>
        </w:rPr>
        <w:t xml:space="preserve"> Статья 277. Нарушение правил безопасности при ведении горных или строительных работ</w:t>
      </w:r>
    </w:p>
    <w:bookmarkEnd w:id="1404"/>
    <w:bookmarkStart w:name="z1028" w:id="1405"/>
    <w:p>
      <w:pPr>
        <w:spacing w:after="0"/>
        <w:ind w:left="0"/>
        <w:jc w:val="both"/>
      </w:pPr>
      <w:r>
        <w:rPr>
          <w:rFonts w:ascii="Times New Roman"/>
          <w:b w:val="false"/>
          <w:i w:val="false"/>
          <w:color w:val="000000"/>
          <w:sz w:val="28"/>
        </w:rPr>
        <w:t xml:space="preserve">
      1. Нарушение правил безопасности ведения горных или строительных работ, если это повлекло по неосторожности причинение тяжкого или средней тяжести вреда здоровью человека, – </w:t>
      </w:r>
    </w:p>
    <w:bookmarkEnd w:id="1405"/>
    <w:bookmarkStart w:name="z2106" w:id="140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06"/>
    <w:bookmarkStart w:name="z1029" w:id="1407"/>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07"/>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0" w:id="1408"/>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08"/>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1" w:id="1409"/>
    <w:p>
      <w:pPr>
        <w:spacing w:after="0"/>
        <w:ind w:left="0"/>
        <w:jc w:val="left"/>
      </w:pPr>
      <w:r>
        <w:rPr>
          <w:rFonts w:ascii="Times New Roman"/>
          <w:b/>
          <w:i w:val="false"/>
          <w:color w:val="000000"/>
        </w:rPr>
        <w:t xml:space="preserve"> Статья 278. Недоброкачественное строительство</w:t>
      </w:r>
    </w:p>
    <w:bookmarkEnd w:id="1409"/>
    <w:bookmarkStart w:name="z1032" w:id="1410"/>
    <w:p>
      <w:pPr>
        <w:spacing w:after="0"/>
        <w:ind w:left="0"/>
        <w:jc w:val="both"/>
      </w:pPr>
      <w:r>
        <w:rPr>
          <w:rFonts w:ascii="Times New Roman"/>
          <w:b w:val="false"/>
          <w:i w:val="false"/>
          <w:color w:val="000000"/>
          <w:sz w:val="28"/>
        </w:rPr>
        <w:t xml:space="preserve">
      1. Сдача и (или) прием в эксплуатацию недоброкачественно построенных, незавершенных или не соответствующих условиям договора и проектной документации зданий и сооружений, автомобильных дорог, тоннелей, электростанций, жилых домов или иных объектов строительства, а равно их некачественный ремонт руководителями строительных организаций, производителями работ и должностными лицами, осуществляющими контроль за качеством строительства, если это повлекло по неосторожности причинение тяжкого или средней тяжести вреда здоровью человека, – </w:t>
      </w:r>
    </w:p>
    <w:bookmarkEnd w:id="1410"/>
    <w:bookmarkStart w:name="z2107" w:id="141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11"/>
    <w:bookmarkStart w:name="z1033" w:id="1412"/>
    <w:p>
      <w:pPr>
        <w:spacing w:after="0"/>
        <w:ind w:left="0"/>
        <w:jc w:val="both"/>
      </w:pPr>
      <w:r>
        <w:rPr>
          <w:rFonts w:ascii="Times New Roman"/>
          <w:b w:val="false"/>
          <w:i w:val="false"/>
          <w:color w:val="000000"/>
          <w:sz w:val="28"/>
        </w:rPr>
        <w:t xml:space="preserve">
      2. Те же деяния, повлекшие по неосторожности смерть человека или иные тяжкие последствия, – </w:t>
      </w:r>
    </w:p>
    <w:bookmarkEnd w:id="1412"/>
    <w:p>
      <w:pPr>
        <w:spacing w:after="0"/>
        <w:ind w:left="0"/>
        <w:jc w:val="both"/>
      </w:pPr>
      <w:r>
        <w:rPr>
          <w:rFonts w:ascii="Times New Roman"/>
          <w:b w:val="false"/>
          <w:i w:val="false"/>
          <w:color w:val="000000"/>
          <w:sz w:val="28"/>
        </w:rPr>
        <w:t>
      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4" w:id="1413"/>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двух или более лиц, – </w:t>
      </w:r>
    </w:p>
    <w:bookmarkEnd w:id="1413"/>
    <w:p>
      <w:pPr>
        <w:spacing w:after="0"/>
        <w:ind w:left="0"/>
        <w:jc w:val="both"/>
      </w:pPr>
      <w:r>
        <w:rPr>
          <w:rFonts w:ascii="Times New Roman"/>
          <w:b w:val="false"/>
          <w:i w:val="false"/>
          <w:color w:val="000000"/>
          <w:sz w:val="28"/>
        </w:rPr>
        <w:t>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5" w:id="1414"/>
    <w:p>
      <w:pPr>
        <w:spacing w:after="0"/>
        <w:ind w:left="0"/>
        <w:jc w:val="left"/>
      </w:pPr>
      <w:r>
        <w:rPr>
          <w:rFonts w:ascii="Times New Roman"/>
          <w:b/>
          <w:i w:val="false"/>
          <w:color w:val="000000"/>
        </w:rPr>
        <w:t xml:space="preserve"> Статья 279. Нарушение правил или требований нормативов в сфере архитектурной, градостроительной и строительной деятельности</w:t>
      </w:r>
    </w:p>
    <w:bookmarkEnd w:id="1414"/>
    <w:bookmarkStart w:name="z1036" w:id="1415"/>
    <w:p>
      <w:pPr>
        <w:spacing w:after="0"/>
        <w:ind w:left="0"/>
        <w:jc w:val="both"/>
      </w:pPr>
      <w:r>
        <w:rPr>
          <w:rFonts w:ascii="Times New Roman"/>
          <w:b w:val="false"/>
          <w:i w:val="false"/>
          <w:color w:val="000000"/>
          <w:sz w:val="28"/>
        </w:rPr>
        <w:t xml:space="preserve">
      1. Нарушение правил или требований нормативов в сфере архитектурной, градостроительной и строительной деятельности, повлекшее по неосторожности смерть человека или иные тяжкие последствия, – </w:t>
      </w:r>
    </w:p>
    <w:bookmarkEnd w:id="1415"/>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7" w:id="1416"/>
    <w:p>
      <w:pPr>
        <w:spacing w:after="0"/>
        <w:ind w:left="0"/>
        <w:jc w:val="both"/>
      </w:pPr>
      <w:r>
        <w:rPr>
          <w:rFonts w:ascii="Times New Roman"/>
          <w:b w:val="false"/>
          <w:i w:val="false"/>
          <w:color w:val="000000"/>
          <w:sz w:val="28"/>
        </w:rPr>
        <w:t xml:space="preserve">
      2. Деяние, предусмотренное частью первой настоящей статьи, повлекшее по неосторожности смерть двух или более лиц, – </w:t>
      </w:r>
    </w:p>
    <w:bookmarkEnd w:id="1416"/>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8" w:id="1417"/>
    <w:p>
      <w:pPr>
        <w:spacing w:after="0"/>
        <w:ind w:left="0"/>
        <w:jc w:val="left"/>
      </w:pPr>
      <w:r>
        <w:rPr>
          <w:rFonts w:ascii="Times New Roman"/>
          <w:b/>
          <w:i w:val="false"/>
          <w:color w:val="000000"/>
        </w:rPr>
        <w:t xml:space="preserve"> Статья 280. Ненадлежащее выполнение экспертных работ или инжиниринговых услуг</w:t>
      </w:r>
    </w:p>
    <w:bookmarkEnd w:id="1417"/>
    <w:bookmarkStart w:name="z1039" w:id="1418"/>
    <w:p>
      <w:pPr>
        <w:spacing w:after="0"/>
        <w:ind w:left="0"/>
        <w:jc w:val="both"/>
      </w:pPr>
      <w:r>
        <w:rPr>
          <w:rFonts w:ascii="Times New Roman"/>
          <w:b w:val="false"/>
          <w:i w:val="false"/>
          <w:color w:val="000000"/>
          <w:sz w:val="28"/>
        </w:rPr>
        <w:t xml:space="preserve">
      1. Ненадлежащее выполнение экспертных работ или инжиниринговых услуг, повлекшее по неосторожности смерть человека или иные тяжкие последствия, – </w:t>
      </w:r>
    </w:p>
    <w:bookmarkEnd w:id="1418"/>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0" w:id="1419"/>
    <w:p>
      <w:pPr>
        <w:spacing w:after="0"/>
        <w:ind w:left="0"/>
        <w:jc w:val="both"/>
      </w:pPr>
      <w:r>
        <w:rPr>
          <w:rFonts w:ascii="Times New Roman"/>
          <w:b w:val="false"/>
          <w:i w:val="false"/>
          <w:color w:val="000000"/>
          <w:sz w:val="28"/>
        </w:rPr>
        <w:t xml:space="preserve">
      2. Деяние, предусмотренное частью первой настоящей статьи, повлекшее по неосторожности смерть двух или более лиц, – </w:t>
      </w:r>
    </w:p>
    <w:bookmarkEnd w:id="1419"/>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1" w:id="1420"/>
    <w:p>
      <w:pPr>
        <w:spacing w:after="0"/>
        <w:ind w:left="0"/>
        <w:jc w:val="left"/>
      </w:pPr>
      <w:r>
        <w:rPr>
          <w:rFonts w:ascii="Times New Roman"/>
          <w:b/>
          <w:i w:val="false"/>
          <w:color w:val="000000"/>
        </w:rPr>
        <w:t xml:space="preserve"> Статья 281. Нарушение правил безопасности на взрывоопасных объектах</w:t>
      </w:r>
    </w:p>
    <w:bookmarkEnd w:id="1420"/>
    <w:bookmarkStart w:name="z1042" w:id="1421"/>
    <w:p>
      <w:pPr>
        <w:spacing w:after="0"/>
        <w:ind w:left="0"/>
        <w:jc w:val="both"/>
      </w:pPr>
      <w:r>
        <w:rPr>
          <w:rFonts w:ascii="Times New Roman"/>
          <w:b w:val="false"/>
          <w:i w:val="false"/>
          <w:color w:val="000000"/>
          <w:sz w:val="28"/>
        </w:rPr>
        <w:t>
      1. Нарушение правил безопасности на взрывоопасных объектах или во взрывоопасных цехах, если это повлекло по неосторожности причинение тяжкого или средней тяжести вреда здоровью человека, –</w:t>
      </w:r>
    </w:p>
    <w:bookmarkEnd w:id="1421"/>
    <w:bookmarkStart w:name="z2108" w:id="142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22"/>
    <w:bookmarkStart w:name="z1043" w:id="1423"/>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23"/>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4" w:id="1424"/>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24"/>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5" w:id="1425"/>
    <w:p>
      <w:pPr>
        <w:spacing w:after="0"/>
        <w:ind w:left="0"/>
        <w:jc w:val="left"/>
      </w:pPr>
      <w:r>
        <w:rPr>
          <w:rFonts w:ascii="Times New Roman"/>
          <w:b/>
          <w:i w:val="false"/>
          <w:color w:val="000000"/>
        </w:rPr>
        <w:t xml:space="preserve"> Статья 282. Нарушение правил безопасности при осуществлении космической деятельности</w:t>
      </w:r>
    </w:p>
    <w:bookmarkEnd w:id="1425"/>
    <w:bookmarkStart w:name="z1046" w:id="1426"/>
    <w:p>
      <w:pPr>
        <w:spacing w:after="0"/>
        <w:ind w:left="0"/>
        <w:jc w:val="both"/>
      </w:pPr>
      <w:r>
        <w:rPr>
          <w:rFonts w:ascii="Times New Roman"/>
          <w:b w:val="false"/>
          <w:i w:val="false"/>
          <w:color w:val="000000"/>
          <w:sz w:val="28"/>
        </w:rPr>
        <w:t xml:space="preserve">
      1. Нарушение правил безопасности при осуществлении космической деятельности, если это повлекло по неосторожности причинение тяжкого или средней тяжести вреда здоровью человека, – </w:t>
      </w:r>
    </w:p>
    <w:bookmarkEnd w:id="1426"/>
    <w:bookmarkStart w:name="z2109" w:id="142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27"/>
    <w:bookmarkStart w:name="z1047" w:id="1428"/>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28"/>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8" w:id="1429"/>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29"/>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9" w:id="1430"/>
    <w:p>
      <w:pPr>
        <w:spacing w:after="0"/>
        <w:ind w:left="0"/>
        <w:jc w:val="left"/>
      </w:pPr>
      <w:r>
        <w:rPr>
          <w:rFonts w:ascii="Times New Roman"/>
          <w:b/>
          <w:i w:val="false"/>
          <w:color w:val="000000"/>
        </w:rPr>
        <w:t xml:space="preserve"> Статья 283. Незаконное обращение с радиоактивными веществами, радиоактивными отходами, ядерными материалами, а также патогенными биологическими агентами, вызывающими особо опасные инфекционные заболевания</w:t>
      </w:r>
    </w:p>
    <w:bookmarkEnd w:id="1430"/>
    <w:p>
      <w:pPr>
        <w:spacing w:after="0"/>
        <w:ind w:left="0"/>
        <w:jc w:val="both"/>
      </w:pPr>
      <w:r>
        <w:rPr>
          <w:rFonts w:ascii="Times New Roman"/>
          <w:b w:val="false"/>
          <w:i w:val="false"/>
          <w:color w:val="ff0000"/>
          <w:sz w:val="28"/>
        </w:rPr>
        <w:t xml:space="preserve">
      Сноска. Заголовок статьи 283 с изменением, внесенным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050" w:id="1431"/>
    <w:p>
      <w:pPr>
        <w:spacing w:after="0"/>
        <w:ind w:left="0"/>
        <w:jc w:val="both"/>
      </w:pPr>
      <w:r>
        <w:rPr>
          <w:rFonts w:ascii="Times New Roman"/>
          <w:b w:val="false"/>
          <w:i w:val="false"/>
          <w:color w:val="000000"/>
          <w:sz w:val="28"/>
        </w:rPr>
        <w:t xml:space="preserve">
      1. Незаконные приобретение, хранение, транспортировка, использование, передача, переработка, разрушение, распыление или захоронение радиоактивных веществ, радиоактивных отходов или ядерных материалов – </w:t>
      </w:r>
    </w:p>
    <w:bookmarkEnd w:id="1431"/>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bookmarkStart w:name="z1051" w:id="1432"/>
    <w:p>
      <w:pPr>
        <w:spacing w:after="0"/>
        <w:ind w:left="0"/>
        <w:jc w:val="both"/>
      </w:pPr>
      <w:r>
        <w:rPr>
          <w:rFonts w:ascii="Times New Roman"/>
          <w:b w:val="false"/>
          <w:i w:val="false"/>
          <w:color w:val="000000"/>
          <w:sz w:val="28"/>
        </w:rPr>
        <w:t xml:space="preserve">
      2. Незаконный сбыт радиоактивных веществ, радиоактивных отходов или ядерных материалов, а равно незаконные приобретение, хранение, транспортировка радиоактивных веществ, радиоактивных отходов или ядерных материалов с целью сбыта – </w:t>
      </w:r>
    </w:p>
    <w:bookmarkEnd w:id="1432"/>
    <w:p>
      <w:pPr>
        <w:spacing w:after="0"/>
        <w:ind w:left="0"/>
        <w:jc w:val="both"/>
      </w:pPr>
      <w:r>
        <w:rPr>
          <w:rFonts w:ascii="Times New Roman"/>
          <w:b w:val="false"/>
          <w:i w:val="false"/>
          <w:color w:val="000000"/>
          <w:sz w:val="28"/>
        </w:rPr>
        <w:t>
      наказываются лишением свободы на срок от двух до шести лет с конфискацией имущества или без таковой.</w:t>
      </w:r>
    </w:p>
    <w:bookmarkStart w:name="z1052" w:id="143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либо повлекшие по неосторожности смерть человека или иные тяжкие последствия, –</w:t>
      </w:r>
    </w:p>
    <w:bookmarkEnd w:id="1433"/>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или без таковой.</w:t>
      </w:r>
    </w:p>
    <w:bookmarkStart w:name="z2761" w:id="1434"/>
    <w:p>
      <w:pPr>
        <w:spacing w:after="0"/>
        <w:ind w:left="0"/>
        <w:jc w:val="both"/>
      </w:pPr>
      <w:r>
        <w:rPr>
          <w:rFonts w:ascii="Times New Roman"/>
          <w:b w:val="false"/>
          <w:i w:val="false"/>
          <w:color w:val="000000"/>
          <w:sz w:val="28"/>
        </w:rPr>
        <w:t xml:space="preserve">
      4. Обращение с патогенными биологическими агентами, вызывающими особо опасные инфекционные заболевания, без соответствующего разрешения – </w:t>
      </w:r>
    </w:p>
    <w:bookmarkEnd w:id="1434"/>
    <w:bookmarkStart w:name="z2762" w:id="1435"/>
    <w:p>
      <w:pPr>
        <w:spacing w:after="0"/>
        <w:ind w:left="0"/>
        <w:jc w:val="both"/>
      </w:pPr>
      <w:r>
        <w:rPr>
          <w:rFonts w:ascii="Times New Roman"/>
          <w:b w:val="false"/>
          <w:i w:val="false"/>
          <w:color w:val="000000"/>
          <w:sz w:val="28"/>
        </w:rPr>
        <w:t>
      наказывается лишением свободы на срок от двух до шести лет с конфискацией имущества или без таковой.</w:t>
      </w:r>
    </w:p>
    <w:bookmarkEnd w:id="1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283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053" w:id="1436"/>
    <w:p>
      <w:pPr>
        <w:spacing w:after="0"/>
        <w:ind w:left="0"/>
        <w:jc w:val="left"/>
      </w:pPr>
      <w:r>
        <w:rPr>
          <w:rFonts w:ascii="Times New Roman"/>
          <w:b/>
          <w:i w:val="false"/>
          <w:color w:val="000000"/>
        </w:rPr>
        <w:t xml:space="preserve"> Статья 284. Хищение либо вымогательство радиоактивных веществ, радиоактивных отходов , ядерных материалов, а также патогенных биологических агентов, вызывающих особо опасные инфекционные заболевания</w:t>
      </w:r>
    </w:p>
    <w:bookmarkEnd w:id="1436"/>
    <w:p>
      <w:pPr>
        <w:spacing w:after="0"/>
        <w:ind w:left="0"/>
        <w:jc w:val="both"/>
      </w:pPr>
      <w:r>
        <w:rPr>
          <w:rFonts w:ascii="Times New Roman"/>
          <w:b w:val="false"/>
          <w:i w:val="false"/>
          <w:color w:val="ff0000"/>
          <w:sz w:val="28"/>
        </w:rPr>
        <w:t xml:space="preserve">
      Сноска. Заголовок статьи 284 с изменением, внесенным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054" w:id="1437"/>
    <w:p>
      <w:pPr>
        <w:spacing w:after="0"/>
        <w:ind w:left="0"/>
        <w:jc w:val="both"/>
      </w:pPr>
      <w:r>
        <w:rPr>
          <w:rFonts w:ascii="Times New Roman"/>
          <w:b w:val="false"/>
          <w:i w:val="false"/>
          <w:color w:val="000000"/>
          <w:sz w:val="28"/>
        </w:rPr>
        <w:t xml:space="preserve">
      1. Хищение либо вымогательство радиоактивных веществ, радиоактивных отходов , ядерных материалов, а также патогенных биологических агентов, вызывающих особо опасные инфекционные заболевания, – </w:t>
      </w:r>
    </w:p>
    <w:bookmarkEnd w:id="1437"/>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055" w:id="1438"/>
    <w:p>
      <w:pPr>
        <w:spacing w:after="0"/>
        <w:ind w:left="0"/>
        <w:jc w:val="both"/>
      </w:pPr>
      <w:r>
        <w:rPr>
          <w:rFonts w:ascii="Times New Roman"/>
          <w:b w:val="false"/>
          <w:i w:val="false"/>
          <w:color w:val="000000"/>
          <w:sz w:val="28"/>
        </w:rPr>
        <w:t>
      2. То же деяние, совершенное:</w:t>
      </w:r>
    </w:p>
    <w:bookmarkEnd w:id="1438"/>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применением насилия, не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наказывается лишением свободы на срок от четырех до семи лет с конфискацией имущества или без таковой.</w:t>
      </w:r>
    </w:p>
    <w:bookmarkStart w:name="z1056" w:id="143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439"/>
    <w:p>
      <w:pPr>
        <w:spacing w:after="0"/>
        <w:ind w:left="0"/>
        <w:jc w:val="both"/>
      </w:pPr>
      <w:r>
        <w:rPr>
          <w:rFonts w:ascii="Times New Roman"/>
          <w:b w:val="false"/>
          <w:i w:val="false"/>
          <w:color w:val="000000"/>
          <w:sz w:val="28"/>
        </w:rPr>
        <w:t>
      1) с применением насилия, опасного для жизни или здоровья, либо угрозой применения такого насилия;</w:t>
      </w:r>
    </w:p>
    <w:p>
      <w:pPr>
        <w:spacing w:after="0"/>
        <w:ind w:left="0"/>
        <w:jc w:val="both"/>
      </w:pPr>
      <w:r>
        <w:rPr>
          <w:rFonts w:ascii="Times New Roman"/>
          <w:b w:val="false"/>
          <w:i w:val="false"/>
          <w:color w:val="000000"/>
          <w:sz w:val="28"/>
        </w:rPr>
        <w:t xml:space="preserve">
      2) преступной группой,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284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057" w:id="1440"/>
    <w:p>
      <w:pPr>
        <w:spacing w:after="0"/>
        <w:ind w:left="0"/>
        <w:jc w:val="left"/>
      </w:pPr>
      <w:r>
        <w:rPr>
          <w:rFonts w:ascii="Times New Roman"/>
          <w:b/>
          <w:i w:val="false"/>
          <w:color w:val="000000"/>
        </w:rPr>
        <w:t xml:space="preserve"> Статья 285. Нарушение правил обращения с радиоактивными веществами, радиоактивными отходами, ядерными материалами или требований по обращению с патогенными биологическими агентами, вызывающими особо опасные инфекционные заболевания</w:t>
      </w:r>
    </w:p>
    <w:bookmarkEnd w:id="1440"/>
    <w:p>
      <w:pPr>
        <w:spacing w:after="0"/>
        <w:ind w:left="0"/>
        <w:jc w:val="both"/>
      </w:pPr>
      <w:r>
        <w:rPr>
          <w:rFonts w:ascii="Times New Roman"/>
          <w:b w:val="false"/>
          <w:i w:val="false"/>
          <w:color w:val="ff0000"/>
          <w:sz w:val="28"/>
        </w:rPr>
        <w:t xml:space="preserve">
      Сноска. Заголовок статьи 285 изменением, внесенным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058" w:id="1441"/>
    <w:p>
      <w:pPr>
        <w:spacing w:after="0"/>
        <w:ind w:left="0"/>
        <w:jc w:val="both"/>
      </w:pPr>
      <w:r>
        <w:rPr>
          <w:rFonts w:ascii="Times New Roman"/>
          <w:b w:val="false"/>
          <w:i w:val="false"/>
          <w:color w:val="000000"/>
          <w:sz w:val="28"/>
        </w:rPr>
        <w:t>
      1. Нарушение правил хранения, использования, учета, захоронения, перевозки радиоактивных веществ, радиоактивных отходов или ядерных материалов и других правил обращения с ними, если это могло повлечь смерть человека или иные тяжкие последствия, –</w:t>
      </w:r>
    </w:p>
    <w:bookmarkEnd w:id="1441"/>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Start w:name="z1059" w:id="1442"/>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42"/>
    <w:p>
      <w:pPr>
        <w:spacing w:after="0"/>
        <w:ind w:left="0"/>
        <w:jc w:val="both"/>
      </w:pPr>
      <w:r>
        <w:rPr>
          <w:rFonts w:ascii="Times New Roman"/>
          <w:b w:val="false"/>
          <w:i w:val="false"/>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name="z2763" w:id="1443"/>
    <w:p>
      <w:pPr>
        <w:spacing w:after="0"/>
        <w:ind w:left="0"/>
        <w:jc w:val="both"/>
      </w:pPr>
      <w:r>
        <w:rPr>
          <w:rFonts w:ascii="Times New Roman"/>
          <w:b w:val="false"/>
          <w:i w:val="false"/>
          <w:color w:val="000000"/>
          <w:sz w:val="28"/>
        </w:rPr>
        <w:t>
      3. Нарушение требований по обращению с патогенными биологическими агентами, вызывающими особо опасные инфекционные заболевания, повлекшее по неосторожности смерть человека или иные тяжкие последствия, –</w:t>
      </w:r>
    </w:p>
    <w:bookmarkEnd w:id="1443"/>
    <w:bookmarkStart w:name="z2764" w:id="1444"/>
    <w:p>
      <w:pPr>
        <w:spacing w:after="0"/>
        <w:ind w:left="0"/>
        <w:jc w:val="both"/>
      </w:pPr>
      <w:r>
        <w:rPr>
          <w:rFonts w:ascii="Times New Roman"/>
          <w:b w:val="false"/>
          <w:i w:val="false"/>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End w:id="1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Статья 285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060" w:id="1445"/>
    <w:p>
      <w:pPr>
        <w:spacing w:after="0"/>
        <w:ind w:left="0"/>
        <w:jc w:val="left"/>
      </w:pPr>
      <w:r>
        <w:rPr>
          <w:rFonts w:ascii="Times New Roman"/>
          <w:b/>
          <w:i w:val="false"/>
          <w:color w:val="000000"/>
        </w:rPr>
        <w:t xml:space="preserve"> Статья 286. Контрабанда изъятых из обращения предметов или предметов, обращение которых ограничено</w:t>
      </w:r>
    </w:p>
    <w:bookmarkEnd w:id="1445"/>
    <w:bookmarkStart w:name="z1061" w:id="1446"/>
    <w:p>
      <w:pPr>
        <w:spacing w:after="0"/>
        <w:ind w:left="0"/>
        <w:jc w:val="both"/>
      </w:pPr>
      <w:r>
        <w:rPr>
          <w:rFonts w:ascii="Times New Roman"/>
          <w:b w:val="false"/>
          <w:i w:val="false"/>
          <w:color w:val="000000"/>
          <w:sz w:val="28"/>
        </w:rPr>
        <w:t>
      1. Перемещение через таможенную границу Евразийского экономического союза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либо с указанием заведомо недостоверных сведений в заявлении о выпуске товаров до подачи декларации на товары, в том числе представлением недействительных документов, поддельных и (или) содержащих заведомо недостоверные (ложные) сведения, а равно незаконное перемещение через Государственную границу Республики Казахстан наркотических средств, психотропных веществ, их аналогов, прекурсоров, сильнодействующих, ядовитых, отравляющих, радиоактивных веществ, радиоактивных отходов или ядерных материалов, взрывчатых веществ, вооружения, военной техники, взрывных устройств, огнестрельного оружия, газового пистолета и револьвера, газового оружия с возможностью стрельбы патронами травматического действия, пневматического оружия с дульной энергией свыше 7,5 Дж, охолощенного, сигнального и метательного оружия, основных (составных) частей к ним, боеприпасов, ядерного, химического, биологического или других видов оружия массового уничтожения, материалов, оборудования или компонентов, которые могут быть использованы для создания оружия массового уничтожения, а также материалов и оборудования, которые могут быть использованы для создания средств доставки оружия массового уничтожения, вооружения и военной техники, в отношении которых установлен контроль специфических товаров, –</w:t>
      </w:r>
    </w:p>
    <w:bookmarkEnd w:id="1446"/>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bookmarkStart w:name="z1062" w:id="1447"/>
    <w:p>
      <w:pPr>
        <w:spacing w:after="0"/>
        <w:ind w:left="0"/>
        <w:jc w:val="both"/>
      </w:pPr>
      <w:r>
        <w:rPr>
          <w:rFonts w:ascii="Times New Roman"/>
          <w:b w:val="false"/>
          <w:i w:val="false"/>
          <w:color w:val="000000"/>
          <w:sz w:val="28"/>
        </w:rPr>
        <w:t>
      2. Те же деяния, совершенные:</w:t>
      </w:r>
    </w:p>
    <w:bookmarkEnd w:id="1447"/>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должностным лицом с использованием своего служебного положения;</w:t>
      </w:r>
    </w:p>
    <w:p>
      <w:pPr>
        <w:spacing w:after="0"/>
        <w:ind w:left="0"/>
        <w:jc w:val="both"/>
      </w:pPr>
      <w:r>
        <w:rPr>
          <w:rFonts w:ascii="Times New Roman"/>
          <w:b w:val="false"/>
          <w:i w:val="false"/>
          <w:color w:val="000000"/>
          <w:sz w:val="28"/>
        </w:rPr>
        <w:t>
      3) с применением насилия к лицу, осуществляющему пограничный или таможенный контроль;</w:t>
      </w:r>
    </w:p>
    <w:p>
      <w:pPr>
        <w:spacing w:after="0"/>
        <w:ind w:left="0"/>
        <w:jc w:val="both"/>
      </w:pPr>
      <w:r>
        <w:rPr>
          <w:rFonts w:ascii="Times New Roman"/>
          <w:b w:val="false"/>
          <w:i w:val="false"/>
          <w:color w:val="000000"/>
          <w:sz w:val="28"/>
        </w:rPr>
        <w:t>
      4) группой лиц по предварительному сговору;</w:t>
      </w:r>
    </w:p>
    <w:p>
      <w:pPr>
        <w:spacing w:after="0"/>
        <w:ind w:left="0"/>
        <w:jc w:val="both"/>
      </w:pPr>
      <w:r>
        <w:rPr>
          <w:rFonts w:ascii="Times New Roman"/>
          <w:b w:val="false"/>
          <w:i w:val="false"/>
          <w:color w:val="000000"/>
          <w:sz w:val="28"/>
        </w:rPr>
        <w:t xml:space="preserve">
      5) в отношении наркотических средств, психотропных веществ, их аналогов, прекурсоров в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063" w:id="144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448"/>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064" w:id="1449"/>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связанные с наркотическими средствами, психотропными веществами, их аналогами, совершенные в особо крупном размере, – </w:t>
      </w:r>
    </w:p>
    <w:bookmarkEnd w:id="1449"/>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286 с изменениями, внесенными законами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5" w:id="1450"/>
    <w:p>
      <w:pPr>
        <w:spacing w:after="0"/>
        <w:ind w:left="0"/>
        <w:jc w:val="left"/>
      </w:pPr>
      <w:r>
        <w:rPr>
          <w:rFonts w:ascii="Times New Roman"/>
          <w:b/>
          <w:i w:val="false"/>
          <w:color w:val="000000"/>
        </w:rPr>
        <w:t xml:space="preserve"> Статья 287. Незаконные приобретение, передача, сбыт, хранение, перевозка или ношение оружия, боеприпасов, взрывчатых веществ и взрывных устройств</w:t>
      </w:r>
    </w:p>
    <w:bookmarkEnd w:id="1450"/>
    <w:bookmarkStart w:name="z1066" w:id="1451"/>
    <w:p>
      <w:pPr>
        <w:spacing w:after="0"/>
        <w:ind w:left="0"/>
        <w:jc w:val="both"/>
      </w:pPr>
      <w:r>
        <w:rPr>
          <w:rFonts w:ascii="Times New Roman"/>
          <w:b w:val="false"/>
          <w:i w:val="false"/>
          <w:color w:val="000000"/>
          <w:sz w:val="28"/>
        </w:rPr>
        <w:t xml:space="preserve">
      1. Незаконные ношение или сбыт холодного оружия, за исключением, когда ношение холодного оружия связано с охотничьим промыслом, а равно продажа работниками организаций торговли оружия и боевых припасов к нему физическим лицам, организациям, не имеющим соответствующего разрешения, – </w:t>
      </w:r>
    </w:p>
    <w:bookmarkEnd w:id="1451"/>
    <w:bookmarkStart w:name="z2110" w:id="1452"/>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конфискацией имущества или без таковой.</w:t>
      </w:r>
    </w:p>
    <w:bookmarkEnd w:id="1452"/>
    <w:bookmarkStart w:name="z1067" w:id="1453"/>
    <w:p>
      <w:pPr>
        <w:spacing w:after="0"/>
        <w:ind w:left="0"/>
        <w:jc w:val="both"/>
      </w:pPr>
      <w:r>
        <w:rPr>
          <w:rFonts w:ascii="Times New Roman"/>
          <w:b w:val="false"/>
          <w:i w:val="false"/>
          <w:color w:val="000000"/>
          <w:sz w:val="28"/>
        </w:rPr>
        <w:t>
      2. Незаконные приобретение, передача, сбыт, хранение, перевозка или ношение огнестрельного бесствольного оружия, газового оружия с возможностью стрельбы патронами травматического действия, короткоствольного гладкоствольного оружия, а равно патронов к ним –</w:t>
      </w:r>
    </w:p>
    <w:bookmarkEnd w:id="1453"/>
    <w:bookmarkStart w:name="z2509" w:id="1454"/>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454"/>
    <w:bookmarkStart w:name="z1068" w:id="1455"/>
    <w:p>
      <w:pPr>
        <w:spacing w:after="0"/>
        <w:ind w:left="0"/>
        <w:jc w:val="both"/>
      </w:pPr>
      <w:r>
        <w:rPr>
          <w:rFonts w:ascii="Times New Roman"/>
          <w:b w:val="false"/>
          <w:i w:val="false"/>
          <w:color w:val="000000"/>
          <w:sz w:val="28"/>
        </w:rPr>
        <w:t xml:space="preserve">
      3. Незаконные приобретение, передача, сбыт, хранение, перевозка или ношение огнестрельного оружия (кроме гладкоствольного охотничьего), боеприпасов, взрывчатых веществ или взрывных устройств – </w:t>
      </w:r>
    </w:p>
    <w:bookmarkEnd w:id="1455"/>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bookmarkStart w:name="z1069" w:id="1456"/>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группой лиц по предварительному сговору или неоднократно, – </w:t>
      </w:r>
    </w:p>
    <w:bookmarkEnd w:id="1456"/>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или без таковой.</w:t>
      </w:r>
    </w:p>
    <w:bookmarkStart w:name="z1070" w:id="1457"/>
    <w:p>
      <w:pPr>
        <w:spacing w:after="0"/>
        <w:ind w:left="0"/>
        <w:jc w:val="both"/>
      </w:pPr>
      <w:r>
        <w:rPr>
          <w:rFonts w:ascii="Times New Roman"/>
          <w:b w:val="false"/>
          <w:i w:val="false"/>
          <w:color w:val="000000"/>
          <w:sz w:val="28"/>
        </w:rPr>
        <w:t xml:space="preserve">
      5. Деяния, предусмотренные частями третьей или четвертой настоящей статьи, совершенные преступной группой, – </w:t>
      </w:r>
    </w:p>
    <w:bookmarkEnd w:id="1457"/>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или без таковой.</w:t>
      </w:r>
    </w:p>
    <w:bookmarkStart w:name="z1002" w:id="1458"/>
    <w:p>
      <w:pPr>
        <w:spacing w:after="0"/>
        <w:ind w:left="0"/>
        <w:jc w:val="both"/>
      </w:pPr>
      <w:r>
        <w:rPr>
          <w:rFonts w:ascii="Times New Roman"/>
          <w:b w:val="false"/>
          <w:i w:val="false"/>
          <w:color w:val="000000"/>
          <w:sz w:val="28"/>
        </w:rPr>
        <w:t>
      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состава иного преступления. Не признается добровольной сдача предметов, указанных в настоящей статье, в случае их изъятия при задержании лица, а также при производстве следственных действий по их обнаружению и изъятию.</w:t>
      </w:r>
    </w:p>
    <w:bookmarkEnd w:id="1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1" w:id="1459"/>
    <w:p>
      <w:pPr>
        <w:spacing w:after="0"/>
        <w:ind w:left="0"/>
        <w:jc w:val="left"/>
      </w:pPr>
      <w:r>
        <w:rPr>
          <w:rFonts w:ascii="Times New Roman"/>
          <w:b/>
          <w:i w:val="false"/>
          <w:color w:val="000000"/>
        </w:rPr>
        <w:t xml:space="preserve"> Статья 288. Незаконное изготовление оружия</w:t>
      </w:r>
    </w:p>
    <w:bookmarkEnd w:id="1459"/>
    <w:bookmarkStart w:name="z1072" w:id="1460"/>
    <w:p>
      <w:pPr>
        <w:spacing w:after="0"/>
        <w:ind w:left="0"/>
        <w:jc w:val="both"/>
      </w:pPr>
      <w:r>
        <w:rPr>
          <w:rFonts w:ascii="Times New Roman"/>
          <w:b w:val="false"/>
          <w:i w:val="false"/>
          <w:color w:val="000000"/>
          <w:sz w:val="28"/>
        </w:rPr>
        <w:t xml:space="preserve">
      1. Незаконные изготовление или ремонт огнестрельного оружия, его основных (составных) частей, а равно незаконное изготовление боеприпасов, взрывчатых веществ или взрывных устройств – </w:t>
      </w:r>
    </w:p>
    <w:bookmarkEnd w:id="1460"/>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bookmarkStart w:name="z1073" w:id="1461"/>
    <w:p>
      <w:pPr>
        <w:spacing w:after="0"/>
        <w:ind w:left="0"/>
        <w:jc w:val="both"/>
      </w:pPr>
      <w:r>
        <w:rPr>
          <w:rFonts w:ascii="Times New Roman"/>
          <w:b w:val="false"/>
          <w:i w:val="false"/>
          <w:color w:val="000000"/>
          <w:sz w:val="28"/>
        </w:rPr>
        <w:t xml:space="preserve">
      2. Те же деяния, совершенные группой лиц по предварительному сговору или неоднократно, – </w:t>
      </w:r>
    </w:p>
    <w:bookmarkEnd w:id="1461"/>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1074" w:id="146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462"/>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1075" w:id="1463"/>
    <w:p>
      <w:pPr>
        <w:spacing w:after="0"/>
        <w:ind w:left="0"/>
        <w:jc w:val="both"/>
      </w:pPr>
      <w:r>
        <w:rPr>
          <w:rFonts w:ascii="Times New Roman"/>
          <w:b w:val="false"/>
          <w:i w:val="false"/>
          <w:color w:val="000000"/>
          <w:sz w:val="28"/>
        </w:rPr>
        <w:t xml:space="preserve">
      4. Незаконное изготовление газового оружия, холодного оружия, в том числе метательного оружия, – </w:t>
      </w:r>
    </w:p>
    <w:bookmarkEnd w:id="1463"/>
    <w:bookmarkStart w:name="z2510" w:id="146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пятидесяти суток.</w:t>
      </w:r>
    </w:p>
    <w:bookmarkEnd w:id="1464"/>
    <w:bookmarkStart w:name="z1751" w:id="1465"/>
    <w:p>
      <w:pPr>
        <w:spacing w:after="0"/>
        <w:ind w:left="0"/>
        <w:jc w:val="both"/>
      </w:pPr>
      <w:r>
        <w:rPr>
          <w:rFonts w:ascii="Times New Roman"/>
          <w:b w:val="false"/>
          <w:i w:val="false"/>
          <w:color w:val="000000"/>
          <w:sz w:val="28"/>
        </w:rPr>
        <w:t>
      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состава иного преступления.</w:t>
      </w:r>
    </w:p>
    <w:bookmarkEnd w:id="1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288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6" w:id="1466"/>
    <w:p>
      <w:pPr>
        <w:spacing w:after="0"/>
        <w:ind w:left="0"/>
        <w:jc w:val="left"/>
      </w:pPr>
      <w:r>
        <w:rPr>
          <w:rFonts w:ascii="Times New Roman"/>
          <w:b/>
          <w:i w:val="false"/>
          <w:color w:val="000000"/>
        </w:rPr>
        <w:t xml:space="preserve"> Статья 289. Небрежное хранение огнестрельного оружия</w:t>
      </w:r>
    </w:p>
    <w:bookmarkEnd w:id="1466"/>
    <w:p>
      <w:pPr>
        <w:spacing w:after="0"/>
        <w:ind w:left="0"/>
        <w:jc w:val="both"/>
      </w:pPr>
      <w:r>
        <w:rPr>
          <w:rFonts w:ascii="Times New Roman"/>
          <w:b w:val="false"/>
          <w:i w:val="false"/>
          <w:color w:val="000000"/>
          <w:sz w:val="28"/>
        </w:rPr>
        <w:t xml:space="preserve">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 </w:t>
      </w:r>
    </w:p>
    <w:bookmarkStart w:name="z2111" w:id="1467"/>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1468"/>
    <w:p>
      <w:pPr>
        <w:spacing w:after="0"/>
        <w:ind w:left="0"/>
        <w:jc w:val="left"/>
      </w:pPr>
      <w:r>
        <w:rPr>
          <w:rFonts w:ascii="Times New Roman"/>
          <w:b/>
          <w:i w:val="false"/>
          <w:color w:val="000000"/>
        </w:rPr>
        <w:t xml:space="preserve"> Статья 290. Ненадлежащее исполнение обязанностей по охране оружия, боеприпасов, взрывчатых веществ или взрывных устройств</w:t>
      </w:r>
    </w:p>
    <w:bookmarkEnd w:id="1468"/>
    <w:bookmarkStart w:name="z1078" w:id="1469"/>
    <w:p>
      <w:pPr>
        <w:spacing w:after="0"/>
        <w:ind w:left="0"/>
        <w:jc w:val="both"/>
      </w:pPr>
      <w:r>
        <w:rPr>
          <w:rFonts w:ascii="Times New Roman"/>
          <w:b w:val="false"/>
          <w:i w:val="false"/>
          <w:color w:val="000000"/>
          <w:sz w:val="28"/>
        </w:rPr>
        <w:t xml:space="preserve">
      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 </w:t>
      </w:r>
    </w:p>
    <w:bookmarkEnd w:id="1469"/>
    <w:bookmarkStart w:name="z2112" w:id="147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70"/>
    <w:bookmarkStart w:name="z1079" w:id="1471"/>
    <w:p>
      <w:pPr>
        <w:spacing w:after="0"/>
        <w:ind w:left="0"/>
        <w:jc w:val="both"/>
      </w:pPr>
      <w:r>
        <w:rPr>
          <w:rFonts w:ascii="Times New Roman"/>
          <w:b w:val="false"/>
          <w:i w:val="false"/>
          <w:color w:val="000000"/>
          <w:sz w:val="28"/>
        </w:rPr>
        <w:t>
      2. Ненадлежащее исполнение обязанностей по охране оружия массового уничтожения либо материалов или оборудования, которые могут быть использованы при создании оружия массового уничтожения, если это повлекло тяжкие последствия либо создало угрозу их наступления, –</w:t>
      </w:r>
    </w:p>
    <w:bookmarkEnd w:id="1471"/>
    <w:p>
      <w:pPr>
        <w:spacing w:after="0"/>
        <w:ind w:left="0"/>
        <w:jc w:val="both"/>
      </w:pPr>
      <w:r>
        <w:rPr>
          <w:rFonts w:ascii="Times New Roman"/>
          <w:b w:val="false"/>
          <w:i w:val="false"/>
          <w:color w:val="000000"/>
          <w:sz w:val="28"/>
        </w:rPr>
        <w:t>
      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0" w:id="1472"/>
    <w:p>
      <w:pPr>
        <w:spacing w:after="0"/>
        <w:ind w:left="0"/>
        <w:jc w:val="left"/>
      </w:pPr>
      <w:r>
        <w:rPr>
          <w:rFonts w:ascii="Times New Roman"/>
          <w:b/>
          <w:i w:val="false"/>
          <w:color w:val="000000"/>
        </w:rPr>
        <w:t xml:space="preserve"> Статья 291. Хищение либо вымогательство оружия, боеприпасов, взрывчатых веществ и взрывных устройств</w:t>
      </w:r>
    </w:p>
    <w:bookmarkEnd w:id="1472"/>
    <w:bookmarkStart w:name="z1081" w:id="1473"/>
    <w:p>
      <w:pPr>
        <w:spacing w:after="0"/>
        <w:ind w:left="0"/>
        <w:jc w:val="both"/>
      </w:pPr>
      <w:r>
        <w:rPr>
          <w:rFonts w:ascii="Times New Roman"/>
          <w:b w:val="false"/>
          <w:i w:val="false"/>
          <w:color w:val="000000"/>
          <w:sz w:val="28"/>
        </w:rPr>
        <w:t xml:space="preserve">
      1. Хищение либо вымогательство огнестрельного оружия, его основных (составных) частей, боеприпасов, взрывчатых веществ или взрывных устройств – </w:t>
      </w:r>
    </w:p>
    <w:bookmarkEnd w:id="1473"/>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1082" w:id="1474"/>
    <w:p>
      <w:pPr>
        <w:spacing w:after="0"/>
        <w:ind w:left="0"/>
        <w:jc w:val="both"/>
      </w:pPr>
      <w:r>
        <w:rPr>
          <w:rFonts w:ascii="Times New Roman"/>
          <w:b w:val="false"/>
          <w:i w:val="false"/>
          <w:color w:val="000000"/>
          <w:sz w:val="28"/>
        </w:rPr>
        <w:t xml:space="preserve">
      2. Хищение либо вымогательство оружия массового уничтожения, а равно материалов или оборудования, которые могут быть использованы при создании оружия массового уничтожения, – </w:t>
      </w:r>
    </w:p>
    <w:bookmarkEnd w:id="1474"/>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083" w:id="147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w:t>
      </w:r>
    </w:p>
    <w:bookmarkEnd w:id="1475"/>
    <w:p>
      <w:pPr>
        <w:spacing w:after="0"/>
        <w:ind w:left="0"/>
        <w:jc w:val="both"/>
      </w:pPr>
      <w:r>
        <w:rPr>
          <w:rFonts w:ascii="Times New Roman"/>
          <w:b w:val="false"/>
          <w:i w:val="false"/>
          <w:color w:val="000000"/>
          <w:sz w:val="28"/>
        </w:rPr>
        <w:t>
      1) лицом с использованием своего служебного положения;</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не опасного для жизни или здоровья, либо с угрозой применения такого насилия;</w:t>
      </w:r>
    </w:p>
    <w:p>
      <w:pPr>
        <w:spacing w:after="0"/>
        <w:ind w:left="0"/>
        <w:jc w:val="both"/>
      </w:pPr>
      <w:r>
        <w:rPr>
          <w:rFonts w:ascii="Times New Roman"/>
          <w:b w:val="false"/>
          <w:i w:val="false"/>
          <w:color w:val="000000"/>
          <w:sz w:val="28"/>
        </w:rPr>
        <w:t xml:space="preserve">
      4) группой лиц по предварительному сговору, – </w:t>
      </w:r>
    </w:p>
    <w:p>
      <w:pPr>
        <w:spacing w:after="0"/>
        <w:ind w:left="0"/>
        <w:jc w:val="both"/>
      </w:pPr>
      <w:r>
        <w:rPr>
          <w:rFonts w:ascii="Times New Roman"/>
          <w:b w:val="false"/>
          <w:i w:val="false"/>
          <w:color w:val="000000"/>
          <w:sz w:val="28"/>
        </w:rPr>
        <w:t>
      наказываются лишением свободы на срок от пяти до двенадцати лет с конфискацией имущества или без таковой.</w:t>
      </w:r>
    </w:p>
    <w:bookmarkStart w:name="z1084" w:id="1476"/>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1476"/>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с применением насилия,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291 с изменением, внесенным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5" w:id="1477"/>
    <w:p>
      <w:pPr>
        <w:spacing w:after="0"/>
        <w:ind w:left="0"/>
        <w:jc w:val="left"/>
      </w:pPr>
      <w:r>
        <w:rPr>
          <w:rFonts w:ascii="Times New Roman"/>
          <w:b/>
          <w:i w:val="false"/>
          <w:color w:val="000000"/>
        </w:rPr>
        <w:t xml:space="preserve"> Статья 292. Нарушение требований пожарной безопасности</w:t>
      </w:r>
    </w:p>
    <w:bookmarkEnd w:id="1477"/>
    <w:bookmarkStart w:name="z1086" w:id="1478"/>
    <w:p>
      <w:pPr>
        <w:spacing w:after="0"/>
        <w:ind w:left="0"/>
        <w:jc w:val="both"/>
      </w:pPr>
      <w:r>
        <w:rPr>
          <w:rFonts w:ascii="Times New Roman"/>
          <w:b w:val="false"/>
          <w:i w:val="false"/>
          <w:color w:val="000000"/>
          <w:sz w:val="28"/>
        </w:rPr>
        <w:t>
      1. Нарушение требований пожарной безопасности лицом, ответственным за их соблюдение, если это повлекло по неосторожности причинение тяжкого или средней тяжести вреда здоровью человека или крупного ущерба гражданину, организации или государству, –</w:t>
      </w:r>
    </w:p>
    <w:bookmarkEnd w:id="1478"/>
    <w:bookmarkStart w:name="z2113" w:id="147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479"/>
    <w:bookmarkStart w:name="z1087" w:id="1480"/>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80"/>
    <w:p>
      <w:pPr>
        <w:spacing w:after="0"/>
        <w:ind w:left="0"/>
        <w:jc w:val="both"/>
      </w:pPr>
      <w:r>
        <w:rPr>
          <w:rFonts w:ascii="Times New Roman"/>
          <w:b w:val="false"/>
          <w:i w:val="false"/>
          <w:color w:val="000000"/>
          <w:sz w:val="28"/>
        </w:rPr>
        <w:t>
      наказывается ограничением свободы на срок от двух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088" w:id="1481"/>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81"/>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9" w:id="1482"/>
    <w:p>
      <w:pPr>
        <w:spacing w:after="0"/>
        <w:ind w:left="0"/>
        <w:jc w:val="left"/>
      </w:pPr>
      <w:r>
        <w:rPr>
          <w:rFonts w:ascii="Times New Roman"/>
          <w:b/>
          <w:i w:val="false"/>
          <w:color w:val="000000"/>
        </w:rPr>
        <w:t xml:space="preserve"> Статья 293. Хулиганство</w:t>
      </w:r>
    </w:p>
    <w:bookmarkEnd w:id="1482"/>
    <w:bookmarkStart w:name="z1090" w:id="1483"/>
    <w:p>
      <w:pPr>
        <w:spacing w:after="0"/>
        <w:ind w:left="0"/>
        <w:jc w:val="both"/>
      </w:pPr>
      <w:r>
        <w:rPr>
          <w:rFonts w:ascii="Times New Roman"/>
          <w:b w:val="false"/>
          <w:i w:val="false"/>
          <w:color w:val="000000"/>
          <w:sz w:val="28"/>
        </w:rPr>
        <w:t>
      1. Хулиганство, то есть особо дерзкое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либо совершением непристойных действий, отличающихся исключительным цинизмом, –</w:t>
      </w:r>
    </w:p>
    <w:bookmarkEnd w:id="1483"/>
    <w:bookmarkStart w:name="z2114" w:id="148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484"/>
    <w:bookmarkStart w:name="z1091" w:id="1485"/>
    <w:p>
      <w:pPr>
        <w:spacing w:after="0"/>
        <w:ind w:left="0"/>
        <w:jc w:val="both"/>
      </w:pPr>
      <w:r>
        <w:rPr>
          <w:rFonts w:ascii="Times New Roman"/>
          <w:b w:val="false"/>
          <w:i w:val="false"/>
          <w:color w:val="000000"/>
          <w:sz w:val="28"/>
        </w:rPr>
        <w:t>
      2. То же деяние, если оно:</w:t>
      </w:r>
    </w:p>
    <w:bookmarkEnd w:id="1485"/>
    <w:p>
      <w:pPr>
        <w:spacing w:after="0"/>
        <w:ind w:left="0"/>
        <w:jc w:val="both"/>
      </w:pPr>
      <w:r>
        <w:rPr>
          <w:rFonts w:ascii="Times New Roman"/>
          <w:b w:val="false"/>
          <w:i w:val="false"/>
          <w:color w:val="000000"/>
          <w:sz w:val="28"/>
        </w:rPr>
        <w:t>
      1) совершено группой лиц, группой лиц по предварительному сговору;</w:t>
      </w:r>
    </w:p>
    <w:p>
      <w:pPr>
        <w:spacing w:after="0"/>
        <w:ind w:left="0"/>
        <w:jc w:val="both"/>
      </w:pPr>
      <w:r>
        <w:rPr>
          <w:rFonts w:ascii="Times New Roman"/>
          <w:b w:val="false"/>
          <w:i w:val="false"/>
          <w:color w:val="000000"/>
          <w:sz w:val="28"/>
        </w:rPr>
        <w:t>
      2) связано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pPr>
        <w:spacing w:after="0"/>
        <w:ind w:left="0"/>
        <w:jc w:val="both"/>
      </w:pPr>
      <w:r>
        <w:rPr>
          <w:rFonts w:ascii="Times New Roman"/>
          <w:b w:val="false"/>
          <w:i w:val="false"/>
          <w:color w:val="000000"/>
          <w:sz w:val="28"/>
        </w:rPr>
        <w:t>
      3) совершено неоднократно;</w:t>
      </w:r>
    </w:p>
    <w:p>
      <w:pPr>
        <w:spacing w:after="0"/>
        <w:ind w:left="0"/>
        <w:jc w:val="both"/>
      </w:pPr>
      <w:r>
        <w:rPr>
          <w:rFonts w:ascii="Times New Roman"/>
          <w:b w:val="false"/>
          <w:i w:val="false"/>
          <w:color w:val="000000"/>
          <w:sz w:val="28"/>
        </w:rPr>
        <w:t xml:space="preserve">
      4) совершено на борту воздушного, речного, морского судна, железнодорожного транспорта, – </w:t>
      </w:r>
    </w:p>
    <w:bookmarkStart w:name="z2115" w:id="1486"/>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486"/>
    <w:bookmarkStart w:name="z1092" w:id="1487"/>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с применением или попыткой применения огнестрельного, газового оружия, ножей, кастетов и иного холодного оружия либо других предметов, специально приспособленных для причинения вреда здоровью, –</w:t>
      </w:r>
    </w:p>
    <w:bookmarkEnd w:id="1487"/>
    <w:bookmarkStart w:name="z2833" w:id="1488"/>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w:t>
      </w:r>
    </w:p>
    <w:bookmarkEnd w:id="1488"/>
    <w:bookmarkStart w:name="z2834" w:id="1489"/>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преступной группой, –</w:t>
      </w:r>
    </w:p>
    <w:bookmarkEnd w:id="1489"/>
    <w:bookmarkStart w:name="z2835" w:id="1490"/>
    <w:p>
      <w:pPr>
        <w:spacing w:after="0"/>
        <w:ind w:left="0"/>
        <w:jc w:val="both"/>
      </w:pPr>
      <w:r>
        <w:rPr>
          <w:rFonts w:ascii="Times New Roman"/>
          <w:b w:val="false"/>
          <w:i w:val="false"/>
          <w:color w:val="000000"/>
          <w:sz w:val="28"/>
        </w:rPr>
        <w:t>
      наказываются лишением свободы на срок от пяти до семи лет.</w:t>
      </w:r>
    </w:p>
    <w:bookmarkEnd w:id="1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3" w:id="1491"/>
    <w:p>
      <w:pPr>
        <w:spacing w:after="0"/>
        <w:ind w:left="0"/>
        <w:jc w:val="left"/>
      </w:pPr>
      <w:r>
        <w:rPr>
          <w:rFonts w:ascii="Times New Roman"/>
          <w:b/>
          <w:i w:val="false"/>
          <w:color w:val="000000"/>
        </w:rPr>
        <w:t xml:space="preserve"> Статья 294. Вандализм</w:t>
      </w:r>
    </w:p>
    <w:bookmarkEnd w:id="1491"/>
    <w:bookmarkStart w:name="z2765" w:id="1492"/>
    <w:p>
      <w:pPr>
        <w:spacing w:after="0"/>
        <w:ind w:left="0"/>
        <w:jc w:val="both"/>
      </w:pPr>
      <w:r>
        <w:rPr>
          <w:rFonts w:ascii="Times New Roman"/>
          <w:b w:val="false"/>
          <w:i w:val="false"/>
          <w:color w:val="000000"/>
          <w:sz w:val="28"/>
        </w:rPr>
        <w:t>
      Вандализм, то есть осквернение объектов историко-культурного наследия, памятников истории и культуры, природных объектов, охраняемых государством, надписями или рисунками, или иными действиями, оскорбляющими общественную нравственность, –</w:t>
      </w:r>
    </w:p>
    <w:bookmarkEnd w:id="1492"/>
    <w:bookmarkStart w:name="z2766" w:id="1493"/>
    <w:p>
      <w:pPr>
        <w:spacing w:after="0"/>
        <w:ind w:left="0"/>
        <w:jc w:val="both"/>
      </w:pPr>
      <w:r>
        <w:rPr>
          <w:rFonts w:ascii="Times New Roman"/>
          <w:b w:val="false"/>
          <w:i w:val="false"/>
          <w:color w:val="000000"/>
          <w:sz w:val="28"/>
        </w:rPr>
        <w:t>
      наказывается штрафом в размере от пятидесяти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294 - в редакции Закона РК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4" w:id="1494"/>
    <w:p>
      <w:pPr>
        <w:spacing w:after="0"/>
        <w:ind w:left="0"/>
        <w:jc w:val="left"/>
      </w:pPr>
      <w:r>
        <w:rPr>
          <w:rFonts w:ascii="Times New Roman"/>
          <w:b/>
          <w:i w:val="false"/>
          <w:color w:val="000000"/>
        </w:rPr>
        <w:t xml:space="preserve"> Статья 295. Незаконное проведение археологических работ</w:t>
      </w:r>
    </w:p>
    <w:bookmarkEnd w:id="1494"/>
    <w:bookmarkStart w:name="z1095" w:id="1495"/>
    <w:p>
      <w:pPr>
        <w:spacing w:after="0"/>
        <w:ind w:left="0"/>
        <w:jc w:val="both"/>
      </w:pPr>
      <w:r>
        <w:rPr>
          <w:rFonts w:ascii="Times New Roman"/>
          <w:b w:val="false"/>
          <w:i w:val="false"/>
          <w:color w:val="000000"/>
          <w:sz w:val="28"/>
        </w:rPr>
        <w:t xml:space="preserve">
      1. Незаконное проведение археологических работ – </w:t>
      </w:r>
    </w:p>
    <w:bookmarkEnd w:id="1495"/>
    <w:bookmarkStart w:name="z2117" w:id="149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96"/>
    <w:bookmarkStart w:name="z1096" w:id="1497"/>
    <w:p>
      <w:pPr>
        <w:spacing w:after="0"/>
        <w:ind w:left="0"/>
        <w:jc w:val="both"/>
      </w:pPr>
      <w:r>
        <w:rPr>
          <w:rFonts w:ascii="Times New Roman"/>
          <w:b w:val="false"/>
          <w:i w:val="false"/>
          <w:color w:val="000000"/>
          <w:sz w:val="28"/>
        </w:rPr>
        <w:t>
      2. То же деяние, совершенное:</w:t>
      </w:r>
    </w:p>
    <w:bookmarkEnd w:id="1497"/>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использованием специальных технических средств поиска (металлоискатели, радары, магнитные приборы, другие технические средства, позволяющие определить наличие археологических предметов в месте залегания) или землеройных машин, – </w:t>
      </w:r>
    </w:p>
    <w:bookmarkStart w:name="z2118" w:id="149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или без такового.</w:t>
      </w:r>
    </w:p>
    <w:bookmarkEnd w:id="1498"/>
    <w:bookmarkStart w:name="z1097" w:id="149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499"/>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295-1. Незаконный оборот драгоценных металлов и драгоценных камней, сырьевых товаров, содержащих драгоценные металлы</w:t>
      </w:r>
    </w:p>
    <w:bookmarkStart w:name="z2726" w:id="1500"/>
    <w:p>
      <w:pPr>
        <w:spacing w:after="0"/>
        <w:ind w:left="0"/>
        <w:jc w:val="both"/>
      </w:pPr>
      <w:r>
        <w:rPr>
          <w:rFonts w:ascii="Times New Roman"/>
          <w:b w:val="false"/>
          <w:i w:val="false"/>
          <w:color w:val="000000"/>
          <w:sz w:val="28"/>
        </w:rPr>
        <w:t>
      1. Незаконные добыча, приобретение, сбыт, хранение, перевозка, пересылка драгоценных металлов или драгоценных камней, сырьевых товаров, содержащих драгоценные металлы, –</w:t>
      </w:r>
    </w:p>
    <w:bookmarkEnd w:id="1500"/>
    <w:bookmarkStart w:name="z2727" w:id="1501"/>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501"/>
    <w:bookmarkStart w:name="z2728" w:id="1502"/>
    <w:p>
      <w:pPr>
        <w:spacing w:after="0"/>
        <w:ind w:left="0"/>
        <w:jc w:val="both"/>
      </w:pPr>
      <w:r>
        <w:rPr>
          <w:rFonts w:ascii="Times New Roman"/>
          <w:b w:val="false"/>
          <w:i w:val="false"/>
          <w:color w:val="000000"/>
          <w:sz w:val="28"/>
        </w:rPr>
        <w:t>
      2. Те же деяния, совершенные в крупном размере или причинившие крупный ущерб, –</w:t>
      </w:r>
    </w:p>
    <w:bookmarkEnd w:id="1502"/>
    <w:bookmarkStart w:name="z2729" w:id="1503"/>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03"/>
    <w:bookmarkStart w:name="z2730" w:id="150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либо в особо крупном размере или причинившие особо крупный ущерб, –</w:t>
      </w:r>
    </w:p>
    <w:bookmarkEnd w:id="1504"/>
    <w:bookmarkStart w:name="z2731" w:id="1505"/>
    <w:p>
      <w:pPr>
        <w:spacing w:after="0"/>
        <w:ind w:left="0"/>
        <w:jc w:val="both"/>
      </w:pPr>
      <w:r>
        <w:rPr>
          <w:rFonts w:ascii="Times New Roman"/>
          <w:b w:val="false"/>
          <w:i w:val="false"/>
          <w:color w:val="000000"/>
          <w:sz w:val="28"/>
        </w:rPr>
        <w:t>
      наказываются лишением свободы на срок до семи лет с лишением права занимать определенные должности и заниматься определенной деятельностью на срок до пяти лет.</w:t>
      </w:r>
    </w:p>
    <w:bookmarkEnd w:id="1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10 дополнена статьей 295-1 в соответствии с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8" w:id="1506"/>
    <w:p>
      <w:pPr>
        <w:spacing w:after="0"/>
        <w:ind w:left="0"/>
        <w:jc w:val="left"/>
      </w:pPr>
      <w:r>
        <w:rPr>
          <w:rFonts w:ascii="Times New Roman"/>
          <w:b/>
          <w:i w:val="false"/>
          <w:color w:val="000000"/>
        </w:rPr>
        <w:t xml:space="preserve"> Глава 11. УГОЛОВНЫЕ ПРАВОНАРУШЕНИЯ ПРОТИВ ЗДОРОВЬЯ НАСЕЛЕНИЯ И</w:t>
      </w:r>
      <w:r>
        <w:br/>
      </w:r>
      <w:r>
        <w:rPr>
          <w:rFonts w:ascii="Times New Roman"/>
          <w:b/>
          <w:i w:val="false"/>
          <w:color w:val="000000"/>
        </w:rPr>
        <w:t>НРАВСТВЕННОСТИ</w:t>
      </w:r>
    </w:p>
    <w:bookmarkEnd w:id="1506"/>
    <w:bookmarkStart w:name="z1099" w:id="1507"/>
    <w:p>
      <w:pPr>
        <w:spacing w:after="0"/>
        <w:ind w:left="0"/>
        <w:jc w:val="left"/>
      </w:pPr>
      <w:r>
        <w:rPr>
          <w:rFonts w:ascii="Times New Roman"/>
          <w:b/>
          <w:i w:val="false"/>
          <w:color w:val="000000"/>
        </w:rPr>
        <w:t xml:space="preserve"> Статья 296. Незаконное обращение с наркотическими средствами, психотропными веществами, их аналогами без цели сбыта</w:t>
      </w:r>
    </w:p>
    <w:bookmarkEnd w:id="1507"/>
    <w:p>
      <w:pPr>
        <w:spacing w:after="0"/>
        <w:ind w:left="0"/>
        <w:jc w:val="both"/>
      </w:pPr>
      <w:r>
        <w:rPr>
          <w:rFonts w:ascii="Times New Roman"/>
          <w:b w:val="false"/>
          <w:i w:val="false"/>
          <w:color w:val="ff0000"/>
          <w:sz w:val="28"/>
        </w:rPr>
        <w:t xml:space="preserve">
      Сноска. Заголовок статьи 296 с изменением, внесенным Законом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100" w:id="1508"/>
    <w:p>
      <w:pPr>
        <w:spacing w:after="0"/>
        <w:ind w:left="0"/>
        <w:jc w:val="both"/>
      </w:pPr>
      <w:r>
        <w:rPr>
          <w:rFonts w:ascii="Times New Roman"/>
          <w:b w:val="false"/>
          <w:i w:val="false"/>
          <w:color w:val="000000"/>
          <w:sz w:val="28"/>
        </w:rPr>
        <w:t xml:space="preserve">
      1. Немедицинское потребление наркотических средств, психотропных веществ, их аналогов в общественных местах – </w:t>
      </w:r>
    </w:p>
    <w:bookmarkEnd w:id="1508"/>
    <w:bookmarkStart w:name="z2119" w:id="1509"/>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509"/>
    <w:bookmarkStart w:name="z1101" w:id="1510"/>
    <w:p>
      <w:pPr>
        <w:spacing w:after="0"/>
        <w:ind w:left="0"/>
        <w:jc w:val="both"/>
      </w:pPr>
      <w:r>
        <w:rPr>
          <w:rFonts w:ascii="Times New Roman"/>
          <w:b w:val="false"/>
          <w:i w:val="false"/>
          <w:color w:val="000000"/>
          <w:sz w:val="28"/>
        </w:rPr>
        <w:t xml:space="preserve">
      2. Незаконные изготовление, переработка, приобретение, хранение, перевозка без цели сбыта наркотических средств, психотропных веществ, их аналогов– </w:t>
      </w:r>
    </w:p>
    <w:bookmarkEnd w:id="1510"/>
    <w:bookmarkStart w:name="z2120" w:id="1511"/>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511"/>
    <w:bookmarkStart w:name="z1102" w:id="1512"/>
    <w:p>
      <w:pPr>
        <w:spacing w:after="0"/>
        <w:ind w:left="0"/>
        <w:jc w:val="both"/>
      </w:pPr>
      <w:r>
        <w:rPr>
          <w:rFonts w:ascii="Times New Roman"/>
          <w:b w:val="false"/>
          <w:i w:val="false"/>
          <w:color w:val="000000"/>
          <w:sz w:val="28"/>
        </w:rPr>
        <w:t xml:space="preserve">
      3. Незаконные изготовление, переработка, приобретение, хранение, перевозка без цели сбыта наркотических средств, психотропных веществ, их аналогов в крупном размере – </w:t>
      </w:r>
    </w:p>
    <w:bookmarkEnd w:id="1512"/>
    <w:bookmarkStart w:name="z2121" w:id="151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513"/>
    <w:bookmarkStart w:name="z1103" w:id="1514"/>
    <w:p>
      <w:pPr>
        <w:spacing w:after="0"/>
        <w:ind w:left="0"/>
        <w:jc w:val="both"/>
      </w:pPr>
      <w:r>
        <w:rPr>
          <w:rFonts w:ascii="Times New Roman"/>
          <w:b w:val="false"/>
          <w:i w:val="false"/>
          <w:color w:val="000000"/>
          <w:sz w:val="28"/>
        </w:rPr>
        <w:t>
      4. Незаконные изготовление, переработка, приобретение, хранение, перевозка без цели сбыта наркотических средств, психотропных веществ, их аналогов в особо крупном размере –</w:t>
      </w:r>
    </w:p>
    <w:bookmarkEnd w:id="1514"/>
    <w:p>
      <w:pPr>
        <w:spacing w:after="0"/>
        <w:ind w:left="0"/>
        <w:jc w:val="both"/>
      </w:pPr>
      <w:r>
        <w:rPr>
          <w:rFonts w:ascii="Times New Roman"/>
          <w:b w:val="false"/>
          <w:i w:val="false"/>
          <w:color w:val="000000"/>
          <w:sz w:val="28"/>
        </w:rPr>
        <w:t>
      наказываются лишением свободы на срок от трех до семи лет.</w:t>
      </w:r>
    </w:p>
    <w:bookmarkStart w:name="z1752" w:id="1515"/>
    <w:p>
      <w:pPr>
        <w:spacing w:after="0"/>
        <w:ind w:left="0"/>
        <w:jc w:val="both"/>
      </w:pPr>
      <w:r>
        <w:rPr>
          <w:rFonts w:ascii="Times New Roman"/>
          <w:b w:val="false"/>
          <w:i w:val="false"/>
          <w:color w:val="000000"/>
          <w:sz w:val="28"/>
        </w:rPr>
        <w:t>
      Примечания.</w:t>
      </w:r>
    </w:p>
    <w:bookmarkEnd w:id="1515"/>
    <w:bookmarkStart w:name="z1104" w:id="1516"/>
    <w:p>
      <w:pPr>
        <w:spacing w:after="0"/>
        <w:ind w:left="0"/>
        <w:jc w:val="both"/>
      </w:pPr>
      <w:r>
        <w:rPr>
          <w:rFonts w:ascii="Times New Roman"/>
          <w:b w:val="false"/>
          <w:i w:val="false"/>
          <w:color w:val="000000"/>
          <w:sz w:val="28"/>
        </w:rPr>
        <w:t>
      1. Размер наркотических средств и психотропных веществ определяется Сводной таблицей об отнесении наркотических средств, психотропных веществ, их аналогов и прекурсоров, обнаруженных в незаконном обороте, к небольшим, крупным и особо крупным размерам, утверждаемой Правительством Республики Казахстан. Небольшой, крупный и особо крупный размеры аналогов наркотических средств и психотропных веществ соответствуют небольшому, крупному и особо крупному размерам наркотических средств и психотропных веществ, аналогами которых они являются.</w:t>
      </w:r>
    </w:p>
    <w:bookmarkEnd w:id="1516"/>
    <w:bookmarkStart w:name="z1105" w:id="1517"/>
    <w:p>
      <w:pPr>
        <w:spacing w:after="0"/>
        <w:ind w:left="0"/>
        <w:jc w:val="both"/>
      </w:pPr>
      <w:r>
        <w:rPr>
          <w:rFonts w:ascii="Times New Roman"/>
          <w:b w:val="false"/>
          <w:i w:val="false"/>
          <w:color w:val="000000"/>
          <w:sz w:val="28"/>
        </w:rPr>
        <w:t>
      2. Лицо, добровольно сдавшее наркотические средства, психотропные вещества, их аналоги, прекурсоры, приобретенные им для личного потребления, либо добровольно обратившееся в медицинское учреждение за оказанием медицинской помощи в связи с потреблением наркотических средств, психотропных веществ, их аналогов в немедицинских целях, либо активно способствовавшее раскрытию или пресечению преступлений, связанных с незаконным оборотом наркотических средств, психотропных веществ, их аналогов, прекурсоров, изобличению лиц, их совершивших, обнаружению имущества, добытого преступным путем, освобождается от уголовной ответственности по настоящей статье.</w:t>
      </w:r>
    </w:p>
    <w:bookmarkEnd w:id="1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27.12.2018 </w:t>
      </w:r>
      <w:r>
        <w:rPr>
          <w:rFonts w:ascii="Times New Roman"/>
          <w:b w:val="false"/>
          <w:i w:val="false"/>
          <w:color w:val="000000"/>
          <w:sz w:val="28"/>
        </w:rPr>
        <w:t>№ 205-VI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06" w:id="1518"/>
    <w:p>
      <w:pPr>
        <w:spacing w:after="0"/>
        <w:ind w:left="0"/>
        <w:jc w:val="left"/>
      </w:pPr>
      <w:r>
        <w:rPr>
          <w:rFonts w:ascii="Times New Roman"/>
          <w:b/>
          <w:i w:val="false"/>
          <w:color w:val="000000"/>
        </w:rPr>
        <w:t xml:space="preserve"> Статья 297.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w:t>
      </w:r>
    </w:p>
    <w:bookmarkEnd w:id="1518"/>
    <w:bookmarkStart w:name="z1107" w:id="1519"/>
    <w:p>
      <w:pPr>
        <w:spacing w:after="0"/>
        <w:ind w:left="0"/>
        <w:jc w:val="both"/>
      </w:pPr>
      <w:r>
        <w:rPr>
          <w:rFonts w:ascii="Times New Roman"/>
          <w:b w:val="false"/>
          <w:i w:val="false"/>
          <w:color w:val="000000"/>
          <w:sz w:val="28"/>
        </w:rPr>
        <w:t xml:space="preserve">
      1.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 – </w:t>
      </w:r>
    </w:p>
    <w:bookmarkEnd w:id="1519"/>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1108" w:id="1520"/>
    <w:p>
      <w:pPr>
        <w:spacing w:after="0"/>
        <w:ind w:left="0"/>
        <w:jc w:val="both"/>
      </w:pPr>
      <w:r>
        <w:rPr>
          <w:rFonts w:ascii="Times New Roman"/>
          <w:b w:val="false"/>
          <w:i w:val="false"/>
          <w:color w:val="000000"/>
          <w:sz w:val="28"/>
        </w:rPr>
        <w:t xml:space="preserve">
      2. Те же деяния, совершенные в отношении наркотических средств, психотропных веществ, их аналогов в крупном размере, – </w:t>
      </w:r>
    </w:p>
    <w:bookmarkEnd w:id="1520"/>
    <w:p>
      <w:pPr>
        <w:spacing w:after="0"/>
        <w:ind w:left="0"/>
        <w:jc w:val="both"/>
      </w:pPr>
      <w:r>
        <w:rPr>
          <w:rFonts w:ascii="Times New Roman"/>
          <w:b w:val="false"/>
          <w:i w:val="false"/>
          <w:color w:val="000000"/>
          <w:sz w:val="28"/>
        </w:rPr>
        <w:t>
      наказываются лишением свободы на срок от шести до двенадцати лет с конфискацией имущества.</w:t>
      </w:r>
    </w:p>
    <w:bookmarkStart w:name="z1109" w:id="152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21"/>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в отношении наркотических средств, психотропных веществ, их аналогов в особо крупном размере;</w:t>
      </w:r>
    </w:p>
    <w:p>
      <w:pPr>
        <w:spacing w:after="0"/>
        <w:ind w:left="0"/>
        <w:jc w:val="both"/>
      </w:pPr>
      <w:r>
        <w:rPr>
          <w:rFonts w:ascii="Times New Roman"/>
          <w:b w:val="false"/>
          <w:i w:val="false"/>
          <w:color w:val="000000"/>
          <w:sz w:val="28"/>
        </w:rPr>
        <w:t>
      4) должностным лицом с использованием служебного положения;</w:t>
      </w:r>
    </w:p>
    <w:bookmarkStart w:name="z2511" w:id="1522"/>
    <w:p>
      <w:pPr>
        <w:spacing w:after="0"/>
        <w:ind w:left="0"/>
        <w:jc w:val="both"/>
      </w:pPr>
      <w:r>
        <w:rPr>
          <w:rFonts w:ascii="Times New Roman"/>
          <w:b w:val="false"/>
          <w:i w:val="false"/>
          <w:color w:val="000000"/>
          <w:sz w:val="28"/>
        </w:rPr>
        <w:t xml:space="preserve">
      5) посредством использования электронных информационных ресурсов; </w:t>
      </w:r>
    </w:p>
    <w:bookmarkEnd w:id="1522"/>
    <w:bookmarkStart w:name="z2512" w:id="1523"/>
    <w:p>
      <w:pPr>
        <w:spacing w:after="0"/>
        <w:ind w:left="0"/>
        <w:jc w:val="both"/>
      </w:pPr>
      <w:r>
        <w:rPr>
          <w:rFonts w:ascii="Times New Roman"/>
          <w:b w:val="false"/>
          <w:i w:val="false"/>
          <w:color w:val="000000"/>
          <w:sz w:val="28"/>
        </w:rPr>
        <w:t>
      6) в общественном месте, –</w:t>
      </w:r>
    </w:p>
    <w:bookmarkEnd w:id="1523"/>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110" w:id="1524"/>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преступной группой, а равно сбыт наркотических средств, психотропных веществ, их аналогов в организациях образования либо заведомо несовершеннолетнему лицу –</w:t>
      </w:r>
    </w:p>
    <w:bookmarkEnd w:id="1524"/>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297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1" w:id="1525"/>
    <w:p>
      <w:pPr>
        <w:spacing w:after="0"/>
        <w:ind w:left="0"/>
        <w:jc w:val="left"/>
      </w:pPr>
      <w:r>
        <w:rPr>
          <w:rFonts w:ascii="Times New Roman"/>
          <w:b/>
          <w:i w:val="false"/>
          <w:color w:val="000000"/>
        </w:rPr>
        <w:t xml:space="preserve"> Статья 298. Хищение либо вымогательство наркотических средств, психотропных веществ, их аналогов</w:t>
      </w:r>
    </w:p>
    <w:bookmarkEnd w:id="1525"/>
    <w:bookmarkStart w:name="z1112" w:id="1526"/>
    <w:p>
      <w:pPr>
        <w:spacing w:after="0"/>
        <w:ind w:left="0"/>
        <w:jc w:val="both"/>
      </w:pPr>
      <w:r>
        <w:rPr>
          <w:rFonts w:ascii="Times New Roman"/>
          <w:b w:val="false"/>
          <w:i w:val="false"/>
          <w:color w:val="000000"/>
          <w:sz w:val="28"/>
        </w:rPr>
        <w:t xml:space="preserve">
      1. Хищение либо вымогательство наркотических средств, психотропных веществ, их аналогов – </w:t>
      </w:r>
    </w:p>
    <w:bookmarkEnd w:id="1526"/>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 или без таковой.</w:t>
      </w:r>
    </w:p>
    <w:bookmarkStart w:name="z1113" w:id="1527"/>
    <w:p>
      <w:pPr>
        <w:spacing w:after="0"/>
        <w:ind w:left="0"/>
        <w:jc w:val="both"/>
      </w:pPr>
      <w:r>
        <w:rPr>
          <w:rFonts w:ascii="Times New Roman"/>
          <w:b w:val="false"/>
          <w:i w:val="false"/>
          <w:color w:val="000000"/>
          <w:sz w:val="28"/>
        </w:rPr>
        <w:t>
      2. То же деяние, совершенное:</w:t>
      </w:r>
    </w:p>
    <w:bookmarkEnd w:id="1527"/>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применением насилия, не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наказывается лишением свободы на срок от шести до десяти лет с конфискацией имущества.</w:t>
      </w:r>
    </w:p>
    <w:bookmarkStart w:name="z1114" w:id="152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28"/>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в отношении наркотических средств, психотропных веществ, их аналогов в крупном размере;</w:t>
      </w:r>
    </w:p>
    <w:p>
      <w:pPr>
        <w:spacing w:after="0"/>
        <w:ind w:left="0"/>
        <w:jc w:val="both"/>
      </w:pPr>
      <w:r>
        <w:rPr>
          <w:rFonts w:ascii="Times New Roman"/>
          <w:b w:val="false"/>
          <w:i w:val="false"/>
          <w:color w:val="000000"/>
          <w:sz w:val="28"/>
        </w:rPr>
        <w:t xml:space="preserve">
      3) с применением насилия,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115" w:id="1529"/>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в отношении наркотических средств, психотропных веществ, их аналогов в особо крупном размере, –</w:t>
      </w:r>
    </w:p>
    <w:bookmarkEnd w:id="1529"/>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298 с изменением, внесенным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6" w:id="1530"/>
    <w:p>
      <w:pPr>
        <w:spacing w:after="0"/>
        <w:ind w:left="0"/>
        <w:jc w:val="left"/>
      </w:pPr>
      <w:r>
        <w:rPr>
          <w:rFonts w:ascii="Times New Roman"/>
          <w:b/>
          <w:i w:val="false"/>
          <w:color w:val="000000"/>
        </w:rPr>
        <w:t xml:space="preserve"> Статья 299. Склонение к потреблению наркотических средств, психотропных веществ, их аналогов</w:t>
      </w:r>
    </w:p>
    <w:bookmarkEnd w:id="1530"/>
    <w:bookmarkStart w:name="z1117" w:id="1531"/>
    <w:p>
      <w:pPr>
        <w:spacing w:after="0"/>
        <w:ind w:left="0"/>
        <w:jc w:val="both"/>
      </w:pPr>
      <w:r>
        <w:rPr>
          <w:rFonts w:ascii="Times New Roman"/>
          <w:b w:val="false"/>
          <w:i w:val="false"/>
          <w:color w:val="000000"/>
          <w:sz w:val="28"/>
        </w:rPr>
        <w:t xml:space="preserve">
      1. Склонение к потреблению наркотических средств, психотропных веществ, их аналогов – </w:t>
      </w:r>
    </w:p>
    <w:bookmarkEnd w:id="1531"/>
    <w:bookmarkStart w:name="z2122" w:id="1532"/>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1532"/>
    <w:bookmarkStart w:name="z1118" w:id="1533"/>
    <w:p>
      <w:pPr>
        <w:spacing w:after="0"/>
        <w:ind w:left="0"/>
        <w:jc w:val="both"/>
      </w:pPr>
      <w:r>
        <w:rPr>
          <w:rFonts w:ascii="Times New Roman"/>
          <w:b w:val="false"/>
          <w:i w:val="false"/>
          <w:color w:val="000000"/>
          <w:sz w:val="28"/>
        </w:rPr>
        <w:t>
      2. То же деяние, совершенное:</w:t>
      </w:r>
    </w:p>
    <w:bookmarkEnd w:id="153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bookmarkStart w:name="z2513" w:id="1534"/>
    <w:p>
      <w:pPr>
        <w:spacing w:after="0"/>
        <w:ind w:left="0"/>
        <w:jc w:val="both"/>
      </w:pPr>
      <w:r>
        <w:rPr>
          <w:rFonts w:ascii="Times New Roman"/>
          <w:b w:val="false"/>
          <w:i w:val="false"/>
          <w:color w:val="000000"/>
          <w:sz w:val="28"/>
        </w:rPr>
        <w:t xml:space="preserve">
      3) посредством использования электронных информационных ресурсов, – </w:t>
      </w:r>
    </w:p>
    <w:bookmarkEnd w:id="1534"/>
    <w:p>
      <w:pPr>
        <w:spacing w:after="0"/>
        <w:ind w:left="0"/>
        <w:jc w:val="both"/>
      </w:pPr>
      <w:r>
        <w:rPr>
          <w:rFonts w:ascii="Times New Roman"/>
          <w:b w:val="false"/>
          <w:i w:val="false"/>
          <w:color w:val="000000"/>
          <w:sz w:val="28"/>
        </w:rPr>
        <w:t>
      наказывается лишением свободы на срок от трех до восьми лет.</w:t>
      </w:r>
    </w:p>
    <w:bookmarkStart w:name="z1119" w:id="153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35"/>
    <w:p>
      <w:pPr>
        <w:spacing w:after="0"/>
        <w:ind w:left="0"/>
        <w:jc w:val="both"/>
      </w:pPr>
      <w:r>
        <w:rPr>
          <w:rFonts w:ascii="Times New Roman"/>
          <w:b w:val="false"/>
          <w:i w:val="false"/>
          <w:color w:val="000000"/>
          <w:sz w:val="28"/>
        </w:rPr>
        <w:t>
      1) в отношении заведомо несовершеннолетнего либо двух или более лиц;</w:t>
      </w:r>
    </w:p>
    <w:p>
      <w:pPr>
        <w:spacing w:after="0"/>
        <w:ind w:left="0"/>
        <w:jc w:val="both"/>
      </w:pPr>
      <w:r>
        <w:rPr>
          <w:rFonts w:ascii="Times New Roman"/>
          <w:b w:val="false"/>
          <w:i w:val="false"/>
          <w:color w:val="000000"/>
          <w:sz w:val="28"/>
        </w:rPr>
        <w:t>
      2) с применением насилия или угрозы его применения;</w:t>
      </w:r>
    </w:p>
    <w:p>
      <w:pPr>
        <w:spacing w:after="0"/>
        <w:ind w:left="0"/>
        <w:jc w:val="both"/>
      </w:pPr>
      <w:r>
        <w:rPr>
          <w:rFonts w:ascii="Times New Roman"/>
          <w:b w:val="false"/>
          <w:i w:val="false"/>
          <w:color w:val="000000"/>
          <w:sz w:val="28"/>
        </w:rPr>
        <w:t xml:space="preserve">
      3) преступной группой, – </w:t>
      </w:r>
    </w:p>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Start w:name="z1120" w:id="1536"/>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если они повлекли по неосторожности смерть потерпевшего или иные тяжкие последствия, – </w:t>
      </w:r>
    </w:p>
    <w:bookmarkEnd w:id="1536"/>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299-1. Пропаганда или незаконная реклама наркотических средств, психотропных веществ или их аналогов, прекурсоров</w:t>
      </w:r>
    </w:p>
    <w:bookmarkStart w:name="z2515" w:id="1537"/>
    <w:p>
      <w:pPr>
        <w:spacing w:after="0"/>
        <w:ind w:left="0"/>
        <w:jc w:val="both"/>
      </w:pPr>
      <w:r>
        <w:rPr>
          <w:rFonts w:ascii="Times New Roman"/>
          <w:b w:val="false"/>
          <w:i w:val="false"/>
          <w:color w:val="000000"/>
          <w:sz w:val="28"/>
        </w:rPr>
        <w:t xml:space="preserve">
      1. Пропаганда или незаконная реклама наркотических средств, психотропных веществ или их аналогов, прекурсоров, – </w:t>
      </w:r>
    </w:p>
    <w:bookmarkEnd w:id="1537"/>
    <w:bookmarkStart w:name="z2516" w:id="1538"/>
    <w:p>
      <w:pPr>
        <w:spacing w:after="0"/>
        <w:ind w:left="0"/>
        <w:jc w:val="both"/>
      </w:pPr>
      <w:r>
        <w:rPr>
          <w:rFonts w:ascii="Times New Roman"/>
          <w:b w:val="false"/>
          <w:i w:val="false"/>
          <w:color w:val="000000"/>
          <w:sz w:val="28"/>
        </w:rPr>
        <w:t>
      наказывается лишением свободы на срок до трех лет с конфискацией имущества или без таковой.</w:t>
      </w:r>
    </w:p>
    <w:bookmarkEnd w:id="1538"/>
    <w:bookmarkStart w:name="z2517" w:id="1539"/>
    <w:p>
      <w:pPr>
        <w:spacing w:after="0"/>
        <w:ind w:left="0"/>
        <w:jc w:val="both"/>
      </w:pPr>
      <w:r>
        <w:rPr>
          <w:rFonts w:ascii="Times New Roman"/>
          <w:b w:val="false"/>
          <w:i w:val="false"/>
          <w:color w:val="000000"/>
          <w:sz w:val="28"/>
        </w:rPr>
        <w:t>
      2. Те же действия, совершенные:</w:t>
      </w:r>
    </w:p>
    <w:bookmarkEnd w:id="1539"/>
    <w:bookmarkStart w:name="z2518" w:id="1540"/>
    <w:p>
      <w:pPr>
        <w:spacing w:after="0"/>
        <w:ind w:left="0"/>
        <w:jc w:val="both"/>
      </w:pPr>
      <w:r>
        <w:rPr>
          <w:rFonts w:ascii="Times New Roman"/>
          <w:b w:val="false"/>
          <w:i w:val="false"/>
          <w:color w:val="000000"/>
          <w:sz w:val="28"/>
        </w:rPr>
        <w:t>
      1) группой лиц по предварительному сговору;</w:t>
      </w:r>
    </w:p>
    <w:bookmarkEnd w:id="1540"/>
    <w:bookmarkStart w:name="z2519" w:id="1541"/>
    <w:p>
      <w:pPr>
        <w:spacing w:after="0"/>
        <w:ind w:left="0"/>
        <w:jc w:val="both"/>
      </w:pPr>
      <w:r>
        <w:rPr>
          <w:rFonts w:ascii="Times New Roman"/>
          <w:b w:val="false"/>
          <w:i w:val="false"/>
          <w:color w:val="000000"/>
          <w:sz w:val="28"/>
        </w:rPr>
        <w:t>
      2) неоднократно;</w:t>
      </w:r>
    </w:p>
    <w:bookmarkEnd w:id="1541"/>
    <w:bookmarkStart w:name="z2520" w:id="1542"/>
    <w:p>
      <w:pPr>
        <w:spacing w:after="0"/>
        <w:ind w:left="0"/>
        <w:jc w:val="both"/>
      </w:pPr>
      <w:r>
        <w:rPr>
          <w:rFonts w:ascii="Times New Roman"/>
          <w:b w:val="false"/>
          <w:i w:val="false"/>
          <w:color w:val="000000"/>
          <w:sz w:val="28"/>
        </w:rPr>
        <w:t>
      3) в организациях образования, а также на объектах массового скопления людей;</w:t>
      </w:r>
    </w:p>
    <w:bookmarkEnd w:id="1542"/>
    <w:bookmarkStart w:name="z2521" w:id="1543"/>
    <w:p>
      <w:pPr>
        <w:spacing w:after="0"/>
        <w:ind w:left="0"/>
        <w:jc w:val="both"/>
      </w:pPr>
      <w:r>
        <w:rPr>
          <w:rFonts w:ascii="Times New Roman"/>
          <w:b w:val="false"/>
          <w:i w:val="false"/>
          <w:color w:val="000000"/>
          <w:sz w:val="28"/>
        </w:rPr>
        <w:t>
      4) с использованием средств массовой информации или электронных информационных ресурсов;</w:t>
      </w:r>
    </w:p>
    <w:bookmarkEnd w:id="1543"/>
    <w:bookmarkStart w:name="z2522" w:id="1544"/>
    <w:p>
      <w:pPr>
        <w:spacing w:after="0"/>
        <w:ind w:left="0"/>
        <w:jc w:val="both"/>
      </w:pPr>
      <w:r>
        <w:rPr>
          <w:rFonts w:ascii="Times New Roman"/>
          <w:b w:val="false"/>
          <w:i w:val="false"/>
          <w:color w:val="000000"/>
          <w:sz w:val="28"/>
        </w:rPr>
        <w:t xml:space="preserve">
      5) с использованием служебного положения, – </w:t>
      </w:r>
    </w:p>
    <w:bookmarkEnd w:id="1544"/>
    <w:bookmarkStart w:name="z2523" w:id="1545"/>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 или без таковой.</w:t>
      </w:r>
    </w:p>
    <w:bookmarkEnd w:id="1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299-1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1" w:id="1546"/>
    <w:p>
      <w:pPr>
        <w:spacing w:after="0"/>
        <w:ind w:left="0"/>
        <w:jc w:val="left"/>
      </w:pPr>
      <w:r>
        <w:rPr>
          <w:rFonts w:ascii="Times New Roman"/>
          <w:b/>
          <w:i w:val="false"/>
          <w:color w:val="000000"/>
        </w:rPr>
        <w:t xml:space="preserve"> Статья 300. Незаконное культивирование запрещенных к возделыванию растений, содержащих наркотические вещества</w:t>
      </w:r>
    </w:p>
    <w:bookmarkEnd w:id="1546"/>
    <w:bookmarkStart w:name="z1122" w:id="1547"/>
    <w:p>
      <w:pPr>
        <w:spacing w:after="0"/>
        <w:ind w:left="0"/>
        <w:jc w:val="both"/>
      </w:pPr>
      <w:r>
        <w:rPr>
          <w:rFonts w:ascii="Times New Roman"/>
          <w:b w:val="false"/>
          <w:i w:val="false"/>
          <w:color w:val="000000"/>
          <w:sz w:val="28"/>
        </w:rPr>
        <w:t xml:space="preserve">
      1. Посев или выращивание запрещенных к возделыванию растений или культивирование сортов конопли, мака или других растений, содержащих наркотические вещества, – </w:t>
      </w:r>
    </w:p>
    <w:bookmarkEnd w:id="1547"/>
    <w:bookmarkStart w:name="z2123" w:id="154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548"/>
    <w:bookmarkStart w:name="z1123" w:id="1549"/>
    <w:p>
      <w:pPr>
        <w:spacing w:after="0"/>
        <w:ind w:left="0"/>
        <w:jc w:val="both"/>
      </w:pPr>
      <w:r>
        <w:rPr>
          <w:rFonts w:ascii="Times New Roman"/>
          <w:b w:val="false"/>
          <w:i w:val="false"/>
          <w:color w:val="000000"/>
          <w:sz w:val="28"/>
        </w:rPr>
        <w:t>
      2. То же деяние, совершенное:</w:t>
      </w:r>
    </w:p>
    <w:bookmarkEnd w:id="154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в крупном размере, – </w:t>
      </w:r>
    </w:p>
    <w:p>
      <w:pPr>
        <w:spacing w:after="0"/>
        <w:ind w:left="0"/>
        <w:jc w:val="both"/>
      </w:pPr>
      <w:r>
        <w:rPr>
          <w:rFonts w:ascii="Times New Roman"/>
          <w:b w:val="false"/>
          <w:i w:val="false"/>
          <w:color w:val="000000"/>
          <w:sz w:val="28"/>
        </w:rPr>
        <w:t>
      наказывается лишением свободы на срок от трех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4" w:id="1550"/>
    <w:p>
      <w:pPr>
        <w:spacing w:after="0"/>
        <w:ind w:left="0"/>
        <w:jc w:val="left"/>
      </w:pPr>
      <w:r>
        <w:rPr>
          <w:rFonts w:ascii="Times New Roman"/>
          <w:b/>
          <w:i w:val="false"/>
          <w:color w:val="000000"/>
        </w:rPr>
        <w:t xml:space="preserve"> Статья 301.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веществ, их аналогов или ядовитых веществ</w:t>
      </w:r>
    </w:p>
    <w:bookmarkEnd w:id="1550"/>
    <w:p>
      <w:pPr>
        <w:spacing w:after="0"/>
        <w:ind w:left="0"/>
        <w:jc w:val="both"/>
      </w:pPr>
      <w:r>
        <w:rPr>
          <w:rFonts w:ascii="Times New Roman"/>
          <w:b w:val="false"/>
          <w:i w:val="false"/>
          <w:color w:val="ff0000"/>
          <w:sz w:val="28"/>
        </w:rPr>
        <w:t xml:space="preserve">
      Сноска. Заголовок статьи 301 с изменениями, внесенными Законом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125" w:id="1551"/>
    <w:p>
      <w:pPr>
        <w:spacing w:after="0"/>
        <w:ind w:left="0"/>
        <w:jc w:val="both"/>
      </w:pPr>
      <w:r>
        <w:rPr>
          <w:rFonts w:ascii="Times New Roman"/>
          <w:b w:val="false"/>
          <w:i w:val="false"/>
          <w:color w:val="000000"/>
          <w:sz w:val="28"/>
        </w:rPr>
        <w:t xml:space="preserve">
      1. Незаконные изготовление, переработка, приобретение, хранение, перевозка, пересылка с целью сбыта, а равно незаконный сбыт ядовитых веществ, не являющихся наркотическими средствами, психотропными веществами, их аналогами, либо инструментов или оборудования для их изготовления или переработки, – </w:t>
      </w:r>
    </w:p>
    <w:bookmarkEnd w:id="1551"/>
    <w:p>
      <w:pPr>
        <w:spacing w:after="0"/>
        <w:ind w:left="0"/>
        <w:jc w:val="both"/>
      </w:pPr>
      <w:r>
        <w:rPr>
          <w:rFonts w:ascii="Times New Roman"/>
          <w:b w:val="false"/>
          <w:i w:val="false"/>
          <w:color w:val="000000"/>
          <w:sz w:val="28"/>
        </w:rPr>
        <w:t>
      наказываются лишением свободы на срок до пяти лет с конфискацией имущества или без таковой.</w:t>
      </w:r>
    </w:p>
    <w:bookmarkStart w:name="z1126" w:id="1552"/>
    <w:p>
      <w:pPr>
        <w:spacing w:after="0"/>
        <w:ind w:left="0"/>
        <w:jc w:val="both"/>
      </w:pPr>
      <w:r>
        <w:rPr>
          <w:rFonts w:ascii="Times New Roman"/>
          <w:b w:val="false"/>
          <w:i w:val="false"/>
          <w:color w:val="000000"/>
          <w:sz w:val="28"/>
        </w:rPr>
        <w:t>
      2. Незаконные изготовление, приобретение, хранение, перевозка, пересылка с целью сбыта, а равно незаконный сбыт веществ, их аналогов, инструментов или оборудования, используемых для изготовления или переработки наркотических средств, психотропных веществ, –</w:t>
      </w:r>
    </w:p>
    <w:bookmarkEnd w:id="1552"/>
    <w:bookmarkStart w:name="z2524" w:id="1553"/>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 или без таковой.</w:t>
      </w:r>
    </w:p>
    <w:bookmarkEnd w:id="1553"/>
    <w:bookmarkStart w:name="z1127" w:id="155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54"/>
    <w:p>
      <w:pPr>
        <w:spacing w:after="0"/>
        <w:ind w:left="0"/>
        <w:jc w:val="both"/>
      </w:pPr>
      <w:r>
        <w:rPr>
          <w:rFonts w:ascii="Times New Roman"/>
          <w:b w:val="false"/>
          <w:i w:val="false"/>
          <w:color w:val="000000"/>
          <w:sz w:val="28"/>
        </w:rPr>
        <w:t>
      1) лицом с использованием своего служебного положения;</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неоднократно;</w:t>
      </w:r>
    </w:p>
    <w:bookmarkStart w:name="z2525" w:id="1555"/>
    <w:p>
      <w:pPr>
        <w:spacing w:after="0"/>
        <w:ind w:left="0"/>
        <w:jc w:val="both"/>
      </w:pPr>
      <w:r>
        <w:rPr>
          <w:rFonts w:ascii="Times New Roman"/>
          <w:b w:val="false"/>
          <w:i w:val="false"/>
          <w:color w:val="000000"/>
          <w:sz w:val="28"/>
        </w:rPr>
        <w:t>
      4) посредством электронных информационных ресурсов, –</w:t>
      </w:r>
    </w:p>
    <w:bookmarkEnd w:id="1555"/>
    <w:bookmarkStart w:name="z2526" w:id="1556"/>
    <w:p>
      <w:pPr>
        <w:spacing w:after="0"/>
        <w:ind w:left="0"/>
        <w:jc w:val="both"/>
      </w:pPr>
      <w:r>
        <w:rPr>
          <w:rFonts w:ascii="Times New Roman"/>
          <w:b w:val="false"/>
          <w:i w:val="false"/>
          <w:color w:val="000000"/>
          <w:sz w:val="28"/>
        </w:rPr>
        <w:t>
      наказываются лишением свободы на срок от семи до десяти лет с конфискацией имущества или без таковой.</w:t>
      </w:r>
    </w:p>
    <w:bookmarkEnd w:id="1556"/>
    <w:bookmarkStart w:name="z1128" w:id="1557"/>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преступной группой, – </w:t>
      </w:r>
    </w:p>
    <w:bookmarkEnd w:id="1557"/>
    <w:bookmarkStart w:name="z2527" w:id="1558"/>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или без таковой.</w:t>
      </w:r>
    </w:p>
    <w:bookmarkEnd w:id="1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301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11 предусмотрено дополнить статьей 301-1 в соответствии с Законом РК от 19.04.2024 </w:t>
      </w:r>
      <w:r>
        <w:rPr>
          <w:rFonts w:ascii="Times New Roman"/>
          <w:b w:val="false"/>
          <w:i w:val="false"/>
          <w:color w:val="ff0000"/>
          <w:sz w:val="28"/>
        </w:rPr>
        <w:t>№ 74-VIII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9" w:id="1559"/>
    <w:p>
      <w:pPr>
        <w:spacing w:after="0"/>
        <w:ind w:left="0"/>
        <w:jc w:val="left"/>
      </w:pPr>
      <w:r>
        <w:rPr>
          <w:rFonts w:ascii="Times New Roman"/>
          <w:b/>
          <w:i w:val="false"/>
          <w:color w:val="000000"/>
        </w:rPr>
        <w:t xml:space="preserve"> Статья 302. Организация или содержание притонов для потребления наркотических средств, психотропных веществ, их аналогов и предоставление помещений для тех же целей</w:t>
      </w:r>
    </w:p>
    <w:bookmarkEnd w:id="1559"/>
    <w:bookmarkStart w:name="z1130" w:id="1560"/>
    <w:p>
      <w:pPr>
        <w:spacing w:after="0"/>
        <w:ind w:left="0"/>
        <w:jc w:val="both"/>
      </w:pPr>
      <w:r>
        <w:rPr>
          <w:rFonts w:ascii="Times New Roman"/>
          <w:b w:val="false"/>
          <w:i w:val="false"/>
          <w:color w:val="000000"/>
          <w:sz w:val="28"/>
        </w:rPr>
        <w:t xml:space="preserve">
      1. Организация или содержание притонов для потребления наркотических средств, психотропных веществ, их аналогов, а равно предоставление помещений для тех же целей – </w:t>
      </w:r>
    </w:p>
    <w:bookmarkEnd w:id="1560"/>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bookmarkStart w:name="z1131" w:id="1561"/>
    <w:p>
      <w:pPr>
        <w:spacing w:after="0"/>
        <w:ind w:left="0"/>
        <w:jc w:val="both"/>
      </w:pPr>
      <w:r>
        <w:rPr>
          <w:rFonts w:ascii="Times New Roman"/>
          <w:b w:val="false"/>
          <w:i w:val="false"/>
          <w:color w:val="000000"/>
          <w:sz w:val="28"/>
        </w:rPr>
        <w:t>
      2. Те же деяния, совершенные:</w:t>
      </w:r>
    </w:p>
    <w:bookmarkEnd w:id="1561"/>
    <w:p>
      <w:pPr>
        <w:spacing w:after="0"/>
        <w:ind w:left="0"/>
        <w:jc w:val="both"/>
      </w:pPr>
      <w:r>
        <w:rPr>
          <w:rFonts w:ascii="Times New Roman"/>
          <w:b w:val="false"/>
          <w:i w:val="false"/>
          <w:color w:val="000000"/>
          <w:sz w:val="28"/>
        </w:rPr>
        <w:t>
      1) лицом с использованием своего служебного положения;</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преступной группой,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132" w:id="1562"/>
    <w:p>
      <w:pPr>
        <w:spacing w:after="0"/>
        <w:ind w:left="0"/>
        <w:jc w:val="left"/>
      </w:pPr>
      <w:r>
        <w:rPr>
          <w:rFonts w:ascii="Times New Roman"/>
          <w:b/>
          <w:i w:val="false"/>
          <w:color w:val="000000"/>
        </w:rPr>
        <w:t xml:space="preserve"> Статья 303. Нарушение правил обращения с наркотическими средствами, психотропными или ядовитыми веществами</w:t>
      </w:r>
    </w:p>
    <w:bookmarkEnd w:id="1562"/>
    <w:bookmarkStart w:name="z1133" w:id="1563"/>
    <w:p>
      <w:pPr>
        <w:spacing w:after="0"/>
        <w:ind w:left="0"/>
        <w:jc w:val="both"/>
      </w:pPr>
      <w:r>
        <w:rPr>
          <w:rFonts w:ascii="Times New Roman"/>
          <w:b w:val="false"/>
          <w:i w:val="false"/>
          <w:color w:val="000000"/>
          <w:sz w:val="28"/>
        </w:rPr>
        <w:t xml:space="preserve">
      1. Нарушение правил производства, изготовления, переработки, приобретения, хранения, учета, отпуска, перевозки, ввоза, вывоза, пересылки либо уничтожения наркотических средств, психотропных или ядовитых веществ, если это деяние совершено лицом, в обязанности которого входит соблюдение указанных правил, – </w:t>
      </w:r>
    </w:p>
    <w:bookmarkEnd w:id="1563"/>
    <w:bookmarkStart w:name="z2124" w:id="1564"/>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564"/>
    <w:bookmarkStart w:name="z1134" w:id="1565"/>
    <w:p>
      <w:pPr>
        <w:spacing w:after="0"/>
        <w:ind w:left="0"/>
        <w:jc w:val="both"/>
      </w:pPr>
      <w:r>
        <w:rPr>
          <w:rFonts w:ascii="Times New Roman"/>
          <w:b w:val="false"/>
          <w:i w:val="false"/>
          <w:color w:val="000000"/>
          <w:sz w:val="28"/>
        </w:rPr>
        <w:t>
      2. То же деяние, повлекшее хищение наркотических средств, психотропных или ядовитых веществ либо иные тяжкие последствия, –</w:t>
      </w:r>
    </w:p>
    <w:bookmarkEnd w:id="1565"/>
    <w:bookmarkStart w:name="z2125" w:id="156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5" w:id="1567"/>
    <w:p>
      <w:pPr>
        <w:spacing w:after="0"/>
        <w:ind w:left="0"/>
        <w:jc w:val="left"/>
      </w:pPr>
      <w:r>
        <w:rPr>
          <w:rFonts w:ascii="Times New Roman"/>
          <w:b/>
          <w:i w:val="false"/>
          <w:color w:val="000000"/>
        </w:rPr>
        <w:t xml:space="preserve"> Статья 304. Нарушение санитарных правил или гигиенических нормативов</w:t>
      </w:r>
    </w:p>
    <w:bookmarkEnd w:id="1567"/>
    <w:bookmarkStart w:name="z1136" w:id="1568"/>
    <w:p>
      <w:pPr>
        <w:spacing w:after="0"/>
        <w:ind w:left="0"/>
        <w:jc w:val="both"/>
      </w:pPr>
      <w:r>
        <w:rPr>
          <w:rFonts w:ascii="Times New Roman"/>
          <w:b w:val="false"/>
          <w:i w:val="false"/>
          <w:color w:val="000000"/>
          <w:sz w:val="28"/>
        </w:rPr>
        <w:t xml:space="preserve">
      1. Нарушение санитарных правил или гигиенических нормативов, повлекшее по неосторожности массовое заболевание, заражение, облучение или отравление людей, – </w:t>
      </w:r>
    </w:p>
    <w:bookmarkEnd w:id="1568"/>
    <w:bookmarkStart w:name="z2126" w:id="156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69"/>
    <w:bookmarkStart w:name="z1137" w:id="1570"/>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1570"/>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Start w:name="z1138" w:id="1571"/>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571"/>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9" w:id="1572"/>
    <w:p>
      <w:pPr>
        <w:spacing w:after="0"/>
        <w:ind w:left="0"/>
        <w:jc w:val="left"/>
      </w:pPr>
      <w:r>
        <w:rPr>
          <w:rFonts w:ascii="Times New Roman"/>
          <w:b/>
          <w:i w:val="false"/>
          <w:color w:val="000000"/>
        </w:rPr>
        <w:t xml:space="preserve"> Статья 305. Сокрытие информации об обстоятельствах, создающих опасность для жизни или здоровья людей</w:t>
      </w:r>
    </w:p>
    <w:bookmarkEnd w:id="1572"/>
    <w:bookmarkStart w:name="z1140" w:id="1573"/>
    <w:p>
      <w:pPr>
        <w:spacing w:after="0"/>
        <w:ind w:left="0"/>
        <w:jc w:val="both"/>
      </w:pPr>
      <w:r>
        <w:rPr>
          <w:rFonts w:ascii="Times New Roman"/>
          <w:b w:val="false"/>
          <w:i w:val="false"/>
          <w:color w:val="000000"/>
          <w:sz w:val="28"/>
        </w:rPr>
        <w:t xml:space="preserve">
      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совершенное лицом, обязанным обеспечивать население такой информацией, – </w:t>
      </w:r>
    </w:p>
    <w:bookmarkEnd w:id="1573"/>
    <w:bookmarkStart w:name="z2127" w:id="157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74"/>
    <w:bookmarkStart w:name="z1141" w:id="1575"/>
    <w:p>
      <w:pPr>
        <w:spacing w:after="0"/>
        <w:ind w:left="0"/>
        <w:jc w:val="both"/>
      </w:pPr>
      <w:r>
        <w:rPr>
          <w:rFonts w:ascii="Times New Roman"/>
          <w:b w:val="false"/>
          <w:i w:val="false"/>
          <w:color w:val="000000"/>
          <w:sz w:val="28"/>
        </w:rPr>
        <w:t xml:space="preserve">
      2. То же деяние, повлекшее по неосторожности причинение вреда здоровью человека либо иные тяжкие последствия, – </w:t>
      </w:r>
    </w:p>
    <w:bookmarkEnd w:id="1575"/>
    <w:bookmarkStart w:name="z2128" w:id="1576"/>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2" w:id="1577"/>
    <w:p>
      <w:pPr>
        <w:spacing w:after="0"/>
        <w:ind w:left="0"/>
        <w:jc w:val="left"/>
      </w:pPr>
      <w:r>
        <w:rPr>
          <w:rFonts w:ascii="Times New Roman"/>
          <w:b/>
          <w:i w:val="false"/>
          <w:color w:val="000000"/>
        </w:rPr>
        <w:t xml:space="preserve"> Статья 306. Выпуск или продажа товаров, выполнение работ либо оказание услуг, не отвечающих требованиям безопасности</w:t>
      </w:r>
    </w:p>
    <w:bookmarkEnd w:id="1577"/>
    <w:bookmarkStart w:name="z1143" w:id="1578"/>
    <w:p>
      <w:pPr>
        <w:spacing w:after="0"/>
        <w:ind w:left="0"/>
        <w:jc w:val="both"/>
      </w:pPr>
      <w:r>
        <w:rPr>
          <w:rFonts w:ascii="Times New Roman"/>
          <w:b w:val="false"/>
          <w:i w:val="false"/>
          <w:color w:val="000000"/>
          <w:sz w:val="28"/>
        </w:rPr>
        <w:t xml:space="preserve">
      1. Выпуск или продажа товаров, выполнение работ либо оказание услуг, не отвечающих требованиям безопасности жизни или здоровья потребителей, а равно неправомерная выдача или использование официального документа, удостоверяющего соответствие указанных товаров, работ или услуг требованиям безопасности, если эти деяния повлекли по неосторожности причинение вреда здоровью человека, – </w:t>
      </w:r>
    </w:p>
    <w:bookmarkEnd w:id="1578"/>
    <w:bookmarkStart w:name="z2129" w:id="1579"/>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579"/>
    <w:bookmarkStart w:name="z1144" w:id="1580"/>
    <w:p>
      <w:pPr>
        <w:spacing w:after="0"/>
        <w:ind w:left="0"/>
        <w:jc w:val="both"/>
      </w:pPr>
      <w:r>
        <w:rPr>
          <w:rFonts w:ascii="Times New Roman"/>
          <w:b w:val="false"/>
          <w:i w:val="false"/>
          <w:color w:val="000000"/>
          <w:sz w:val="28"/>
        </w:rPr>
        <w:t>
      2. Те же деяния, если они:</w:t>
      </w:r>
    </w:p>
    <w:bookmarkEnd w:id="1580"/>
    <w:p>
      <w:pPr>
        <w:spacing w:after="0"/>
        <w:ind w:left="0"/>
        <w:jc w:val="both"/>
      </w:pPr>
      <w:r>
        <w:rPr>
          <w:rFonts w:ascii="Times New Roman"/>
          <w:b w:val="false"/>
          <w:i w:val="false"/>
          <w:color w:val="000000"/>
          <w:sz w:val="28"/>
        </w:rPr>
        <w:t>
      1) совершены в отношении товаров, работ или услуг, предназначенных для малолетних;</w:t>
      </w:r>
    </w:p>
    <w:bookmarkStart w:name="z1145" w:id="1581"/>
    <w:p>
      <w:pPr>
        <w:spacing w:after="0"/>
        <w:ind w:left="0"/>
        <w:jc w:val="both"/>
      </w:pPr>
      <w:r>
        <w:rPr>
          <w:rFonts w:ascii="Times New Roman"/>
          <w:b w:val="false"/>
          <w:i w:val="false"/>
          <w:color w:val="000000"/>
          <w:sz w:val="28"/>
        </w:rPr>
        <w:t xml:space="preserve">
      2) повлекли по неосторожности причинение вреда здоровью двух или более лиц, – </w:t>
      </w:r>
    </w:p>
    <w:bookmarkEnd w:id="1581"/>
    <w:bookmarkStart w:name="z2130" w:id="1582"/>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82"/>
    <w:bookmarkStart w:name="z1146" w:id="1583"/>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смерть человека, – </w:t>
      </w:r>
    </w:p>
    <w:bookmarkEnd w:id="1583"/>
    <w:p>
      <w:pPr>
        <w:spacing w:after="0"/>
        <w:ind w:left="0"/>
        <w:jc w:val="both"/>
      </w:pPr>
      <w:r>
        <w:rPr>
          <w:rFonts w:ascii="Times New Roman"/>
          <w:b w:val="false"/>
          <w:i w:val="false"/>
          <w:color w:val="000000"/>
          <w:sz w:val="28"/>
        </w:rPr>
        <w:t>
      наказываются лишением свободы на срок от четырех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7" w:id="1584"/>
    <w:p>
      <w:pPr>
        <w:spacing w:after="0"/>
        <w:ind w:left="0"/>
        <w:jc w:val="left"/>
      </w:pPr>
      <w:r>
        <w:rPr>
          <w:rFonts w:ascii="Times New Roman"/>
          <w:b/>
          <w:i w:val="false"/>
          <w:color w:val="000000"/>
        </w:rPr>
        <w:t xml:space="preserve"> Статья 307. Организация незаконного игорного бизнеса</w:t>
      </w:r>
    </w:p>
    <w:bookmarkEnd w:id="1584"/>
    <w:bookmarkStart w:name="z1148" w:id="1585"/>
    <w:p>
      <w:pPr>
        <w:spacing w:after="0"/>
        <w:ind w:left="0"/>
        <w:jc w:val="both"/>
      </w:pPr>
      <w:r>
        <w:rPr>
          <w:rFonts w:ascii="Times New Roman"/>
          <w:b w:val="false"/>
          <w:i w:val="false"/>
          <w:color w:val="000000"/>
          <w:sz w:val="28"/>
        </w:rPr>
        <w:t>
      1. Незаконное открытие либо содержание игорного заведения или незаконная организация деятельности в сфере игорного бизнеса, а равно предоставление помещений для незаконного игорного бизнеса либо организация и проведение азартных игр вне мест, установленных законодательством Республики Казахстан об игорном бизнесе, либо осуществление деятельности в сфере игорного бизнеса без лицензии –</w:t>
      </w:r>
    </w:p>
    <w:bookmarkEnd w:id="1585"/>
    <w:bookmarkStart w:name="z2131" w:id="1586"/>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1586"/>
    <w:bookmarkStart w:name="z1149" w:id="1587"/>
    <w:p>
      <w:pPr>
        <w:spacing w:after="0"/>
        <w:ind w:left="0"/>
        <w:jc w:val="both"/>
      </w:pPr>
      <w:r>
        <w:rPr>
          <w:rFonts w:ascii="Times New Roman"/>
          <w:b w:val="false"/>
          <w:i w:val="false"/>
          <w:color w:val="000000"/>
          <w:sz w:val="28"/>
        </w:rPr>
        <w:t>
      2. Те же деяния, совершенные:</w:t>
      </w:r>
    </w:p>
    <w:bookmarkEnd w:id="1587"/>
    <w:p>
      <w:pPr>
        <w:spacing w:after="0"/>
        <w:ind w:left="0"/>
        <w:jc w:val="both"/>
      </w:pPr>
      <w:r>
        <w:rPr>
          <w:rFonts w:ascii="Times New Roman"/>
          <w:b w:val="false"/>
          <w:i w:val="false"/>
          <w:color w:val="000000"/>
          <w:sz w:val="28"/>
        </w:rPr>
        <w:t>
      1) с использованием несовершеннолетнего или с его участием в азартных играх;</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с извлечением дохода в крупном размере;</w:t>
      </w:r>
    </w:p>
    <w:p>
      <w:pPr>
        <w:spacing w:after="0"/>
        <w:ind w:left="0"/>
        <w:jc w:val="both"/>
      </w:pPr>
      <w:r>
        <w:rPr>
          <w:rFonts w:ascii="Times New Roman"/>
          <w:b w:val="false"/>
          <w:i w:val="false"/>
          <w:color w:val="000000"/>
          <w:sz w:val="28"/>
        </w:rPr>
        <w:t>
      4) лицом с использованием своего служебного положения, –</w:t>
      </w:r>
    </w:p>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Start w:name="z1150" w:id="158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88"/>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с извлечением дохода в особо крупном размере;</w:t>
      </w:r>
    </w:p>
    <w:p>
      <w:pPr>
        <w:spacing w:after="0"/>
        <w:ind w:left="0"/>
        <w:jc w:val="both"/>
      </w:pPr>
      <w:r>
        <w:rPr>
          <w:rFonts w:ascii="Times New Roman"/>
          <w:b w:val="false"/>
          <w:i w:val="false"/>
          <w:color w:val="000000"/>
          <w:sz w:val="28"/>
        </w:rPr>
        <w:t xml:space="preserve">
      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лично или через доверенное лицо вопреки запрету, установленному законом, если эти деяния связаны с предоставлением такой деятельности льгот и преимуществ или с покровительством в иной форме, – </w:t>
      </w:r>
    </w:p>
    <w:bookmarkStart w:name="z2132" w:id="1589"/>
    <w:p>
      <w:pPr>
        <w:spacing w:after="0"/>
        <w:ind w:left="0"/>
        <w:jc w:val="both"/>
      </w:pPr>
      <w:r>
        <w:rPr>
          <w:rFonts w:ascii="Times New Roman"/>
          <w:b w:val="false"/>
          <w:i w:val="false"/>
          <w:color w:val="000000"/>
          <w:sz w:val="28"/>
        </w:rPr>
        <w:t>
      наказываются лишением свободы на срок от четырех до семи лет с конфискацией имущества, а в случаях, предусмотренных пунктом 2), лишением свободы на тот же срок либо штрафом в размере от десятикратной до двадцатикратной суммы полученного дохода, с конфискацией имущества, пунктом 3), с пожизненным лишением права занимать определенные должности или заниматься определенной деятельностью.</w:t>
      </w:r>
    </w:p>
    <w:bookmarkEnd w:id="1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1" w:id="1590"/>
    <w:p>
      <w:pPr>
        <w:spacing w:after="0"/>
        <w:ind w:left="0"/>
        <w:jc w:val="left"/>
      </w:pPr>
      <w:r>
        <w:rPr>
          <w:rFonts w:ascii="Times New Roman"/>
          <w:b/>
          <w:i w:val="false"/>
          <w:color w:val="000000"/>
        </w:rPr>
        <w:t xml:space="preserve"> Статья 308. Вовлечение в занятие проституцией</w:t>
      </w:r>
    </w:p>
    <w:bookmarkEnd w:id="1590"/>
    <w:bookmarkStart w:name="z1152" w:id="1591"/>
    <w:p>
      <w:pPr>
        <w:spacing w:after="0"/>
        <w:ind w:left="0"/>
        <w:jc w:val="both"/>
      </w:pPr>
      <w:r>
        <w:rPr>
          <w:rFonts w:ascii="Times New Roman"/>
          <w:b w:val="false"/>
          <w:i w:val="false"/>
          <w:color w:val="000000"/>
          <w:sz w:val="28"/>
        </w:rPr>
        <w:t>
      1. Вовлечение в занятие проституцией путем применения насилия или угрозы его применения, использования зависимого положения, шантажа, уничтожения или повреждения имущества либо путем обмана –</w:t>
      </w:r>
    </w:p>
    <w:bookmarkEnd w:id="1591"/>
    <w:bookmarkStart w:name="z2133" w:id="159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bookmarkEnd w:id="1592"/>
    <w:bookmarkStart w:name="z1153" w:id="1593"/>
    <w:p>
      <w:pPr>
        <w:spacing w:after="0"/>
        <w:ind w:left="0"/>
        <w:jc w:val="both"/>
      </w:pPr>
      <w:r>
        <w:rPr>
          <w:rFonts w:ascii="Times New Roman"/>
          <w:b w:val="false"/>
          <w:i w:val="false"/>
          <w:color w:val="000000"/>
          <w:sz w:val="28"/>
        </w:rPr>
        <w:t xml:space="preserve">
      2. То же деяние, совершенное группой лиц по предварительному сговору либо неоднократно, – </w:t>
      </w:r>
    </w:p>
    <w:bookmarkEnd w:id="1593"/>
    <w:p>
      <w:pPr>
        <w:spacing w:after="0"/>
        <w:ind w:left="0"/>
        <w:jc w:val="both"/>
      </w:pPr>
      <w:r>
        <w:rPr>
          <w:rFonts w:ascii="Times New Roman"/>
          <w:b w:val="false"/>
          <w:i w:val="false"/>
          <w:color w:val="000000"/>
          <w:sz w:val="28"/>
        </w:rPr>
        <w:t>
      наказывается лишением свободы на срок от трех до шести лет с конфискацией имущества.</w:t>
      </w:r>
    </w:p>
    <w:bookmarkStart w:name="z1154" w:id="159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594"/>
    <w:p>
      <w:pPr>
        <w:spacing w:after="0"/>
        <w:ind w:left="0"/>
        <w:jc w:val="both"/>
      </w:pPr>
      <w:r>
        <w:rPr>
          <w:rFonts w:ascii="Times New Roman"/>
          <w:b w:val="false"/>
          <w:i w:val="false"/>
          <w:color w:val="000000"/>
          <w:sz w:val="28"/>
        </w:rPr>
        <w:t>
      наказываются лишением свободы на срок от пяти до семи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5" w:id="1595"/>
    <w:p>
      <w:pPr>
        <w:spacing w:after="0"/>
        <w:ind w:left="0"/>
        <w:jc w:val="left"/>
      </w:pPr>
      <w:r>
        <w:rPr>
          <w:rFonts w:ascii="Times New Roman"/>
          <w:b/>
          <w:i w:val="false"/>
          <w:color w:val="000000"/>
        </w:rPr>
        <w:t xml:space="preserve"> Статья 309. Организация или содержание притонов для занятия проституцией и сводничество</w:t>
      </w:r>
    </w:p>
    <w:bookmarkEnd w:id="1595"/>
    <w:bookmarkStart w:name="z1156" w:id="1596"/>
    <w:p>
      <w:pPr>
        <w:spacing w:after="0"/>
        <w:ind w:left="0"/>
        <w:jc w:val="both"/>
      </w:pPr>
      <w:r>
        <w:rPr>
          <w:rFonts w:ascii="Times New Roman"/>
          <w:b w:val="false"/>
          <w:i w:val="false"/>
          <w:color w:val="000000"/>
          <w:sz w:val="28"/>
        </w:rPr>
        <w:t xml:space="preserve">
      1. Организация или содержание притонов для занятий проституцией, а равно сводничество с корыстной целью – </w:t>
      </w:r>
    </w:p>
    <w:bookmarkEnd w:id="1596"/>
    <w:p>
      <w:pPr>
        <w:spacing w:after="0"/>
        <w:ind w:left="0"/>
        <w:jc w:val="both"/>
      </w:pPr>
      <w:r>
        <w:rPr>
          <w:rFonts w:ascii="Times New Roman"/>
          <w:b w:val="false"/>
          <w:i w:val="false"/>
          <w:color w:val="000000"/>
          <w:sz w:val="28"/>
        </w:rPr>
        <w:t>
      наказываются лишением свободы на срок до пяти лет с конфискацией имущества.</w:t>
      </w:r>
    </w:p>
    <w:bookmarkStart w:name="z1157" w:id="1597"/>
    <w:p>
      <w:pPr>
        <w:spacing w:after="0"/>
        <w:ind w:left="0"/>
        <w:jc w:val="both"/>
      </w:pPr>
      <w:r>
        <w:rPr>
          <w:rFonts w:ascii="Times New Roman"/>
          <w:b w:val="false"/>
          <w:i w:val="false"/>
          <w:color w:val="000000"/>
          <w:sz w:val="28"/>
        </w:rPr>
        <w:t>
      2. Те же деяния, совершенные:</w:t>
      </w:r>
    </w:p>
    <w:bookmarkEnd w:id="1597"/>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сопряженное с вовлечением несовершеннолетнего в занятие проституцией, – </w:t>
      </w:r>
    </w:p>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bookmarkStart w:name="z1158" w:id="159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598"/>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1159" w:id="1599"/>
    <w:p>
      <w:pPr>
        <w:spacing w:after="0"/>
        <w:ind w:left="0"/>
        <w:jc w:val="left"/>
      </w:pPr>
      <w:r>
        <w:rPr>
          <w:rFonts w:ascii="Times New Roman"/>
          <w:b/>
          <w:i w:val="false"/>
          <w:color w:val="000000"/>
        </w:rPr>
        <w:t xml:space="preserve"> Статья 310. Организация или содержание притонов для одурманивания с использованием лекарственных или других средств</w:t>
      </w:r>
    </w:p>
    <w:bookmarkEnd w:id="1599"/>
    <w:bookmarkStart w:name="z1160" w:id="1600"/>
    <w:p>
      <w:pPr>
        <w:spacing w:after="0"/>
        <w:ind w:left="0"/>
        <w:jc w:val="both"/>
      </w:pPr>
      <w:r>
        <w:rPr>
          <w:rFonts w:ascii="Times New Roman"/>
          <w:b w:val="false"/>
          <w:i w:val="false"/>
          <w:color w:val="000000"/>
          <w:sz w:val="28"/>
        </w:rPr>
        <w:t>
      1. Организация или содержание притонов для одурманивания с использованием лекарственных или других средств и веществ, не относящихся к наркотическим средствам, психотропным веществам, их аналогам, а равно предоставление помещения для этих целей –</w:t>
      </w:r>
    </w:p>
    <w:bookmarkEnd w:id="1600"/>
    <w:bookmarkStart w:name="z2134" w:id="160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1601"/>
    <w:bookmarkStart w:name="z1161" w:id="1602"/>
    <w:p>
      <w:pPr>
        <w:spacing w:after="0"/>
        <w:ind w:left="0"/>
        <w:jc w:val="both"/>
      </w:pPr>
      <w:r>
        <w:rPr>
          <w:rFonts w:ascii="Times New Roman"/>
          <w:b w:val="false"/>
          <w:i w:val="false"/>
          <w:color w:val="000000"/>
          <w:sz w:val="28"/>
        </w:rPr>
        <w:t xml:space="preserve">
      2. Те же деяния, совершенные преступной группой, – </w:t>
      </w:r>
    </w:p>
    <w:bookmarkEnd w:id="1602"/>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2" w:id="1603"/>
    <w:p>
      <w:pPr>
        <w:spacing w:after="0"/>
        <w:ind w:left="0"/>
        <w:jc w:val="left"/>
      </w:pPr>
      <w:r>
        <w:rPr>
          <w:rFonts w:ascii="Times New Roman"/>
          <w:b/>
          <w:i w:val="false"/>
          <w:color w:val="000000"/>
        </w:rPr>
        <w:t xml:space="preserve"> Статья 311. Незаконное распространение порнографических материалов или предметов</w:t>
      </w:r>
    </w:p>
    <w:bookmarkEnd w:id="1603"/>
    <w:p>
      <w:pPr>
        <w:spacing w:after="0"/>
        <w:ind w:left="0"/>
        <w:jc w:val="both"/>
      </w:pPr>
      <w:r>
        <w:rPr>
          <w:rFonts w:ascii="Times New Roman"/>
          <w:b w:val="false"/>
          <w:i w:val="false"/>
          <w:color w:val="000000"/>
          <w:sz w:val="28"/>
        </w:rPr>
        <w:t xml:space="preserve">
      Незаконные изготовление в целях распространения или рекламирования, распространение, рекламирование порнографических материалов или предметов, а равно незаконные перемещение или торговля печатными изданиями, кино- или видеоматериалами, изображениями или иными предметами порнографического характера – </w:t>
      </w:r>
    </w:p>
    <w:bookmarkStart w:name="z2135" w:id="1604"/>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3" w:id="1605"/>
    <w:p>
      <w:pPr>
        <w:spacing w:after="0"/>
        <w:ind w:left="0"/>
        <w:jc w:val="left"/>
      </w:pPr>
      <w:r>
        <w:rPr>
          <w:rFonts w:ascii="Times New Roman"/>
          <w:b/>
          <w:i w:val="false"/>
          <w:color w:val="000000"/>
        </w:rPr>
        <w:t xml:space="preserve"> Статья 312.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w:t>
      </w:r>
    </w:p>
    <w:bookmarkEnd w:id="1605"/>
    <w:bookmarkStart w:name="z1164" w:id="1606"/>
    <w:p>
      <w:pPr>
        <w:spacing w:after="0"/>
        <w:ind w:left="0"/>
        <w:jc w:val="both"/>
      </w:pPr>
      <w:r>
        <w:rPr>
          <w:rFonts w:ascii="Times New Roman"/>
          <w:b w:val="false"/>
          <w:i w:val="false"/>
          <w:color w:val="000000"/>
          <w:sz w:val="28"/>
        </w:rPr>
        <w:t xml:space="preserve">
      1. Изготовление, хранение или перемещение через Государственную границу Республики Казахстан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 </w:t>
      </w:r>
    </w:p>
    <w:bookmarkEnd w:id="1606"/>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w:t>
      </w:r>
    </w:p>
    <w:bookmarkStart w:name="z2528" w:id="1607"/>
    <w:p>
      <w:pPr>
        <w:spacing w:after="0"/>
        <w:ind w:left="0"/>
        <w:jc w:val="both"/>
      </w:pPr>
      <w:r>
        <w:rPr>
          <w:rFonts w:ascii="Times New Roman"/>
          <w:b w:val="false"/>
          <w:i w:val="false"/>
          <w:color w:val="000000"/>
          <w:sz w:val="28"/>
        </w:rPr>
        <w:t>
      2. Привлечение несовершеннолетних для участия в качестве моделей или актеров в изготовлении материалов и (или) предметов порнографического характера, а равно в качестве исполнителей в зрелищных мероприятиях порнографического характера лицом, достигшим восемнадцатилетнего возраста, –</w:t>
      </w:r>
    </w:p>
    <w:bookmarkEnd w:id="1607"/>
    <w:bookmarkStart w:name="z2529" w:id="1608"/>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End w:id="1608"/>
    <w:bookmarkStart w:name="z2530" w:id="160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609"/>
    <w:bookmarkStart w:name="z2531" w:id="1610"/>
    <w:p>
      <w:pPr>
        <w:spacing w:after="0"/>
        <w:ind w:left="0"/>
        <w:jc w:val="both"/>
      </w:pPr>
      <w:r>
        <w:rPr>
          <w:rFonts w:ascii="Times New Roman"/>
          <w:b w:val="false"/>
          <w:i w:val="false"/>
          <w:color w:val="000000"/>
          <w:sz w:val="28"/>
        </w:rPr>
        <w:t>
      1) родителем, педагогом либо иным лицом, на которое законом Республики Казахстан возложены обязанности по воспитанию несовершеннолетнего;</w:t>
      </w:r>
    </w:p>
    <w:bookmarkEnd w:id="1610"/>
    <w:bookmarkStart w:name="z2532" w:id="1611"/>
    <w:p>
      <w:pPr>
        <w:spacing w:after="0"/>
        <w:ind w:left="0"/>
        <w:jc w:val="both"/>
      </w:pPr>
      <w:r>
        <w:rPr>
          <w:rFonts w:ascii="Times New Roman"/>
          <w:b w:val="false"/>
          <w:i w:val="false"/>
          <w:color w:val="000000"/>
          <w:sz w:val="28"/>
        </w:rPr>
        <w:t>
      2) в отношении заведомо малолетнего;</w:t>
      </w:r>
    </w:p>
    <w:bookmarkEnd w:id="1611"/>
    <w:bookmarkStart w:name="z2533" w:id="1612"/>
    <w:p>
      <w:pPr>
        <w:spacing w:after="0"/>
        <w:ind w:left="0"/>
        <w:jc w:val="both"/>
      </w:pPr>
      <w:r>
        <w:rPr>
          <w:rFonts w:ascii="Times New Roman"/>
          <w:b w:val="false"/>
          <w:i w:val="false"/>
          <w:color w:val="000000"/>
          <w:sz w:val="28"/>
        </w:rPr>
        <w:t>
      3) группой лиц по предварительному сговору или преступной группой;</w:t>
      </w:r>
    </w:p>
    <w:bookmarkEnd w:id="1612"/>
    <w:bookmarkStart w:name="z2534" w:id="1613"/>
    <w:p>
      <w:pPr>
        <w:spacing w:after="0"/>
        <w:ind w:left="0"/>
        <w:jc w:val="both"/>
      </w:pPr>
      <w:r>
        <w:rPr>
          <w:rFonts w:ascii="Times New Roman"/>
          <w:b w:val="false"/>
          <w:i w:val="false"/>
          <w:color w:val="000000"/>
          <w:sz w:val="28"/>
        </w:rPr>
        <w:t>
      4) неоднократно, –</w:t>
      </w:r>
    </w:p>
    <w:bookmarkEnd w:id="1613"/>
    <w:bookmarkStart w:name="z2535" w:id="1614"/>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312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7" w:id="1615"/>
    <w:p>
      <w:pPr>
        <w:spacing w:after="0"/>
        <w:ind w:left="0"/>
        <w:jc w:val="left"/>
      </w:pPr>
      <w:r>
        <w:rPr>
          <w:rFonts w:ascii="Times New Roman"/>
          <w:b/>
          <w:i w:val="false"/>
          <w:color w:val="000000"/>
        </w:rPr>
        <w:t xml:space="preserve"> Статья 313. Незаконное распространение произведений, пропагандирующих культ жестокости и насилия</w:t>
      </w:r>
    </w:p>
    <w:bookmarkEnd w:id="1615"/>
    <w:p>
      <w:pPr>
        <w:spacing w:after="0"/>
        <w:ind w:left="0"/>
        <w:jc w:val="both"/>
      </w:pPr>
      <w:r>
        <w:rPr>
          <w:rFonts w:ascii="Times New Roman"/>
          <w:b w:val="false"/>
          <w:i w:val="false"/>
          <w:color w:val="000000"/>
          <w:sz w:val="28"/>
        </w:rPr>
        <w:t xml:space="preserve">
      Незаконные изготовление в целях распространения или рекламирования, распространение, рекламирование, демонстрация кино- и видеоматериалов и других произведений, пропагандирующих культ жестокости и насилия, а равно незаконная торговля печатными изданиями, кино- или видеоматериалами, пропагандирующими культ жестокости и насилия, – </w:t>
      </w:r>
    </w:p>
    <w:bookmarkStart w:name="z2136" w:id="1616"/>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11 предусмотрено дополнить статьей 313-1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8" w:id="1617"/>
    <w:p>
      <w:pPr>
        <w:spacing w:after="0"/>
        <w:ind w:left="0"/>
        <w:jc w:val="left"/>
      </w:pPr>
      <w:r>
        <w:rPr>
          <w:rFonts w:ascii="Times New Roman"/>
          <w:b/>
          <w:i w:val="false"/>
          <w:color w:val="000000"/>
        </w:rPr>
        <w:t xml:space="preserve"> Статья 314. Надругательство над телами умерших и местами их захоронения</w:t>
      </w:r>
    </w:p>
    <w:bookmarkEnd w:id="1617"/>
    <w:bookmarkStart w:name="z1169" w:id="1618"/>
    <w:p>
      <w:pPr>
        <w:spacing w:after="0"/>
        <w:ind w:left="0"/>
        <w:jc w:val="both"/>
      </w:pPr>
      <w:r>
        <w:rPr>
          <w:rFonts w:ascii="Times New Roman"/>
          <w:b w:val="false"/>
          <w:i w:val="false"/>
          <w:color w:val="000000"/>
          <w:sz w:val="28"/>
        </w:rPr>
        <w:t xml:space="preserve">
      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или поминовением, – </w:t>
      </w:r>
    </w:p>
    <w:bookmarkEnd w:id="1618"/>
    <w:bookmarkStart w:name="z2137" w:id="1619"/>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619"/>
    <w:bookmarkStart w:name="z1170" w:id="1620"/>
    <w:p>
      <w:pPr>
        <w:spacing w:after="0"/>
        <w:ind w:left="0"/>
        <w:jc w:val="both"/>
      </w:pPr>
      <w:r>
        <w:rPr>
          <w:rFonts w:ascii="Times New Roman"/>
          <w:b w:val="false"/>
          <w:i w:val="false"/>
          <w:color w:val="000000"/>
          <w:sz w:val="28"/>
        </w:rPr>
        <w:t>
      2. Те же деяния, совершенные:</w:t>
      </w:r>
    </w:p>
    <w:bookmarkEnd w:id="1620"/>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группой лиц,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3) по мотиву национальной, расовой или религиозной ненависти либо вражды;</w:t>
      </w:r>
    </w:p>
    <w:p>
      <w:pPr>
        <w:spacing w:after="0"/>
        <w:ind w:left="0"/>
        <w:jc w:val="both"/>
      </w:pPr>
      <w:r>
        <w:rPr>
          <w:rFonts w:ascii="Times New Roman"/>
          <w:b w:val="false"/>
          <w:i w:val="false"/>
          <w:color w:val="000000"/>
          <w:sz w:val="28"/>
        </w:rPr>
        <w:t>
      4) с применением насилия или угрозой его применения, –</w:t>
      </w:r>
    </w:p>
    <w:bookmarkStart w:name="z2138" w:id="1621"/>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1" w:id="1622"/>
    <w:p>
      <w:pPr>
        <w:spacing w:after="0"/>
        <w:ind w:left="0"/>
        <w:jc w:val="left"/>
      </w:pPr>
      <w:r>
        <w:rPr>
          <w:rFonts w:ascii="Times New Roman"/>
          <w:b/>
          <w:i w:val="false"/>
          <w:color w:val="000000"/>
        </w:rPr>
        <w:t xml:space="preserve"> Статья 315. Незаконное изъятие органов и тканей трупа человека</w:t>
      </w:r>
    </w:p>
    <w:bookmarkEnd w:id="1622"/>
    <w:bookmarkStart w:name="z1172" w:id="1623"/>
    <w:p>
      <w:pPr>
        <w:spacing w:after="0"/>
        <w:ind w:left="0"/>
        <w:jc w:val="both"/>
      </w:pPr>
      <w:r>
        <w:rPr>
          <w:rFonts w:ascii="Times New Roman"/>
          <w:b w:val="false"/>
          <w:i w:val="false"/>
          <w:color w:val="000000"/>
          <w:sz w:val="28"/>
        </w:rPr>
        <w:t xml:space="preserve">
      1. Незаконное изъятие органов или тканей трупа человека для трансплантации либо иного использования, а равно совершение сделок в отношении органов или тканей трупа человека – </w:t>
      </w:r>
    </w:p>
    <w:bookmarkEnd w:id="1623"/>
    <w:p>
      <w:pPr>
        <w:spacing w:after="0"/>
        <w:ind w:left="0"/>
        <w:jc w:val="both"/>
      </w:pPr>
      <w:r>
        <w:rPr>
          <w:rFonts w:ascii="Times New Roman"/>
          <w:b w:val="false"/>
          <w:i w:val="false"/>
          <w:color w:val="000000"/>
          <w:sz w:val="28"/>
        </w:rPr>
        <w:t>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173" w:id="1624"/>
    <w:p>
      <w:pPr>
        <w:spacing w:after="0"/>
        <w:ind w:left="0"/>
        <w:jc w:val="both"/>
      </w:pPr>
      <w:r>
        <w:rPr>
          <w:rFonts w:ascii="Times New Roman"/>
          <w:b w:val="false"/>
          <w:i w:val="false"/>
          <w:color w:val="000000"/>
          <w:sz w:val="28"/>
        </w:rPr>
        <w:t>
      2. Те же деяния, совершенные:</w:t>
      </w:r>
    </w:p>
    <w:bookmarkEnd w:id="1624"/>
    <w:p>
      <w:pPr>
        <w:spacing w:after="0"/>
        <w:ind w:left="0"/>
        <w:jc w:val="both"/>
      </w:pPr>
      <w:r>
        <w:rPr>
          <w:rFonts w:ascii="Times New Roman"/>
          <w:b w:val="false"/>
          <w:i w:val="false"/>
          <w:color w:val="000000"/>
          <w:sz w:val="28"/>
        </w:rPr>
        <w:t>
      1) группой лиц,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 –</w:t>
      </w:r>
    </w:p>
    <w:p>
      <w:pPr>
        <w:spacing w:after="0"/>
        <w:ind w:left="0"/>
        <w:jc w:val="both"/>
      </w:pPr>
      <w:r>
        <w:rPr>
          <w:rFonts w:ascii="Times New Roman"/>
          <w:b w:val="false"/>
          <w:i w:val="false"/>
          <w:color w:val="000000"/>
          <w:sz w:val="28"/>
        </w:rPr>
        <w:t>
      наказываются лишением свободы на срок от трех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174" w:id="1625"/>
    <w:p>
      <w:pPr>
        <w:spacing w:after="0"/>
        <w:ind w:left="0"/>
        <w:jc w:val="left"/>
      </w:pPr>
      <w:r>
        <w:rPr>
          <w:rFonts w:ascii="Times New Roman"/>
          <w:b/>
          <w:i w:val="false"/>
          <w:color w:val="000000"/>
        </w:rPr>
        <w:t xml:space="preserve"> Статья 316. Жестокое обращение с животным</w:t>
      </w:r>
    </w:p>
    <w:bookmarkEnd w:id="1625"/>
    <w:bookmarkStart w:name="z1175" w:id="16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Жестокое обращение с животным, повлекшее его увечье, –</w:t>
      </w:r>
    </w:p>
    <w:bookmarkEnd w:id="1626"/>
    <w:bookmarkStart w:name="z9" w:id="1627"/>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1627"/>
    <w:bookmarkStart w:name="z10" w:id="1628"/>
    <w:p>
      <w:pPr>
        <w:spacing w:after="0"/>
        <w:ind w:left="0"/>
        <w:jc w:val="both"/>
      </w:pPr>
      <w:r>
        <w:rPr>
          <w:rFonts w:ascii="Times New Roman"/>
          <w:b w:val="false"/>
          <w:i w:val="false"/>
          <w:color w:val="000000"/>
          <w:sz w:val="28"/>
        </w:rPr>
        <w:t>
      2. Жестокое обращение с животным, повлекшее его гибель, –</w:t>
      </w:r>
    </w:p>
    <w:bookmarkEnd w:id="1628"/>
    <w:bookmarkStart w:name="z11" w:id="162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1629"/>
    <w:bookmarkStart w:name="z12" w:id="163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630"/>
    <w:bookmarkStart w:name="z13" w:id="1631"/>
    <w:p>
      <w:pPr>
        <w:spacing w:after="0"/>
        <w:ind w:left="0"/>
        <w:jc w:val="both"/>
      </w:pPr>
      <w:r>
        <w:rPr>
          <w:rFonts w:ascii="Times New Roman"/>
          <w:b w:val="false"/>
          <w:i w:val="false"/>
          <w:color w:val="000000"/>
          <w:sz w:val="28"/>
        </w:rPr>
        <w:t>
      1) в отношении двух и более животных;</w:t>
      </w:r>
    </w:p>
    <w:bookmarkEnd w:id="1631"/>
    <w:bookmarkStart w:name="z14" w:id="1632"/>
    <w:p>
      <w:pPr>
        <w:spacing w:after="0"/>
        <w:ind w:left="0"/>
        <w:jc w:val="both"/>
      </w:pPr>
      <w:r>
        <w:rPr>
          <w:rFonts w:ascii="Times New Roman"/>
          <w:b w:val="false"/>
          <w:i w:val="false"/>
          <w:color w:val="000000"/>
          <w:sz w:val="28"/>
        </w:rPr>
        <w:t>
      2) группой лиц, группой лиц по предварительному сговору;</w:t>
      </w:r>
    </w:p>
    <w:bookmarkEnd w:id="1632"/>
    <w:p>
      <w:pPr>
        <w:spacing w:after="0"/>
        <w:ind w:left="0"/>
        <w:jc w:val="both"/>
      </w:pPr>
      <w:r>
        <w:rPr>
          <w:rFonts w:ascii="Times New Roman"/>
          <w:b w:val="false"/>
          <w:i w:val="false"/>
          <w:color w:val="000000"/>
          <w:sz w:val="28"/>
        </w:rPr>
        <w:t>
      3) неоднократно;</w:t>
      </w:r>
    </w:p>
    <w:p>
      <w:pPr>
        <w:spacing w:after="0"/>
        <w:ind w:left="0"/>
        <w:jc w:val="both"/>
      </w:pPr>
      <w:r>
        <w:rPr>
          <w:rFonts w:ascii="Times New Roman"/>
          <w:b w:val="false"/>
          <w:i w:val="false"/>
          <w:color w:val="000000"/>
          <w:sz w:val="28"/>
        </w:rPr>
        <w:t>
      4) в присутствии малолетних;</w:t>
      </w:r>
    </w:p>
    <w:bookmarkStart w:name="z17" w:id="1633"/>
    <w:p>
      <w:pPr>
        <w:spacing w:after="0"/>
        <w:ind w:left="0"/>
        <w:jc w:val="both"/>
      </w:pPr>
      <w:r>
        <w:rPr>
          <w:rFonts w:ascii="Times New Roman"/>
          <w:b w:val="false"/>
          <w:i w:val="false"/>
          <w:color w:val="000000"/>
          <w:sz w:val="28"/>
        </w:rPr>
        <w:t>
      5) публично или с использованием средств массовой информации или сетей телекоммуникаций, –</w:t>
      </w:r>
    </w:p>
    <w:bookmarkEnd w:id="1633"/>
    <w:bookmarkStart w:name="z18" w:id="1634"/>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316 - в редакции Закона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7" w:id="1635"/>
    <w:p>
      <w:pPr>
        <w:spacing w:after="0"/>
        <w:ind w:left="0"/>
        <w:jc w:val="left"/>
      </w:pPr>
      <w:r>
        <w:rPr>
          <w:rFonts w:ascii="Times New Roman"/>
          <w:b/>
          <w:i w:val="false"/>
          <w:color w:val="000000"/>
        </w:rPr>
        <w:t xml:space="preserve"> Глава 12. МЕДИЦИНСКИЕ УГОЛОВНЫЕ ПРАВОНАРУШЕНИЯ</w:t>
      </w:r>
    </w:p>
    <w:bookmarkEnd w:id="1635"/>
    <w:bookmarkStart w:name="z1178" w:id="1636"/>
    <w:p>
      <w:pPr>
        <w:spacing w:after="0"/>
        <w:ind w:left="0"/>
        <w:jc w:val="left"/>
      </w:pPr>
      <w:r>
        <w:rPr>
          <w:rFonts w:ascii="Times New Roman"/>
          <w:b/>
          <w:i w:val="false"/>
          <w:color w:val="000000"/>
        </w:rPr>
        <w:t xml:space="preserve"> Статья 317. Ненадлежащее выполнение профессиональных обязанностей медицинским или фармацевтическим работником</w:t>
      </w:r>
    </w:p>
    <w:bookmarkEnd w:id="1636"/>
    <w:bookmarkStart w:name="z2869" w:id="1637"/>
    <w:p>
      <w:pPr>
        <w:spacing w:after="0"/>
        <w:ind w:left="0"/>
        <w:jc w:val="both"/>
      </w:pPr>
      <w:r>
        <w:rPr>
          <w:rFonts w:ascii="Times New Roman"/>
          <w:b w:val="false"/>
          <w:i w:val="false"/>
          <w:color w:val="000000"/>
          <w:sz w:val="28"/>
        </w:rPr>
        <w:t xml:space="preserve">
      1. Невыполнение,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 если эти деяния повлекли по неосторожности причинение средней тяжести вреда здоровью человека, – </w:t>
      </w:r>
    </w:p>
    <w:bookmarkEnd w:id="1637"/>
    <w:bookmarkStart w:name="z2870" w:id="1638"/>
    <w:p>
      <w:pPr>
        <w:spacing w:after="0"/>
        <w:ind w:left="0"/>
        <w:jc w:val="both"/>
      </w:pPr>
      <w:r>
        <w:rPr>
          <w:rFonts w:ascii="Times New Roman"/>
          <w:b w:val="false"/>
          <w:i w:val="false"/>
          <w:color w:val="000000"/>
          <w:sz w:val="28"/>
        </w:rPr>
        <w:t>
      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часов, либо арестом на срок до тридцати суток.</w:t>
      </w:r>
    </w:p>
    <w:bookmarkEnd w:id="1638"/>
    <w:bookmarkStart w:name="z2871" w:id="1639"/>
    <w:p>
      <w:pPr>
        <w:spacing w:after="0"/>
        <w:ind w:left="0"/>
        <w:jc w:val="both"/>
      </w:pPr>
      <w:r>
        <w:rPr>
          <w:rFonts w:ascii="Times New Roman"/>
          <w:b w:val="false"/>
          <w:i w:val="false"/>
          <w:color w:val="000000"/>
          <w:sz w:val="28"/>
        </w:rPr>
        <w:t>
      2. Деяния, предусмотренные частью первой настоящей статьи, повлекшие по неосторожности причинение тяжкого вреда здоровью, –</w:t>
      </w:r>
    </w:p>
    <w:bookmarkEnd w:id="1639"/>
    <w:bookmarkStart w:name="z2872" w:id="164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bookmarkEnd w:id="1640"/>
    <w:bookmarkStart w:name="z2873" w:id="1641"/>
    <w:p>
      <w:pPr>
        <w:spacing w:after="0"/>
        <w:ind w:left="0"/>
        <w:jc w:val="both"/>
      </w:pPr>
      <w:r>
        <w:rPr>
          <w:rFonts w:ascii="Times New Roman"/>
          <w:b w:val="false"/>
          <w:i w:val="false"/>
          <w:color w:val="000000"/>
          <w:sz w:val="28"/>
        </w:rPr>
        <w:t>
      3. Деяния, предусмотренные частью первой настоящей статьи, повлекшие по неосторожности смерть человека, –</w:t>
      </w:r>
    </w:p>
    <w:bookmarkEnd w:id="1641"/>
    <w:bookmarkStart w:name="z2874" w:id="1642"/>
    <w:p>
      <w:pPr>
        <w:spacing w:after="0"/>
        <w:ind w:left="0"/>
        <w:jc w:val="both"/>
      </w:pPr>
      <w:r>
        <w:rPr>
          <w:rFonts w:ascii="Times New Roman"/>
          <w:b w:val="false"/>
          <w:i w:val="false"/>
          <w:color w:val="000000"/>
          <w:sz w:val="28"/>
        </w:rPr>
        <w:t>
      наказываются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642"/>
    <w:bookmarkStart w:name="z2875" w:id="1643"/>
    <w:p>
      <w:pPr>
        <w:spacing w:after="0"/>
        <w:ind w:left="0"/>
        <w:jc w:val="both"/>
      </w:pPr>
      <w:r>
        <w:rPr>
          <w:rFonts w:ascii="Times New Roman"/>
          <w:b w:val="false"/>
          <w:i w:val="false"/>
          <w:color w:val="000000"/>
          <w:sz w:val="28"/>
        </w:rPr>
        <w:t>
      4. Деяния, предусмотренные частью первой настоящей статьи, повлекшие по неосторожности смерть двух или более лиц, –</w:t>
      </w:r>
    </w:p>
    <w:bookmarkEnd w:id="1643"/>
    <w:bookmarkStart w:name="z2876" w:id="1644"/>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644"/>
    <w:bookmarkStart w:name="z2877" w:id="1645"/>
    <w:p>
      <w:pPr>
        <w:spacing w:after="0"/>
        <w:ind w:left="0"/>
        <w:jc w:val="both"/>
      </w:pPr>
      <w:r>
        <w:rPr>
          <w:rFonts w:ascii="Times New Roman"/>
          <w:b w:val="false"/>
          <w:i w:val="false"/>
          <w:color w:val="000000"/>
          <w:sz w:val="28"/>
        </w:rPr>
        <w:t>
      5. Ненадлежащее выполнение профессиональных обязанностей медицинским работником, а равно работником организации бытового или иного обслуживания населения вследствие небрежного или недобросовестного отношения к ним, если это деяние повлекло заражение другого лица ВИЧ, –</w:t>
      </w:r>
    </w:p>
    <w:bookmarkEnd w:id="1645"/>
    <w:bookmarkStart w:name="z2878" w:id="1646"/>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  - в редакции Закона РК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4" w:id="1647"/>
    <w:p>
      <w:pPr>
        <w:spacing w:after="0"/>
        <w:ind w:left="0"/>
        <w:jc w:val="left"/>
      </w:pPr>
      <w:r>
        <w:rPr>
          <w:rFonts w:ascii="Times New Roman"/>
          <w:b/>
          <w:i w:val="false"/>
          <w:color w:val="000000"/>
        </w:rPr>
        <w:t xml:space="preserve"> Статья 318.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bookmarkEnd w:id="1647"/>
    <w:bookmarkStart w:name="z1185" w:id="1648"/>
    <w:p>
      <w:pPr>
        <w:spacing w:after="0"/>
        <w:ind w:left="0"/>
        <w:jc w:val="both"/>
      </w:pPr>
      <w:r>
        <w:rPr>
          <w:rFonts w:ascii="Times New Roman"/>
          <w:b w:val="false"/>
          <w:i w:val="false"/>
          <w:color w:val="ff0000"/>
          <w:sz w:val="28"/>
        </w:rPr>
        <w:t xml:space="preserve">
      1. Исключен Законом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648"/>
    <w:bookmarkStart w:name="z1186" w:id="1649"/>
    <w:p>
      <w:pPr>
        <w:spacing w:after="0"/>
        <w:ind w:left="0"/>
        <w:jc w:val="both"/>
      </w:pPr>
      <w:r>
        <w:rPr>
          <w:rFonts w:ascii="Times New Roman"/>
          <w:b w:val="false"/>
          <w:i w:val="false"/>
          <w:color w:val="000000"/>
          <w:sz w:val="28"/>
        </w:rPr>
        <w:t>
      2.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 совершенное должностным лицом либо повлекшее тяжкие последствия, –</w:t>
      </w:r>
    </w:p>
    <w:bookmarkEnd w:id="1649"/>
    <w:bookmarkStart w:name="z2144" w:id="1650"/>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1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7" w:id="1651"/>
    <w:p>
      <w:pPr>
        <w:spacing w:after="0"/>
        <w:ind w:left="0"/>
        <w:jc w:val="left"/>
      </w:pPr>
      <w:r>
        <w:rPr>
          <w:rFonts w:ascii="Times New Roman"/>
          <w:b/>
          <w:i w:val="false"/>
          <w:color w:val="000000"/>
        </w:rPr>
        <w:t xml:space="preserve"> Статья 319. Незаконное проведение искусственного прерывания беременности</w:t>
      </w:r>
    </w:p>
    <w:bookmarkEnd w:id="1651"/>
    <w:p>
      <w:pPr>
        <w:spacing w:after="0"/>
        <w:ind w:left="0"/>
        <w:jc w:val="both"/>
      </w:pPr>
      <w:r>
        <w:rPr>
          <w:rFonts w:ascii="Times New Roman"/>
          <w:b w:val="false"/>
          <w:i w:val="false"/>
          <w:color w:val="ff0000"/>
          <w:sz w:val="28"/>
        </w:rPr>
        <w:t xml:space="preserve">
      Сноска. Заголовок статьи 319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8" w:id="1652"/>
    <w:p>
      <w:pPr>
        <w:spacing w:after="0"/>
        <w:ind w:left="0"/>
        <w:jc w:val="both"/>
      </w:pPr>
      <w:r>
        <w:rPr>
          <w:rFonts w:ascii="Times New Roman"/>
          <w:b w:val="false"/>
          <w:i w:val="false"/>
          <w:color w:val="000000"/>
          <w:sz w:val="28"/>
        </w:rPr>
        <w:t>
      1. Проведение искусственного прерывания беременности лицом, не имеющим высшего медицинского образования соответствующего профиля, –</w:t>
      </w:r>
    </w:p>
    <w:bookmarkEnd w:id="1652"/>
    <w:bookmarkStart w:name="z2145" w:id="165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653"/>
    <w:bookmarkStart w:name="z1189" w:id="1654"/>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неоднократно, – </w:t>
      </w:r>
    </w:p>
    <w:bookmarkEnd w:id="1654"/>
    <w:bookmarkStart w:name="z2146" w:id="1655"/>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1655"/>
    <w:bookmarkStart w:name="z1190" w:id="1656"/>
    <w:p>
      <w:pPr>
        <w:spacing w:after="0"/>
        <w:ind w:left="0"/>
        <w:jc w:val="both"/>
      </w:pPr>
      <w:r>
        <w:rPr>
          <w:rFonts w:ascii="Times New Roman"/>
          <w:b w:val="false"/>
          <w:i w:val="false"/>
          <w:color w:val="000000"/>
          <w:sz w:val="28"/>
        </w:rPr>
        <w:t xml:space="preserve">
      3. Незаконное проведение искусственного прерывания беременности лицом, имеющим высшее медицинское образование соответствующего профиля, – </w:t>
      </w:r>
    </w:p>
    <w:bookmarkEnd w:id="1656"/>
    <w:bookmarkStart w:name="z2147" w:id="165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657"/>
    <w:bookmarkStart w:name="z1191" w:id="1658"/>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неоднократно, – </w:t>
      </w:r>
    </w:p>
    <w:bookmarkEnd w:id="1658"/>
    <w:bookmarkStart w:name="z2148" w:id="165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659"/>
    <w:bookmarkStart w:name="z1192" w:id="1660"/>
    <w:p>
      <w:pPr>
        <w:spacing w:after="0"/>
        <w:ind w:left="0"/>
        <w:jc w:val="both"/>
      </w:pPr>
      <w:r>
        <w:rPr>
          <w:rFonts w:ascii="Times New Roman"/>
          <w:b w:val="false"/>
          <w:i w:val="false"/>
          <w:color w:val="000000"/>
          <w:sz w:val="28"/>
        </w:rPr>
        <w:t>
      5. Незаконное проведение искусственного прерывания беременности, повлекшее по неосторожности смерть потерпевшей либо причинение тяжкого вреда ее здоровью, –</w:t>
      </w:r>
    </w:p>
    <w:bookmarkEnd w:id="1660"/>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3" w:id="1661"/>
    <w:p>
      <w:pPr>
        <w:spacing w:after="0"/>
        <w:ind w:left="0"/>
        <w:jc w:val="left"/>
      </w:pPr>
      <w:r>
        <w:rPr>
          <w:rFonts w:ascii="Times New Roman"/>
          <w:b/>
          <w:i w:val="false"/>
          <w:color w:val="000000"/>
        </w:rPr>
        <w:t xml:space="preserve"> Статья 320. Неоказание медицинской помощи</w:t>
      </w:r>
    </w:p>
    <w:bookmarkEnd w:id="1661"/>
    <w:p>
      <w:pPr>
        <w:spacing w:after="0"/>
        <w:ind w:left="0"/>
        <w:jc w:val="both"/>
      </w:pPr>
      <w:r>
        <w:rPr>
          <w:rFonts w:ascii="Times New Roman"/>
          <w:b w:val="false"/>
          <w:i w:val="false"/>
          <w:color w:val="ff0000"/>
          <w:sz w:val="28"/>
        </w:rPr>
        <w:t xml:space="preserve">
      Сноска. Заголовок статьи 320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4" w:id="1662"/>
    <w:p>
      <w:pPr>
        <w:spacing w:after="0"/>
        <w:ind w:left="0"/>
        <w:jc w:val="both"/>
      </w:pPr>
      <w:r>
        <w:rPr>
          <w:rFonts w:ascii="Times New Roman"/>
          <w:b w:val="false"/>
          <w:i w:val="false"/>
          <w:color w:val="000000"/>
          <w:sz w:val="28"/>
        </w:rPr>
        <w:t>
      1. Неоказание медицинской помощи больному без уважительных причин лицом, обязанным ее оказывать в соответствии с законами Республики Казахстан и (или) стандартами организации оказания медицинской помощи, и (или) правилами оказания медицинской помощи, если это повлекло по неосторожности причинение средней тяжести вреда здоровью больного, –</w:t>
      </w:r>
    </w:p>
    <w:bookmarkEnd w:id="1662"/>
    <w:bookmarkStart w:name="z2149" w:id="166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1663"/>
    <w:bookmarkStart w:name="z1195" w:id="1664"/>
    <w:p>
      <w:pPr>
        <w:spacing w:after="0"/>
        <w:ind w:left="0"/>
        <w:jc w:val="both"/>
      </w:pPr>
      <w:r>
        <w:rPr>
          <w:rFonts w:ascii="Times New Roman"/>
          <w:b w:val="false"/>
          <w:i w:val="false"/>
          <w:color w:val="000000"/>
          <w:sz w:val="28"/>
        </w:rPr>
        <w:t xml:space="preserve">
      2. То же деяние, если оно повлекло по неосторожности смерть больного либо причинение тяжкого вреда его здоровью, – </w:t>
      </w:r>
    </w:p>
    <w:bookmarkEnd w:id="166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6" w:id="1665"/>
    <w:p>
      <w:pPr>
        <w:spacing w:after="0"/>
        <w:ind w:left="0"/>
        <w:jc w:val="left"/>
      </w:pPr>
      <w:r>
        <w:rPr>
          <w:rFonts w:ascii="Times New Roman"/>
          <w:b/>
          <w:i w:val="false"/>
          <w:color w:val="000000"/>
        </w:rPr>
        <w:t xml:space="preserve"> Статья 321. Разглашение тайны медицинского работника</w:t>
      </w:r>
    </w:p>
    <w:bookmarkEnd w:id="1665"/>
    <w:p>
      <w:pPr>
        <w:spacing w:after="0"/>
        <w:ind w:left="0"/>
        <w:jc w:val="both"/>
      </w:pPr>
      <w:r>
        <w:rPr>
          <w:rFonts w:ascii="Times New Roman"/>
          <w:b w:val="false"/>
          <w:i w:val="false"/>
          <w:color w:val="ff0000"/>
          <w:sz w:val="28"/>
        </w:rPr>
        <w:t xml:space="preserve">
      Сноска. Заголовок статьи 321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7" w:id="1666"/>
    <w:p>
      <w:pPr>
        <w:spacing w:after="0"/>
        <w:ind w:left="0"/>
        <w:jc w:val="both"/>
      </w:pPr>
      <w:r>
        <w:rPr>
          <w:rFonts w:ascii="Times New Roman"/>
          <w:b w:val="false"/>
          <w:i w:val="false"/>
          <w:color w:val="000000"/>
          <w:sz w:val="28"/>
        </w:rPr>
        <w:t xml:space="preserve">
      1.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выразившееся в сообщении сведений о наличии у лица ВИЧ, – </w:t>
      </w:r>
    </w:p>
    <w:bookmarkEnd w:id="1666"/>
    <w:bookmarkStart w:name="z2150" w:id="1667"/>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667"/>
    <w:bookmarkStart w:name="z1198" w:id="1668"/>
    <w:p>
      <w:pPr>
        <w:spacing w:after="0"/>
        <w:ind w:left="0"/>
        <w:jc w:val="both"/>
      </w:pPr>
      <w:r>
        <w:rPr>
          <w:rFonts w:ascii="Times New Roman"/>
          <w:b w:val="false"/>
          <w:i w:val="false"/>
          <w:color w:val="000000"/>
          <w:sz w:val="28"/>
        </w:rPr>
        <w:t xml:space="preserve">
      2.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если это деяние повлекло тяжкие последствия, – </w:t>
      </w:r>
    </w:p>
    <w:bookmarkEnd w:id="1668"/>
    <w:bookmarkStart w:name="z2151" w:id="1669"/>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9" w:id="1670"/>
    <w:p>
      <w:pPr>
        <w:spacing w:after="0"/>
        <w:ind w:left="0"/>
        <w:jc w:val="left"/>
      </w:pPr>
      <w:r>
        <w:rPr>
          <w:rFonts w:ascii="Times New Roman"/>
          <w:b/>
          <w:i w:val="false"/>
          <w:color w:val="000000"/>
        </w:rPr>
        <w:t xml:space="preserve"> Статья 322. Незаконная медицинская и фармацевтическая деятельность и незаконная выдача либо подделка рецептов или иных документов, дающих право на получение наркотических средств или психотропных веществ</w:t>
      </w:r>
    </w:p>
    <w:bookmarkEnd w:id="1670"/>
    <w:bookmarkStart w:name="z1200" w:id="1671"/>
    <w:p>
      <w:pPr>
        <w:spacing w:after="0"/>
        <w:ind w:left="0"/>
        <w:jc w:val="both"/>
      </w:pPr>
      <w:r>
        <w:rPr>
          <w:rFonts w:ascii="Times New Roman"/>
          <w:b w:val="false"/>
          <w:i w:val="false"/>
          <w:color w:val="000000"/>
          <w:sz w:val="28"/>
        </w:rPr>
        <w:t xml:space="preserve">
      1. Занятие медицинской или фармацевтической деятельностью лицом, не имеющим сертификата и (или) лицензии на данный вид деятельности, если это повлекло по неосторожности причинение средней тяжести вреда здоровью человека, – </w:t>
      </w:r>
    </w:p>
    <w:bookmarkEnd w:id="1671"/>
    <w:bookmarkStart w:name="z2152" w:id="1672"/>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 заниматься определенной деятельностью на срок до двух лет или без такового.</w:t>
      </w:r>
    </w:p>
    <w:bookmarkEnd w:id="1672"/>
    <w:bookmarkStart w:name="z1201" w:id="1673"/>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673"/>
    <w:bookmarkStart w:name="z2153" w:id="167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74"/>
    <w:bookmarkStart w:name="z1202" w:id="1675"/>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675"/>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203" w:id="1676"/>
    <w:p>
      <w:pPr>
        <w:spacing w:after="0"/>
        <w:ind w:left="0"/>
        <w:jc w:val="both"/>
      </w:pPr>
      <w:r>
        <w:rPr>
          <w:rFonts w:ascii="Times New Roman"/>
          <w:b w:val="false"/>
          <w:i w:val="false"/>
          <w:color w:val="000000"/>
          <w:sz w:val="28"/>
        </w:rPr>
        <w:t>
      4. Деяние, предусмотренное частью первой настоящей статьи, повлекшее по неосторожности смерть двух или более лиц, –</w:t>
      </w:r>
    </w:p>
    <w:bookmarkEnd w:id="1676"/>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204" w:id="1677"/>
    <w:p>
      <w:pPr>
        <w:spacing w:after="0"/>
        <w:ind w:left="0"/>
        <w:jc w:val="both"/>
      </w:pPr>
      <w:r>
        <w:rPr>
          <w:rFonts w:ascii="Times New Roman"/>
          <w:b w:val="false"/>
          <w:i w:val="false"/>
          <w:color w:val="000000"/>
          <w:sz w:val="28"/>
        </w:rPr>
        <w:t xml:space="preserve">
      5. Незаконная выдача либо подделка рецептов или иных документов, дающих право на получение наркотических средств или психотропных веществ, – </w:t>
      </w:r>
    </w:p>
    <w:bookmarkEnd w:id="1677"/>
    <w:bookmarkStart w:name="z2154" w:id="167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5" w:id="1679"/>
    <w:p>
      <w:pPr>
        <w:spacing w:after="0"/>
        <w:ind w:left="0"/>
        <w:jc w:val="left"/>
      </w:pPr>
      <w:r>
        <w:rPr>
          <w:rFonts w:ascii="Times New Roman"/>
          <w:b/>
          <w:i w:val="false"/>
          <w:color w:val="000000"/>
        </w:rPr>
        <w:t xml:space="preserve"> Статья 323. Обращение с фальсифицированными лекарственными средствами или медицинскими изделиями</w:t>
      </w:r>
    </w:p>
    <w:bookmarkEnd w:id="1679"/>
    <w:p>
      <w:pPr>
        <w:spacing w:after="0"/>
        <w:ind w:left="0"/>
        <w:jc w:val="both"/>
      </w:pPr>
      <w:r>
        <w:rPr>
          <w:rFonts w:ascii="Times New Roman"/>
          <w:b w:val="false"/>
          <w:i w:val="false"/>
          <w:color w:val="ff0000"/>
          <w:sz w:val="28"/>
        </w:rPr>
        <w:t xml:space="preserve">
      Сноска. Заголовок статьи 323 – в редакции Закона РК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06" w:id="1680"/>
    <w:p>
      <w:pPr>
        <w:spacing w:after="0"/>
        <w:ind w:left="0"/>
        <w:jc w:val="both"/>
      </w:pPr>
      <w:r>
        <w:rPr>
          <w:rFonts w:ascii="Times New Roman"/>
          <w:b w:val="false"/>
          <w:i w:val="false"/>
          <w:color w:val="000000"/>
          <w:sz w:val="28"/>
        </w:rPr>
        <w:t>
      1. Производство, изготовление или хранение в целях сбыта, а равно применение или сбыт фальсифицированных лекарственных средств или медицинских изделий, если это повлекло тяжкие последствия, –</w:t>
      </w:r>
    </w:p>
    <w:bookmarkEnd w:id="1680"/>
    <w:bookmarkStart w:name="z2155" w:id="168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 или без такового.</w:t>
      </w:r>
    </w:p>
    <w:bookmarkEnd w:id="1681"/>
    <w:bookmarkStart w:name="z1207" w:id="1682"/>
    <w:p>
      <w:pPr>
        <w:spacing w:after="0"/>
        <w:ind w:left="0"/>
        <w:jc w:val="both"/>
      </w:pPr>
      <w:r>
        <w:rPr>
          <w:rFonts w:ascii="Times New Roman"/>
          <w:b w:val="false"/>
          <w:i w:val="false"/>
          <w:color w:val="000000"/>
          <w:sz w:val="28"/>
        </w:rPr>
        <w:t>
      2. Те же деяния, совершенные:</w:t>
      </w:r>
    </w:p>
    <w:bookmarkEnd w:id="1682"/>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в крупном размере, – </w:t>
      </w:r>
    </w:p>
    <w:bookmarkStart w:name="z2156" w:id="1683"/>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1683"/>
    <w:bookmarkStart w:name="z1208" w:id="168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w:t>
      </w:r>
    </w:p>
    <w:bookmarkEnd w:id="1684"/>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9" w:id="1685"/>
    <w:p>
      <w:pPr>
        <w:spacing w:after="0"/>
        <w:ind w:left="0"/>
        <w:jc w:val="left"/>
      </w:pPr>
      <w:r>
        <w:rPr>
          <w:rFonts w:ascii="Times New Roman"/>
          <w:b/>
          <w:i w:val="false"/>
          <w:color w:val="000000"/>
        </w:rPr>
        <w:t xml:space="preserve"> Глава 13. ЭКОЛОГИЧЕСКИЕ УГОЛОВНЫЕ ПРАВОНАРУШЕНИЯ</w:t>
      </w:r>
    </w:p>
    <w:bookmarkEnd w:id="1685"/>
    <w:bookmarkStart w:name="z1210" w:id="1686"/>
    <w:p>
      <w:pPr>
        <w:spacing w:after="0"/>
        <w:ind w:left="0"/>
        <w:jc w:val="left"/>
      </w:pPr>
      <w:r>
        <w:rPr>
          <w:rFonts w:ascii="Times New Roman"/>
          <w:b/>
          <w:i w:val="false"/>
          <w:color w:val="000000"/>
        </w:rPr>
        <w:t xml:space="preserve"> Статья 324. Нарушение экологических требований к хозяйственной или иной деятельности</w:t>
      </w:r>
    </w:p>
    <w:bookmarkEnd w:id="1686"/>
    <w:bookmarkStart w:name="z1211" w:id="1687"/>
    <w:p>
      <w:pPr>
        <w:spacing w:after="0"/>
        <w:ind w:left="0"/>
        <w:jc w:val="both"/>
      </w:pPr>
      <w:r>
        <w:rPr>
          <w:rFonts w:ascii="Times New Roman"/>
          <w:b w:val="false"/>
          <w:i w:val="false"/>
          <w:color w:val="000000"/>
          <w:sz w:val="28"/>
        </w:rPr>
        <w:t xml:space="preserve">
      1. Нарушение экологических требований при использовании природных ресурсов, проектировании, размещении, строительстве или реконструкции, вводе в эксплуатацию или эксплуатации предприятий, сооружений или иных объектов, эксплуатации объектов промышленности, энергетики, транспорта или связи, объектов сельскохозяйственного назначения и мелиорации, строительстве городов либо других населенных пунктов, к военным или оборонным объектам, военной или космической деятельности, если это деяние повлекло или могло повлечь причинение крупного ущерба, или причинило вред здоровью человека, – </w:t>
      </w:r>
    </w:p>
    <w:bookmarkEnd w:id="1687"/>
    <w:bookmarkStart w:name="z2157" w:id="168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688"/>
    <w:bookmarkStart w:name="z1212" w:id="1689"/>
    <w:p>
      <w:pPr>
        <w:spacing w:after="0"/>
        <w:ind w:left="0"/>
        <w:jc w:val="both"/>
      </w:pPr>
      <w:r>
        <w:rPr>
          <w:rFonts w:ascii="Times New Roman"/>
          <w:b w:val="false"/>
          <w:i w:val="false"/>
          <w:color w:val="000000"/>
          <w:sz w:val="28"/>
        </w:rPr>
        <w:t xml:space="preserve">
      2. Деяние, предусмотренное частью первой настоящей статьи, повлекшее причинение особо крупного ущерба либо смерть человека, либо массовое заболевание людей, – </w:t>
      </w:r>
    </w:p>
    <w:bookmarkEnd w:id="1689"/>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3" w:id="1690"/>
    <w:p>
      <w:pPr>
        <w:spacing w:after="0"/>
        <w:ind w:left="0"/>
        <w:jc w:val="left"/>
      </w:pPr>
      <w:r>
        <w:rPr>
          <w:rFonts w:ascii="Times New Roman"/>
          <w:b/>
          <w:i w:val="false"/>
          <w:color w:val="000000"/>
        </w:rPr>
        <w:t xml:space="preserve"> Статья 325. Нарушение экологических требований при обращении с экологически потенциально опасными химическими или биологическими веществами</w:t>
      </w:r>
    </w:p>
    <w:bookmarkEnd w:id="1690"/>
    <w:bookmarkStart w:name="z1214" w:id="1691"/>
    <w:p>
      <w:pPr>
        <w:spacing w:after="0"/>
        <w:ind w:left="0"/>
        <w:jc w:val="both"/>
      </w:pPr>
      <w:r>
        <w:rPr>
          <w:rFonts w:ascii="Times New Roman"/>
          <w:b w:val="false"/>
          <w:i w:val="false"/>
          <w:color w:val="000000"/>
          <w:sz w:val="28"/>
        </w:rPr>
        <w:t xml:space="preserve">
      1. Нарушение экологических требований при производстве,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это деяние повлекло или могло повлечь причинение значительного ущерба или причинило вред здоровью человека, – </w:t>
      </w:r>
    </w:p>
    <w:bookmarkEnd w:id="1691"/>
    <w:bookmarkStart w:name="z2158" w:id="1692"/>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692"/>
    <w:bookmarkStart w:name="z1215" w:id="1693"/>
    <w:p>
      <w:pPr>
        <w:spacing w:after="0"/>
        <w:ind w:left="0"/>
        <w:jc w:val="both"/>
      </w:pPr>
      <w:r>
        <w:rPr>
          <w:rFonts w:ascii="Times New Roman"/>
          <w:b w:val="false"/>
          <w:i w:val="false"/>
          <w:color w:val="000000"/>
          <w:sz w:val="28"/>
        </w:rPr>
        <w:t xml:space="preserve">
      2. То же деяние, причинившее либо создавшее угрозу причинения крупного ущерба, а равно совершенное на территории с чрезвычайной экологической ситуацией, – </w:t>
      </w:r>
    </w:p>
    <w:bookmarkEnd w:id="1693"/>
    <w:bookmarkStart w:name="z2159" w:id="169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694"/>
    <w:bookmarkStart w:name="z1216" w:id="169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особо крупного ущерба либо смерть человека, либо массовое заболевание людей, – </w:t>
      </w:r>
    </w:p>
    <w:bookmarkEnd w:id="1695"/>
    <w:p>
      <w:pPr>
        <w:spacing w:after="0"/>
        <w:ind w:left="0"/>
        <w:jc w:val="both"/>
      </w:pPr>
      <w:r>
        <w:rPr>
          <w:rFonts w:ascii="Times New Roman"/>
          <w:b w:val="false"/>
          <w:i w:val="false"/>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7" w:id="1696"/>
    <w:p>
      <w:pPr>
        <w:spacing w:after="0"/>
        <w:ind w:left="0"/>
        <w:jc w:val="left"/>
      </w:pPr>
      <w:r>
        <w:rPr>
          <w:rFonts w:ascii="Times New Roman"/>
          <w:b/>
          <w:i w:val="false"/>
          <w:color w:val="000000"/>
        </w:rPr>
        <w:t xml:space="preserve"> Статья 326. Нарушение экологических требований при обращении с микробиологическими или другими биологическими агентами или токсинами</w:t>
      </w:r>
    </w:p>
    <w:bookmarkEnd w:id="1696"/>
    <w:bookmarkStart w:name="z1218" w:id="1697"/>
    <w:p>
      <w:pPr>
        <w:spacing w:after="0"/>
        <w:ind w:left="0"/>
        <w:jc w:val="both"/>
      </w:pPr>
      <w:r>
        <w:rPr>
          <w:rFonts w:ascii="Times New Roman"/>
          <w:b w:val="false"/>
          <w:i w:val="false"/>
          <w:color w:val="000000"/>
          <w:sz w:val="28"/>
        </w:rPr>
        <w:t xml:space="preserve">
      1. Нарушение экологических требований при складировании, уничтожении или захоронении микробиологических или других биологических агентов или токсинов либо незаконный их ввоз в Республику Казахстан для переработки, хранения или захоронения, если это деяние повлекло или могло повлечь причинение значительного ущерба или причинило вред здоровью человека, – </w:t>
      </w:r>
    </w:p>
    <w:bookmarkEnd w:id="1697"/>
    <w:bookmarkStart w:name="z2160" w:id="1698"/>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698"/>
    <w:bookmarkStart w:name="z1219" w:id="1699"/>
    <w:p>
      <w:pPr>
        <w:spacing w:after="0"/>
        <w:ind w:left="0"/>
        <w:jc w:val="both"/>
      </w:pPr>
      <w:r>
        <w:rPr>
          <w:rFonts w:ascii="Times New Roman"/>
          <w:b w:val="false"/>
          <w:i w:val="false"/>
          <w:color w:val="000000"/>
          <w:sz w:val="28"/>
        </w:rPr>
        <w:t xml:space="preserve">
      2. То же деяние, причинившее либо создавшее угрозу причинения крупного ущерба, а равно совершенное на территории с чрезвычайной экологической ситуацией, – </w:t>
      </w:r>
    </w:p>
    <w:bookmarkEnd w:id="169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Start w:name="z1220" w:id="170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особо крупного ущерба либо смерть человека, либо массовое заболевание людей, – </w:t>
      </w:r>
    </w:p>
    <w:bookmarkEnd w:id="1700"/>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1" w:id="1701"/>
    <w:p>
      <w:pPr>
        <w:spacing w:after="0"/>
        <w:ind w:left="0"/>
        <w:jc w:val="left"/>
      </w:pPr>
      <w:r>
        <w:rPr>
          <w:rFonts w:ascii="Times New Roman"/>
          <w:b/>
          <w:i w:val="false"/>
          <w:color w:val="000000"/>
        </w:rPr>
        <w:t xml:space="preserve"> Статья 327. Нарушение ветеринарных правил или правил, установленных для борьбы с болезнями и вредителями растений</w:t>
      </w:r>
    </w:p>
    <w:bookmarkEnd w:id="1701"/>
    <w:bookmarkStart w:name="z1222" w:id="1702"/>
    <w:p>
      <w:pPr>
        <w:spacing w:after="0"/>
        <w:ind w:left="0"/>
        <w:jc w:val="both"/>
      </w:pPr>
      <w:r>
        <w:rPr>
          <w:rFonts w:ascii="Times New Roman"/>
          <w:b w:val="false"/>
          <w:i w:val="false"/>
          <w:color w:val="000000"/>
          <w:sz w:val="28"/>
        </w:rPr>
        <w:t xml:space="preserve">
      1. Нарушение ветеринарных правил, повлекшее распространение эпизоотий или иные тяжкие последствия, – </w:t>
      </w:r>
    </w:p>
    <w:bookmarkEnd w:id="1702"/>
    <w:bookmarkStart w:name="z2161" w:id="170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703"/>
    <w:bookmarkStart w:name="z1223" w:id="1704"/>
    <w:p>
      <w:pPr>
        <w:spacing w:after="0"/>
        <w:ind w:left="0"/>
        <w:jc w:val="both"/>
      </w:pPr>
      <w:r>
        <w:rPr>
          <w:rFonts w:ascii="Times New Roman"/>
          <w:b w:val="false"/>
          <w:i w:val="false"/>
          <w:color w:val="000000"/>
          <w:sz w:val="28"/>
        </w:rPr>
        <w:t xml:space="preserve">
      2. Нарушение правил, установленных для борьбы с болезнями и вредителями растений, повлекшее тяжкие последствия, – </w:t>
      </w:r>
    </w:p>
    <w:bookmarkEnd w:id="1704"/>
    <w:bookmarkStart w:name="z2162" w:id="170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1706"/>
    <w:p>
      <w:pPr>
        <w:spacing w:after="0"/>
        <w:ind w:left="0"/>
        <w:jc w:val="left"/>
      </w:pPr>
      <w:r>
        <w:rPr>
          <w:rFonts w:ascii="Times New Roman"/>
          <w:b/>
          <w:i w:val="false"/>
          <w:color w:val="000000"/>
        </w:rPr>
        <w:t xml:space="preserve"> Статья 328. Загрязнение, засорение или истощение вод</w:t>
      </w:r>
    </w:p>
    <w:bookmarkEnd w:id="1706"/>
    <w:bookmarkStart w:name="z1225" w:id="1707"/>
    <w:p>
      <w:pPr>
        <w:spacing w:after="0"/>
        <w:ind w:left="0"/>
        <w:jc w:val="both"/>
      </w:pPr>
      <w:r>
        <w:rPr>
          <w:rFonts w:ascii="Times New Roman"/>
          <w:b w:val="false"/>
          <w:i w:val="false"/>
          <w:color w:val="000000"/>
          <w:sz w:val="28"/>
        </w:rPr>
        <w:t xml:space="preserve">
      1. Загрязнение, засорение, истощение поверхностных или подземных вод, ледников, источников питьевого водоснабжения либо иное изменение их природных свойств, если это повлекло или могло повлечь причинение значительного ущерба или причинило вред здоровью человека, – </w:t>
      </w:r>
    </w:p>
    <w:bookmarkEnd w:id="1707"/>
    <w:bookmarkStart w:name="z2163" w:id="1708"/>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708"/>
    <w:bookmarkStart w:name="z1226" w:id="1709"/>
    <w:p>
      <w:pPr>
        <w:spacing w:after="0"/>
        <w:ind w:left="0"/>
        <w:jc w:val="both"/>
      </w:pPr>
      <w:r>
        <w:rPr>
          <w:rFonts w:ascii="Times New Roman"/>
          <w:b w:val="false"/>
          <w:i w:val="false"/>
          <w:color w:val="000000"/>
          <w:sz w:val="28"/>
        </w:rPr>
        <w:t xml:space="preserve">
      2. Те же деяния, причинившие либо создавшие угрозу причинения крупного ущерба, а равно совершенные на особо охраняемых природных территориях либо на территориях с чрезвычайной экологической ситуацией, – </w:t>
      </w:r>
    </w:p>
    <w:bookmarkEnd w:id="1709"/>
    <w:bookmarkStart w:name="z2164" w:id="1710"/>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10"/>
    <w:bookmarkStart w:name="z1227" w:id="171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особо крупного ущерба либо смерть человека, либо массовое заболевание людей, – </w:t>
      </w:r>
    </w:p>
    <w:bookmarkEnd w:id="1711"/>
    <w:p>
      <w:pPr>
        <w:spacing w:after="0"/>
        <w:ind w:left="0"/>
        <w:jc w:val="both"/>
      </w:pPr>
      <w:r>
        <w:rPr>
          <w:rFonts w:ascii="Times New Roman"/>
          <w:b w:val="false"/>
          <w:i w:val="false"/>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8" w:id="1712"/>
    <w:p>
      <w:pPr>
        <w:spacing w:after="0"/>
        <w:ind w:left="0"/>
        <w:jc w:val="left"/>
      </w:pPr>
      <w:r>
        <w:rPr>
          <w:rFonts w:ascii="Times New Roman"/>
          <w:b/>
          <w:i w:val="false"/>
          <w:color w:val="000000"/>
        </w:rPr>
        <w:t xml:space="preserve"> Статья 329. Загрязнение атмосферы</w:t>
      </w:r>
    </w:p>
    <w:bookmarkEnd w:id="1712"/>
    <w:bookmarkStart w:name="z1229" w:id="1713"/>
    <w:p>
      <w:pPr>
        <w:spacing w:after="0"/>
        <w:ind w:left="0"/>
        <w:jc w:val="both"/>
      </w:pPr>
      <w:r>
        <w:rPr>
          <w:rFonts w:ascii="Times New Roman"/>
          <w:b w:val="false"/>
          <w:i w:val="false"/>
          <w:color w:val="000000"/>
          <w:sz w:val="28"/>
        </w:rPr>
        <w:t xml:space="preserve">
      1. Загрязнение атмосферного воздуха или иное изменение его природных свойств вследствие нарушения экологических требований, если это деяние повлекло причинение крупного ущерба или причинило вред здоровью человека, – </w:t>
      </w:r>
    </w:p>
    <w:bookmarkEnd w:id="1713"/>
    <w:bookmarkStart w:name="z2165" w:id="171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14"/>
    <w:bookmarkStart w:name="z1230" w:id="1715"/>
    <w:p>
      <w:pPr>
        <w:spacing w:after="0"/>
        <w:ind w:left="0"/>
        <w:jc w:val="both"/>
      </w:pPr>
      <w:r>
        <w:rPr>
          <w:rFonts w:ascii="Times New Roman"/>
          <w:b w:val="false"/>
          <w:i w:val="false"/>
          <w:color w:val="000000"/>
          <w:sz w:val="28"/>
        </w:rPr>
        <w:t xml:space="preserve">
      2. То же деяние, повлекшее причинение особо крупного ущерба либо смерть человека, либо массовое заболевание людей, – </w:t>
      </w:r>
    </w:p>
    <w:bookmarkEnd w:id="1715"/>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1" w:id="1716"/>
    <w:p>
      <w:pPr>
        <w:spacing w:after="0"/>
        <w:ind w:left="0"/>
        <w:jc w:val="left"/>
      </w:pPr>
      <w:r>
        <w:rPr>
          <w:rFonts w:ascii="Times New Roman"/>
          <w:b/>
          <w:i w:val="false"/>
          <w:color w:val="000000"/>
        </w:rPr>
        <w:t xml:space="preserve"> Статья 330. Загрязнение морской среды</w:t>
      </w:r>
    </w:p>
    <w:bookmarkEnd w:id="1716"/>
    <w:bookmarkStart w:name="z1232" w:id="1717"/>
    <w:p>
      <w:pPr>
        <w:spacing w:after="0"/>
        <w:ind w:left="0"/>
        <w:jc w:val="both"/>
      </w:pPr>
      <w:r>
        <w:rPr>
          <w:rFonts w:ascii="Times New Roman"/>
          <w:b w:val="false"/>
          <w:i w:val="false"/>
          <w:color w:val="000000"/>
          <w:sz w:val="28"/>
        </w:rPr>
        <w:t xml:space="preserve">
      1. Загрязнение морской среды вследствие нарушения экологических требований, если это деяние повлекло причинение крупного ущерба или причинило вред здоровью человека, – </w:t>
      </w:r>
    </w:p>
    <w:bookmarkEnd w:id="1717"/>
    <w:bookmarkStart w:name="z2166" w:id="171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18"/>
    <w:bookmarkStart w:name="z1233" w:id="1719"/>
    <w:p>
      <w:pPr>
        <w:spacing w:after="0"/>
        <w:ind w:left="0"/>
        <w:jc w:val="both"/>
      </w:pPr>
      <w:r>
        <w:rPr>
          <w:rFonts w:ascii="Times New Roman"/>
          <w:b w:val="false"/>
          <w:i w:val="false"/>
          <w:color w:val="000000"/>
          <w:sz w:val="28"/>
        </w:rPr>
        <w:t xml:space="preserve">
      2. То же деяние, повлекшее причинение особо крупного ущерба либо смерть человека, либо массовое заболевание людей, – </w:t>
      </w:r>
    </w:p>
    <w:bookmarkEnd w:id="1719"/>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4" w:id="1720"/>
    <w:p>
      <w:pPr>
        <w:spacing w:after="0"/>
        <w:ind w:left="0"/>
        <w:jc w:val="left"/>
      </w:pPr>
      <w:r>
        <w:rPr>
          <w:rFonts w:ascii="Times New Roman"/>
          <w:b/>
          <w:i w:val="false"/>
          <w:color w:val="000000"/>
        </w:rPr>
        <w:t xml:space="preserve"> Статья 331. Нарушение законодательства о континентальном шельфе Республики Казахстан и исключительной экономической зоне Республики Казахстан</w:t>
      </w:r>
    </w:p>
    <w:bookmarkEnd w:id="1720"/>
    <w:bookmarkStart w:name="z1235" w:id="1721"/>
    <w:p>
      <w:pPr>
        <w:spacing w:after="0"/>
        <w:ind w:left="0"/>
        <w:jc w:val="both"/>
      </w:pPr>
      <w:r>
        <w:rPr>
          <w:rFonts w:ascii="Times New Roman"/>
          <w:b w:val="false"/>
          <w:i w:val="false"/>
          <w:color w:val="000000"/>
          <w:sz w:val="28"/>
        </w:rPr>
        <w:t xml:space="preserve">
      1. Незаконные возведение сооружений на континентальном шельфе Республики Казахстан, создание вокруг них или в исключительной экономической зоне Республики Казахстан зон безопасности, а равно нарушение правил строительства, эксплуатации, охраны и ликвидации возведенных сооружений и средств обеспечения безопасности морского судоходства – </w:t>
      </w:r>
    </w:p>
    <w:bookmarkEnd w:id="1721"/>
    <w:bookmarkStart w:name="z2167" w:id="1722"/>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bookmarkEnd w:id="1722"/>
    <w:bookmarkStart w:name="z1236" w:id="1723"/>
    <w:p>
      <w:pPr>
        <w:spacing w:after="0"/>
        <w:ind w:left="0"/>
        <w:jc w:val="both"/>
      </w:pPr>
      <w:r>
        <w:rPr>
          <w:rFonts w:ascii="Times New Roman"/>
          <w:b w:val="false"/>
          <w:i w:val="false"/>
          <w:color w:val="000000"/>
          <w:sz w:val="28"/>
        </w:rPr>
        <w:t xml:space="preserve">
      2. Исследование, разведка, разработка естественных богатств континентального шельфа Республики Казахстан или исключительной экономической зоны Республики Казахстан, проводимые без соответствующего разрешения, – </w:t>
      </w:r>
    </w:p>
    <w:bookmarkEnd w:id="1723"/>
    <w:bookmarkStart w:name="z2168" w:id="172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7" w:id="1725"/>
    <w:p>
      <w:pPr>
        <w:spacing w:after="0"/>
        <w:ind w:left="0"/>
        <w:jc w:val="left"/>
      </w:pPr>
      <w:r>
        <w:rPr>
          <w:rFonts w:ascii="Times New Roman"/>
          <w:b/>
          <w:i w:val="false"/>
          <w:color w:val="000000"/>
        </w:rPr>
        <w:t xml:space="preserve"> Статья 332. Порча земли</w:t>
      </w:r>
    </w:p>
    <w:bookmarkEnd w:id="1725"/>
    <w:bookmarkStart w:name="z1238" w:id="1726"/>
    <w:p>
      <w:pPr>
        <w:spacing w:after="0"/>
        <w:ind w:left="0"/>
        <w:jc w:val="both"/>
      </w:pPr>
      <w:r>
        <w:rPr>
          <w:rFonts w:ascii="Times New Roman"/>
          <w:b w:val="false"/>
          <w:i w:val="false"/>
          <w:color w:val="000000"/>
          <w:sz w:val="28"/>
        </w:rPr>
        <w:t xml:space="preserve">
      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 или иной деятельности вследствие нарушения правил обращения с пестицидами, ядохимикатами, 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причинение крупного ущерба или причинили вред здоровью человека, – </w:t>
      </w:r>
    </w:p>
    <w:bookmarkEnd w:id="1726"/>
    <w:bookmarkStart w:name="z2169" w:id="172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27"/>
    <w:bookmarkStart w:name="z1239" w:id="1728"/>
    <w:p>
      <w:pPr>
        <w:spacing w:after="0"/>
        <w:ind w:left="0"/>
        <w:jc w:val="both"/>
      </w:pPr>
      <w:r>
        <w:rPr>
          <w:rFonts w:ascii="Times New Roman"/>
          <w:b w:val="false"/>
          <w:i w:val="false"/>
          <w:color w:val="000000"/>
          <w:sz w:val="28"/>
        </w:rPr>
        <w:t>
      2. Деяния, предусмотренные частью первой настоящей статьи, повлекшие:</w:t>
      </w:r>
    </w:p>
    <w:bookmarkEnd w:id="1728"/>
    <w:bookmarkStart w:name="z2767" w:id="1729"/>
    <w:p>
      <w:pPr>
        <w:spacing w:after="0"/>
        <w:ind w:left="0"/>
        <w:jc w:val="both"/>
      </w:pPr>
      <w:r>
        <w:rPr>
          <w:rFonts w:ascii="Times New Roman"/>
          <w:b w:val="false"/>
          <w:i w:val="false"/>
          <w:color w:val="000000"/>
          <w:sz w:val="28"/>
        </w:rPr>
        <w:t>
      1) причинение особо крупного ущерба или наступление иных тяжких последствий;</w:t>
      </w:r>
    </w:p>
    <w:bookmarkEnd w:id="1729"/>
    <w:bookmarkStart w:name="z2768" w:id="1730"/>
    <w:p>
      <w:pPr>
        <w:spacing w:after="0"/>
        <w:ind w:left="0"/>
        <w:jc w:val="both"/>
      </w:pPr>
      <w:r>
        <w:rPr>
          <w:rFonts w:ascii="Times New Roman"/>
          <w:b w:val="false"/>
          <w:i w:val="false"/>
          <w:color w:val="000000"/>
          <w:sz w:val="28"/>
        </w:rPr>
        <w:t>
      2) причинение крупного ущерба на особо охраняемых природных территориях или в зоне чрезвычайной экологической ситуации либо в зоне экологического бедствия, –</w:t>
      </w:r>
    </w:p>
    <w:bookmarkEnd w:id="1730"/>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name="z2769" w:id="1731"/>
    <w:p>
      <w:pPr>
        <w:spacing w:after="0"/>
        <w:ind w:left="0"/>
        <w:jc w:val="both"/>
      </w:pPr>
      <w:r>
        <w:rPr>
          <w:rFonts w:ascii="Times New Roman"/>
          <w:b w:val="false"/>
          <w:i w:val="false"/>
          <w:color w:val="000000"/>
          <w:sz w:val="28"/>
        </w:rPr>
        <w:t>
      3. Деяния, предусмотренные частью первой настоящей статьи, повлекшие причинение особо крупного ущерба или наступление иных тяжких последствий на особо охраняемых природных территориях, –</w:t>
      </w:r>
    </w:p>
    <w:bookmarkEnd w:id="1731"/>
    <w:bookmarkStart w:name="z2770" w:id="1732"/>
    <w:p>
      <w:pPr>
        <w:spacing w:after="0"/>
        <w:ind w:left="0"/>
        <w:jc w:val="both"/>
      </w:pPr>
      <w:r>
        <w:rPr>
          <w:rFonts w:ascii="Times New Roman"/>
          <w:b w:val="false"/>
          <w:i w:val="false"/>
          <w:color w:val="000000"/>
          <w:sz w:val="28"/>
        </w:rP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пяти лет или без такового.</w:t>
      </w:r>
    </w:p>
    <w:bookmarkEnd w:id="1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0" w:id="1733"/>
    <w:p>
      <w:pPr>
        <w:spacing w:after="0"/>
        <w:ind w:left="0"/>
        <w:jc w:val="left"/>
      </w:pPr>
      <w:r>
        <w:rPr>
          <w:rFonts w:ascii="Times New Roman"/>
          <w:b/>
          <w:i w:val="false"/>
          <w:color w:val="000000"/>
        </w:rPr>
        <w:t xml:space="preserve"> Статья 333. Нарушение правил охраны и использования недр</w:t>
      </w:r>
    </w:p>
    <w:bookmarkEnd w:id="1733"/>
    <w:bookmarkStart w:name="z1241" w:id="1734"/>
    <w:p>
      <w:pPr>
        <w:spacing w:after="0"/>
        <w:ind w:left="0"/>
        <w:jc w:val="both"/>
      </w:pPr>
      <w:r>
        <w:rPr>
          <w:rFonts w:ascii="Times New Roman"/>
          <w:b w:val="false"/>
          <w:i w:val="false"/>
          <w:color w:val="000000"/>
          <w:sz w:val="28"/>
        </w:rPr>
        <w:t>
      1. Нарушение правил охраны и использования недр при проектировании и проведении операций по недропользованию, а равно общих экологических требований на всех стадиях недропользования, если это деяние повлекло или могло повлечь причинение крупного ущерба, или причинило вред здоровью человека, –</w:t>
      </w:r>
    </w:p>
    <w:bookmarkEnd w:id="1734"/>
    <w:bookmarkStart w:name="z2170" w:id="173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35"/>
    <w:bookmarkStart w:name="z1242" w:id="1736"/>
    <w:p>
      <w:pPr>
        <w:spacing w:after="0"/>
        <w:ind w:left="0"/>
        <w:jc w:val="both"/>
      </w:pPr>
      <w:r>
        <w:rPr>
          <w:rFonts w:ascii="Times New Roman"/>
          <w:b w:val="false"/>
          <w:i w:val="false"/>
          <w:color w:val="000000"/>
          <w:sz w:val="28"/>
        </w:rPr>
        <w:t xml:space="preserve">
      2. То же деяние, повлекшее причинение особо крупного ущерба либо смерть человека, либо массовое заболевание людей, – </w:t>
      </w:r>
    </w:p>
    <w:bookmarkEnd w:id="1736"/>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3" w:id="1737"/>
    <w:p>
      <w:pPr>
        <w:spacing w:after="0"/>
        <w:ind w:left="0"/>
        <w:jc w:val="left"/>
      </w:pPr>
      <w:r>
        <w:rPr>
          <w:rFonts w:ascii="Times New Roman"/>
          <w:b/>
          <w:i w:val="false"/>
          <w:color w:val="000000"/>
        </w:rPr>
        <w:t xml:space="preserve"> Статья 334. Самовольное пользование недрами</w:t>
      </w:r>
    </w:p>
    <w:bookmarkEnd w:id="1737"/>
    <w:bookmarkStart w:name="z2771" w:id="1738"/>
    <w:p>
      <w:pPr>
        <w:spacing w:after="0"/>
        <w:ind w:left="0"/>
        <w:jc w:val="both"/>
      </w:pPr>
      <w:r>
        <w:rPr>
          <w:rFonts w:ascii="Times New Roman"/>
          <w:b w:val="false"/>
          <w:i w:val="false"/>
          <w:color w:val="000000"/>
          <w:sz w:val="28"/>
        </w:rPr>
        <w:t>
      1. Самовольное пользование недрами, а равно самовольная добыча полезных ископаемых, если эти деяния причинили значительный ущерб, –</w:t>
      </w:r>
    </w:p>
    <w:bookmarkEnd w:id="1738"/>
    <w:bookmarkStart w:name="z2772" w:id="1739"/>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739"/>
    <w:bookmarkStart w:name="z2773" w:id="1740"/>
    <w:p>
      <w:pPr>
        <w:spacing w:after="0"/>
        <w:ind w:left="0"/>
        <w:jc w:val="both"/>
      </w:pPr>
      <w:r>
        <w:rPr>
          <w:rFonts w:ascii="Times New Roman"/>
          <w:b w:val="false"/>
          <w:i w:val="false"/>
          <w:color w:val="000000"/>
          <w:sz w:val="28"/>
        </w:rPr>
        <w:t>
      2. Те же деяния, совершенные:</w:t>
      </w:r>
    </w:p>
    <w:bookmarkEnd w:id="1740"/>
    <w:bookmarkStart w:name="z2774" w:id="1741"/>
    <w:p>
      <w:pPr>
        <w:spacing w:after="0"/>
        <w:ind w:left="0"/>
        <w:jc w:val="both"/>
      </w:pPr>
      <w:r>
        <w:rPr>
          <w:rFonts w:ascii="Times New Roman"/>
          <w:b w:val="false"/>
          <w:i w:val="false"/>
          <w:color w:val="000000"/>
          <w:sz w:val="28"/>
        </w:rPr>
        <w:t>
      1) с причинением крупного ущерба;</w:t>
      </w:r>
    </w:p>
    <w:bookmarkEnd w:id="1741"/>
    <w:bookmarkStart w:name="z2775" w:id="1742"/>
    <w:p>
      <w:pPr>
        <w:spacing w:after="0"/>
        <w:ind w:left="0"/>
        <w:jc w:val="both"/>
      </w:pPr>
      <w:r>
        <w:rPr>
          <w:rFonts w:ascii="Times New Roman"/>
          <w:b w:val="false"/>
          <w:i w:val="false"/>
          <w:color w:val="000000"/>
          <w:sz w:val="28"/>
        </w:rPr>
        <w:t>
      2) группой лиц или группой лиц по предварительному сговору;</w:t>
      </w:r>
    </w:p>
    <w:bookmarkEnd w:id="1742"/>
    <w:bookmarkStart w:name="z2776" w:id="1743"/>
    <w:p>
      <w:pPr>
        <w:spacing w:after="0"/>
        <w:ind w:left="0"/>
        <w:jc w:val="both"/>
      </w:pPr>
      <w:r>
        <w:rPr>
          <w:rFonts w:ascii="Times New Roman"/>
          <w:b w:val="false"/>
          <w:i w:val="false"/>
          <w:color w:val="000000"/>
          <w:sz w:val="28"/>
        </w:rPr>
        <w:t>
      3) неоднократно, –</w:t>
      </w:r>
    </w:p>
    <w:bookmarkEnd w:id="1743"/>
    <w:bookmarkStart w:name="z2777" w:id="1744"/>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744"/>
    <w:bookmarkStart w:name="z2778" w:id="174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745"/>
    <w:bookmarkStart w:name="z2779" w:id="1746"/>
    <w:p>
      <w:pPr>
        <w:spacing w:after="0"/>
        <w:ind w:left="0"/>
        <w:jc w:val="both"/>
      </w:pPr>
      <w:r>
        <w:rPr>
          <w:rFonts w:ascii="Times New Roman"/>
          <w:b w:val="false"/>
          <w:i w:val="false"/>
          <w:color w:val="000000"/>
          <w:sz w:val="28"/>
        </w:rPr>
        <w:t>
      1) преступной группой;</w:t>
      </w:r>
    </w:p>
    <w:bookmarkEnd w:id="1746"/>
    <w:bookmarkStart w:name="z2780" w:id="1747"/>
    <w:p>
      <w:pPr>
        <w:spacing w:after="0"/>
        <w:ind w:left="0"/>
        <w:jc w:val="both"/>
      </w:pPr>
      <w:r>
        <w:rPr>
          <w:rFonts w:ascii="Times New Roman"/>
          <w:b w:val="false"/>
          <w:i w:val="false"/>
          <w:color w:val="000000"/>
          <w:sz w:val="28"/>
        </w:rPr>
        <w:t>
      2) на особо охраняемых природных территориях;</w:t>
      </w:r>
    </w:p>
    <w:bookmarkEnd w:id="1747"/>
    <w:bookmarkStart w:name="z2781" w:id="1748"/>
    <w:p>
      <w:pPr>
        <w:spacing w:after="0"/>
        <w:ind w:left="0"/>
        <w:jc w:val="both"/>
      </w:pPr>
      <w:r>
        <w:rPr>
          <w:rFonts w:ascii="Times New Roman"/>
          <w:b w:val="false"/>
          <w:i w:val="false"/>
          <w:color w:val="000000"/>
          <w:sz w:val="28"/>
        </w:rPr>
        <w:t>
      3) с причинением особо крупного ущерба, –</w:t>
      </w:r>
    </w:p>
    <w:bookmarkEnd w:id="1748"/>
    <w:bookmarkStart w:name="z2782" w:id="1749"/>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 или без таковой, с лишением права занимать определенные должности или заниматься определенной деятельностью на срок до десяти лет или без такового.</w:t>
      </w:r>
    </w:p>
    <w:bookmarkEnd w:id="1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334 - в редакции Закона РК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7" w:id="1750"/>
    <w:p>
      <w:pPr>
        <w:spacing w:after="0"/>
        <w:ind w:left="0"/>
        <w:jc w:val="left"/>
      </w:pPr>
      <w:r>
        <w:rPr>
          <w:rFonts w:ascii="Times New Roman"/>
          <w:b/>
          <w:i w:val="false"/>
          <w:color w:val="000000"/>
        </w:rPr>
        <w:t xml:space="preserve"> Статья 335. Незаконная добыча рыбных ресурсов, других водных животных или растений</w:t>
      </w:r>
    </w:p>
    <w:bookmarkEnd w:id="1750"/>
    <w:bookmarkStart w:name="z1248" w:id="1751"/>
    <w:p>
      <w:pPr>
        <w:spacing w:after="0"/>
        <w:ind w:left="0"/>
        <w:jc w:val="both"/>
      </w:pPr>
      <w:r>
        <w:rPr>
          <w:rFonts w:ascii="Times New Roman"/>
          <w:b w:val="false"/>
          <w:i w:val="false"/>
          <w:color w:val="000000"/>
          <w:sz w:val="28"/>
        </w:rPr>
        <w:t>
      1. Незаконная добыча рыбных ресурсов, других водных животных или растений, если это деяние совершено:</w:t>
      </w:r>
    </w:p>
    <w:bookmarkEnd w:id="1751"/>
    <w:p>
      <w:pPr>
        <w:spacing w:after="0"/>
        <w:ind w:left="0"/>
        <w:jc w:val="both"/>
      </w:pPr>
      <w:r>
        <w:rPr>
          <w:rFonts w:ascii="Times New Roman"/>
          <w:b w:val="false"/>
          <w:i w:val="false"/>
          <w:color w:val="000000"/>
          <w:sz w:val="28"/>
        </w:rPr>
        <w:t>
      1) с причинением значительного ущерба;</w:t>
      </w:r>
    </w:p>
    <w:p>
      <w:pPr>
        <w:spacing w:after="0"/>
        <w:ind w:left="0"/>
        <w:jc w:val="both"/>
      </w:pPr>
      <w:r>
        <w:rPr>
          <w:rFonts w:ascii="Times New Roman"/>
          <w:b w:val="false"/>
          <w:i w:val="false"/>
          <w:color w:val="000000"/>
          <w:sz w:val="28"/>
        </w:rPr>
        <w:t xml:space="preserve">
      2) с применением взрывчатых или химических веществ, электротока либо иных способов массового истребления рыбных ресурсов и других водных животных и растений, – </w:t>
      </w:r>
    </w:p>
    <w:bookmarkStart w:name="z2536" w:id="175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52"/>
    <w:bookmarkStart w:name="z1249" w:id="1753"/>
    <w:p>
      <w:pPr>
        <w:spacing w:after="0"/>
        <w:ind w:left="0"/>
        <w:jc w:val="both"/>
      </w:pPr>
      <w:r>
        <w:rPr>
          <w:rFonts w:ascii="Times New Roman"/>
          <w:b w:val="false"/>
          <w:i w:val="false"/>
          <w:color w:val="000000"/>
          <w:sz w:val="28"/>
        </w:rPr>
        <w:t xml:space="preserve">
      2. То же деяние, совершенное неоднократно, – </w:t>
      </w:r>
    </w:p>
    <w:bookmarkEnd w:id="1753"/>
    <w:bookmarkStart w:name="z2537" w:id="1754"/>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54"/>
    <w:bookmarkStart w:name="z1250" w:id="175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755"/>
    <w:bookmarkStart w:name="z1251" w:id="1756"/>
    <w:p>
      <w:pPr>
        <w:spacing w:after="0"/>
        <w:ind w:left="0"/>
        <w:jc w:val="both"/>
      </w:pPr>
      <w:r>
        <w:rPr>
          <w:rFonts w:ascii="Times New Roman"/>
          <w:b w:val="false"/>
          <w:i w:val="false"/>
          <w:color w:val="000000"/>
          <w:sz w:val="28"/>
        </w:rPr>
        <w:t>
      1) в отношении редких и находящихся под угрозой исчезновения видов животных, а также животных, на которых введен запрет на пользование, в том числе осетровых видов рыб;</w:t>
      </w:r>
    </w:p>
    <w:bookmarkEnd w:id="1756"/>
    <w:p>
      <w:pPr>
        <w:spacing w:after="0"/>
        <w:ind w:left="0"/>
        <w:jc w:val="both"/>
      </w:pPr>
      <w:r>
        <w:rPr>
          <w:rFonts w:ascii="Times New Roman"/>
          <w:b w:val="false"/>
          <w:i w:val="false"/>
          <w:color w:val="000000"/>
          <w:sz w:val="28"/>
        </w:rPr>
        <w:t>
      2) на нерестилищах, в местах размножения других водных животных или на миграционных путях к ним;</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4) группой лиц, группой лиц по предварительному сговору;</w:t>
      </w:r>
    </w:p>
    <w:p>
      <w:pPr>
        <w:spacing w:after="0"/>
        <w:ind w:left="0"/>
        <w:jc w:val="both"/>
      </w:pPr>
      <w:r>
        <w:rPr>
          <w:rFonts w:ascii="Times New Roman"/>
          <w:b w:val="false"/>
          <w:i w:val="false"/>
          <w:color w:val="000000"/>
          <w:sz w:val="28"/>
        </w:rPr>
        <w:t>
      5) с применением самоходного транспортного плавающего средства;</w:t>
      </w:r>
    </w:p>
    <w:p>
      <w:pPr>
        <w:spacing w:after="0"/>
        <w:ind w:left="0"/>
        <w:jc w:val="both"/>
      </w:pPr>
      <w:r>
        <w:rPr>
          <w:rFonts w:ascii="Times New Roman"/>
          <w:b w:val="false"/>
          <w:i w:val="false"/>
          <w:color w:val="000000"/>
          <w:sz w:val="28"/>
        </w:rPr>
        <w:t xml:space="preserve">
      6) на особо охраняемых природных территориях и на территориях с чрезвычайной экологической ситуацией, – </w:t>
      </w:r>
    </w:p>
    <w:bookmarkStart w:name="z2175" w:id="1757"/>
    <w:p>
      <w:pPr>
        <w:spacing w:after="0"/>
        <w:ind w:left="0"/>
        <w:jc w:val="both"/>
      </w:pPr>
      <w:r>
        <w:rPr>
          <w:rFonts w:ascii="Times New Roman"/>
          <w:b w:val="false"/>
          <w:i w:val="false"/>
          <w:color w:val="000000"/>
          <w:sz w:val="28"/>
        </w:rPr>
        <w:t>
      наказываются штрафом в размере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семи лет.</w:t>
      </w:r>
    </w:p>
    <w:bookmarkEnd w:id="1757"/>
    <w:bookmarkStart w:name="z2538" w:id="1758"/>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1758"/>
    <w:bookmarkStart w:name="z2539" w:id="1759"/>
    <w:p>
      <w:pPr>
        <w:spacing w:after="0"/>
        <w:ind w:left="0"/>
        <w:jc w:val="both"/>
      </w:pPr>
      <w:r>
        <w:rPr>
          <w:rFonts w:ascii="Times New Roman"/>
          <w:b w:val="false"/>
          <w:i w:val="false"/>
          <w:color w:val="000000"/>
          <w:sz w:val="28"/>
        </w:rPr>
        <w:t>
      1) с причинением крупного ущерба;</w:t>
      </w:r>
    </w:p>
    <w:bookmarkEnd w:id="1759"/>
    <w:bookmarkStart w:name="z2540" w:id="1760"/>
    <w:p>
      <w:pPr>
        <w:spacing w:after="0"/>
        <w:ind w:left="0"/>
        <w:jc w:val="both"/>
      </w:pPr>
      <w:r>
        <w:rPr>
          <w:rFonts w:ascii="Times New Roman"/>
          <w:b w:val="false"/>
          <w:i w:val="false"/>
          <w:color w:val="000000"/>
          <w:sz w:val="28"/>
        </w:rPr>
        <w:t>
      2) преступной группой;</w:t>
      </w:r>
    </w:p>
    <w:bookmarkEnd w:id="1760"/>
    <w:bookmarkStart w:name="z2541" w:id="1761"/>
    <w:p>
      <w:pPr>
        <w:spacing w:after="0"/>
        <w:ind w:left="0"/>
        <w:jc w:val="both"/>
      </w:pPr>
      <w:r>
        <w:rPr>
          <w:rFonts w:ascii="Times New Roman"/>
          <w:b w:val="false"/>
          <w:i w:val="false"/>
          <w:color w:val="000000"/>
          <w:sz w:val="28"/>
        </w:rPr>
        <w:t>
      3) лицом, лишенным права заниматься деятельностью по добыче рыбных ресурсов, других водных животных или растений, –</w:t>
      </w:r>
    </w:p>
    <w:bookmarkEnd w:id="1761"/>
    <w:bookmarkStart w:name="z2542" w:id="1762"/>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w:t>
      </w:r>
    </w:p>
    <w:bookmarkEnd w:id="1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53" w:id="1763"/>
    <w:p>
      <w:pPr>
        <w:spacing w:after="0"/>
        <w:ind w:left="0"/>
        <w:jc w:val="left"/>
      </w:pPr>
      <w:r>
        <w:rPr>
          <w:rFonts w:ascii="Times New Roman"/>
          <w:b/>
          <w:i w:val="false"/>
          <w:color w:val="000000"/>
        </w:rPr>
        <w:t xml:space="preserve"> Статья 336. Нарушение правил охраны рыбных запасов</w:t>
      </w:r>
    </w:p>
    <w:bookmarkEnd w:id="1763"/>
    <w:p>
      <w:pPr>
        <w:spacing w:after="0"/>
        <w:ind w:left="0"/>
        <w:jc w:val="both"/>
      </w:pPr>
      <w:r>
        <w:rPr>
          <w:rFonts w:ascii="Times New Roman"/>
          <w:b w:val="false"/>
          <w:i w:val="false"/>
          <w:color w:val="000000"/>
          <w:sz w:val="28"/>
        </w:rPr>
        <w:t xml:space="preserve">
      Нарушение правил охраны рыбных запасов при строительстве мостов, дамб, осуществлении взрывных или иных работ, эксплуатации водозаборных сооружений или перекачивающих механизмов, если это деяние повлекло или могло повлечь массовую гибель рыбы или других водных животных, – </w:t>
      </w:r>
    </w:p>
    <w:bookmarkStart w:name="z2176" w:id="1764"/>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 или без такового.</w:t>
      </w:r>
    </w:p>
    <w:bookmarkEnd w:id="1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54" w:id="1765"/>
    <w:p>
      <w:pPr>
        <w:spacing w:after="0"/>
        <w:ind w:left="0"/>
        <w:jc w:val="left"/>
      </w:pPr>
      <w:r>
        <w:rPr>
          <w:rFonts w:ascii="Times New Roman"/>
          <w:b/>
          <w:i w:val="false"/>
          <w:color w:val="000000"/>
        </w:rPr>
        <w:t xml:space="preserve"> Статья 337. Незаконная охота</w:t>
      </w:r>
    </w:p>
    <w:bookmarkEnd w:id="1765"/>
    <w:bookmarkStart w:name="z1255" w:id="1766"/>
    <w:p>
      <w:pPr>
        <w:spacing w:after="0"/>
        <w:ind w:left="0"/>
        <w:jc w:val="both"/>
      </w:pPr>
      <w:r>
        <w:rPr>
          <w:rFonts w:ascii="Times New Roman"/>
          <w:b w:val="false"/>
          <w:i w:val="false"/>
          <w:color w:val="000000"/>
          <w:sz w:val="28"/>
        </w:rPr>
        <w:t>
      1. Незаконная охота, в том числе с применением огнестрельного, пневматического, метательного, холодного оружия, других видов орудий добывания, собак, ловчих хищных птиц, верхового, гужевого транспорта, если это деяние совершено с причинением значительного ущерба, а равно незаконная охота с применением взрывчатых устройств или иных средств массового уничтожения животных, авиа-, авто-, мототранспортных средств, в том числе снегоходной техники, либо маломерных судов –</w:t>
      </w:r>
    </w:p>
    <w:bookmarkEnd w:id="1766"/>
    <w:bookmarkStart w:name="z2543" w:id="176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767"/>
    <w:bookmarkStart w:name="z1256" w:id="1768"/>
    <w:p>
      <w:pPr>
        <w:spacing w:after="0"/>
        <w:ind w:left="0"/>
        <w:jc w:val="both"/>
      </w:pPr>
      <w:r>
        <w:rPr>
          <w:rFonts w:ascii="Times New Roman"/>
          <w:b w:val="false"/>
          <w:i w:val="false"/>
          <w:color w:val="000000"/>
          <w:sz w:val="28"/>
        </w:rPr>
        <w:t>
      2. Незаконная охота, предусмотренная частью первой настоящей статьи, совершенная неоднократно, –</w:t>
      </w:r>
    </w:p>
    <w:bookmarkEnd w:id="1768"/>
    <w:bookmarkStart w:name="z2544" w:id="1769"/>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769"/>
    <w:bookmarkStart w:name="z1257" w:id="17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Незаконная охота, предусмотренная частями первой или второй настоящей статьи, совершенная группой лиц, группой лиц по предварительному сговору, –</w:t>
      </w:r>
    </w:p>
    <w:bookmarkEnd w:id="1770"/>
    <w:bookmarkStart w:name="z2546" w:id="1771"/>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71"/>
    <w:bookmarkStart w:name="z1258" w:id="17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Незаконная охота, предусмотренная частями первой, второй или третьей настоящей статьи, совершенная:</w:t>
      </w:r>
    </w:p>
    <w:bookmarkEnd w:id="1772"/>
    <w:bookmarkStart w:name="z2548" w:id="1773"/>
    <w:p>
      <w:pPr>
        <w:spacing w:after="0"/>
        <w:ind w:left="0"/>
        <w:jc w:val="both"/>
      </w:pPr>
      <w:r>
        <w:rPr>
          <w:rFonts w:ascii="Times New Roman"/>
          <w:b w:val="false"/>
          <w:i w:val="false"/>
          <w:color w:val="000000"/>
          <w:sz w:val="28"/>
        </w:rPr>
        <w:t>
      1) на особо охраняемых природных территориях или территориях с чрезвычайной экологической ситуацией;</w:t>
      </w:r>
    </w:p>
    <w:bookmarkEnd w:id="1773"/>
    <w:bookmarkStart w:name="z2549" w:id="1774"/>
    <w:p>
      <w:pPr>
        <w:spacing w:after="0"/>
        <w:ind w:left="0"/>
        <w:jc w:val="both"/>
      </w:pPr>
      <w:r>
        <w:rPr>
          <w:rFonts w:ascii="Times New Roman"/>
          <w:b w:val="false"/>
          <w:i w:val="false"/>
          <w:color w:val="000000"/>
          <w:sz w:val="28"/>
        </w:rPr>
        <w:t>
      2) в отношении редких и находящихся под угрозой исчезновения видов животных, а также животных, на которых введен запрет на пользование;</w:t>
      </w:r>
    </w:p>
    <w:bookmarkEnd w:id="1774"/>
    <w:bookmarkStart w:name="z2550" w:id="1775"/>
    <w:p>
      <w:pPr>
        <w:spacing w:after="0"/>
        <w:ind w:left="0"/>
        <w:jc w:val="both"/>
      </w:pPr>
      <w:r>
        <w:rPr>
          <w:rFonts w:ascii="Times New Roman"/>
          <w:b w:val="false"/>
          <w:i w:val="false"/>
          <w:color w:val="000000"/>
          <w:sz w:val="28"/>
        </w:rPr>
        <w:t>
      3) лицом с использованием своего служебного положения;</w:t>
      </w:r>
    </w:p>
    <w:bookmarkEnd w:id="1775"/>
    <w:bookmarkStart w:name="z2551" w:id="1776"/>
    <w:p>
      <w:pPr>
        <w:spacing w:after="0"/>
        <w:ind w:left="0"/>
        <w:jc w:val="both"/>
      </w:pPr>
      <w:r>
        <w:rPr>
          <w:rFonts w:ascii="Times New Roman"/>
          <w:b w:val="false"/>
          <w:i w:val="false"/>
          <w:color w:val="000000"/>
          <w:sz w:val="28"/>
        </w:rPr>
        <w:t>
      4) с причинением крупного ущерба, –</w:t>
      </w:r>
    </w:p>
    <w:bookmarkEnd w:id="1776"/>
    <w:bookmarkStart w:name="z2552" w:id="1777"/>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семи лет.</w:t>
      </w:r>
    </w:p>
    <w:bookmarkEnd w:id="1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3" w:id="1778"/>
    <w:p>
      <w:pPr>
        <w:spacing w:after="0"/>
        <w:ind w:left="0"/>
        <w:jc w:val="both"/>
      </w:pPr>
      <w:r>
        <w:rPr>
          <w:rFonts w:ascii="Times New Roman"/>
          <w:b w:val="false"/>
          <w:i w:val="false"/>
          <w:color w:val="000000"/>
          <w:sz w:val="28"/>
        </w:rPr>
        <w:t>
      6. Незаконная охота, предусмотренная частями первой, второй, третьей или четвертой настоящей статьи, совершенная:</w:t>
      </w:r>
    </w:p>
    <w:bookmarkEnd w:id="1778"/>
    <w:bookmarkStart w:name="z2554" w:id="1779"/>
    <w:p>
      <w:pPr>
        <w:spacing w:after="0"/>
        <w:ind w:left="0"/>
        <w:jc w:val="both"/>
      </w:pPr>
      <w:r>
        <w:rPr>
          <w:rFonts w:ascii="Times New Roman"/>
          <w:b w:val="false"/>
          <w:i w:val="false"/>
          <w:color w:val="000000"/>
          <w:sz w:val="28"/>
        </w:rPr>
        <w:t>
      1) преступной группой;</w:t>
      </w:r>
    </w:p>
    <w:bookmarkEnd w:id="1779"/>
    <w:bookmarkStart w:name="z2555" w:id="1780"/>
    <w:p>
      <w:pPr>
        <w:spacing w:after="0"/>
        <w:ind w:left="0"/>
        <w:jc w:val="both"/>
      </w:pPr>
      <w:r>
        <w:rPr>
          <w:rFonts w:ascii="Times New Roman"/>
          <w:b w:val="false"/>
          <w:i w:val="false"/>
          <w:color w:val="000000"/>
          <w:sz w:val="28"/>
        </w:rPr>
        <w:t>
      2) с причинением особо крупного ущерба;</w:t>
      </w:r>
    </w:p>
    <w:bookmarkEnd w:id="1780"/>
    <w:bookmarkStart w:name="z2556" w:id="1781"/>
    <w:p>
      <w:pPr>
        <w:spacing w:after="0"/>
        <w:ind w:left="0"/>
        <w:jc w:val="both"/>
      </w:pPr>
      <w:r>
        <w:rPr>
          <w:rFonts w:ascii="Times New Roman"/>
          <w:b w:val="false"/>
          <w:i w:val="false"/>
          <w:color w:val="000000"/>
          <w:sz w:val="28"/>
        </w:rPr>
        <w:t xml:space="preserve">
      3) лицом, лишенным права заниматься охотой по вступившему в законную силу приговору суда, – </w:t>
      </w:r>
    </w:p>
    <w:bookmarkEnd w:id="1781"/>
    <w:bookmarkStart w:name="z2557" w:id="1782"/>
    <w:p>
      <w:pPr>
        <w:spacing w:after="0"/>
        <w:ind w:left="0"/>
        <w:jc w:val="both"/>
      </w:pPr>
      <w:r>
        <w:rPr>
          <w:rFonts w:ascii="Times New Roman"/>
          <w:b w:val="false"/>
          <w:i w:val="false"/>
          <w:color w:val="000000"/>
          <w:sz w:val="28"/>
        </w:rPr>
        <w:t>
      наказывается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w:t>
      </w:r>
    </w:p>
    <w:bookmarkEnd w:id="1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60" w:id="1783"/>
    <w:p>
      <w:pPr>
        <w:spacing w:after="0"/>
        <w:ind w:left="0"/>
        <w:jc w:val="left"/>
      </w:pPr>
      <w:r>
        <w:rPr>
          <w:rFonts w:ascii="Times New Roman"/>
          <w:b/>
          <w:i w:val="false"/>
          <w:color w:val="000000"/>
        </w:rPr>
        <w:t xml:space="preserve"> Статья 338. Нарушение правил охраны животного мира</w:t>
      </w:r>
    </w:p>
    <w:bookmarkEnd w:id="1783"/>
    <w:p>
      <w:pPr>
        <w:spacing w:after="0"/>
        <w:ind w:left="0"/>
        <w:jc w:val="both"/>
      </w:pPr>
      <w:r>
        <w:rPr>
          <w:rFonts w:ascii="Times New Roman"/>
          <w:b w:val="false"/>
          <w:i w:val="false"/>
          <w:color w:val="000000"/>
          <w:sz w:val="28"/>
        </w:rPr>
        <w:t xml:space="preserve">
      Нарушение правил охраны животного мира при осуществлении производственных процессов или эксплуатации транспортных средств, применении средств защиты растений, минеральных удобрений или других препаратов, повлекшее массовое уничтожение или гибель животного мира, а равно нарушение порядка использования или охраны охотничьих угодий, рыбохозяйственных водоемов, причинившие крупный ущерб, – </w:t>
      </w:r>
    </w:p>
    <w:bookmarkStart w:name="z2181" w:id="1784"/>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1" w:id="1785"/>
    <w:p>
      <w:pPr>
        <w:spacing w:after="0"/>
        <w:ind w:left="0"/>
        <w:jc w:val="left"/>
      </w:pPr>
      <w:r>
        <w:rPr>
          <w:rFonts w:ascii="Times New Roman"/>
          <w:b/>
          <w:i w:val="false"/>
          <w:color w:val="000000"/>
        </w:rPr>
        <w:t xml:space="preserve"> Статья 339. Незаконное обращение с редкими и находящимися под угрозой исчезновения, а также запрещенными к пользованию видами растений или животных, их частями или дериватами</w:t>
      </w:r>
    </w:p>
    <w:bookmarkEnd w:id="1785"/>
    <w:bookmarkStart w:name="z2383" w:id="1786"/>
    <w:p>
      <w:pPr>
        <w:spacing w:after="0"/>
        <w:ind w:left="0"/>
        <w:jc w:val="both"/>
      </w:pPr>
      <w:r>
        <w:rPr>
          <w:rFonts w:ascii="Times New Roman"/>
          <w:b w:val="false"/>
          <w:i w:val="false"/>
          <w:color w:val="000000"/>
          <w:sz w:val="28"/>
        </w:rPr>
        <w:t>
      1. Незаконные добывание, приобретение, хранение, сбыт, ввоз, вывоз, пересылка, перевозка или уничтожение редких и находящихся под угрозой исчезновения видов растений или животных, их частей или дериватов, в том числе видов, обращение с которыми регулируется международными договорами Республики Казахстан, а также растений или животных, на которых введен запрет на пользование, их частей или дериватов, а равно уничтожение мест их обитания –</w:t>
      </w:r>
    </w:p>
    <w:bookmarkEnd w:id="1786"/>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Start w:name="z2558" w:id="1787"/>
    <w:p>
      <w:pPr>
        <w:spacing w:after="0"/>
        <w:ind w:left="0"/>
        <w:jc w:val="both"/>
      </w:pPr>
      <w:r>
        <w:rPr>
          <w:rFonts w:ascii="Times New Roman"/>
          <w:b w:val="false"/>
          <w:i w:val="false"/>
          <w:color w:val="000000"/>
          <w:sz w:val="28"/>
        </w:rPr>
        <w:t>
      1-1. Незаконные добывание, уничтожение сайгака, а равно приобретение, хранение, сбыт, ввоз, вывоз, пересылка, перевозка незаконно добытого сайгака или его дериватов, в том числе рогов, –</w:t>
      </w:r>
    </w:p>
    <w:bookmarkEnd w:id="1787"/>
    <w:bookmarkStart w:name="z2559" w:id="1788"/>
    <w:p>
      <w:pPr>
        <w:spacing w:after="0"/>
        <w:ind w:left="0"/>
        <w:jc w:val="both"/>
      </w:pPr>
      <w:r>
        <w:rPr>
          <w:rFonts w:ascii="Times New Roman"/>
          <w:b w:val="false"/>
          <w:i w:val="false"/>
          <w:color w:val="000000"/>
          <w:sz w:val="28"/>
        </w:rPr>
        <w:t>
      наказываются ограничением свободы на срок от трех до пяти лет либо лишением свободы на тот же срок, с конфискацией имущества.</w:t>
      </w:r>
    </w:p>
    <w:bookmarkEnd w:id="1788"/>
    <w:bookmarkStart w:name="z2560" w:id="1789"/>
    <w:p>
      <w:pPr>
        <w:spacing w:after="0"/>
        <w:ind w:left="0"/>
        <w:jc w:val="both"/>
      </w:pPr>
      <w:r>
        <w:rPr>
          <w:rFonts w:ascii="Times New Roman"/>
          <w:b w:val="false"/>
          <w:i w:val="false"/>
          <w:color w:val="000000"/>
          <w:sz w:val="28"/>
        </w:rPr>
        <w:t>
      2. Деяния, предусмотренные частями первой или 1-1 настоящей статьи, совершенные:</w:t>
      </w:r>
    </w:p>
    <w:bookmarkEnd w:id="1789"/>
    <w:bookmarkStart w:name="z2561" w:id="1790"/>
    <w:p>
      <w:pPr>
        <w:spacing w:after="0"/>
        <w:ind w:left="0"/>
        <w:jc w:val="both"/>
      </w:pPr>
      <w:r>
        <w:rPr>
          <w:rFonts w:ascii="Times New Roman"/>
          <w:b w:val="false"/>
          <w:i w:val="false"/>
          <w:color w:val="000000"/>
          <w:sz w:val="28"/>
        </w:rPr>
        <w:t>
      1) неоднократно;</w:t>
      </w:r>
    </w:p>
    <w:bookmarkEnd w:id="1790"/>
    <w:bookmarkStart w:name="z2562" w:id="1791"/>
    <w:p>
      <w:pPr>
        <w:spacing w:after="0"/>
        <w:ind w:left="0"/>
        <w:jc w:val="both"/>
      </w:pPr>
      <w:r>
        <w:rPr>
          <w:rFonts w:ascii="Times New Roman"/>
          <w:b w:val="false"/>
          <w:i w:val="false"/>
          <w:color w:val="000000"/>
          <w:sz w:val="28"/>
        </w:rPr>
        <w:t>
      2) группой лиц, группой лиц по предварительному сговору;</w:t>
      </w:r>
    </w:p>
    <w:bookmarkEnd w:id="1791"/>
    <w:bookmarkStart w:name="z2563" w:id="1792"/>
    <w:p>
      <w:pPr>
        <w:spacing w:after="0"/>
        <w:ind w:left="0"/>
        <w:jc w:val="both"/>
      </w:pPr>
      <w:r>
        <w:rPr>
          <w:rFonts w:ascii="Times New Roman"/>
          <w:b w:val="false"/>
          <w:i w:val="false"/>
          <w:color w:val="000000"/>
          <w:sz w:val="28"/>
        </w:rPr>
        <w:t>
      3) на особо охраняемых природных территориях;</w:t>
      </w:r>
    </w:p>
    <w:bookmarkEnd w:id="1792"/>
    <w:bookmarkStart w:name="z2564" w:id="1793"/>
    <w:p>
      <w:pPr>
        <w:spacing w:after="0"/>
        <w:ind w:left="0"/>
        <w:jc w:val="both"/>
      </w:pPr>
      <w:r>
        <w:rPr>
          <w:rFonts w:ascii="Times New Roman"/>
          <w:b w:val="false"/>
          <w:i w:val="false"/>
          <w:color w:val="000000"/>
          <w:sz w:val="28"/>
        </w:rPr>
        <w:t>
      4) лицом с использованием своего служебного положения;</w:t>
      </w:r>
    </w:p>
    <w:bookmarkEnd w:id="1793"/>
    <w:bookmarkStart w:name="z2565" w:id="1794"/>
    <w:p>
      <w:pPr>
        <w:spacing w:after="0"/>
        <w:ind w:left="0"/>
        <w:jc w:val="both"/>
      </w:pPr>
      <w:r>
        <w:rPr>
          <w:rFonts w:ascii="Times New Roman"/>
          <w:b w:val="false"/>
          <w:i w:val="false"/>
          <w:color w:val="000000"/>
          <w:sz w:val="28"/>
        </w:rPr>
        <w:t>
      5) с причинением крупного ущерба, –</w:t>
      </w:r>
    </w:p>
    <w:bookmarkEnd w:id="1794"/>
    <w:bookmarkStart w:name="z2566" w:id="1795"/>
    <w:p>
      <w:pPr>
        <w:spacing w:after="0"/>
        <w:ind w:left="0"/>
        <w:jc w:val="both"/>
      </w:pPr>
      <w:r>
        <w:rPr>
          <w:rFonts w:ascii="Times New Roman"/>
          <w:b w:val="false"/>
          <w:i w:val="false"/>
          <w:color w:val="000000"/>
          <w:sz w:val="28"/>
        </w:rPr>
        <w:t>
      наказываются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95"/>
    <w:bookmarkStart w:name="z2567" w:id="1796"/>
    <w:p>
      <w:pPr>
        <w:spacing w:after="0"/>
        <w:ind w:left="0"/>
        <w:jc w:val="both"/>
      </w:pPr>
      <w:r>
        <w:rPr>
          <w:rFonts w:ascii="Times New Roman"/>
          <w:b w:val="false"/>
          <w:i w:val="false"/>
          <w:color w:val="000000"/>
          <w:sz w:val="28"/>
        </w:rPr>
        <w:t>
      3. Деяния, предусмотренные частями первой, 1-1 или второй настоящей статьи, совершенные:</w:t>
      </w:r>
    </w:p>
    <w:bookmarkEnd w:id="1796"/>
    <w:bookmarkStart w:name="z2568" w:id="1797"/>
    <w:p>
      <w:pPr>
        <w:spacing w:after="0"/>
        <w:ind w:left="0"/>
        <w:jc w:val="both"/>
      </w:pPr>
      <w:r>
        <w:rPr>
          <w:rFonts w:ascii="Times New Roman"/>
          <w:b w:val="false"/>
          <w:i w:val="false"/>
          <w:color w:val="000000"/>
          <w:sz w:val="28"/>
        </w:rPr>
        <w:t>
      1) преступной группой;</w:t>
      </w:r>
    </w:p>
    <w:bookmarkEnd w:id="1797"/>
    <w:bookmarkStart w:name="z2569" w:id="1798"/>
    <w:p>
      <w:pPr>
        <w:spacing w:after="0"/>
        <w:ind w:left="0"/>
        <w:jc w:val="both"/>
      </w:pPr>
      <w:r>
        <w:rPr>
          <w:rFonts w:ascii="Times New Roman"/>
          <w:b w:val="false"/>
          <w:i w:val="false"/>
          <w:color w:val="000000"/>
          <w:sz w:val="28"/>
        </w:rPr>
        <w:t>
      2) с причинением особо крупного ущерба, –</w:t>
      </w:r>
    </w:p>
    <w:bookmarkEnd w:id="1798"/>
    <w:bookmarkStart w:name="z2570" w:id="1799"/>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339 в редакции Закона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62" w:id="1800"/>
    <w:p>
      <w:pPr>
        <w:spacing w:after="0"/>
        <w:ind w:left="0"/>
        <w:jc w:val="left"/>
      </w:pPr>
      <w:r>
        <w:rPr>
          <w:rFonts w:ascii="Times New Roman"/>
          <w:b/>
          <w:i w:val="false"/>
          <w:color w:val="000000"/>
        </w:rPr>
        <w:t xml:space="preserve"> Статья 340. Незаконная порубка, уничтожение или повреждение деревьев и кустарников</w:t>
      </w:r>
    </w:p>
    <w:bookmarkEnd w:id="1800"/>
    <w:bookmarkStart w:name="z1263" w:id="1801"/>
    <w:p>
      <w:pPr>
        <w:spacing w:after="0"/>
        <w:ind w:left="0"/>
        <w:jc w:val="both"/>
      </w:pPr>
      <w:r>
        <w:rPr>
          <w:rFonts w:ascii="Times New Roman"/>
          <w:b w:val="false"/>
          <w:i w:val="false"/>
          <w:color w:val="000000"/>
          <w:sz w:val="28"/>
        </w:rPr>
        <w:t>
      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 на площадях, предназначенных для воспроизводства лесов и лесоразведения, с причинением значительного ущерба –</w:t>
      </w:r>
    </w:p>
    <w:bookmarkEnd w:id="1801"/>
    <w:bookmarkStart w:name="z2183" w:id="1802"/>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конфискацией имущества.</w:t>
      </w:r>
    </w:p>
    <w:bookmarkEnd w:id="1802"/>
    <w:bookmarkStart w:name="z1264" w:id="1803"/>
    <w:p>
      <w:pPr>
        <w:spacing w:after="0"/>
        <w:ind w:left="0"/>
        <w:jc w:val="both"/>
      </w:pPr>
      <w:r>
        <w:rPr>
          <w:rFonts w:ascii="Times New Roman"/>
          <w:b w:val="false"/>
          <w:i w:val="false"/>
          <w:color w:val="000000"/>
          <w:sz w:val="28"/>
        </w:rPr>
        <w:t xml:space="preserve">
      2. Незаконная порубка, уничтожение или повреждение деревьев и кустарников, входящих в лесной фонд, с причинением значительного ущерба – </w:t>
      </w:r>
    </w:p>
    <w:bookmarkEnd w:id="1803"/>
    <w:bookmarkStart w:name="z2184" w:id="1804"/>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1804"/>
    <w:bookmarkStart w:name="z1265" w:id="180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805"/>
    <w:bookmarkStart w:name="z2783" w:id="1806"/>
    <w:p>
      <w:pPr>
        <w:spacing w:after="0"/>
        <w:ind w:left="0"/>
        <w:jc w:val="both"/>
      </w:pPr>
      <w:r>
        <w:rPr>
          <w:rFonts w:ascii="Times New Roman"/>
          <w:b w:val="false"/>
          <w:i w:val="false"/>
          <w:color w:val="000000"/>
          <w:sz w:val="28"/>
        </w:rPr>
        <w:t>
      1) группой лиц или группой лиц по предварительному сговору;</w:t>
      </w:r>
    </w:p>
    <w:bookmarkEnd w:id="1806"/>
    <w:bookmarkStart w:name="z2784" w:id="1807"/>
    <w:p>
      <w:pPr>
        <w:spacing w:after="0"/>
        <w:ind w:left="0"/>
        <w:jc w:val="both"/>
      </w:pPr>
      <w:r>
        <w:rPr>
          <w:rFonts w:ascii="Times New Roman"/>
          <w:b w:val="false"/>
          <w:i w:val="false"/>
          <w:color w:val="000000"/>
          <w:sz w:val="28"/>
        </w:rPr>
        <w:t>
      2) неоднократно;</w:t>
      </w:r>
    </w:p>
    <w:bookmarkEnd w:id="1807"/>
    <w:bookmarkStart w:name="z2785" w:id="1808"/>
    <w:p>
      <w:pPr>
        <w:spacing w:after="0"/>
        <w:ind w:left="0"/>
        <w:jc w:val="both"/>
      </w:pPr>
      <w:r>
        <w:rPr>
          <w:rFonts w:ascii="Times New Roman"/>
          <w:b w:val="false"/>
          <w:i w:val="false"/>
          <w:color w:val="000000"/>
          <w:sz w:val="28"/>
        </w:rPr>
        <w:t>
      3) лицом с использованием своего служебного положения;</w:t>
      </w:r>
    </w:p>
    <w:bookmarkEnd w:id="1808"/>
    <w:bookmarkStart w:name="z2786" w:id="1809"/>
    <w:p>
      <w:pPr>
        <w:spacing w:after="0"/>
        <w:ind w:left="0"/>
        <w:jc w:val="both"/>
      </w:pPr>
      <w:r>
        <w:rPr>
          <w:rFonts w:ascii="Times New Roman"/>
          <w:b w:val="false"/>
          <w:i w:val="false"/>
          <w:color w:val="000000"/>
          <w:sz w:val="28"/>
        </w:rPr>
        <w:t>
      4) с причинением крупного ущерба;</w:t>
      </w:r>
    </w:p>
    <w:bookmarkEnd w:id="1809"/>
    <w:bookmarkStart w:name="z2787" w:id="1810"/>
    <w:p>
      <w:pPr>
        <w:spacing w:after="0"/>
        <w:ind w:left="0"/>
        <w:jc w:val="both"/>
      </w:pPr>
      <w:r>
        <w:rPr>
          <w:rFonts w:ascii="Times New Roman"/>
          <w:b w:val="false"/>
          <w:i w:val="false"/>
          <w:color w:val="000000"/>
          <w:sz w:val="28"/>
        </w:rPr>
        <w:t>
      5) на особо охраняемых природных территориях, –</w:t>
      </w:r>
    </w:p>
    <w:bookmarkEnd w:id="1810"/>
    <w:bookmarkStart w:name="z2788" w:id="1811"/>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1811"/>
    <w:bookmarkStart w:name="z1266" w:id="1812"/>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преступной группой, –</w:t>
      </w:r>
    </w:p>
    <w:bookmarkEnd w:id="1812"/>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7" w:id="1813"/>
    <w:p>
      <w:pPr>
        <w:spacing w:after="0"/>
        <w:ind w:left="0"/>
        <w:jc w:val="left"/>
      </w:pPr>
      <w:r>
        <w:rPr>
          <w:rFonts w:ascii="Times New Roman"/>
          <w:b/>
          <w:i w:val="false"/>
          <w:color w:val="000000"/>
        </w:rPr>
        <w:t xml:space="preserve"> Статья 341. Уничтожение или повреждение лесов</w:t>
      </w:r>
    </w:p>
    <w:bookmarkEnd w:id="1813"/>
    <w:bookmarkStart w:name="z1268" w:id="1814"/>
    <w:p>
      <w:pPr>
        <w:spacing w:after="0"/>
        <w:ind w:left="0"/>
        <w:jc w:val="both"/>
      </w:pPr>
      <w:r>
        <w:rPr>
          <w:rFonts w:ascii="Times New Roman"/>
          <w:b w:val="false"/>
          <w:i w:val="false"/>
          <w:color w:val="000000"/>
          <w:sz w:val="28"/>
        </w:rPr>
        <w:t xml:space="preserve">
      1. Уничтожение или повреждение деревьев и кустарников как входящих, так и не входящих в лесной фонд, кроме деревьев и кустарников на приусадебных, дачных и садовых участках, в результате неосторожного обращения с огнем или иным источником повышенной опасности, если это деяние причинило крупный ущерб, – </w:t>
      </w:r>
    </w:p>
    <w:bookmarkEnd w:id="181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Start w:name="z1269" w:id="1815"/>
    <w:p>
      <w:pPr>
        <w:spacing w:after="0"/>
        <w:ind w:left="0"/>
        <w:jc w:val="both"/>
      </w:pPr>
      <w:r>
        <w:rPr>
          <w:rFonts w:ascii="Times New Roman"/>
          <w:b w:val="false"/>
          <w:i w:val="false"/>
          <w:color w:val="000000"/>
          <w:sz w:val="28"/>
        </w:rPr>
        <w:t xml:space="preserve">
      2. Умышленное уничтожение или повреждение деревьев и кустарников как входящих, так и не входящих в лесной фонд, кроме деревьев и кустарников на приусадебных, дачных и садовых участках, совершенное путем поджога или иным общеопасным способом либо в результате загрязнения вредными веществами, отходами, выбросами или отбросами, – </w:t>
      </w:r>
    </w:p>
    <w:bookmarkEnd w:id="1815"/>
    <w:p>
      <w:pPr>
        <w:spacing w:after="0"/>
        <w:ind w:left="0"/>
        <w:jc w:val="both"/>
      </w:pPr>
      <w:r>
        <w:rPr>
          <w:rFonts w:ascii="Times New Roman"/>
          <w:b w:val="false"/>
          <w:i w:val="false"/>
          <w:color w:val="000000"/>
          <w:sz w:val="28"/>
        </w:rPr>
        <w:t>
      наказывается лишением свободы на срок от трех до восьми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0" w:id="1816"/>
    <w:p>
      <w:pPr>
        <w:spacing w:after="0"/>
        <w:ind w:left="0"/>
        <w:jc w:val="left"/>
      </w:pPr>
      <w:r>
        <w:rPr>
          <w:rFonts w:ascii="Times New Roman"/>
          <w:b/>
          <w:i w:val="false"/>
          <w:color w:val="000000"/>
        </w:rPr>
        <w:t xml:space="preserve"> Статья 342. Нарушение режима охраны особо охраняемых природных территорий</w:t>
      </w:r>
    </w:p>
    <w:bookmarkEnd w:id="1816"/>
    <w:p>
      <w:pPr>
        <w:spacing w:after="0"/>
        <w:ind w:left="0"/>
        <w:jc w:val="both"/>
      </w:pPr>
      <w:r>
        <w:rPr>
          <w:rFonts w:ascii="Times New Roman"/>
          <w:b w:val="false"/>
          <w:i w:val="false"/>
          <w:color w:val="ff0000"/>
          <w:sz w:val="28"/>
        </w:rPr>
        <w:t xml:space="preserve">
      Сноска. Заголовок статьй 342 - в редакции Закона РК от 03.01.2023 </w:t>
      </w:r>
      <w:r>
        <w:rPr>
          <w:rFonts w:ascii="Times New Roman"/>
          <w:b w:val="false"/>
          <w:i w:val="false"/>
          <w:color w:val="ff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p>
    <w:bookmarkStart w:name="z1271" w:id="1817"/>
    <w:p>
      <w:pPr>
        <w:spacing w:after="0"/>
        <w:ind w:left="0"/>
        <w:jc w:val="both"/>
      </w:pPr>
      <w:r>
        <w:rPr>
          <w:rFonts w:ascii="Times New Roman"/>
          <w:b w:val="false"/>
          <w:i w:val="false"/>
          <w:color w:val="000000"/>
          <w:sz w:val="28"/>
        </w:rPr>
        <w:t xml:space="preserve">
      1. Нарушение режима охраны особо охраняемых природных территорий, повлекшее причинение значительного ущерба, – </w:t>
      </w:r>
    </w:p>
    <w:bookmarkEnd w:id="1817"/>
    <w:bookmarkStart w:name="z2186" w:id="181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bookmarkEnd w:id="1818"/>
    <w:bookmarkStart w:name="z1272" w:id="1819"/>
    <w:p>
      <w:pPr>
        <w:spacing w:after="0"/>
        <w:ind w:left="0"/>
        <w:jc w:val="both"/>
      </w:pPr>
      <w:r>
        <w:rPr>
          <w:rFonts w:ascii="Times New Roman"/>
          <w:b w:val="false"/>
          <w:i w:val="false"/>
          <w:color w:val="000000"/>
          <w:sz w:val="28"/>
        </w:rPr>
        <w:t>
      2. Умышленное повреждение или уничтожение объектов государственного природно-заповедного фонда на особо охраняемых природных территориях, повлекшее причинение значительного ущерба, –</w:t>
      </w:r>
    </w:p>
    <w:bookmarkEnd w:id="1819"/>
    <w:bookmarkStart w:name="z2187" w:id="182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bookmarkEnd w:id="1820"/>
    <w:bookmarkStart w:name="z2789" w:id="1821"/>
    <w:p>
      <w:pPr>
        <w:spacing w:after="0"/>
        <w:ind w:left="0"/>
        <w:jc w:val="both"/>
      </w:pPr>
      <w:r>
        <w:rPr>
          <w:rFonts w:ascii="Times New Roman"/>
          <w:b w:val="false"/>
          <w:i w:val="false"/>
          <w:color w:val="000000"/>
          <w:sz w:val="28"/>
        </w:rPr>
        <w:t>
      3. Деяния, предусмотренные частью второй настоящей статьи, если они совершены:</w:t>
      </w:r>
    </w:p>
    <w:bookmarkEnd w:id="1821"/>
    <w:bookmarkStart w:name="z2790" w:id="1822"/>
    <w:p>
      <w:pPr>
        <w:spacing w:after="0"/>
        <w:ind w:left="0"/>
        <w:jc w:val="both"/>
      </w:pPr>
      <w:r>
        <w:rPr>
          <w:rFonts w:ascii="Times New Roman"/>
          <w:b w:val="false"/>
          <w:i w:val="false"/>
          <w:color w:val="000000"/>
          <w:sz w:val="28"/>
        </w:rPr>
        <w:t>
      1) группой лиц или группой лиц по предварительному сговору;</w:t>
      </w:r>
    </w:p>
    <w:bookmarkEnd w:id="1822"/>
    <w:bookmarkStart w:name="z2791" w:id="1823"/>
    <w:p>
      <w:pPr>
        <w:spacing w:after="0"/>
        <w:ind w:left="0"/>
        <w:jc w:val="both"/>
      </w:pPr>
      <w:r>
        <w:rPr>
          <w:rFonts w:ascii="Times New Roman"/>
          <w:b w:val="false"/>
          <w:i w:val="false"/>
          <w:color w:val="000000"/>
          <w:sz w:val="28"/>
        </w:rPr>
        <w:t>
      2) лицом с использованием своего служебного положения;</w:t>
      </w:r>
    </w:p>
    <w:bookmarkEnd w:id="1823"/>
    <w:bookmarkStart w:name="z2792" w:id="1824"/>
    <w:p>
      <w:pPr>
        <w:spacing w:after="0"/>
        <w:ind w:left="0"/>
        <w:jc w:val="both"/>
      </w:pPr>
      <w:r>
        <w:rPr>
          <w:rFonts w:ascii="Times New Roman"/>
          <w:b w:val="false"/>
          <w:i w:val="false"/>
          <w:color w:val="000000"/>
          <w:sz w:val="28"/>
        </w:rPr>
        <w:t>
      3) неоднократно;</w:t>
      </w:r>
    </w:p>
    <w:bookmarkEnd w:id="1824"/>
    <w:bookmarkStart w:name="z2793" w:id="1825"/>
    <w:p>
      <w:pPr>
        <w:spacing w:after="0"/>
        <w:ind w:left="0"/>
        <w:jc w:val="both"/>
      </w:pPr>
      <w:r>
        <w:rPr>
          <w:rFonts w:ascii="Times New Roman"/>
          <w:b w:val="false"/>
          <w:i w:val="false"/>
          <w:color w:val="000000"/>
          <w:sz w:val="28"/>
        </w:rPr>
        <w:t>
      4) с причинением крупного ущерба, –</w:t>
      </w:r>
    </w:p>
    <w:bookmarkEnd w:id="1825"/>
    <w:bookmarkStart w:name="z2794" w:id="1826"/>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1826"/>
    <w:bookmarkStart w:name="z2795" w:id="1827"/>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повлекшие причинение особо крупного ущерба, –</w:t>
      </w:r>
    </w:p>
    <w:bookmarkEnd w:id="1827"/>
    <w:bookmarkStart w:name="z2796" w:id="1828"/>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1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03.01.2023 </w:t>
      </w:r>
      <w:r>
        <w:rPr>
          <w:rFonts w:ascii="Times New Roman"/>
          <w:b w:val="false"/>
          <w:i w:val="false"/>
          <w:color w:val="000000"/>
          <w:sz w:val="28"/>
        </w:rPr>
        <w:t>№ 186-VII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3" w:id="1829"/>
    <w:p>
      <w:pPr>
        <w:spacing w:after="0"/>
        <w:ind w:left="0"/>
        <w:jc w:val="left"/>
      </w:pPr>
      <w:r>
        <w:rPr>
          <w:rFonts w:ascii="Times New Roman"/>
          <w:b/>
          <w:i w:val="false"/>
          <w:color w:val="000000"/>
        </w:rPr>
        <w:t xml:space="preserve"> Статья 343. Непринятие мер по ремедиации (устранению) экологического ущерба</w:t>
      </w:r>
    </w:p>
    <w:bookmarkEnd w:id="1829"/>
    <w:p>
      <w:pPr>
        <w:spacing w:after="0"/>
        <w:ind w:left="0"/>
        <w:jc w:val="both"/>
      </w:pPr>
      <w:bookmarkStart w:name="z1274" w:id="1830"/>
      <w:r>
        <w:rPr>
          <w:rFonts w:ascii="Times New Roman"/>
          <w:b w:val="false"/>
          <w:i w:val="false"/>
          <w:color w:val="ff0000"/>
          <w:sz w:val="28"/>
        </w:rPr>
        <w:t xml:space="preserve">
      Сноска. Заголовок статьи 343 в редакции Закона РК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w:t>
      </w:r>
    </w:p>
    <w:bookmarkEnd w:id="18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Исключен Законом РК от 02.01.2021 </w:t>
      </w:r>
      <w:r>
        <w:rPr>
          <w:rFonts w:ascii="Times New Roman"/>
          <w:b w:val="false"/>
          <w:i w:val="false"/>
          <w:color w:val="000000"/>
          <w:sz w:val="28"/>
        </w:rPr>
        <w:t>№ 401-VI</w:t>
      </w:r>
      <w:r>
        <w:rPr>
          <w:rFonts w:ascii="Times New Roman"/>
          <w:b w:val="false"/>
          <w:i w:val="false"/>
          <w:color w:val="000000"/>
          <w:sz w:val="28"/>
        </w:rPr>
        <w:t xml:space="preserve"> (вводится в действие с 01.07.2021).</w:t>
      </w:r>
    </w:p>
    <w:bookmarkStart w:name="z1275" w:id="1831"/>
    <w:p>
      <w:pPr>
        <w:spacing w:after="0"/>
        <w:ind w:left="0"/>
        <w:jc w:val="both"/>
      </w:pPr>
      <w:r>
        <w:rPr>
          <w:rFonts w:ascii="Times New Roman"/>
          <w:b w:val="false"/>
          <w:i w:val="false"/>
          <w:color w:val="000000"/>
          <w:sz w:val="28"/>
        </w:rPr>
        <w:t xml:space="preserve">
      2. Уклонение от проведения или ненадлежащее проведение ремедиации (устранения) экологического ущерба лицами, на которых возложена обязанность проведения таких мероприятий, создавшее угрозу причинения смерти человеку либо повлекшее причинение тяжкого или средней тяжести вреда здоровью человека, либо причинившее крупный ущерб, – </w:t>
      </w:r>
    </w:p>
    <w:bookmarkEnd w:id="1831"/>
    <w:bookmarkStart w:name="z2189" w:id="183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832"/>
    <w:bookmarkStart w:name="z1276" w:id="1833"/>
    <w:p>
      <w:pPr>
        <w:spacing w:after="0"/>
        <w:ind w:left="0"/>
        <w:jc w:val="both"/>
      </w:pPr>
      <w:r>
        <w:rPr>
          <w:rFonts w:ascii="Times New Roman"/>
          <w:b w:val="false"/>
          <w:i w:val="false"/>
          <w:color w:val="000000"/>
          <w:sz w:val="28"/>
        </w:rPr>
        <w:t xml:space="preserve">
      3. Деяния, предусмотренные частью второй настоящей статьи, повлекшие смерть человека либо массовое заболевание людей, либо причинение особо крупного ущерба, – </w:t>
      </w:r>
    </w:p>
    <w:bookmarkEnd w:id="1833"/>
    <w:p>
      <w:pPr>
        <w:spacing w:after="0"/>
        <w:ind w:left="0"/>
        <w:jc w:val="both"/>
      </w:pPr>
      <w:r>
        <w:rPr>
          <w:rFonts w:ascii="Times New Roman"/>
          <w:b w:val="false"/>
          <w:i w:val="false"/>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77" w:id="1834"/>
    <w:p>
      <w:pPr>
        <w:spacing w:after="0"/>
        <w:ind w:left="0"/>
        <w:jc w:val="left"/>
      </w:pPr>
      <w:r>
        <w:rPr>
          <w:rFonts w:ascii="Times New Roman"/>
          <w:b/>
          <w:i w:val="false"/>
          <w:color w:val="000000"/>
        </w:rPr>
        <w:t xml:space="preserve"> Глава 14. ТРАНСПОРТНЫЕ УГОЛОВНЫЕ ПРАВОНАРУШЕНИЯ</w:t>
      </w:r>
    </w:p>
    <w:bookmarkEnd w:id="1834"/>
    <w:bookmarkStart w:name="z1278" w:id="1835"/>
    <w:p>
      <w:pPr>
        <w:spacing w:after="0"/>
        <w:ind w:left="0"/>
        <w:jc w:val="left"/>
      </w:pPr>
      <w:r>
        <w:rPr>
          <w:rFonts w:ascii="Times New Roman"/>
          <w:b/>
          <w:i w:val="false"/>
          <w:color w:val="000000"/>
        </w:rPr>
        <w:t xml:space="preserve"> Статья 344. Нарушение правил безопасности движения или эксплуатации железнодорожного, воздушного, морского или речного транспорта</w:t>
      </w:r>
    </w:p>
    <w:bookmarkEnd w:id="1835"/>
    <w:bookmarkStart w:name="z1279" w:id="1836"/>
    <w:p>
      <w:pPr>
        <w:spacing w:after="0"/>
        <w:ind w:left="0"/>
        <w:jc w:val="both"/>
      </w:pPr>
      <w:r>
        <w:rPr>
          <w:rFonts w:ascii="Times New Roman"/>
          <w:b w:val="false"/>
          <w:i w:val="false"/>
          <w:color w:val="000000"/>
          <w:sz w:val="28"/>
        </w:rPr>
        <w:t xml:space="preserve">
      1. Нарушение правил безопасности движения или эксплуатации железнодорожного, воздушного, морского или речного транспорта лицом, в силу выполняемой работы или занимаемой должности обязанным соблюдать эти правила, если это деяние повлекло по неосторожности причинение тяжкого или средней тяжести вреда здоровью человека либо причинение крупного ущерба, – </w:t>
      </w:r>
    </w:p>
    <w:bookmarkEnd w:id="1836"/>
    <w:bookmarkStart w:name="z2190" w:id="183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37"/>
    <w:bookmarkStart w:name="z1280" w:id="1838"/>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1838"/>
    <w:p>
      <w:pPr>
        <w:spacing w:after="0"/>
        <w:ind w:left="0"/>
        <w:jc w:val="both"/>
      </w:pPr>
      <w:r>
        <w:rPr>
          <w:rFonts w:ascii="Times New Roman"/>
          <w:b w:val="false"/>
          <w:i w:val="false"/>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name="z1281" w:id="1839"/>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839"/>
    <w:p>
      <w:pPr>
        <w:spacing w:after="0"/>
        <w:ind w:left="0"/>
        <w:jc w:val="both"/>
      </w:pPr>
      <w:r>
        <w:rPr>
          <w:rFonts w:ascii="Times New Roman"/>
          <w:b w:val="false"/>
          <w:i w:val="false"/>
          <w:color w:val="000000"/>
          <w:sz w:val="28"/>
        </w:rPr>
        <w:t>
      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2" w:id="1840"/>
    <w:p>
      <w:pPr>
        <w:spacing w:after="0"/>
        <w:ind w:left="0"/>
        <w:jc w:val="left"/>
      </w:pPr>
      <w:r>
        <w:rPr>
          <w:rFonts w:ascii="Times New Roman"/>
          <w:b/>
          <w:i w:val="false"/>
          <w:color w:val="000000"/>
        </w:rPr>
        <w:t xml:space="preserve"> Статья 345. Нарушение правил дорожного движения или эксплуатации транспортных средств лицами, управляющими транспортными средствами</w:t>
      </w:r>
    </w:p>
    <w:bookmarkEnd w:id="1840"/>
    <w:bookmarkStart w:name="z1283" w:id="1841"/>
    <w:p>
      <w:pPr>
        <w:spacing w:after="0"/>
        <w:ind w:left="0"/>
        <w:jc w:val="both"/>
      </w:pPr>
      <w:r>
        <w:rPr>
          <w:rFonts w:ascii="Times New Roman"/>
          <w:b w:val="false"/>
          <w:i w:val="false"/>
          <w:color w:val="000000"/>
          <w:sz w:val="28"/>
        </w:rPr>
        <w:t>
      1. 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средней тяжести вреда здоровью человека, -</w:t>
      </w:r>
    </w:p>
    <w:bookmarkEnd w:id="1841"/>
    <w:bookmarkStart w:name="z2191" w:id="1842"/>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w:t>
      </w:r>
    </w:p>
    <w:bookmarkEnd w:id="1842"/>
    <w:bookmarkStart w:name="z1284" w:id="1843"/>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843"/>
    <w:bookmarkStart w:name="z2192" w:id="184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844"/>
    <w:bookmarkStart w:name="z1285" w:id="1845"/>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845"/>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пяти лет.</w:t>
      </w:r>
    </w:p>
    <w:bookmarkStart w:name="z1286" w:id="1846"/>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46"/>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345-1.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токсикоманического опьянения</w:t>
      </w:r>
    </w:p>
    <w:bookmarkStart w:name="z2572" w:id="1847"/>
    <w:p>
      <w:pPr>
        <w:spacing w:after="0"/>
        <w:ind w:left="0"/>
        <w:jc w:val="both"/>
      </w:pPr>
      <w:r>
        <w:rPr>
          <w:rFonts w:ascii="Times New Roman"/>
          <w:b w:val="false"/>
          <w:i w:val="false"/>
          <w:color w:val="000000"/>
          <w:sz w:val="28"/>
        </w:rPr>
        <w:t>
      1. 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 в состоянии алкогольного, наркотического и (или) токсикоманического опьянения, повлекшее по неосторожности причинение средней тяжести вреда здоровью человека, –</w:t>
      </w:r>
    </w:p>
    <w:bookmarkEnd w:id="1847"/>
    <w:bookmarkStart w:name="z2573" w:id="1848"/>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bookmarkEnd w:id="1848"/>
    <w:bookmarkStart w:name="z2574" w:id="1849"/>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849"/>
    <w:bookmarkStart w:name="z2575" w:id="185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bookmarkEnd w:id="1850"/>
    <w:bookmarkStart w:name="z2576" w:id="1851"/>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851"/>
    <w:bookmarkStart w:name="z2577" w:id="1852"/>
    <w:p>
      <w:pPr>
        <w:spacing w:after="0"/>
        <w:ind w:left="0"/>
        <w:jc w:val="both"/>
      </w:pPr>
      <w:r>
        <w:rPr>
          <w:rFonts w:ascii="Times New Roman"/>
          <w:b w:val="false"/>
          <w:i w:val="false"/>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сроком на десять лет.</w:t>
      </w:r>
    </w:p>
    <w:bookmarkEnd w:id="1852"/>
    <w:bookmarkStart w:name="z2578" w:id="1853"/>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53"/>
    <w:bookmarkStart w:name="z2579" w:id="1854"/>
    <w:p>
      <w:pPr>
        <w:spacing w:after="0"/>
        <w:ind w:left="0"/>
        <w:jc w:val="both"/>
      </w:pPr>
      <w:r>
        <w:rPr>
          <w:rFonts w:ascii="Times New Roman"/>
          <w:b w:val="false"/>
          <w:i w:val="false"/>
          <w:color w:val="000000"/>
          <w:sz w:val="28"/>
        </w:rPr>
        <w:t>
      наказывается лишением свободы на срок от семи до десяти лет с пожизненным лишением права занимать определенные должности или заниматься определенной деятельностью.</w:t>
      </w:r>
    </w:p>
    <w:bookmarkEnd w:id="1854"/>
    <w:bookmarkStart w:name="z2580" w:id="1855"/>
    <w:p>
      <w:pPr>
        <w:spacing w:after="0"/>
        <w:ind w:left="0"/>
        <w:jc w:val="both"/>
      </w:pPr>
      <w:r>
        <w:rPr>
          <w:rFonts w:ascii="Times New Roman"/>
          <w:b w:val="false"/>
          <w:i w:val="false"/>
          <w:color w:val="000000"/>
          <w:sz w:val="28"/>
        </w:rPr>
        <w:t>
      Примечание.</w:t>
      </w:r>
    </w:p>
    <w:bookmarkEnd w:id="1855"/>
    <w:bookmarkStart w:name="z2581" w:id="1856"/>
    <w:p>
      <w:pPr>
        <w:spacing w:after="0"/>
        <w:ind w:left="0"/>
        <w:jc w:val="both"/>
      </w:pPr>
      <w:r>
        <w:rPr>
          <w:rFonts w:ascii="Times New Roman"/>
          <w:b w:val="false"/>
          <w:i w:val="false"/>
          <w:color w:val="000000"/>
          <w:sz w:val="28"/>
        </w:rPr>
        <w:t>
      К лицам, указанным в настоящей статье, не относятся лица, лишенные права управления транспортными средствами.</w:t>
      </w:r>
    </w:p>
    <w:bookmarkEnd w:id="1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345-1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7" w:id="1857"/>
    <w:p>
      <w:pPr>
        <w:spacing w:after="0"/>
        <w:ind w:left="0"/>
        <w:jc w:val="left"/>
      </w:pPr>
      <w:r>
        <w:rPr>
          <w:rFonts w:ascii="Times New Roman"/>
          <w:b/>
          <w:i w:val="false"/>
          <w:color w:val="000000"/>
        </w:rPr>
        <w:t xml:space="preserve"> Статья 346.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а равно передача управления транспортным средством такому лицу или допуск к управлению транспортным средством такого лица</w:t>
      </w:r>
    </w:p>
    <w:bookmarkEnd w:id="1857"/>
    <w:bookmarkStart w:name="z1288" w:id="18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либо передача такому лицу управления транспортным средством, а равно допуск такого лица к управлению транспортным средством, совершенный должностным лицом или собственником либо владельцем транспортного средства, – </w:t>
      </w:r>
    </w:p>
    <w:bookmarkEnd w:id="1858"/>
    <w:bookmarkStart w:name="z2583" w:id="1859"/>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bookmarkEnd w:id="1859"/>
    <w:bookmarkStart w:name="z2584" w:id="1860"/>
    <w:p>
      <w:pPr>
        <w:spacing w:after="0"/>
        <w:ind w:left="0"/>
        <w:jc w:val="both"/>
      </w:pPr>
      <w:r>
        <w:rPr>
          <w:rFonts w:ascii="Times New Roman"/>
          <w:b w:val="false"/>
          <w:i w:val="false"/>
          <w:color w:val="000000"/>
          <w:sz w:val="28"/>
        </w:rPr>
        <w:t>
      2. Действия, предусмотренные частью первой настоящей статьи, повлекшие по неосторожности повреждение транспортных средств, грузов, дорожных и иных сооружений либо иного имущества, а равно причинение легкого вреда здоровью человека, –</w:t>
      </w:r>
    </w:p>
    <w:bookmarkEnd w:id="1860"/>
    <w:bookmarkStart w:name="z2585" w:id="1861"/>
    <w:p>
      <w:pPr>
        <w:spacing w:after="0"/>
        <w:ind w:left="0"/>
        <w:jc w:val="both"/>
      </w:pPr>
      <w:r>
        <w:rPr>
          <w:rFonts w:ascii="Times New Roman"/>
          <w:b w:val="false"/>
          <w:i w:val="false"/>
          <w:color w:val="000000"/>
          <w:sz w:val="28"/>
        </w:rPr>
        <w:t>
      наказываются лишением свободы на срок от четырех до шести лет с пожизненным лишением права занимать определенные должности или заниматься определенной деятельностью.</w:t>
      </w:r>
    </w:p>
    <w:bookmarkEnd w:id="1861"/>
    <w:bookmarkStart w:name="z2586" w:id="1862"/>
    <w:p>
      <w:pPr>
        <w:spacing w:after="0"/>
        <w:ind w:left="0"/>
        <w:jc w:val="both"/>
      </w:pPr>
      <w:r>
        <w:rPr>
          <w:rFonts w:ascii="Times New Roman"/>
          <w:b w:val="false"/>
          <w:i w:val="false"/>
          <w:color w:val="000000"/>
          <w:sz w:val="28"/>
        </w:rPr>
        <w:t xml:space="preserve">
      3. Те же деяния, повлекшие по неосторожности причинение средней тяжести вреда здоровью человека, – </w:t>
      </w:r>
    </w:p>
    <w:bookmarkEnd w:id="1862"/>
    <w:bookmarkStart w:name="z2587" w:id="1863"/>
    <w:p>
      <w:pPr>
        <w:spacing w:after="0"/>
        <w:ind w:left="0"/>
        <w:jc w:val="both"/>
      </w:pPr>
      <w:r>
        <w:rPr>
          <w:rFonts w:ascii="Times New Roman"/>
          <w:b w:val="false"/>
          <w:i w:val="false"/>
          <w:color w:val="000000"/>
          <w:sz w:val="28"/>
        </w:rPr>
        <w:t>
      наказываются лишением свободы на срок от пяти до семи лет с пожизненным лишением права занимать определенные должности или заниматься определенной деятельностью.</w:t>
      </w:r>
    </w:p>
    <w:bookmarkEnd w:id="1863"/>
    <w:bookmarkStart w:name="z2588" w:id="1864"/>
    <w:p>
      <w:pPr>
        <w:spacing w:after="0"/>
        <w:ind w:left="0"/>
        <w:jc w:val="both"/>
      </w:pPr>
      <w:r>
        <w:rPr>
          <w:rFonts w:ascii="Times New Roman"/>
          <w:b w:val="false"/>
          <w:i w:val="false"/>
          <w:color w:val="000000"/>
          <w:sz w:val="28"/>
        </w:rPr>
        <w:t>
      4. Деяния, предусмотренные частью первой настоящей статьи, повлекшие по неосторожности причинение тяжкого вреда здоровью человека, –</w:t>
      </w:r>
    </w:p>
    <w:bookmarkEnd w:id="1864"/>
    <w:bookmarkStart w:name="z2589" w:id="1865"/>
    <w:p>
      <w:pPr>
        <w:spacing w:after="0"/>
        <w:ind w:left="0"/>
        <w:jc w:val="both"/>
      </w:pPr>
      <w:r>
        <w:rPr>
          <w:rFonts w:ascii="Times New Roman"/>
          <w:b w:val="false"/>
          <w:i w:val="false"/>
          <w:color w:val="000000"/>
          <w:sz w:val="28"/>
        </w:rPr>
        <w:t>
      наказываются лишением свободы на срок от шести до восьми лет с пожизненным лишением права занимать определенные должности или заниматься определенной деятельностью.</w:t>
      </w:r>
    </w:p>
    <w:bookmarkEnd w:id="1865"/>
    <w:bookmarkStart w:name="z2590" w:id="1866"/>
    <w:p>
      <w:pPr>
        <w:spacing w:after="0"/>
        <w:ind w:left="0"/>
        <w:jc w:val="both"/>
      </w:pPr>
      <w:r>
        <w:rPr>
          <w:rFonts w:ascii="Times New Roman"/>
          <w:b w:val="false"/>
          <w:i w:val="false"/>
          <w:color w:val="000000"/>
          <w:sz w:val="28"/>
        </w:rPr>
        <w:t xml:space="preserve">
      5. Деяния, предусмотренные частью первой настоящей статьи, повлекшие по неосторожности смерть человека, – </w:t>
      </w:r>
    </w:p>
    <w:bookmarkEnd w:id="1866"/>
    <w:bookmarkStart w:name="z2591" w:id="1867"/>
    <w:p>
      <w:pPr>
        <w:spacing w:after="0"/>
        <w:ind w:left="0"/>
        <w:jc w:val="both"/>
      </w:pPr>
      <w:r>
        <w:rPr>
          <w:rFonts w:ascii="Times New Roman"/>
          <w:b w:val="false"/>
          <w:i w:val="false"/>
          <w:color w:val="000000"/>
          <w:sz w:val="28"/>
        </w:rPr>
        <w:t>
      наказываются лишением свободы на срок от семи до девяти лет с пожизненным лишением права занимать определенные должности или заниматься определенной деятельностью.</w:t>
      </w:r>
    </w:p>
    <w:bookmarkEnd w:id="1867"/>
    <w:bookmarkStart w:name="z2592" w:id="1868"/>
    <w:p>
      <w:pPr>
        <w:spacing w:after="0"/>
        <w:ind w:left="0"/>
        <w:jc w:val="both"/>
      </w:pPr>
      <w:r>
        <w:rPr>
          <w:rFonts w:ascii="Times New Roman"/>
          <w:b w:val="false"/>
          <w:i w:val="false"/>
          <w:color w:val="000000"/>
          <w:sz w:val="28"/>
        </w:rPr>
        <w:t xml:space="preserve">
      6. Деяния, предусмотренные частью первой настоящей статьи, повлекшие по неосторожности смерть двух или более лиц, – </w:t>
      </w:r>
    </w:p>
    <w:bookmarkEnd w:id="1868"/>
    <w:bookmarkStart w:name="z2593" w:id="1869"/>
    <w:p>
      <w:pPr>
        <w:spacing w:after="0"/>
        <w:ind w:left="0"/>
        <w:jc w:val="both"/>
      </w:pPr>
      <w:r>
        <w:rPr>
          <w:rFonts w:ascii="Times New Roman"/>
          <w:b w:val="false"/>
          <w:i w:val="false"/>
          <w:color w:val="000000"/>
          <w:sz w:val="28"/>
        </w:rPr>
        <w:t>
      наказываются лишением свободы на срок от восьми до десяти лет с пожизненным лишением права занимать определенные должности или заниматься определенной деятельностью.</w:t>
      </w:r>
    </w:p>
    <w:bookmarkEnd w:id="1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346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93" w:id="1870"/>
    <w:p>
      <w:pPr>
        <w:spacing w:after="0"/>
        <w:ind w:left="0"/>
        <w:jc w:val="left"/>
      </w:pPr>
      <w:r>
        <w:rPr>
          <w:rFonts w:ascii="Times New Roman"/>
          <w:b/>
          <w:i w:val="false"/>
          <w:color w:val="000000"/>
        </w:rPr>
        <w:t xml:space="preserve"> Статья 347. Оставление места дорожно-транспортного происшествия</w:t>
      </w:r>
    </w:p>
    <w:bookmarkEnd w:id="1870"/>
    <w:p>
      <w:pPr>
        <w:spacing w:after="0"/>
        <w:ind w:left="0"/>
        <w:jc w:val="both"/>
      </w:pPr>
      <w:r>
        <w:rPr>
          <w:rFonts w:ascii="Times New Roman"/>
          <w:b w:val="false"/>
          <w:i w:val="false"/>
          <w:color w:val="000000"/>
          <w:sz w:val="28"/>
        </w:rPr>
        <w:t xml:space="preserve">
      Оставление места дорожно-транспортного происшествия лицом, управляющим транспортным средством и нарушившим правила дорожного движения или эксплуатации транспортных средств, в случае наступления тяжких последствий, предусмотренных </w:t>
      </w:r>
      <w:r>
        <w:rPr>
          <w:rFonts w:ascii="Times New Roman"/>
          <w:b w:val="false"/>
          <w:i w:val="false"/>
          <w:color w:val="000000"/>
          <w:sz w:val="28"/>
        </w:rPr>
        <w:t>статьями 345</w:t>
      </w:r>
      <w:r>
        <w:rPr>
          <w:rFonts w:ascii="Times New Roman"/>
          <w:b w:val="false"/>
          <w:i w:val="false"/>
          <w:color w:val="000000"/>
          <w:sz w:val="28"/>
        </w:rPr>
        <w:t xml:space="preserve">, </w:t>
      </w:r>
      <w:r>
        <w:rPr>
          <w:rFonts w:ascii="Times New Roman"/>
          <w:b w:val="false"/>
          <w:i w:val="false"/>
          <w:color w:val="000000"/>
          <w:sz w:val="28"/>
        </w:rPr>
        <w:t>345-1</w:t>
      </w:r>
      <w:r>
        <w:rPr>
          <w:rFonts w:ascii="Times New Roman"/>
          <w:b w:val="false"/>
          <w:i w:val="false"/>
          <w:color w:val="000000"/>
          <w:sz w:val="28"/>
        </w:rPr>
        <w:t xml:space="preserve"> и </w:t>
      </w:r>
      <w:r>
        <w:rPr>
          <w:rFonts w:ascii="Times New Roman"/>
          <w:b w:val="false"/>
          <w:i w:val="false"/>
          <w:color w:val="000000"/>
          <w:sz w:val="28"/>
        </w:rPr>
        <w:t>346</w:t>
      </w:r>
      <w:r>
        <w:rPr>
          <w:rFonts w:ascii="Times New Roman"/>
          <w:b w:val="false"/>
          <w:i w:val="false"/>
          <w:color w:val="000000"/>
          <w:sz w:val="28"/>
        </w:rPr>
        <w:t xml:space="preserve"> настоящего Кодекса, – </w:t>
      </w:r>
    </w:p>
    <w:bookmarkStart w:name="z2196" w:id="1871"/>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71"/>
    <w:bookmarkStart w:name="z1753" w:id="1872"/>
    <w:p>
      <w:pPr>
        <w:spacing w:after="0"/>
        <w:ind w:left="0"/>
        <w:jc w:val="both"/>
      </w:pPr>
      <w:r>
        <w:rPr>
          <w:rFonts w:ascii="Times New Roman"/>
          <w:b w:val="false"/>
          <w:i w:val="false"/>
          <w:color w:val="000000"/>
          <w:sz w:val="28"/>
        </w:rPr>
        <w:t>
      Примечание. Лицо, оставившее место дорожно-транспортного происшествия в связи с оказанием помощи пострадавшим, освобождается от уголовной ответственности по настоящей статье.</w:t>
      </w:r>
    </w:p>
    <w:bookmarkEnd w:id="1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4" w:id="1873"/>
    <w:p>
      <w:pPr>
        <w:spacing w:after="0"/>
        <w:ind w:left="0"/>
        <w:jc w:val="left"/>
      </w:pPr>
      <w:r>
        <w:rPr>
          <w:rFonts w:ascii="Times New Roman"/>
          <w:b/>
          <w:i w:val="false"/>
          <w:color w:val="000000"/>
        </w:rPr>
        <w:t xml:space="preserve"> Статья 348. Недоброкачественный ремонт транспортных средств или выпуск их в эксплуатацию с техническими неисправностями</w:t>
      </w:r>
    </w:p>
    <w:bookmarkEnd w:id="1873"/>
    <w:bookmarkStart w:name="z1295" w:id="1874"/>
    <w:p>
      <w:pPr>
        <w:spacing w:after="0"/>
        <w:ind w:left="0"/>
        <w:jc w:val="both"/>
      </w:pPr>
      <w:r>
        <w:rPr>
          <w:rFonts w:ascii="Times New Roman"/>
          <w:b w:val="false"/>
          <w:i w:val="false"/>
          <w:color w:val="000000"/>
          <w:sz w:val="28"/>
        </w:rPr>
        <w:t xml:space="preserve">
      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заведомо технически неисправных транспортных средств лицом, ответственным за техническое состояние транспортных средств, либо невыполнение должностным лицом, ответственным за техническое состояние и эксплуатацию транспортных средств, требований установленных правил обеспечения безопасности дорожного движения, если эти деяния повлекли по неосторожности причинение средней тяжести вреда здоровью человека, – </w:t>
      </w:r>
    </w:p>
    <w:bookmarkEnd w:id="1874"/>
    <w:bookmarkStart w:name="z2197" w:id="1875"/>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875"/>
    <w:bookmarkStart w:name="z1296" w:id="1876"/>
    <w:p>
      <w:pPr>
        <w:spacing w:after="0"/>
        <w:ind w:left="0"/>
        <w:jc w:val="both"/>
      </w:pPr>
      <w:r>
        <w:rPr>
          <w:rFonts w:ascii="Times New Roman"/>
          <w:b w:val="false"/>
          <w:i w:val="false"/>
          <w:color w:val="000000"/>
          <w:sz w:val="28"/>
        </w:rPr>
        <w:t xml:space="preserve">
      2. Те же деяния, повлекшие по неосторожности причинение тяжкого вреда здоровью человека, – </w:t>
      </w:r>
    </w:p>
    <w:bookmarkEnd w:id="1876"/>
    <w:bookmarkStart w:name="z2198" w:id="1877"/>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77"/>
    <w:bookmarkStart w:name="z1297" w:id="1878"/>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человека, – </w:t>
      </w:r>
    </w:p>
    <w:bookmarkEnd w:id="1878"/>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Start w:name="z1298" w:id="1879"/>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двух или более лиц, – </w:t>
      </w:r>
    </w:p>
    <w:bookmarkEnd w:id="1879"/>
    <w:p>
      <w:pPr>
        <w:spacing w:after="0"/>
        <w:ind w:left="0"/>
        <w:jc w:val="both"/>
      </w:pPr>
      <w:r>
        <w:rPr>
          <w:rFonts w:ascii="Times New Roman"/>
          <w:b w:val="false"/>
          <w:i w:val="false"/>
          <w:color w:val="000000"/>
          <w:sz w:val="28"/>
        </w:rPr>
        <w:t>
      наказываются лишением свободы на срок от четырех до семи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9" w:id="1880"/>
    <w:p>
      <w:pPr>
        <w:spacing w:after="0"/>
        <w:ind w:left="0"/>
        <w:jc w:val="left"/>
      </w:pPr>
      <w:r>
        <w:rPr>
          <w:rFonts w:ascii="Times New Roman"/>
          <w:b/>
          <w:i w:val="false"/>
          <w:color w:val="000000"/>
        </w:rPr>
        <w:t xml:space="preserve"> Статья 349. Допуск к управлению транспортным средством водителя, не имеющего права управления</w:t>
      </w:r>
    </w:p>
    <w:bookmarkEnd w:id="1880"/>
    <w:bookmarkStart w:name="z1300" w:id="1881"/>
    <w:p>
      <w:pPr>
        <w:spacing w:after="0"/>
        <w:ind w:left="0"/>
        <w:jc w:val="both"/>
      </w:pPr>
      <w:r>
        <w:rPr>
          <w:rFonts w:ascii="Times New Roman"/>
          <w:b w:val="false"/>
          <w:i w:val="false"/>
          <w:color w:val="000000"/>
          <w:sz w:val="28"/>
        </w:rPr>
        <w:t xml:space="preserve">
      1. Допуск должностным лицом либо собственником или владельцем транспортного средства к управлению транспортным средством водителя, не имеющего прав управления транспортными средствами или прав управления транспортными средствами соответствующей категории, если это деяние повлекло по неосторожности причинение средней тяжести вреда здоровью человека, – </w:t>
      </w:r>
    </w:p>
    <w:bookmarkEnd w:id="1881"/>
    <w:bookmarkStart w:name="z2199" w:id="1882"/>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882"/>
    <w:bookmarkStart w:name="z1301" w:id="1883"/>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883"/>
    <w:bookmarkStart w:name="z2200" w:id="188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84"/>
    <w:bookmarkStart w:name="z1302" w:id="1885"/>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885"/>
    <w:p>
      <w:pPr>
        <w:spacing w:after="0"/>
        <w:ind w:left="0"/>
        <w:jc w:val="both"/>
      </w:pPr>
      <w:r>
        <w:rPr>
          <w:rFonts w:ascii="Times New Roman"/>
          <w:b w:val="false"/>
          <w:i w:val="false"/>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303" w:id="1886"/>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86"/>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4" w:id="1887"/>
    <w:p>
      <w:pPr>
        <w:spacing w:after="0"/>
        <w:ind w:left="0"/>
        <w:jc w:val="left"/>
      </w:pPr>
      <w:r>
        <w:rPr>
          <w:rFonts w:ascii="Times New Roman"/>
          <w:b/>
          <w:i w:val="false"/>
          <w:color w:val="000000"/>
        </w:rPr>
        <w:t xml:space="preserve"> Статья 350. Умышленное приведение в негодность транспортных средств или путей сообщения</w:t>
      </w:r>
    </w:p>
    <w:bookmarkEnd w:id="1887"/>
    <w:bookmarkStart w:name="z1305" w:id="1888"/>
    <w:p>
      <w:pPr>
        <w:spacing w:after="0"/>
        <w:ind w:left="0"/>
        <w:jc w:val="both"/>
      </w:pPr>
      <w:r>
        <w:rPr>
          <w:rFonts w:ascii="Times New Roman"/>
          <w:b w:val="false"/>
          <w:i w:val="false"/>
          <w:color w:val="000000"/>
          <w:sz w:val="28"/>
        </w:rPr>
        <w:t xml:space="preserve">
      1. Умышленные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или средней тяжести вреда здоровью человека либо причинение крупного ущерба, либо нарушение нормальной работы транспорта и связи, – </w:t>
      </w:r>
    </w:p>
    <w:bookmarkEnd w:id="1888"/>
    <w:bookmarkStart w:name="z2201" w:id="1889"/>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1889"/>
    <w:bookmarkStart w:name="z1306" w:id="1890"/>
    <w:p>
      <w:pPr>
        <w:spacing w:after="0"/>
        <w:ind w:left="0"/>
        <w:jc w:val="both"/>
      </w:pPr>
      <w:r>
        <w:rPr>
          <w:rFonts w:ascii="Times New Roman"/>
          <w:b w:val="false"/>
          <w:i w:val="false"/>
          <w:color w:val="000000"/>
          <w:sz w:val="28"/>
        </w:rPr>
        <w:t>
      2. Те же деяния, повлекшие по неосторожности смерть человека, –</w:t>
      </w:r>
    </w:p>
    <w:bookmarkEnd w:id="1890"/>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1307" w:id="1891"/>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двух или более лиц, – </w:t>
      </w:r>
    </w:p>
    <w:bookmarkEnd w:id="1891"/>
    <w:p>
      <w:pPr>
        <w:spacing w:after="0"/>
        <w:ind w:left="0"/>
        <w:jc w:val="both"/>
      </w:pPr>
      <w:r>
        <w:rPr>
          <w:rFonts w:ascii="Times New Roman"/>
          <w:b w:val="false"/>
          <w:i w:val="false"/>
          <w:color w:val="000000"/>
          <w:sz w:val="28"/>
        </w:rPr>
        <w:t>
      наказываются лишением свободы на срок от шести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8" w:id="1892"/>
    <w:p>
      <w:pPr>
        <w:spacing w:after="0"/>
        <w:ind w:left="0"/>
        <w:jc w:val="left"/>
      </w:pPr>
      <w:r>
        <w:rPr>
          <w:rFonts w:ascii="Times New Roman"/>
          <w:b/>
          <w:i w:val="false"/>
          <w:color w:val="000000"/>
        </w:rPr>
        <w:t xml:space="preserve"> Статья 351. Нарушение правил, обеспечивающих безопасную работу транспорта</w:t>
      </w:r>
    </w:p>
    <w:bookmarkEnd w:id="1892"/>
    <w:bookmarkStart w:name="z1309" w:id="1893"/>
    <w:p>
      <w:pPr>
        <w:spacing w:after="0"/>
        <w:ind w:left="0"/>
        <w:jc w:val="both"/>
      </w:pPr>
      <w:r>
        <w:rPr>
          <w:rFonts w:ascii="Times New Roman"/>
          <w:b w:val="false"/>
          <w:i w:val="false"/>
          <w:color w:val="000000"/>
          <w:sz w:val="28"/>
        </w:rPr>
        <w:t xml:space="preserve">
      1. Нарушение пассажиром, пешеходом или другим участником дорожного движения (кроме лица, управляющего транспортным средством)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 </w:t>
      </w:r>
    </w:p>
    <w:bookmarkEnd w:id="1893"/>
    <w:bookmarkStart w:name="z2202" w:id="1894"/>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894"/>
    <w:bookmarkStart w:name="z1310" w:id="1895"/>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1895"/>
    <w:p>
      <w:pPr>
        <w:spacing w:after="0"/>
        <w:ind w:left="0"/>
        <w:jc w:val="both"/>
      </w:pPr>
      <w:r>
        <w:rPr>
          <w:rFonts w:ascii="Times New Roman"/>
          <w:b w:val="false"/>
          <w:i w:val="false"/>
          <w:color w:val="000000"/>
          <w:sz w:val="28"/>
        </w:rPr>
        <w:t>
      наказывается ограничением свободы на срок до четырех лет либо лишением свободы на тот же срок.</w:t>
      </w:r>
    </w:p>
    <w:bookmarkStart w:name="z1311" w:id="1896"/>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896"/>
    <w:p>
      <w:pPr>
        <w:spacing w:after="0"/>
        <w:ind w:left="0"/>
        <w:jc w:val="both"/>
      </w:pPr>
      <w:r>
        <w:rPr>
          <w:rFonts w:ascii="Times New Roman"/>
          <w:b w:val="false"/>
          <w:i w:val="false"/>
          <w:color w:val="000000"/>
          <w:sz w:val="28"/>
        </w:rPr>
        <w:t>
      наказывается лишением свободы на срок от трех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2" w:id="1897"/>
    <w:p>
      <w:pPr>
        <w:spacing w:after="0"/>
        <w:ind w:left="0"/>
        <w:jc w:val="left"/>
      </w:pPr>
      <w:r>
        <w:rPr>
          <w:rFonts w:ascii="Times New Roman"/>
          <w:b/>
          <w:i w:val="false"/>
          <w:color w:val="000000"/>
        </w:rPr>
        <w:t xml:space="preserve"> Статья 352. Самовольная без надобности остановка поезда</w:t>
      </w:r>
    </w:p>
    <w:bookmarkEnd w:id="1897"/>
    <w:bookmarkStart w:name="z1313" w:id="1898"/>
    <w:p>
      <w:pPr>
        <w:spacing w:after="0"/>
        <w:ind w:left="0"/>
        <w:jc w:val="both"/>
      </w:pPr>
      <w:r>
        <w:rPr>
          <w:rFonts w:ascii="Times New Roman"/>
          <w:b w:val="false"/>
          <w:i w:val="false"/>
          <w:color w:val="000000"/>
          <w:sz w:val="28"/>
        </w:rPr>
        <w:t>
      Самовольная без надобности остановка поезда стоп-краном либо путем разъединения воздушной тормозной магистрали или иным способом, если это повлекло смерть человека или иные тяжкие последствия, –</w:t>
      </w:r>
    </w:p>
    <w:bookmarkEnd w:id="1898"/>
    <w:p>
      <w:pPr>
        <w:spacing w:after="0"/>
        <w:ind w:left="0"/>
        <w:jc w:val="both"/>
      </w:pPr>
      <w:r>
        <w:rPr>
          <w:rFonts w:ascii="Times New Roman"/>
          <w:b w:val="false"/>
          <w:i w:val="false"/>
          <w:color w:val="000000"/>
          <w:sz w:val="28"/>
        </w:rPr>
        <w:t>
      наказывается лишением свободы на срок от двух до восьми лет.</w:t>
      </w:r>
    </w:p>
    <w:bookmarkStart w:name="z1314" w:id="1899"/>
    <w:p>
      <w:pPr>
        <w:spacing w:after="0"/>
        <w:ind w:left="0"/>
        <w:jc w:val="left"/>
      </w:pPr>
      <w:r>
        <w:rPr>
          <w:rFonts w:ascii="Times New Roman"/>
          <w:b/>
          <w:i w:val="false"/>
          <w:color w:val="000000"/>
        </w:rPr>
        <w:t xml:space="preserve"> Статья 353. Нарушение действующих на транспорте правил</w:t>
      </w:r>
    </w:p>
    <w:bookmarkEnd w:id="1899"/>
    <w:bookmarkStart w:name="z1315" w:id="1900"/>
    <w:p>
      <w:pPr>
        <w:spacing w:after="0"/>
        <w:ind w:left="0"/>
        <w:jc w:val="both"/>
      </w:pPr>
      <w:r>
        <w:rPr>
          <w:rFonts w:ascii="Times New Roman"/>
          <w:b w:val="false"/>
          <w:i w:val="false"/>
          <w:color w:val="000000"/>
          <w:sz w:val="28"/>
        </w:rPr>
        <w:t>
      1. Нарушение действующих на транспорте правил охраны порядка и безопасности движения лицами, выполняющими управленческие функции в дорожных, строительных и других организациях и ответственными за эксплуатацию дорог и дорожных сооружений, их оборудования, а также за организацию дорожного движения, если это деяние повлекло по неосторожности причинение средней тяжести вреда здоровью человека, –</w:t>
      </w:r>
    </w:p>
    <w:bookmarkEnd w:id="1900"/>
    <w:bookmarkStart w:name="z2203" w:id="190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901"/>
    <w:bookmarkStart w:name="z1316" w:id="1902"/>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90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317" w:id="1903"/>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903"/>
    <w:p>
      <w:pPr>
        <w:spacing w:after="0"/>
        <w:ind w:left="0"/>
        <w:jc w:val="both"/>
      </w:pPr>
      <w:r>
        <w:rPr>
          <w:rFonts w:ascii="Times New Roman"/>
          <w:b w:val="false"/>
          <w:i w:val="false"/>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318" w:id="1904"/>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904"/>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9" w:id="1905"/>
    <w:p>
      <w:pPr>
        <w:spacing w:after="0"/>
        <w:ind w:left="0"/>
        <w:jc w:val="left"/>
      </w:pPr>
      <w:r>
        <w:rPr>
          <w:rFonts w:ascii="Times New Roman"/>
          <w:b/>
          <w:i w:val="false"/>
          <w:color w:val="000000"/>
        </w:rPr>
        <w:t xml:space="preserve"> Статья 354. Нарушение правил безопасности при строительстве, эксплуатации или ремонте магистральных трубопроводов</w:t>
      </w:r>
    </w:p>
    <w:bookmarkEnd w:id="1905"/>
    <w:bookmarkStart w:name="z1320" w:id="1906"/>
    <w:p>
      <w:pPr>
        <w:spacing w:after="0"/>
        <w:ind w:left="0"/>
        <w:jc w:val="both"/>
      </w:pPr>
      <w:r>
        <w:rPr>
          <w:rFonts w:ascii="Times New Roman"/>
          <w:b w:val="false"/>
          <w:i w:val="false"/>
          <w:color w:val="000000"/>
          <w:sz w:val="28"/>
        </w:rPr>
        <w:t xml:space="preserve">
      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средней тяжести вреда здоровью человека, – </w:t>
      </w:r>
    </w:p>
    <w:bookmarkEnd w:id="1906"/>
    <w:bookmarkStart w:name="z2204" w:id="1907"/>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907"/>
    <w:bookmarkStart w:name="z1321" w:id="1908"/>
    <w:p>
      <w:pPr>
        <w:spacing w:after="0"/>
        <w:ind w:left="0"/>
        <w:jc w:val="both"/>
      </w:pPr>
      <w:r>
        <w:rPr>
          <w:rFonts w:ascii="Times New Roman"/>
          <w:b w:val="false"/>
          <w:i w:val="false"/>
          <w:color w:val="000000"/>
          <w:sz w:val="28"/>
        </w:rPr>
        <w:t>
      2. То же деяние, повлекшее по неосторожности причинение тяжкого вреда здоровью человека либо причинение крупного ущерба, –</w:t>
      </w:r>
    </w:p>
    <w:bookmarkEnd w:id="1908"/>
    <w:bookmarkStart w:name="z2205" w:id="190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09"/>
    <w:bookmarkStart w:name="z1322" w:id="1910"/>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910"/>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323" w:id="1911"/>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911"/>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4" w:id="1912"/>
    <w:p>
      <w:pPr>
        <w:spacing w:after="0"/>
        <w:ind w:left="0"/>
        <w:jc w:val="left"/>
      </w:pPr>
      <w:r>
        <w:rPr>
          <w:rFonts w:ascii="Times New Roman"/>
          <w:b/>
          <w:i w:val="false"/>
          <w:color w:val="000000"/>
        </w:rPr>
        <w:t xml:space="preserve"> Статья 355. Умышленное повреждение или разрушение трубопроводов</w:t>
      </w:r>
    </w:p>
    <w:bookmarkEnd w:id="1912"/>
    <w:bookmarkStart w:name="z1325" w:id="1913"/>
    <w:p>
      <w:pPr>
        <w:spacing w:after="0"/>
        <w:ind w:left="0"/>
        <w:jc w:val="both"/>
      </w:pPr>
      <w:r>
        <w:rPr>
          <w:rFonts w:ascii="Times New Roman"/>
          <w:b w:val="false"/>
          <w:i w:val="false"/>
          <w:color w:val="000000"/>
          <w:sz w:val="28"/>
        </w:rPr>
        <w:t xml:space="preserve">
      1. Умышленное повреждение или разрушение трубопроводов, в том числе нефтегазопроводов, – </w:t>
      </w:r>
    </w:p>
    <w:bookmarkEnd w:id="1913"/>
    <w:bookmarkStart w:name="z2206" w:id="191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914"/>
    <w:bookmarkStart w:name="z1326" w:id="1915"/>
    <w:p>
      <w:pPr>
        <w:spacing w:after="0"/>
        <w:ind w:left="0"/>
        <w:jc w:val="both"/>
      </w:pPr>
      <w:r>
        <w:rPr>
          <w:rFonts w:ascii="Times New Roman"/>
          <w:b w:val="false"/>
          <w:i w:val="false"/>
          <w:color w:val="000000"/>
          <w:sz w:val="28"/>
        </w:rPr>
        <w:t>
      2. То же деяние:</w:t>
      </w:r>
    </w:p>
    <w:bookmarkEnd w:id="1915"/>
    <w:p>
      <w:pPr>
        <w:spacing w:after="0"/>
        <w:ind w:left="0"/>
        <w:jc w:val="both"/>
      </w:pPr>
      <w:r>
        <w:rPr>
          <w:rFonts w:ascii="Times New Roman"/>
          <w:b w:val="false"/>
          <w:i w:val="false"/>
          <w:color w:val="000000"/>
          <w:sz w:val="28"/>
        </w:rPr>
        <w:t>
      1) повлекшее причинение по неосторожности тяжкого или средней тяжести вреда здоровью человека;</w:t>
      </w:r>
    </w:p>
    <w:p>
      <w:pPr>
        <w:spacing w:after="0"/>
        <w:ind w:left="0"/>
        <w:jc w:val="both"/>
      </w:pPr>
      <w:r>
        <w:rPr>
          <w:rFonts w:ascii="Times New Roman"/>
          <w:b w:val="false"/>
          <w:i w:val="false"/>
          <w:color w:val="000000"/>
          <w:sz w:val="28"/>
        </w:rPr>
        <w:t>
      2) совершенное неоднократно;</w:t>
      </w:r>
    </w:p>
    <w:p>
      <w:pPr>
        <w:spacing w:after="0"/>
        <w:ind w:left="0"/>
        <w:jc w:val="both"/>
      </w:pPr>
      <w:r>
        <w:rPr>
          <w:rFonts w:ascii="Times New Roman"/>
          <w:b w:val="false"/>
          <w:i w:val="false"/>
          <w:color w:val="000000"/>
          <w:sz w:val="28"/>
        </w:rPr>
        <w:t>
      3) совершенное группой лиц по предварительному сговору, –</w:t>
      </w:r>
    </w:p>
    <w:bookmarkStart w:name="z2207" w:id="1916"/>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1916"/>
    <w:bookmarkStart w:name="z1327" w:id="1917"/>
    <w:p>
      <w:pPr>
        <w:spacing w:after="0"/>
        <w:ind w:left="0"/>
        <w:jc w:val="both"/>
      </w:pPr>
      <w:r>
        <w:rPr>
          <w:rFonts w:ascii="Times New Roman"/>
          <w:b w:val="false"/>
          <w:i w:val="false"/>
          <w:color w:val="000000"/>
          <w:sz w:val="28"/>
        </w:rPr>
        <w:t>
      3. Деяние, предусмотренное частью первой настоящей статьи:</w:t>
      </w:r>
    </w:p>
    <w:bookmarkEnd w:id="1917"/>
    <w:p>
      <w:pPr>
        <w:spacing w:after="0"/>
        <w:ind w:left="0"/>
        <w:jc w:val="both"/>
      </w:pPr>
      <w:r>
        <w:rPr>
          <w:rFonts w:ascii="Times New Roman"/>
          <w:b w:val="false"/>
          <w:i w:val="false"/>
          <w:color w:val="000000"/>
          <w:sz w:val="28"/>
        </w:rPr>
        <w:t>
      1) повлекшее загрязнение окружающей среды;</w:t>
      </w:r>
    </w:p>
    <w:p>
      <w:pPr>
        <w:spacing w:after="0"/>
        <w:ind w:left="0"/>
        <w:jc w:val="both"/>
      </w:pPr>
      <w:r>
        <w:rPr>
          <w:rFonts w:ascii="Times New Roman"/>
          <w:b w:val="false"/>
          <w:i w:val="false"/>
          <w:color w:val="000000"/>
          <w:sz w:val="28"/>
        </w:rPr>
        <w:t>
      2) повлекшее причинение крупного ущерба;</w:t>
      </w:r>
    </w:p>
    <w:p>
      <w:pPr>
        <w:spacing w:after="0"/>
        <w:ind w:left="0"/>
        <w:jc w:val="both"/>
      </w:pPr>
      <w:r>
        <w:rPr>
          <w:rFonts w:ascii="Times New Roman"/>
          <w:b w:val="false"/>
          <w:i w:val="false"/>
          <w:color w:val="000000"/>
          <w:sz w:val="28"/>
        </w:rPr>
        <w:t>
      3) совершенное преступной группой;</w:t>
      </w:r>
    </w:p>
    <w:p>
      <w:pPr>
        <w:spacing w:after="0"/>
        <w:ind w:left="0"/>
        <w:jc w:val="both"/>
      </w:pPr>
      <w:r>
        <w:rPr>
          <w:rFonts w:ascii="Times New Roman"/>
          <w:b w:val="false"/>
          <w:i w:val="false"/>
          <w:color w:val="000000"/>
          <w:sz w:val="28"/>
        </w:rPr>
        <w:t xml:space="preserve">
      4) повлекшее по неосторожности смерть человека, – </w:t>
      </w:r>
    </w:p>
    <w:p>
      <w:pPr>
        <w:spacing w:after="0"/>
        <w:ind w:left="0"/>
        <w:jc w:val="both"/>
      </w:pPr>
      <w:r>
        <w:rPr>
          <w:rFonts w:ascii="Times New Roman"/>
          <w:b w:val="false"/>
          <w:i w:val="false"/>
          <w:color w:val="000000"/>
          <w:sz w:val="28"/>
        </w:rPr>
        <w:t>
      наказывается лишением свободы на срок от семи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8" w:id="1918"/>
    <w:p>
      <w:pPr>
        <w:spacing w:after="0"/>
        <w:ind w:left="0"/>
        <w:jc w:val="left"/>
      </w:pPr>
      <w:r>
        <w:rPr>
          <w:rFonts w:ascii="Times New Roman"/>
          <w:b/>
          <w:i w:val="false"/>
          <w:color w:val="000000"/>
        </w:rPr>
        <w:t xml:space="preserve"> Статья 356. Неосторожное повреждение или разрушение трубопроводов</w:t>
      </w:r>
    </w:p>
    <w:bookmarkEnd w:id="1918"/>
    <w:bookmarkStart w:name="z1329" w:id="1919"/>
    <w:p>
      <w:pPr>
        <w:spacing w:after="0"/>
        <w:ind w:left="0"/>
        <w:jc w:val="both"/>
      </w:pPr>
      <w:r>
        <w:rPr>
          <w:rFonts w:ascii="Times New Roman"/>
          <w:b w:val="false"/>
          <w:i w:val="false"/>
          <w:color w:val="000000"/>
          <w:sz w:val="28"/>
        </w:rPr>
        <w:t xml:space="preserve">
      1. Повреждение или разрушение трубопроводов, в том числе нефтегазопроводов, совершенное по неосторожности, повлекшее отклонение от установленного режима эксплуатации либо создавшее реальную угрозу причинения вреда здоровью людей или окружающей среде, – </w:t>
      </w:r>
    </w:p>
    <w:bookmarkEnd w:id="1919"/>
    <w:bookmarkStart w:name="z2208" w:id="1920"/>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920"/>
    <w:bookmarkStart w:name="z1330" w:id="1921"/>
    <w:p>
      <w:pPr>
        <w:spacing w:after="0"/>
        <w:ind w:left="0"/>
        <w:jc w:val="both"/>
      </w:pPr>
      <w:r>
        <w:rPr>
          <w:rFonts w:ascii="Times New Roman"/>
          <w:b w:val="false"/>
          <w:i w:val="false"/>
          <w:color w:val="000000"/>
          <w:sz w:val="28"/>
        </w:rPr>
        <w:t>
      2. То же деяние, повлекшее:</w:t>
      </w:r>
    </w:p>
    <w:bookmarkEnd w:id="1921"/>
    <w:p>
      <w:pPr>
        <w:spacing w:after="0"/>
        <w:ind w:left="0"/>
        <w:jc w:val="both"/>
      </w:pPr>
      <w:r>
        <w:rPr>
          <w:rFonts w:ascii="Times New Roman"/>
          <w:b w:val="false"/>
          <w:i w:val="false"/>
          <w:color w:val="000000"/>
          <w:sz w:val="28"/>
        </w:rPr>
        <w:t>
      1) причинение по неосторожности тяжкого или средней тяжести вреда здоровью человека;</w:t>
      </w:r>
    </w:p>
    <w:p>
      <w:pPr>
        <w:spacing w:after="0"/>
        <w:ind w:left="0"/>
        <w:jc w:val="both"/>
      </w:pPr>
      <w:r>
        <w:rPr>
          <w:rFonts w:ascii="Times New Roman"/>
          <w:b w:val="false"/>
          <w:i w:val="false"/>
          <w:color w:val="000000"/>
          <w:sz w:val="28"/>
        </w:rPr>
        <w:t>
      2) загрязнение окружающей среды;</w:t>
      </w:r>
    </w:p>
    <w:p>
      <w:pPr>
        <w:spacing w:after="0"/>
        <w:ind w:left="0"/>
        <w:jc w:val="both"/>
      </w:pPr>
      <w:r>
        <w:rPr>
          <w:rFonts w:ascii="Times New Roman"/>
          <w:b w:val="false"/>
          <w:i w:val="false"/>
          <w:color w:val="000000"/>
          <w:sz w:val="28"/>
        </w:rPr>
        <w:t>
      3) причинение крупного ущерба;</w:t>
      </w:r>
    </w:p>
    <w:p>
      <w:pPr>
        <w:spacing w:after="0"/>
        <w:ind w:left="0"/>
        <w:jc w:val="both"/>
      </w:pPr>
      <w:r>
        <w:rPr>
          <w:rFonts w:ascii="Times New Roman"/>
          <w:b w:val="false"/>
          <w:i w:val="false"/>
          <w:color w:val="000000"/>
          <w:sz w:val="28"/>
        </w:rPr>
        <w:t xml:space="preserve">
      4) по неосторожности смерть человека, – </w:t>
      </w:r>
    </w:p>
    <w:bookmarkStart w:name="z2209" w:id="192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1" w:id="1923"/>
    <w:p>
      <w:pPr>
        <w:spacing w:after="0"/>
        <w:ind w:left="0"/>
        <w:jc w:val="left"/>
      </w:pPr>
      <w:r>
        <w:rPr>
          <w:rFonts w:ascii="Times New Roman"/>
          <w:b/>
          <w:i w:val="false"/>
          <w:color w:val="000000"/>
        </w:rPr>
        <w:t xml:space="preserve"> Статья 357. Неоказание капитаном судна помощи терпящим бедствие</w:t>
      </w:r>
    </w:p>
    <w:bookmarkEnd w:id="1923"/>
    <w:bookmarkStart w:name="z1332" w:id="1924"/>
    <w:p>
      <w:pPr>
        <w:spacing w:after="0"/>
        <w:ind w:left="0"/>
        <w:jc w:val="both"/>
      </w:pPr>
      <w:r>
        <w:rPr>
          <w:rFonts w:ascii="Times New Roman"/>
          <w:b w:val="false"/>
          <w:i w:val="false"/>
          <w:color w:val="000000"/>
          <w:sz w:val="28"/>
        </w:rPr>
        <w:t>
      1. 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bookmarkEnd w:id="1924"/>
    <w:bookmarkStart w:name="z2210" w:id="192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25"/>
    <w:bookmarkStart w:name="z1333" w:id="1926"/>
    <w:p>
      <w:pPr>
        <w:spacing w:after="0"/>
        <w:ind w:left="0"/>
        <w:jc w:val="both"/>
      </w:pPr>
      <w:r>
        <w:rPr>
          <w:rFonts w:ascii="Times New Roman"/>
          <w:b w:val="false"/>
          <w:i w:val="false"/>
          <w:color w:val="000000"/>
          <w:sz w:val="28"/>
        </w:rPr>
        <w:t xml:space="preserve">
      2. Непринятие должных мер капитаном одного из столкнувшихся на море или водном пути судов для спасения другого судна, повлекшее по неосторожности гибель судна или иные тяжкие последствия, если эти меры могли быть приняты без серьезной опасности для своего судна, его экипажа и пассажиров, – </w:t>
      </w:r>
    </w:p>
    <w:bookmarkEnd w:id="1926"/>
    <w:bookmarkStart w:name="z2211" w:id="1927"/>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трех лет или без такового.</w:t>
      </w:r>
    </w:p>
    <w:bookmarkEnd w:id="1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4" w:id="1928"/>
    <w:p>
      <w:pPr>
        <w:spacing w:after="0"/>
        <w:ind w:left="0"/>
        <w:jc w:val="left"/>
      </w:pPr>
      <w:r>
        <w:rPr>
          <w:rFonts w:ascii="Times New Roman"/>
          <w:b/>
          <w:i w:val="false"/>
          <w:color w:val="000000"/>
        </w:rPr>
        <w:t xml:space="preserve"> Статья 358. Управление воздушным, морским, речным или маломерным судном лицом, находящимся в состоянии алкогольного, наркотического и (или) токсикоманического опьянения, передача управления такому лицу или допуск к управлению воздушным, морским, речным или маломерным судном такого лица</w:t>
      </w:r>
    </w:p>
    <w:bookmarkEnd w:id="1928"/>
    <w:bookmarkStart w:name="z1335" w:id="1929"/>
    <w:p>
      <w:pPr>
        <w:spacing w:after="0"/>
        <w:ind w:left="0"/>
        <w:jc w:val="both"/>
      </w:pPr>
      <w:r>
        <w:rPr>
          <w:rFonts w:ascii="Times New Roman"/>
          <w:b w:val="false"/>
          <w:i w:val="false"/>
          <w:color w:val="000000"/>
          <w:sz w:val="28"/>
        </w:rPr>
        <w:t xml:space="preserve">
      1. Управление воздушным, морским, речным или маломерным судном лицом, находящимся в состоянии алкогольного, наркотического или токсикоманического опьянения, либо передача управления таким судном лицу, находящемуся в состоянии алкогольного, наркотического или токсикоманического опьянения, а равно допуск к управлению таким судном лица, находящегося в состоянии алкогольного, наркотического или токсикоманического опьянения, совершенный должностным лицом или собственником либо владельцем этого судна, – </w:t>
      </w:r>
    </w:p>
    <w:bookmarkEnd w:id="1929"/>
    <w:bookmarkStart w:name="z2212" w:id="1930"/>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w:t>
      </w:r>
    </w:p>
    <w:bookmarkEnd w:id="1930"/>
    <w:bookmarkStart w:name="z1336" w:id="1931"/>
    <w:p>
      <w:pPr>
        <w:spacing w:after="0"/>
        <w:ind w:left="0"/>
        <w:jc w:val="both"/>
      </w:pPr>
      <w:r>
        <w:rPr>
          <w:rFonts w:ascii="Times New Roman"/>
          <w:b w:val="false"/>
          <w:i w:val="false"/>
          <w:color w:val="000000"/>
          <w:sz w:val="28"/>
        </w:rPr>
        <w:t xml:space="preserve">
      2. Те же деяния, повлекшие по неосторожности причинение средней тяжести вреда здоровью человека, – </w:t>
      </w:r>
    </w:p>
    <w:bookmarkEnd w:id="1931"/>
    <w:bookmarkStart w:name="z2213" w:id="1932"/>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1932"/>
    <w:bookmarkStart w:name="z1337" w:id="1933"/>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причинение тяжкого вреда здоровью человека, – </w:t>
      </w:r>
    </w:p>
    <w:bookmarkEnd w:id="1933"/>
    <w:bookmarkStart w:name="z2214" w:id="1934"/>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End w:id="1934"/>
    <w:bookmarkStart w:name="z1338" w:id="1935"/>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человека, – </w:t>
      </w:r>
    </w:p>
    <w:bookmarkEnd w:id="1935"/>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bookmarkStart w:name="z1339" w:id="1936"/>
    <w:p>
      <w:pPr>
        <w:spacing w:after="0"/>
        <w:ind w:left="0"/>
        <w:jc w:val="both"/>
      </w:pPr>
      <w:r>
        <w:rPr>
          <w:rFonts w:ascii="Times New Roman"/>
          <w:b w:val="false"/>
          <w:i w:val="false"/>
          <w:color w:val="000000"/>
          <w:sz w:val="28"/>
        </w:rPr>
        <w:t xml:space="preserve">
      5. Деяния, предусмотренные частью первой настоящей статьи, повлекшие по неосторожности смерть двух или более лиц, – </w:t>
      </w:r>
    </w:p>
    <w:bookmarkEnd w:id="1936"/>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0" w:id="1937"/>
    <w:p>
      <w:pPr>
        <w:spacing w:after="0"/>
        <w:ind w:left="0"/>
        <w:jc w:val="left"/>
      </w:pPr>
      <w:r>
        <w:rPr>
          <w:rFonts w:ascii="Times New Roman"/>
          <w:b/>
          <w:i w:val="false"/>
          <w:color w:val="000000"/>
        </w:rPr>
        <w:t xml:space="preserve"> Статья 359. Допуск к управлению воздушным, морским или речным судном лица, не имеющего права управления</w:t>
      </w:r>
    </w:p>
    <w:bookmarkEnd w:id="1937"/>
    <w:bookmarkStart w:name="z1341" w:id="1938"/>
    <w:p>
      <w:pPr>
        <w:spacing w:after="0"/>
        <w:ind w:left="0"/>
        <w:jc w:val="both"/>
      </w:pPr>
      <w:r>
        <w:rPr>
          <w:rFonts w:ascii="Times New Roman"/>
          <w:b w:val="false"/>
          <w:i w:val="false"/>
          <w:color w:val="000000"/>
          <w:sz w:val="28"/>
        </w:rPr>
        <w:t>
      1. Допуск должностным лицом либо собственником или владельцем воздушного, морского или речного судна к управлению этим судном лица, не имеющего прав управления таким судном, если это деяние повлекло по неосторожности причинение средней тяжести вреда здоровью человека, –</w:t>
      </w:r>
    </w:p>
    <w:bookmarkEnd w:id="1938"/>
    <w:bookmarkStart w:name="z2215" w:id="193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939"/>
    <w:bookmarkStart w:name="z1714" w:id="1940"/>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940"/>
    <w:bookmarkStart w:name="z2216" w:id="194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41"/>
    <w:bookmarkStart w:name="z1342" w:id="1942"/>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942"/>
    <w:p>
      <w:pPr>
        <w:spacing w:after="0"/>
        <w:ind w:left="0"/>
        <w:jc w:val="both"/>
      </w:pPr>
      <w:r>
        <w:rPr>
          <w:rFonts w:ascii="Times New Roman"/>
          <w:b w:val="false"/>
          <w:i w:val="false"/>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343" w:id="1943"/>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943"/>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4" w:id="1944"/>
    <w:p>
      <w:pPr>
        <w:spacing w:after="0"/>
        <w:ind w:left="0"/>
        <w:jc w:val="left"/>
      </w:pPr>
      <w:r>
        <w:rPr>
          <w:rFonts w:ascii="Times New Roman"/>
          <w:b/>
          <w:i w:val="false"/>
          <w:color w:val="000000"/>
        </w:rPr>
        <w:t xml:space="preserve"> Статья 360. Нарушение правил международных полетов</w:t>
      </w:r>
    </w:p>
    <w:bookmarkEnd w:id="1944"/>
    <w:bookmarkStart w:name="z1345" w:id="1945"/>
    <w:p>
      <w:pPr>
        <w:spacing w:after="0"/>
        <w:ind w:left="0"/>
        <w:jc w:val="both"/>
      </w:pPr>
      <w:r>
        <w:rPr>
          <w:rFonts w:ascii="Times New Roman"/>
          <w:b w:val="false"/>
          <w:i w:val="false"/>
          <w:color w:val="000000"/>
          <w:sz w:val="28"/>
        </w:rPr>
        <w:t xml:space="preserve">
      1. Несоблюдение указанных в разрешении маршрутов, мест посадки, воздушных ворот, высоты полета или иное нарушение правил международных полетов – </w:t>
      </w:r>
    </w:p>
    <w:bookmarkEnd w:id="1945"/>
    <w:bookmarkStart w:name="z2217" w:id="194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46"/>
    <w:bookmarkStart w:name="z1346" w:id="1947"/>
    <w:p>
      <w:pPr>
        <w:spacing w:after="0"/>
        <w:ind w:left="0"/>
        <w:jc w:val="both"/>
      </w:pPr>
      <w:r>
        <w:rPr>
          <w:rFonts w:ascii="Times New Roman"/>
          <w:b w:val="false"/>
          <w:i w:val="false"/>
          <w:color w:val="000000"/>
          <w:sz w:val="28"/>
        </w:rPr>
        <w:t xml:space="preserve">
      2. То же деяние, повлекшее смерть человека или иные тяжкие последствия, – </w:t>
      </w:r>
    </w:p>
    <w:bookmarkEnd w:id="1947"/>
    <w:p>
      <w:pPr>
        <w:spacing w:after="0"/>
        <w:ind w:left="0"/>
        <w:jc w:val="both"/>
      </w:pPr>
      <w:r>
        <w:rPr>
          <w:rFonts w:ascii="Times New Roman"/>
          <w:b w:val="false"/>
          <w:i w:val="false"/>
          <w:color w:val="000000"/>
          <w:sz w:val="28"/>
        </w:rPr>
        <w:t>
      наказывается лишением свободы на срок от трех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7" w:id="1948"/>
    <w:p>
      <w:pPr>
        <w:spacing w:after="0"/>
        <w:ind w:left="0"/>
        <w:jc w:val="left"/>
      </w:pPr>
      <w:r>
        <w:rPr>
          <w:rFonts w:ascii="Times New Roman"/>
          <w:b/>
          <w:i w:val="false"/>
          <w:color w:val="000000"/>
        </w:rPr>
        <w:t xml:space="preserve"> Глава 15. КОРРУПЦИОННЫЕ И ИНЫЕ УГОЛОВНЫЕ ПРАВОНАРУШЕНИЯ</w:t>
      </w:r>
      <w:r>
        <w:br/>
      </w:r>
      <w:r>
        <w:rPr>
          <w:rFonts w:ascii="Times New Roman"/>
          <w:b/>
          <w:i w:val="false"/>
          <w:color w:val="000000"/>
        </w:rPr>
        <w:t>ПРОТИВ ИНТЕРЕСОВ ГОСУДАРСТВЕННОЙ СЛУЖБЫ И</w:t>
      </w:r>
      <w:r>
        <w:br/>
      </w:r>
      <w:r>
        <w:rPr>
          <w:rFonts w:ascii="Times New Roman"/>
          <w:b/>
          <w:i w:val="false"/>
          <w:color w:val="000000"/>
        </w:rPr>
        <w:t>ГОСУДАРСТВЕННОГО УПРАВЛЕНИЯ</w:t>
      </w:r>
    </w:p>
    <w:bookmarkEnd w:id="1948"/>
    <w:bookmarkStart w:name="z1348" w:id="1949"/>
    <w:p>
      <w:pPr>
        <w:spacing w:after="0"/>
        <w:ind w:left="0"/>
        <w:jc w:val="left"/>
      </w:pPr>
      <w:r>
        <w:rPr>
          <w:rFonts w:ascii="Times New Roman"/>
          <w:b/>
          <w:i w:val="false"/>
          <w:color w:val="000000"/>
        </w:rPr>
        <w:t xml:space="preserve"> Статья 361. Злоупотребление должностными полномочиями</w:t>
      </w:r>
    </w:p>
    <w:bookmarkEnd w:id="1949"/>
    <w:bookmarkStart w:name="z1349" w:id="19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Использование лицом, уполномоченным на выполнение государственных функций, либо приравненным к нему лицом, либо должностным лицом своих служебных полномочий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950"/>
    <w:bookmarkStart w:name="z2219" w:id="195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4" w:id="1952"/>
    <w:p>
      <w:pPr>
        <w:spacing w:after="0"/>
        <w:ind w:left="0"/>
        <w:jc w:val="both"/>
      </w:pPr>
      <w:r>
        <w:rPr>
          <w:rFonts w:ascii="Times New Roman"/>
          <w:b w:val="false"/>
          <w:i w:val="false"/>
          <w:color w:val="000000"/>
          <w:sz w:val="28"/>
        </w:rPr>
        <w:t>
      2-1. То же деяние, совершенное сотрудником правоохранительного органа, –</w:t>
      </w:r>
    </w:p>
    <w:bookmarkEnd w:id="1952"/>
    <w:bookmarkStart w:name="z2675" w:id="1953"/>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53"/>
    <w:bookmarkStart w:name="z1351" w:id="1954"/>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954"/>
    <w:bookmarkStart w:name="z2220" w:id="195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55"/>
    <w:bookmarkStart w:name="z1352" w:id="19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Деяния, предусмотренные частями первой, 2-1 или третьей настоящей статьи:</w:t>
      </w:r>
    </w:p>
    <w:bookmarkEnd w:id="1956"/>
    <w:bookmarkStart w:name="z2222" w:id="1957"/>
    <w:p>
      <w:pPr>
        <w:spacing w:after="0"/>
        <w:ind w:left="0"/>
        <w:jc w:val="both"/>
      </w:pPr>
      <w:r>
        <w:rPr>
          <w:rFonts w:ascii="Times New Roman"/>
          <w:b w:val="false"/>
          <w:i w:val="false"/>
          <w:color w:val="000000"/>
          <w:sz w:val="28"/>
        </w:rPr>
        <w:t>
      1) совершенные в интересах преступной группы;</w:t>
      </w:r>
    </w:p>
    <w:bookmarkEnd w:id="1957"/>
    <w:bookmarkStart w:name="z1782" w:id="1958"/>
    <w:p>
      <w:pPr>
        <w:spacing w:after="0"/>
        <w:ind w:left="0"/>
        <w:jc w:val="both"/>
      </w:pPr>
      <w:r>
        <w:rPr>
          <w:rFonts w:ascii="Times New Roman"/>
          <w:b w:val="false"/>
          <w:i w:val="false"/>
          <w:color w:val="000000"/>
          <w:sz w:val="28"/>
        </w:rPr>
        <w:t xml:space="preserve">
      2) совершенные при выполнении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w:t>
      </w:r>
    </w:p>
    <w:bookmarkEnd w:id="1958"/>
    <w:p>
      <w:pPr>
        <w:spacing w:after="0"/>
        <w:ind w:left="0"/>
        <w:jc w:val="both"/>
      </w:pPr>
      <w:r>
        <w:rPr>
          <w:rFonts w:ascii="Times New Roman"/>
          <w:b w:val="false"/>
          <w:i w:val="false"/>
          <w:color w:val="000000"/>
          <w:sz w:val="28"/>
        </w:rPr>
        <w:t xml:space="preserve">
      3) повлекшие тяжкие последствия, </w:t>
      </w:r>
    </w:p>
    <w:bookmarkStart w:name="z2676" w:id="1959"/>
    <w:p>
      <w:pPr>
        <w:spacing w:after="0"/>
        <w:ind w:left="0"/>
        <w:jc w:val="both"/>
      </w:pPr>
      <w:r>
        <w:rPr>
          <w:rFonts w:ascii="Times New Roman"/>
          <w:b w:val="false"/>
          <w:i w:val="false"/>
          <w:color w:val="000000"/>
          <w:sz w:val="28"/>
        </w:rPr>
        <w:t>
      4) совершенные лицом, занимающим ответственную государственную должность в правоохранительном органе, или судьей, –</w:t>
      </w:r>
    </w:p>
    <w:bookmarkEnd w:id="1959"/>
    <w:bookmarkStart w:name="z2224" w:id="1960"/>
    <w:p>
      <w:pPr>
        <w:spacing w:after="0"/>
        <w:ind w:left="0"/>
        <w:jc w:val="both"/>
      </w:pPr>
      <w:r>
        <w:rPr>
          <w:rFonts w:ascii="Times New Roman"/>
          <w:b w:val="false"/>
          <w:i w:val="false"/>
          <w:color w:val="000000"/>
          <w:sz w:val="28"/>
        </w:rPr>
        <w:t>
      наказываются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361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3" w:id="1961"/>
    <w:p>
      <w:pPr>
        <w:spacing w:after="0"/>
        <w:ind w:left="0"/>
        <w:jc w:val="left"/>
      </w:pPr>
      <w:r>
        <w:rPr>
          <w:rFonts w:ascii="Times New Roman"/>
          <w:b/>
          <w:i w:val="false"/>
          <w:color w:val="000000"/>
        </w:rPr>
        <w:t xml:space="preserve"> Статья 362. Превышение власти или должностных полномочий</w:t>
      </w:r>
    </w:p>
    <w:bookmarkEnd w:id="1961"/>
    <w:bookmarkStart w:name="z1354" w:id="19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Превышение власти или должностных полномочий, то есть совершение лицом, уполномоченным на выполнение государственных функций, либо приравненным к нему лицом, либо должностным лицом действий, явно выходящих за пределы его прав и полномочий и повлекших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962"/>
    <w:bookmarkStart w:name="z2226" w:id="196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6" w:id="1964"/>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964"/>
    <w:bookmarkStart w:name="z2227" w:id="1965"/>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965"/>
    <w:bookmarkStart w:name="z1357" w:id="19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Деяния, предусмотренные частями первой или третьей настоящей статьи, повлекшие тяжкие последствия либо совершенные:</w:t>
      </w:r>
    </w:p>
    <w:bookmarkEnd w:id="1966"/>
    <w:p>
      <w:pPr>
        <w:spacing w:after="0"/>
        <w:ind w:left="0"/>
        <w:jc w:val="both"/>
      </w:pPr>
      <w:r>
        <w:rPr>
          <w:rFonts w:ascii="Times New Roman"/>
          <w:b w:val="false"/>
          <w:i w:val="false"/>
          <w:color w:val="000000"/>
          <w:sz w:val="28"/>
        </w:rPr>
        <w:t>
      1) с применением насилия или угрозы его применения;</w:t>
      </w:r>
    </w:p>
    <w:p>
      <w:pPr>
        <w:spacing w:after="0"/>
        <w:ind w:left="0"/>
        <w:jc w:val="both"/>
      </w:pPr>
      <w:r>
        <w:rPr>
          <w:rFonts w:ascii="Times New Roman"/>
          <w:b w:val="false"/>
          <w:i w:val="false"/>
          <w:color w:val="000000"/>
          <w:sz w:val="28"/>
        </w:rPr>
        <w:t>
      2) с применением оружия или специальных средств;</w:t>
      </w:r>
    </w:p>
    <w:p>
      <w:pPr>
        <w:spacing w:after="0"/>
        <w:ind w:left="0"/>
        <w:jc w:val="both"/>
      </w:pPr>
      <w:r>
        <w:rPr>
          <w:rFonts w:ascii="Times New Roman"/>
          <w:b w:val="false"/>
          <w:i w:val="false"/>
          <w:color w:val="000000"/>
          <w:sz w:val="28"/>
        </w:rPr>
        <w:t>
      3) в целях извлечения выгод и преимуществ для себя или других лиц или организаций либо нанесения вреда другим лицам или организациям;</w:t>
      </w:r>
    </w:p>
    <w:bookmarkStart w:name="z1799" w:id="1967"/>
    <w:p>
      <w:pPr>
        <w:spacing w:after="0"/>
        <w:ind w:left="0"/>
        <w:jc w:val="both"/>
      </w:pPr>
      <w:r>
        <w:rPr>
          <w:rFonts w:ascii="Times New Roman"/>
          <w:b w:val="false"/>
          <w:i w:val="false"/>
          <w:color w:val="000000"/>
          <w:sz w:val="28"/>
        </w:rPr>
        <w:t>
      4) при выполнении служебных обязанностей, которые установлены законодательным актом Республики Казахстан об амнистии в связи с легализацией имущества, –</w:t>
      </w:r>
    </w:p>
    <w:bookmarkEnd w:id="1967"/>
    <w:p>
      <w:pPr>
        <w:spacing w:after="0"/>
        <w:ind w:left="0"/>
        <w:jc w:val="both"/>
      </w:pPr>
      <w:r>
        <w:rPr>
          <w:rFonts w:ascii="Times New Roman"/>
          <w:b w:val="false"/>
          <w:i w:val="false"/>
          <w:color w:val="000000"/>
          <w:sz w:val="28"/>
        </w:rPr>
        <w:t>
      наказываются лишением свободы на срок от пяти до десяти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362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8" w:id="1968"/>
    <w:p>
      <w:pPr>
        <w:spacing w:after="0"/>
        <w:ind w:left="0"/>
        <w:jc w:val="left"/>
      </w:pPr>
      <w:r>
        <w:rPr>
          <w:rFonts w:ascii="Times New Roman"/>
          <w:b/>
          <w:i w:val="false"/>
          <w:color w:val="000000"/>
        </w:rPr>
        <w:t xml:space="preserve"> Статья 363. Присвоение полномочий должностного лица</w:t>
      </w:r>
    </w:p>
    <w:bookmarkEnd w:id="1968"/>
    <w:p>
      <w:pPr>
        <w:spacing w:after="0"/>
        <w:ind w:left="0"/>
        <w:jc w:val="both"/>
      </w:pPr>
      <w:r>
        <w:rPr>
          <w:rFonts w:ascii="Times New Roman"/>
          <w:b w:val="false"/>
          <w:i w:val="false"/>
          <w:color w:val="000000"/>
          <w:sz w:val="28"/>
        </w:rPr>
        <w:t xml:space="preserve">
      Присвоение государственным служащим, не являющимся должностным лицом, полномочий должностного лица и совершение им в связи с этим действий, которые повлекли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Start w:name="z2229" w:id="1969"/>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9" w:id="1970"/>
    <w:p>
      <w:pPr>
        <w:spacing w:after="0"/>
        <w:ind w:left="0"/>
        <w:jc w:val="left"/>
      </w:pPr>
      <w:r>
        <w:rPr>
          <w:rFonts w:ascii="Times New Roman"/>
          <w:b/>
          <w:i w:val="false"/>
          <w:color w:val="000000"/>
        </w:rPr>
        <w:t xml:space="preserve"> Статья 364. Незаконное участие в предпринимательской деятельности</w:t>
      </w:r>
    </w:p>
    <w:bookmarkEnd w:id="1970"/>
    <w:bookmarkStart w:name="z1360" w:id="19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Учреждение лицом, уполномоченным на выполнение государственных функций, либо приравненным к нему лицом, либо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это деяние связано с предоставлением такой организации льгот и преимуществ или с покровительством в иной форме, – </w:t>
      </w:r>
    </w:p>
    <w:bookmarkEnd w:id="1971"/>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7" w:id="1972"/>
    <w:p>
      <w:pPr>
        <w:spacing w:after="0"/>
        <w:ind w:left="0"/>
        <w:jc w:val="both"/>
      </w:pPr>
      <w:r>
        <w:rPr>
          <w:rFonts w:ascii="Times New Roman"/>
          <w:b w:val="false"/>
          <w:i w:val="false"/>
          <w:color w:val="000000"/>
          <w:sz w:val="28"/>
        </w:rPr>
        <w:t>
      2-1. Деяние, предусмотренное частью первой настоящей статьи, совершенное сотрудником правоохранительного органа, –</w:t>
      </w:r>
    </w:p>
    <w:bookmarkEnd w:id="1972"/>
    <w:bookmarkStart w:name="z2678" w:id="197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73"/>
    <w:bookmarkStart w:name="z1362" w:id="1974"/>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974"/>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2679" w:id="1975"/>
    <w:p>
      <w:pPr>
        <w:spacing w:after="0"/>
        <w:ind w:left="0"/>
        <w:jc w:val="both"/>
      </w:pPr>
      <w:r>
        <w:rPr>
          <w:rFonts w:ascii="Times New Roman"/>
          <w:b w:val="false"/>
          <w:i w:val="false"/>
          <w:color w:val="000000"/>
          <w:sz w:val="28"/>
        </w:rPr>
        <w:t xml:space="preserve">
      4. Деяние, предусмотренное частью первой настоящей статьи, совершенное лицом, занимающим ответственную государственную должность в правоохранительном органе, или судьей, – </w:t>
      </w:r>
    </w:p>
    <w:bookmarkEnd w:id="1975"/>
    <w:bookmarkStart w:name="z2680" w:id="1976"/>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3" w:id="1977"/>
    <w:p>
      <w:pPr>
        <w:spacing w:after="0"/>
        <w:ind w:left="0"/>
        <w:jc w:val="left"/>
      </w:pPr>
      <w:r>
        <w:rPr>
          <w:rFonts w:ascii="Times New Roman"/>
          <w:b/>
          <w:i w:val="false"/>
          <w:color w:val="000000"/>
        </w:rPr>
        <w:t xml:space="preserve"> Статья 365. Воспрепятствование занятию законной предпринимательской деятельностью</w:t>
      </w:r>
    </w:p>
    <w:bookmarkEnd w:id="1977"/>
    <w:p>
      <w:pPr>
        <w:spacing w:after="0"/>
        <w:ind w:left="0"/>
        <w:jc w:val="both"/>
      </w:pPr>
      <w:r>
        <w:rPr>
          <w:rFonts w:ascii="Times New Roman"/>
          <w:b w:val="false"/>
          <w:i w:val="false"/>
          <w:color w:val="ff0000"/>
          <w:sz w:val="28"/>
        </w:rPr>
        <w:t xml:space="preserve">
      Сноска. Заголовок статьи 365 - в редакции Закона РК от 02.07.2021 </w:t>
      </w:r>
      <w:r>
        <w:rPr>
          <w:rFonts w:ascii="Times New Roman"/>
          <w:b w:val="false"/>
          <w:i w:val="false"/>
          <w:color w:val="ff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364" w:id="19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Ограничение прав и законных интересов индивидуального предпринимателя или коммерческой организации вне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предпринимателя или коммерческой организации, в том числе путем нарушения порядка проведения проверок, неправомерного отказа в выдаче или уклонения от выдачи им специального разрешения (лицензии) на осуществление определенной деятельности, незаконного приостановления деятельности субъекта предпринимательства и (или) операций по его банковскому счету, принудительного противоправного привлечения субъекта частного предпринимательства к благотворительности и иным мероприятиям, неправомерного отказа, воспрепятствования в применении или неправомерного неприменения льгот и преференций, если эти деяния совершены лицом, уполномоченным на выполнение государственных функций, либо приравненным к нему лицом, либо должностным лицом с использованием своих служебных полномочий вопреки интересам службы в целях нанесения вреда другим лицам или организациям либо извлечения выгод и преимуществ для себя или других лиц, или организаций,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978"/>
    <w:bookmarkStart w:name="z2233" w:id="1979"/>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79"/>
    <w:bookmarkStart w:name="z1365" w:id="1980"/>
    <w:p>
      <w:pPr>
        <w:spacing w:after="0"/>
        <w:ind w:left="0"/>
        <w:jc w:val="both"/>
      </w:pPr>
      <w:r>
        <w:rPr>
          <w:rFonts w:ascii="Times New Roman"/>
          <w:b w:val="false"/>
          <w:i w:val="false"/>
          <w:color w:val="000000"/>
          <w:sz w:val="28"/>
        </w:rPr>
        <w:t>
      2. Те же деяния, совершенные:</w:t>
      </w:r>
    </w:p>
    <w:bookmarkEnd w:id="1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в крупном размере,</w:t>
      </w:r>
    </w:p>
    <w:bookmarkStart w:name="z2681" w:id="1981"/>
    <w:p>
      <w:pPr>
        <w:spacing w:after="0"/>
        <w:ind w:left="0"/>
        <w:jc w:val="both"/>
      </w:pPr>
      <w:r>
        <w:rPr>
          <w:rFonts w:ascii="Times New Roman"/>
          <w:b w:val="false"/>
          <w:i w:val="false"/>
          <w:color w:val="000000"/>
          <w:sz w:val="28"/>
        </w:rPr>
        <w:t>
      4) сотрудником правоохранительного органа, –</w:t>
      </w:r>
    </w:p>
    <w:bookmarkEnd w:id="1981"/>
    <w:bookmarkStart w:name="z2234" w:id="1982"/>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82"/>
    <w:bookmarkStart w:name="z1366" w:id="198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983"/>
    <w:p>
      <w:pPr>
        <w:spacing w:after="0"/>
        <w:ind w:left="0"/>
        <w:jc w:val="both"/>
      </w:pPr>
      <w:r>
        <w:rPr>
          <w:rFonts w:ascii="Times New Roman"/>
          <w:b w:val="false"/>
          <w:i w:val="false"/>
          <w:color w:val="000000"/>
          <w:sz w:val="28"/>
        </w:rPr>
        <w:t>
      1) лицом, занимающим ответственную государственную должность;</w:t>
      </w:r>
    </w:p>
    <w:p>
      <w:pPr>
        <w:spacing w:after="0"/>
        <w:ind w:left="0"/>
        <w:jc w:val="both"/>
      </w:pPr>
      <w:r>
        <w:rPr>
          <w:rFonts w:ascii="Times New Roman"/>
          <w:b w:val="false"/>
          <w:i w:val="false"/>
          <w:color w:val="000000"/>
          <w:sz w:val="28"/>
        </w:rPr>
        <w:t>
      2) в особо крупном размере;</w:t>
      </w:r>
    </w:p>
    <w:p>
      <w:pPr>
        <w:spacing w:after="0"/>
        <w:ind w:left="0"/>
        <w:jc w:val="both"/>
      </w:pPr>
      <w:r>
        <w:rPr>
          <w:rFonts w:ascii="Times New Roman"/>
          <w:b w:val="false"/>
          <w:i w:val="false"/>
          <w:color w:val="000000"/>
          <w:sz w:val="28"/>
        </w:rPr>
        <w:t>
      3) преступной группой либо в интересах преступной группы;</w:t>
      </w:r>
    </w:p>
    <w:bookmarkStart w:name="z1784" w:id="1984"/>
    <w:p>
      <w:pPr>
        <w:spacing w:after="0"/>
        <w:ind w:left="0"/>
        <w:jc w:val="both"/>
      </w:pPr>
      <w:r>
        <w:rPr>
          <w:rFonts w:ascii="Times New Roman"/>
          <w:b w:val="false"/>
          <w:i w:val="false"/>
          <w:color w:val="000000"/>
          <w:sz w:val="28"/>
        </w:rPr>
        <w:t xml:space="preserve">
      4) при выполнении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p>
    <w:bookmarkEnd w:id="1984"/>
    <w:p>
      <w:pPr>
        <w:spacing w:after="0"/>
        <w:ind w:left="0"/>
        <w:jc w:val="both"/>
      </w:pPr>
      <w:r>
        <w:rPr>
          <w:rFonts w:ascii="Times New Roman"/>
          <w:b w:val="false"/>
          <w:i w:val="false"/>
          <w:color w:val="000000"/>
          <w:sz w:val="28"/>
        </w:rPr>
        <w:t>
      наказываются лишением свободы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2682" w:id="1985"/>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лицом, занимающим ответственную государственную должность в правоохранительном органе, или судьей, – </w:t>
      </w:r>
    </w:p>
    <w:bookmarkEnd w:id="1985"/>
    <w:bookmarkStart w:name="z2683" w:id="1986"/>
    <w:p>
      <w:pPr>
        <w:spacing w:after="0"/>
        <w:ind w:left="0"/>
        <w:jc w:val="both"/>
      </w:pPr>
      <w:r>
        <w:rPr>
          <w:rFonts w:ascii="Times New Roman"/>
          <w:b w:val="false"/>
          <w:i w:val="false"/>
          <w:color w:val="000000"/>
          <w:sz w:val="28"/>
        </w:rPr>
        <w:t>
      наказываются лишением свободы от шести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365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7" w:id="1987"/>
    <w:p>
      <w:pPr>
        <w:spacing w:after="0"/>
        <w:ind w:left="0"/>
        <w:jc w:val="left"/>
      </w:pPr>
      <w:r>
        <w:rPr>
          <w:rFonts w:ascii="Times New Roman"/>
          <w:b/>
          <w:i w:val="false"/>
          <w:color w:val="000000"/>
        </w:rPr>
        <w:t xml:space="preserve"> Статья 366. Получение взятки</w:t>
      </w:r>
    </w:p>
    <w:bookmarkEnd w:id="1987"/>
    <w:bookmarkStart w:name="z1368" w:id="1988"/>
    <w:p>
      <w:pPr>
        <w:spacing w:after="0"/>
        <w:ind w:left="0"/>
        <w:jc w:val="both"/>
      </w:pPr>
      <w:r>
        <w:rPr>
          <w:rFonts w:ascii="Times New Roman"/>
          <w:b w:val="false"/>
          <w:i w:val="false"/>
          <w:color w:val="000000"/>
          <w:sz w:val="28"/>
        </w:rPr>
        <w:t xml:space="preserve">
      1. Получение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посредника взятки в виде денег, ценных бумаг, иного имущества, права на имущество или выгод имущественного характера для себя или других лиц за действия (бездействие) в пользу взяткодателя или представляемых им лиц, если такие действия (бездействие) входят в служебные полномочия этого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 </w:t>
      </w:r>
    </w:p>
    <w:bookmarkEnd w:id="1988"/>
    <w:p>
      <w:pPr>
        <w:spacing w:after="0"/>
        <w:ind w:left="0"/>
        <w:jc w:val="both"/>
      </w:pPr>
      <w:r>
        <w:rPr>
          <w:rFonts w:ascii="Times New Roman"/>
          <w:b w:val="false"/>
          <w:i w:val="false"/>
          <w:color w:val="000000"/>
          <w:sz w:val="28"/>
        </w:rPr>
        <w:t>
      наказывается штрафом в размере от двадцатикратной до пятидесятикратной суммы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2684" w:id="1989"/>
    <w:p>
      <w:pPr>
        <w:spacing w:after="0"/>
        <w:ind w:left="0"/>
        <w:jc w:val="both"/>
      </w:pPr>
      <w:r>
        <w:rPr>
          <w:rFonts w:ascii="Times New Roman"/>
          <w:b w:val="false"/>
          <w:i w:val="false"/>
          <w:color w:val="000000"/>
          <w:sz w:val="28"/>
        </w:rPr>
        <w:t>
      1-1. То же деяние, совершенное сотрудником правоохранительного органа или лицом, занимающим ответственную государственную должность в правоохранительном органе, или судьей, –</w:t>
      </w:r>
    </w:p>
    <w:bookmarkEnd w:id="1989"/>
    <w:bookmarkStart w:name="z2685" w:id="1990"/>
    <w:p>
      <w:pPr>
        <w:spacing w:after="0"/>
        <w:ind w:left="0"/>
        <w:jc w:val="both"/>
      </w:pPr>
      <w:r>
        <w:rPr>
          <w:rFonts w:ascii="Times New Roman"/>
          <w:b w:val="false"/>
          <w:i w:val="false"/>
          <w:color w:val="000000"/>
          <w:sz w:val="28"/>
        </w:rPr>
        <w:t>
      наказывается штрафом в размере от тридцатикратной до пятидесятикратной суммы взятки либо лишением свободы на срок до шести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90"/>
    <w:bookmarkStart w:name="z1369" w:id="1991"/>
    <w:p>
      <w:pPr>
        <w:spacing w:after="0"/>
        <w:ind w:left="0"/>
        <w:jc w:val="both"/>
      </w:pPr>
      <w:r>
        <w:rPr>
          <w:rFonts w:ascii="Times New Roman"/>
          <w:b w:val="false"/>
          <w:i w:val="false"/>
          <w:color w:val="000000"/>
          <w:sz w:val="28"/>
        </w:rPr>
        <w:t xml:space="preserve">
      2. Деяния, предусмотренные частями первой и 1-1 настоящей статьи, совершенные в значительном размере, а равно получение взятки за незаконные действия (бездействие) – </w:t>
      </w:r>
    </w:p>
    <w:bookmarkEnd w:id="1991"/>
    <w:bookmarkStart w:name="z2236" w:id="1992"/>
    <w:p>
      <w:pPr>
        <w:spacing w:after="0"/>
        <w:ind w:left="0"/>
        <w:jc w:val="both"/>
      </w:pPr>
      <w:r>
        <w:rPr>
          <w:rFonts w:ascii="Times New Roman"/>
          <w:b w:val="false"/>
          <w:i w:val="false"/>
          <w:color w:val="000000"/>
          <w:sz w:val="28"/>
        </w:rPr>
        <w:t>
      наказываются штрафом в размере от пятидесятикратной до шестидесятикратной суммы взятки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1992"/>
    <w:bookmarkStart w:name="z1370" w:id="1993"/>
    <w:p>
      <w:pPr>
        <w:spacing w:after="0"/>
        <w:ind w:left="0"/>
        <w:jc w:val="both"/>
      </w:pPr>
      <w:r>
        <w:rPr>
          <w:rFonts w:ascii="Times New Roman"/>
          <w:b w:val="false"/>
          <w:i w:val="false"/>
          <w:color w:val="000000"/>
          <w:sz w:val="28"/>
        </w:rPr>
        <w:t>
      3. Деяния, предусмотренные частями первой, 1-1 или второй настоящей статьи, если они совершены:</w:t>
      </w:r>
    </w:p>
    <w:bookmarkEnd w:id="1993"/>
    <w:p>
      <w:pPr>
        <w:spacing w:after="0"/>
        <w:ind w:left="0"/>
        <w:jc w:val="both"/>
      </w:pPr>
      <w:r>
        <w:rPr>
          <w:rFonts w:ascii="Times New Roman"/>
          <w:b w:val="false"/>
          <w:i w:val="false"/>
          <w:color w:val="000000"/>
          <w:sz w:val="28"/>
        </w:rPr>
        <w:t>
      1) путем вымогательства;</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в крупном размере;</w:t>
      </w:r>
    </w:p>
    <w:p>
      <w:pPr>
        <w:spacing w:after="0"/>
        <w:ind w:left="0"/>
        <w:jc w:val="both"/>
      </w:pPr>
      <w:r>
        <w:rPr>
          <w:rFonts w:ascii="Times New Roman"/>
          <w:b w:val="false"/>
          <w:i w:val="false"/>
          <w:color w:val="000000"/>
          <w:sz w:val="28"/>
        </w:rPr>
        <w:t xml:space="preserve">
      4) неоднократно, – </w:t>
      </w:r>
    </w:p>
    <w:bookmarkStart w:name="z2237" w:id="1994"/>
    <w:p>
      <w:pPr>
        <w:spacing w:after="0"/>
        <w:ind w:left="0"/>
        <w:jc w:val="both"/>
      </w:pPr>
      <w:r>
        <w:rPr>
          <w:rFonts w:ascii="Times New Roman"/>
          <w:b w:val="false"/>
          <w:i w:val="false"/>
          <w:color w:val="000000"/>
          <w:sz w:val="28"/>
        </w:rPr>
        <w:t>
      наказываются штрафом в размере от шестидесятикратной до семидесятикратной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94"/>
    <w:bookmarkStart w:name="z1371" w:id="1995"/>
    <w:p>
      <w:pPr>
        <w:spacing w:after="0"/>
        <w:ind w:left="0"/>
        <w:jc w:val="both"/>
      </w:pPr>
      <w:r>
        <w:rPr>
          <w:rFonts w:ascii="Times New Roman"/>
          <w:b w:val="false"/>
          <w:i w:val="false"/>
          <w:color w:val="000000"/>
          <w:sz w:val="28"/>
        </w:rPr>
        <w:t xml:space="preserve">
      4. Деяния, предусмотренные частями первой, 1-1, второй или третьей настоящей статьи, если они совершены преступной группой, а равно в особо крупном размере, – </w:t>
      </w:r>
    </w:p>
    <w:bookmarkEnd w:id="1995"/>
    <w:bookmarkStart w:name="z1754" w:id="19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наказываются штрафом в размере от семидесятикратной до восьмидесятикратной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96"/>
    <w:bookmarkStart w:name="z1755" w:id="1997"/>
    <w:p>
      <w:pPr>
        <w:spacing w:after="0"/>
        <w:ind w:left="0"/>
        <w:jc w:val="both"/>
      </w:pPr>
      <w:r>
        <w:rPr>
          <w:rFonts w:ascii="Times New Roman"/>
          <w:b w:val="false"/>
          <w:i w:val="false"/>
          <w:color w:val="000000"/>
          <w:sz w:val="28"/>
        </w:rPr>
        <w:t>
      Примечание. Не является преступлением в силу малозначительности и преследуется в дисциплинарном или административном порядке получение впервые лицом, указанным в части первой настоящей статьи, имущества, права на имущество или иной имущественной выгоды в качестве подарка при отсутствии предварительной договоренности за ранее совершенные законные действия (бездействие), если стоимость подарка не превышала двух месячных расчетных показателей.</w:t>
      </w:r>
    </w:p>
    <w:bookmarkEnd w:id="1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2" w:id="1998"/>
    <w:p>
      <w:pPr>
        <w:spacing w:after="0"/>
        <w:ind w:left="0"/>
        <w:jc w:val="left"/>
      </w:pPr>
      <w:r>
        <w:rPr>
          <w:rFonts w:ascii="Times New Roman"/>
          <w:b/>
          <w:i w:val="false"/>
          <w:color w:val="000000"/>
        </w:rPr>
        <w:t xml:space="preserve"> Статья 367. Дача взятки</w:t>
      </w:r>
    </w:p>
    <w:bookmarkEnd w:id="1998"/>
    <w:bookmarkStart w:name="z1373" w:id="1999"/>
    <w:p>
      <w:pPr>
        <w:spacing w:after="0"/>
        <w:ind w:left="0"/>
        <w:jc w:val="both"/>
      </w:pPr>
      <w:r>
        <w:rPr>
          <w:rFonts w:ascii="Times New Roman"/>
          <w:b w:val="false"/>
          <w:i w:val="false"/>
          <w:color w:val="000000"/>
          <w:sz w:val="28"/>
        </w:rPr>
        <w:t>
      1. Дача взятки лицу, уполномоченному на выполнение государственных функций, либо приравненному к нему лицу, или лицу, занимающему ответственную государственную должность, либо должностному лицу, а равно должностному лицу иностранного государства или международной организации лично или через посредника –</w:t>
      </w:r>
    </w:p>
    <w:bookmarkEnd w:id="1999"/>
    <w:bookmarkStart w:name="z2239" w:id="2000"/>
    <w:p>
      <w:pPr>
        <w:spacing w:after="0"/>
        <w:ind w:left="0"/>
        <w:jc w:val="both"/>
      </w:pPr>
      <w:r>
        <w:rPr>
          <w:rFonts w:ascii="Times New Roman"/>
          <w:b w:val="false"/>
          <w:i w:val="false"/>
          <w:color w:val="000000"/>
          <w:sz w:val="28"/>
        </w:rPr>
        <w:t>
      наказывается штрафом в размере от двадцатикратной до тридцатикратной суммы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00"/>
    <w:bookmarkStart w:name="z1374" w:id="2001"/>
    <w:p>
      <w:pPr>
        <w:spacing w:after="0"/>
        <w:ind w:left="0"/>
        <w:jc w:val="both"/>
      </w:pPr>
      <w:r>
        <w:rPr>
          <w:rFonts w:ascii="Times New Roman"/>
          <w:b w:val="false"/>
          <w:i w:val="false"/>
          <w:color w:val="000000"/>
          <w:sz w:val="28"/>
        </w:rPr>
        <w:t>
      2. То же деяние, совершенное в значительном размере, –</w:t>
      </w:r>
    </w:p>
    <w:bookmarkEnd w:id="2001"/>
    <w:bookmarkStart w:name="z2240" w:id="2002"/>
    <w:p>
      <w:pPr>
        <w:spacing w:after="0"/>
        <w:ind w:left="0"/>
        <w:jc w:val="both"/>
      </w:pPr>
      <w:r>
        <w:rPr>
          <w:rFonts w:ascii="Times New Roman"/>
          <w:b w:val="false"/>
          <w:i w:val="false"/>
          <w:color w:val="000000"/>
          <w:sz w:val="28"/>
        </w:rPr>
        <w:t>
      наказывается штрафом в размере от тридцатикратной до сорокакратной суммы взятки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2002"/>
    <w:bookmarkStart w:name="z1375" w:id="200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w:t>
      </w:r>
    </w:p>
    <w:bookmarkEnd w:id="200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в крупном размере;</w:t>
      </w:r>
    </w:p>
    <w:p>
      <w:pPr>
        <w:spacing w:after="0"/>
        <w:ind w:left="0"/>
        <w:jc w:val="both"/>
      </w:pPr>
      <w:r>
        <w:rPr>
          <w:rFonts w:ascii="Times New Roman"/>
          <w:b w:val="false"/>
          <w:i w:val="false"/>
          <w:color w:val="000000"/>
          <w:sz w:val="28"/>
        </w:rPr>
        <w:t xml:space="preserve">
      3) неоднократно, – </w:t>
      </w:r>
    </w:p>
    <w:bookmarkStart w:name="z2241" w:id="2004"/>
    <w:p>
      <w:pPr>
        <w:spacing w:after="0"/>
        <w:ind w:left="0"/>
        <w:jc w:val="both"/>
      </w:pPr>
      <w:r>
        <w:rPr>
          <w:rFonts w:ascii="Times New Roman"/>
          <w:b w:val="false"/>
          <w:i w:val="false"/>
          <w:color w:val="000000"/>
          <w:sz w:val="28"/>
        </w:rPr>
        <w:t>
      наказываются штрафом в размере от сорокакратной до пятидесятикратной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04"/>
    <w:bookmarkStart w:name="z1376" w:id="2005"/>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если они совершены в особо крупном размере или преступной группой, – </w:t>
      </w:r>
    </w:p>
    <w:bookmarkEnd w:id="2005"/>
    <w:bookmarkStart w:name="z2242" w:id="2006"/>
    <w:p>
      <w:pPr>
        <w:spacing w:after="0"/>
        <w:ind w:left="0"/>
        <w:jc w:val="both"/>
      </w:pPr>
      <w:r>
        <w:rPr>
          <w:rFonts w:ascii="Times New Roman"/>
          <w:b w:val="false"/>
          <w:i w:val="false"/>
          <w:color w:val="000000"/>
          <w:sz w:val="28"/>
        </w:rPr>
        <w:t>
      наказываются штрафом в размере от пятидесятикратной до шестидесятикратной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06"/>
    <w:bookmarkStart w:name="z1756" w:id="2007"/>
    <w:p>
      <w:pPr>
        <w:spacing w:after="0"/>
        <w:ind w:left="0"/>
        <w:jc w:val="both"/>
      </w:pPr>
      <w:r>
        <w:rPr>
          <w:rFonts w:ascii="Times New Roman"/>
          <w:b w:val="false"/>
          <w:i w:val="false"/>
          <w:color w:val="000000"/>
          <w:sz w:val="28"/>
        </w:rPr>
        <w:t>
      Примечания.</w:t>
      </w:r>
    </w:p>
    <w:bookmarkEnd w:id="2007"/>
    <w:bookmarkStart w:name="z1377" w:id="2008"/>
    <w:p>
      <w:pPr>
        <w:spacing w:after="0"/>
        <w:ind w:left="0"/>
        <w:jc w:val="both"/>
      </w:pPr>
      <w:r>
        <w:rPr>
          <w:rFonts w:ascii="Times New Roman"/>
          <w:b w:val="false"/>
          <w:i w:val="false"/>
          <w:color w:val="000000"/>
          <w:sz w:val="28"/>
        </w:rPr>
        <w:t xml:space="preserve">
      1. Не влечет уголовной ответственности передача впервые лицу, указанному в части первой </w:t>
      </w:r>
      <w:r>
        <w:rPr>
          <w:rFonts w:ascii="Times New Roman"/>
          <w:b w:val="false"/>
          <w:i w:val="false"/>
          <w:color w:val="000000"/>
          <w:sz w:val="28"/>
        </w:rPr>
        <w:t>статьи 366</w:t>
      </w:r>
      <w:r>
        <w:rPr>
          <w:rFonts w:ascii="Times New Roman"/>
          <w:b w:val="false"/>
          <w:i w:val="false"/>
          <w:color w:val="000000"/>
          <w:sz w:val="28"/>
        </w:rPr>
        <w:t xml:space="preserve"> настоящего Кодекса, за ранее совершенные им законные действия (бездействие) подарка в сумме или стоимостью, не превышающей двух месячных расчетных показателей, если совершенные этим лицом действия (бездействие) не были обусловлены предварительной договоренностью.</w:t>
      </w:r>
    </w:p>
    <w:bookmarkEnd w:id="2008"/>
    <w:bookmarkStart w:name="z1378" w:id="2009"/>
    <w:p>
      <w:pPr>
        <w:spacing w:after="0"/>
        <w:ind w:left="0"/>
        <w:jc w:val="both"/>
      </w:pPr>
      <w:r>
        <w:rPr>
          <w:rFonts w:ascii="Times New Roman"/>
          <w:b w:val="false"/>
          <w:i w:val="false"/>
          <w:color w:val="000000"/>
          <w:sz w:val="28"/>
        </w:rPr>
        <w:t xml:space="preserve">
      2. Лицо, давшее взятку, освобождается от уголовной ответственности, если в отношении него имело место вымогательство взятки со стороны лица, указанного в части первой </w:t>
      </w:r>
      <w:r>
        <w:rPr>
          <w:rFonts w:ascii="Times New Roman"/>
          <w:b w:val="false"/>
          <w:i w:val="false"/>
          <w:color w:val="000000"/>
          <w:sz w:val="28"/>
        </w:rPr>
        <w:t>статьи 366</w:t>
      </w:r>
      <w:r>
        <w:rPr>
          <w:rFonts w:ascii="Times New Roman"/>
          <w:b w:val="false"/>
          <w:i w:val="false"/>
          <w:color w:val="000000"/>
          <w:sz w:val="28"/>
        </w:rPr>
        <w:t xml:space="preserve"> настоящего Кодекса, или если это лицо добровольно сообщило правоохранительному или специальному государственному органу о даче взятки.</w:t>
      </w:r>
    </w:p>
    <w:bookmarkEnd w:id="2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2010"/>
    <w:p>
      <w:pPr>
        <w:spacing w:after="0"/>
        <w:ind w:left="0"/>
        <w:jc w:val="left"/>
      </w:pPr>
      <w:r>
        <w:rPr>
          <w:rFonts w:ascii="Times New Roman"/>
          <w:b/>
          <w:i w:val="false"/>
          <w:color w:val="000000"/>
        </w:rPr>
        <w:t xml:space="preserve"> Статья 368. Посредничество во взяточничестве</w:t>
      </w:r>
    </w:p>
    <w:bookmarkEnd w:id="2010"/>
    <w:bookmarkStart w:name="z1380" w:id="2011"/>
    <w:p>
      <w:pPr>
        <w:spacing w:after="0"/>
        <w:ind w:left="0"/>
        <w:jc w:val="both"/>
      </w:pPr>
      <w:r>
        <w:rPr>
          <w:rFonts w:ascii="Times New Roman"/>
          <w:b w:val="false"/>
          <w:i w:val="false"/>
          <w:color w:val="000000"/>
          <w:sz w:val="28"/>
        </w:rPr>
        <w:t xml:space="preserve">
      1. Посредничество во взяточничестве, то есть способствование взяткополучателю и взяткодателю в достижении или реализации соглашения между ними о получении и даче взятки, – </w:t>
      </w:r>
    </w:p>
    <w:bookmarkEnd w:id="2011"/>
    <w:bookmarkStart w:name="z2243" w:id="2012"/>
    <w:p>
      <w:pPr>
        <w:spacing w:after="0"/>
        <w:ind w:left="0"/>
        <w:jc w:val="both"/>
      </w:pPr>
      <w:r>
        <w:rPr>
          <w:rFonts w:ascii="Times New Roman"/>
          <w:b w:val="false"/>
          <w:i w:val="false"/>
          <w:color w:val="000000"/>
          <w:sz w:val="28"/>
        </w:rPr>
        <w:t>
      наказывается штрафом в размере от десятикратной до двадцатикратной суммы взятки либо лишением свободы на срок до трех лет, с конфискацией имущества, с пожизненным лишением права занимать определенные должности или заниматься определенной деятельностью.</w:t>
      </w:r>
    </w:p>
    <w:bookmarkEnd w:id="2012"/>
    <w:bookmarkStart w:name="z1381" w:id="2013"/>
    <w:p>
      <w:pPr>
        <w:spacing w:after="0"/>
        <w:ind w:left="0"/>
        <w:jc w:val="both"/>
      </w:pPr>
      <w:r>
        <w:rPr>
          <w:rFonts w:ascii="Times New Roman"/>
          <w:b w:val="false"/>
          <w:i w:val="false"/>
          <w:color w:val="000000"/>
          <w:sz w:val="28"/>
        </w:rPr>
        <w:t>
      2. То же деяние, совершенное неоднократно либо преступной группой или лицом с использованием своего служебного положения, –</w:t>
      </w:r>
    </w:p>
    <w:bookmarkEnd w:id="2013"/>
    <w:bookmarkStart w:name="z2244" w:id="2014"/>
    <w:p>
      <w:pPr>
        <w:spacing w:after="0"/>
        <w:ind w:left="0"/>
        <w:jc w:val="both"/>
      </w:pPr>
      <w:r>
        <w:rPr>
          <w:rFonts w:ascii="Times New Roman"/>
          <w:b w:val="false"/>
          <w:i w:val="false"/>
          <w:color w:val="000000"/>
          <w:sz w:val="28"/>
        </w:rPr>
        <w:t>
      наказывается штрафом в размере от двадцатикратной до тридцатикратной суммы взятки либо лишением свободы на срок до шести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 384-VI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2" w:id="2015"/>
    <w:p>
      <w:pPr>
        <w:spacing w:after="0"/>
        <w:ind w:left="0"/>
        <w:jc w:val="left"/>
      </w:pPr>
      <w:r>
        <w:rPr>
          <w:rFonts w:ascii="Times New Roman"/>
          <w:b/>
          <w:i w:val="false"/>
          <w:color w:val="000000"/>
        </w:rPr>
        <w:t xml:space="preserve"> Статья 369. Служебный подлог</w:t>
      </w:r>
    </w:p>
    <w:bookmarkEnd w:id="2015"/>
    <w:bookmarkStart w:name="z1383" w:id="20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Служебный подлог, то есть внесение лицом, уполномоченным на выполнение государственных функций, либо приравненным к нему лицом, либо должностным лицом в официальные документы заведомо ложных сведений либо внесение в указанные документы исправлений, искажающих их действительное содержание, либо выдача заведомо ложных или поддельных документов, если эти деяния совершены в целях извлечения выгод и преимуществ для себя или других лиц или организаций либо нанесения вреда другим лицам или организациям, – </w:t>
      </w:r>
    </w:p>
    <w:bookmarkEnd w:id="2016"/>
    <w:bookmarkStart w:name="z2246" w:id="201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6" w:id="2018"/>
    <w:p>
      <w:pPr>
        <w:spacing w:after="0"/>
        <w:ind w:left="0"/>
        <w:jc w:val="both"/>
      </w:pPr>
      <w:r>
        <w:rPr>
          <w:rFonts w:ascii="Times New Roman"/>
          <w:b w:val="false"/>
          <w:i w:val="false"/>
          <w:color w:val="000000"/>
          <w:sz w:val="28"/>
        </w:rPr>
        <w:t>
      2-1. То же деяние, совершенное сотрудником правоохранительного органа, –</w:t>
      </w:r>
    </w:p>
    <w:bookmarkEnd w:id="2018"/>
    <w:bookmarkStart w:name="z2687" w:id="201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19"/>
    <w:bookmarkStart w:name="z1385" w:id="2020"/>
    <w:p>
      <w:pPr>
        <w:spacing w:after="0"/>
        <w:ind w:left="0"/>
        <w:jc w:val="both"/>
      </w:pPr>
      <w:r>
        <w:rPr>
          <w:rFonts w:ascii="Times New Roman"/>
          <w:b w:val="false"/>
          <w:i w:val="false"/>
          <w:color w:val="000000"/>
          <w:sz w:val="28"/>
        </w:rPr>
        <w:t xml:space="preserve">
      3. Деяние, предусмотренное частью первой настоящей статьи, если оно совершено лицом, занимающим ответственную государственную должность, – </w:t>
      </w:r>
    </w:p>
    <w:bookmarkEnd w:id="2020"/>
    <w:p>
      <w:pPr>
        <w:spacing w:after="0"/>
        <w:ind w:left="0"/>
        <w:jc w:val="both"/>
      </w:pPr>
      <w:r>
        <w:rPr>
          <w:rFonts w:ascii="Times New Roman"/>
          <w:b w:val="false"/>
          <w:i w:val="false"/>
          <w:color w:val="000000"/>
          <w:sz w:val="28"/>
        </w:rPr>
        <w:t>
      наказывается ограничением свободы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2688" w:id="2021"/>
    <w:p>
      <w:pPr>
        <w:spacing w:after="0"/>
        <w:ind w:left="0"/>
        <w:jc w:val="both"/>
      </w:pPr>
      <w:r>
        <w:rPr>
          <w:rFonts w:ascii="Times New Roman"/>
          <w:b w:val="false"/>
          <w:i w:val="false"/>
          <w:color w:val="000000"/>
          <w:sz w:val="28"/>
        </w:rPr>
        <w:t xml:space="preserve">
      4. Деяние, предусмотренное частью первой настоящей статьи, если оно совершено лицом, занимающим ответственную государственную должность в правоохранительном органе, или судьей, – </w:t>
      </w:r>
    </w:p>
    <w:bookmarkEnd w:id="2021"/>
    <w:bookmarkStart w:name="z2689" w:id="2022"/>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6" w:id="2023"/>
    <w:p>
      <w:pPr>
        <w:spacing w:after="0"/>
        <w:ind w:left="0"/>
        <w:jc w:val="left"/>
      </w:pPr>
      <w:r>
        <w:rPr>
          <w:rFonts w:ascii="Times New Roman"/>
          <w:b/>
          <w:i w:val="false"/>
          <w:color w:val="000000"/>
        </w:rPr>
        <w:t xml:space="preserve"> Статья 370. Бездействие по службе</w:t>
      </w:r>
    </w:p>
    <w:bookmarkEnd w:id="2023"/>
    <w:bookmarkStart w:name="z1387" w:id="2024"/>
    <w:p>
      <w:pPr>
        <w:spacing w:after="0"/>
        <w:ind w:left="0"/>
        <w:jc w:val="both"/>
      </w:pPr>
      <w:r>
        <w:rPr>
          <w:rFonts w:ascii="Times New Roman"/>
          <w:b w:val="false"/>
          <w:i w:val="false"/>
          <w:color w:val="000000"/>
          <w:sz w:val="28"/>
        </w:rPr>
        <w:t xml:space="preserve">
      1. Бездействие по службе, то есть неисполнение лицом, уполномоченным на выполнение государственных функций, либо приравненным к нему лицом, либо должностным лицом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024"/>
    <w:bookmarkStart w:name="z2248" w:id="202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0" w:id="2026"/>
    <w:p>
      <w:pPr>
        <w:spacing w:after="0"/>
        <w:ind w:left="0"/>
        <w:jc w:val="both"/>
      </w:pPr>
      <w:r>
        <w:rPr>
          <w:rFonts w:ascii="Times New Roman"/>
          <w:b w:val="false"/>
          <w:i w:val="false"/>
          <w:color w:val="000000"/>
          <w:sz w:val="28"/>
        </w:rPr>
        <w:t>
      2-1. То же деяние, совершенное сотрудником правоохранительного органа, –</w:t>
      </w:r>
    </w:p>
    <w:bookmarkEnd w:id="2026"/>
    <w:bookmarkStart w:name="z2691" w:id="202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27"/>
    <w:bookmarkStart w:name="z1389" w:id="2028"/>
    <w:p>
      <w:pPr>
        <w:spacing w:after="0"/>
        <w:ind w:left="0"/>
        <w:jc w:val="both"/>
      </w:pPr>
      <w:r>
        <w:rPr>
          <w:rFonts w:ascii="Times New Roman"/>
          <w:b w:val="false"/>
          <w:i w:val="false"/>
          <w:color w:val="000000"/>
          <w:sz w:val="28"/>
        </w:rPr>
        <w:t xml:space="preserve">
      3. То же деяние, совершенное лицом, занимающим ответственную государственную должность, – </w:t>
      </w:r>
    </w:p>
    <w:bookmarkEnd w:id="2028"/>
    <w:bookmarkStart w:name="z2249" w:id="2029"/>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29"/>
    <w:bookmarkStart w:name="z1390" w:id="2030"/>
    <w:p>
      <w:pPr>
        <w:spacing w:after="0"/>
        <w:ind w:left="0"/>
        <w:jc w:val="both"/>
      </w:pPr>
      <w:r>
        <w:rPr>
          <w:rFonts w:ascii="Times New Roman"/>
          <w:b w:val="false"/>
          <w:i w:val="false"/>
          <w:color w:val="000000"/>
          <w:sz w:val="28"/>
        </w:rPr>
        <w:t>
      4. Деяния, предусмотренные частями первой, 2-1 или третьей настоящей статьи:</w:t>
      </w:r>
    </w:p>
    <w:bookmarkEnd w:id="2030"/>
    <w:bookmarkStart w:name="z83" w:id="2031"/>
    <w:p>
      <w:pPr>
        <w:spacing w:after="0"/>
        <w:ind w:left="0"/>
        <w:jc w:val="both"/>
      </w:pPr>
      <w:r>
        <w:rPr>
          <w:rFonts w:ascii="Times New Roman"/>
          <w:b w:val="false"/>
          <w:i w:val="false"/>
          <w:color w:val="000000"/>
          <w:sz w:val="28"/>
        </w:rPr>
        <w:t>
      1) повлекшие тяжкие последствия;</w:t>
      </w:r>
    </w:p>
    <w:bookmarkEnd w:id="2031"/>
    <w:bookmarkStart w:name="z84" w:id="2032"/>
    <w:p>
      <w:pPr>
        <w:spacing w:after="0"/>
        <w:ind w:left="0"/>
        <w:jc w:val="both"/>
      </w:pPr>
      <w:r>
        <w:rPr>
          <w:rFonts w:ascii="Times New Roman"/>
          <w:b w:val="false"/>
          <w:i w:val="false"/>
          <w:color w:val="000000"/>
          <w:sz w:val="28"/>
        </w:rPr>
        <w:t xml:space="preserve">
      2) совершенные лицом, занимающим ответственную государственную должность в правоохранительном органе, или судьей, – </w:t>
      </w:r>
    </w:p>
    <w:bookmarkEnd w:id="2032"/>
    <w:bookmarkStart w:name="z2250" w:id="2033"/>
    <w:p>
      <w:pPr>
        <w:spacing w:after="0"/>
        <w:ind w:left="0"/>
        <w:jc w:val="both"/>
      </w:pPr>
      <w:r>
        <w:rPr>
          <w:rFonts w:ascii="Times New Roman"/>
          <w:b w:val="false"/>
          <w:i w:val="false"/>
          <w:color w:val="000000"/>
          <w:sz w:val="28"/>
        </w:rPr>
        <w:t>
      наказываются ограничением свободы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370-1. Бездействие по службе лица, занимающего ответственную государственную должность, или иного руководителя правоохранительного или специального государственного органа</w:t>
      </w:r>
    </w:p>
    <w:bookmarkStart w:name="z2734" w:id="2034"/>
    <w:p>
      <w:pPr>
        <w:spacing w:after="0"/>
        <w:ind w:left="0"/>
        <w:jc w:val="both"/>
      </w:pPr>
      <w:r>
        <w:rPr>
          <w:rFonts w:ascii="Times New Roman"/>
          <w:b w:val="false"/>
          <w:i w:val="false"/>
          <w:color w:val="000000"/>
          <w:sz w:val="28"/>
        </w:rPr>
        <w:t>
      Бездействие по службе лица, занимающего ответственную государственную должность в правоохранительном или специальном государственном органе, или иного руководителя правоохранительного или специального государственного органа, выразившееся в непринятии в пределах своих полномочий мер по пресечению нападения на граждан, непосредственно угрожающего их жизни, 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повлекло тяжкие последствия, –</w:t>
      </w:r>
    </w:p>
    <w:bookmarkEnd w:id="2034"/>
    <w:bookmarkStart w:name="z2735" w:id="2035"/>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w:t>
      </w:r>
    </w:p>
    <w:bookmarkEnd w:id="2035"/>
    <w:bookmarkStart w:name="z2736" w:id="2036"/>
    <w:p>
      <w:pPr>
        <w:spacing w:after="0"/>
        <w:ind w:left="0"/>
        <w:jc w:val="both"/>
      </w:pPr>
      <w:r>
        <w:rPr>
          <w:rFonts w:ascii="Times New Roman"/>
          <w:b w:val="false"/>
          <w:i w:val="false"/>
          <w:color w:val="000000"/>
          <w:sz w:val="28"/>
        </w:rPr>
        <w:t>
      Примечание. В настоящей статье:</w:t>
      </w:r>
    </w:p>
    <w:bookmarkEnd w:id="2036"/>
    <w:bookmarkStart w:name="z2737" w:id="2037"/>
    <w:p>
      <w:pPr>
        <w:spacing w:after="0"/>
        <w:ind w:left="0"/>
        <w:jc w:val="both"/>
      </w:pPr>
      <w:r>
        <w:rPr>
          <w:rFonts w:ascii="Times New Roman"/>
          <w:b w:val="false"/>
          <w:i w:val="false"/>
          <w:color w:val="000000"/>
          <w:sz w:val="28"/>
        </w:rPr>
        <w:t>
      под иным руководителем правоохранительного органа понимается руководитель территориального или приравненного к нему органа или обособленного подразделения правоохранительного органа;</w:t>
      </w:r>
    </w:p>
    <w:bookmarkEnd w:id="2037"/>
    <w:bookmarkStart w:name="z2738" w:id="2038"/>
    <w:p>
      <w:pPr>
        <w:spacing w:after="0"/>
        <w:ind w:left="0"/>
        <w:jc w:val="both"/>
      </w:pPr>
      <w:r>
        <w:rPr>
          <w:rFonts w:ascii="Times New Roman"/>
          <w:b w:val="false"/>
          <w:i w:val="false"/>
          <w:color w:val="000000"/>
          <w:sz w:val="28"/>
        </w:rPr>
        <w:t>
      под иным руководителем специального государственного органа понимается руководитель ведомства, территориального органа, государственного учреждения, обособленного подразделения специального государственного органа.</w:t>
      </w:r>
    </w:p>
    <w:bookmarkEnd w:id="2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370-1 в соответствии с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370-2. Отказ или уклонение сотрудника правоохранительного или специального государственного органа от исполнения обязанностей службы</w:t>
      </w:r>
    </w:p>
    <w:bookmarkStart w:name="z2740" w:id="2039"/>
    <w:p>
      <w:pPr>
        <w:spacing w:after="0"/>
        <w:ind w:left="0"/>
        <w:jc w:val="both"/>
      </w:pPr>
      <w:r>
        <w:rPr>
          <w:rFonts w:ascii="Times New Roman"/>
          <w:b w:val="false"/>
          <w:i w:val="false"/>
          <w:color w:val="000000"/>
          <w:sz w:val="28"/>
        </w:rPr>
        <w:t>
      1. Отказ сотрудника правоохранительного или специального государственного органа от исполнения приказа, отданного в установленном порядке, причинивший существенный вред интересам службы, а равно уклонение сотрудника правоохранительного или специального государственного органа от исполнения обязанностей службы, совершенное путем симуляции болезни или причинения себе какого-либо повреждения (членовредительство) либо иного вреда своему здоровью, или подлога документов, или иного обмана, причинившее существенный вред интересам службы, –</w:t>
      </w:r>
    </w:p>
    <w:bookmarkEnd w:id="2039"/>
    <w:bookmarkStart w:name="z2741" w:id="2040"/>
    <w:p>
      <w:pPr>
        <w:spacing w:after="0"/>
        <w:ind w:left="0"/>
        <w:jc w:val="both"/>
      </w:pPr>
      <w:r>
        <w:rPr>
          <w:rFonts w:ascii="Times New Roman"/>
          <w:b w:val="false"/>
          <w:i w:val="false"/>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арестом на срок до тридцати суток.</w:t>
      </w:r>
    </w:p>
    <w:bookmarkEnd w:id="2040"/>
    <w:bookmarkStart w:name="z2742" w:id="2041"/>
    <w:p>
      <w:pPr>
        <w:spacing w:after="0"/>
        <w:ind w:left="0"/>
        <w:jc w:val="both"/>
      </w:pPr>
      <w:r>
        <w:rPr>
          <w:rFonts w:ascii="Times New Roman"/>
          <w:b w:val="false"/>
          <w:i w:val="false"/>
          <w:color w:val="000000"/>
          <w:sz w:val="28"/>
        </w:rPr>
        <w:t>
      2. Деяния, предусмотренные частью первой настоящей статьи:</w:t>
      </w:r>
    </w:p>
    <w:bookmarkEnd w:id="2041"/>
    <w:bookmarkStart w:name="z2743" w:id="2042"/>
    <w:p>
      <w:pPr>
        <w:spacing w:after="0"/>
        <w:ind w:left="0"/>
        <w:jc w:val="both"/>
      </w:pPr>
      <w:r>
        <w:rPr>
          <w:rFonts w:ascii="Times New Roman"/>
          <w:b w:val="false"/>
          <w:i w:val="false"/>
          <w:color w:val="000000"/>
          <w:sz w:val="28"/>
        </w:rPr>
        <w:t>
      1) совершенные в условиях чрезвычайной ситуации или массовых беспорядков;</w:t>
      </w:r>
    </w:p>
    <w:bookmarkEnd w:id="2042"/>
    <w:bookmarkStart w:name="z2744" w:id="2043"/>
    <w:p>
      <w:pPr>
        <w:spacing w:after="0"/>
        <w:ind w:left="0"/>
        <w:jc w:val="both"/>
      </w:pPr>
      <w:r>
        <w:rPr>
          <w:rFonts w:ascii="Times New Roman"/>
          <w:b w:val="false"/>
          <w:i w:val="false"/>
          <w:color w:val="000000"/>
          <w:sz w:val="28"/>
        </w:rPr>
        <w:t>
      2) связанные с обеспечением безопасности охраняемых лиц или объектов, –</w:t>
      </w:r>
    </w:p>
    <w:bookmarkEnd w:id="2043"/>
    <w:bookmarkStart w:name="z2745" w:id="2044"/>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w:t>
      </w:r>
    </w:p>
    <w:bookmarkEnd w:id="2044"/>
    <w:bookmarkStart w:name="z2746" w:id="2045"/>
    <w:p>
      <w:pPr>
        <w:spacing w:after="0"/>
        <w:ind w:left="0"/>
        <w:jc w:val="both"/>
      </w:pPr>
      <w:r>
        <w:rPr>
          <w:rFonts w:ascii="Times New Roman"/>
          <w:b w:val="false"/>
          <w:i w:val="false"/>
          <w:color w:val="000000"/>
          <w:sz w:val="28"/>
        </w:rPr>
        <w:t>
      3. Деяния, предусмотренные частью первой настоящей статьи, совершенные в условиях чрезвычайного или военного положения или повлекшие тяжкие последствия, –</w:t>
      </w:r>
    </w:p>
    <w:bookmarkEnd w:id="2045"/>
    <w:bookmarkStart w:name="z2747" w:id="2046"/>
    <w:p>
      <w:pPr>
        <w:spacing w:after="0"/>
        <w:ind w:left="0"/>
        <w:jc w:val="both"/>
      </w:pPr>
      <w:r>
        <w:rPr>
          <w:rFonts w:ascii="Times New Roman"/>
          <w:b w:val="false"/>
          <w:i w:val="false"/>
          <w:color w:val="000000"/>
          <w:sz w:val="28"/>
        </w:rPr>
        <w:t>
      наказываются лишением свободы на срок от трех до десяти лет.</w:t>
      </w:r>
    </w:p>
    <w:bookmarkEnd w:id="2046"/>
    <w:bookmarkStart w:name="z2748" w:id="2047"/>
    <w:p>
      <w:pPr>
        <w:spacing w:after="0"/>
        <w:ind w:left="0"/>
        <w:jc w:val="both"/>
      </w:pPr>
      <w:r>
        <w:rPr>
          <w:rFonts w:ascii="Times New Roman"/>
          <w:b w:val="false"/>
          <w:i w:val="false"/>
          <w:color w:val="000000"/>
          <w:sz w:val="28"/>
        </w:rPr>
        <w:t xml:space="preserve">
      Примечание. В настоящей статье под охраняемыми лицами и объектами понимаются лица и объекты, охраняемые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Службе государственной охраны Республики Казахстан".</w:t>
      </w:r>
    </w:p>
    <w:bookmarkEnd w:id="2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370-2 в соответствии с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1" w:id="2048"/>
    <w:p>
      <w:pPr>
        <w:spacing w:after="0"/>
        <w:ind w:left="0"/>
        <w:jc w:val="left"/>
      </w:pPr>
      <w:r>
        <w:rPr>
          <w:rFonts w:ascii="Times New Roman"/>
          <w:b/>
          <w:i w:val="false"/>
          <w:color w:val="000000"/>
        </w:rPr>
        <w:t xml:space="preserve"> Статья 371. Халатность</w:t>
      </w:r>
    </w:p>
    <w:bookmarkEnd w:id="2048"/>
    <w:bookmarkStart w:name="z1392" w:id="2049"/>
    <w:p>
      <w:pPr>
        <w:spacing w:after="0"/>
        <w:ind w:left="0"/>
        <w:jc w:val="both"/>
      </w:pPr>
      <w:r>
        <w:rPr>
          <w:rFonts w:ascii="Times New Roman"/>
          <w:b w:val="false"/>
          <w:i w:val="false"/>
          <w:color w:val="000000"/>
          <w:sz w:val="28"/>
        </w:rPr>
        <w:t xml:space="preserve">
      1. Халатность, то есть неисполнение или ненадлежащее исполнение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своих обязанностей вследствие недобросовестного или небрежного отношения к службе,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2049"/>
    <w:bookmarkStart w:name="z2251" w:id="2050"/>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2050"/>
    <w:bookmarkStart w:name="z1393" w:id="2051"/>
    <w:p>
      <w:pPr>
        <w:spacing w:after="0"/>
        <w:ind w:left="0"/>
        <w:jc w:val="both"/>
      </w:pPr>
      <w:r>
        <w:rPr>
          <w:rFonts w:ascii="Times New Roman"/>
          <w:b w:val="false"/>
          <w:i w:val="false"/>
          <w:color w:val="000000"/>
          <w:sz w:val="28"/>
        </w:rPr>
        <w:t xml:space="preserve">
      2. То же деяние, повлекшее по неосторожности тяжкие последствия, – </w:t>
      </w:r>
    </w:p>
    <w:bookmarkEnd w:id="2051"/>
    <w:bookmarkStart w:name="z2252" w:id="2052"/>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2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4" w:id="2053"/>
    <w:p>
      <w:pPr>
        <w:spacing w:after="0"/>
        <w:ind w:left="0"/>
        <w:jc w:val="left"/>
      </w:pPr>
      <w:r>
        <w:rPr>
          <w:rFonts w:ascii="Times New Roman"/>
          <w:b/>
          <w:i w:val="false"/>
          <w:color w:val="000000"/>
        </w:rPr>
        <w:t xml:space="preserve"> Глава 16. УГОЛОВНЫЕ ПРАВОНАРУШЕНИЯ ПРОТИВ ПОРЯДКА УПРАВЛЕНИЯ</w:t>
      </w:r>
    </w:p>
    <w:bookmarkEnd w:id="2053"/>
    <w:bookmarkStart w:name="z1395" w:id="2054"/>
    <w:p>
      <w:pPr>
        <w:spacing w:after="0"/>
        <w:ind w:left="0"/>
        <w:jc w:val="left"/>
      </w:pPr>
      <w:r>
        <w:rPr>
          <w:rFonts w:ascii="Times New Roman"/>
          <w:b/>
          <w:i w:val="false"/>
          <w:color w:val="000000"/>
        </w:rPr>
        <w:t xml:space="preserve"> Статья 372. Надругательство над государственными символами</w:t>
      </w:r>
    </w:p>
    <w:bookmarkEnd w:id="2054"/>
    <w:p>
      <w:pPr>
        <w:spacing w:after="0"/>
        <w:ind w:left="0"/>
        <w:jc w:val="both"/>
      </w:pPr>
      <w:r>
        <w:rPr>
          <w:rFonts w:ascii="Times New Roman"/>
          <w:b w:val="false"/>
          <w:i w:val="false"/>
          <w:color w:val="000000"/>
          <w:sz w:val="28"/>
        </w:rPr>
        <w:t xml:space="preserve">
      Надругательство над государственными символами Республики Казахстан – </w:t>
      </w:r>
    </w:p>
    <w:bookmarkStart w:name="z2253" w:id="205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девятисот часов, либо ограничением свободы на срок до двух лет, либо лишением свободы на тот же срок.</w:t>
      </w:r>
    </w:p>
    <w:bookmarkEnd w:id="2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6" w:id="2056"/>
    <w:p>
      <w:pPr>
        <w:spacing w:after="0"/>
        <w:ind w:left="0"/>
        <w:jc w:val="left"/>
      </w:pPr>
      <w:r>
        <w:rPr>
          <w:rFonts w:ascii="Times New Roman"/>
          <w:b/>
          <w:i w:val="false"/>
          <w:color w:val="000000"/>
        </w:rPr>
        <w:t xml:space="preserve"> Статья 373. Публичное оскорбление 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воспрепятствование законной деятельности Первого Президента Республики Казахстан – Елбасы</w:t>
      </w:r>
    </w:p>
    <w:bookmarkEnd w:id="2056"/>
    <w:p>
      <w:pPr>
        <w:spacing w:after="0"/>
        <w:ind w:left="0"/>
        <w:jc w:val="both"/>
      </w:pPr>
      <w:r>
        <w:rPr>
          <w:rFonts w:ascii="Times New Roman"/>
          <w:b w:val="false"/>
          <w:i w:val="false"/>
          <w:color w:val="ff0000"/>
          <w:sz w:val="28"/>
        </w:rPr>
        <w:t xml:space="preserve">
      Сноска. Статья 373 исключена Законом РК от 12.07.2023 </w:t>
      </w:r>
      <w:r>
        <w:rPr>
          <w:rFonts w:ascii="Times New Roman"/>
          <w:b w:val="false"/>
          <w:i w:val="false"/>
          <w:color w:val="ff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1400" w:id="2057"/>
    <w:p>
      <w:pPr>
        <w:spacing w:after="0"/>
        <w:ind w:left="0"/>
        <w:jc w:val="left"/>
      </w:pPr>
      <w:r>
        <w:rPr>
          <w:rFonts w:ascii="Times New Roman"/>
          <w:b/>
          <w:i w:val="false"/>
          <w:color w:val="000000"/>
        </w:rPr>
        <w:t xml:space="preserve"> Статья 374. Нарушение гарантий неприкосновенности Первого Президента Республики Казахстан – Елбасы</w:t>
      </w:r>
    </w:p>
    <w:bookmarkEnd w:id="2057"/>
    <w:p>
      <w:pPr>
        <w:spacing w:after="0"/>
        <w:ind w:left="0"/>
        <w:jc w:val="both"/>
      </w:pPr>
      <w:r>
        <w:rPr>
          <w:rFonts w:ascii="Times New Roman"/>
          <w:b w:val="false"/>
          <w:i w:val="false"/>
          <w:color w:val="ff0000"/>
          <w:sz w:val="28"/>
        </w:rPr>
        <w:t xml:space="preserve">
      Сноска. Статья 374 исключена Законом РК от 12.07.2023 </w:t>
      </w:r>
      <w:r>
        <w:rPr>
          <w:rFonts w:ascii="Times New Roman"/>
          <w:b w:val="false"/>
          <w:i w:val="false"/>
          <w:color w:val="ff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1401" w:id="2058"/>
    <w:p>
      <w:pPr>
        <w:spacing w:after="0"/>
        <w:ind w:left="0"/>
        <w:jc w:val="left"/>
      </w:pPr>
      <w:r>
        <w:rPr>
          <w:rFonts w:ascii="Times New Roman"/>
          <w:b/>
          <w:i w:val="false"/>
          <w:color w:val="000000"/>
        </w:rPr>
        <w:t xml:space="preserve"> Статья 375. Посягательство на честь и достоинство Президента Республики Казахстан и воспрепятствование его деятельности</w:t>
      </w:r>
    </w:p>
    <w:bookmarkEnd w:id="2058"/>
    <w:bookmarkStart w:name="z1402" w:id="2059"/>
    <w:p>
      <w:pPr>
        <w:spacing w:after="0"/>
        <w:ind w:left="0"/>
        <w:jc w:val="both"/>
      </w:pPr>
      <w:r>
        <w:rPr>
          <w:rFonts w:ascii="Times New Roman"/>
          <w:b w:val="false"/>
          <w:i w:val="false"/>
          <w:color w:val="000000"/>
          <w:sz w:val="28"/>
        </w:rPr>
        <w:t xml:space="preserve">
      1. Публичное оскорбление или иное посягательство на честь и достоинство Президента Республики Казахстан – </w:t>
      </w:r>
    </w:p>
    <w:bookmarkEnd w:id="205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403" w:id="2060"/>
    <w:p>
      <w:pPr>
        <w:spacing w:after="0"/>
        <w:ind w:left="0"/>
        <w:jc w:val="both"/>
      </w:pPr>
      <w:r>
        <w:rPr>
          <w:rFonts w:ascii="Times New Roman"/>
          <w:b w:val="false"/>
          <w:i w:val="false"/>
          <w:color w:val="000000"/>
          <w:sz w:val="28"/>
        </w:rPr>
        <w:t xml:space="preserve">
      2. То же деяние, совершенное с использованием средств массовой информации или сетей телекоммуникаций, – </w:t>
      </w:r>
    </w:p>
    <w:bookmarkEnd w:id="206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1404" w:id="2061"/>
    <w:p>
      <w:pPr>
        <w:spacing w:after="0"/>
        <w:ind w:left="0"/>
        <w:jc w:val="both"/>
      </w:pPr>
      <w:r>
        <w:rPr>
          <w:rFonts w:ascii="Times New Roman"/>
          <w:b w:val="false"/>
          <w:i w:val="false"/>
          <w:color w:val="000000"/>
          <w:sz w:val="28"/>
        </w:rPr>
        <w:t xml:space="preserve">
      3. Воздействие в какой бы то ни было форме на Президента Республики Казахстан или его близких родственников с целью воспрепятствования исполнению им своих обязанностей – </w:t>
      </w:r>
    </w:p>
    <w:bookmarkEnd w:id="2061"/>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757" w:id="2062"/>
    <w:p>
      <w:pPr>
        <w:spacing w:after="0"/>
        <w:ind w:left="0"/>
        <w:jc w:val="both"/>
      </w:pPr>
      <w:r>
        <w:rPr>
          <w:rFonts w:ascii="Times New Roman"/>
          <w:b w:val="false"/>
          <w:i w:val="false"/>
          <w:color w:val="000000"/>
          <w:sz w:val="28"/>
        </w:rPr>
        <w:t>
      Примечание. Публичные выступления, содержащие критические высказывания о проводимой Президентом Республики Казахстан политике, не влекут уголовной ответственности по настоящей статье.</w:t>
      </w:r>
    </w:p>
    <w:bookmarkEnd w:id="2062"/>
    <w:bookmarkStart w:name="z1405" w:id="2063"/>
    <w:p>
      <w:pPr>
        <w:spacing w:after="0"/>
        <w:ind w:left="0"/>
        <w:jc w:val="left"/>
      </w:pPr>
      <w:r>
        <w:rPr>
          <w:rFonts w:ascii="Times New Roman"/>
          <w:b/>
          <w:i w:val="false"/>
          <w:color w:val="000000"/>
        </w:rPr>
        <w:t xml:space="preserve"> Статья 376. Посягательство на честь и достоинство депутата Парламента Республики Казахстан и воспрепятствование его деятельности</w:t>
      </w:r>
    </w:p>
    <w:bookmarkEnd w:id="2063"/>
    <w:bookmarkStart w:name="z1406" w:id="2064"/>
    <w:p>
      <w:pPr>
        <w:spacing w:after="0"/>
        <w:ind w:left="0"/>
        <w:jc w:val="both"/>
      </w:pPr>
      <w:r>
        <w:rPr>
          <w:rFonts w:ascii="Times New Roman"/>
          <w:b w:val="false"/>
          <w:i w:val="false"/>
          <w:color w:val="000000"/>
          <w:sz w:val="28"/>
        </w:rPr>
        <w:t xml:space="preserve">
      1. Публичное оскорбление депутата Парламента Республики Казахстан при исполнении им депутатских обязанностей или в связи с их исполнением – </w:t>
      </w:r>
    </w:p>
    <w:bookmarkEnd w:id="2064"/>
    <w:bookmarkStart w:name="z2254" w:id="206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065"/>
    <w:bookmarkStart w:name="z1407" w:id="2066"/>
    <w:p>
      <w:pPr>
        <w:spacing w:after="0"/>
        <w:ind w:left="0"/>
        <w:jc w:val="both"/>
      </w:pPr>
      <w:r>
        <w:rPr>
          <w:rFonts w:ascii="Times New Roman"/>
          <w:b w:val="false"/>
          <w:i w:val="false"/>
          <w:color w:val="000000"/>
          <w:sz w:val="28"/>
        </w:rPr>
        <w:t xml:space="preserve">
      2. То же деяние, совершенное с использованием средств массовой информации или сетей телекоммуникаций, – </w:t>
      </w:r>
    </w:p>
    <w:bookmarkEnd w:id="206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408" w:id="2067"/>
    <w:p>
      <w:pPr>
        <w:spacing w:after="0"/>
        <w:ind w:left="0"/>
        <w:jc w:val="both"/>
      </w:pPr>
      <w:r>
        <w:rPr>
          <w:rFonts w:ascii="Times New Roman"/>
          <w:b w:val="false"/>
          <w:i w:val="false"/>
          <w:color w:val="000000"/>
          <w:sz w:val="28"/>
        </w:rPr>
        <w:t xml:space="preserve">
      3. Воздействие в какой бы то ни было форме на депутата Парламента Республики Казахстан или его близких родственников с целью воспрепятствования исполнению им своих обязанностей – </w:t>
      </w:r>
    </w:p>
    <w:bookmarkEnd w:id="206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1758" w:id="2068"/>
    <w:p>
      <w:pPr>
        <w:spacing w:after="0"/>
        <w:ind w:left="0"/>
        <w:jc w:val="both"/>
      </w:pPr>
      <w:r>
        <w:rPr>
          <w:rFonts w:ascii="Times New Roman"/>
          <w:b w:val="false"/>
          <w:i w:val="false"/>
          <w:color w:val="000000"/>
          <w:sz w:val="28"/>
        </w:rPr>
        <w:t>
      Примечание. Публичные выступления, содержащие критические высказывания о депутатской деятельности депутата Парламента Республики Казахстан, не влекут уголовной ответственности по настоящей статье.</w:t>
      </w:r>
    </w:p>
    <w:bookmarkEnd w:id="2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9" w:id="2069"/>
    <w:p>
      <w:pPr>
        <w:spacing w:after="0"/>
        <w:ind w:left="0"/>
        <w:jc w:val="left"/>
      </w:pPr>
      <w:r>
        <w:rPr>
          <w:rFonts w:ascii="Times New Roman"/>
          <w:b/>
          <w:i w:val="false"/>
          <w:color w:val="000000"/>
        </w:rPr>
        <w:t xml:space="preserve"> Статья 377. Воспрепятствование деятельности Конституционного Суда Республики Казахстан</w:t>
      </w:r>
    </w:p>
    <w:bookmarkEnd w:id="2069"/>
    <w:p>
      <w:pPr>
        <w:spacing w:after="0"/>
        <w:ind w:left="0"/>
        <w:jc w:val="both"/>
      </w:pPr>
      <w:r>
        <w:rPr>
          <w:rFonts w:ascii="Times New Roman"/>
          <w:b w:val="false"/>
          <w:i w:val="false"/>
          <w:color w:val="ff0000"/>
          <w:sz w:val="28"/>
        </w:rPr>
        <w:t xml:space="preserve">
      Сноска. Заголовок статьи 377 предусмотрено изменение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1410" w:id="2070"/>
    <w:p>
      <w:pPr>
        <w:spacing w:after="0"/>
        <w:ind w:left="0"/>
        <w:jc w:val="both"/>
      </w:pPr>
      <w:r>
        <w:rPr>
          <w:rFonts w:ascii="Times New Roman"/>
          <w:b w:val="false"/>
          <w:i w:val="false"/>
          <w:color w:val="000000"/>
          <w:sz w:val="28"/>
        </w:rPr>
        <w:t xml:space="preserve">
      1. Вмешательство в какой бы то ни было форме в деятельность Конституционного Суда Республики Казахстан в целях воспрепятствования осуществлению им своих полномочий – </w:t>
      </w:r>
    </w:p>
    <w:bookmarkEnd w:id="207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411" w:id="2071"/>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 </w:t>
      </w:r>
    </w:p>
    <w:bookmarkEnd w:id="207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377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412" w:id="2072"/>
    <w:p>
      <w:pPr>
        <w:spacing w:after="0"/>
        <w:ind w:left="0"/>
        <w:jc w:val="left"/>
      </w:pPr>
      <w:r>
        <w:rPr>
          <w:rFonts w:ascii="Times New Roman"/>
          <w:b/>
          <w:i w:val="false"/>
          <w:color w:val="000000"/>
        </w:rPr>
        <w:t xml:space="preserve"> Статья 378. Оскорбление представителя власти</w:t>
      </w:r>
    </w:p>
    <w:bookmarkEnd w:id="2072"/>
    <w:bookmarkStart w:name="z1413" w:id="2073"/>
    <w:p>
      <w:pPr>
        <w:spacing w:after="0"/>
        <w:ind w:left="0"/>
        <w:jc w:val="both"/>
      </w:pPr>
      <w:r>
        <w:rPr>
          <w:rFonts w:ascii="Times New Roman"/>
          <w:b w:val="false"/>
          <w:i w:val="false"/>
          <w:color w:val="000000"/>
          <w:sz w:val="28"/>
        </w:rPr>
        <w:t xml:space="preserve">
      1. Оскорбление представителя власти при исполнении им своих служебных обязанностей или в связи с их исполнением – </w:t>
      </w:r>
    </w:p>
    <w:bookmarkEnd w:id="2073"/>
    <w:bookmarkStart w:name="z2255" w:id="2074"/>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074"/>
    <w:bookmarkStart w:name="z1414" w:id="2075"/>
    <w:p>
      <w:pPr>
        <w:spacing w:after="0"/>
        <w:ind w:left="0"/>
        <w:jc w:val="both"/>
      </w:pPr>
      <w:r>
        <w:rPr>
          <w:rFonts w:ascii="Times New Roman"/>
          <w:b w:val="false"/>
          <w:i w:val="false"/>
          <w:color w:val="000000"/>
          <w:sz w:val="28"/>
        </w:rPr>
        <w:t xml:space="preserve">
      2. То же деяние, совершенное публично или с использованием средств массовой информации или сетей телекоммуникаций, – </w:t>
      </w:r>
    </w:p>
    <w:bookmarkEnd w:id="2075"/>
    <w:bookmarkStart w:name="z2256" w:id="207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076"/>
    <w:bookmarkStart w:name="z1759" w:id="2077"/>
    <w:p>
      <w:pPr>
        <w:spacing w:after="0"/>
        <w:ind w:left="0"/>
        <w:jc w:val="both"/>
      </w:pPr>
      <w:r>
        <w:rPr>
          <w:rFonts w:ascii="Times New Roman"/>
          <w:b w:val="false"/>
          <w:i w:val="false"/>
          <w:color w:val="000000"/>
          <w:sz w:val="28"/>
        </w:rPr>
        <w:t>
      Примечание. Публичные выступления, содержащие критические высказывания о служебной деятельности представителя власти, не влекут уголовной ответственности по настоящей статье.</w:t>
      </w:r>
    </w:p>
    <w:bookmarkEnd w:id="2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5" w:id="2078"/>
    <w:p>
      <w:pPr>
        <w:spacing w:after="0"/>
        <w:ind w:left="0"/>
        <w:jc w:val="left"/>
      </w:pPr>
      <w:r>
        <w:rPr>
          <w:rFonts w:ascii="Times New Roman"/>
          <w:b/>
          <w:i w:val="false"/>
          <w:color w:val="000000"/>
        </w:rPr>
        <w:t xml:space="preserve"> </w:t>
      </w:r>
      <w:r>
        <w:rPr>
          <w:rFonts w:ascii="Times New Roman"/>
          <w:b/>
          <w:i w:val="false"/>
          <w:color w:val="000000"/>
        </w:rPr>
        <w:t>Статья 379. Неповиновение представителю власти</w:t>
      </w:r>
    </w:p>
    <w:bookmarkEnd w:id="2078"/>
    <w:bookmarkStart w:name="z2257" w:id="2079"/>
    <w:p>
      <w:pPr>
        <w:spacing w:after="0"/>
        <w:ind w:left="0"/>
        <w:jc w:val="both"/>
      </w:pPr>
      <w:r>
        <w:rPr>
          <w:rFonts w:ascii="Times New Roman"/>
          <w:b w:val="false"/>
          <w:i w:val="false"/>
          <w:color w:val="000000"/>
          <w:sz w:val="28"/>
        </w:rPr>
        <w:t>
      Неповиновение законному требованию или распоряжению представителя власти, совершенное в условиях чрезвычайной ситуации или в ходе массовых беспорядков, а равно в местности, где объявлено чрезвычайное положение, или в зоне проведения антитеррористической операции, –</w:t>
      </w:r>
    </w:p>
    <w:bookmarkEnd w:id="2079"/>
    <w:bookmarkStart w:name="z38" w:id="208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трех лет, либо лишением свободы на тот же срок.</w:t>
      </w:r>
    </w:p>
    <w:bookmarkEnd w:id="2080"/>
    <w:bookmarkStart w:name="z39" w:id="2081"/>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w:t>
      </w:r>
    </w:p>
    <w:bookmarkEnd w:id="2081"/>
    <w:bookmarkStart w:name="z40" w:id="2082"/>
    <w:p>
      <w:pPr>
        <w:spacing w:after="0"/>
        <w:ind w:left="0"/>
        <w:jc w:val="both"/>
      </w:pPr>
      <w:r>
        <w:rPr>
          <w:rFonts w:ascii="Times New Roman"/>
          <w:b w:val="false"/>
          <w:i w:val="false"/>
          <w:color w:val="000000"/>
          <w:sz w:val="28"/>
        </w:rPr>
        <w:t xml:space="preserve">
      1) группой лиц, группой лиц по предварительному сговору; </w:t>
      </w:r>
    </w:p>
    <w:bookmarkEnd w:id="2082"/>
    <w:bookmarkStart w:name="z41" w:id="2083"/>
    <w:p>
      <w:pPr>
        <w:spacing w:after="0"/>
        <w:ind w:left="0"/>
        <w:jc w:val="both"/>
      </w:pPr>
      <w:r>
        <w:rPr>
          <w:rFonts w:ascii="Times New Roman"/>
          <w:b w:val="false"/>
          <w:i w:val="false"/>
          <w:color w:val="000000"/>
          <w:sz w:val="28"/>
        </w:rPr>
        <w:t xml:space="preserve">
      2) неоднократно, – </w:t>
      </w:r>
    </w:p>
    <w:bookmarkEnd w:id="2083"/>
    <w:bookmarkStart w:name="z42" w:id="2084"/>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379 - в редакции Закона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8" w:id="2085"/>
    <w:p>
      <w:pPr>
        <w:spacing w:after="0"/>
        <w:ind w:left="0"/>
        <w:jc w:val="left"/>
      </w:pPr>
      <w:r>
        <w:rPr>
          <w:rFonts w:ascii="Times New Roman"/>
          <w:b/>
          <w:i w:val="false"/>
          <w:color w:val="000000"/>
        </w:rPr>
        <w:t xml:space="preserve"> Статья 380. Угроза или насильственные действия в отношении представителя власти</w:t>
      </w:r>
    </w:p>
    <w:bookmarkEnd w:id="2085"/>
    <w:bookmarkStart w:name="z1829" w:id="2086"/>
    <w:p>
      <w:pPr>
        <w:spacing w:after="0"/>
        <w:ind w:left="0"/>
        <w:jc w:val="both"/>
      </w:pPr>
      <w:r>
        <w:rPr>
          <w:rFonts w:ascii="Times New Roman"/>
          <w:b w:val="false"/>
          <w:i w:val="false"/>
          <w:color w:val="000000"/>
          <w:sz w:val="28"/>
        </w:rPr>
        <w:t>
      1. Угроза убийством, причинением вреда здоровью, повреждением или уничтожением имущества в отношении представителя власти или его близких в связи с исполнением им своих служебных обязанностей либо из мести за выполнение служебных обязанностей –</w:t>
      </w:r>
    </w:p>
    <w:bookmarkEnd w:id="2086"/>
    <w:bookmarkStart w:name="z45" w:id="208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087"/>
    <w:bookmarkStart w:name="z46" w:id="2088"/>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w:t>
      </w:r>
    </w:p>
    <w:bookmarkEnd w:id="2088"/>
    <w:p>
      <w:pPr>
        <w:spacing w:after="0"/>
        <w:ind w:left="0"/>
        <w:jc w:val="both"/>
      </w:pPr>
      <w:r>
        <w:rPr>
          <w:rFonts w:ascii="Times New Roman"/>
          <w:b w:val="false"/>
          <w:i w:val="false"/>
          <w:color w:val="000000"/>
          <w:sz w:val="28"/>
        </w:rPr>
        <w:t>
      1) группой лиц,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2) в условиях чрезвычайной ситуации или в ходе массовых беспорядков;</w:t>
      </w:r>
    </w:p>
    <w:p>
      <w:pPr>
        <w:spacing w:after="0"/>
        <w:ind w:left="0"/>
        <w:jc w:val="both"/>
      </w:pPr>
      <w:r>
        <w:rPr>
          <w:rFonts w:ascii="Times New Roman"/>
          <w:b w:val="false"/>
          <w:i w:val="false"/>
          <w:color w:val="000000"/>
          <w:sz w:val="28"/>
        </w:rPr>
        <w:t>
      3) в местности, где объявлено чрезвычайное положение, или в зоне проведения антитеррористической операции;</w:t>
      </w:r>
    </w:p>
    <w:p>
      <w:pPr>
        <w:spacing w:after="0"/>
        <w:ind w:left="0"/>
        <w:jc w:val="both"/>
      </w:pPr>
      <w:r>
        <w:rPr>
          <w:rFonts w:ascii="Times New Roman"/>
          <w:b w:val="false"/>
          <w:i w:val="false"/>
          <w:color w:val="000000"/>
          <w:sz w:val="28"/>
        </w:rPr>
        <w:t>
      4) посредством использования сетей телекоммуникаций, в том числе сети Интернет, –</w:t>
      </w:r>
    </w:p>
    <w:bookmarkStart w:name="z51" w:id="208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089"/>
    <w:bookmarkStart w:name="z52" w:id="2090"/>
    <w:p>
      <w:pPr>
        <w:spacing w:after="0"/>
        <w:ind w:left="0"/>
        <w:jc w:val="both"/>
      </w:pPr>
      <w:r>
        <w:rPr>
          <w:rFonts w:ascii="Times New Roman"/>
          <w:b w:val="false"/>
          <w:i w:val="false"/>
          <w:color w:val="000000"/>
          <w:sz w:val="28"/>
        </w:rPr>
        <w:t>
      3. Применение насилия, не опасного для жизни или здоровья, в отношении лиц и по мотивам, которые указаны в части первой настоящей статьи, –</w:t>
      </w:r>
    </w:p>
    <w:bookmarkEnd w:id="2090"/>
    <w:bookmarkStart w:name="z53" w:id="2091"/>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от двух до четырех лет, либо лишением свободы на тот же срок.</w:t>
      </w:r>
    </w:p>
    <w:bookmarkEnd w:id="2091"/>
    <w:bookmarkStart w:name="z54" w:id="2092"/>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w:t>
      </w:r>
    </w:p>
    <w:bookmarkEnd w:id="2092"/>
    <w:bookmarkStart w:name="z55" w:id="2093"/>
    <w:p>
      <w:pPr>
        <w:spacing w:after="0"/>
        <w:ind w:left="0"/>
        <w:jc w:val="both"/>
      </w:pPr>
      <w:r>
        <w:rPr>
          <w:rFonts w:ascii="Times New Roman"/>
          <w:b w:val="false"/>
          <w:i w:val="false"/>
          <w:color w:val="000000"/>
          <w:sz w:val="28"/>
        </w:rPr>
        <w:t xml:space="preserve">
      1) в отношении двух или более лиц; </w:t>
      </w:r>
    </w:p>
    <w:bookmarkEnd w:id="2093"/>
    <w:bookmarkStart w:name="z56" w:id="2094"/>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094"/>
    <w:bookmarkStart w:name="z57" w:id="2095"/>
    <w:p>
      <w:pPr>
        <w:spacing w:after="0"/>
        <w:ind w:left="0"/>
        <w:jc w:val="both"/>
      </w:pPr>
      <w:r>
        <w:rPr>
          <w:rFonts w:ascii="Times New Roman"/>
          <w:b w:val="false"/>
          <w:i w:val="false"/>
          <w:color w:val="000000"/>
          <w:sz w:val="28"/>
        </w:rPr>
        <w:t xml:space="preserve">
      3) группой лиц, группой лиц по предварительному сговору или преступной группой; </w:t>
      </w:r>
    </w:p>
    <w:bookmarkEnd w:id="2095"/>
    <w:bookmarkStart w:name="z58" w:id="2096"/>
    <w:p>
      <w:pPr>
        <w:spacing w:after="0"/>
        <w:ind w:left="0"/>
        <w:jc w:val="both"/>
      </w:pPr>
      <w:r>
        <w:rPr>
          <w:rFonts w:ascii="Times New Roman"/>
          <w:b w:val="false"/>
          <w:i w:val="false"/>
          <w:color w:val="000000"/>
          <w:sz w:val="28"/>
        </w:rPr>
        <w:t xml:space="preserve">
      4) с целью скрыть другое преступление или облегчить его совершение; </w:t>
      </w:r>
    </w:p>
    <w:bookmarkEnd w:id="2096"/>
    <w:bookmarkStart w:name="z59" w:id="2097"/>
    <w:p>
      <w:pPr>
        <w:spacing w:after="0"/>
        <w:ind w:left="0"/>
        <w:jc w:val="both"/>
      </w:pPr>
      <w:r>
        <w:rPr>
          <w:rFonts w:ascii="Times New Roman"/>
          <w:b w:val="false"/>
          <w:i w:val="false"/>
          <w:color w:val="000000"/>
          <w:sz w:val="28"/>
        </w:rPr>
        <w:t xml:space="preserve">
      5) неоднократно; </w:t>
      </w:r>
    </w:p>
    <w:bookmarkEnd w:id="2097"/>
    <w:bookmarkStart w:name="z60" w:id="2098"/>
    <w:p>
      <w:pPr>
        <w:spacing w:after="0"/>
        <w:ind w:left="0"/>
        <w:jc w:val="both"/>
      </w:pPr>
      <w:r>
        <w:rPr>
          <w:rFonts w:ascii="Times New Roman"/>
          <w:b w:val="false"/>
          <w:i w:val="false"/>
          <w:color w:val="000000"/>
          <w:sz w:val="28"/>
        </w:rPr>
        <w:t>
      6) в отношении заведомо несовершеннолетнего лица;</w:t>
      </w:r>
    </w:p>
    <w:bookmarkEnd w:id="2098"/>
    <w:bookmarkStart w:name="z61" w:id="2099"/>
    <w:p>
      <w:pPr>
        <w:spacing w:after="0"/>
        <w:ind w:left="0"/>
        <w:jc w:val="both"/>
      </w:pPr>
      <w:r>
        <w:rPr>
          <w:rFonts w:ascii="Times New Roman"/>
          <w:b w:val="false"/>
          <w:i w:val="false"/>
          <w:color w:val="000000"/>
          <w:sz w:val="28"/>
        </w:rPr>
        <w:t>
      7) в условиях чрезвычайной ситуации или в ходе массовых беспорядков;</w:t>
      </w:r>
    </w:p>
    <w:bookmarkEnd w:id="2099"/>
    <w:bookmarkStart w:name="z62" w:id="2100"/>
    <w:p>
      <w:pPr>
        <w:spacing w:after="0"/>
        <w:ind w:left="0"/>
        <w:jc w:val="both"/>
      </w:pPr>
      <w:r>
        <w:rPr>
          <w:rFonts w:ascii="Times New Roman"/>
          <w:b w:val="false"/>
          <w:i w:val="false"/>
          <w:color w:val="000000"/>
          <w:sz w:val="28"/>
        </w:rPr>
        <w:t>
      8) в местности, где объявлено чрезвычайное положение, или в зоне проведения антитеррористической операции, –</w:t>
      </w:r>
    </w:p>
    <w:bookmarkEnd w:id="2100"/>
    <w:bookmarkStart w:name="z63" w:id="2101"/>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w:t>
      </w:r>
    </w:p>
    <w:bookmarkEnd w:id="2101"/>
    <w:bookmarkStart w:name="z64" w:id="2102"/>
    <w:p>
      <w:pPr>
        <w:spacing w:after="0"/>
        <w:ind w:left="0"/>
        <w:jc w:val="both"/>
      </w:pPr>
      <w:r>
        <w:rPr>
          <w:rFonts w:ascii="Times New Roman"/>
          <w:b w:val="false"/>
          <w:i w:val="false"/>
          <w:color w:val="000000"/>
          <w:sz w:val="28"/>
        </w:rPr>
        <w:t>
      5. Применение насилия, опасного для жизни или здоровья, в отношении лиц и по мотивам, которые указаны в части первой настоящей статьи, –</w:t>
      </w:r>
    </w:p>
    <w:bookmarkEnd w:id="2102"/>
    <w:bookmarkStart w:name="z65" w:id="2103"/>
    <w:p>
      <w:pPr>
        <w:spacing w:after="0"/>
        <w:ind w:left="0"/>
        <w:jc w:val="both"/>
      </w:pPr>
      <w:r>
        <w:rPr>
          <w:rFonts w:ascii="Times New Roman"/>
          <w:b w:val="false"/>
          <w:i w:val="false"/>
          <w:color w:val="000000"/>
          <w:sz w:val="28"/>
        </w:rPr>
        <w:t>
      наказывается лишением свободы на срок от семи до двенадцати лет.</w:t>
      </w:r>
    </w:p>
    <w:bookmarkEnd w:id="2103"/>
    <w:bookmarkStart w:name="z66" w:id="2104"/>
    <w:p>
      <w:pPr>
        <w:spacing w:after="0"/>
        <w:ind w:left="0"/>
        <w:jc w:val="both"/>
      </w:pPr>
      <w:r>
        <w:rPr>
          <w:rFonts w:ascii="Times New Roman"/>
          <w:b w:val="false"/>
          <w:i w:val="false"/>
          <w:color w:val="000000"/>
          <w:sz w:val="28"/>
        </w:rPr>
        <w:t xml:space="preserve">
      6. Деяние, предусмотренное частью пятой настоящей статьи, совершенное: </w:t>
      </w:r>
    </w:p>
    <w:bookmarkEnd w:id="2104"/>
    <w:bookmarkStart w:name="z67" w:id="2105"/>
    <w:p>
      <w:pPr>
        <w:spacing w:after="0"/>
        <w:ind w:left="0"/>
        <w:jc w:val="both"/>
      </w:pPr>
      <w:r>
        <w:rPr>
          <w:rFonts w:ascii="Times New Roman"/>
          <w:b w:val="false"/>
          <w:i w:val="false"/>
          <w:color w:val="000000"/>
          <w:sz w:val="28"/>
        </w:rPr>
        <w:t xml:space="preserve">
      1) в отношении двух или более лиц; </w:t>
      </w:r>
    </w:p>
    <w:bookmarkEnd w:id="2105"/>
    <w:bookmarkStart w:name="z68" w:id="2106"/>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106"/>
    <w:bookmarkStart w:name="z69" w:id="2107"/>
    <w:p>
      <w:pPr>
        <w:spacing w:after="0"/>
        <w:ind w:left="0"/>
        <w:jc w:val="both"/>
      </w:pPr>
      <w:r>
        <w:rPr>
          <w:rFonts w:ascii="Times New Roman"/>
          <w:b w:val="false"/>
          <w:i w:val="false"/>
          <w:color w:val="000000"/>
          <w:sz w:val="28"/>
        </w:rPr>
        <w:t xml:space="preserve">
      3) с особой жестокостью; </w:t>
      </w:r>
    </w:p>
    <w:bookmarkEnd w:id="2107"/>
    <w:bookmarkStart w:name="z70" w:id="2108"/>
    <w:p>
      <w:pPr>
        <w:spacing w:after="0"/>
        <w:ind w:left="0"/>
        <w:jc w:val="both"/>
      </w:pPr>
      <w:r>
        <w:rPr>
          <w:rFonts w:ascii="Times New Roman"/>
          <w:b w:val="false"/>
          <w:i w:val="false"/>
          <w:color w:val="000000"/>
          <w:sz w:val="28"/>
        </w:rPr>
        <w:t xml:space="preserve">
      4) группой лиц, группой лиц по предварительному сговору или преступной группой; </w:t>
      </w:r>
    </w:p>
    <w:bookmarkEnd w:id="2108"/>
    <w:bookmarkStart w:name="z71" w:id="2109"/>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2109"/>
    <w:bookmarkStart w:name="z72" w:id="2110"/>
    <w:p>
      <w:pPr>
        <w:spacing w:after="0"/>
        <w:ind w:left="0"/>
        <w:jc w:val="both"/>
      </w:pPr>
      <w:r>
        <w:rPr>
          <w:rFonts w:ascii="Times New Roman"/>
          <w:b w:val="false"/>
          <w:i w:val="false"/>
          <w:color w:val="000000"/>
          <w:sz w:val="28"/>
        </w:rPr>
        <w:t xml:space="preserve">
      6) неоднократно; </w:t>
      </w:r>
    </w:p>
    <w:bookmarkEnd w:id="2110"/>
    <w:bookmarkStart w:name="z73" w:id="2111"/>
    <w:p>
      <w:pPr>
        <w:spacing w:after="0"/>
        <w:ind w:left="0"/>
        <w:jc w:val="both"/>
      </w:pPr>
      <w:r>
        <w:rPr>
          <w:rFonts w:ascii="Times New Roman"/>
          <w:b w:val="false"/>
          <w:i w:val="false"/>
          <w:color w:val="000000"/>
          <w:sz w:val="28"/>
        </w:rPr>
        <w:t>
      7) в отношении заведомо несовершеннолетнего лица;</w:t>
      </w:r>
    </w:p>
    <w:bookmarkEnd w:id="2111"/>
    <w:bookmarkStart w:name="z74" w:id="2112"/>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2112"/>
    <w:bookmarkStart w:name="z75" w:id="2113"/>
    <w:p>
      <w:pPr>
        <w:spacing w:after="0"/>
        <w:ind w:left="0"/>
        <w:jc w:val="both"/>
      </w:pPr>
      <w:r>
        <w:rPr>
          <w:rFonts w:ascii="Times New Roman"/>
          <w:b w:val="false"/>
          <w:i w:val="false"/>
          <w:color w:val="000000"/>
          <w:sz w:val="28"/>
        </w:rPr>
        <w:t>
      9) в местности, где объявлено чрезвычайное положение, или в зоне проведения антитеррористической операции, –</w:t>
      </w:r>
    </w:p>
    <w:bookmarkEnd w:id="2113"/>
    <w:bookmarkStart w:name="z76" w:id="2114"/>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End w:id="2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380 - в редакции Закона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3" w:id="2115"/>
    <w:p>
      <w:pPr>
        <w:spacing w:after="0"/>
        <w:ind w:left="0"/>
        <w:jc w:val="left"/>
      </w:pPr>
      <w:r>
        <w:rPr>
          <w:rFonts w:ascii="Times New Roman"/>
          <w:b/>
          <w:i w:val="false"/>
          <w:color w:val="000000"/>
        </w:rPr>
        <w:t xml:space="preserve"> Статья 380-1. Посягательство на жизнь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w:t>
      </w:r>
    </w:p>
    <w:bookmarkEnd w:id="2115"/>
    <w:p>
      <w:pPr>
        <w:spacing w:after="0"/>
        <w:ind w:left="0"/>
        <w:jc w:val="both"/>
      </w:pPr>
      <w:r>
        <w:rPr>
          <w:rFonts w:ascii="Times New Roman"/>
          <w:b w:val="false"/>
          <w:i w:val="false"/>
          <w:color w:val="ff0000"/>
          <w:sz w:val="28"/>
        </w:rPr>
        <w:t xml:space="preserve">
      Сноска. Заголовок статьи 380-1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800" w:id="2116"/>
    <w:p>
      <w:pPr>
        <w:spacing w:after="0"/>
        <w:ind w:left="0"/>
        <w:jc w:val="both"/>
      </w:pPr>
      <w:r>
        <w:rPr>
          <w:rFonts w:ascii="Times New Roman"/>
          <w:b w:val="false"/>
          <w:i w:val="false"/>
          <w:color w:val="000000"/>
          <w:sz w:val="28"/>
        </w:rPr>
        <w:t>
      1. Посягательство на жизнь, то есть умышленные действия, направленные на причинение смерти,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 или их близких в связи с выполнением ими служебных обязанностей либо из мести за выполнение служебных обязанностей –</w:t>
      </w:r>
    </w:p>
    <w:bookmarkEnd w:id="2116"/>
    <w:bookmarkStart w:name="z1801" w:id="2117"/>
    <w:p>
      <w:pPr>
        <w:spacing w:after="0"/>
        <w:ind w:left="0"/>
        <w:jc w:val="both"/>
      </w:pPr>
      <w:r>
        <w:rPr>
          <w:rFonts w:ascii="Times New Roman"/>
          <w:b w:val="false"/>
          <w:i w:val="false"/>
          <w:color w:val="000000"/>
          <w:sz w:val="28"/>
        </w:rPr>
        <w:t xml:space="preserve">
      наказывается лишением свободы на срок от десяти до пятнадцати лет с конфискацией имущества или без таковой. </w:t>
      </w:r>
    </w:p>
    <w:bookmarkEnd w:id="2117"/>
    <w:bookmarkStart w:name="z1802" w:id="2118"/>
    <w:p>
      <w:pPr>
        <w:spacing w:after="0"/>
        <w:ind w:left="0"/>
        <w:jc w:val="both"/>
      </w:pPr>
      <w:r>
        <w:rPr>
          <w:rFonts w:ascii="Times New Roman"/>
          <w:b w:val="false"/>
          <w:i w:val="false"/>
          <w:color w:val="000000"/>
          <w:sz w:val="28"/>
        </w:rPr>
        <w:t xml:space="preserve">
      2. То же деяние, совершенное: </w:t>
      </w:r>
    </w:p>
    <w:bookmarkEnd w:id="2118"/>
    <w:bookmarkStart w:name="z1803" w:id="2119"/>
    <w:p>
      <w:pPr>
        <w:spacing w:after="0"/>
        <w:ind w:left="0"/>
        <w:jc w:val="both"/>
      </w:pPr>
      <w:r>
        <w:rPr>
          <w:rFonts w:ascii="Times New Roman"/>
          <w:b w:val="false"/>
          <w:i w:val="false"/>
          <w:color w:val="000000"/>
          <w:sz w:val="28"/>
        </w:rPr>
        <w:t xml:space="preserve">
      1) в отношении двух или более лиц; </w:t>
      </w:r>
    </w:p>
    <w:bookmarkEnd w:id="2119"/>
    <w:bookmarkStart w:name="z1804" w:id="2120"/>
    <w:p>
      <w:pPr>
        <w:spacing w:after="0"/>
        <w:ind w:left="0"/>
        <w:jc w:val="both"/>
      </w:pPr>
      <w:r>
        <w:rPr>
          <w:rFonts w:ascii="Times New Roman"/>
          <w:b w:val="false"/>
          <w:i w:val="false"/>
          <w:color w:val="000000"/>
          <w:sz w:val="28"/>
        </w:rPr>
        <w:t xml:space="preserve">
      2) в отношении лица, заведомо для виновного находящегося в беспомощном состоянии, а равно сопряженное с похищением человека либо захватом заложника; </w:t>
      </w:r>
    </w:p>
    <w:bookmarkEnd w:id="2120"/>
    <w:bookmarkStart w:name="z1805" w:id="2121"/>
    <w:p>
      <w:pPr>
        <w:spacing w:after="0"/>
        <w:ind w:left="0"/>
        <w:jc w:val="both"/>
      </w:pPr>
      <w:r>
        <w:rPr>
          <w:rFonts w:ascii="Times New Roman"/>
          <w:b w:val="false"/>
          <w:i w:val="false"/>
          <w:color w:val="000000"/>
          <w:sz w:val="28"/>
        </w:rPr>
        <w:t>
      3) в отношении женщины, заведомо для виновного находящейся в состоянии беременности;</w:t>
      </w:r>
    </w:p>
    <w:bookmarkEnd w:id="2121"/>
    <w:bookmarkStart w:name="z1806" w:id="2122"/>
    <w:p>
      <w:pPr>
        <w:spacing w:after="0"/>
        <w:ind w:left="0"/>
        <w:jc w:val="both"/>
      </w:pPr>
      <w:r>
        <w:rPr>
          <w:rFonts w:ascii="Times New Roman"/>
          <w:b w:val="false"/>
          <w:i w:val="false"/>
          <w:color w:val="000000"/>
          <w:sz w:val="28"/>
        </w:rPr>
        <w:t>
      4) с особой жестокостью;</w:t>
      </w:r>
    </w:p>
    <w:bookmarkEnd w:id="2122"/>
    <w:bookmarkStart w:name="z1807" w:id="2123"/>
    <w:p>
      <w:pPr>
        <w:spacing w:after="0"/>
        <w:ind w:left="0"/>
        <w:jc w:val="both"/>
      </w:pPr>
      <w:r>
        <w:rPr>
          <w:rFonts w:ascii="Times New Roman"/>
          <w:b w:val="false"/>
          <w:i w:val="false"/>
          <w:color w:val="000000"/>
          <w:sz w:val="28"/>
        </w:rPr>
        <w:t xml:space="preserve">
      5) способом, опасным для жизни других людей; </w:t>
      </w:r>
    </w:p>
    <w:bookmarkEnd w:id="2123"/>
    <w:bookmarkStart w:name="z1808" w:id="2124"/>
    <w:p>
      <w:pPr>
        <w:spacing w:after="0"/>
        <w:ind w:left="0"/>
        <w:jc w:val="both"/>
      </w:pPr>
      <w:r>
        <w:rPr>
          <w:rFonts w:ascii="Times New Roman"/>
          <w:b w:val="false"/>
          <w:i w:val="false"/>
          <w:color w:val="000000"/>
          <w:sz w:val="28"/>
        </w:rPr>
        <w:t xml:space="preserve">
      6) группой лиц, группой лиц по предварительному сговору, преступной группой; </w:t>
      </w:r>
    </w:p>
    <w:bookmarkEnd w:id="2124"/>
    <w:bookmarkStart w:name="z1809" w:id="2125"/>
    <w:p>
      <w:pPr>
        <w:spacing w:after="0"/>
        <w:ind w:left="0"/>
        <w:jc w:val="both"/>
      </w:pPr>
      <w:r>
        <w:rPr>
          <w:rFonts w:ascii="Times New Roman"/>
          <w:b w:val="false"/>
          <w:i w:val="false"/>
          <w:color w:val="000000"/>
          <w:sz w:val="28"/>
        </w:rPr>
        <w:t xml:space="preserve">
      7)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w:t>
      </w:r>
    </w:p>
    <w:bookmarkEnd w:id="2125"/>
    <w:bookmarkStart w:name="z1810" w:id="2126"/>
    <w:p>
      <w:pPr>
        <w:spacing w:after="0"/>
        <w:ind w:left="0"/>
        <w:jc w:val="both"/>
      </w:pPr>
      <w:r>
        <w:rPr>
          <w:rFonts w:ascii="Times New Roman"/>
          <w:b w:val="false"/>
          <w:i w:val="false"/>
          <w:color w:val="000000"/>
          <w:sz w:val="28"/>
        </w:rPr>
        <w:t xml:space="preserve">
      8) неоднократно; </w:t>
      </w:r>
    </w:p>
    <w:bookmarkEnd w:id="2126"/>
    <w:bookmarkStart w:name="z1811" w:id="2127"/>
    <w:p>
      <w:pPr>
        <w:spacing w:after="0"/>
        <w:ind w:left="0"/>
        <w:jc w:val="both"/>
      </w:pPr>
      <w:r>
        <w:rPr>
          <w:rFonts w:ascii="Times New Roman"/>
          <w:b w:val="false"/>
          <w:i w:val="false"/>
          <w:color w:val="000000"/>
          <w:sz w:val="28"/>
        </w:rPr>
        <w:t xml:space="preserve">
      9) в отношении заведомо несовершеннолетнего лица; </w:t>
      </w:r>
    </w:p>
    <w:bookmarkEnd w:id="2127"/>
    <w:p>
      <w:pPr>
        <w:spacing w:after="0"/>
        <w:ind w:left="0"/>
        <w:jc w:val="both"/>
      </w:pPr>
      <w:r>
        <w:rPr>
          <w:rFonts w:ascii="Times New Roman"/>
          <w:b w:val="false"/>
          <w:i w:val="false"/>
          <w:color w:val="000000"/>
          <w:sz w:val="28"/>
        </w:rPr>
        <w:t>
      10) в местности, где объявлено чрезвычайное положение, или в зоне проведения антитеррористической операции;</w:t>
      </w:r>
    </w:p>
    <w:bookmarkStart w:name="z2749" w:id="2128"/>
    <w:p>
      <w:pPr>
        <w:spacing w:after="0"/>
        <w:ind w:left="0"/>
        <w:jc w:val="both"/>
      </w:pPr>
      <w:r>
        <w:rPr>
          <w:rFonts w:ascii="Times New Roman"/>
          <w:b w:val="false"/>
          <w:i w:val="false"/>
          <w:color w:val="000000"/>
          <w:sz w:val="28"/>
        </w:rPr>
        <w:t>
      11) в условиях чрезвычайной ситуации или в ходе массовых беспорядков, –</w:t>
      </w:r>
    </w:p>
    <w:bookmarkEnd w:id="2128"/>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380-1 в соответствии с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380-2. Применение насилия в отношении государственного инспектора по охране животного мира, инспектора специализированной организации по охране животного мира, егеря</w:t>
      </w:r>
    </w:p>
    <w:bookmarkStart w:name="z2595" w:id="2129"/>
    <w:p>
      <w:pPr>
        <w:spacing w:after="0"/>
        <w:ind w:left="0"/>
        <w:jc w:val="both"/>
      </w:pPr>
      <w:r>
        <w:rPr>
          <w:rFonts w:ascii="Times New Roman"/>
          <w:b w:val="false"/>
          <w:i w:val="false"/>
          <w:color w:val="000000"/>
          <w:sz w:val="28"/>
        </w:rPr>
        <w:t>
      1. Применение насилия, не опасного для жизни или здоровья, либо угроза применения насилия в отношении государственного инспектора по охране животного мира, инспектора специализированной организации по охране животного мира, егеря или его близких в связи с исполнением ими своих служебных обязанностей либо из мести за выполнение служебных обязанностей –</w:t>
      </w:r>
    </w:p>
    <w:bookmarkEnd w:id="2129"/>
    <w:bookmarkStart w:name="z2596" w:id="2130"/>
    <w:p>
      <w:pPr>
        <w:spacing w:after="0"/>
        <w:ind w:left="0"/>
        <w:jc w:val="both"/>
      </w:pPr>
      <w:r>
        <w:rPr>
          <w:rFonts w:ascii="Times New Roman"/>
          <w:b w:val="false"/>
          <w:i w:val="false"/>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w:t>
      </w:r>
    </w:p>
    <w:bookmarkEnd w:id="2130"/>
    <w:bookmarkStart w:name="z2597" w:id="2131"/>
    <w:p>
      <w:pPr>
        <w:spacing w:after="0"/>
        <w:ind w:left="0"/>
        <w:jc w:val="both"/>
      </w:pPr>
      <w:r>
        <w:rPr>
          <w:rFonts w:ascii="Times New Roman"/>
          <w:b w:val="false"/>
          <w:i w:val="false"/>
          <w:color w:val="000000"/>
          <w:sz w:val="28"/>
        </w:rPr>
        <w:t>
      2. Применение насилия, опасного для жизни или здоровья, в отношении лиц, указанных в части первой настоящей статьи, –</w:t>
      </w:r>
    </w:p>
    <w:bookmarkEnd w:id="2131"/>
    <w:bookmarkStart w:name="z2598" w:id="2132"/>
    <w:p>
      <w:pPr>
        <w:spacing w:after="0"/>
        <w:ind w:left="0"/>
        <w:jc w:val="both"/>
      </w:pPr>
      <w:r>
        <w:rPr>
          <w:rFonts w:ascii="Times New Roman"/>
          <w:b w:val="false"/>
          <w:i w:val="false"/>
          <w:color w:val="000000"/>
          <w:sz w:val="28"/>
        </w:rPr>
        <w:t xml:space="preserve">
      наказывается лишением свободы на срок от пяти до десяти лет. </w:t>
      </w:r>
    </w:p>
    <w:bookmarkEnd w:id="2132"/>
    <w:bookmarkStart w:name="z2599" w:id="2133"/>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w:t>
      </w:r>
    </w:p>
    <w:bookmarkEnd w:id="2133"/>
    <w:bookmarkStart w:name="z2600" w:id="2134"/>
    <w:p>
      <w:pPr>
        <w:spacing w:after="0"/>
        <w:ind w:left="0"/>
        <w:jc w:val="both"/>
      </w:pPr>
      <w:r>
        <w:rPr>
          <w:rFonts w:ascii="Times New Roman"/>
          <w:b w:val="false"/>
          <w:i w:val="false"/>
          <w:color w:val="000000"/>
          <w:sz w:val="28"/>
        </w:rPr>
        <w:t xml:space="preserve">
      1) в отношении двух или более лиц; </w:t>
      </w:r>
    </w:p>
    <w:bookmarkEnd w:id="2134"/>
    <w:bookmarkStart w:name="z2601" w:id="2135"/>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135"/>
    <w:bookmarkStart w:name="z2602" w:id="2136"/>
    <w:p>
      <w:pPr>
        <w:spacing w:after="0"/>
        <w:ind w:left="0"/>
        <w:jc w:val="both"/>
      </w:pPr>
      <w:r>
        <w:rPr>
          <w:rFonts w:ascii="Times New Roman"/>
          <w:b w:val="false"/>
          <w:i w:val="false"/>
          <w:color w:val="000000"/>
          <w:sz w:val="28"/>
        </w:rPr>
        <w:t xml:space="preserve">
      3) с особой жестокостью; </w:t>
      </w:r>
    </w:p>
    <w:bookmarkEnd w:id="2136"/>
    <w:bookmarkStart w:name="z2603" w:id="2137"/>
    <w:p>
      <w:pPr>
        <w:spacing w:after="0"/>
        <w:ind w:left="0"/>
        <w:jc w:val="both"/>
      </w:pPr>
      <w:r>
        <w:rPr>
          <w:rFonts w:ascii="Times New Roman"/>
          <w:b w:val="false"/>
          <w:i w:val="false"/>
          <w:color w:val="000000"/>
          <w:sz w:val="28"/>
        </w:rPr>
        <w:t xml:space="preserve">
      4) группой лиц, группой лиц по предварительному сговору; </w:t>
      </w:r>
    </w:p>
    <w:bookmarkEnd w:id="2137"/>
    <w:bookmarkStart w:name="z2604" w:id="2138"/>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2138"/>
    <w:bookmarkStart w:name="z2605" w:id="2139"/>
    <w:p>
      <w:pPr>
        <w:spacing w:after="0"/>
        <w:ind w:left="0"/>
        <w:jc w:val="both"/>
      </w:pPr>
      <w:r>
        <w:rPr>
          <w:rFonts w:ascii="Times New Roman"/>
          <w:b w:val="false"/>
          <w:i w:val="false"/>
          <w:color w:val="000000"/>
          <w:sz w:val="28"/>
        </w:rPr>
        <w:t xml:space="preserve">
      6) неоднократно; </w:t>
      </w:r>
    </w:p>
    <w:bookmarkEnd w:id="2139"/>
    <w:bookmarkStart w:name="z2606" w:id="2140"/>
    <w:p>
      <w:pPr>
        <w:spacing w:after="0"/>
        <w:ind w:left="0"/>
        <w:jc w:val="both"/>
      </w:pPr>
      <w:r>
        <w:rPr>
          <w:rFonts w:ascii="Times New Roman"/>
          <w:b w:val="false"/>
          <w:i w:val="false"/>
          <w:color w:val="000000"/>
          <w:sz w:val="28"/>
        </w:rPr>
        <w:t xml:space="preserve">
      7) в отношении заведомо несовершеннолетнего лица; </w:t>
      </w:r>
    </w:p>
    <w:bookmarkEnd w:id="2140"/>
    <w:bookmarkStart w:name="z2607" w:id="2141"/>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2141"/>
    <w:bookmarkStart w:name="z2608" w:id="2142"/>
    <w:p>
      <w:pPr>
        <w:spacing w:after="0"/>
        <w:ind w:left="0"/>
        <w:jc w:val="both"/>
      </w:pPr>
      <w:r>
        <w:rPr>
          <w:rFonts w:ascii="Times New Roman"/>
          <w:b w:val="false"/>
          <w:i w:val="false"/>
          <w:color w:val="000000"/>
          <w:sz w:val="28"/>
        </w:rPr>
        <w:t>
      9) в местности, где объявлено чрезвычайное положение, или зоне проведения антитеррористической операции, –</w:t>
      </w:r>
    </w:p>
    <w:bookmarkEnd w:id="2142"/>
    <w:bookmarkStart w:name="z2609" w:id="2143"/>
    <w:p>
      <w:pPr>
        <w:spacing w:after="0"/>
        <w:ind w:left="0"/>
        <w:jc w:val="both"/>
      </w:pPr>
      <w:r>
        <w:rPr>
          <w:rFonts w:ascii="Times New Roman"/>
          <w:b w:val="false"/>
          <w:i w:val="false"/>
          <w:color w:val="000000"/>
          <w:sz w:val="28"/>
        </w:rPr>
        <w:t>
      наказывается лишением свободы на срок от семи до двенадцати лет.</w:t>
      </w:r>
    </w:p>
    <w:bookmarkEnd w:id="2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380-2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421" w:id="2144"/>
    <w:p>
      <w:pPr>
        <w:spacing w:after="0"/>
        <w:ind w:left="0"/>
        <w:jc w:val="left"/>
      </w:pPr>
      <w:r>
        <w:rPr>
          <w:rFonts w:ascii="Times New Roman"/>
          <w:b/>
          <w:i w:val="false"/>
          <w:color w:val="000000"/>
        </w:rPr>
        <w:t xml:space="preserve"> Статья 381. Воспрепятствование деятельности прокурора и неисполнение его законных требований</w:t>
      </w:r>
    </w:p>
    <w:bookmarkEnd w:id="2144"/>
    <w:p>
      <w:pPr>
        <w:spacing w:after="0"/>
        <w:ind w:left="0"/>
        <w:jc w:val="both"/>
      </w:pPr>
      <w:r>
        <w:rPr>
          <w:rFonts w:ascii="Times New Roman"/>
          <w:b w:val="false"/>
          <w:i w:val="false"/>
          <w:color w:val="000000"/>
          <w:sz w:val="28"/>
        </w:rPr>
        <w:t xml:space="preserve">
      Неисполнение актов прокурорского надзора, а равно воспрепятствование его деятельности,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Start w:name="z2259" w:id="2145"/>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2" w:id="2146"/>
    <w:p>
      <w:pPr>
        <w:spacing w:after="0"/>
        <w:ind w:left="0"/>
        <w:jc w:val="left"/>
      </w:pPr>
      <w:r>
        <w:rPr>
          <w:rFonts w:ascii="Times New Roman"/>
          <w:b/>
          <w:i w:val="false"/>
          <w:color w:val="000000"/>
        </w:rPr>
        <w:t xml:space="preserve"> Статья 382. Разглашение сведений о мерах безопасности, применяемых в отношении должностного лица, занимающего ответственную государственную должность</w:t>
      </w:r>
    </w:p>
    <w:bookmarkEnd w:id="2146"/>
    <w:bookmarkStart w:name="z1423" w:id="2147"/>
    <w:p>
      <w:pPr>
        <w:spacing w:after="0"/>
        <w:ind w:left="0"/>
        <w:jc w:val="both"/>
      </w:pPr>
      <w:r>
        <w:rPr>
          <w:rFonts w:ascii="Times New Roman"/>
          <w:b w:val="false"/>
          <w:i w:val="false"/>
          <w:color w:val="000000"/>
          <w:sz w:val="28"/>
        </w:rPr>
        <w:t xml:space="preserve">
      1. Разглашение сведений о мерах безопасности, применяемых в отношении должностного лица, занимающего ответственную государственную должность, а также его близких, лицом, которому эти сведения были доверены или стали известны в связи с его служебной деятельностью, – </w:t>
      </w:r>
    </w:p>
    <w:bookmarkEnd w:id="2147"/>
    <w:bookmarkStart w:name="z2260" w:id="2148"/>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48"/>
    <w:bookmarkStart w:name="z1424" w:id="2149"/>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149"/>
    <w:bookmarkStart w:name="z2261" w:id="215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5" w:id="2151"/>
    <w:p>
      <w:pPr>
        <w:spacing w:after="0"/>
        <w:ind w:left="0"/>
        <w:jc w:val="left"/>
      </w:pPr>
      <w:r>
        <w:rPr>
          <w:rFonts w:ascii="Times New Roman"/>
          <w:b/>
          <w:i w:val="false"/>
          <w:color w:val="000000"/>
        </w:rPr>
        <w:t xml:space="preserve"> Статья 383. Приобретение или сбыт официальных документов и государственных наград</w:t>
      </w:r>
    </w:p>
    <w:bookmarkEnd w:id="2151"/>
    <w:p>
      <w:pPr>
        <w:spacing w:after="0"/>
        <w:ind w:left="0"/>
        <w:jc w:val="both"/>
      </w:pPr>
      <w:r>
        <w:rPr>
          <w:rFonts w:ascii="Times New Roman"/>
          <w:b w:val="false"/>
          <w:i w:val="false"/>
          <w:color w:val="000000"/>
          <w:sz w:val="28"/>
        </w:rPr>
        <w:t xml:space="preserve">
      Незаконные приобретение или сбыт официальных документов, предоставляющих права или освобождающих от обязанностей, а также государственных наград Республики Казахстан или СССР – </w:t>
      </w:r>
    </w:p>
    <w:bookmarkStart w:name="z2262" w:id="2152"/>
    <w:p>
      <w:pPr>
        <w:spacing w:after="0"/>
        <w:ind w:left="0"/>
        <w:jc w:val="both"/>
      </w:pPr>
      <w:r>
        <w:rPr>
          <w:rFonts w:ascii="Times New Roman"/>
          <w:b w:val="false"/>
          <w:i w:val="false"/>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6" w:id="2153"/>
    <w:p>
      <w:pPr>
        <w:spacing w:after="0"/>
        <w:ind w:left="0"/>
        <w:jc w:val="left"/>
      </w:pPr>
      <w:r>
        <w:rPr>
          <w:rFonts w:ascii="Times New Roman"/>
          <w:b/>
          <w:i w:val="false"/>
          <w:color w:val="000000"/>
        </w:rPr>
        <w:t xml:space="preserve"> Статья 384. Незаконное изъятие документов, похищение, уничтожение, повреждение или сокрытие документов, штампов, печатей</w:t>
      </w:r>
    </w:p>
    <w:bookmarkEnd w:id="2153"/>
    <w:bookmarkStart w:name="z1427" w:id="2154"/>
    <w:p>
      <w:pPr>
        <w:spacing w:after="0"/>
        <w:ind w:left="0"/>
        <w:jc w:val="both"/>
      </w:pPr>
      <w:r>
        <w:rPr>
          <w:rFonts w:ascii="Times New Roman"/>
          <w:b w:val="false"/>
          <w:i w:val="false"/>
          <w:color w:val="000000"/>
          <w:sz w:val="28"/>
        </w:rPr>
        <w:t xml:space="preserve">
      1. Незаконное изъятие у гражданина паспорта, удостоверения личности или другого личного документа – </w:t>
      </w:r>
    </w:p>
    <w:bookmarkEnd w:id="2154"/>
    <w:bookmarkStart w:name="z2263" w:id="2155"/>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155"/>
    <w:bookmarkStart w:name="z1428" w:id="2156"/>
    <w:p>
      <w:pPr>
        <w:spacing w:after="0"/>
        <w:ind w:left="0"/>
        <w:jc w:val="both"/>
      </w:pPr>
      <w:r>
        <w:rPr>
          <w:rFonts w:ascii="Times New Roman"/>
          <w:b w:val="false"/>
          <w:i w:val="false"/>
          <w:color w:val="000000"/>
          <w:sz w:val="28"/>
        </w:rPr>
        <w:t xml:space="preserve">
      2. Похищение у гражданина паспорта, удостоверения личности или другого личного документа – </w:t>
      </w:r>
    </w:p>
    <w:bookmarkEnd w:id="2156"/>
    <w:bookmarkStart w:name="z2264" w:id="2157"/>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157"/>
    <w:bookmarkStart w:name="z1429" w:id="2158"/>
    <w:p>
      <w:pPr>
        <w:spacing w:after="0"/>
        <w:ind w:left="0"/>
        <w:jc w:val="both"/>
      </w:pPr>
      <w:r>
        <w:rPr>
          <w:rFonts w:ascii="Times New Roman"/>
          <w:b w:val="false"/>
          <w:i w:val="false"/>
          <w:color w:val="000000"/>
          <w:sz w:val="28"/>
        </w:rPr>
        <w:t xml:space="preserve">
      3. Похищение, уничтожение, повреждение или сокрытие официальных документов, штампов или печатей, совершенные из корыстной или из иной личной заинтересованности, – </w:t>
      </w:r>
    </w:p>
    <w:bookmarkEnd w:id="2158"/>
    <w:bookmarkStart w:name="z2265" w:id="2159"/>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0" w:id="2160"/>
    <w:p>
      <w:pPr>
        <w:spacing w:after="0"/>
        <w:ind w:left="0"/>
        <w:jc w:val="left"/>
      </w:pPr>
      <w:r>
        <w:rPr>
          <w:rFonts w:ascii="Times New Roman"/>
          <w:b/>
          <w:i w:val="false"/>
          <w:color w:val="000000"/>
        </w:rPr>
        <w:t xml:space="preserve"> Статья 385. Подделка, изготовление или сбыт поддельных документов, штампов, печатей, бланков, государственных знаков почтовой оплаты, государственных наград</w:t>
      </w:r>
    </w:p>
    <w:bookmarkEnd w:id="2160"/>
    <w:bookmarkStart w:name="z1431" w:id="2161"/>
    <w:p>
      <w:pPr>
        <w:spacing w:after="0"/>
        <w:ind w:left="0"/>
        <w:jc w:val="both"/>
      </w:pPr>
      <w:r>
        <w:rPr>
          <w:rFonts w:ascii="Times New Roman"/>
          <w:b w:val="false"/>
          <w:i w:val="false"/>
          <w:color w:val="000000"/>
          <w:sz w:val="28"/>
        </w:rPr>
        <w:t xml:space="preserve">
      1. Подделка удостоверения или иного официального документа, предоставляющего права или освобождающего от обязанностей, либо сбыт такого документа, а равно изготовление или сбыт поддельных штампов, печатей, бланков, государственных знаков почтовой оплаты, государственных наград Республики Казахстан или СССР – </w:t>
      </w:r>
    </w:p>
    <w:bookmarkEnd w:id="2161"/>
    <w:bookmarkStart w:name="z2266" w:id="2162"/>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62"/>
    <w:bookmarkStart w:name="z1432" w:id="2163"/>
    <w:p>
      <w:pPr>
        <w:spacing w:after="0"/>
        <w:ind w:left="0"/>
        <w:jc w:val="both"/>
      </w:pPr>
      <w:r>
        <w:rPr>
          <w:rFonts w:ascii="Times New Roman"/>
          <w:b w:val="false"/>
          <w:i w:val="false"/>
          <w:color w:val="000000"/>
          <w:sz w:val="28"/>
        </w:rPr>
        <w:t xml:space="preserve">
      2. Те же деяния, совершенные неоднократно или группой лиц по предварительному сговору, – </w:t>
      </w:r>
    </w:p>
    <w:bookmarkEnd w:id="2163"/>
    <w:bookmarkStart w:name="z2267" w:id="2164"/>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164"/>
    <w:bookmarkStart w:name="z1433" w:id="2165"/>
    <w:p>
      <w:pPr>
        <w:spacing w:after="0"/>
        <w:ind w:left="0"/>
        <w:jc w:val="both"/>
      </w:pPr>
      <w:r>
        <w:rPr>
          <w:rFonts w:ascii="Times New Roman"/>
          <w:b w:val="false"/>
          <w:i w:val="false"/>
          <w:color w:val="000000"/>
          <w:sz w:val="28"/>
        </w:rPr>
        <w:t xml:space="preserve">
      3. Использование заведомо подложного документа – </w:t>
      </w:r>
    </w:p>
    <w:bookmarkEnd w:id="2165"/>
    <w:bookmarkStart w:name="z2268" w:id="216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4" w:id="2167"/>
    <w:p>
      <w:pPr>
        <w:spacing w:after="0"/>
        <w:ind w:left="0"/>
        <w:jc w:val="left"/>
      </w:pPr>
      <w:r>
        <w:rPr>
          <w:rFonts w:ascii="Times New Roman"/>
          <w:b/>
          <w:i w:val="false"/>
          <w:color w:val="000000"/>
        </w:rPr>
        <w:t xml:space="preserve"> Статья 386. Подделка, уничтожение идентификационного номера транспортного средства, сбыт транспортного средства с заведомо поддельным идентификационным номером</w:t>
      </w:r>
    </w:p>
    <w:bookmarkEnd w:id="2167"/>
    <w:bookmarkStart w:name="z1435" w:id="2168"/>
    <w:p>
      <w:pPr>
        <w:spacing w:after="0"/>
        <w:ind w:left="0"/>
        <w:jc w:val="both"/>
      </w:pPr>
      <w:r>
        <w:rPr>
          <w:rFonts w:ascii="Times New Roman"/>
          <w:b w:val="false"/>
          <w:i w:val="false"/>
          <w:color w:val="000000"/>
          <w:sz w:val="28"/>
        </w:rPr>
        <w:t xml:space="preserve">
      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использование заведомо поддельного или подложного государственного регистрационного знака,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 </w:t>
      </w:r>
    </w:p>
    <w:bookmarkEnd w:id="2168"/>
    <w:bookmarkStart w:name="z2269" w:id="2169"/>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69"/>
    <w:bookmarkStart w:name="z1436" w:id="2170"/>
    <w:p>
      <w:pPr>
        <w:spacing w:after="0"/>
        <w:ind w:left="0"/>
        <w:jc w:val="both"/>
      </w:pPr>
      <w:r>
        <w:rPr>
          <w:rFonts w:ascii="Times New Roman"/>
          <w:b w:val="false"/>
          <w:i w:val="false"/>
          <w:color w:val="000000"/>
          <w:sz w:val="28"/>
        </w:rPr>
        <w:t xml:space="preserve">
      2. Те же деяния, совершенные группой лиц по предварительному сговору или преступной группой, – </w:t>
      </w:r>
    </w:p>
    <w:bookmarkEnd w:id="2170"/>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7" w:id="2171"/>
    <w:p>
      <w:pPr>
        <w:spacing w:after="0"/>
        <w:ind w:left="0"/>
        <w:jc w:val="left"/>
      </w:pPr>
      <w:r>
        <w:rPr>
          <w:rFonts w:ascii="Times New Roman"/>
          <w:b/>
          <w:i w:val="false"/>
          <w:color w:val="000000"/>
        </w:rPr>
        <w:t xml:space="preserve"> Статья 387. Уклонение от воинской службы</w:t>
      </w:r>
    </w:p>
    <w:bookmarkEnd w:id="2171"/>
    <w:bookmarkStart w:name="z1438" w:id="2172"/>
    <w:p>
      <w:pPr>
        <w:spacing w:after="0"/>
        <w:ind w:left="0"/>
        <w:jc w:val="both"/>
      </w:pPr>
      <w:r>
        <w:rPr>
          <w:rFonts w:ascii="Times New Roman"/>
          <w:b w:val="false"/>
          <w:i w:val="false"/>
          <w:color w:val="000000"/>
          <w:sz w:val="28"/>
        </w:rPr>
        <w:t xml:space="preserve">
      1. Уклонение от призыва на воинскую службу при отсутствии законных оснований для освобождения от этой службы – </w:t>
      </w:r>
    </w:p>
    <w:bookmarkEnd w:id="2172"/>
    <w:bookmarkStart w:name="z2270" w:id="2173"/>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2173"/>
    <w:bookmarkStart w:name="z1439" w:id="2174"/>
    <w:p>
      <w:pPr>
        <w:spacing w:after="0"/>
        <w:ind w:left="0"/>
        <w:jc w:val="both"/>
      </w:pPr>
      <w:r>
        <w:rPr>
          <w:rFonts w:ascii="Times New Roman"/>
          <w:b w:val="false"/>
          <w:i w:val="false"/>
          <w:color w:val="000000"/>
          <w:sz w:val="28"/>
        </w:rPr>
        <w:t>
      2. То же деяние, совершенное:</w:t>
      </w:r>
    </w:p>
    <w:bookmarkEnd w:id="2174"/>
    <w:p>
      <w:pPr>
        <w:spacing w:after="0"/>
        <w:ind w:left="0"/>
        <w:jc w:val="both"/>
      </w:pPr>
      <w:r>
        <w:rPr>
          <w:rFonts w:ascii="Times New Roman"/>
          <w:b w:val="false"/>
          <w:i w:val="false"/>
          <w:color w:val="000000"/>
          <w:sz w:val="28"/>
        </w:rPr>
        <w:t>
      1) посредством причинения себе вреда здоровью;</w:t>
      </w:r>
    </w:p>
    <w:p>
      <w:pPr>
        <w:spacing w:after="0"/>
        <w:ind w:left="0"/>
        <w:jc w:val="both"/>
      </w:pPr>
      <w:r>
        <w:rPr>
          <w:rFonts w:ascii="Times New Roman"/>
          <w:b w:val="false"/>
          <w:i w:val="false"/>
          <w:color w:val="000000"/>
          <w:sz w:val="28"/>
        </w:rPr>
        <w:t>
      2) путем симуляции болезни;</w:t>
      </w:r>
    </w:p>
    <w:p>
      <w:pPr>
        <w:spacing w:after="0"/>
        <w:ind w:left="0"/>
        <w:jc w:val="both"/>
      </w:pPr>
      <w:r>
        <w:rPr>
          <w:rFonts w:ascii="Times New Roman"/>
          <w:b w:val="false"/>
          <w:i w:val="false"/>
          <w:color w:val="000000"/>
          <w:sz w:val="28"/>
        </w:rPr>
        <w:t>
      3) посредством подлога документов или иного обмана, –</w:t>
      </w:r>
    </w:p>
    <w:bookmarkStart w:name="z2271" w:id="217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175"/>
    <w:bookmarkStart w:name="z1760" w:id="2176"/>
    <w:p>
      <w:pPr>
        <w:spacing w:after="0"/>
        <w:ind w:left="0"/>
        <w:jc w:val="both"/>
      </w:pPr>
      <w:r>
        <w:rPr>
          <w:rFonts w:ascii="Times New Roman"/>
          <w:b w:val="false"/>
          <w:i w:val="false"/>
          <w:color w:val="000000"/>
          <w:sz w:val="28"/>
        </w:rPr>
        <w:t>
      Примечание. Призывник освобождается от уголовной ответственности, если до передачи органом расследования дела в суд он добровольно явился на призывной пункт.</w:t>
      </w:r>
    </w:p>
    <w:bookmarkEnd w:id="2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0" w:id="2177"/>
    <w:p>
      <w:pPr>
        <w:spacing w:after="0"/>
        <w:ind w:left="0"/>
        <w:jc w:val="left"/>
      </w:pPr>
      <w:r>
        <w:rPr>
          <w:rFonts w:ascii="Times New Roman"/>
          <w:b/>
          <w:i w:val="false"/>
          <w:color w:val="000000"/>
        </w:rPr>
        <w:t xml:space="preserve"> Статья 388. Уклонение от призыва по мобилизации</w:t>
      </w:r>
    </w:p>
    <w:bookmarkEnd w:id="2177"/>
    <w:bookmarkStart w:name="z1441" w:id="2178"/>
    <w:p>
      <w:pPr>
        <w:spacing w:after="0"/>
        <w:ind w:left="0"/>
        <w:jc w:val="both"/>
      </w:pPr>
      <w:r>
        <w:rPr>
          <w:rFonts w:ascii="Times New Roman"/>
          <w:b w:val="false"/>
          <w:i w:val="false"/>
          <w:color w:val="000000"/>
          <w:sz w:val="28"/>
        </w:rPr>
        <w:t xml:space="preserve">
      1. Уклонение от призыва на воинскую службу по мобилизации в Вооруженные Силы, другие войска и воинские формирования Республики Казахстан – </w:t>
      </w:r>
    </w:p>
    <w:bookmarkEnd w:id="2178"/>
    <w:bookmarkStart w:name="z2272" w:id="2179"/>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179"/>
    <w:bookmarkStart w:name="z1442" w:id="2180"/>
    <w:p>
      <w:pPr>
        <w:spacing w:after="0"/>
        <w:ind w:left="0"/>
        <w:jc w:val="both"/>
      </w:pPr>
      <w:r>
        <w:rPr>
          <w:rFonts w:ascii="Times New Roman"/>
          <w:b w:val="false"/>
          <w:i w:val="false"/>
          <w:color w:val="000000"/>
          <w:sz w:val="28"/>
        </w:rPr>
        <w:t xml:space="preserve">
      2. То же деяние, а также уклонение от дальнейших призывов для укомплектования Вооруженных Сил Республики Казахстан, совершенные в военное время, – </w:t>
      </w:r>
    </w:p>
    <w:bookmarkEnd w:id="2180"/>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42" w:id="2181"/>
    <w:p>
      <w:pPr>
        <w:spacing w:after="0"/>
        <w:ind w:left="0"/>
        <w:jc w:val="left"/>
      </w:pPr>
      <w:r>
        <w:rPr>
          <w:rFonts w:ascii="Times New Roman"/>
          <w:b/>
          <w:i w:val="false"/>
          <w:color w:val="000000"/>
        </w:rPr>
        <w:t xml:space="preserve"> Статья 388-1. Умышленное невыполнение мобилизационных заданий или мобилизационных заказов в период мобилизации, военного положения и в военное время</w:t>
      </w:r>
    </w:p>
    <w:bookmarkEnd w:id="2181"/>
    <w:bookmarkStart w:name="z2643" w:id="2182"/>
    <w:p>
      <w:pPr>
        <w:spacing w:after="0"/>
        <w:ind w:left="0"/>
        <w:jc w:val="both"/>
      </w:pPr>
      <w:r>
        <w:rPr>
          <w:rFonts w:ascii="Times New Roman"/>
          <w:b w:val="false"/>
          <w:i w:val="false"/>
          <w:color w:val="000000"/>
          <w:sz w:val="28"/>
        </w:rPr>
        <w:t>
      1. Умышленное невыполнение мобилизационных заданий или мобилизационных заказов в период мобилизации, военного положения и в военное время, совершенное должностным лицом или лицом, выполняющим управленческие функции в коммерческой или иной организации, или лицом, приравненным к лицам, уполномоченным на выполнение государственных функций, –</w:t>
      </w:r>
    </w:p>
    <w:bookmarkEnd w:id="2182"/>
    <w:bookmarkStart w:name="z2644" w:id="2183"/>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2183"/>
    <w:bookmarkStart w:name="z2645" w:id="2184"/>
    <w:p>
      <w:pPr>
        <w:spacing w:after="0"/>
        <w:ind w:left="0"/>
        <w:jc w:val="both"/>
      </w:pPr>
      <w:r>
        <w:rPr>
          <w:rFonts w:ascii="Times New Roman"/>
          <w:b w:val="false"/>
          <w:i w:val="false"/>
          <w:color w:val="000000"/>
          <w:sz w:val="28"/>
        </w:rPr>
        <w:t>
      2. То же деяние, повлекшее тяжкие последствия, –</w:t>
      </w:r>
    </w:p>
    <w:bookmarkEnd w:id="2184"/>
    <w:bookmarkStart w:name="z2646" w:id="2185"/>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End w:id="2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388-1 в соответствии с Законом РК от 25.05.2020 </w:t>
      </w:r>
      <w:r>
        <w:rPr>
          <w:rFonts w:ascii="Times New Roman"/>
          <w:b w:val="false"/>
          <w:i w:val="false"/>
          <w:color w:val="00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3" w:id="2186"/>
    <w:p>
      <w:pPr>
        <w:spacing w:after="0"/>
        <w:ind w:left="0"/>
        <w:jc w:val="left"/>
      </w:pPr>
      <w:r>
        <w:rPr>
          <w:rFonts w:ascii="Times New Roman"/>
          <w:b/>
          <w:i w:val="false"/>
          <w:color w:val="000000"/>
        </w:rPr>
        <w:t xml:space="preserve"> Статья 389. Самоуправство</w:t>
      </w:r>
    </w:p>
    <w:bookmarkEnd w:id="2186"/>
    <w:bookmarkStart w:name="z1444" w:id="2187"/>
    <w:p>
      <w:pPr>
        <w:spacing w:after="0"/>
        <w:ind w:left="0"/>
        <w:jc w:val="both"/>
      </w:pPr>
      <w:r>
        <w:rPr>
          <w:rFonts w:ascii="Times New Roman"/>
          <w:b w:val="false"/>
          <w:i w:val="false"/>
          <w:color w:val="000000"/>
          <w:sz w:val="28"/>
        </w:rPr>
        <w:t xml:space="preserve">
      1. Самоуправство, то есть самовольное, вопреки установленному законодательством Республики Казахстан порядку, осуществление своего действительного или предполагаемого права, оспариваемого другим лицом или организацией, – </w:t>
      </w:r>
    </w:p>
    <w:bookmarkEnd w:id="2187"/>
    <w:bookmarkStart w:name="z2273" w:id="2188"/>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188"/>
    <w:bookmarkStart w:name="z1445" w:id="2189"/>
    <w:p>
      <w:pPr>
        <w:spacing w:after="0"/>
        <w:ind w:left="0"/>
        <w:jc w:val="both"/>
      </w:pPr>
      <w:r>
        <w:rPr>
          <w:rFonts w:ascii="Times New Roman"/>
          <w:b w:val="false"/>
          <w:i w:val="false"/>
          <w:color w:val="000000"/>
          <w:sz w:val="28"/>
        </w:rPr>
        <w:t xml:space="preserve">
      2. То же деяние, причинившее существенный вред правам или законным интересам граждан или организаций либо охраняемым законом интересам общества или государства, – </w:t>
      </w:r>
    </w:p>
    <w:bookmarkEnd w:id="2189"/>
    <w:bookmarkStart w:name="z2274" w:id="2190"/>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90"/>
    <w:bookmarkStart w:name="z1446" w:id="2191"/>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с применением насилия или с угрозой его применения либо группой лиц по предварительному сговору, – </w:t>
      </w:r>
    </w:p>
    <w:bookmarkEnd w:id="2191"/>
    <w:bookmarkStart w:name="z2275" w:id="219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192"/>
    <w:bookmarkStart w:name="z1447" w:id="2193"/>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повлекшие тяжкие последствия, – </w:t>
      </w:r>
    </w:p>
    <w:bookmarkEnd w:id="2193"/>
    <w:p>
      <w:pPr>
        <w:spacing w:after="0"/>
        <w:ind w:left="0"/>
        <w:jc w:val="both"/>
      </w:pPr>
      <w:r>
        <w:rPr>
          <w:rFonts w:ascii="Times New Roman"/>
          <w:b w:val="false"/>
          <w:i w:val="false"/>
          <w:color w:val="000000"/>
          <w:sz w:val="28"/>
        </w:rPr>
        <w:t>
      наказываются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8" w:id="2194"/>
    <w:p>
      <w:pPr>
        <w:spacing w:after="0"/>
        <w:ind w:left="0"/>
        <w:jc w:val="left"/>
      </w:pPr>
      <w:r>
        <w:rPr>
          <w:rFonts w:ascii="Times New Roman"/>
          <w:b/>
          <w:i w:val="false"/>
          <w:color w:val="000000"/>
        </w:rPr>
        <w:t xml:space="preserve"> Статья 390. Самовольное присвоение звания представителя власти или должностного лица, занимающего ответственную государственную должность</w:t>
      </w:r>
    </w:p>
    <w:bookmarkEnd w:id="2194"/>
    <w:bookmarkStart w:name="z1449" w:id="2195"/>
    <w:p>
      <w:pPr>
        <w:spacing w:after="0"/>
        <w:ind w:left="0"/>
        <w:jc w:val="both"/>
      </w:pPr>
      <w:r>
        <w:rPr>
          <w:rFonts w:ascii="Times New Roman"/>
          <w:b w:val="false"/>
          <w:i w:val="false"/>
          <w:color w:val="000000"/>
          <w:sz w:val="28"/>
        </w:rPr>
        <w:t xml:space="preserve">
      1. Самовольное присвоение звания представителя власти или должностного лица, занимающего государственную должность, в целях получения властных полномочий – </w:t>
      </w:r>
    </w:p>
    <w:bookmarkEnd w:id="2195"/>
    <w:bookmarkStart w:name="z2276" w:id="2196"/>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196"/>
    <w:bookmarkStart w:name="z1450" w:id="2197"/>
    <w:p>
      <w:pPr>
        <w:spacing w:after="0"/>
        <w:ind w:left="0"/>
        <w:jc w:val="both"/>
      </w:pPr>
      <w:r>
        <w:rPr>
          <w:rFonts w:ascii="Times New Roman"/>
          <w:b w:val="false"/>
          <w:i w:val="false"/>
          <w:color w:val="000000"/>
          <w:sz w:val="28"/>
        </w:rPr>
        <w:t xml:space="preserve">
      2. Самовольное присвоение звания представителя власти или должностного лица, занимающего ответственную государственную должность, сопряженное с совершением на этом основании преступления, – </w:t>
      </w:r>
    </w:p>
    <w:bookmarkEnd w:id="2197"/>
    <w:bookmarkStart w:name="z2277" w:id="219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98"/>
    <w:bookmarkStart w:name="z1451" w:id="2199"/>
    <w:p>
      <w:pPr>
        <w:spacing w:after="0"/>
        <w:ind w:left="0"/>
        <w:jc w:val="both"/>
      </w:pPr>
      <w:r>
        <w:rPr>
          <w:rFonts w:ascii="Times New Roman"/>
          <w:b w:val="false"/>
          <w:i w:val="false"/>
          <w:color w:val="000000"/>
          <w:sz w:val="28"/>
        </w:rPr>
        <w:t xml:space="preserve">
      3. Самовольное присвоение звания должностного лица, занимающего установленную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должность, с целью получения властных полномочий – </w:t>
      </w:r>
    </w:p>
    <w:bookmarkEnd w:id="2199"/>
    <w:bookmarkStart w:name="z2278" w:id="220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2" w:id="2201"/>
    <w:p>
      <w:pPr>
        <w:spacing w:after="0"/>
        <w:ind w:left="0"/>
        <w:jc w:val="left"/>
      </w:pPr>
      <w:r>
        <w:rPr>
          <w:rFonts w:ascii="Times New Roman"/>
          <w:b/>
          <w:i w:val="false"/>
          <w:color w:val="000000"/>
        </w:rPr>
        <w:t xml:space="preserve"> Статья 391. Незаконный подъем Государственного Флага Республики Казахстан</w:t>
      </w:r>
    </w:p>
    <w:bookmarkEnd w:id="2201"/>
    <w:bookmarkStart w:name="z1453" w:id="2202"/>
    <w:p>
      <w:pPr>
        <w:spacing w:after="0"/>
        <w:ind w:left="0"/>
        <w:jc w:val="both"/>
      </w:pPr>
      <w:r>
        <w:rPr>
          <w:rFonts w:ascii="Times New Roman"/>
          <w:b w:val="false"/>
          <w:i w:val="false"/>
          <w:color w:val="000000"/>
          <w:sz w:val="28"/>
        </w:rPr>
        <w:t xml:space="preserve">
      Незаконный подъем Государственного Флага Республики Казахстан на торговом судне – </w:t>
      </w:r>
    </w:p>
    <w:bookmarkEnd w:id="2202"/>
    <w:bookmarkStart w:name="z2279" w:id="2203"/>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4" w:id="2204"/>
    <w:p>
      <w:pPr>
        <w:spacing w:after="0"/>
        <w:ind w:left="0"/>
        <w:jc w:val="left"/>
      </w:pPr>
      <w:r>
        <w:rPr>
          <w:rFonts w:ascii="Times New Roman"/>
          <w:b/>
          <w:i w:val="false"/>
          <w:color w:val="000000"/>
        </w:rPr>
        <w:t xml:space="preserve"> Статья 392. Умышленное незаконное пересечение Государственной границы Республики Казахстан</w:t>
      </w:r>
    </w:p>
    <w:bookmarkEnd w:id="2204"/>
    <w:bookmarkStart w:name="z1455" w:id="2205"/>
    <w:p>
      <w:pPr>
        <w:spacing w:after="0"/>
        <w:ind w:left="0"/>
        <w:jc w:val="both"/>
      </w:pPr>
      <w:r>
        <w:rPr>
          <w:rFonts w:ascii="Times New Roman"/>
          <w:b w:val="false"/>
          <w:i w:val="false"/>
          <w:color w:val="000000"/>
          <w:sz w:val="28"/>
        </w:rPr>
        <w:t xml:space="preserve">
      1. Умышленное незаконное пересечение Государственной границы Республики Казахстан вне пунктов пропуска через Государственную границу, а равно умышленное незаконное пересечение Государственной границы Республики Казахстан в указанных пунктах, совершенное по подложным документам или с обманным использованием действительных документов третьих лиц, а равно с нарушением установленного порядка, – </w:t>
      </w:r>
    </w:p>
    <w:bookmarkEnd w:id="2205"/>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лишением свободы на срок до одного года, с выдворением за пределы Республики Казахстан иностранца или лица без гражданства сроком на пять лет.</w:t>
      </w:r>
    </w:p>
    <w:bookmarkStart w:name="z1456" w:id="2206"/>
    <w:p>
      <w:pPr>
        <w:spacing w:after="0"/>
        <w:ind w:left="0"/>
        <w:jc w:val="both"/>
      </w:pPr>
      <w:r>
        <w:rPr>
          <w:rFonts w:ascii="Times New Roman"/>
          <w:b w:val="false"/>
          <w:i w:val="false"/>
          <w:color w:val="000000"/>
          <w:sz w:val="28"/>
        </w:rPr>
        <w:t xml:space="preserve">
      2. Те же деяния, совершенные преступной группой либо с применением насилия или угрозы его применения, – </w:t>
      </w:r>
    </w:p>
    <w:bookmarkEnd w:id="2206"/>
    <w:p>
      <w:pPr>
        <w:spacing w:after="0"/>
        <w:ind w:left="0"/>
        <w:jc w:val="both"/>
      </w:pPr>
      <w:r>
        <w:rPr>
          <w:rFonts w:ascii="Times New Roman"/>
          <w:b w:val="false"/>
          <w:i w:val="false"/>
          <w:color w:val="000000"/>
          <w:sz w:val="28"/>
        </w:rPr>
        <w:t>
      наказываются лишением свободы на срок до пяти лет с выдворением за пределы Республики Казахстан иностранца или лица без гражданства сроком на пять лет.</w:t>
      </w:r>
    </w:p>
    <w:bookmarkStart w:name="z1457" w:id="2207"/>
    <w:p>
      <w:pPr>
        <w:spacing w:after="0"/>
        <w:ind w:left="0"/>
        <w:jc w:val="left"/>
      </w:pPr>
      <w:r>
        <w:rPr>
          <w:rFonts w:ascii="Times New Roman"/>
          <w:b/>
          <w:i w:val="false"/>
          <w:color w:val="000000"/>
        </w:rPr>
        <w:t xml:space="preserve"> Статья 393. Невыполнение решения о выдворении</w:t>
      </w:r>
    </w:p>
    <w:bookmarkEnd w:id="2207"/>
    <w:p>
      <w:pPr>
        <w:spacing w:after="0"/>
        <w:ind w:left="0"/>
        <w:jc w:val="both"/>
      </w:pPr>
      <w:r>
        <w:rPr>
          <w:rFonts w:ascii="Times New Roman"/>
          <w:b w:val="false"/>
          <w:i w:val="false"/>
          <w:color w:val="ff0000"/>
          <w:sz w:val="28"/>
        </w:rPr>
        <w:t xml:space="preserve">
      Сноска. Статья 393 исключена Законом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58" w:id="2208"/>
    <w:p>
      <w:pPr>
        <w:spacing w:after="0"/>
        <w:ind w:left="0"/>
        <w:jc w:val="left"/>
      </w:pPr>
      <w:r>
        <w:rPr>
          <w:rFonts w:ascii="Times New Roman"/>
          <w:b/>
          <w:i w:val="false"/>
          <w:color w:val="000000"/>
        </w:rPr>
        <w:t xml:space="preserve"> Статья 394. Организация незаконной миграции</w:t>
      </w:r>
    </w:p>
    <w:bookmarkEnd w:id="2208"/>
    <w:bookmarkStart w:name="z1459" w:id="2209"/>
    <w:p>
      <w:pPr>
        <w:spacing w:after="0"/>
        <w:ind w:left="0"/>
        <w:jc w:val="both"/>
      </w:pPr>
      <w:r>
        <w:rPr>
          <w:rFonts w:ascii="Times New Roman"/>
          <w:b w:val="false"/>
          <w:i w:val="false"/>
          <w:color w:val="000000"/>
          <w:sz w:val="28"/>
        </w:rPr>
        <w:t xml:space="preserve">
      1. Организация незаконной миграции путем предоставления транспортных средств либо поддельных документов, либо жилого или иного помещения, а также оказания гражданам, иностранцам и лицам без гражданства иных услуг для незаконного въезда, выезда, перемещения по территории Республики Казахстан – </w:t>
      </w:r>
    </w:p>
    <w:bookmarkEnd w:id="2209"/>
    <w:bookmarkStart w:name="z2281" w:id="221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2210"/>
    <w:bookmarkStart w:name="z1460" w:id="2211"/>
    <w:p>
      <w:pPr>
        <w:spacing w:after="0"/>
        <w:ind w:left="0"/>
        <w:jc w:val="both"/>
      </w:pPr>
      <w:r>
        <w:rPr>
          <w:rFonts w:ascii="Times New Roman"/>
          <w:b w:val="false"/>
          <w:i w:val="false"/>
          <w:color w:val="000000"/>
          <w:sz w:val="28"/>
        </w:rPr>
        <w:t>
      2. То же деяние, совершенное лицом с использованием своих служебных полномочий или группой лиц по предварительному сговору, –</w:t>
      </w:r>
    </w:p>
    <w:bookmarkEnd w:id="2211"/>
    <w:bookmarkStart w:name="z2282" w:id="221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 или без таковой.</w:t>
      </w:r>
    </w:p>
    <w:bookmarkEnd w:id="2212"/>
    <w:bookmarkStart w:name="z1461" w:id="2213"/>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преступной группой, – </w:t>
      </w:r>
    </w:p>
    <w:bookmarkEnd w:id="2213"/>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2" w:id="2214"/>
    <w:p>
      <w:pPr>
        <w:spacing w:after="0"/>
        <w:ind w:left="0"/>
        <w:jc w:val="left"/>
      </w:pPr>
      <w:r>
        <w:rPr>
          <w:rFonts w:ascii="Times New Roman"/>
          <w:b/>
          <w:i w:val="false"/>
          <w:color w:val="000000"/>
        </w:rPr>
        <w:t xml:space="preserve"> Статья 395. Неоднократное нарушение правил привлечения и использования в Республике Казахстан иностранной рабочей силы</w:t>
      </w:r>
    </w:p>
    <w:bookmarkEnd w:id="2214"/>
    <w:p>
      <w:pPr>
        <w:spacing w:after="0"/>
        <w:ind w:left="0"/>
        <w:jc w:val="both"/>
      </w:pPr>
      <w:r>
        <w:rPr>
          <w:rFonts w:ascii="Times New Roman"/>
          <w:b w:val="false"/>
          <w:i w:val="false"/>
          <w:color w:val="000000"/>
          <w:sz w:val="28"/>
        </w:rPr>
        <w:t xml:space="preserve">
      Неоднократный прием на работу работодателем иностранцев и лиц без гражданства, пребывающих на территории Республики Казахстан без соответствующего разрешения уполномоченного органа, а равно неоднократное нарушение работодателем правил использования в Республике Казахстан иностранной рабочей силы – </w:t>
      </w:r>
    </w:p>
    <w:bookmarkStart w:name="z2283" w:id="2215"/>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3" w:id="2216"/>
    <w:p>
      <w:pPr>
        <w:spacing w:after="0"/>
        <w:ind w:left="0"/>
        <w:jc w:val="left"/>
      </w:pPr>
      <w:r>
        <w:rPr>
          <w:rFonts w:ascii="Times New Roman"/>
          <w:b/>
          <w:i w:val="false"/>
          <w:color w:val="000000"/>
        </w:rPr>
        <w:t xml:space="preserve"> Статья 396. Противоправное изменение Государственной границы Республики Казахстан</w:t>
      </w:r>
    </w:p>
    <w:bookmarkEnd w:id="2216"/>
    <w:bookmarkStart w:name="z1464" w:id="2217"/>
    <w:p>
      <w:pPr>
        <w:spacing w:after="0"/>
        <w:ind w:left="0"/>
        <w:jc w:val="both"/>
      </w:pPr>
      <w:r>
        <w:rPr>
          <w:rFonts w:ascii="Times New Roman"/>
          <w:b w:val="false"/>
          <w:i w:val="false"/>
          <w:color w:val="000000"/>
          <w:sz w:val="28"/>
        </w:rPr>
        <w:t xml:space="preserve">
      1. Изъятие, перемещение или уничтожение пограничных знаков в целях противоправного изменения Государственной границы Республики Казахстан – </w:t>
      </w:r>
    </w:p>
    <w:bookmarkEnd w:id="2217"/>
    <w:bookmarkStart w:name="z2284" w:id="221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18"/>
    <w:bookmarkStart w:name="z1465" w:id="2219"/>
    <w:p>
      <w:pPr>
        <w:spacing w:after="0"/>
        <w:ind w:left="0"/>
        <w:jc w:val="both"/>
      </w:pPr>
      <w:r>
        <w:rPr>
          <w:rFonts w:ascii="Times New Roman"/>
          <w:b w:val="false"/>
          <w:i w:val="false"/>
          <w:color w:val="000000"/>
          <w:sz w:val="28"/>
        </w:rPr>
        <w:t xml:space="preserve">
      2. Те же деяния, совершенные неоднократно или повлекшие тяжкие последствия, – </w:t>
      </w:r>
    </w:p>
    <w:bookmarkEnd w:id="2219"/>
    <w:bookmarkStart w:name="z2285" w:id="2220"/>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6" w:id="2221"/>
    <w:p>
      <w:pPr>
        <w:spacing w:after="0"/>
        <w:ind w:left="0"/>
        <w:jc w:val="left"/>
      </w:pPr>
      <w:r>
        <w:rPr>
          <w:rFonts w:ascii="Times New Roman"/>
          <w:b/>
          <w:i w:val="false"/>
          <w:color w:val="000000"/>
        </w:rPr>
        <w:t xml:space="preserve"> Статья 397. Незаконное пользование эмблемами и знаками Красного Полумесяца, Красного Креста, Красного Кристалла </w:t>
      </w:r>
    </w:p>
    <w:bookmarkEnd w:id="2221"/>
    <w:p>
      <w:pPr>
        <w:spacing w:after="0"/>
        <w:ind w:left="0"/>
        <w:jc w:val="both"/>
      </w:pPr>
      <w:r>
        <w:rPr>
          <w:rFonts w:ascii="Times New Roman"/>
          <w:b w:val="false"/>
          <w:i w:val="false"/>
          <w:color w:val="000000"/>
          <w:sz w:val="28"/>
        </w:rPr>
        <w:t xml:space="preserve">
      Незаконное пользование эмблемами и отличительными знаками Красного Полумесяца, Красного Креста, Красного Кристалла, а равно наименованием Красного Полумесяца, Красного Креста, Красного Кристалла – </w:t>
      </w:r>
    </w:p>
    <w:bookmarkStart w:name="z2286" w:id="2222"/>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7" w:id="2223"/>
    <w:p>
      <w:pPr>
        <w:spacing w:after="0"/>
        <w:ind w:left="0"/>
        <w:jc w:val="left"/>
      </w:pPr>
      <w:r>
        <w:rPr>
          <w:rFonts w:ascii="Times New Roman"/>
          <w:b/>
          <w:i w:val="false"/>
          <w:color w:val="000000"/>
        </w:rPr>
        <w:t xml:space="preserve"> Статья 398. Нарушение правил охраны линий и сооружений связи, а также объектов, подлежащих государственной охране</w:t>
      </w:r>
    </w:p>
    <w:bookmarkEnd w:id="2223"/>
    <w:bookmarkStart w:name="z1468" w:id="2224"/>
    <w:p>
      <w:pPr>
        <w:spacing w:after="0"/>
        <w:ind w:left="0"/>
        <w:jc w:val="both"/>
      </w:pPr>
      <w:r>
        <w:rPr>
          <w:rFonts w:ascii="Times New Roman"/>
          <w:b w:val="false"/>
          <w:i w:val="false"/>
          <w:color w:val="000000"/>
          <w:sz w:val="28"/>
        </w:rPr>
        <w:t xml:space="preserve">
      1. Нарушение правил охраны линий связи или сооружений связи, если это деяние повлекло прекращение связи или создало угрозу прекращения связи, – </w:t>
      </w:r>
    </w:p>
    <w:bookmarkEnd w:id="2224"/>
    <w:bookmarkStart w:name="z2287" w:id="2225"/>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bookmarkEnd w:id="2225"/>
    <w:bookmarkStart w:name="z1469" w:id="2226"/>
    <w:p>
      <w:pPr>
        <w:spacing w:after="0"/>
        <w:ind w:left="0"/>
        <w:jc w:val="both"/>
      </w:pPr>
      <w:r>
        <w:rPr>
          <w:rFonts w:ascii="Times New Roman"/>
          <w:b w:val="false"/>
          <w:i w:val="false"/>
          <w:color w:val="000000"/>
          <w:sz w:val="28"/>
        </w:rPr>
        <w:t xml:space="preserve">
      2. Нарушение правил охраны линий связи, повлекшее повреждение кабельной линии междугородной связи или прекращение междугородной связи, – </w:t>
      </w:r>
    </w:p>
    <w:bookmarkEnd w:id="2226"/>
    <w:bookmarkStart w:name="z2288" w:id="2227"/>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227"/>
    <w:bookmarkStart w:name="z1470" w:id="2228"/>
    <w:p>
      <w:pPr>
        <w:spacing w:after="0"/>
        <w:ind w:left="0"/>
        <w:jc w:val="both"/>
      </w:pPr>
      <w:r>
        <w:rPr>
          <w:rFonts w:ascii="Times New Roman"/>
          <w:b w:val="false"/>
          <w:i w:val="false"/>
          <w:color w:val="000000"/>
          <w:sz w:val="28"/>
        </w:rPr>
        <w:t xml:space="preserve">
      3. Нарушение требований по обеспечению безопасности объектов, подлежащих государственной охране, зданий государственных органов и государственных учреждений, повлекшее их захват или причинение иных тяжких последствий, – </w:t>
      </w:r>
    </w:p>
    <w:bookmarkEnd w:id="222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1" w:id="2229"/>
    <w:p>
      <w:pPr>
        <w:spacing w:after="0"/>
        <w:ind w:left="0"/>
        <w:jc w:val="left"/>
      </w:pPr>
      <w:r>
        <w:rPr>
          <w:rFonts w:ascii="Times New Roman"/>
          <w:b/>
          <w:i w:val="false"/>
          <w:color w:val="000000"/>
        </w:rPr>
        <w:t xml:space="preserve"> Статья 399. Незаконные изготовление, производство, приобретение, сбыт или использование специальных технических средств негласного получения информации</w:t>
      </w:r>
    </w:p>
    <w:bookmarkEnd w:id="2229"/>
    <w:bookmarkStart w:name="z1472" w:id="2230"/>
    <w:p>
      <w:pPr>
        <w:spacing w:after="0"/>
        <w:ind w:left="0"/>
        <w:jc w:val="both"/>
      </w:pPr>
      <w:r>
        <w:rPr>
          <w:rFonts w:ascii="Times New Roman"/>
          <w:b w:val="false"/>
          <w:i w:val="false"/>
          <w:color w:val="000000"/>
          <w:sz w:val="28"/>
        </w:rPr>
        <w:t xml:space="preserve">
      1. Незаконные изготовление, производство, приобретение, сбыт или использование специальных технических средств негласного получения информации – </w:t>
      </w:r>
    </w:p>
    <w:bookmarkEnd w:id="2230"/>
    <w:bookmarkStart w:name="z2289" w:id="223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31"/>
    <w:bookmarkStart w:name="z1473" w:id="2232"/>
    <w:p>
      <w:pPr>
        <w:spacing w:after="0"/>
        <w:ind w:left="0"/>
        <w:jc w:val="both"/>
      </w:pPr>
      <w:r>
        <w:rPr>
          <w:rFonts w:ascii="Times New Roman"/>
          <w:b w:val="false"/>
          <w:i w:val="false"/>
          <w:color w:val="000000"/>
          <w:sz w:val="28"/>
        </w:rPr>
        <w:t xml:space="preserve">
      2. Те же деяния, совершенные группой лиц по предварительному сговору или в крупном размере, – </w:t>
      </w:r>
    </w:p>
    <w:bookmarkEnd w:id="2232"/>
    <w:bookmarkStart w:name="z2290" w:id="2233"/>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233"/>
    <w:bookmarkStart w:name="z1474" w:id="223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2234"/>
    <w:p>
      <w:pPr>
        <w:spacing w:after="0"/>
        <w:ind w:left="0"/>
        <w:jc w:val="both"/>
      </w:pPr>
      <w:r>
        <w:rPr>
          <w:rFonts w:ascii="Times New Roman"/>
          <w:b w:val="false"/>
          <w:i w:val="false"/>
          <w:color w:val="000000"/>
          <w:sz w:val="28"/>
        </w:rPr>
        <w:t>
      наказываются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5" w:id="2235"/>
    <w:p>
      <w:pPr>
        <w:spacing w:after="0"/>
        <w:ind w:left="0"/>
        <w:jc w:val="left"/>
      </w:pPr>
      <w:r>
        <w:rPr>
          <w:rFonts w:ascii="Times New Roman"/>
          <w:b/>
          <w:i w:val="false"/>
          <w:color w:val="000000"/>
        </w:rPr>
        <w:t xml:space="preserve"> Статья 400. Нарушение порядка организации и проведения мирных собраний</w:t>
      </w:r>
    </w:p>
    <w:bookmarkEnd w:id="2235"/>
    <w:p>
      <w:pPr>
        <w:spacing w:after="0"/>
        <w:ind w:left="0"/>
        <w:jc w:val="both"/>
      </w:pPr>
      <w:r>
        <w:rPr>
          <w:rFonts w:ascii="Times New Roman"/>
          <w:b w:val="false"/>
          <w:i w:val="false"/>
          <w:color w:val="ff0000"/>
          <w:sz w:val="28"/>
        </w:rPr>
        <w:t xml:space="preserve">
      Сноска. Заголовок статьи 400 в редакции Закона РК от 25.05.2020 </w:t>
      </w:r>
      <w:r>
        <w:rPr>
          <w:rFonts w:ascii="Times New Roman"/>
          <w:b w:val="false"/>
          <w:i w:val="false"/>
          <w:color w:val="ff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Организация, проведение либо участие в незаконных собрании, митинге, шествии, пикете, демонстрации или ином незаконном публичном мероприятии, а равно оказание содействия организации или проведению таких мероприятий путем предоставления помещения, средств связи, оборудования, транспорта,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
    <w:bookmarkStart w:name="z2291" w:id="2236"/>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6" w:id="2237"/>
    <w:p>
      <w:pPr>
        <w:spacing w:after="0"/>
        <w:ind w:left="0"/>
        <w:jc w:val="left"/>
      </w:pPr>
      <w:r>
        <w:rPr>
          <w:rFonts w:ascii="Times New Roman"/>
          <w:b/>
          <w:i w:val="false"/>
          <w:color w:val="000000"/>
        </w:rPr>
        <w:t xml:space="preserve"> Статья 401. Руководство запрещенной забастовкой, воспрепятствование работе организации в военное время или условиях чрезвычайного положения</w:t>
      </w:r>
    </w:p>
    <w:bookmarkEnd w:id="2237"/>
    <w:p>
      <w:pPr>
        <w:spacing w:after="0"/>
        <w:ind w:left="0"/>
        <w:jc w:val="both"/>
      </w:pPr>
      <w:r>
        <w:rPr>
          <w:rFonts w:ascii="Times New Roman"/>
          <w:b w:val="false"/>
          <w:i w:val="false"/>
          <w:color w:val="000000"/>
          <w:sz w:val="28"/>
        </w:rPr>
        <w:t xml:space="preserve">
      Руководство запрещенной забастовкой в военное время или условиях чрезвычайного положения, а равно воспрепятствование в этих условиях работе организации – </w:t>
      </w:r>
    </w:p>
    <w:bookmarkStart w:name="z2292" w:id="223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7" w:id="2239"/>
    <w:p>
      <w:pPr>
        <w:spacing w:after="0"/>
        <w:ind w:left="0"/>
        <w:jc w:val="left"/>
      </w:pPr>
      <w:r>
        <w:rPr>
          <w:rFonts w:ascii="Times New Roman"/>
          <w:b/>
          <w:i w:val="false"/>
          <w:color w:val="000000"/>
        </w:rPr>
        <w:t xml:space="preserve"> Статья 402. Действия, провоцирующие к продолжению участия в забастовке, признанной судом незаконной</w:t>
      </w:r>
    </w:p>
    <w:bookmarkEnd w:id="2239"/>
    <w:bookmarkStart w:name="z1478" w:id="2240"/>
    <w:p>
      <w:pPr>
        <w:spacing w:after="0"/>
        <w:ind w:left="0"/>
        <w:jc w:val="both"/>
      </w:pPr>
      <w:r>
        <w:rPr>
          <w:rFonts w:ascii="Times New Roman"/>
          <w:b w:val="false"/>
          <w:i w:val="false"/>
          <w:color w:val="000000"/>
          <w:sz w:val="28"/>
        </w:rPr>
        <w:t xml:space="preserve">
      1. Призывы к продолжению участия в забастовке, признанной судом незаконной, совершенные публично или с использованием средств массовой информации или сетей телекоммуникаций, а равно подкуп работников с этой целью – </w:t>
      </w:r>
    </w:p>
    <w:bookmarkEnd w:id="2240"/>
    <w:bookmarkStart w:name="z2293" w:id="2241"/>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41"/>
    <w:bookmarkStart w:name="z1479" w:id="2242"/>
    <w:p>
      <w:pPr>
        <w:spacing w:after="0"/>
        <w:ind w:left="0"/>
        <w:jc w:val="both"/>
      </w:pPr>
      <w:r>
        <w:rPr>
          <w:rFonts w:ascii="Times New Roman"/>
          <w:b w:val="false"/>
          <w:i w:val="false"/>
          <w:color w:val="000000"/>
          <w:sz w:val="28"/>
        </w:rPr>
        <w:t xml:space="preserve">
      2. Те же деяния, причинившие существенный вред правам и законным интересам граждан или организаций либо охраняемым законом интересам общества или государства либо повлекшие массовые беспорядки, – </w:t>
      </w:r>
    </w:p>
    <w:bookmarkEnd w:id="2242"/>
    <w:bookmarkStart w:name="z2294" w:id="224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пятисот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2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0" w:id="2244"/>
    <w:p>
      <w:pPr>
        <w:spacing w:after="0"/>
        <w:ind w:left="0"/>
        <w:jc w:val="left"/>
      </w:pPr>
      <w:r>
        <w:rPr>
          <w:rFonts w:ascii="Times New Roman"/>
          <w:b/>
          <w:i w:val="false"/>
          <w:color w:val="000000"/>
        </w:rPr>
        <w:t xml:space="preserve"> Статья 403. Незаконное вмешательство членов общественных объединений в деятельность государственных органов</w:t>
      </w:r>
    </w:p>
    <w:bookmarkEnd w:id="2244"/>
    <w:bookmarkStart w:name="z1481" w:id="2245"/>
    <w:p>
      <w:pPr>
        <w:spacing w:after="0"/>
        <w:ind w:left="0"/>
        <w:jc w:val="both"/>
      </w:pPr>
      <w:r>
        <w:rPr>
          <w:rFonts w:ascii="Times New Roman"/>
          <w:b w:val="false"/>
          <w:i w:val="false"/>
          <w:color w:val="000000"/>
          <w:sz w:val="28"/>
        </w:rPr>
        <w:t xml:space="preserve">
      1. Воспрепятствование законной деятельности государственных органов или присвоение функций государственных органов или их должностных лиц членами общественных объединений, а равно создание в государственных органах организаций политических партий,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
    <w:bookmarkEnd w:id="2245"/>
    <w:bookmarkStart w:name="z2295" w:id="2246"/>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2246"/>
    <w:bookmarkStart w:name="z1482" w:id="2247"/>
    <w:p>
      <w:pPr>
        <w:spacing w:after="0"/>
        <w:ind w:left="0"/>
        <w:jc w:val="both"/>
      </w:pPr>
      <w:r>
        <w:rPr>
          <w:rFonts w:ascii="Times New Roman"/>
          <w:b w:val="false"/>
          <w:i w:val="false"/>
          <w:color w:val="000000"/>
          <w:sz w:val="28"/>
        </w:rPr>
        <w:t xml:space="preserve">
      2. Те же деяния, совершенные лидером общественного объединения, – </w:t>
      </w:r>
    </w:p>
    <w:bookmarkEnd w:id="2247"/>
    <w:bookmarkStart w:name="z2296" w:id="2248"/>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2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3" w:id="2249"/>
    <w:p>
      <w:pPr>
        <w:spacing w:after="0"/>
        <w:ind w:left="0"/>
        <w:jc w:val="left"/>
      </w:pPr>
      <w:r>
        <w:rPr>
          <w:rFonts w:ascii="Times New Roman"/>
          <w:b/>
          <w:i w:val="false"/>
          <w:color w:val="000000"/>
        </w:rPr>
        <w:t xml:space="preserve"> Статья 404. Создание, руководство и участие в деятельности незаконных общественных и других объединений</w:t>
      </w:r>
    </w:p>
    <w:bookmarkEnd w:id="2249"/>
    <w:bookmarkStart w:name="z1484" w:id="2250"/>
    <w:p>
      <w:pPr>
        <w:spacing w:after="0"/>
        <w:ind w:left="0"/>
        <w:jc w:val="both"/>
      </w:pPr>
      <w:r>
        <w:rPr>
          <w:rFonts w:ascii="Times New Roman"/>
          <w:b w:val="false"/>
          <w:i w:val="false"/>
          <w:color w:val="000000"/>
          <w:sz w:val="28"/>
        </w:rPr>
        <w:t xml:space="preserve">
      1.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запрещенных законами Республики Казахстан источников, – </w:t>
      </w:r>
    </w:p>
    <w:bookmarkEnd w:id="2250"/>
    <w:p>
      <w:pPr>
        <w:spacing w:after="0"/>
        <w:ind w:left="0"/>
        <w:jc w:val="both"/>
      </w:pPr>
      <w:r>
        <w:rPr>
          <w:rFonts w:ascii="Times New Roman"/>
          <w:b w:val="false"/>
          <w:i w:val="false"/>
          <w:color w:val="000000"/>
          <w:sz w:val="28"/>
        </w:rPr>
        <w:t>
      наказываются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Start w:name="z1485" w:id="2251"/>
    <w:p>
      <w:pPr>
        <w:spacing w:after="0"/>
        <w:ind w:left="0"/>
        <w:jc w:val="both"/>
      </w:pPr>
      <w:r>
        <w:rPr>
          <w:rFonts w:ascii="Times New Roman"/>
          <w:b w:val="false"/>
          <w:i w:val="false"/>
          <w:color w:val="000000"/>
          <w:sz w:val="28"/>
        </w:rPr>
        <w:t xml:space="preserve">
      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 </w:t>
      </w:r>
    </w:p>
    <w:bookmarkEnd w:id="2251"/>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1486" w:id="2252"/>
    <w:p>
      <w:pPr>
        <w:spacing w:after="0"/>
        <w:ind w:left="0"/>
        <w:jc w:val="both"/>
      </w:pPr>
      <w:r>
        <w:rPr>
          <w:rFonts w:ascii="Times New Roman"/>
          <w:b w:val="false"/>
          <w:i w:val="false"/>
          <w:color w:val="000000"/>
          <w:sz w:val="28"/>
        </w:rPr>
        <w:t xml:space="preserve">
      3. Активное участие в деятельности объединений, указанных в частях первой или второй настоящей статьи, – </w:t>
      </w:r>
    </w:p>
    <w:bookmarkEnd w:id="2252"/>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Start w:name="z1487" w:id="2253"/>
    <w:p>
      <w:pPr>
        <w:spacing w:after="0"/>
        <w:ind w:left="0"/>
        <w:jc w:val="left"/>
      </w:pPr>
      <w:r>
        <w:rPr>
          <w:rFonts w:ascii="Times New Roman"/>
          <w:b/>
          <w:i w:val="false"/>
          <w:color w:val="000000"/>
        </w:rPr>
        <w:t xml:space="preserve"> Статья 405. 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w:t>
      </w:r>
    </w:p>
    <w:bookmarkEnd w:id="2253"/>
    <w:bookmarkStart w:name="z1488" w:id="2254"/>
    <w:p>
      <w:pPr>
        <w:spacing w:after="0"/>
        <w:ind w:left="0"/>
        <w:jc w:val="both"/>
      </w:pPr>
      <w:r>
        <w:rPr>
          <w:rFonts w:ascii="Times New Roman"/>
          <w:b w:val="false"/>
          <w:i w:val="false"/>
          <w:color w:val="000000"/>
          <w:sz w:val="28"/>
        </w:rPr>
        <w:t>
      1.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w:t>
      </w:r>
    </w:p>
    <w:bookmarkEnd w:id="2254"/>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 с выдворением за пределы Республики Казахстан иностранца или лица без гражданства сроком на пять лет.</w:t>
      </w:r>
    </w:p>
    <w:bookmarkStart w:name="z1489" w:id="2255"/>
    <w:p>
      <w:pPr>
        <w:spacing w:after="0"/>
        <w:ind w:left="0"/>
        <w:jc w:val="both"/>
      </w:pPr>
      <w:r>
        <w:rPr>
          <w:rFonts w:ascii="Times New Roman"/>
          <w:b w:val="false"/>
          <w:i w:val="false"/>
          <w:color w:val="000000"/>
          <w:sz w:val="28"/>
        </w:rPr>
        <w:t>
      2. 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w:t>
      </w:r>
    </w:p>
    <w:bookmarkEnd w:id="225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выдворением за пределы Республики Казахстан иностранца или лица без гражданства сроком на пять лет.</w:t>
      </w:r>
    </w:p>
    <w:bookmarkStart w:name="z1490" w:id="2256"/>
    <w:p>
      <w:pPr>
        <w:spacing w:after="0"/>
        <w:ind w:left="0"/>
        <w:jc w:val="both"/>
      </w:pPr>
      <w:r>
        <w:rPr>
          <w:rFonts w:ascii="Times New Roman"/>
          <w:b w:val="false"/>
          <w:i w:val="false"/>
          <w:color w:val="000000"/>
          <w:sz w:val="28"/>
        </w:rPr>
        <w:t>
      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освобождается от уголовной ответственности, если в его действиях не содержится иного состава преступления.</w:t>
      </w:r>
    </w:p>
    <w:bookmarkEnd w:id="2256"/>
    <w:bookmarkStart w:name="z1491" w:id="2257"/>
    <w:p>
      <w:pPr>
        <w:spacing w:after="0"/>
        <w:ind w:left="0"/>
        <w:jc w:val="left"/>
      </w:pPr>
      <w:r>
        <w:rPr>
          <w:rFonts w:ascii="Times New Roman"/>
          <w:b/>
          <w:i w:val="false"/>
          <w:color w:val="000000"/>
        </w:rPr>
        <w:t xml:space="preserve"> Статья 406. Оказание содействия политическим партиям и профессиональным союзам иностранных государств</w:t>
      </w:r>
    </w:p>
    <w:bookmarkEnd w:id="2257"/>
    <w:p>
      <w:pPr>
        <w:spacing w:after="0"/>
        <w:ind w:left="0"/>
        <w:jc w:val="both"/>
      </w:pPr>
      <w:r>
        <w:rPr>
          <w:rFonts w:ascii="Times New Roman"/>
          <w:b w:val="false"/>
          <w:i w:val="false"/>
          <w:color w:val="000000"/>
          <w:sz w:val="28"/>
        </w:rPr>
        <w:t xml:space="preserve">
      Финансирование, предоставление помещения или имущества, а равно оказание иного содействия политическим партиям или профессиональным союзам других государств, если эти деяния повлекли существенное нарушение прав и законных интересов граждан или организаций либо охраняемых законом интересов общества или государства, – </w:t>
      </w:r>
    </w:p>
    <w:bookmarkStart w:name="z2297" w:id="2258"/>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2" w:id="2259"/>
    <w:p>
      <w:pPr>
        <w:spacing w:after="0"/>
        <w:ind w:left="0"/>
        <w:jc w:val="left"/>
      </w:pPr>
      <w:r>
        <w:rPr>
          <w:rFonts w:ascii="Times New Roman"/>
          <w:b/>
          <w:i w:val="false"/>
          <w:color w:val="000000"/>
        </w:rPr>
        <w:t xml:space="preserve"> Глава 17. УГОЛОВНЫЕ ПРАВОНАРУШЕНИЯ ПРОТИВ ПРАВОСУДИЯ И ПОРЯДКА ИСПОЛНЕНИЯ НАКАЗАНИЙ, КОНСТИТУЦИОННОГО ПРОИЗВОДСТВА</w:t>
      </w:r>
    </w:p>
    <w:bookmarkEnd w:id="2259"/>
    <w:p>
      <w:pPr>
        <w:spacing w:after="0"/>
        <w:ind w:left="0"/>
        <w:jc w:val="both"/>
      </w:pPr>
      <w:r>
        <w:rPr>
          <w:rFonts w:ascii="Times New Roman"/>
          <w:b w:val="false"/>
          <w:i w:val="false"/>
          <w:color w:val="ff0000"/>
          <w:sz w:val="28"/>
        </w:rPr>
        <w:t xml:space="preserve">
      Сноска. Заголовок главы 17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1493" w:id="2260"/>
    <w:p>
      <w:pPr>
        <w:spacing w:after="0"/>
        <w:ind w:left="0"/>
        <w:jc w:val="left"/>
      </w:pPr>
      <w:r>
        <w:rPr>
          <w:rFonts w:ascii="Times New Roman"/>
          <w:b/>
          <w:i w:val="false"/>
          <w:color w:val="000000"/>
        </w:rPr>
        <w:t xml:space="preserve"> Статья 407. Воспрепятствование осуществлению правосудия и производству досудебного расследования</w:t>
      </w:r>
    </w:p>
    <w:bookmarkEnd w:id="2260"/>
    <w:bookmarkStart w:name="z1494" w:id="2261"/>
    <w:p>
      <w:pPr>
        <w:spacing w:after="0"/>
        <w:ind w:left="0"/>
        <w:jc w:val="both"/>
      </w:pPr>
      <w:r>
        <w:rPr>
          <w:rFonts w:ascii="Times New Roman"/>
          <w:b w:val="false"/>
          <w:i w:val="false"/>
          <w:color w:val="000000"/>
          <w:sz w:val="28"/>
        </w:rPr>
        <w:t>
      1. Вмешательство в какой бы то ни было форме в деятельность суда в целях воспрепятствования осуществлению правосудия –</w:t>
      </w:r>
    </w:p>
    <w:bookmarkEnd w:id="2261"/>
    <w:bookmarkStart w:name="z2298" w:id="226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62"/>
    <w:bookmarkStart w:name="z1495" w:id="2263"/>
    <w:p>
      <w:pPr>
        <w:spacing w:after="0"/>
        <w:ind w:left="0"/>
        <w:jc w:val="both"/>
      </w:pPr>
      <w:r>
        <w:rPr>
          <w:rFonts w:ascii="Times New Roman"/>
          <w:b w:val="false"/>
          <w:i w:val="false"/>
          <w:color w:val="000000"/>
          <w:sz w:val="28"/>
        </w:rPr>
        <w:t xml:space="preserve">
      2. Вмешательство в какой бы то ни было форме в деятельность прокурора или лица, осуществляющего досудебное расследование, в целях воспрепятствования всестороннему, полному и объективному досудебному расследованию – </w:t>
      </w:r>
    </w:p>
    <w:bookmarkEnd w:id="2263"/>
    <w:bookmarkStart w:name="z2299" w:id="2264"/>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264"/>
    <w:bookmarkStart w:name="z1496" w:id="226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2265"/>
    <w:bookmarkStart w:name="z2300" w:id="2266"/>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2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7" w:id="2267"/>
    <w:p>
      <w:pPr>
        <w:spacing w:after="0"/>
        <w:ind w:left="0"/>
        <w:jc w:val="left"/>
      </w:pPr>
      <w:r>
        <w:rPr>
          <w:rFonts w:ascii="Times New Roman"/>
          <w:b/>
          <w:i w:val="false"/>
          <w:color w:val="000000"/>
        </w:rPr>
        <w:t xml:space="preserve"> Статья 408. Посягательство на жизнь судьи Конституционного Суда Республики Казахстан, лица, осуществляющего правосудие или досудебное расследование</w:t>
      </w:r>
    </w:p>
    <w:bookmarkEnd w:id="2267"/>
    <w:p>
      <w:pPr>
        <w:spacing w:after="0"/>
        <w:ind w:left="0"/>
        <w:jc w:val="both"/>
      </w:pPr>
      <w:r>
        <w:rPr>
          <w:rFonts w:ascii="Times New Roman"/>
          <w:b w:val="false"/>
          <w:i w:val="false"/>
          <w:color w:val="ff0000"/>
          <w:sz w:val="28"/>
        </w:rPr>
        <w:t xml:space="preserve">
      Сноска. Заголовок статьи 408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xml:space="preserve">
      Посягательство на жизнь судьи Конституционного Суда Республики Казахстан, судьи, присяжного заседателя, прокурора, лица, осуществляющего досудебное расследование, защитника, эксперта, судебного пристава, судебного исполнителя, а равно их близких в связи с рассмотрением дел или материалов в Конституционном Суде Республики Казахстан, суде, производством досудебного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408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498" w:id="2268"/>
    <w:p>
      <w:pPr>
        <w:spacing w:after="0"/>
        <w:ind w:left="0"/>
        <w:jc w:val="left"/>
      </w:pPr>
      <w:r>
        <w:rPr>
          <w:rFonts w:ascii="Times New Roman"/>
          <w:b/>
          <w:i w:val="false"/>
          <w:color w:val="000000"/>
        </w:rPr>
        <w:t xml:space="preserve"> Статья 409. Угроза или насильственные действия в связи с осуществлением конституционного производства, правосудия или досудебного расследования</w:t>
      </w:r>
    </w:p>
    <w:bookmarkEnd w:id="2268"/>
    <w:p>
      <w:pPr>
        <w:spacing w:after="0"/>
        <w:ind w:left="0"/>
        <w:jc w:val="both"/>
      </w:pPr>
      <w:r>
        <w:rPr>
          <w:rFonts w:ascii="Times New Roman"/>
          <w:b w:val="false"/>
          <w:i w:val="false"/>
          <w:color w:val="ff0000"/>
          <w:sz w:val="28"/>
        </w:rPr>
        <w:t xml:space="preserve">
      Сноска. Заголовок статьи 409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1499" w:id="2269"/>
    <w:p>
      <w:pPr>
        <w:spacing w:after="0"/>
        <w:ind w:left="0"/>
        <w:jc w:val="both"/>
      </w:pPr>
      <w:r>
        <w:rPr>
          <w:rFonts w:ascii="Times New Roman"/>
          <w:b w:val="false"/>
          <w:i w:val="false"/>
          <w:color w:val="000000"/>
          <w:sz w:val="28"/>
        </w:rPr>
        <w:t>
      1. Угроза убийством, причинением вреда здоровью, повреждением или уничтожением имущества в отношении судьи Конституционного Суда Республики Казахстан, судьи, присяжного заседателя, а равно их близких в связи с рассмотрением дел или материалов в Конституционном Суде Республики Казахстан, суде –</w:t>
      </w:r>
    </w:p>
    <w:bookmarkEnd w:id="2269"/>
    <w:bookmarkStart w:name="z82" w:id="2270"/>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270"/>
    <w:p>
      <w:pPr>
        <w:spacing w:after="0"/>
        <w:ind w:left="0"/>
        <w:jc w:val="both"/>
      </w:pPr>
      <w:r>
        <w:rPr>
          <w:rFonts w:ascii="Times New Roman"/>
          <w:b w:val="false"/>
          <w:i w:val="false"/>
          <w:color w:val="000000"/>
          <w:sz w:val="28"/>
        </w:rPr>
        <w:t>
      2. То же деяние, совершенное в отношении прокурора, лица, осуществляющего досудебное расследование, защитника, эксперта, судебного пристава, судебного исполнителя, а равно их близких в связи с осуществлением досудебного расследования, рассмотрением дела или материалов в суде либо исполнением приговора, решения суда или иного судебного акта, –</w:t>
      </w:r>
    </w:p>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Start w:name="z85" w:id="227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w:t>
      </w:r>
    </w:p>
    <w:bookmarkEnd w:id="2271"/>
    <w:bookmarkStart w:name="z86" w:id="2272"/>
    <w:p>
      <w:pPr>
        <w:spacing w:after="0"/>
        <w:ind w:left="0"/>
        <w:jc w:val="both"/>
      </w:pPr>
      <w:r>
        <w:rPr>
          <w:rFonts w:ascii="Times New Roman"/>
          <w:b w:val="false"/>
          <w:i w:val="false"/>
          <w:color w:val="000000"/>
          <w:sz w:val="28"/>
        </w:rPr>
        <w:t>
      1) группой лиц, группой лиц по предварительному сговору или преступной группой;</w:t>
      </w:r>
    </w:p>
    <w:bookmarkEnd w:id="2272"/>
    <w:bookmarkStart w:name="z87" w:id="2273"/>
    <w:p>
      <w:pPr>
        <w:spacing w:after="0"/>
        <w:ind w:left="0"/>
        <w:jc w:val="both"/>
      </w:pPr>
      <w:r>
        <w:rPr>
          <w:rFonts w:ascii="Times New Roman"/>
          <w:b w:val="false"/>
          <w:i w:val="false"/>
          <w:color w:val="000000"/>
          <w:sz w:val="28"/>
        </w:rPr>
        <w:t>
      2) в условиях чрезвычайной ситуации или в ходе массовых беспорядков;</w:t>
      </w:r>
    </w:p>
    <w:bookmarkEnd w:id="2273"/>
    <w:bookmarkStart w:name="z88" w:id="2274"/>
    <w:p>
      <w:pPr>
        <w:spacing w:after="0"/>
        <w:ind w:left="0"/>
        <w:jc w:val="both"/>
      </w:pPr>
      <w:r>
        <w:rPr>
          <w:rFonts w:ascii="Times New Roman"/>
          <w:b w:val="false"/>
          <w:i w:val="false"/>
          <w:color w:val="000000"/>
          <w:sz w:val="28"/>
        </w:rPr>
        <w:t>
      3) в местности, где объявлено чрезвычайное положение, или в зоне проведения антитеррористической операции;</w:t>
      </w:r>
    </w:p>
    <w:bookmarkEnd w:id="2274"/>
    <w:bookmarkStart w:name="z89" w:id="2275"/>
    <w:p>
      <w:pPr>
        <w:spacing w:after="0"/>
        <w:ind w:left="0"/>
        <w:jc w:val="both"/>
      </w:pPr>
      <w:r>
        <w:rPr>
          <w:rFonts w:ascii="Times New Roman"/>
          <w:b w:val="false"/>
          <w:i w:val="false"/>
          <w:color w:val="000000"/>
          <w:sz w:val="28"/>
        </w:rPr>
        <w:t>
      4) посредством использования сетей телекоммуникаций, в том числе сети Интернет, –</w:t>
      </w:r>
    </w:p>
    <w:bookmarkEnd w:id="2275"/>
    <w:bookmarkStart w:name="z90" w:id="2276"/>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w:t>
      </w:r>
    </w:p>
    <w:bookmarkEnd w:id="2276"/>
    <w:bookmarkStart w:name="z91" w:id="2277"/>
    <w:p>
      <w:pPr>
        <w:spacing w:after="0"/>
        <w:ind w:left="0"/>
        <w:jc w:val="both"/>
      </w:pPr>
      <w:r>
        <w:rPr>
          <w:rFonts w:ascii="Times New Roman"/>
          <w:b w:val="false"/>
          <w:i w:val="false"/>
          <w:color w:val="000000"/>
          <w:sz w:val="28"/>
        </w:rPr>
        <w:t>
      4. Применение насилия, не опасного для жизни или здоровья, в отношении лиц и по мотивам, которые указаны в частях первой или второй настоящей статьи, –</w:t>
      </w:r>
    </w:p>
    <w:bookmarkEnd w:id="2277"/>
    <w:bookmarkStart w:name="z92" w:id="2278"/>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w:t>
      </w:r>
    </w:p>
    <w:bookmarkEnd w:id="2278"/>
    <w:bookmarkStart w:name="z93" w:id="2279"/>
    <w:p>
      <w:pPr>
        <w:spacing w:after="0"/>
        <w:ind w:left="0"/>
        <w:jc w:val="both"/>
      </w:pPr>
      <w:r>
        <w:rPr>
          <w:rFonts w:ascii="Times New Roman"/>
          <w:b w:val="false"/>
          <w:i w:val="false"/>
          <w:color w:val="000000"/>
          <w:sz w:val="28"/>
        </w:rPr>
        <w:t xml:space="preserve">
      5. Деяние, предусмотренное частью четвертой настоящей статьи, совершенное: </w:t>
      </w:r>
    </w:p>
    <w:bookmarkEnd w:id="2279"/>
    <w:bookmarkStart w:name="z94" w:id="2280"/>
    <w:p>
      <w:pPr>
        <w:spacing w:after="0"/>
        <w:ind w:left="0"/>
        <w:jc w:val="both"/>
      </w:pPr>
      <w:r>
        <w:rPr>
          <w:rFonts w:ascii="Times New Roman"/>
          <w:b w:val="false"/>
          <w:i w:val="false"/>
          <w:color w:val="000000"/>
          <w:sz w:val="28"/>
        </w:rPr>
        <w:t xml:space="preserve">
      1) в отношении двух или более лиц; </w:t>
      </w:r>
    </w:p>
    <w:bookmarkEnd w:id="2280"/>
    <w:bookmarkStart w:name="z95" w:id="2281"/>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281"/>
    <w:bookmarkStart w:name="z96" w:id="2282"/>
    <w:p>
      <w:pPr>
        <w:spacing w:after="0"/>
        <w:ind w:left="0"/>
        <w:jc w:val="both"/>
      </w:pPr>
      <w:r>
        <w:rPr>
          <w:rFonts w:ascii="Times New Roman"/>
          <w:b w:val="false"/>
          <w:i w:val="false"/>
          <w:color w:val="000000"/>
          <w:sz w:val="28"/>
        </w:rPr>
        <w:t xml:space="preserve">
      3) группой лиц, группой лиц по предварительному сговору или преступной группой; </w:t>
      </w:r>
    </w:p>
    <w:bookmarkEnd w:id="2282"/>
    <w:bookmarkStart w:name="z97" w:id="2283"/>
    <w:p>
      <w:pPr>
        <w:spacing w:after="0"/>
        <w:ind w:left="0"/>
        <w:jc w:val="both"/>
      </w:pPr>
      <w:r>
        <w:rPr>
          <w:rFonts w:ascii="Times New Roman"/>
          <w:b w:val="false"/>
          <w:i w:val="false"/>
          <w:color w:val="000000"/>
          <w:sz w:val="28"/>
        </w:rPr>
        <w:t xml:space="preserve">
      4) с целью скрыть другое преступление или облегчить его совершение; </w:t>
      </w:r>
    </w:p>
    <w:bookmarkEnd w:id="2283"/>
    <w:bookmarkStart w:name="z98" w:id="2284"/>
    <w:p>
      <w:pPr>
        <w:spacing w:after="0"/>
        <w:ind w:left="0"/>
        <w:jc w:val="both"/>
      </w:pPr>
      <w:r>
        <w:rPr>
          <w:rFonts w:ascii="Times New Roman"/>
          <w:b w:val="false"/>
          <w:i w:val="false"/>
          <w:color w:val="000000"/>
          <w:sz w:val="28"/>
        </w:rPr>
        <w:t xml:space="preserve">
      5) неоднократно; </w:t>
      </w:r>
    </w:p>
    <w:bookmarkEnd w:id="2284"/>
    <w:bookmarkStart w:name="z99" w:id="2285"/>
    <w:p>
      <w:pPr>
        <w:spacing w:after="0"/>
        <w:ind w:left="0"/>
        <w:jc w:val="both"/>
      </w:pPr>
      <w:r>
        <w:rPr>
          <w:rFonts w:ascii="Times New Roman"/>
          <w:b w:val="false"/>
          <w:i w:val="false"/>
          <w:color w:val="000000"/>
          <w:sz w:val="28"/>
        </w:rPr>
        <w:t>
      6) в отношении заведомо несовершеннолетнего лица;</w:t>
      </w:r>
    </w:p>
    <w:bookmarkEnd w:id="2285"/>
    <w:bookmarkStart w:name="z100" w:id="2286"/>
    <w:p>
      <w:pPr>
        <w:spacing w:after="0"/>
        <w:ind w:left="0"/>
        <w:jc w:val="both"/>
      </w:pPr>
      <w:r>
        <w:rPr>
          <w:rFonts w:ascii="Times New Roman"/>
          <w:b w:val="false"/>
          <w:i w:val="false"/>
          <w:color w:val="000000"/>
          <w:sz w:val="28"/>
        </w:rPr>
        <w:t>
      7) в условиях чрезвычайной ситуации или в ходе массовых беспорядков;</w:t>
      </w:r>
    </w:p>
    <w:bookmarkEnd w:id="2286"/>
    <w:bookmarkStart w:name="z101" w:id="2287"/>
    <w:p>
      <w:pPr>
        <w:spacing w:after="0"/>
        <w:ind w:left="0"/>
        <w:jc w:val="both"/>
      </w:pPr>
      <w:r>
        <w:rPr>
          <w:rFonts w:ascii="Times New Roman"/>
          <w:b w:val="false"/>
          <w:i w:val="false"/>
          <w:color w:val="000000"/>
          <w:sz w:val="28"/>
        </w:rPr>
        <w:t>
      8) в местности, где объявлено чрезвычайное положение, или в зоне проведения антитеррористической операции, –</w:t>
      </w:r>
    </w:p>
    <w:bookmarkEnd w:id="2287"/>
    <w:bookmarkStart w:name="z102" w:id="2288"/>
    <w:p>
      <w:pPr>
        <w:spacing w:after="0"/>
        <w:ind w:left="0"/>
        <w:jc w:val="both"/>
      </w:pPr>
      <w:r>
        <w:rPr>
          <w:rFonts w:ascii="Times New Roman"/>
          <w:b w:val="false"/>
          <w:i w:val="false"/>
          <w:color w:val="000000"/>
          <w:sz w:val="28"/>
        </w:rPr>
        <w:t>
      наказывается ограничением свободы на срок от пяти до десяти лет либо лишением свободы на тот же срок.</w:t>
      </w:r>
    </w:p>
    <w:bookmarkEnd w:id="2288"/>
    <w:bookmarkStart w:name="z103" w:id="2289"/>
    <w:p>
      <w:pPr>
        <w:spacing w:after="0"/>
        <w:ind w:left="0"/>
        <w:jc w:val="both"/>
      </w:pPr>
      <w:r>
        <w:rPr>
          <w:rFonts w:ascii="Times New Roman"/>
          <w:b w:val="false"/>
          <w:i w:val="false"/>
          <w:color w:val="000000"/>
          <w:sz w:val="28"/>
        </w:rPr>
        <w:t>
      6. Применение насилия, опасного для жизни или здоровья, в отношении лиц и по мотивам, которые указаны в частях первой или второй настоящей статьи, –</w:t>
      </w:r>
    </w:p>
    <w:bookmarkEnd w:id="2289"/>
    <w:bookmarkStart w:name="z104" w:id="2290"/>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End w:id="2290"/>
    <w:bookmarkStart w:name="z105" w:id="2291"/>
    <w:p>
      <w:pPr>
        <w:spacing w:after="0"/>
        <w:ind w:left="0"/>
        <w:jc w:val="both"/>
      </w:pPr>
      <w:r>
        <w:rPr>
          <w:rFonts w:ascii="Times New Roman"/>
          <w:b w:val="false"/>
          <w:i w:val="false"/>
          <w:color w:val="000000"/>
          <w:sz w:val="28"/>
        </w:rPr>
        <w:t xml:space="preserve">
      7. Деяние, предусмотренное частью шестой настоящей статьи, совершенное: </w:t>
      </w:r>
    </w:p>
    <w:bookmarkEnd w:id="2291"/>
    <w:bookmarkStart w:name="z106" w:id="2292"/>
    <w:p>
      <w:pPr>
        <w:spacing w:after="0"/>
        <w:ind w:left="0"/>
        <w:jc w:val="both"/>
      </w:pPr>
      <w:r>
        <w:rPr>
          <w:rFonts w:ascii="Times New Roman"/>
          <w:b w:val="false"/>
          <w:i w:val="false"/>
          <w:color w:val="000000"/>
          <w:sz w:val="28"/>
        </w:rPr>
        <w:t xml:space="preserve">
      1) в отношении двух или более лиц; </w:t>
      </w:r>
    </w:p>
    <w:bookmarkEnd w:id="2292"/>
    <w:bookmarkStart w:name="z107" w:id="2293"/>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293"/>
    <w:bookmarkStart w:name="z108" w:id="2294"/>
    <w:p>
      <w:pPr>
        <w:spacing w:after="0"/>
        <w:ind w:left="0"/>
        <w:jc w:val="both"/>
      </w:pPr>
      <w:r>
        <w:rPr>
          <w:rFonts w:ascii="Times New Roman"/>
          <w:b w:val="false"/>
          <w:i w:val="false"/>
          <w:color w:val="000000"/>
          <w:sz w:val="28"/>
        </w:rPr>
        <w:t xml:space="preserve">
      3) с особой жестокостью; </w:t>
      </w:r>
    </w:p>
    <w:bookmarkEnd w:id="2294"/>
    <w:bookmarkStart w:name="z109" w:id="2295"/>
    <w:p>
      <w:pPr>
        <w:spacing w:after="0"/>
        <w:ind w:left="0"/>
        <w:jc w:val="both"/>
      </w:pPr>
      <w:r>
        <w:rPr>
          <w:rFonts w:ascii="Times New Roman"/>
          <w:b w:val="false"/>
          <w:i w:val="false"/>
          <w:color w:val="000000"/>
          <w:sz w:val="28"/>
        </w:rPr>
        <w:t xml:space="preserve">
      4) группой лиц, группой лиц по предварительному сговору или преступной группой; </w:t>
      </w:r>
    </w:p>
    <w:bookmarkEnd w:id="2295"/>
    <w:bookmarkStart w:name="z110" w:id="2296"/>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2296"/>
    <w:bookmarkStart w:name="z111" w:id="2297"/>
    <w:p>
      <w:pPr>
        <w:spacing w:after="0"/>
        <w:ind w:left="0"/>
        <w:jc w:val="both"/>
      </w:pPr>
      <w:r>
        <w:rPr>
          <w:rFonts w:ascii="Times New Roman"/>
          <w:b w:val="false"/>
          <w:i w:val="false"/>
          <w:color w:val="000000"/>
          <w:sz w:val="28"/>
        </w:rPr>
        <w:t xml:space="preserve">
      6) неоднократно; </w:t>
      </w:r>
    </w:p>
    <w:bookmarkEnd w:id="2297"/>
    <w:bookmarkStart w:name="z112" w:id="2298"/>
    <w:p>
      <w:pPr>
        <w:spacing w:after="0"/>
        <w:ind w:left="0"/>
        <w:jc w:val="both"/>
      </w:pPr>
      <w:r>
        <w:rPr>
          <w:rFonts w:ascii="Times New Roman"/>
          <w:b w:val="false"/>
          <w:i w:val="false"/>
          <w:color w:val="000000"/>
          <w:sz w:val="28"/>
        </w:rPr>
        <w:t>
      7) в отношении заведомо несовершеннолетнего лица;</w:t>
      </w:r>
    </w:p>
    <w:bookmarkEnd w:id="2298"/>
    <w:bookmarkStart w:name="z113" w:id="2299"/>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2299"/>
    <w:bookmarkStart w:name="z114" w:id="2300"/>
    <w:p>
      <w:pPr>
        <w:spacing w:after="0"/>
        <w:ind w:left="0"/>
        <w:jc w:val="both"/>
      </w:pPr>
      <w:r>
        <w:rPr>
          <w:rFonts w:ascii="Times New Roman"/>
          <w:b w:val="false"/>
          <w:i w:val="false"/>
          <w:color w:val="000000"/>
          <w:sz w:val="28"/>
        </w:rPr>
        <w:t>
      9) в местности, где объявлено чрезвычайное положение, или в зоне проведения антитеррористической операции, –</w:t>
      </w:r>
    </w:p>
    <w:bookmarkEnd w:id="2300"/>
    <w:bookmarkStart w:name="z115" w:id="2301"/>
    <w:p>
      <w:pPr>
        <w:spacing w:after="0"/>
        <w:ind w:left="0"/>
        <w:jc w:val="both"/>
      </w:pPr>
      <w:r>
        <w:rPr>
          <w:rFonts w:ascii="Times New Roman"/>
          <w:b w:val="false"/>
          <w:i w:val="false"/>
          <w:color w:val="000000"/>
          <w:sz w:val="28"/>
        </w:rPr>
        <w:t>
      наказывается лишением свободы на срок от двенадцати до семнадцати лет.</w:t>
      </w:r>
    </w:p>
    <w:bookmarkEnd w:id="2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409 - в редакции Закона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03" w:id="2302"/>
    <w:p>
      <w:pPr>
        <w:spacing w:after="0"/>
        <w:ind w:left="0"/>
        <w:jc w:val="left"/>
      </w:pPr>
      <w:r>
        <w:rPr>
          <w:rFonts w:ascii="Times New Roman"/>
          <w:b/>
          <w:i w:val="false"/>
          <w:color w:val="000000"/>
        </w:rPr>
        <w:t xml:space="preserve"> Статья 410. Неуважение к Конституционному Суду Республики Казахстан, суду</w:t>
      </w:r>
    </w:p>
    <w:bookmarkEnd w:id="2302"/>
    <w:p>
      <w:pPr>
        <w:spacing w:after="0"/>
        <w:ind w:left="0"/>
        <w:jc w:val="both"/>
      </w:pPr>
      <w:r>
        <w:rPr>
          <w:rFonts w:ascii="Times New Roman"/>
          <w:b w:val="false"/>
          <w:i w:val="false"/>
          <w:color w:val="ff0000"/>
          <w:sz w:val="28"/>
        </w:rPr>
        <w:t xml:space="preserve">
      Сноска. Заголовок статьи 410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1504" w:id="2303"/>
    <w:p>
      <w:pPr>
        <w:spacing w:after="0"/>
        <w:ind w:left="0"/>
        <w:jc w:val="both"/>
      </w:pPr>
      <w:r>
        <w:rPr>
          <w:rFonts w:ascii="Times New Roman"/>
          <w:b w:val="false"/>
          <w:i w:val="false"/>
          <w:color w:val="000000"/>
          <w:sz w:val="28"/>
        </w:rPr>
        <w:t xml:space="preserve">
      1. Неуважение к Конституционному Суду Республики Казахстан, суду, выразившееся в оскорблении участников конституционного производства, иных лиц, привлекаемых при рассмотрении обращения, их представителей, участников судебного разбирательства, – </w:t>
      </w:r>
    </w:p>
    <w:bookmarkEnd w:id="2303"/>
    <w:bookmarkStart w:name="z2304" w:id="2304"/>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304"/>
    <w:bookmarkStart w:name="z1505" w:id="2305"/>
    <w:p>
      <w:pPr>
        <w:spacing w:after="0"/>
        <w:ind w:left="0"/>
        <w:jc w:val="both"/>
      </w:pPr>
      <w:r>
        <w:rPr>
          <w:rFonts w:ascii="Times New Roman"/>
          <w:b w:val="false"/>
          <w:i w:val="false"/>
          <w:color w:val="000000"/>
          <w:sz w:val="28"/>
        </w:rPr>
        <w:t xml:space="preserve">
      2. То же деяние, выразившееся в оскорблении судьи Конституционного Суда Республики Казахстан, судьи и (или) присяжного заседателя, – </w:t>
      </w:r>
    </w:p>
    <w:bookmarkEnd w:id="2305"/>
    <w:bookmarkStart w:name="z2305" w:id="2306"/>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06" w:id="2307"/>
    <w:p>
      <w:pPr>
        <w:spacing w:after="0"/>
        <w:ind w:left="0"/>
        <w:jc w:val="left"/>
      </w:pPr>
      <w:r>
        <w:rPr>
          <w:rFonts w:ascii="Times New Roman"/>
          <w:b/>
          <w:i w:val="false"/>
          <w:color w:val="000000"/>
        </w:rPr>
        <w:t xml:space="preserve"> Статья 411. Клевета в отношении судьи Конституционного Суда Республики Казахстан, судьи, присяжного заседателя, прокурора, лица, осуществляющего досудебное расследование, эксперта, судебного пристава, судебного исполнителя</w:t>
      </w:r>
    </w:p>
    <w:bookmarkEnd w:id="2307"/>
    <w:p>
      <w:pPr>
        <w:spacing w:after="0"/>
        <w:ind w:left="0"/>
        <w:jc w:val="both"/>
      </w:pPr>
      <w:r>
        <w:rPr>
          <w:rFonts w:ascii="Times New Roman"/>
          <w:b w:val="false"/>
          <w:i w:val="false"/>
          <w:color w:val="ff0000"/>
          <w:sz w:val="28"/>
        </w:rPr>
        <w:t xml:space="preserve">
      Сноска. Заголовок статьи 411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1507" w:id="2308"/>
    <w:p>
      <w:pPr>
        <w:spacing w:after="0"/>
        <w:ind w:left="0"/>
        <w:jc w:val="both"/>
      </w:pPr>
      <w:r>
        <w:rPr>
          <w:rFonts w:ascii="Times New Roman"/>
          <w:b w:val="false"/>
          <w:i w:val="false"/>
          <w:color w:val="000000"/>
          <w:sz w:val="28"/>
        </w:rPr>
        <w:t xml:space="preserve">
      1. Клевета в отношении судьи Конституционного Суда Республики Казахстан, судьи или присяжного заседателя в связи с рассмотрением дел или материалов в Конституционном Суде Республики Казахстан, суде – </w:t>
      </w:r>
    </w:p>
    <w:bookmarkEnd w:id="2308"/>
    <w:bookmarkStart w:name="z2306" w:id="230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309"/>
    <w:bookmarkStart w:name="z1508" w:id="2310"/>
    <w:p>
      <w:pPr>
        <w:spacing w:after="0"/>
        <w:ind w:left="0"/>
        <w:jc w:val="both"/>
      </w:pPr>
      <w:r>
        <w:rPr>
          <w:rFonts w:ascii="Times New Roman"/>
          <w:b w:val="false"/>
          <w:i w:val="false"/>
          <w:color w:val="000000"/>
          <w:sz w:val="28"/>
        </w:rPr>
        <w:t xml:space="preserve">
      2. То же деяние, совершенное в отношении прокурора, лица, осуществляющего досудебное расследование, эксперта, судебного пристава, судебного исполнителя в связи с осуществлением досудебного расследования, проведением судебной экспертизы либо исполнением приговора, решения суда или иного судебного акта, – </w:t>
      </w:r>
    </w:p>
    <w:bookmarkEnd w:id="2310"/>
    <w:bookmarkStart w:name="z2307" w:id="231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311"/>
    <w:bookmarkStart w:name="z1509" w:id="231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соединенные с обвинением лица в совершении тяжкого или особо тяжкого преступления, – </w:t>
      </w:r>
    </w:p>
    <w:bookmarkEnd w:id="2312"/>
    <w:bookmarkStart w:name="z2308" w:id="2313"/>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10" w:id="2314"/>
    <w:p>
      <w:pPr>
        <w:spacing w:after="0"/>
        <w:ind w:left="0"/>
        <w:jc w:val="left"/>
      </w:pPr>
      <w:r>
        <w:rPr>
          <w:rFonts w:ascii="Times New Roman"/>
          <w:b/>
          <w:i w:val="false"/>
          <w:color w:val="000000"/>
        </w:rPr>
        <w:t xml:space="preserve"> Статья 412. Привлечение заведомо невиновного к уголовной ответственности</w:t>
      </w:r>
    </w:p>
    <w:bookmarkEnd w:id="2314"/>
    <w:bookmarkStart w:name="z1511" w:id="2315"/>
    <w:p>
      <w:pPr>
        <w:spacing w:after="0"/>
        <w:ind w:left="0"/>
        <w:jc w:val="both"/>
      </w:pPr>
      <w:r>
        <w:rPr>
          <w:rFonts w:ascii="Times New Roman"/>
          <w:b w:val="false"/>
          <w:i w:val="false"/>
          <w:color w:val="000000"/>
          <w:sz w:val="28"/>
        </w:rPr>
        <w:t xml:space="preserve">
      1. Привлечение заведомо невиновного к уголовной ответственности – </w:t>
      </w:r>
    </w:p>
    <w:bookmarkEnd w:id="2315"/>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512" w:id="2316"/>
    <w:p>
      <w:pPr>
        <w:spacing w:after="0"/>
        <w:ind w:left="0"/>
        <w:jc w:val="both"/>
      </w:pPr>
      <w:r>
        <w:rPr>
          <w:rFonts w:ascii="Times New Roman"/>
          <w:b w:val="false"/>
          <w:i w:val="false"/>
          <w:color w:val="000000"/>
          <w:sz w:val="28"/>
        </w:rPr>
        <w:t>
      2. То же деяние, соединенное с обвинением лица в совершении тяжкого или особо тяжкого преступления либо повлекшее тяжкие последствия, –</w:t>
      </w:r>
    </w:p>
    <w:bookmarkEnd w:id="2316"/>
    <w:p>
      <w:pPr>
        <w:spacing w:after="0"/>
        <w:ind w:left="0"/>
        <w:jc w:val="both"/>
      </w:pPr>
      <w:r>
        <w:rPr>
          <w:rFonts w:ascii="Times New Roman"/>
          <w:b w:val="false"/>
          <w:i w:val="false"/>
          <w:color w:val="000000"/>
          <w:sz w:val="28"/>
        </w:rPr>
        <w:t>
      наказывается лишением свободы на срок от семи до десяти лет с лишением права занимать определенные должности или заниматься определенной деятельностью на срок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412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412-1. Провокация преступления</w:t>
      </w:r>
    </w:p>
    <w:bookmarkStart w:name="z2651" w:id="2317"/>
    <w:p>
      <w:pPr>
        <w:spacing w:after="0"/>
        <w:ind w:left="0"/>
        <w:jc w:val="both"/>
      </w:pPr>
      <w:r>
        <w:rPr>
          <w:rFonts w:ascii="Times New Roman"/>
          <w:b w:val="false"/>
          <w:i w:val="false"/>
          <w:color w:val="000000"/>
          <w:sz w:val="28"/>
        </w:rPr>
        <w:t>
      1. Провокация преступления, то есть незаконные действия должностного лица, осуществляющего оперативно-розыскную деятельность или досудебное расследование, склонившие лицо к совершению преступления с целью последующего изобличения и привлечения к уголовной ответственности или шантажа, –</w:t>
      </w:r>
    </w:p>
    <w:bookmarkEnd w:id="2317"/>
    <w:bookmarkStart w:name="z2652" w:id="2318"/>
    <w:p>
      <w:pPr>
        <w:spacing w:after="0"/>
        <w:ind w:left="0"/>
        <w:jc w:val="both"/>
      </w:pPr>
      <w:r>
        <w:rPr>
          <w:rFonts w:ascii="Times New Roman"/>
          <w:b w:val="false"/>
          <w:i w:val="false"/>
          <w:color w:val="000000"/>
          <w:sz w:val="28"/>
        </w:rPr>
        <w:t>
      наказывается лишением свободы на срок от трех до пяти лет с лишением права занимать определенные должности или заниматься определенной деятельностью на срок до семи лет.</w:t>
      </w:r>
    </w:p>
    <w:bookmarkEnd w:id="2318"/>
    <w:bookmarkStart w:name="z2653" w:id="2319"/>
    <w:p>
      <w:pPr>
        <w:spacing w:after="0"/>
        <w:ind w:left="0"/>
        <w:jc w:val="both"/>
      </w:pPr>
      <w:r>
        <w:rPr>
          <w:rFonts w:ascii="Times New Roman"/>
          <w:b w:val="false"/>
          <w:i w:val="false"/>
          <w:color w:val="000000"/>
          <w:sz w:val="28"/>
        </w:rPr>
        <w:t xml:space="preserve">
      2. То же деяние, сопряженное с насилием либо угрозой применения насилия, уничтожения или повреждения имущества, либо использованием материальной или иной зависимости лица, – </w:t>
      </w:r>
    </w:p>
    <w:bookmarkEnd w:id="2319"/>
    <w:bookmarkStart w:name="z2654" w:id="2320"/>
    <w:p>
      <w:pPr>
        <w:spacing w:after="0"/>
        <w:ind w:left="0"/>
        <w:jc w:val="both"/>
      </w:pPr>
      <w:r>
        <w:rPr>
          <w:rFonts w:ascii="Times New Roman"/>
          <w:b w:val="false"/>
          <w:i w:val="false"/>
          <w:color w:val="000000"/>
          <w:sz w:val="28"/>
        </w:rPr>
        <w:t xml:space="preserve">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десяти лет. </w:t>
      </w:r>
    </w:p>
    <w:bookmarkEnd w:id="2320"/>
    <w:bookmarkStart w:name="z2655" w:id="232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2321"/>
    <w:bookmarkStart w:name="z2656" w:id="2322"/>
    <w:p>
      <w:pPr>
        <w:spacing w:after="0"/>
        <w:ind w:left="0"/>
        <w:jc w:val="both"/>
      </w:pPr>
      <w:r>
        <w:rPr>
          <w:rFonts w:ascii="Times New Roman"/>
          <w:b w:val="false"/>
          <w:i w:val="false"/>
          <w:color w:val="000000"/>
          <w:sz w:val="28"/>
        </w:rPr>
        <w:t>
      1) повлекшие совершение лицом тяжкого либо особо тяжкого преступления или наступление иных тяжких последствий;</w:t>
      </w:r>
    </w:p>
    <w:bookmarkEnd w:id="2322"/>
    <w:bookmarkStart w:name="z2657" w:id="2323"/>
    <w:p>
      <w:pPr>
        <w:spacing w:after="0"/>
        <w:ind w:left="0"/>
        <w:jc w:val="both"/>
      </w:pPr>
      <w:r>
        <w:rPr>
          <w:rFonts w:ascii="Times New Roman"/>
          <w:b w:val="false"/>
          <w:i w:val="false"/>
          <w:color w:val="000000"/>
          <w:sz w:val="28"/>
        </w:rPr>
        <w:t xml:space="preserve">
      2) совершенные в интересах преступной группы, – </w:t>
      </w:r>
    </w:p>
    <w:bookmarkEnd w:id="2323"/>
    <w:bookmarkStart w:name="z2658" w:id="2324"/>
    <w:p>
      <w:pPr>
        <w:spacing w:after="0"/>
        <w:ind w:left="0"/>
        <w:jc w:val="both"/>
      </w:pPr>
      <w:r>
        <w:rPr>
          <w:rFonts w:ascii="Times New Roman"/>
          <w:b w:val="false"/>
          <w:i w:val="false"/>
          <w:color w:val="000000"/>
          <w:sz w:val="28"/>
        </w:rPr>
        <w:t>
      наказываются лишением свободы на срок от десяти до двенадцати лет с лишением права занимать определенные должности или заниматься определенной деятельностью сроком на десять лет.</w:t>
      </w:r>
    </w:p>
    <w:bookmarkEnd w:id="2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17 дополнена статьей 412-1 в соответствии с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3" w:id="2325"/>
    <w:p>
      <w:pPr>
        <w:spacing w:after="0"/>
        <w:ind w:left="0"/>
        <w:jc w:val="left"/>
      </w:pPr>
      <w:r>
        <w:rPr>
          <w:rFonts w:ascii="Times New Roman"/>
          <w:b/>
          <w:i w:val="false"/>
          <w:color w:val="000000"/>
        </w:rPr>
        <w:t xml:space="preserve"> Статья 413. Заведомо незаконное освобождение от уголовной ответственности</w:t>
      </w:r>
    </w:p>
    <w:bookmarkEnd w:id="2325"/>
    <w:p>
      <w:pPr>
        <w:spacing w:after="0"/>
        <w:ind w:left="0"/>
        <w:jc w:val="both"/>
      </w:pPr>
      <w:r>
        <w:rPr>
          <w:rFonts w:ascii="Times New Roman"/>
          <w:b w:val="false"/>
          <w:i w:val="false"/>
          <w:color w:val="000000"/>
          <w:sz w:val="28"/>
        </w:rPr>
        <w:t>
      Заведомо незаконное освобождение от уголовной ответственности лица, подозреваемого или обвиняемого в совершении преступления, прокурором или лицом, осуществляющим досудебное расследование, –</w:t>
      </w:r>
    </w:p>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515" w:id="2326"/>
    <w:p>
      <w:pPr>
        <w:spacing w:after="0"/>
        <w:ind w:left="0"/>
        <w:jc w:val="left"/>
      </w:pPr>
      <w:r>
        <w:rPr>
          <w:rFonts w:ascii="Times New Roman"/>
          <w:b/>
          <w:i w:val="false"/>
          <w:color w:val="000000"/>
        </w:rPr>
        <w:t xml:space="preserve"> Статья 414. Заведомо незаконные задержание, заключение под стражу или содержание под стражей</w:t>
      </w:r>
    </w:p>
    <w:bookmarkEnd w:id="2326"/>
    <w:bookmarkStart w:name="z1516" w:id="2327"/>
    <w:p>
      <w:pPr>
        <w:spacing w:after="0"/>
        <w:ind w:left="0"/>
        <w:jc w:val="both"/>
      </w:pPr>
      <w:r>
        <w:rPr>
          <w:rFonts w:ascii="Times New Roman"/>
          <w:b w:val="false"/>
          <w:i w:val="false"/>
          <w:color w:val="000000"/>
          <w:sz w:val="28"/>
        </w:rPr>
        <w:t xml:space="preserve">
      1. Заведомо незаконное задержание – </w:t>
      </w:r>
    </w:p>
    <w:bookmarkEnd w:id="2327"/>
    <w:bookmarkStart w:name="z2610" w:id="232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328"/>
    <w:bookmarkStart w:name="z1517" w:id="2329"/>
    <w:p>
      <w:pPr>
        <w:spacing w:after="0"/>
        <w:ind w:left="0"/>
        <w:jc w:val="both"/>
      </w:pPr>
      <w:r>
        <w:rPr>
          <w:rFonts w:ascii="Times New Roman"/>
          <w:b w:val="false"/>
          <w:i w:val="false"/>
          <w:color w:val="000000"/>
          <w:sz w:val="28"/>
        </w:rPr>
        <w:t xml:space="preserve">
      2. Заведомо незаконное заключение под стражу или содержание под стражей – </w:t>
      </w:r>
    </w:p>
    <w:bookmarkEnd w:id="2329"/>
    <w:bookmarkStart w:name="z2310" w:id="233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End w:id="2330"/>
    <w:bookmarkStart w:name="z1518" w:id="233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тяжкие последствия, – </w:t>
      </w:r>
    </w:p>
    <w:bookmarkEnd w:id="2331"/>
    <w:bookmarkStart w:name="z2611" w:id="2332"/>
    <w:p>
      <w:pPr>
        <w:spacing w:after="0"/>
        <w:ind w:left="0"/>
        <w:jc w:val="both"/>
      </w:pPr>
      <w:r>
        <w:rPr>
          <w:rFonts w:ascii="Times New Roman"/>
          <w:b w:val="false"/>
          <w:i w:val="false"/>
          <w:color w:val="000000"/>
          <w:sz w:val="28"/>
        </w:rP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семи лет.</w:t>
      </w:r>
    </w:p>
    <w:bookmarkEnd w:id="2332"/>
    <w:bookmarkStart w:name="z1519" w:id="2333"/>
    <w:p>
      <w:pPr>
        <w:spacing w:after="0"/>
        <w:ind w:left="0"/>
        <w:jc w:val="both"/>
      </w:pPr>
      <w:r>
        <w:rPr>
          <w:rFonts w:ascii="Times New Roman"/>
          <w:b w:val="false"/>
          <w:i w:val="false"/>
          <w:color w:val="000000"/>
          <w:sz w:val="28"/>
        </w:rPr>
        <w:t xml:space="preserve">
      4. Умышленное неуведомление родственников подозреваемого о факте его задержания и месте нахождения, незаконный отказ в предоставлении информации о месте содержания под стражей лица гражданину, имеющему право на получение такой информации, а равно фальсификация времени составления протокола задержания или времени фактического задержания – </w:t>
      </w:r>
    </w:p>
    <w:bookmarkEnd w:id="2333"/>
    <w:bookmarkStart w:name="z2612" w:id="233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шестидесяти часов, либо арестом на срок от десяти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2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20" w:id="2335"/>
    <w:p>
      <w:pPr>
        <w:spacing w:after="0"/>
        <w:ind w:left="0"/>
        <w:jc w:val="left"/>
      </w:pPr>
      <w:r>
        <w:rPr>
          <w:rFonts w:ascii="Times New Roman"/>
          <w:b/>
          <w:i w:val="false"/>
          <w:color w:val="000000"/>
        </w:rPr>
        <w:t xml:space="preserve"> Статья 415. Принуждение к даче показаний</w:t>
      </w:r>
    </w:p>
    <w:bookmarkEnd w:id="2335"/>
    <w:bookmarkStart w:name="z1521" w:id="2336"/>
    <w:p>
      <w:pPr>
        <w:spacing w:after="0"/>
        <w:ind w:left="0"/>
        <w:jc w:val="both"/>
      </w:pPr>
      <w:r>
        <w:rPr>
          <w:rFonts w:ascii="Times New Roman"/>
          <w:b w:val="false"/>
          <w:i w:val="false"/>
          <w:color w:val="000000"/>
          <w:sz w:val="28"/>
        </w:rPr>
        <w:t xml:space="preserve">
      Принуждение подозреваемого, обвиняемого, потерпевшего, свидетеля к даче показаний, а равно воспрепятствование лицу в добровольной даче показаний, подаче заявления о совершенном преступлении либо принуждение к отказу от дачи показаний, либо принуждение эксперта к даче заключения путем применения угроз, шантажа или иных незаконных действий со стороны прокурора или лица, осуществляющего досудебное расследование, – </w:t>
      </w:r>
    </w:p>
    <w:bookmarkEnd w:id="2336"/>
    <w:bookmarkStart w:name="z2613" w:id="2337"/>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четырех лет или без такового.</w:t>
      </w:r>
    </w:p>
    <w:bookmarkEnd w:id="2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22" w:id="2338"/>
    <w:p>
      <w:pPr>
        <w:spacing w:after="0"/>
        <w:ind w:left="0"/>
        <w:jc w:val="left"/>
      </w:pPr>
      <w:r>
        <w:rPr>
          <w:rFonts w:ascii="Times New Roman"/>
          <w:b/>
          <w:i w:val="false"/>
          <w:color w:val="000000"/>
        </w:rPr>
        <w:t xml:space="preserve"> Статья 416. Фальсификация доказательств и оперативно-розыскных, контрразведывательных материалов</w:t>
      </w:r>
    </w:p>
    <w:bookmarkEnd w:id="2338"/>
    <w:p>
      <w:pPr>
        <w:spacing w:after="0"/>
        <w:ind w:left="0"/>
        <w:jc w:val="both"/>
      </w:pPr>
      <w:r>
        <w:rPr>
          <w:rFonts w:ascii="Times New Roman"/>
          <w:b w:val="false"/>
          <w:i w:val="false"/>
          <w:color w:val="ff0000"/>
          <w:sz w:val="28"/>
        </w:rPr>
        <w:t xml:space="preserve">
      Сноска. Заголовок статьи 416 в редакции Закона РК от 28.12.2016 </w:t>
      </w:r>
      <w:r>
        <w:rPr>
          <w:rFonts w:ascii="Times New Roman"/>
          <w:b w:val="false"/>
          <w:i w:val="false"/>
          <w:color w:val="ff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p>
    <w:bookmarkStart w:name="z1523" w:id="2339"/>
    <w:p>
      <w:pPr>
        <w:spacing w:after="0"/>
        <w:ind w:left="0"/>
        <w:jc w:val="both"/>
      </w:pPr>
      <w:r>
        <w:rPr>
          <w:rFonts w:ascii="Times New Roman"/>
          <w:b w:val="false"/>
          <w:i w:val="false"/>
          <w:color w:val="000000"/>
          <w:sz w:val="28"/>
        </w:rPr>
        <w:t xml:space="preserve">
      1. Фальсификация доказательств по гражданскому делу лицом, участвующим в деле, или его представителем – </w:t>
      </w:r>
    </w:p>
    <w:bookmarkEnd w:id="2339"/>
    <w:bookmarkStart w:name="z2614" w:id="234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трех лет, либо лишением свободы на тот же срок.</w:t>
      </w:r>
    </w:p>
    <w:bookmarkEnd w:id="2340"/>
    <w:bookmarkStart w:name="z1524" w:id="2341"/>
    <w:p>
      <w:pPr>
        <w:spacing w:after="0"/>
        <w:ind w:left="0"/>
        <w:jc w:val="both"/>
      </w:pPr>
      <w:r>
        <w:rPr>
          <w:rFonts w:ascii="Times New Roman"/>
          <w:b w:val="false"/>
          <w:i w:val="false"/>
          <w:color w:val="000000"/>
          <w:sz w:val="28"/>
        </w:rPr>
        <w:t>
      2. Фальсификация доказательств по делам об административных правонарушениях, совершенная должностным лицом, уполномоченным составлять протокол об административных правонарушениях, –</w:t>
      </w:r>
    </w:p>
    <w:bookmarkEnd w:id="2341"/>
    <w:bookmarkStart w:name="z2615" w:id="2342"/>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342"/>
    <w:bookmarkStart w:name="z1525" w:id="2343"/>
    <w:p>
      <w:pPr>
        <w:spacing w:after="0"/>
        <w:ind w:left="0"/>
        <w:jc w:val="both"/>
      </w:pPr>
      <w:r>
        <w:rPr>
          <w:rFonts w:ascii="Times New Roman"/>
          <w:b w:val="false"/>
          <w:i w:val="false"/>
          <w:color w:val="000000"/>
          <w:sz w:val="28"/>
        </w:rPr>
        <w:t>
      3. Фальсификация оперативно-розыскных, контрразведывательных материалов или протоколов негласных следственных действий или приложений к ним сотрудником органа, осуществляющего оперативно-розыскную, контрразведывательную деятельность, –</w:t>
      </w:r>
    </w:p>
    <w:bookmarkEnd w:id="2343"/>
    <w:bookmarkStart w:name="z2616" w:id="234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End w:id="2344"/>
    <w:bookmarkStart w:name="z1526" w:id="2345"/>
    <w:p>
      <w:pPr>
        <w:spacing w:after="0"/>
        <w:ind w:left="0"/>
        <w:jc w:val="both"/>
      </w:pPr>
      <w:r>
        <w:rPr>
          <w:rFonts w:ascii="Times New Roman"/>
          <w:b w:val="false"/>
          <w:i w:val="false"/>
          <w:color w:val="000000"/>
          <w:sz w:val="28"/>
        </w:rPr>
        <w:t xml:space="preserve">
      4. Фальсификация доказательств в ходе уголовного судопроизводства лицом, осуществляющим досудебное расследование, прокурором, специалистом, принимающим участие в процессуальных действиях, или защитником – </w:t>
      </w:r>
    </w:p>
    <w:bookmarkEnd w:id="2345"/>
    <w:bookmarkStart w:name="z2617" w:id="2346"/>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семи лет.</w:t>
      </w:r>
    </w:p>
    <w:bookmarkEnd w:id="2346"/>
    <w:bookmarkStart w:name="z1527" w:id="2347"/>
    <w:p>
      <w:pPr>
        <w:spacing w:after="0"/>
        <w:ind w:left="0"/>
        <w:jc w:val="both"/>
      </w:pPr>
      <w:r>
        <w:rPr>
          <w:rFonts w:ascii="Times New Roman"/>
          <w:b w:val="false"/>
          <w:i w:val="false"/>
          <w:color w:val="000000"/>
          <w:sz w:val="28"/>
        </w:rPr>
        <w:t xml:space="preserve">
      5. Деяния, предусмотренные частями первой, второй, третьей или четвертой настоящей статьи, повлекшие вынесение неправосудных приговора, решения или иного судебного акта, – </w:t>
      </w:r>
    </w:p>
    <w:bookmarkEnd w:id="2347"/>
    <w:bookmarkStart w:name="z2618" w:id="2348"/>
    <w:p>
      <w:pPr>
        <w:spacing w:after="0"/>
        <w:ind w:left="0"/>
        <w:jc w:val="both"/>
      </w:pPr>
      <w:r>
        <w:rPr>
          <w:rFonts w:ascii="Times New Roman"/>
          <w:b w:val="false"/>
          <w:i w:val="false"/>
          <w:color w:val="000000"/>
          <w:sz w:val="28"/>
        </w:rPr>
        <w:t>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семи лет.</w:t>
      </w:r>
    </w:p>
    <w:bookmarkEnd w:id="2348"/>
    <w:bookmarkStart w:name="z1528" w:id="23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Фальсификация доказательств по уголовному делу о преступлении против половой неприкосновенности несовершеннолетнего лица, тяжком или особо тяжком преступлении, а равно повлекшая тяжкие последствия, –</w:t>
      </w:r>
    </w:p>
    <w:bookmarkEnd w:id="2349"/>
    <w:bookmarkStart w:name="z2620" w:id="2350"/>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восьми лет.</w:t>
      </w:r>
    </w:p>
    <w:bookmarkEnd w:id="2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416 с изменениями, внесенными законами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29" w:id="2351"/>
    <w:p>
      <w:pPr>
        <w:spacing w:after="0"/>
        <w:ind w:left="0"/>
        <w:jc w:val="left"/>
      </w:pPr>
      <w:r>
        <w:rPr>
          <w:rFonts w:ascii="Times New Roman"/>
          <w:b/>
          <w:i w:val="false"/>
          <w:color w:val="000000"/>
        </w:rPr>
        <w:t xml:space="preserve"> Статья 417. Провокация коммерческого подкупа либо взяточничества</w:t>
      </w:r>
    </w:p>
    <w:bookmarkEnd w:id="2351"/>
    <w:bookmarkStart w:name="z1530" w:id="2352"/>
    <w:p>
      <w:pPr>
        <w:spacing w:after="0"/>
        <w:ind w:left="0"/>
        <w:jc w:val="both"/>
      </w:pPr>
      <w:r>
        <w:rPr>
          <w:rFonts w:ascii="Times New Roman"/>
          <w:b w:val="false"/>
          <w:i w:val="false"/>
          <w:color w:val="000000"/>
          <w:sz w:val="28"/>
        </w:rPr>
        <w:t xml:space="preserve">
      1. Провокация коммерческого подкупа, то есть попытка передачи лицу, выполняющему управленческие функции в коммерческих или иных организациях, без его согласия денег, имущественных благ и преимуществ в целях искусственного создания доказательств совершения преступления либо шантажа, – </w:t>
      </w:r>
    </w:p>
    <w:bookmarkEnd w:id="2352"/>
    <w:bookmarkStart w:name="z2621" w:id="2353"/>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End w:id="2353"/>
    <w:bookmarkStart w:name="z1531" w:id="2354"/>
    <w:p>
      <w:pPr>
        <w:spacing w:after="0"/>
        <w:ind w:left="0"/>
        <w:jc w:val="both"/>
      </w:pPr>
      <w:r>
        <w:rPr>
          <w:rFonts w:ascii="Times New Roman"/>
          <w:b w:val="false"/>
          <w:i w:val="false"/>
          <w:color w:val="000000"/>
          <w:sz w:val="28"/>
        </w:rPr>
        <w:t>
      2. Провокация взяточничества, то есть то же деяние, совершенное в отношении лица, уполномоченного на выполнение государственных функций, либо приравненного к нему лица, либо должностного лица, либо лица, занимающего ответственную государственную должность, –</w:t>
      </w:r>
    </w:p>
    <w:bookmarkEnd w:id="2354"/>
    <w:bookmarkStart w:name="z2622" w:id="2355"/>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bookmarkEnd w:id="2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32" w:id="2356"/>
    <w:p>
      <w:pPr>
        <w:spacing w:after="0"/>
        <w:ind w:left="0"/>
        <w:jc w:val="left"/>
      </w:pPr>
      <w:r>
        <w:rPr>
          <w:rFonts w:ascii="Times New Roman"/>
          <w:b/>
          <w:i w:val="false"/>
          <w:color w:val="000000"/>
        </w:rPr>
        <w:t xml:space="preserve"> Статья 418. Вынесение заведомо неправосудных приговора, решения или иного судебного акта</w:t>
      </w:r>
    </w:p>
    <w:bookmarkEnd w:id="2356"/>
    <w:bookmarkStart w:name="z1533" w:id="2357"/>
    <w:p>
      <w:pPr>
        <w:spacing w:after="0"/>
        <w:ind w:left="0"/>
        <w:jc w:val="both"/>
      </w:pPr>
      <w:r>
        <w:rPr>
          <w:rFonts w:ascii="Times New Roman"/>
          <w:b w:val="false"/>
          <w:i w:val="false"/>
          <w:color w:val="000000"/>
          <w:sz w:val="28"/>
        </w:rPr>
        <w:t xml:space="preserve">
      1. Вынесение судьей (судьями) заведомо неправосудных приговора, решения или иного судебного акта – </w:t>
      </w:r>
    </w:p>
    <w:bookmarkEnd w:id="2357"/>
    <w:p>
      <w:pPr>
        <w:spacing w:after="0"/>
        <w:ind w:left="0"/>
        <w:jc w:val="both"/>
      </w:pPr>
      <w:r>
        <w:rPr>
          <w:rFonts w:ascii="Times New Roman"/>
          <w:b w:val="false"/>
          <w:i w:val="false"/>
          <w:color w:val="000000"/>
          <w:sz w:val="28"/>
        </w:rPr>
        <w:t>
      наказывается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w:t>
      </w:r>
    </w:p>
    <w:bookmarkStart w:name="z1534" w:id="2358"/>
    <w:p>
      <w:pPr>
        <w:spacing w:after="0"/>
        <w:ind w:left="0"/>
        <w:jc w:val="both"/>
      </w:pPr>
      <w:r>
        <w:rPr>
          <w:rFonts w:ascii="Times New Roman"/>
          <w:b w:val="false"/>
          <w:i w:val="false"/>
          <w:color w:val="000000"/>
          <w:sz w:val="28"/>
        </w:rPr>
        <w:t>
      2. То же деяние, связанное с вынесением незаконного приговора суда к лишению свободы или повлекшее иные тяжкие последствия, –</w:t>
      </w:r>
    </w:p>
    <w:bookmarkEnd w:id="2358"/>
    <w:p>
      <w:pPr>
        <w:spacing w:after="0"/>
        <w:ind w:left="0"/>
        <w:jc w:val="both"/>
      </w:pPr>
      <w:r>
        <w:rPr>
          <w:rFonts w:ascii="Times New Roman"/>
          <w:b w:val="false"/>
          <w:i w:val="false"/>
          <w:color w:val="000000"/>
          <w:sz w:val="28"/>
        </w:rPr>
        <w:t>
      наказывается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
    <w:bookmarkStart w:name="z1535" w:id="2359"/>
    <w:p>
      <w:pPr>
        <w:spacing w:after="0"/>
        <w:ind w:left="0"/>
        <w:jc w:val="left"/>
      </w:pPr>
      <w:r>
        <w:rPr>
          <w:rFonts w:ascii="Times New Roman"/>
          <w:b/>
          <w:i w:val="false"/>
          <w:color w:val="000000"/>
        </w:rPr>
        <w:t xml:space="preserve"> Статья 419. Заведомо ложный донос</w:t>
      </w:r>
    </w:p>
    <w:bookmarkEnd w:id="2359"/>
    <w:bookmarkStart w:name="z1536" w:id="2360"/>
    <w:p>
      <w:pPr>
        <w:spacing w:after="0"/>
        <w:ind w:left="0"/>
        <w:jc w:val="both"/>
      </w:pPr>
      <w:r>
        <w:rPr>
          <w:rFonts w:ascii="Times New Roman"/>
          <w:b w:val="false"/>
          <w:i w:val="false"/>
          <w:color w:val="000000"/>
          <w:sz w:val="28"/>
        </w:rPr>
        <w:t>
      1. Заведомо ложный донос о совершении уголовного проступка –</w:t>
      </w:r>
    </w:p>
    <w:bookmarkEnd w:id="2360"/>
    <w:bookmarkStart w:name="z2623" w:id="236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w:t>
      </w:r>
    </w:p>
    <w:bookmarkEnd w:id="2361"/>
    <w:bookmarkStart w:name="z1537" w:id="2362"/>
    <w:p>
      <w:pPr>
        <w:spacing w:after="0"/>
        <w:ind w:left="0"/>
        <w:jc w:val="both"/>
      </w:pPr>
      <w:r>
        <w:rPr>
          <w:rFonts w:ascii="Times New Roman"/>
          <w:b w:val="false"/>
          <w:i w:val="false"/>
          <w:color w:val="000000"/>
          <w:sz w:val="28"/>
        </w:rPr>
        <w:t>
      2. Заведомо ложный донос о совершении преступления –</w:t>
      </w:r>
    </w:p>
    <w:bookmarkEnd w:id="2362"/>
    <w:bookmarkStart w:name="z2624" w:id="2363"/>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w:t>
      </w:r>
    </w:p>
    <w:bookmarkEnd w:id="2363"/>
    <w:bookmarkStart w:name="z1538" w:id="2364"/>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соединенное с обвинением лица в совершении коррупционного, тяжкого или особо тяжкого преступления либо совершенное из корыстных побуждений, – </w:t>
      </w:r>
    </w:p>
    <w:bookmarkEnd w:id="2364"/>
    <w:bookmarkStart w:name="z2625" w:id="2365"/>
    <w:p>
      <w:pPr>
        <w:spacing w:after="0"/>
        <w:ind w:left="0"/>
        <w:jc w:val="both"/>
      </w:pPr>
      <w:r>
        <w:rPr>
          <w:rFonts w:ascii="Times New Roman"/>
          <w:b w:val="false"/>
          <w:i w:val="false"/>
          <w:color w:val="000000"/>
          <w:sz w:val="28"/>
        </w:rPr>
        <w:t>
      наказывается лишением свободы на срок от трех до восьми лет.</w:t>
      </w:r>
    </w:p>
    <w:bookmarkEnd w:id="2365"/>
    <w:bookmarkStart w:name="z1539" w:id="2366"/>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совершенные в интересах преступной группы, – </w:t>
      </w:r>
    </w:p>
    <w:bookmarkEnd w:id="2366"/>
    <w:bookmarkStart w:name="z2626" w:id="2367"/>
    <w:p>
      <w:pPr>
        <w:spacing w:after="0"/>
        <w:ind w:left="0"/>
        <w:jc w:val="both"/>
      </w:pPr>
      <w:r>
        <w:rPr>
          <w:rFonts w:ascii="Times New Roman"/>
          <w:b w:val="false"/>
          <w:i w:val="false"/>
          <w:color w:val="000000"/>
          <w:sz w:val="28"/>
        </w:rPr>
        <w:t>
      наказываются лишением свободы на срок от пяти до двенадцати лет.</w:t>
      </w:r>
    </w:p>
    <w:bookmarkEnd w:id="2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40" w:id="2368"/>
    <w:p>
      <w:pPr>
        <w:spacing w:after="0"/>
        <w:ind w:left="0"/>
        <w:jc w:val="left"/>
      </w:pPr>
      <w:r>
        <w:rPr>
          <w:rFonts w:ascii="Times New Roman"/>
          <w:b/>
          <w:i w:val="false"/>
          <w:color w:val="000000"/>
        </w:rPr>
        <w:t xml:space="preserve"> Статья 420. Заведомо ложные показания, заключения эксперта, специалиста или неправильный перевод</w:t>
      </w:r>
    </w:p>
    <w:bookmarkEnd w:id="2368"/>
    <w:bookmarkStart w:name="z1541" w:id="2369"/>
    <w:p>
      <w:pPr>
        <w:spacing w:after="0"/>
        <w:ind w:left="0"/>
        <w:jc w:val="both"/>
      </w:pPr>
      <w:r>
        <w:rPr>
          <w:rFonts w:ascii="Times New Roman"/>
          <w:b w:val="false"/>
          <w:i w:val="false"/>
          <w:color w:val="000000"/>
          <w:sz w:val="28"/>
        </w:rPr>
        <w:t xml:space="preserve">
      1. Заведомо ложные показания свидетеля, потерпевшего либо заключения эксперта, специалиста в суде либо в ходе досудебного расследования, а равно заведомо неправильный перевод, сделанный переводчиком в тех же случаях, а также при исполнении исполнительных документов, – </w:t>
      </w:r>
    </w:p>
    <w:bookmarkEnd w:id="2369"/>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w:t>
      </w:r>
    </w:p>
    <w:bookmarkStart w:name="z1542" w:id="2370"/>
    <w:p>
      <w:pPr>
        <w:spacing w:after="0"/>
        <w:ind w:left="0"/>
        <w:jc w:val="both"/>
      </w:pPr>
      <w:r>
        <w:rPr>
          <w:rFonts w:ascii="Times New Roman"/>
          <w:b w:val="false"/>
          <w:i w:val="false"/>
          <w:color w:val="000000"/>
          <w:sz w:val="28"/>
        </w:rPr>
        <w:t xml:space="preserve">
      2. Те же деяния, совершенные по уголовному делу о коррупционном, тяжком или особо тяжком преступлении либо из корыстных побуждений, – </w:t>
      </w:r>
    </w:p>
    <w:bookmarkEnd w:id="2370"/>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1543" w:id="2371"/>
    <w:p>
      <w:pPr>
        <w:spacing w:after="0"/>
        <w:ind w:left="0"/>
        <w:jc w:val="left"/>
      </w:pPr>
      <w:r>
        <w:rPr>
          <w:rFonts w:ascii="Times New Roman"/>
          <w:b/>
          <w:i w:val="false"/>
          <w:color w:val="000000"/>
        </w:rPr>
        <w:t xml:space="preserve"> Статья 421. Отказ свидетеля или потерпевшего от дачи показаний</w:t>
      </w:r>
    </w:p>
    <w:bookmarkEnd w:id="2371"/>
    <w:bookmarkStart w:name="z1544" w:id="2372"/>
    <w:p>
      <w:pPr>
        <w:spacing w:after="0"/>
        <w:ind w:left="0"/>
        <w:jc w:val="both"/>
      </w:pPr>
      <w:r>
        <w:rPr>
          <w:rFonts w:ascii="Times New Roman"/>
          <w:b w:val="false"/>
          <w:i w:val="false"/>
          <w:color w:val="000000"/>
          <w:sz w:val="28"/>
        </w:rPr>
        <w:t xml:space="preserve">
      Отказ свидетеля или потерпевшего от дачи показаний в суде или в ходе досудебного расследования – </w:t>
      </w:r>
    </w:p>
    <w:bookmarkEnd w:id="2372"/>
    <w:bookmarkStart w:name="z2319" w:id="2373"/>
    <w:p>
      <w:pPr>
        <w:spacing w:after="0"/>
        <w:ind w:left="0"/>
        <w:jc w:val="both"/>
      </w:pPr>
      <w:r>
        <w:rPr>
          <w:rFonts w:ascii="Times New Roman"/>
          <w:b w:val="false"/>
          <w:i w:val="false"/>
          <w:color w:val="000000"/>
          <w:sz w:val="28"/>
        </w:rPr>
        <w:t>
      наказывается штрафом в размере от двух тысяч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373"/>
    <w:bookmarkStart w:name="z1545" w:id="2374"/>
    <w:p>
      <w:pPr>
        <w:spacing w:after="0"/>
        <w:ind w:left="0"/>
        <w:jc w:val="both"/>
      </w:pPr>
      <w:r>
        <w:rPr>
          <w:rFonts w:ascii="Times New Roman"/>
          <w:b w:val="false"/>
          <w:i w:val="false"/>
          <w:color w:val="000000"/>
          <w:sz w:val="28"/>
        </w:rPr>
        <w:t>
      Примечание. Лицо не подлежит уголовной ответственности за отказ от дачи показаний против самого себя, супруга (супруги) или своих близких родственников, а также священнослужители – за отказ от дачи показаний против доверившихся им на исповеди, медиаторы – против лиц и об обстоятельствах, ставших им известными в связи с медиацией, участники национального превентивного механизма – против лиц и об обстоятельствах, ставших им известными из бесед с лицами, содержащимися в специальных учреждениях, обеспечивающих временную изоляцию от общества.</w:t>
      </w:r>
    </w:p>
    <w:bookmarkEnd w:id="2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6" w:id="2375"/>
    <w:p>
      <w:pPr>
        <w:spacing w:after="0"/>
        <w:ind w:left="0"/>
        <w:jc w:val="left"/>
      </w:pPr>
      <w:r>
        <w:rPr>
          <w:rFonts w:ascii="Times New Roman"/>
          <w:b/>
          <w:i w:val="false"/>
          <w:color w:val="000000"/>
        </w:rPr>
        <w:t xml:space="preserve"> Статья 422. Подкуп или принуждение к даче ложных показаний или уклонению от дачи показаний, ложному заключению либо к неправильному переводу</w:t>
      </w:r>
    </w:p>
    <w:bookmarkEnd w:id="2375"/>
    <w:bookmarkStart w:name="z1547" w:id="2376"/>
    <w:p>
      <w:pPr>
        <w:spacing w:after="0"/>
        <w:ind w:left="0"/>
        <w:jc w:val="both"/>
      </w:pPr>
      <w:r>
        <w:rPr>
          <w:rFonts w:ascii="Times New Roman"/>
          <w:b w:val="false"/>
          <w:i w:val="false"/>
          <w:color w:val="000000"/>
          <w:sz w:val="28"/>
        </w:rPr>
        <w:t xml:space="preserve">
      1. Подкуп свидетеля, потерпевшего в целях дачи ими ложных показаний либо эксперта с целью дачи им ложного заключения или ложных показаний, а равно переводчика в целях осуществления им неправильного перевода – </w:t>
      </w:r>
    </w:p>
    <w:bookmarkEnd w:id="2376"/>
    <w:bookmarkStart w:name="z2320" w:id="2377"/>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377"/>
    <w:bookmarkStart w:name="z1548" w:id="2378"/>
    <w:p>
      <w:pPr>
        <w:spacing w:after="0"/>
        <w:ind w:left="0"/>
        <w:jc w:val="both"/>
      </w:pPr>
      <w:r>
        <w:rPr>
          <w:rFonts w:ascii="Times New Roman"/>
          <w:b w:val="false"/>
          <w:i w:val="false"/>
          <w:color w:val="000000"/>
          <w:sz w:val="28"/>
        </w:rPr>
        <w:t xml:space="preserve">
      2. Принуждение свидетеля, потерпевшего к даче ложных показаний, эксперта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имущества этих лиц или их близких, – </w:t>
      </w:r>
    </w:p>
    <w:bookmarkEnd w:id="2378"/>
    <w:bookmarkStart w:name="z2321" w:id="2379"/>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379"/>
    <w:bookmarkStart w:name="z1549" w:id="2380"/>
    <w:p>
      <w:pPr>
        <w:spacing w:after="0"/>
        <w:ind w:left="0"/>
        <w:jc w:val="both"/>
      </w:pPr>
      <w:r>
        <w:rPr>
          <w:rFonts w:ascii="Times New Roman"/>
          <w:b w:val="false"/>
          <w:i w:val="false"/>
          <w:color w:val="000000"/>
          <w:sz w:val="28"/>
        </w:rPr>
        <w:t xml:space="preserve">
      3. Деяния, предусмотренные частью второй настоящей статьи, совершенные с применением насилия, не опасного для жизни или здоровья указанных лиц, – </w:t>
      </w:r>
    </w:p>
    <w:bookmarkEnd w:id="2380"/>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w:t>
      </w:r>
    </w:p>
    <w:bookmarkStart w:name="z1550" w:id="2381"/>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преступной группой либо с применением насилия, опасного для жизни или здоровья указанных лиц, а равно связанные с обвинением в совершении коррупционного, тяжкого или особо тяжкого преступления, – </w:t>
      </w:r>
    </w:p>
    <w:bookmarkEnd w:id="2381"/>
    <w:p>
      <w:pPr>
        <w:spacing w:after="0"/>
        <w:ind w:left="0"/>
        <w:jc w:val="both"/>
      </w:pPr>
      <w:r>
        <w:rPr>
          <w:rFonts w:ascii="Times New Roman"/>
          <w:b w:val="false"/>
          <w:i w:val="false"/>
          <w:color w:val="000000"/>
          <w:sz w:val="28"/>
        </w:rPr>
        <w:t>
      наказываются лишением свободы на срок от двух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1" w:id="2382"/>
    <w:p>
      <w:pPr>
        <w:spacing w:after="0"/>
        <w:ind w:left="0"/>
        <w:jc w:val="left"/>
      </w:pPr>
      <w:r>
        <w:rPr>
          <w:rFonts w:ascii="Times New Roman"/>
          <w:b/>
          <w:i w:val="false"/>
          <w:color w:val="000000"/>
        </w:rPr>
        <w:t xml:space="preserve"> Статья 423. Разглашение данных досудебного производства или закрытого судебного разбирательства</w:t>
      </w:r>
    </w:p>
    <w:bookmarkEnd w:id="2382"/>
    <w:p>
      <w:pPr>
        <w:spacing w:after="0"/>
        <w:ind w:left="0"/>
        <w:jc w:val="both"/>
      </w:pPr>
      <w:r>
        <w:rPr>
          <w:rFonts w:ascii="Times New Roman"/>
          <w:b w:val="false"/>
          <w:i w:val="false"/>
          <w:color w:val="ff0000"/>
          <w:sz w:val="28"/>
        </w:rPr>
        <w:t xml:space="preserve">
      Сноска. Заголовок статьи 423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627" w:id="2383"/>
    <w:p>
      <w:pPr>
        <w:spacing w:after="0"/>
        <w:ind w:left="0"/>
        <w:jc w:val="both"/>
      </w:pPr>
      <w:r>
        <w:rPr>
          <w:rFonts w:ascii="Times New Roman"/>
          <w:b w:val="false"/>
          <w:i w:val="false"/>
          <w:color w:val="000000"/>
          <w:sz w:val="28"/>
        </w:rPr>
        <w:t>
      Разглашение данных досудебного производства или закрытого судебного разбирательства лицом, предупрежденным в установленном законом Республики Казахстан порядке о недопустимости их разглашения, либо лицом, которому они были доверены или стали известны по службе, работе либо по иным предусмотренным законом Республики Казахстан основаниям, если разглашение данных досудебного производства совершено без согласия прокурора, а также данных закрытого судебного разбирательства без согласия судьи –</w:t>
      </w:r>
    </w:p>
    <w:bookmarkEnd w:id="2383"/>
    <w:bookmarkStart w:name="z2322" w:id="238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3" w:id="2385"/>
    <w:p>
      <w:pPr>
        <w:spacing w:after="0"/>
        <w:ind w:left="0"/>
        <w:jc w:val="left"/>
      </w:pPr>
      <w:r>
        <w:rPr>
          <w:rFonts w:ascii="Times New Roman"/>
          <w:b/>
          <w:i w:val="false"/>
          <w:color w:val="000000"/>
        </w:rPr>
        <w:t xml:space="preserve"> Статья 424. Разглашение сведений о мерах безопасности, применяемых в отношении лиц, подлежащих государственной защите, и информации об оказании содействия в противодействии коррупции</w:t>
      </w:r>
    </w:p>
    <w:bookmarkEnd w:id="2385"/>
    <w:p>
      <w:pPr>
        <w:spacing w:after="0"/>
        <w:ind w:left="0"/>
        <w:jc w:val="both"/>
      </w:pPr>
      <w:r>
        <w:rPr>
          <w:rFonts w:ascii="Times New Roman"/>
          <w:b w:val="false"/>
          <w:i w:val="false"/>
          <w:color w:val="ff0000"/>
          <w:sz w:val="28"/>
        </w:rPr>
        <w:t xml:space="preserve">
      Сноска. Заголовок статьи 424 - в редакции Закона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554" w:id="2386"/>
    <w:p>
      <w:pPr>
        <w:spacing w:after="0"/>
        <w:ind w:left="0"/>
        <w:jc w:val="both"/>
      </w:pPr>
      <w:r>
        <w:rPr>
          <w:rFonts w:ascii="Times New Roman"/>
          <w:b w:val="false"/>
          <w:i w:val="false"/>
          <w:color w:val="000000"/>
          <w:sz w:val="28"/>
        </w:rPr>
        <w:t>
      1. Разглашение сведений о мерах безопасности, применяемых в отношении лиц, подлежащих государственной защите, если это деяние совершено лицом, которому указанные сведения были доверены или стали известны в связи с его служебной деятельностью, а равно разглашение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если это деяние совершено лицом, с которым заключено соглашение о неразглашении указанной информации, –</w:t>
      </w:r>
    </w:p>
    <w:bookmarkEnd w:id="2386"/>
    <w:bookmarkStart w:name="z2323" w:id="238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387"/>
    <w:bookmarkStart w:name="z1555" w:id="2388"/>
    <w:p>
      <w:pPr>
        <w:spacing w:after="0"/>
        <w:ind w:left="0"/>
        <w:jc w:val="both"/>
      </w:pPr>
      <w:r>
        <w:rPr>
          <w:rFonts w:ascii="Times New Roman"/>
          <w:b w:val="false"/>
          <w:i w:val="false"/>
          <w:color w:val="000000"/>
          <w:sz w:val="28"/>
        </w:rPr>
        <w:t xml:space="preserve">
      2. То же деяние, повлекшее тяжкие последствия либо совершенное в интересах преступной группы, – </w:t>
      </w:r>
    </w:p>
    <w:bookmarkEnd w:id="2388"/>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424 с изменениями, внесенными 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6" w:id="2389"/>
    <w:p>
      <w:pPr>
        <w:spacing w:after="0"/>
        <w:ind w:left="0"/>
        <w:jc w:val="left"/>
      </w:pPr>
      <w:r>
        <w:rPr>
          <w:rFonts w:ascii="Times New Roman"/>
          <w:b/>
          <w:i w:val="false"/>
          <w:color w:val="000000"/>
        </w:rPr>
        <w:t xml:space="preserve"> Статья 425. Незаконные действия в отношении имущества, подвергнутого описи или аресту либо подлежащего конфискации</w:t>
      </w:r>
    </w:p>
    <w:bookmarkEnd w:id="2389"/>
    <w:bookmarkStart w:name="z1557" w:id="2390"/>
    <w:p>
      <w:pPr>
        <w:spacing w:after="0"/>
        <w:ind w:left="0"/>
        <w:jc w:val="both"/>
      </w:pPr>
      <w:r>
        <w:rPr>
          <w:rFonts w:ascii="Times New Roman"/>
          <w:b w:val="false"/>
          <w:i w:val="false"/>
          <w:color w:val="000000"/>
          <w:sz w:val="28"/>
        </w:rPr>
        <w:t>
      1. Растрата, отчуждение, сокрытие или незаконная передача имущества, подвергнутого описи, аресту или на которое наложено ограничение в распоряжении,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либо по которым приостановлены расходные операции, –</w:t>
      </w:r>
    </w:p>
    <w:bookmarkEnd w:id="2390"/>
    <w:bookmarkStart w:name="z2324" w:id="239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391"/>
    <w:bookmarkStart w:name="z1558" w:id="2392"/>
    <w:p>
      <w:pPr>
        <w:spacing w:after="0"/>
        <w:ind w:left="0"/>
        <w:jc w:val="both"/>
      </w:pPr>
      <w:r>
        <w:rPr>
          <w:rFonts w:ascii="Times New Roman"/>
          <w:b w:val="false"/>
          <w:i w:val="false"/>
          <w:color w:val="000000"/>
          <w:sz w:val="28"/>
        </w:rPr>
        <w:t xml:space="preserve">
      2. Сокрытие или присвоение имущества, подлежащего конфискации по приговору или постановлению суда, а равно иное уклонение от исполнения вступившего в законную силу приговора или постановления суда о назначении конфискации имущества – </w:t>
      </w:r>
    </w:p>
    <w:bookmarkEnd w:id="2392"/>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Start w:name="z2628" w:id="2393"/>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w:t>
      </w:r>
    </w:p>
    <w:bookmarkEnd w:id="2393"/>
    <w:bookmarkStart w:name="z2629" w:id="2394"/>
    <w:p>
      <w:pPr>
        <w:spacing w:after="0"/>
        <w:ind w:left="0"/>
        <w:jc w:val="both"/>
      </w:pPr>
      <w:r>
        <w:rPr>
          <w:rFonts w:ascii="Times New Roman"/>
          <w:b w:val="false"/>
          <w:i w:val="false"/>
          <w:color w:val="000000"/>
          <w:sz w:val="28"/>
        </w:rPr>
        <w:t xml:space="preserve">
      1) группой лиц по предварительному сговору; </w:t>
      </w:r>
    </w:p>
    <w:bookmarkEnd w:id="2394"/>
    <w:bookmarkStart w:name="z2630" w:id="2395"/>
    <w:p>
      <w:pPr>
        <w:spacing w:after="0"/>
        <w:ind w:left="0"/>
        <w:jc w:val="both"/>
      </w:pPr>
      <w:r>
        <w:rPr>
          <w:rFonts w:ascii="Times New Roman"/>
          <w:b w:val="false"/>
          <w:i w:val="false"/>
          <w:color w:val="000000"/>
          <w:sz w:val="28"/>
        </w:rPr>
        <w:t xml:space="preserve">
      2) неоднократно, –  </w:t>
      </w:r>
    </w:p>
    <w:bookmarkEnd w:id="2395"/>
    <w:bookmarkStart w:name="z2631" w:id="239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2396"/>
    <w:bookmarkStart w:name="z2632" w:id="2397"/>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крупном размере, – </w:t>
      </w:r>
    </w:p>
    <w:bookmarkEnd w:id="2397"/>
    <w:bookmarkStart w:name="z2633" w:id="2398"/>
    <w:p>
      <w:pPr>
        <w:spacing w:after="0"/>
        <w:ind w:left="0"/>
        <w:jc w:val="both"/>
      </w:pPr>
      <w:r>
        <w:rPr>
          <w:rFonts w:ascii="Times New Roman"/>
          <w:b w:val="false"/>
          <w:i w:val="false"/>
          <w:color w:val="000000"/>
          <w:sz w:val="28"/>
        </w:rPr>
        <w:t xml:space="preserve">
      наказываются ограничением свободы на срок от двух до семи лет либо лишением свободы на тот же срок, с конфискацией имущества. </w:t>
      </w:r>
    </w:p>
    <w:bookmarkEnd w:id="2398"/>
    <w:bookmarkStart w:name="z2634" w:id="2399"/>
    <w:p>
      <w:pPr>
        <w:spacing w:after="0"/>
        <w:ind w:left="0"/>
        <w:jc w:val="both"/>
      </w:pPr>
      <w:r>
        <w:rPr>
          <w:rFonts w:ascii="Times New Roman"/>
          <w:b w:val="false"/>
          <w:i w:val="false"/>
          <w:color w:val="000000"/>
          <w:sz w:val="28"/>
        </w:rPr>
        <w:t>
      5. Деяния, предусмотренные частями первой, второй, третьей или четвертой настоящей статьи, если они совершены:</w:t>
      </w:r>
    </w:p>
    <w:bookmarkEnd w:id="2399"/>
    <w:bookmarkStart w:name="z2635" w:id="2400"/>
    <w:p>
      <w:pPr>
        <w:spacing w:after="0"/>
        <w:ind w:left="0"/>
        <w:jc w:val="both"/>
      </w:pPr>
      <w:r>
        <w:rPr>
          <w:rFonts w:ascii="Times New Roman"/>
          <w:b w:val="false"/>
          <w:i w:val="false"/>
          <w:color w:val="000000"/>
          <w:sz w:val="28"/>
        </w:rPr>
        <w:t>
      1) преступной группой;</w:t>
      </w:r>
    </w:p>
    <w:bookmarkEnd w:id="2400"/>
    <w:bookmarkStart w:name="z2636" w:id="2401"/>
    <w:p>
      <w:pPr>
        <w:spacing w:after="0"/>
        <w:ind w:left="0"/>
        <w:jc w:val="both"/>
      </w:pPr>
      <w:r>
        <w:rPr>
          <w:rFonts w:ascii="Times New Roman"/>
          <w:b w:val="false"/>
          <w:i w:val="false"/>
          <w:color w:val="000000"/>
          <w:sz w:val="28"/>
        </w:rPr>
        <w:t>
      2) в особо крупном размере, –</w:t>
      </w:r>
    </w:p>
    <w:bookmarkEnd w:id="2401"/>
    <w:bookmarkStart w:name="z2637" w:id="2402"/>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End w:id="2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59" w:id="2403"/>
    <w:p>
      <w:pPr>
        <w:spacing w:after="0"/>
        <w:ind w:left="0"/>
        <w:jc w:val="left"/>
      </w:pPr>
      <w:r>
        <w:rPr>
          <w:rFonts w:ascii="Times New Roman"/>
          <w:b/>
          <w:i w:val="false"/>
          <w:color w:val="000000"/>
        </w:rPr>
        <w:t xml:space="preserve"> Статья 426. Побег из мест лишения свободы, из-под ареста или из-под стражи</w:t>
      </w:r>
    </w:p>
    <w:bookmarkEnd w:id="2403"/>
    <w:bookmarkStart w:name="z1560" w:id="2404"/>
    <w:p>
      <w:pPr>
        <w:spacing w:after="0"/>
        <w:ind w:left="0"/>
        <w:jc w:val="both"/>
      </w:pPr>
      <w:r>
        <w:rPr>
          <w:rFonts w:ascii="Times New Roman"/>
          <w:b w:val="false"/>
          <w:i w:val="false"/>
          <w:color w:val="000000"/>
          <w:sz w:val="28"/>
        </w:rPr>
        <w:t xml:space="preserve">
      1. Побег из мест лишения свободы, из-под ареста или из-под стражи, совершенный лицом, отбывающим наказание или находящимся в предварительном заключении, – </w:t>
      </w:r>
    </w:p>
    <w:bookmarkEnd w:id="2404"/>
    <w:p>
      <w:pPr>
        <w:spacing w:after="0"/>
        <w:ind w:left="0"/>
        <w:jc w:val="both"/>
      </w:pPr>
      <w:r>
        <w:rPr>
          <w:rFonts w:ascii="Times New Roman"/>
          <w:b w:val="false"/>
          <w:i w:val="false"/>
          <w:color w:val="000000"/>
          <w:sz w:val="28"/>
        </w:rPr>
        <w:t>
      наказывается лишением свободы на срок до трех лет.</w:t>
      </w:r>
    </w:p>
    <w:bookmarkStart w:name="z1561" w:id="2405"/>
    <w:p>
      <w:pPr>
        <w:spacing w:after="0"/>
        <w:ind w:left="0"/>
        <w:jc w:val="both"/>
      </w:pPr>
      <w:r>
        <w:rPr>
          <w:rFonts w:ascii="Times New Roman"/>
          <w:b w:val="false"/>
          <w:i w:val="false"/>
          <w:color w:val="000000"/>
          <w:sz w:val="28"/>
        </w:rPr>
        <w:t>
      2. То же деяние, совершенное:</w:t>
      </w:r>
    </w:p>
    <w:bookmarkEnd w:id="2405"/>
    <w:p>
      <w:pPr>
        <w:spacing w:after="0"/>
        <w:ind w:left="0"/>
        <w:jc w:val="both"/>
      </w:pPr>
      <w:r>
        <w:rPr>
          <w:rFonts w:ascii="Times New Roman"/>
          <w:b w:val="false"/>
          <w:i w:val="false"/>
          <w:color w:val="000000"/>
          <w:sz w:val="28"/>
        </w:rPr>
        <w:t>
      1) группой лиц, группой лиц по предварительному сговору;</w:t>
      </w:r>
    </w:p>
    <w:p>
      <w:pPr>
        <w:spacing w:after="0"/>
        <w:ind w:left="0"/>
        <w:jc w:val="both"/>
      </w:pPr>
      <w:r>
        <w:rPr>
          <w:rFonts w:ascii="Times New Roman"/>
          <w:b w:val="false"/>
          <w:i w:val="false"/>
          <w:color w:val="000000"/>
          <w:sz w:val="28"/>
        </w:rPr>
        <w:t>
      2) с применением насилия, опасного для жизни или здоровья, либо с угрозой применения такого насилия;</w:t>
      </w:r>
    </w:p>
    <w:p>
      <w:pPr>
        <w:spacing w:after="0"/>
        <w:ind w:left="0"/>
        <w:jc w:val="both"/>
      </w:pPr>
      <w:r>
        <w:rPr>
          <w:rFonts w:ascii="Times New Roman"/>
          <w:b w:val="false"/>
          <w:i w:val="false"/>
          <w:color w:val="000000"/>
          <w:sz w:val="28"/>
        </w:rPr>
        <w:t xml:space="preserve">
      3) с применением оружия или предметов, используемых в качестве оружия, – </w:t>
      </w:r>
    </w:p>
    <w:p>
      <w:pPr>
        <w:spacing w:after="0"/>
        <w:ind w:left="0"/>
        <w:jc w:val="both"/>
      </w:pPr>
      <w:r>
        <w:rPr>
          <w:rFonts w:ascii="Times New Roman"/>
          <w:b w:val="false"/>
          <w:i w:val="false"/>
          <w:color w:val="000000"/>
          <w:sz w:val="28"/>
        </w:rPr>
        <w:t>
      наказывается лишением свободы на срок от трех до шести лет.</w:t>
      </w:r>
    </w:p>
    <w:bookmarkStart w:name="z1761" w:id="2406"/>
    <w:p>
      <w:pPr>
        <w:spacing w:after="0"/>
        <w:ind w:left="0"/>
        <w:jc w:val="both"/>
      </w:pPr>
      <w:r>
        <w:rPr>
          <w:rFonts w:ascii="Times New Roman"/>
          <w:b w:val="false"/>
          <w:i w:val="false"/>
          <w:color w:val="000000"/>
          <w:sz w:val="28"/>
        </w:rPr>
        <w:t>
      Примечание. Лицо, добровольно возвратившееся в семидневный срок с момента совершения побега в место заключения или под стражу, освобождается от уголовной ответственности за побег, если оно не совершило иного нового уголовного правонарушения, и если побег не был сопряжен с действиями, предусмотренными пунктами 2) и 3) части второй настоящей статьи.</w:t>
      </w:r>
    </w:p>
    <w:bookmarkEnd w:id="2406"/>
    <w:bookmarkStart w:name="z1562" w:id="2407"/>
    <w:p>
      <w:pPr>
        <w:spacing w:after="0"/>
        <w:ind w:left="0"/>
        <w:jc w:val="left"/>
      </w:pPr>
      <w:r>
        <w:rPr>
          <w:rFonts w:ascii="Times New Roman"/>
          <w:b/>
          <w:i w:val="false"/>
          <w:color w:val="000000"/>
        </w:rPr>
        <w:t xml:space="preserve"> Статья 427. Уклонение от отбывания наказания в виде лишения свободы</w:t>
      </w:r>
    </w:p>
    <w:bookmarkEnd w:id="2407"/>
    <w:bookmarkStart w:name="z2648" w:id="2408"/>
    <w:p>
      <w:pPr>
        <w:spacing w:after="0"/>
        <w:ind w:left="0"/>
        <w:jc w:val="both"/>
      </w:pPr>
      <w:r>
        <w:rPr>
          <w:rFonts w:ascii="Times New Roman"/>
          <w:b w:val="false"/>
          <w:i w:val="false"/>
          <w:color w:val="000000"/>
          <w:sz w:val="28"/>
        </w:rPr>
        <w:t xml:space="preserve">
      1. Невозвращение в исправительное учреждение осужденного, которому разрешен краткосрочный выезд за пределы места лишения свободы по истечении срока выезда, а равно осужденного, пользующегося правом передвижения без конвоя либо находящегося под надзором, совершенное с целью уклонения от дальнейшего отбывания наказания в виде лишения свободы, – </w:t>
      </w:r>
    </w:p>
    <w:bookmarkEnd w:id="2408"/>
    <w:p>
      <w:pPr>
        <w:spacing w:after="0"/>
        <w:ind w:left="0"/>
        <w:jc w:val="both"/>
      </w:pPr>
      <w:r>
        <w:rPr>
          <w:rFonts w:ascii="Times New Roman"/>
          <w:b w:val="false"/>
          <w:i w:val="false"/>
          <w:color w:val="000000"/>
          <w:sz w:val="28"/>
        </w:rPr>
        <w:t>
      наказывается лишением свободы на срок до двух лет.</w:t>
      </w:r>
    </w:p>
    <w:bookmarkStart w:name="z2649" w:id="2409"/>
    <w:p>
      <w:pPr>
        <w:spacing w:after="0"/>
        <w:ind w:left="0"/>
        <w:jc w:val="both"/>
      </w:pPr>
      <w:r>
        <w:rPr>
          <w:rFonts w:ascii="Times New Roman"/>
          <w:b w:val="false"/>
          <w:i w:val="false"/>
          <w:color w:val="000000"/>
          <w:sz w:val="28"/>
        </w:rPr>
        <w:t>
      2. Уклонение лица, осужденного за уголовные правонарушения против половой неприкосновенности несовершеннолетних, а также осужденных лиц, признанных нуждающимися в лечении от психических, поведенческих расстройств (заболеваний), связанных с употреблением психоактивных веществ, от применения к ним принудительных мер медицинского характера –</w:t>
      </w:r>
    </w:p>
    <w:bookmarkEnd w:id="2409"/>
    <w:p>
      <w:pPr>
        <w:spacing w:after="0"/>
        <w:ind w:left="0"/>
        <w:jc w:val="both"/>
      </w:pPr>
      <w:r>
        <w:rPr>
          <w:rFonts w:ascii="Times New Roman"/>
          <w:b w:val="false"/>
          <w:i w:val="false"/>
          <w:color w:val="000000"/>
          <w:sz w:val="28"/>
        </w:rPr>
        <w:t>
      наказывается лишением свободы на срок до одного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427 с изменением, внесенным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3" w:id="2410"/>
    <w:p>
      <w:pPr>
        <w:spacing w:after="0"/>
        <w:ind w:left="0"/>
        <w:jc w:val="left"/>
      </w:pPr>
      <w:r>
        <w:rPr>
          <w:rFonts w:ascii="Times New Roman"/>
          <w:b/>
          <w:i w:val="false"/>
          <w:color w:val="000000"/>
        </w:rPr>
        <w:t xml:space="preserve"> Статья 428. Неповиновение законным требованиям администрации уголовно-исполнительного учреждения</w:t>
      </w:r>
    </w:p>
    <w:bookmarkEnd w:id="2410"/>
    <w:bookmarkStart w:name="z1564" w:id="2411"/>
    <w:p>
      <w:pPr>
        <w:spacing w:after="0"/>
        <w:ind w:left="0"/>
        <w:jc w:val="both"/>
      </w:pPr>
      <w:r>
        <w:rPr>
          <w:rFonts w:ascii="Times New Roman"/>
          <w:b w:val="false"/>
          <w:i w:val="false"/>
          <w:color w:val="000000"/>
          <w:sz w:val="28"/>
        </w:rPr>
        <w:t xml:space="preserve">
      1. Злостное неповиновение законным требованиям администрации уголовно-исполнительного учреждения лицом, отбывающим наказание в местах лишения свободы, – </w:t>
      </w:r>
    </w:p>
    <w:bookmarkEnd w:id="2411"/>
    <w:bookmarkStart w:name="z2326" w:id="2412"/>
    <w:p>
      <w:pPr>
        <w:spacing w:after="0"/>
        <w:ind w:left="0"/>
        <w:jc w:val="both"/>
      </w:pPr>
      <w:r>
        <w:rPr>
          <w:rFonts w:ascii="Times New Roman"/>
          <w:b w:val="false"/>
          <w:i w:val="false"/>
          <w:color w:val="000000"/>
          <w:sz w:val="28"/>
        </w:rPr>
        <w:t>
      наказывается лишением свободы на срок до трех лет.</w:t>
      </w:r>
    </w:p>
    <w:bookmarkEnd w:id="2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06.12.2023 </w:t>
      </w:r>
      <w:r>
        <w:rPr>
          <w:rFonts w:ascii="Times New Roman"/>
          <w:b w:val="false"/>
          <w:i w:val="false"/>
          <w:color w:val="ff0000"/>
          <w:sz w:val="28"/>
        </w:rPr>
        <w:t>№ 37-НП</w:t>
      </w:r>
      <w:r>
        <w:rPr>
          <w:rFonts w:ascii="Times New Roman"/>
          <w:b w:val="false"/>
          <w:i w:val="false"/>
          <w:color w:val="ff0000"/>
          <w:sz w:val="28"/>
        </w:rPr>
        <w:t>.</w:t>
      </w:r>
      <w:r>
        <w:br/>
      </w:r>
      <w:r>
        <w:rPr>
          <w:rFonts w:ascii="Times New Roman"/>
          <w:b w:val="false"/>
          <w:i w:val="false"/>
          <w:color w:val="000000"/>
          <w:sz w:val="28"/>
        </w:rPr>
        <w:t>
</w:t>
      </w:r>
    </w:p>
    <w:bookmarkStart w:name="z1566" w:id="2413"/>
    <w:p>
      <w:pPr>
        <w:spacing w:after="0"/>
        <w:ind w:left="0"/>
        <w:jc w:val="both"/>
      </w:pPr>
      <w:r>
        <w:rPr>
          <w:rFonts w:ascii="Times New Roman"/>
          <w:b w:val="false"/>
          <w:i w:val="false"/>
          <w:color w:val="000000"/>
          <w:sz w:val="28"/>
        </w:rPr>
        <w:t xml:space="preserve">
      3. Организация группового неповиновения законным требованиям администрации учреждения, обеспечивающего изоляцию от общества, а равно участие в групповом неповиновении, сопряженное с применением насилия или умышленным причинением себе какого-либо повреждения либо повлекшее иные тяжкие последствия, – </w:t>
      </w:r>
    </w:p>
    <w:bookmarkEnd w:id="2413"/>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7" w:id="2414"/>
    <w:p>
      <w:pPr>
        <w:spacing w:after="0"/>
        <w:ind w:left="0"/>
        <w:jc w:val="left"/>
      </w:pPr>
      <w:r>
        <w:rPr>
          <w:rFonts w:ascii="Times New Roman"/>
          <w:b/>
          <w:i w:val="false"/>
          <w:color w:val="000000"/>
        </w:rPr>
        <w:t xml:space="preserve"> Статья 429. Угроза применения насилия в отношении сотрудника учреждения, обеспечивающего изоляцию от общества, либо его близких, а также осужденного или посягательство на их здоровье или жизнь</w:t>
      </w:r>
    </w:p>
    <w:bookmarkEnd w:id="2414"/>
    <w:bookmarkStart w:name="z1568" w:id="2415"/>
    <w:p>
      <w:pPr>
        <w:spacing w:after="0"/>
        <w:ind w:left="0"/>
        <w:jc w:val="both"/>
      </w:pPr>
      <w:r>
        <w:rPr>
          <w:rFonts w:ascii="Times New Roman"/>
          <w:b w:val="false"/>
          <w:i w:val="false"/>
          <w:color w:val="000000"/>
          <w:sz w:val="28"/>
        </w:rPr>
        <w:t xml:space="preserve">
      1. Угроза применения насилия в отношении сотрудника учреждения, обеспечивающего изоляцию от общества, либо его супруга (супруги) или близких родственников в связи с осуществлением им служебной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 </w:t>
      </w:r>
    </w:p>
    <w:bookmarkEnd w:id="2415"/>
    <w:p>
      <w:pPr>
        <w:spacing w:after="0"/>
        <w:ind w:left="0"/>
        <w:jc w:val="both"/>
      </w:pPr>
      <w:r>
        <w:rPr>
          <w:rFonts w:ascii="Times New Roman"/>
          <w:b w:val="false"/>
          <w:i w:val="false"/>
          <w:color w:val="000000"/>
          <w:sz w:val="28"/>
        </w:rPr>
        <w:t>
      наказывается лишением свободы на срок от двух до пяти лет.</w:t>
      </w:r>
    </w:p>
    <w:bookmarkStart w:name="z1569" w:id="2416"/>
    <w:p>
      <w:pPr>
        <w:spacing w:after="0"/>
        <w:ind w:left="0"/>
        <w:jc w:val="both"/>
      </w:pPr>
      <w:r>
        <w:rPr>
          <w:rFonts w:ascii="Times New Roman"/>
          <w:b w:val="false"/>
          <w:i w:val="false"/>
          <w:color w:val="000000"/>
          <w:sz w:val="28"/>
        </w:rPr>
        <w:t xml:space="preserve">
      2. Применение насилия, не опасного для жизни или здоровья, к лицам, указанным в части первой настоящей статьи, – </w:t>
      </w:r>
    </w:p>
    <w:bookmarkEnd w:id="2416"/>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1570" w:id="2417"/>
    <w:p>
      <w:pPr>
        <w:spacing w:after="0"/>
        <w:ind w:left="0"/>
        <w:jc w:val="both"/>
      </w:pPr>
      <w:r>
        <w:rPr>
          <w:rFonts w:ascii="Times New Roman"/>
          <w:b w:val="false"/>
          <w:i w:val="false"/>
          <w:color w:val="000000"/>
          <w:sz w:val="28"/>
        </w:rPr>
        <w:t xml:space="preserve">
      3. Деяния, предусмотренные частями первой и второй настоящей статьи, совершенные группой лиц по предварительному сговору либо с применением насилия, опасного для жизни или здоровья, – </w:t>
      </w:r>
    </w:p>
    <w:bookmarkEnd w:id="2417"/>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Start w:name="z1571" w:id="2418"/>
    <w:p>
      <w:pPr>
        <w:spacing w:after="0"/>
        <w:ind w:left="0"/>
        <w:jc w:val="both"/>
      </w:pPr>
      <w:r>
        <w:rPr>
          <w:rFonts w:ascii="Times New Roman"/>
          <w:b w:val="false"/>
          <w:i w:val="false"/>
          <w:color w:val="000000"/>
          <w:sz w:val="28"/>
        </w:rPr>
        <w:t xml:space="preserve">
      4. Посягательство на жизнь сотрудника учреждения, обеспечивающего изоляцию от общества, либо его супруга (супруги) или близких родственников в связи с осуществлением им служебной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 </w:t>
      </w:r>
    </w:p>
    <w:bookmarkEnd w:id="2418"/>
    <w:p>
      <w:pPr>
        <w:spacing w:after="0"/>
        <w:ind w:left="0"/>
        <w:jc w:val="both"/>
      </w:pPr>
      <w:r>
        <w:rPr>
          <w:rFonts w:ascii="Times New Roman"/>
          <w:b w:val="false"/>
          <w:i w:val="false"/>
          <w:color w:val="000000"/>
          <w:sz w:val="28"/>
        </w:rPr>
        <w:t>
      наказывается лишением свободы на срок от десяти до двадцати лет либо пожизненным лишением свободы.</w:t>
      </w:r>
    </w:p>
    <w:bookmarkStart w:name="z1572" w:id="2419"/>
    <w:p>
      <w:pPr>
        <w:spacing w:after="0"/>
        <w:ind w:left="0"/>
        <w:jc w:val="left"/>
      </w:pPr>
      <w:r>
        <w:rPr>
          <w:rFonts w:ascii="Times New Roman"/>
          <w:b/>
          <w:i w:val="false"/>
          <w:color w:val="000000"/>
        </w:rPr>
        <w:t xml:space="preserve"> Статья 430. Неисполнение приговора суда, решения суда или иного судебного акта либо исполнительного документа</w:t>
      </w:r>
    </w:p>
    <w:bookmarkEnd w:id="2419"/>
    <w:bookmarkStart w:name="z1573" w:id="2420"/>
    <w:p>
      <w:pPr>
        <w:spacing w:after="0"/>
        <w:ind w:left="0"/>
        <w:jc w:val="both"/>
      </w:pPr>
      <w:r>
        <w:rPr>
          <w:rFonts w:ascii="Times New Roman"/>
          <w:b w:val="false"/>
          <w:i w:val="false"/>
          <w:color w:val="000000"/>
          <w:sz w:val="28"/>
        </w:rPr>
        <w:t>
      1. Неисполнение вступивших в законную силу приговора, решения суда или иного судебного акта либо исполнительного документа более шести месяцев, а равно воспрепятствование их исполнению –</w:t>
      </w:r>
    </w:p>
    <w:bookmarkEnd w:id="2420"/>
    <w:bookmarkStart w:name="z2327" w:id="2421"/>
    <w:p>
      <w:pPr>
        <w:spacing w:after="0"/>
        <w:ind w:left="0"/>
        <w:jc w:val="both"/>
      </w:pPr>
      <w:r>
        <w:rPr>
          <w:rFonts w:ascii="Times New Roman"/>
          <w:b w:val="false"/>
          <w:i w:val="false"/>
          <w:color w:val="000000"/>
          <w:sz w:val="28"/>
        </w:rPr>
        <w:t>
      наказываются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421"/>
    <w:bookmarkStart w:name="z1574" w:id="2422"/>
    <w:p>
      <w:pPr>
        <w:spacing w:after="0"/>
        <w:ind w:left="0"/>
        <w:jc w:val="both"/>
      </w:pPr>
      <w:r>
        <w:rPr>
          <w:rFonts w:ascii="Times New Roman"/>
          <w:b w:val="false"/>
          <w:i w:val="false"/>
          <w:color w:val="000000"/>
          <w:sz w:val="28"/>
        </w:rPr>
        <w:t xml:space="preserve">
      2. Те же деяния, совершенные лицом с использованием своего служебного положения, – </w:t>
      </w:r>
    </w:p>
    <w:bookmarkEnd w:id="2422"/>
    <w:bookmarkStart w:name="z2328" w:id="2423"/>
    <w:p>
      <w:pPr>
        <w:spacing w:after="0"/>
        <w:ind w:left="0"/>
        <w:jc w:val="both"/>
      </w:pPr>
      <w:r>
        <w:rPr>
          <w:rFonts w:ascii="Times New Roman"/>
          <w:b w:val="false"/>
          <w:i w:val="false"/>
          <w:color w:val="000000"/>
          <w:sz w:val="28"/>
        </w:rPr>
        <w:t>
      наказываются привлечением к общественным работам на срок до одной тысячи двухсот часов либо ограничением свободы на срок от трех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423"/>
    <w:bookmarkStart w:name="z1575" w:id="242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 которым сумма взыскания превышает десять тысяч месячных расчетных показателей, установленных законодательством Республики Казахстан на момент совершения преступления, а равно воспрепятствование их исполнению – </w:t>
      </w:r>
    </w:p>
    <w:bookmarkEnd w:id="2424"/>
    <w:p>
      <w:pPr>
        <w:spacing w:after="0"/>
        <w:ind w:left="0"/>
        <w:jc w:val="both"/>
      </w:pPr>
      <w:r>
        <w:rPr>
          <w:rFonts w:ascii="Times New Roman"/>
          <w:b w:val="false"/>
          <w:i w:val="false"/>
          <w:color w:val="000000"/>
          <w:sz w:val="28"/>
        </w:rPr>
        <w:t>
      наказываются ограничением свободы на срок от пяти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762" w:id="2425"/>
    <w:p>
      <w:pPr>
        <w:spacing w:after="0"/>
        <w:ind w:left="0"/>
        <w:jc w:val="both"/>
      </w:pPr>
      <w:r>
        <w:rPr>
          <w:rFonts w:ascii="Times New Roman"/>
          <w:b w:val="false"/>
          <w:i w:val="false"/>
          <w:color w:val="000000"/>
          <w:sz w:val="28"/>
        </w:rPr>
        <w:t>
      Примечание. Лицу, совершившему преступление, предусмотренное частью третьей настоящей статьи, и погасившему всю сумму задолженности до вынесения приговора суда, лишение свободы не назначается.</w:t>
      </w:r>
    </w:p>
    <w:bookmarkEnd w:id="2425"/>
    <w:bookmarkStart w:name="z2867" w:id="2426"/>
    <w:p>
      <w:pPr>
        <w:spacing w:after="0"/>
        <w:ind w:left="0"/>
        <w:jc w:val="both"/>
      </w:pPr>
      <w:r>
        <w:rPr>
          <w:rFonts w:ascii="Times New Roman"/>
          <w:b w:val="false"/>
          <w:i w:val="false"/>
          <w:color w:val="000000"/>
          <w:sz w:val="28"/>
        </w:rPr>
        <w:t xml:space="preserve">
      4. Незаконное отчуждение, обременение имущества, конфискованного решением или приговором (постановлением) суда, а равно имущества, обращенного в доход государства, либо имущества, на которое наложен арест по делам, связанным с возвратом государству незаконно приобретенных активов, совершенные в целях уклонения от исполнения судебных актов, – </w:t>
      </w:r>
    </w:p>
    <w:bookmarkEnd w:id="2426"/>
    <w:bookmarkStart w:name="z2868" w:id="2427"/>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w:t>
      </w:r>
    </w:p>
    <w:bookmarkEnd w:id="2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6" w:id="2428"/>
    <w:p>
      <w:pPr>
        <w:spacing w:after="0"/>
        <w:ind w:left="0"/>
        <w:jc w:val="left"/>
      </w:pPr>
      <w:r>
        <w:rPr>
          <w:rFonts w:ascii="Times New Roman"/>
          <w:b/>
          <w:i w:val="false"/>
          <w:color w:val="000000"/>
        </w:rPr>
        <w:t xml:space="preserve"> Статья 431. Уклонение от административного надзора, установленного судом за лицами, освобожденными из мест лишения свободы</w:t>
      </w:r>
    </w:p>
    <w:bookmarkEnd w:id="2428"/>
    <w:p>
      <w:pPr>
        <w:spacing w:after="0"/>
        <w:ind w:left="0"/>
        <w:jc w:val="both"/>
      </w:pPr>
      <w:r>
        <w:rPr>
          <w:rFonts w:ascii="Times New Roman"/>
          <w:b w:val="false"/>
          <w:i w:val="false"/>
          <w:color w:val="000000"/>
          <w:sz w:val="28"/>
        </w:rPr>
        <w:t xml:space="preserve">
      Уклонение от административного надзора, установленного судом за лицами, освобожденными из мест лишения свободы, выразившееся в самовольном оставлении поднадзорным места жительства или неприбытии поднадзорного в течение пяти суток без учета выходных и праздничных дней к избранному месту жительства после освобождения из мест лишения свободы, – </w:t>
      </w:r>
    </w:p>
    <w:bookmarkStart w:name="z2329" w:id="2429"/>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2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7" w:id="2430"/>
    <w:p>
      <w:pPr>
        <w:spacing w:after="0"/>
        <w:ind w:left="0"/>
        <w:jc w:val="left"/>
      </w:pPr>
      <w:r>
        <w:rPr>
          <w:rFonts w:ascii="Times New Roman"/>
          <w:b/>
          <w:i w:val="false"/>
          <w:color w:val="000000"/>
        </w:rPr>
        <w:t xml:space="preserve"> Статья 432. Укрывательство преступления</w:t>
      </w:r>
    </w:p>
    <w:bookmarkEnd w:id="2430"/>
    <w:bookmarkStart w:name="z2638" w:id="2431"/>
    <w:p>
      <w:pPr>
        <w:spacing w:after="0"/>
        <w:ind w:left="0"/>
        <w:jc w:val="both"/>
      </w:pPr>
      <w:r>
        <w:rPr>
          <w:rFonts w:ascii="Times New Roman"/>
          <w:b w:val="false"/>
          <w:i w:val="false"/>
          <w:color w:val="000000"/>
          <w:sz w:val="28"/>
        </w:rPr>
        <w:t>
      Заранее необещанное укрывательство коррупционного, тяжкого или особо тяжкого преступления либо преступления против половой неприкосновенности несовершеннолетнего лица –</w:t>
      </w:r>
    </w:p>
    <w:bookmarkEnd w:id="2431"/>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Start w:name="z1763" w:id="2432"/>
    <w:p>
      <w:pPr>
        <w:spacing w:after="0"/>
        <w:ind w:left="0"/>
        <w:jc w:val="both"/>
      </w:pPr>
      <w:r>
        <w:rPr>
          <w:rFonts w:ascii="Times New Roman"/>
          <w:b w:val="false"/>
          <w:i w:val="false"/>
          <w:color w:val="000000"/>
          <w:sz w:val="28"/>
        </w:rPr>
        <w:t>
      Примечание. Лицо не подлежит уголовной ответственности за заранее необещанное укрывательство преступления, совершенного его супругом (супругой) или близким родственником.</w:t>
      </w:r>
    </w:p>
    <w:bookmarkEnd w:id="2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78" w:id="2433"/>
    <w:p>
      <w:pPr>
        <w:spacing w:after="0"/>
        <w:ind w:left="0"/>
        <w:jc w:val="left"/>
      </w:pPr>
      <w:r>
        <w:rPr>
          <w:rFonts w:ascii="Times New Roman"/>
          <w:b/>
          <w:i w:val="false"/>
          <w:color w:val="000000"/>
        </w:rPr>
        <w:t xml:space="preserve"> Статья 433. Укрытие уголовного правонарушения</w:t>
      </w:r>
    </w:p>
    <w:bookmarkEnd w:id="2433"/>
    <w:bookmarkStart w:name="z1579" w:id="2434"/>
    <w:p>
      <w:pPr>
        <w:spacing w:after="0"/>
        <w:ind w:left="0"/>
        <w:jc w:val="both"/>
      </w:pPr>
      <w:r>
        <w:rPr>
          <w:rFonts w:ascii="Times New Roman"/>
          <w:b w:val="false"/>
          <w:i w:val="false"/>
          <w:color w:val="000000"/>
          <w:sz w:val="28"/>
        </w:rPr>
        <w:t xml:space="preserve">
      1. Умышленное укрытие уголовного проступка или преступления небольшой или средней тяжести от регистрации, совершенное уполномоченным должностным лицом путем обмана, уговора, угрозы или иных неправомерных действий в отношении лица, обратившегося с заявлением или сообщением о достоверно готовящемся или совершенном уголовном правонарушении, либо путем уничтожения или сокрытия любым иным способом обращения указанного лица, – </w:t>
      </w:r>
    </w:p>
    <w:bookmarkEnd w:id="2434"/>
    <w:bookmarkStart w:name="z2330" w:id="243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2435"/>
    <w:bookmarkStart w:name="z1580" w:id="2436"/>
    <w:p>
      <w:pPr>
        <w:spacing w:after="0"/>
        <w:ind w:left="0"/>
        <w:jc w:val="both"/>
      </w:pPr>
      <w:r>
        <w:rPr>
          <w:rFonts w:ascii="Times New Roman"/>
          <w:b w:val="false"/>
          <w:i w:val="false"/>
          <w:color w:val="000000"/>
          <w:sz w:val="28"/>
        </w:rPr>
        <w:t>
      2. То же деяние, повлекшее укрытие тяжкого преступления, –</w:t>
      </w:r>
    </w:p>
    <w:bookmarkEnd w:id="2436"/>
    <w:bookmarkStart w:name="z2331" w:id="2437"/>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437"/>
    <w:bookmarkStart w:name="z1581" w:id="243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2438"/>
    <w:p>
      <w:pPr>
        <w:spacing w:after="0"/>
        <w:ind w:left="0"/>
        <w:jc w:val="both"/>
      </w:pPr>
      <w:r>
        <w:rPr>
          <w:rFonts w:ascii="Times New Roman"/>
          <w:b w:val="false"/>
          <w:i w:val="false"/>
          <w:color w:val="000000"/>
          <w:sz w:val="28"/>
        </w:rPr>
        <w:t>
      1) повлекшие укрытие особо тяжкого преступления либо тяжкие последствия;</w:t>
      </w:r>
    </w:p>
    <w:p>
      <w:pPr>
        <w:spacing w:after="0"/>
        <w:ind w:left="0"/>
        <w:jc w:val="both"/>
      </w:pPr>
      <w:r>
        <w:rPr>
          <w:rFonts w:ascii="Times New Roman"/>
          <w:b w:val="false"/>
          <w:i w:val="false"/>
          <w:color w:val="000000"/>
          <w:sz w:val="28"/>
        </w:rPr>
        <w:t>
      2) совершенные группой лиц по предварительному сговору,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582" w:id="2439"/>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должностным лицом, занимающим ответственную государственную должность, или руководителем уполномоченного государственного органа либо по указанию этих лиц, –</w:t>
      </w:r>
    </w:p>
    <w:bookmarkEnd w:id="2439"/>
    <w:p>
      <w:pPr>
        <w:spacing w:after="0"/>
        <w:ind w:left="0"/>
        <w:jc w:val="both"/>
      </w:pPr>
      <w:r>
        <w:rPr>
          <w:rFonts w:ascii="Times New Roman"/>
          <w:b w:val="false"/>
          <w:i w:val="false"/>
          <w:color w:val="000000"/>
          <w:sz w:val="28"/>
        </w:rPr>
        <w:t>
      наказываются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3" w:id="2440"/>
    <w:p>
      <w:pPr>
        <w:spacing w:after="0"/>
        <w:ind w:left="0"/>
        <w:jc w:val="left"/>
      </w:pPr>
      <w:r>
        <w:rPr>
          <w:rFonts w:ascii="Times New Roman"/>
          <w:b/>
          <w:i w:val="false"/>
          <w:color w:val="000000"/>
        </w:rPr>
        <w:t xml:space="preserve"> Статья 434. Недонесение о преступлении</w:t>
      </w:r>
    </w:p>
    <w:bookmarkEnd w:id="2440"/>
    <w:bookmarkStart w:name="z2639" w:id="2441"/>
    <w:p>
      <w:pPr>
        <w:spacing w:after="0"/>
        <w:ind w:left="0"/>
        <w:jc w:val="both"/>
      </w:pPr>
      <w:r>
        <w:rPr>
          <w:rFonts w:ascii="Times New Roman"/>
          <w:b w:val="false"/>
          <w:i w:val="false"/>
          <w:color w:val="000000"/>
          <w:sz w:val="28"/>
        </w:rPr>
        <w:t xml:space="preserve">
      Недонесение о достоверно известном готовящемся или совершенном тяжком преступлении против половой неприкосновенности несовершеннолетнего лица, особо тяжком преступлении либо достоверно известном готовящемся акте терроризма – </w:t>
      </w:r>
    </w:p>
    <w:bookmarkEnd w:id="2441"/>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Start w:name="z1764" w:id="2442"/>
    <w:p>
      <w:pPr>
        <w:spacing w:after="0"/>
        <w:ind w:left="0"/>
        <w:jc w:val="both"/>
      </w:pPr>
      <w:r>
        <w:rPr>
          <w:rFonts w:ascii="Times New Roman"/>
          <w:b w:val="false"/>
          <w:i w:val="false"/>
          <w:color w:val="000000"/>
          <w:sz w:val="28"/>
        </w:rPr>
        <w:t>
      Примечание. Не подлежат уголовной ответственности по настоящей статье супруг (супруга) или близкий родственник лица, совершившего преступление, а также священнослужители за недонесение о преступлениях, совершенных лицами, доверившимися им на исповеди.</w:t>
      </w:r>
    </w:p>
    <w:bookmarkEnd w:id="2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434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84" w:id="2443"/>
    <w:p>
      <w:pPr>
        <w:spacing w:after="0"/>
        <w:ind w:left="0"/>
        <w:jc w:val="left"/>
      </w:pPr>
      <w:r>
        <w:rPr>
          <w:rFonts w:ascii="Times New Roman"/>
          <w:b/>
          <w:i w:val="false"/>
          <w:color w:val="000000"/>
        </w:rPr>
        <w:t xml:space="preserve"> Статья 435.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w:t>
      </w:r>
    </w:p>
    <w:bookmarkEnd w:id="2443"/>
    <w:bookmarkStart w:name="z1585" w:id="2444"/>
    <w:p>
      <w:pPr>
        <w:spacing w:after="0"/>
        <w:ind w:left="0"/>
        <w:jc w:val="both"/>
      </w:pPr>
      <w:r>
        <w:rPr>
          <w:rFonts w:ascii="Times New Roman"/>
          <w:b w:val="false"/>
          <w:i w:val="false"/>
          <w:color w:val="000000"/>
          <w:sz w:val="28"/>
        </w:rPr>
        <w:t xml:space="preserve">
      1. Воспрепятствование законной деятельности адвокатов и иных лиц по защите прав, свобод и законных интересов человека и гражданина в уголовном процессе, а равно оказанию физическим и юридическим лицам юридической помощи либо иное нарушение самостоятельности и независимости такой деятельности, если эти деяния причинили существенный вред правам,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 – </w:t>
      </w:r>
    </w:p>
    <w:bookmarkEnd w:id="2444"/>
    <w:bookmarkStart w:name="z2640" w:id="2445"/>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445"/>
    <w:bookmarkStart w:name="z1586" w:id="2446"/>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лицом с использованием своего служебного положения, –</w:t>
      </w:r>
    </w:p>
    <w:bookmarkEnd w:id="2446"/>
    <w:bookmarkStart w:name="z2641" w:id="244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2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87" w:id="2448"/>
    <w:p>
      <w:pPr>
        <w:spacing w:after="0"/>
        <w:ind w:left="0"/>
        <w:jc w:val="left"/>
      </w:pPr>
      <w:r>
        <w:rPr>
          <w:rFonts w:ascii="Times New Roman"/>
          <w:b/>
          <w:i w:val="false"/>
          <w:color w:val="000000"/>
        </w:rPr>
        <w:t xml:space="preserve"> Статья 436. Воспрепятствование гражданину исполнять обязанности присяжного заседателя</w:t>
      </w:r>
    </w:p>
    <w:bookmarkEnd w:id="2448"/>
    <w:p>
      <w:pPr>
        <w:spacing w:after="0"/>
        <w:ind w:left="0"/>
        <w:jc w:val="both"/>
      </w:pPr>
      <w:r>
        <w:rPr>
          <w:rFonts w:ascii="Times New Roman"/>
          <w:b w:val="false"/>
          <w:i w:val="false"/>
          <w:color w:val="000000"/>
          <w:sz w:val="28"/>
        </w:rPr>
        <w:t xml:space="preserve">
      Воспрепятствование должностным лицом гражданину исполнять обязанности присяжного заседателя – </w:t>
      </w:r>
    </w:p>
    <w:bookmarkStart w:name="z2333" w:id="2449"/>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8" w:id="2450"/>
    <w:p>
      <w:pPr>
        <w:spacing w:after="0"/>
        <w:ind w:left="0"/>
        <w:jc w:val="left"/>
      </w:pPr>
      <w:r>
        <w:rPr>
          <w:rFonts w:ascii="Times New Roman"/>
          <w:b/>
          <w:i w:val="false"/>
          <w:color w:val="000000"/>
        </w:rPr>
        <w:t xml:space="preserve"> Глава 18. ВОИНСКИЕ УГОЛОВНЫЕ ПРАВОНАРУШЕНИЯ</w:t>
      </w:r>
    </w:p>
    <w:bookmarkEnd w:id="2450"/>
    <w:bookmarkStart w:name="z1589" w:id="2451"/>
    <w:p>
      <w:pPr>
        <w:spacing w:after="0"/>
        <w:ind w:left="0"/>
        <w:jc w:val="left"/>
      </w:pPr>
      <w:r>
        <w:rPr>
          <w:rFonts w:ascii="Times New Roman"/>
          <w:b/>
          <w:i w:val="false"/>
          <w:color w:val="000000"/>
        </w:rPr>
        <w:t xml:space="preserve"> Статья 437. Неповиновение или иное неисполнение приказа</w:t>
      </w:r>
    </w:p>
    <w:bookmarkEnd w:id="2451"/>
    <w:bookmarkStart w:name="z1590" w:id="2452"/>
    <w:p>
      <w:pPr>
        <w:spacing w:after="0"/>
        <w:ind w:left="0"/>
        <w:jc w:val="both"/>
      </w:pPr>
      <w:r>
        <w:rPr>
          <w:rFonts w:ascii="Times New Roman"/>
          <w:b w:val="false"/>
          <w:i w:val="false"/>
          <w:color w:val="000000"/>
          <w:sz w:val="28"/>
        </w:rPr>
        <w:t>
      1. Неповиновение, то есть отказ от исполнения приказа начальника, а равно иное умышленное неисполнение подчиненным приказа начальника, отданного в установленном порядке, причинившие существенный вред интересам службы, –</w:t>
      </w:r>
    </w:p>
    <w:bookmarkEnd w:id="2452"/>
    <w:bookmarkStart w:name="z2334" w:id="2453"/>
    <w:p>
      <w:pPr>
        <w:spacing w:after="0"/>
        <w:ind w:left="0"/>
        <w:jc w:val="both"/>
      </w:pPr>
      <w:r>
        <w:rPr>
          <w:rFonts w:ascii="Times New Roman"/>
          <w:b w:val="false"/>
          <w:i w:val="false"/>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арестом на срок до тридцати суток.</w:t>
      </w:r>
    </w:p>
    <w:bookmarkEnd w:id="2453"/>
    <w:bookmarkStart w:name="z1591" w:id="2454"/>
    <w:p>
      <w:pPr>
        <w:spacing w:after="0"/>
        <w:ind w:left="0"/>
        <w:jc w:val="both"/>
      </w:pPr>
      <w:r>
        <w:rPr>
          <w:rFonts w:ascii="Times New Roman"/>
          <w:b w:val="false"/>
          <w:i w:val="false"/>
          <w:color w:val="000000"/>
          <w:sz w:val="28"/>
        </w:rPr>
        <w:t>
      2. Те же деяния, совершенные группой лиц или группой лиц по предварительному сговору, а равно повлекшие тяжкие последствия, –</w:t>
      </w:r>
    </w:p>
    <w:bookmarkEnd w:id="2454"/>
    <w:p>
      <w:pPr>
        <w:spacing w:after="0"/>
        <w:ind w:left="0"/>
        <w:jc w:val="both"/>
      </w:pPr>
      <w:r>
        <w:rPr>
          <w:rFonts w:ascii="Times New Roman"/>
          <w:b w:val="false"/>
          <w:i w:val="false"/>
          <w:color w:val="000000"/>
          <w:sz w:val="28"/>
        </w:rPr>
        <w:t>
      наказываются лишением свободы на срок до пяти лет.</w:t>
      </w:r>
    </w:p>
    <w:bookmarkStart w:name="z1592" w:id="245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w:t>
      </w:r>
    </w:p>
    <w:bookmarkEnd w:id="2455"/>
    <w:p>
      <w:pPr>
        <w:spacing w:after="0"/>
        <w:ind w:left="0"/>
        <w:jc w:val="both"/>
      </w:pPr>
      <w:r>
        <w:rPr>
          <w:rFonts w:ascii="Times New Roman"/>
          <w:b w:val="false"/>
          <w:i w:val="false"/>
          <w:color w:val="000000"/>
          <w:sz w:val="28"/>
        </w:rPr>
        <w:t>
      наказываются лишением свободы на срок от пяти до пятнадцати лет, а при отягчающих обстоятельствах – от десяти до двадцати лет либо пожизненным лишением свободы.</w:t>
      </w:r>
    </w:p>
    <w:bookmarkStart w:name="z1593" w:id="2456"/>
    <w:p>
      <w:pPr>
        <w:spacing w:after="0"/>
        <w:ind w:left="0"/>
        <w:jc w:val="both"/>
      </w:pPr>
      <w:r>
        <w:rPr>
          <w:rFonts w:ascii="Times New Roman"/>
          <w:b w:val="false"/>
          <w:i w:val="false"/>
          <w:color w:val="000000"/>
          <w:sz w:val="28"/>
        </w:rPr>
        <w:t>
      4. Деяния, предусмотренные частями первой или второй настоящей статьи, совершенные в военное время, –</w:t>
      </w:r>
    </w:p>
    <w:bookmarkEnd w:id="2456"/>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w:t>
      </w:r>
    </w:p>
    <w:bookmarkStart w:name="z1594" w:id="2457"/>
    <w:p>
      <w:pPr>
        <w:spacing w:after="0"/>
        <w:ind w:left="0"/>
        <w:jc w:val="both"/>
      </w:pPr>
      <w:r>
        <w:rPr>
          <w:rFonts w:ascii="Times New Roman"/>
          <w:b w:val="false"/>
          <w:i w:val="false"/>
          <w:color w:val="000000"/>
          <w:sz w:val="28"/>
        </w:rPr>
        <w:t>
      5. Неисполнение приказа вследствие небрежного либо недобросовестного отношения к службе, повлекшее тяжкие последствия, –</w:t>
      </w:r>
    </w:p>
    <w:bookmarkEnd w:id="2457"/>
    <w:bookmarkStart w:name="z2335" w:id="245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58"/>
    <w:bookmarkStart w:name="z1595" w:id="2459"/>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в военное время, в боевой обстановке или условиях чрезвычайного положения, –</w:t>
      </w:r>
    </w:p>
    <w:bookmarkEnd w:id="2459"/>
    <w:p>
      <w:pPr>
        <w:spacing w:after="0"/>
        <w:ind w:left="0"/>
        <w:jc w:val="both"/>
      </w:pPr>
      <w:r>
        <w:rPr>
          <w:rFonts w:ascii="Times New Roman"/>
          <w:b w:val="false"/>
          <w:i w:val="false"/>
          <w:color w:val="000000"/>
          <w:sz w:val="28"/>
        </w:rPr>
        <w:t>
      наказывается лишением свободы на срок от трех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437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7" w:id="2460"/>
    <w:p>
      <w:pPr>
        <w:spacing w:after="0"/>
        <w:ind w:left="0"/>
        <w:jc w:val="left"/>
      </w:pPr>
      <w:r>
        <w:rPr>
          <w:rFonts w:ascii="Times New Roman"/>
          <w:b/>
          <w:i w:val="false"/>
          <w:color w:val="000000"/>
        </w:rPr>
        <w:t xml:space="preserve"> Статья 438. Сопротивление начальнику или принуждение его к нарушению служебных обязанностей</w:t>
      </w:r>
    </w:p>
    <w:bookmarkEnd w:id="2460"/>
    <w:bookmarkStart w:name="z1598" w:id="2461"/>
    <w:p>
      <w:pPr>
        <w:spacing w:after="0"/>
        <w:ind w:left="0"/>
        <w:jc w:val="both"/>
      </w:pPr>
      <w:r>
        <w:rPr>
          <w:rFonts w:ascii="Times New Roman"/>
          <w:b w:val="false"/>
          <w:i w:val="false"/>
          <w:color w:val="000000"/>
          <w:sz w:val="28"/>
        </w:rPr>
        <w:t xml:space="preserve">
      1. Сопротивление начальнику, а равно иному лицу, исполняющему возложенные на него обязанности воинской службы, или принуждение его к нарушению этих обязанностей, сопряженное с насилием или угрозой его применения, – </w:t>
      </w:r>
    </w:p>
    <w:bookmarkEnd w:id="2461"/>
    <w:bookmarkStart w:name="z2336" w:id="2462"/>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62"/>
    <w:bookmarkStart w:name="z1599" w:id="2463"/>
    <w:p>
      <w:pPr>
        <w:spacing w:after="0"/>
        <w:ind w:left="0"/>
        <w:jc w:val="both"/>
      </w:pPr>
      <w:r>
        <w:rPr>
          <w:rFonts w:ascii="Times New Roman"/>
          <w:b w:val="false"/>
          <w:i w:val="false"/>
          <w:color w:val="000000"/>
          <w:sz w:val="28"/>
        </w:rPr>
        <w:t>
      2. То же деяние, совершенное:</w:t>
      </w:r>
    </w:p>
    <w:bookmarkEnd w:id="2463"/>
    <w:p>
      <w:pPr>
        <w:spacing w:after="0"/>
        <w:ind w:left="0"/>
        <w:jc w:val="both"/>
      </w:pPr>
      <w:r>
        <w:rPr>
          <w:rFonts w:ascii="Times New Roman"/>
          <w:b w:val="false"/>
          <w:i w:val="false"/>
          <w:color w:val="000000"/>
          <w:sz w:val="28"/>
        </w:rPr>
        <w:t>
      1) группой лиц или группой лиц по предварительному сговору;</w:t>
      </w:r>
    </w:p>
    <w:p>
      <w:pPr>
        <w:spacing w:after="0"/>
        <w:ind w:left="0"/>
        <w:jc w:val="both"/>
      </w:pPr>
      <w:r>
        <w:rPr>
          <w:rFonts w:ascii="Times New Roman"/>
          <w:b w:val="false"/>
          <w:i w:val="false"/>
          <w:color w:val="000000"/>
          <w:sz w:val="28"/>
        </w:rPr>
        <w:t>
      2) с применением оружия или специальных средств;</w:t>
      </w:r>
    </w:p>
    <w:p>
      <w:pPr>
        <w:spacing w:after="0"/>
        <w:ind w:left="0"/>
        <w:jc w:val="both"/>
      </w:pPr>
      <w:r>
        <w:rPr>
          <w:rFonts w:ascii="Times New Roman"/>
          <w:b w:val="false"/>
          <w:i w:val="false"/>
          <w:color w:val="000000"/>
          <w:sz w:val="28"/>
        </w:rPr>
        <w:t>
      3) с причинением тяжкого или средней тяжести вреда здоровью, –</w:t>
      </w:r>
    </w:p>
    <w:p>
      <w:pPr>
        <w:spacing w:after="0"/>
        <w:ind w:left="0"/>
        <w:jc w:val="both"/>
      </w:pPr>
      <w:r>
        <w:rPr>
          <w:rFonts w:ascii="Times New Roman"/>
          <w:b w:val="false"/>
          <w:i w:val="false"/>
          <w:color w:val="000000"/>
          <w:sz w:val="28"/>
        </w:rPr>
        <w:t>
      наказывается лишением свободы на срок от трех до десяти лет.</w:t>
      </w:r>
    </w:p>
    <w:bookmarkStart w:name="z1600" w:id="246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а равно повлекшие смерть человека, – </w:t>
      </w:r>
    </w:p>
    <w:bookmarkEnd w:id="2464"/>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01" w:id="2465"/>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65"/>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2" w:id="2466"/>
    <w:p>
      <w:pPr>
        <w:spacing w:after="0"/>
        <w:ind w:left="0"/>
        <w:jc w:val="left"/>
      </w:pPr>
      <w:r>
        <w:rPr>
          <w:rFonts w:ascii="Times New Roman"/>
          <w:b/>
          <w:i w:val="false"/>
          <w:color w:val="000000"/>
        </w:rPr>
        <w:t xml:space="preserve"> Статья 439. Насильственные действия в отношении начальника</w:t>
      </w:r>
    </w:p>
    <w:bookmarkEnd w:id="2466"/>
    <w:bookmarkStart w:name="z1603" w:id="2467"/>
    <w:p>
      <w:pPr>
        <w:spacing w:after="0"/>
        <w:ind w:left="0"/>
        <w:jc w:val="both"/>
      </w:pPr>
      <w:r>
        <w:rPr>
          <w:rFonts w:ascii="Times New Roman"/>
          <w:b w:val="false"/>
          <w:i w:val="false"/>
          <w:color w:val="000000"/>
          <w:sz w:val="28"/>
        </w:rPr>
        <w:t xml:space="preserve">
      1. Нанесение побоев, причинение легкого вреда здоровью или применение иного насилия в отношении начальника, совершенные во время исполнения им обязанностей воинской службы или в связи с исполнением этих обязанностей, – </w:t>
      </w:r>
    </w:p>
    <w:bookmarkEnd w:id="2467"/>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bookmarkStart w:name="z1604" w:id="2468"/>
    <w:p>
      <w:pPr>
        <w:spacing w:after="0"/>
        <w:ind w:left="0"/>
        <w:jc w:val="both"/>
      </w:pPr>
      <w:r>
        <w:rPr>
          <w:rFonts w:ascii="Times New Roman"/>
          <w:b w:val="false"/>
          <w:i w:val="false"/>
          <w:color w:val="000000"/>
          <w:sz w:val="28"/>
        </w:rPr>
        <w:t>
      2. Те же деяния, совершенные:</w:t>
      </w:r>
    </w:p>
    <w:bookmarkEnd w:id="2468"/>
    <w:p>
      <w:pPr>
        <w:spacing w:after="0"/>
        <w:ind w:left="0"/>
        <w:jc w:val="both"/>
      </w:pPr>
      <w:r>
        <w:rPr>
          <w:rFonts w:ascii="Times New Roman"/>
          <w:b w:val="false"/>
          <w:i w:val="false"/>
          <w:color w:val="000000"/>
          <w:sz w:val="28"/>
        </w:rPr>
        <w:t>
      1) группой лиц или группой лиц по предварительному сговору;</w:t>
      </w:r>
    </w:p>
    <w:p>
      <w:pPr>
        <w:spacing w:after="0"/>
        <w:ind w:left="0"/>
        <w:jc w:val="both"/>
      </w:pPr>
      <w:r>
        <w:rPr>
          <w:rFonts w:ascii="Times New Roman"/>
          <w:b w:val="false"/>
          <w:i w:val="false"/>
          <w:color w:val="000000"/>
          <w:sz w:val="28"/>
        </w:rPr>
        <w:t>
      2) с применением оружия;</w:t>
      </w:r>
    </w:p>
    <w:p>
      <w:pPr>
        <w:spacing w:after="0"/>
        <w:ind w:left="0"/>
        <w:jc w:val="both"/>
      </w:pPr>
      <w:r>
        <w:rPr>
          <w:rFonts w:ascii="Times New Roman"/>
          <w:b w:val="false"/>
          <w:i w:val="false"/>
          <w:color w:val="000000"/>
          <w:sz w:val="28"/>
        </w:rPr>
        <w:t>
      3) с причинением тяжкого или средней тяжести вреда здоровью, –</w:t>
      </w:r>
    </w:p>
    <w:p>
      <w:pPr>
        <w:spacing w:after="0"/>
        <w:ind w:left="0"/>
        <w:jc w:val="both"/>
      </w:pPr>
      <w:r>
        <w:rPr>
          <w:rFonts w:ascii="Times New Roman"/>
          <w:b w:val="false"/>
          <w:i w:val="false"/>
          <w:color w:val="000000"/>
          <w:sz w:val="28"/>
        </w:rPr>
        <w:t>
      наказываются лишением свободы на срок от трех до десяти лет.</w:t>
      </w:r>
    </w:p>
    <w:bookmarkStart w:name="z1605" w:id="246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а равно повлекшие смерть человека, – </w:t>
      </w:r>
    </w:p>
    <w:bookmarkEnd w:id="2469"/>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06" w:id="2470"/>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70"/>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439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7" w:id="2471"/>
    <w:p>
      <w:pPr>
        <w:spacing w:after="0"/>
        <w:ind w:left="0"/>
        <w:jc w:val="left"/>
      </w:pPr>
      <w:r>
        <w:rPr>
          <w:rFonts w:ascii="Times New Roman"/>
          <w:b/>
          <w:i w:val="false"/>
          <w:color w:val="000000"/>
        </w:rPr>
        <w:t xml:space="preserve"> Статья 440. Нарушение уставных правил взаимоотношений между военнослужащими при отсутствии между ними отношений подчиненности</w:t>
      </w:r>
    </w:p>
    <w:bookmarkEnd w:id="2471"/>
    <w:bookmarkStart w:name="z1608" w:id="2472"/>
    <w:p>
      <w:pPr>
        <w:spacing w:after="0"/>
        <w:ind w:left="0"/>
        <w:jc w:val="both"/>
      </w:pPr>
      <w:r>
        <w:rPr>
          <w:rFonts w:ascii="Times New Roman"/>
          <w:b w:val="false"/>
          <w:i w:val="false"/>
          <w:color w:val="000000"/>
          <w:sz w:val="28"/>
        </w:rPr>
        <w:t xml:space="preserve">
      1. Нарушение уставных правил взаимоотношений между военнослужащими при отсутствии между ними отношений подчиненности, выразившееся в нанесении побоев, причинении легкого вреда здоровью или ином насилии либо связанное с унижением чести и достоинства или с издевательством над потерпевшим, – </w:t>
      </w:r>
    </w:p>
    <w:bookmarkEnd w:id="2472"/>
    <w:bookmarkStart w:name="z2337" w:id="2473"/>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арестом на срок до сорока суток.</w:t>
      </w:r>
    </w:p>
    <w:bookmarkEnd w:id="2473"/>
    <w:bookmarkStart w:name="z1609" w:id="2474"/>
    <w:p>
      <w:pPr>
        <w:spacing w:after="0"/>
        <w:ind w:left="0"/>
        <w:jc w:val="both"/>
      </w:pPr>
      <w:r>
        <w:rPr>
          <w:rFonts w:ascii="Times New Roman"/>
          <w:b w:val="false"/>
          <w:i w:val="false"/>
          <w:color w:val="000000"/>
          <w:sz w:val="28"/>
        </w:rPr>
        <w:t xml:space="preserve">
      2. То же деяние, совершенное неоднократно, – </w:t>
      </w:r>
    </w:p>
    <w:bookmarkEnd w:id="2474"/>
    <w:bookmarkStart w:name="z2338" w:id="247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75"/>
    <w:bookmarkStart w:name="z1610" w:id="247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2476"/>
    <w:p>
      <w:pPr>
        <w:spacing w:after="0"/>
        <w:ind w:left="0"/>
        <w:jc w:val="both"/>
      </w:pPr>
      <w:r>
        <w:rPr>
          <w:rFonts w:ascii="Times New Roman"/>
          <w:b w:val="false"/>
          <w:i w:val="false"/>
          <w:color w:val="000000"/>
          <w:sz w:val="28"/>
        </w:rPr>
        <w:t>
      1) в отношении двух или более лиц;</w:t>
      </w:r>
    </w:p>
    <w:p>
      <w:pPr>
        <w:spacing w:after="0"/>
        <w:ind w:left="0"/>
        <w:jc w:val="both"/>
      </w:pPr>
      <w:r>
        <w:rPr>
          <w:rFonts w:ascii="Times New Roman"/>
          <w:b w:val="false"/>
          <w:i w:val="false"/>
          <w:color w:val="000000"/>
          <w:sz w:val="28"/>
        </w:rPr>
        <w:t>
      2) группой лиц или группой лиц по предварительному сговору;</w:t>
      </w:r>
    </w:p>
    <w:p>
      <w:pPr>
        <w:spacing w:after="0"/>
        <w:ind w:left="0"/>
        <w:jc w:val="both"/>
      </w:pPr>
      <w:r>
        <w:rPr>
          <w:rFonts w:ascii="Times New Roman"/>
          <w:b w:val="false"/>
          <w:i w:val="false"/>
          <w:color w:val="000000"/>
          <w:sz w:val="28"/>
        </w:rPr>
        <w:t>
      3) с применением оружия или специальных средств;</w:t>
      </w:r>
    </w:p>
    <w:p>
      <w:pPr>
        <w:spacing w:after="0"/>
        <w:ind w:left="0"/>
        <w:jc w:val="both"/>
      </w:pPr>
      <w:r>
        <w:rPr>
          <w:rFonts w:ascii="Times New Roman"/>
          <w:b w:val="false"/>
          <w:i w:val="false"/>
          <w:color w:val="000000"/>
          <w:sz w:val="28"/>
        </w:rPr>
        <w:t>
      4) с причинением тяжкого или средней тяжести вреда здоровью, –</w:t>
      </w:r>
    </w:p>
    <w:p>
      <w:pPr>
        <w:spacing w:after="0"/>
        <w:ind w:left="0"/>
        <w:jc w:val="both"/>
      </w:pPr>
      <w:r>
        <w:rPr>
          <w:rFonts w:ascii="Times New Roman"/>
          <w:b w:val="false"/>
          <w:i w:val="false"/>
          <w:color w:val="000000"/>
          <w:sz w:val="28"/>
        </w:rPr>
        <w:t>
      наказывается лишением свободы на срок от четырех до восьми лет.</w:t>
      </w:r>
    </w:p>
    <w:bookmarkStart w:name="z1611" w:id="2477"/>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преступной группой либо повлекшие смерть человека или иные тяжкие последствия, – </w:t>
      </w:r>
    </w:p>
    <w:bookmarkEnd w:id="2477"/>
    <w:p>
      <w:pPr>
        <w:spacing w:after="0"/>
        <w:ind w:left="0"/>
        <w:jc w:val="both"/>
      </w:pPr>
      <w:r>
        <w:rPr>
          <w:rFonts w:ascii="Times New Roman"/>
          <w:b w:val="false"/>
          <w:i w:val="false"/>
          <w:color w:val="000000"/>
          <w:sz w:val="28"/>
        </w:rPr>
        <w:t>
      наказываются лишением свободы на срок от восьми до двенадцати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2" w:id="2478"/>
    <w:p>
      <w:pPr>
        <w:spacing w:after="0"/>
        <w:ind w:left="0"/>
        <w:jc w:val="left"/>
      </w:pPr>
      <w:r>
        <w:rPr>
          <w:rFonts w:ascii="Times New Roman"/>
          <w:b/>
          <w:i w:val="false"/>
          <w:color w:val="000000"/>
        </w:rPr>
        <w:t xml:space="preserve"> Статья 441. Самовольное оставление части или места службы</w:t>
      </w:r>
    </w:p>
    <w:bookmarkEnd w:id="2478"/>
    <w:bookmarkStart w:name="z1613" w:id="2479"/>
    <w:p>
      <w:pPr>
        <w:spacing w:after="0"/>
        <w:ind w:left="0"/>
        <w:jc w:val="both"/>
      </w:pPr>
      <w:r>
        <w:rPr>
          <w:rFonts w:ascii="Times New Roman"/>
          <w:b w:val="false"/>
          <w:i w:val="false"/>
          <w:color w:val="000000"/>
          <w:sz w:val="28"/>
        </w:rPr>
        <w:t>
      1. Самовольное оставление части или места службы, а равно неявка в срок без уважительных причин на службу, совершенные в мирное время, если самовольное отсутствие продолжалось свыше одного месяца, –</w:t>
      </w:r>
    </w:p>
    <w:bookmarkEnd w:id="2479"/>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1614" w:id="2480"/>
    <w:p>
      <w:pPr>
        <w:spacing w:after="0"/>
        <w:ind w:left="0"/>
        <w:jc w:val="both"/>
      </w:pPr>
      <w:r>
        <w:rPr>
          <w:rFonts w:ascii="Times New Roman"/>
          <w:b w:val="false"/>
          <w:i w:val="false"/>
          <w:color w:val="000000"/>
          <w:sz w:val="28"/>
        </w:rPr>
        <w:t>
      2. Самовольное оставление части или места службы, совершенное с оружием, вверенным по службе, либо группой лиц или группой лиц по предварительному сговору, если самовольное отсутствие продолжалось свыше одних суток, –</w:t>
      </w:r>
    </w:p>
    <w:bookmarkEnd w:id="2480"/>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15" w:id="2481"/>
    <w:p>
      <w:pPr>
        <w:spacing w:after="0"/>
        <w:ind w:left="0"/>
        <w:jc w:val="both"/>
      </w:pPr>
      <w:r>
        <w:rPr>
          <w:rFonts w:ascii="Times New Roman"/>
          <w:b w:val="false"/>
          <w:i w:val="false"/>
          <w:color w:val="000000"/>
          <w:sz w:val="28"/>
        </w:rPr>
        <w:t>
      3. Самовольное оставление части или места службы, совершенное в боевой обстановке или условиях чрезвычайного положения, если самовольное отсутствие продолжалось свыше одних суток, –</w:t>
      </w:r>
    </w:p>
    <w:bookmarkEnd w:id="2481"/>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17" w:id="2482"/>
    <w:p>
      <w:pPr>
        <w:spacing w:after="0"/>
        <w:ind w:left="0"/>
        <w:jc w:val="both"/>
      </w:pPr>
      <w:r>
        <w:rPr>
          <w:rFonts w:ascii="Times New Roman"/>
          <w:b w:val="false"/>
          <w:i w:val="false"/>
          <w:color w:val="000000"/>
          <w:sz w:val="28"/>
        </w:rPr>
        <w:t>
      4. Самовольное оставление части или места службы в военное время независимо от продолжительности –</w:t>
      </w:r>
    </w:p>
    <w:bookmarkEnd w:id="2482"/>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Start w:name="z1596" w:id="2483"/>
    <w:p>
      <w:pPr>
        <w:spacing w:after="0"/>
        <w:ind w:left="0"/>
        <w:jc w:val="both"/>
      </w:pPr>
      <w:r>
        <w:rPr>
          <w:rFonts w:ascii="Times New Roman"/>
          <w:b w:val="false"/>
          <w:i w:val="false"/>
          <w:color w:val="000000"/>
          <w:sz w:val="28"/>
        </w:rPr>
        <w:t>
      Примечание. Военнослужащий, совершивший деяние, предусмотренное частями первой, второй или третьей настоящей статьи, может быть освобожден от уголовной ответственности, если это деяние явилось следствием стечения тяжелых и иных обстоятельств.</w:t>
      </w:r>
    </w:p>
    <w:bookmarkEnd w:id="2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441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618" w:id="2484"/>
    <w:p>
      <w:pPr>
        <w:spacing w:after="0"/>
        <w:ind w:left="0"/>
        <w:jc w:val="left"/>
      </w:pPr>
      <w:r>
        <w:rPr>
          <w:rFonts w:ascii="Times New Roman"/>
          <w:b/>
          <w:i w:val="false"/>
          <w:color w:val="000000"/>
        </w:rPr>
        <w:t xml:space="preserve"> Статья 442. Дезертирство</w:t>
      </w:r>
    </w:p>
    <w:bookmarkEnd w:id="2484"/>
    <w:bookmarkStart w:name="z1619" w:id="2485"/>
    <w:p>
      <w:pPr>
        <w:spacing w:after="0"/>
        <w:ind w:left="0"/>
        <w:jc w:val="both"/>
      </w:pPr>
      <w:r>
        <w:rPr>
          <w:rFonts w:ascii="Times New Roman"/>
          <w:b w:val="false"/>
          <w:i w:val="false"/>
          <w:color w:val="000000"/>
          <w:sz w:val="28"/>
        </w:rPr>
        <w:t xml:space="preserve">
      1. Дезертирство, то есть самовольное оставление части или места службы с целью уклонения от воинской службы, а равно неявка с той же целью на службу, – </w:t>
      </w:r>
    </w:p>
    <w:bookmarkEnd w:id="2485"/>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20" w:id="2486"/>
    <w:p>
      <w:pPr>
        <w:spacing w:after="0"/>
        <w:ind w:left="0"/>
        <w:jc w:val="both"/>
      </w:pPr>
      <w:r>
        <w:rPr>
          <w:rFonts w:ascii="Times New Roman"/>
          <w:b w:val="false"/>
          <w:i w:val="false"/>
          <w:color w:val="000000"/>
          <w:sz w:val="28"/>
        </w:rPr>
        <w:t>
      2. Дезертирство с оружием, вверенным по службе, а равно дезертирство, совершенное группой лиц по предварительному сговору, –</w:t>
      </w:r>
    </w:p>
    <w:bookmarkEnd w:id="2486"/>
    <w:p>
      <w:pPr>
        <w:spacing w:after="0"/>
        <w:ind w:left="0"/>
        <w:jc w:val="both"/>
      </w:pPr>
      <w:r>
        <w:rPr>
          <w:rFonts w:ascii="Times New Roman"/>
          <w:b w:val="false"/>
          <w:i w:val="false"/>
          <w:color w:val="000000"/>
          <w:sz w:val="28"/>
        </w:rPr>
        <w:t>
      наказываются лишением свободы на срок от трех до семи лет.</w:t>
      </w:r>
    </w:p>
    <w:bookmarkStart w:name="z1621" w:id="248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или условиях чрезвычайного положения, – </w:t>
      </w:r>
    </w:p>
    <w:bookmarkEnd w:id="2487"/>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22" w:id="2488"/>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88"/>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23" w:id="2489"/>
    <w:p>
      <w:pPr>
        <w:spacing w:after="0"/>
        <w:ind w:left="0"/>
        <w:jc w:val="both"/>
      </w:pPr>
      <w:r>
        <w:rPr>
          <w:rFonts w:ascii="Times New Roman"/>
          <w:b w:val="false"/>
          <w:i w:val="false"/>
          <w:color w:val="000000"/>
          <w:sz w:val="28"/>
        </w:rPr>
        <w:t>
      Примечание. Военнослужащий, совершивший дезертирство, предусмотренное частями первой или второй настоящей статьи, может быть освобожден судом от уголовной ответственности, если дезертирство явилось следствием стечения тяжелых обстоятельств.</w:t>
      </w:r>
    </w:p>
    <w:bookmarkEnd w:id="2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442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4" w:id="2490"/>
    <w:p>
      <w:pPr>
        <w:spacing w:after="0"/>
        <w:ind w:left="0"/>
        <w:jc w:val="left"/>
      </w:pPr>
      <w:r>
        <w:rPr>
          <w:rFonts w:ascii="Times New Roman"/>
          <w:b/>
          <w:i w:val="false"/>
          <w:color w:val="000000"/>
        </w:rPr>
        <w:t xml:space="preserve"> Статья 443. Уклонение или отказ от несения воинской службы</w:t>
      </w:r>
    </w:p>
    <w:bookmarkEnd w:id="2490"/>
    <w:bookmarkStart w:name="z1625" w:id="2491"/>
    <w:p>
      <w:pPr>
        <w:spacing w:after="0"/>
        <w:ind w:left="0"/>
        <w:jc w:val="both"/>
      </w:pPr>
      <w:r>
        <w:rPr>
          <w:rFonts w:ascii="Times New Roman"/>
          <w:b w:val="false"/>
          <w:i w:val="false"/>
          <w:color w:val="000000"/>
          <w:sz w:val="28"/>
        </w:rPr>
        <w:t xml:space="preserve">
      1. Уклонение военнослужащего от исполнения обязанностей воинской службы путем симуляции болезни или причинения себе какого-либо повреждения (членовредительство) либо иного вреда своему здоровью или подлога документов, или иного обмана, а равно отказ от несения воинской службы – </w:t>
      </w:r>
    </w:p>
    <w:bookmarkEnd w:id="2491"/>
    <w:bookmarkStart w:name="z2339" w:id="2492"/>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92"/>
    <w:bookmarkStart w:name="z1626" w:id="2493"/>
    <w:p>
      <w:pPr>
        <w:spacing w:after="0"/>
        <w:ind w:left="0"/>
        <w:jc w:val="both"/>
      </w:pPr>
      <w:r>
        <w:rPr>
          <w:rFonts w:ascii="Times New Roman"/>
          <w:b w:val="false"/>
          <w:i w:val="false"/>
          <w:color w:val="000000"/>
          <w:sz w:val="28"/>
        </w:rPr>
        <w:t xml:space="preserve">
      2. Те же деяния, совершенные в боевой обстановке или условиях чрезвычайного положения, – </w:t>
      </w:r>
    </w:p>
    <w:bookmarkEnd w:id="2493"/>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27" w:id="2494"/>
    <w:p>
      <w:pPr>
        <w:spacing w:after="0"/>
        <w:ind w:left="0"/>
        <w:jc w:val="both"/>
      </w:pPr>
      <w:r>
        <w:rPr>
          <w:rFonts w:ascii="Times New Roman"/>
          <w:b w:val="false"/>
          <w:i w:val="false"/>
          <w:color w:val="000000"/>
          <w:sz w:val="28"/>
        </w:rPr>
        <w:t xml:space="preserve">
      3. Деяния, предусмотренные частью первой настоящей статьи, совершенные в военное время, – </w:t>
      </w:r>
    </w:p>
    <w:bookmarkEnd w:id="2494"/>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8" w:id="2495"/>
    <w:p>
      <w:pPr>
        <w:spacing w:after="0"/>
        <w:ind w:left="0"/>
        <w:jc w:val="left"/>
      </w:pPr>
      <w:r>
        <w:rPr>
          <w:rFonts w:ascii="Times New Roman"/>
          <w:b/>
          <w:i w:val="false"/>
          <w:color w:val="000000"/>
        </w:rPr>
        <w:t xml:space="preserve"> Статья 444. Нарушение правил несения боевого дежурства</w:t>
      </w:r>
    </w:p>
    <w:bookmarkEnd w:id="2495"/>
    <w:bookmarkStart w:name="z1629" w:id="2496"/>
    <w:p>
      <w:pPr>
        <w:spacing w:after="0"/>
        <w:ind w:left="0"/>
        <w:jc w:val="both"/>
      </w:pPr>
      <w:r>
        <w:rPr>
          <w:rFonts w:ascii="Times New Roman"/>
          <w:b w:val="false"/>
          <w:i w:val="false"/>
          <w:color w:val="000000"/>
          <w:sz w:val="28"/>
        </w:rPr>
        <w:t xml:space="preserve">
      1. Нарушение правил несения боевого дежурства (боевой службы) по своевременному обнаружению и отражению внезапного нападения на Республику Казахстан либо по обеспечению ее безопасности, если это деяние повлекло или могло повлечь причинение существенного вреда интересам государства, – </w:t>
      </w:r>
    </w:p>
    <w:bookmarkEnd w:id="249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30" w:id="2497"/>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497"/>
    <w:p>
      <w:pPr>
        <w:spacing w:after="0"/>
        <w:ind w:left="0"/>
        <w:jc w:val="both"/>
      </w:pPr>
      <w:r>
        <w:rPr>
          <w:rFonts w:ascii="Times New Roman"/>
          <w:b w:val="false"/>
          <w:i w:val="false"/>
          <w:color w:val="000000"/>
          <w:sz w:val="28"/>
        </w:rPr>
        <w:t>
      наказывается лишением свободы на срок от трех до десяти лет.</w:t>
      </w:r>
    </w:p>
    <w:bookmarkStart w:name="z1631" w:id="249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боевой обстановке или в военное время, –</w:t>
      </w:r>
    </w:p>
    <w:bookmarkEnd w:id="2498"/>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766" w:id="2499"/>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судом от уголовной ответственности.</w:t>
      </w:r>
    </w:p>
    <w:bookmarkEnd w:id="2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444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2" w:id="2500"/>
    <w:p>
      <w:pPr>
        <w:spacing w:after="0"/>
        <w:ind w:left="0"/>
        <w:jc w:val="left"/>
      </w:pPr>
      <w:r>
        <w:rPr>
          <w:rFonts w:ascii="Times New Roman"/>
          <w:b/>
          <w:i w:val="false"/>
          <w:color w:val="000000"/>
        </w:rPr>
        <w:t xml:space="preserve"> Статья 445. Нарушение правил охраны Государственной границы Республики Казахстан</w:t>
      </w:r>
    </w:p>
    <w:bookmarkEnd w:id="2500"/>
    <w:bookmarkStart w:name="z1633" w:id="2501"/>
    <w:p>
      <w:pPr>
        <w:spacing w:after="0"/>
        <w:ind w:left="0"/>
        <w:jc w:val="both"/>
      </w:pPr>
      <w:r>
        <w:rPr>
          <w:rFonts w:ascii="Times New Roman"/>
          <w:b w:val="false"/>
          <w:i w:val="false"/>
          <w:color w:val="000000"/>
          <w:sz w:val="28"/>
        </w:rPr>
        <w:t>
      1. Нарушение правил охраны Государственной границы Республики Казахстан, в том числе в пунктах пропуска, лицом, входящим в состав пограничного наряда или исполняющим иные обязанности по охране Государственной границы, если это деяние повлекло или могло повлечь причинение существенного вреда интересам безопасности государства, –</w:t>
      </w:r>
    </w:p>
    <w:bookmarkEnd w:id="250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34" w:id="2502"/>
    <w:p>
      <w:pPr>
        <w:spacing w:after="0"/>
        <w:ind w:left="0"/>
        <w:jc w:val="both"/>
      </w:pPr>
      <w:r>
        <w:rPr>
          <w:rFonts w:ascii="Times New Roman"/>
          <w:b w:val="false"/>
          <w:i w:val="false"/>
          <w:color w:val="000000"/>
          <w:sz w:val="28"/>
        </w:rPr>
        <w:t xml:space="preserve">
      2. То же деяние, повлекшее тяжкие последствия либо совершенное группой лиц по предварительному сговору, – </w:t>
      </w:r>
    </w:p>
    <w:bookmarkEnd w:id="2502"/>
    <w:p>
      <w:pPr>
        <w:spacing w:after="0"/>
        <w:ind w:left="0"/>
        <w:jc w:val="both"/>
      </w:pPr>
      <w:r>
        <w:rPr>
          <w:rFonts w:ascii="Times New Roman"/>
          <w:b w:val="false"/>
          <w:i w:val="false"/>
          <w:color w:val="000000"/>
          <w:sz w:val="28"/>
        </w:rPr>
        <w:t>
      наказывается лишением свободы на срок до пяти лет.</w:t>
      </w:r>
    </w:p>
    <w:bookmarkStart w:name="z1767" w:id="2503"/>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503"/>
    <w:bookmarkStart w:name="z1635" w:id="2504"/>
    <w:p>
      <w:pPr>
        <w:spacing w:after="0"/>
        <w:ind w:left="0"/>
        <w:jc w:val="left"/>
      </w:pPr>
      <w:r>
        <w:rPr>
          <w:rFonts w:ascii="Times New Roman"/>
          <w:b/>
          <w:i w:val="false"/>
          <w:color w:val="000000"/>
        </w:rPr>
        <w:t xml:space="preserve"> Статья 446. Нарушение уставных правил несения караульной (вахтенной) службы</w:t>
      </w:r>
    </w:p>
    <w:bookmarkEnd w:id="2504"/>
    <w:bookmarkStart w:name="z1636" w:id="2505"/>
    <w:p>
      <w:pPr>
        <w:spacing w:after="0"/>
        <w:ind w:left="0"/>
        <w:jc w:val="both"/>
      </w:pPr>
      <w:r>
        <w:rPr>
          <w:rFonts w:ascii="Times New Roman"/>
          <w:b w:val="false"/>
          <w:i w:val="false"/>
          <w:color w:val="000000"/>
          <w:sz w:val="28"/>
        </w:rPr>
        <w:t xml:space="preserve">
      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или наступление иных вредных последствий, – </w:t>
      </w:r>
    </w:p>
    <w:bookmarkEnd w:id="250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37" w:id="2506"/>
    <w:p>
      <w:pPr>
        <w:spacing w:after="0"/>
        <w:ind w:left="0"/>
        <w:jc w:val="both"/>
      </w:pPr>
      <w:r>
        <w:rPr>
          <w:rFonts w:ascii="Times New Roman"/>
          <w:b w:val="false"/>
          <w:i w:val="false"/>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506"/>
    <w:p>
      <w:pPr>
        <w:spacing w:after="0"/>
        <w:ind w:left="0"/>
        <w:jc w:val="both"/>
      </w:pPr>
      <w:r>
        <w:rPr>
          <w:rFonts w:ascii="Times New Roman"/>
          <w:b w:val="false"/>
          <w:i w:val="false"/>
          <w:color w:val="000000"/>
          <w:sz w:val="28"/>
        </w:rPr>
        <w:t>
      наказывается лишением свободы на срок от двух до семи лет.</w:t>
      </w:r>
    </w:p>
    <w:bookmarkStart w:name="z1768" w:id="2507"/>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507"/>
    <w:bookmarkStart w:name="z1638" w:id="2508"/>
    <w:p>
      <w:pPr>
        <w:spacing w:after="0"/>
        <w:ind w:left="0"/>
        <w:jc w:val="left"/>
      </w:pPr>
      <w:r>
        <w:rPr>
          <w:rFonts w:ascii="Times New Roman"/>
          <w:b/>
          <w:i w:val="false"/>
          <w:color w:val="000000"/>
        </w:rPr>
        <w:t xml:space="preserve"> Статья 447. Нарушение уставных правил несения внутренней службы или патрулирования в гарнизоне</w:t>
      </w:r>
    </w:p>
    <w:bookmarkEnd w:id="2508"/>
    <w:bookmarkStart w:name="z1639" w:id="2509"/>
    <w:p>
      <w:pPr>
        <w:spacing w:after="0"/>
        <w:ind w:left="0"/>
        <w:jc w:val="both"/>
      </w:pPr>
      <w:r>
        <w:rPr>
          <w:rFonts w:ascii="Times New Roman"/>
          <w:b w:val="false"/>
          <w:i w:val="false"/>
          <w:color w:val="000000"/>
          <w:sz w:val="28"/>
        </w:rPr>
        <w:t>
      1. Нарушение уставных правил несения внутренней службы лицом, входящим в суточный наряд части (кроме караула и вахты), а равно нарушение уставных правил патрулирования в гарнизоне и изданных в развитие этих правил приказов и распоряжений лицом, входящим в состав патрульного наряда, если они повлекли вредные последствия, предупреждение которых входило в обязанность данного лица, –</w:t>
      </w:r>
    </w:p>
    <w:bookmarkEnd w:id="2509"/>
    <w:bookmarkStart w:name="z2340" w:id="2510"/>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10"/>
    <w:bookmarkStart w:name="z1640" w:id="2511"/>
    <w:p>
      <w:pPr>
        <w:spacing w:after="0"/>
        <w:ind w:left="0"/>
        <w:jc w:val="both"/>
      </w:pPr>
      <w:r>
        <w:rPr>
          <w:rFonts w:ascii="Times New Roman"/>
          <w:b w:val="false"/>
          <w:i w:val="false"/>
          <w:color w:val="000000"/>
          <w:sz w:val="28"/>
        </w:rPr>
        <w:t>
      2. Те же деяния, повлекшие тяжкие последствия либо совершенные группой лиц или группой лиц по предварительному сговору, –</w:t>
      </w:r>
    </w:p>
    <w:bookmarkEnd w:id="2511"/>
    <w:p>
      <w:pPr>
        <w:spacing w:after="0"/>
        <w:ind w:left="0"/>
        <w:jc w:val="both"/>
      </w:pPr>
      <w:r>
        <w:rPr>
          <w:rFonts w:ascii="Times New Roman"/>
          <w:b w:val="false"/>
          <w:i w:val="false"/>
          <w:color w:val="000000"/>
          <w:sz w:val="28"/>
        </w:rPr>
        <w:t>
      наказываются лишением свободы на срок до пяти лет.</w:t>
      </w:r>
    </w:p>
    <w:bookmarkStart w:name="z1641" w:id="2512"/>
    <w:p>
      <w:pPr>
        <w:spacing w:after="0"/>
        <w:ind w:left="0"/>
        <w:jc w:val="both"/>
      </w:pPr>
      <w:r>
        <w:rPr>
          <w:rFonts w:ascii="Times New Roman"/>
          <w:b w:val="false"/>
          <w:i w:val="false"/>
          <w:color w:val="000000"/>
          <w:sz w:val="28"/>
        </w:rPr>
        <w:t>
      Примечание. Военнослужащий, впервые совершивший деяния, предусмотренные частью первой настоящей статьи, при смягчающих обстоятельствах может быть освобожден от уголовной ответственности.</w:t>
      </w:r>
    </w:p>
    <w:bookmarkEnd w:id="2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2" w:id="2513"/>
    <w:p>
      <w:pPr>
        <w:spacing w:after="0"/>
        <w:ind w:left="0"/>
        <w:jc w:val="left"/>
      </w:pPr>
      <w:r>
        <w:rPr>
          <w:rFonts w:ascii="Times New Roman"/>
          <w:b/>
          <w:i w:val="false"/>
          <w:color w:val="000000"/>
        </w:rPr>
        <w:t xml:space="preserve"> Статья 448. Нарушение правил несения контролерской службы</w:t>
      </w:r>
    </w:p>
    <w:bookmarkEnd w:id="2513"/>
    <w:bookmarkStart w:name="z1643" w:id="2514"/>
    <w:p>
      <w:pPr>
        <w:spacing w:after="0"/>
        <w:ind w:left="0"/>
        <w:jc w:val="both"/>
      </w:pPr>
      <w:r>
        <w:rPr>
          <w:rFonts w:ascii="Times New Roman"/>
          <w:b w:val="false"/>
          <w:i w:val="false"/>
          <w:color w:val="000000"/>
          <w:sz w:val="28"/>
        </w:rPr>
        <w:t xml:space="preserve">
      1. Нарушение правил несения контролерской службы военнослужащим, осуществляющим контрольные функции, если это деяние причинило существенный вред правам или законным интересам граждан или организаций либо охраняемым законом интересам общества или государства, – </w:t>
      </w:r>
    </w:p>
    <w:bookmarkEnd w:id="2514"/>
    <w:bookmarkStart w:name="z2341" w:id="251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15"/>
    <w:bookmarkStart w:name="z1644" w:id="2516"/>
    <w:p>
      <w:pPr>
        <w:spacing w:after="0"/>
        <w:ind w:left="0"/>
        <w:jc w:val="both"/>
      </w:pPr>
      <w:r>
        <w:rPr>
          <w:rFonts w:ascii="Times New Roman"/>
          <w:b w:val="false"/>
          <w:i w:val="false"/>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516"/>
    <w:p>
      <w:pPr>
        <w:spacing w:after="0"/>
        <w:ind w:left="0"/>
        <w:jc w:val="both"/>
      </w:pPr>
      <w:r>
        <w:rPr>
          <w:rFonts w:ascii="Times New Roman"/>
          <w:b w:val="false"/>
          <w:i w:val="false"/>
          <w:color w:val="000000"/>
          <w:sz w:val="28"/>
        </w:rPr>
        <w:t>
      наказывается лишением свободы на срок до пяти лет.</w:t>
      </w:r>
    </w:p>
    <w:bookmarkStart w:name="z1769" w:id="2517"/>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5" w:id="2518"/>
    <w:p>
      <w:pPr>
        <w:spacing w:after="0"/>
        <w:ind w:left="0"/>
        <w:jc w:val="left"/>
      </w:pPr>
      <w:r>
        <w:rPr>
          <w:rFonts w:ascii="Times New Roman"/>
          <w:b/>
          <w:i w:val="false"/>
          <w:color w:val="000000"/>
        </w:rPr>
        <w:t xml:space="preserve"> Статья 449. Нарушение правил несения службы по охране общественного порядка и обеспечению общественной безопасности</w:t>
      </w:r>
    </w:p>
    <w:bookmarkEnd w:id="2518"/>
    <w:bookmarkStart w:name="z1646" w:id="2519"/>
    <w:p>
      <w:pPr>
        <w:spacing w:after="0"/>
        <w:ind w:left="0"/>
        <w:jc w:val="both"/>
      </w:pPr>
      <w:r>
        <w:rPr>
          <w:rFonts w:ascii="Times New Roman"/>
          <w:b w:val="false"/>
          <w:i w:val="false"/>
          <w:color w:val="000000"/>
          <w:sz w:val="28"/>
        </w:rPr>
        <w:t xml:space="preserve">
      1.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деяние причинило существенный вред правам и законным интересам граждан или организаций, – </w:t>
      </w:r>
    </w:p>
    <w:bookmarkEnd w:id="2519"/>
    <w:bookmarkStart w:name="z2342" w:id="2520"/>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арестом на срок до двадцати суток.</w:t>
      </w:r>
    </w:p>
    <w:bookmarkEnd w:id="2520"/>
    <w:bookmarkStart w:name="z1647" w:id="2521"/>
    <w:p>
      <w:pPr>
        <w:spacing w:after="0"/>
        <w:ind w:left="0"/>
        <w:jc w:val="both"/>
      </w:pPr>
      <w:r>
        <w:rPr>
          <w:rFonts w:ascii="Times New Roman"/>
          <w:b w:val="false"/>
          <w:i w:val="false"/>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521"/>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48" w:id="252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условиях чрезвычайного положения, –</w:t>
      </w:r>
    </w:p>
    <w:bookmarkEnd w:id="2522"/>
    <w:p>
      <w:pPr>
        <w:spacing w:after="0"/>
        <w:ind w:left="0"/>
        <w:jc w:val="both"/>
      </w:pPr>
      <w:r>
        <w:rPr>
          <w:rFonts w:ascii="Times New Roman"/>
          <w:b w:val="false"/>
          <w:i w:val="false"/>
          <w:color w:val="000000"/>
          <w:sz w:val="28"/>
        </w:rPr>
        <w:t>
      наказываются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9" w:id="2523"/>
    <w:p>
      <w:pPr>
        <w:spacing w:after="0"/>
        <w:ind w:left="0"/>
        <w:jc w:val="left"/>
      </w:pPr>
      <w:r>
        <w:rPr>
          <w:rFonts w:ascii="Times New Roman"/>
          <w:b/>
          <w:i w:val="false"/>
          <w:color w:val="000000"/>
        </w:rPr>
        <w:t xml:space="preserve"> Статья 450. Злоупотребление властью</w:t>
      </w:r>
    </w:p>
    <w:bookmarkEnd w:id="2523"/>
    <w:bookmarkStart w:name="z1650" w:id="2524"/>
    <w:p>
      <w:pPr>
        <w:spacing w:after="0"/>
        <w:ind w:left="0"/>
        <w:jc w:val="both"/>
      </w:pPr>
      <w:r>
        <w:rPr>
          <w:rFonts w:ascii="Times New Roman"/>
          <w:b w:val="false"/>
          <w:i w:val="false"/>
          <w:color w:val="000000"/>
          <w:sz w:val="28"/>
        </w:rPr>
        <w:t xml:space="preserve">
      1. Злоупотребление начальника или должностного лица властью или служебным положением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524"/>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1651" w:id="2525"/>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525"/>
    <w:p>
      <w:pPr>
        <w:spacing w:after="0"/>
        <w:ind w:left="0"/>
        <w:jc w:val="both"/>
      </w:pPr>
      <w:r>
        <w:rPr>
          <w:rFonts w:ascii="Times New Roman"/>
          <w:b w:val="false"/>
          <w:i w:val="false"/>
          <w:color w:val="000000"/>
          <w:sz w:val="28"/>
        </w:rPr>
        <w:t>
      наказывается лишением свободы на срок от четырех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52" w:id="252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 </w:t>
      </w:r>
    </w:p>
    <w:bookmarkEnd w:id="2526"/>
    <w:p>
      <w:pPr>
        <w:spacing w:after="0"/>
        <w:ind w:left="0"/>
        <w:jc w:val="both"/>
      </w:pPr>
      <w:r>
        <w:rPr>
          <w:rFonts w:ascii="Times New Roman"/>
          <w:b w:val="false"/>
          <w:i w:val="false"/>
          <w:color w:val="000000"/>
          <w:sz w:val="28"/>
        </w:rPr>
        <w:t>
      наказываются лишением свободы на срок от семи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53" w:id="2527"/>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527"/>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с конфискацией имущества, с пожизненным лишением права занимать определенные должности или заниматься определенной деятельностью.</w:t>
      </w:r>
    </w:p>
    <w:bookmarkStart w:name="z1654" w:id="2528"/>
    <w:p>
      <w:pPr>
        <w:spacing w:after="0"/>
        <w:ind w:left="0"/>
        <w:jc w:val="left"/>
      </w:pPr>
      <w:r>
        <w:rPr>
          <w:rFonts w:ascii="Times New Roman"/>
          <w:b/>
          <w:i w:val="false"/>
          <w:color w:val="000000"/>
        </w:rPr>
        <w:t xml:space="preserve"> Статья 451. Превышение власти</w:t>
      </w:r>
    </w:p>
    <w:bookmarkEnd w:id="2528"/>
    <w:bookmarkStart w:name="z1655" w:id="2529"/>
    <w:p>
      <w:pPr>
        <w:spacing w:after="0"/>
        <w:ind w:left="0"/>
        <w:jc w:val="both"/>
      </w:pPr>
      <w:r>
        <w:rPr>
          <w:rFonts w:ascii="Times New Roman"/>
          <w:b w:val="false"/>
          <w:i w:val="false"/>
          <w:color w:val="000000"/>
          <w:sz w:val="28"/>
        </w:rPr>
        <w:t xml:space="preserve">
      1. Превышение власти или служебных полномочий, то есть совершение начальником или должностным лицом действий, явно выходящих за пределы его прав и полномочий, повлекшее существенное нарушение прав и законных интересов граждан или организаций либо охраняемых законом интересов общества или государства, – </w:t>
      </w:r>
    </w:p>
    <w:bookmarkEnd w:id="2529"/>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656" w:id="2530"/>
    <w:p>
      <w:pPr>
        <w:spacing w:after="0"/>
        <w:ind w:left="0"/>
        <w:jc w:val="both"/>
      </w:pPr>
      <w:r>
        <w:rPr>
          <w:rFonts w:ascii="Times New Roman"/>
          <w:b w:val="false"/>
          <w:i w:val="false"/>
          <w:color w:val="000000"/>
          <w:sz w:val="28"/>
        </w:rPr>
        <w:t>
      2. То же деяние, повлекшее тяжкие последствия либо совершенное:</w:t>
      </w:r>
    </w:p>
    <w:bookmarkEnd w:id="2530"/>
    <w:p>
      <w:pPr>
        <w:spacing w:after="0"/>
        <w:ind w:left="0"/>
        <w:jc w:val="both"/>
      </w:pPr>
      <w:r>
        <w:rPr>
          <w:rFonts w:ascii="Times New Roman"/>
          <w:b w:val="false"/>
          <w:i w:val="false"/>
          <w:color w:val="000000"/>
          <w:sz w:val="28"/>
        </w:rPr>
        <w:t>
      1) с применением оружия или специальных средств;</w:t>
      </w:r>
    </w:p>
    <w:p>
      <w:pPr>
        <w:spacing w:after="0"/>
        <w:ind w:left="0"/>
        <w:jc w:val="both"/>
      </w:pPr>
      <w:r>
        <w:rPr>
          <w:rFonts w:ascii="Times New Roman"/>
          <w:b w:val="false"/>
          <w:i w:val="false"/>
          <w:color w:val="000000"/>
          <w:sz w:val="28"/>
        </w:rPr>
        <w:t xml:space="preserve">
      2) в целях извлечения выгод и преимуществ для себя или других лиц, или организаций либо нанесения вреда другим лицам или организациям, – </w:t>
      </w:r>
    </w:p>
    <w:p>
      <w:pPr>
        <w:spacing w:after="0"/>
        <w:ind w:left="0"/>
        <w:jc w:val="both"/>
      </w:pPr>
      <w:r>
        <w:rPr>
          <w:rFonts w:ascii="Times New Roman"/>
          <w:b w:val="false"/>
          <w:i w:val="false"/>
          <w:color w:val="000000"/>
          <w:sz w:val="28"/>
        </w:rPr>
        <w:t>
      наказывается лишением свободы на срок от пяти до семи лет, а в случаях, предусмотренных пунктом 2), с конфискацией имущества, с пожизненным лишением права занимать определенные должности или заниматься определенной деятельностью.</w:t>
      </w:r>
    </w:p>
    <w:bookmarkStart w:name="z1657" w:id="253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 </w:t>
      </w:r>
    </w:p>
    <w:bookmarkEnd w:id="2531"/>
    <w:p>
      <w:pPr>
        <w:spacing w:after="0"/>
        <w:ind w:left="0"/>
        <w:jc w:val="both"/>
      </w:pPr>
      <w:r>
        <w:rPr>
          <w:rFonts w:ascii="Times New Roman"/>
          <w:b w:val="false"/>
          <w:i w:val="false"/>
          <w:color w:val="000000"/>
          <w:sz w:val="28"/>
        </w:rPr>
        <w:t>
      наказываются лишением свободы на срок от семи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58" w:id="2532"/>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532"/>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bookmarkStart w:name="z1659" w:id="2533"/>
    <w:p>
      <w:pPr>
        <w:spacing w:after="0"/>
        <w:ind w:left="0"/>
        <w:jc w:val="left"/>
      </w:pPr>
      <w:r>
        <w:rPr>
          <w:rFonts w:ascii="Times New Roman"/>
          <w:b/>
          <w:i w:val="false"/>
          <w:color w:val="000000"/>
        </w:rPr>
        <w:t xml:space="preserve"> Статья 452. Бездействие власти</w:t>
      </w:r>
    </w:p>
    <w:bookmarkEnd w:id="2533"/>
    <w:bookmarkStart w:name="z1660" w:id="2534"/>
    <w:p>
      <w:pPr>
        <w:spacing w:after="0"/>
        <w:ind w:left="0"/>
        <w:jc w:val="both"/>
      </w:pPr>
      <w:r>
        <w:rPr>
          <w:rFonts w:ascii="Times New Roman"/>
          <w:b w:val="false"/>
          <w:i w:val="false"/>
          <w:color w:val="000000"/>
          <w:sz w:val="28"/>
        </w:rPr>
        <w:t xml:space="preserve">
      1. Бездействие власти, то есть неисполнение начальником или должностным лицом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53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1661" w:id="2535"/>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535"/>
    <w:p>
      <w:pPr>
        <w:spacing w:after="0"/>
        <w:ind w:left="0"/>
        <w:jc w:val="both"/>
      </w:pPr>
      <w:r>
        <w:rPr>
          <w:rFonts w:ascii="Times New Roman"/>
          <w:b w:val="false"/>
          <w:i w:val="false"/>
          <w:color w:val="000000"/>
          <w:sz w:val="28"/>
        </w:rPr>
        <w:t>
      наказывается лишением свободы на срок от четырех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62" w:id="253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 </w:t>
      </w:r>
    </w:p>
    <w:bookmarkEnd w:id="2536"/>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63" w:id="2537"/>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537"/>
    <w:p>
      <w:pPr>
        <w:spacing w:after="0"/>
        <w:ind w:left="0"/>
        <w:jc w:val="both"/>
      </w:pPr>
      <w:r>
        <w:rPr>
          <w:rFonts w:ascii="Times New Roman"/>
          <w:b w:val="false"/>
          <w:i w:val="false"/>
          <w:color w:val="000000"/>
          <w:sz w:val="28"/>
        </w:rPr>
        <w:t>
      наказываются лишением свободы на срок от десяти до двадцати лет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both"/>
      </w:pPr>
      <w:r>
        <w:rPr>
          <w:rFonts w:ascii="Times New Roman"/>
          <w:b/>
          <w:i w:val="false"/>
          <w:color w:val="000000"/>
          <w:sz w:val="28"/>
        </w:rPr>
        <w:t>Статья 452-1. Бездействие по службе начальника</w:t>
      </w:r>
    </w:p>
    <w:bookmarkStart w:name="z2751" w:id="2538"/>
    <w:p>
      <w:pPr>
        <w:spacing w:after="0"/>
        <w:ind w:left="0"/>
        <w:jc w:val="both"/>
      </w:pPr>
      <w:r>
        <w:rPr>
          <w:rFonts w:ascii="Times New Roman"/>
          <w:b w:val="false"/>
          <w:i w:val="false"/>
          <w:color w:val="000000"/>
          <w:sz w:val="28"/>
        </w:rPr>
        <w:t>
      Бездействие по службе начальника, выразившееся в непринятии в пределах своих полномочий мер по пресечению нападения на граждан, непосредственно угрожающего их жизни, 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повлекло тяжкие последствия, –</w:t>
      </w:r>
    </w:p>
    <w:bookmarkEnd w:id="2538"/>
    <w:bookmarkStart w:name="z2752" w:id="2539"/>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w:t>
      </w:r>
    </w:p>
    <w:bookmarkEnd w:id="2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452-1 в соотвествии с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4" w:id="2540"/>
    <w:p>
      <w:pPr>
        <w:spacing w:after="0"/>
        <w:ind w:left="0"/>
        <w:jc w:val="left"/>
      </w:pPr>
      <w:r>
        <w:rPr>
          <w:rFonts w:ascii="Times New Roman"/>
          <w:b/>
          <w:i w:val="false"/>
          <w:color w:val="000000"/>
        </w:rPr>
        <w:t xml:space="preserve"> Статья 453. Халатное отношение к службе</w:t>
      </w:r>
    </w:p>
    <w:bookmarkEnd w:id="2540"/>
    <w:bookmarkStart w:name="z1665" w:id="2541"/>
    <w:p>
      <w:pPr>
        <w:spacing w:after="0"/>
        <w:ind w:left="0"/>
        <w:jc w:val="both"/>
      </w:pPr>
      <w:r>
        <w:rPr>
          <w:rFonts w:ascii="Times New Roman"/>
          <w:b w:val="false"/>
          <w:i w:val="false"/>
          <w:color w:val="000000"/>
          <w:sz w:val="28"/>
        </w:rPr>
        <w:t xml:space="preserve">
      1. Халатное отношение начальника или должностного лица к службе, причинившее существенный вред, – </w:t>
      </w:r>
    </w:p>
    <w:bookmarkEnd w:id="2541"/>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bookmarkStart w:name="z1666" w:id="2542"/>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542"/>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67" w:id="254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военное время или в боевой обстановке, –</w:t>
      </w:r>
    </w:p>
    <w:bookmarkEnd w:id="2543"/>
    <w:p>
      <w:pPr>
        <w:spacing w:after="0"/>
        <w:ind w:left="0"/>
        <w:jc w:val="both"/>
      </w:pPr>
      <w:r>
        <w:rPr>
          <w:rFonts w:ascii="Times New Roman"/>
          <w:b w:val="false"/>
          <w:i w:val="false"/>
          <w:color w:val="000000"/>
          <w:sz w:val="28"/>
        </w:rPr>
        <w:t>
      наказываются лишением свободы на срок от трех до десяти лет.</w:t>
      </w:r>
    </w:p>
    <w:bookmarkStart w:name="z1770" w:id="2544"/>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544"/>
    <w:bookmarkStart w:name="z1668" w:id="2545"/>
    <w:p>
      <w:pPr>
        <w:spacing w:after="0"/>
        <w:ind w:left="0"/>
        <w:jc w:val="left"/>
      </w:pPr>
      <w:r>
        <w:rPr>
          <w:rFonts w:ascii="Times New Roman"/>
          <w:b/>
          <w:i w:val="false"/>
          <w:color w:val="000000"/>
        </w:rPr>
        <w:t xml:space="preserve"> Статья 454. Оставление погибающего военного корабля</w:t>
      </w:r>
    </w:p>
    <w:bookmarkEnd w:id="2545"/>
    <w:bookmarkStart w:name="z1669" w:id="2546"/>
    <w:p>
      <w:pPr>
        <w:spacing w:after="0"/>
        <w:ind w:left="0"/>
        <w:jc w:val="both"/>
      </w:pPr>
      <w:r>
        <w:rPr>
          <w:rFonts w:ascii="Times New Roman"/>
          <w:b w:val="false"/>
          <w:i w:val="false"/>
          <w:color w:val="000000"/>
          <w:sz w:val="28"/>
        </w:rPr>
        <w:t xml:space="preserve">
      1. Оставление погибающего военного корабля командиром, не выполнившим до конца свои служебные обязанности, а равно лицом из состава команды корабля без надлежащего на то распоряжения командира – </w:t>
      </w:r>
    </w:p>
    <w:bookmarkEnd w:id="254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70" w:id="2547"/>
    <w:p>
      <w:pPr>
        <w:spacing w:after="0"/>
        <w:ind w:left="0"/>
        <w:jc w:val="both"/>
      </w:pPr>
      <w:r>
        <w:rPr>
          <w:rFonts w:ascii="Times New Roman"/>
          <w:b w:val="false"/>
          <w:i w:val="false"/>
          <w:color w:val="000000"/>
          <w:sz w:val="28"/>
        </w:rPr>
        <w:t xml:space="preserve">
      2. То же деяние, совершенное в военное время или в боевой обстановке, – </w:t>
      </w:r>
    </w:p>
    <w:bookmarkEnd w:id="2547"/>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71" w:id="2548"/>
    <w:p>
      <w:pPr>
        <w:spacing w:after="0"/>
        <w:ind w:left="0"/>
        <w:jc w:val="left"/>
      </w:pPr>
      <w:r>
        <w:rPr>
          <w:rFonts w:ascii="Times New Roman"/>
          <w:b/>
          <w:i w:val="false"/>
          <w:color w:val="000000"/>
        </w:rPr>
        <w:t xml:space="preserve"> Статья 455. Сдача или оставление противнику средств ведения войны</w:t>
      </w:r>
    </w:p>
    <w:bookmarkEnd w:id="2548"/>
    <w:p>
      <w:pPr>
        <w:spacing w:after="0"/>
        <w:ind w:left="0"/>
        <w:jc w:val="both"/>
      </w:pPr>
      <w:r>
        <w:rPr>
          <w:rFonts w:ascii="Times New Roman"/>
          <w:b w:val="false"/>
          <w:i w:val="false"/>
          <w:color w:val="000000"/>
          <w:sz w:val="28"/>
        </w:rPr>
        <w:t>
      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противнику, –</w:t>
      </w:r>
    </w:p>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2" w:id="2549"/>
    <w:p>
      <w:pPr>
        <w:spacing w:after="0"/>
        <w:ind w:left="0"/>
        <w:jc w:val="left"/>
      </w:pPr>
      <w:r>
        <w:rPr>
          <w:rFonts w:ascii="Times New Roman"/>
          <w:b/>
          <w:i w:val="false"/>
          <w:color w:val="000000"/>
        </w:rPr>
        <w:t xml:space="preserve"> Статья 456. Добровольная сдача в плен</w:t>
      </w:r>
    </w:p>
    <w:bookmarkEnd w:id="2549"/>
    <w:p>
      <w:pPr>
        <w:spacing w:after="0"/>
        <w:ind w:left="0"/>
        <w:jc w:val="both"/>
      </w:pPr>
      <w:r>
        <w:rPr>
          <w:rFonts w:ascii="Times New Roman"/>
          <w:b w:val="false"/>
          <w:i w:val="false"/>
          <w:color w:val="000000"/>
          <w:sz w:val="28"/>
        </w:rPr>
        <w:t>
      Добровольная сдача в плен по трусости или малодушию –</w:t>
      </w:r>
    </w:p>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73" w:id="2550"/>
    <w:p>
      <w:pPr>
        <w:spacing w:after="0"/>
        <w:ind w:left="0"/>
        <w:jc w:val="left"/>
      </w:pPr>
      <w:r>
        <w:rPr>
          <w:rFonts w:ascii="Times New Roman"/>
          <w:b/>
          <w:i w:val="false"/>
          <w:color w:val="000000"/>
        </w:rPr>
        <w:t xml:space="preserve"> Статья 457. Мародерство</w:t>
      </w:r>
    </w:p>
    <w:bookmarkEnd w:id="2550"/>
    <w:p>
      <w:pPr>
        <w:spacing w:after="0"/>
        <w:ind w:left="0"/>
        <w:jc w:val="both"/>
      </w:pPr>
      <w:r>
        <w:rPr>
          <w:rFonts w:ascii="Times New Roman"/>
          <w:b w:val="false"/>
          <w:i w:val="false"/>
          <w:color w:val="000000"/>
          <w:sz w:val="28"/>
        </w:rPr>
        <w:t xml:space="preserve">
      Похищение на поле сражения вещей, находящихся при убитых и раненых (мародерство), – </w:t>
      </w:r>
    </w:p>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74" w:id="2551"/>
    <w:p>
      <w:pPr>
        <w:spacing w:after="0"/>
        <w:ind w:left="0"/>
        <w:jc w:val="left"/>
      </w:pPr>
      <w:r>
        <w:rPr>
          <w:rFonts w:ascii="Times New Roman"/>
          <w:b/>
          <w:i w:val="false"/>
          <w:color w:val="000000"/>
        </w:rPr>
        <w:t xml:space="preserve"> Статья 458. Разглашение секретных сведений военного характера или утрата носителей секретных сведений военного характера</w:t>
      </w:r>
    </w:p>
    <w:bookmarkEnd w:id="2551"/>
    <w:bookmarkStart w:name="z1675" w:id="2552"/>
    <w:p>
      <w:pPr>
        <w:spacing w:after="0"/>
        <w:ind w:left="0"/>
        <w:jc w:val="both"/>
      </w:pPr>
      <w:r>
        <w:rPr>
          <w:rFonts w:ascii="Times New Roman"/>
          <w:b w:val="false"/>
          <w:i w:val="false"/>
          <w:color w:val="000000"/>
          <w:sz w:val="28"/>
        </w:rPr>
        <w:t>
      1. Утрата по неосторожности носителей секретных сведений военного характера, не содержащих государственной тайны, лицом, которому они были доверены по службе, если утрата явилась результатом нарушения установленных правил обращения с указанными носителями, –</w:t>
      </w:r>
    </w:p>
    <w:bookmarkEnd w:id="2552"/>
    <w:bookmarkStart w:name="z2343" w:id="255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53"/>
    <w:bookmarkStart w:name="z1676" w:id="2554"/>
    <w:p>
      <w:pPr>
        <w:spacing w:after="0"/>
        <w:ind w:left="0"/>
        <w:jc w:val="both"/>
      </w:pPr>
      <w:r>
        <w:rPr>
          <w:rFonts w:ascii="Times New Roman"/>
          <w:b w:val="false"/>
          <w:i w:val="false"/>
          <w:color w:val="000000"/>
          <w:sz w:val="28"/>
        </w:rPr>
        <w:t xml:space="preserve">
      2. Разглашение секретных сведений военного характера, не содержащих государственной тайны, лицом, которому эти сведения были доверены или стали известны по службе, – </w:t>
      </w:r>
    </w:p>
    <w:bookmarkEnd w:id="255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77" w:id="255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крупного ущерба или наступление иных тяжких последствий, – </w:t>
      </w:r>
    </w:p>
    <w:bookmarkEnd w:id="2555"/>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1678" w:id="2556"/>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в боевой обстановке или условиях чрезвычайного положения, – </w:t>
      </w:r>
    </w:p>
    <w:bookmarkEnd w:id="2556"/>
    <w:p>
      <w:pPr>
        <w:spacing w:after="0"/>
        <w:ind w:left="0"/>
        <w:jc w:val="both"/>
      </w:pPr>
      <w:r>
        <w:rPr>
          <w:rFonts w:ascii="Times New Roman"/>
          <w:b w:val="false"/>
          <w:i w:val="false"/>
          <w:color w:val="000000"/>
          <w:sz w:val="28"/>
        </w:rPr>
        <w:t>
      наказываются лишением свободы на срок от семи до двенадцати лет.</w:t>
      </w:r>
    </w:p>
    <w:bookmarkStart w:name="z1679" w:id="2557"/>
    <w:p>
      <w:pPr>
        <w:spacing w:after="0"/>
        <w:ind w:left="0"/>
        <w:jc w:val="both"/>
      </w:pPr>
      <w:r>
        <w:rPr>
          <w:rFonts w:ascii="Times New Roman"/>
          <w:b w:val="false"/>
          <w:i w:val="false"/>
          <w:color w:val="000000"/>
          <w:sz w:val="28"/>
        </w:rPr>
        <w:t xml:space="preserve">
      5. Деяния, предусмотренные частями первой, второй или третьей настоящей статьи, совершенные в военное время, – </w:t>
      </w:r>
    </w:p>
    <w:bookmarkEnd w:id="2557"/>
    <w:p>
      <w:pPr>
        <w:spacing w:after="0"/>
        <w:ind w:left="0"/>
        <w:jc w:val="both"/>
      </w:pPr>
      <w:r>
        <w:rPr>
          <w:rFonts w:ascii="Times New Roman"/>
          <w:b w:val="false"/>
          <w:i w:val="false"/>
          <w:color w:val="000000"/>
          <w:sz w:val="28"/>
        </w:rPr>
        <w:t>
      наказываются лишением свободы на срок от десяти до двадцати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0" w:id="2558"/>
    <w:p>
      <w:pPr>
        <w:spacing w:after="0"/>
        <w:ind w:left="0"/>
        <w:jc w:val="left"/>
      </w:pPr>
      <w:r>
        <w:rPr>
          <w:rFonts w:ascii="Times New Roman"/>
          <w:b/>
          <w:i w:val="false"/>
          <w:color w:val="000000"/>
        </w:rPr>
        <w:t xml:space="preserve"> Статья 459. Умышленное уничтожение или повреждение военного имущества</w:t>
      </w:r>
    </w:p>
    <w:bookmarkEnd w:id="2558"/>
    <w:bookmarkStart w:name="z1681" w:id="2559"/>
    <w:p>
      <w:pPr>
        <w:spacing w:after="0"/>
        <w:ind w:left="0"/>
        <w:jc w:val="both"/>
      </w:pPr>
      <w:r>
        <w:rPr>
          <w:rFonts w:ascii="Times New Roman"/>
          <w:b w:val="false"/>
          <w:i w:val="false"/>
          <w:color w:val="000000"/>
          <w:sz w:val="28"/>
        </w:rPr>
        <w:t>
      1. Умышленное уничтожение или повреждение оружия, боеприпасов, средств передвижения, военной техники или иного военного имущества –</w:t>
      </w:r>
    </w:p>
    <w:bookmarkEnd w:id="255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82" w:id="2560"/>
    <w:p>
      <w:pPr>
        <w:spacing w:after="0"/>
        <w:ind w:left="0"/>
        <w:jc w:val="both"/>
      </w:pPr>
      <w:r>
        <w:rPr>
          <w:rFonts w:ascii="Times New Roman"/>
          <w:b w:val="false"/>
          <w:i w:val="false"/>
          <w:color w:val="000000"/>
          <w:sz w:val="28"/>
        </w:rPr>
        <w:t xml:space="preserve">
      2. То же деяние, повлекшее тяжкие последствия или совершенное с применением насилия или угрозой его применения либо группой лиц или группой лиц по предварительному сговору, – </w:t>
      </w:r>
    </w:p>
    <w:bookmarkEnd w:id="2560"/>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83" w:id="256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или условиях чрезвычайного положения, – </w:t>
      </w:r>
    </w:p>
    <w:bookmarkEnd w:id="2561"/>
    <w:p>
      <w:pPr>
        <w:spacing w:after="0"/>
        <w:ind w:left="0"/>
        <w:jc w:val="both"/>
      </w:pPr>
      <w:r>
        <w:rPr>
          <w:rFonts w:ascii="Times New Roman"/>
          <w:b w:val="false"/>
          <w:i w:val="false"/>
          <w:color w:val="000000"/>
          <w:sz w:val="28"/>
        </w:rPr>
        <w:t>
      наказываются лишением свободы на срок от пяти до двенадцати лет.</w:t>
      </w:r>
    </w:p>
    <w:bookmarkStart w:name="z1684" w:id="2562"/>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562"/>
    <w:p>
      <w:pPr>
        <w:spacing w:after="0"/>
        <w:ind w:left="0"/>
        <w:jc w:val="both"/>
      </w:pPr>
      <w:r>
        <w:rPr>
          <w:rFonts w:ascii="Times New Roman"/>
          <w:b w:val="false"/>
          <w:i w:val="false"/>
          <w:color w:val="000000"/>
          <w:sz w:val="28"/>
        </w:rPr>
        <w:t>
      наказываются лишением свободы на срок от десяти до двадцати лет.</w:t>
      </w:r>
    </w:p>
    <w:bookmarkStart w:name="z1685" w:id="2563"/>
    <w:p>
      <w:pPr>
        <w:spacing w:after="0"/>
        <w:ind w:left="0"/>
        <w:jc w:val="left"/>
      </w:pPr>
      <w:r>
        <w:rPr>
          <w:rFonts w:ascii="Times New Roman"/>
          <w:b/>
          <w:i w:val="false"/>
          <w:color w:val="000000"/>
        </w:rPr>
        <w:t xml:space="preserve"> Статья 460. Неосторожное уничтожение или повреждение военного имущества</w:t>
      </w:r>
    </w:p>
    <w:bookmarkEnd w:id="2563"/>
    <w:p>
      <w:pPr>
        <w:spacing w:after="0"/>
        <w:ind w:left="0"/>
        <w:jc w:val="both"/>
      </w:pPr>
      <w:r>
        <w:rPr>
          <w:rFonts w:ascii="Times New Roman"/>
          <w:b w:val="false"/>
          <w:i w:val="false"/>
          <w:color w:val="000000"/>
          <w:sz w:val="28"/>
        </w:rPr>
        <w:t xml:space="preserve">
      Неосторожное уничтожение или повреждение оружия, боеприпасов, средств передвижения либо военной техники, повлекшее тяжкие последствия, – </w:t>
      </w:r>
    </w:p>
    <w:bookmarkStart w:name="z2344" w:id="256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6" w:id="2565"/>
    <w:p>
      <w:pPr>
        <w:spacing w:after="0"/>
        <w:ind w:left="0"/>
        <w:jc w:val="left"/>
      </w:pPr>
      <w:r>
        <w:rPr>
          <w:rFonts w:ascii="Times New Roman"/>
          <w:b/>
          <w:i w:val="false"/>
          <w:color w:val="000000"/>
        </w:rPr>
        <w:t xml:space="preserve"> Статья 461. Утрата военного имущества</w:t>
      </w:r>
    </w:p>
    <w:bookmarkEnd w:id="2565"/>
    <w:p>
      <w:pPr>
        <w:spacing w:after="0"/>
        <w:ind w:left="0"/>
        <w:jc w:val="both"/>
      </w:pPr>
      <w:r>
        <w:rPr>
          <w:rFonts w:ascii="Times New Roman"/>
          <w:b w:val="false"/>
          <w:i w:val="false"/>
          <w:color w:val="000000"/>
          <w:sz w:val="28"/>
        </w:rPr>
        <w:t xml:space="preserve">
      Нарушение правил сбережения вверенных для служебного пользования оружия, боеприпасов или предметов военной техники, если это повлекло их утрату, – </w:t>
      </w:r>
    </w:p>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87" w:id="2566"/>
    <w:p>
      <w:pPr>
        <w:spacing w:after="0"/>
        <w:ind w:left="0"/>
        <w:jc w:val="left"/>
      </w:pPr>
      <w:r>
        <w:rPr>
          <w:rFonts w:ascii="Times New Roman"/>
          <w:b/>
          <w:i w:val="false"/>
          <w:color w:val="000000"/>
        </w:rPr>
        <w:t xml:space="preserve"> Статья 462. Нарушение правил обращения с оружием, а также с веществами и предметами, представляющими опасность для окружающих</w:t>
      </w:r>
    </w:p>
    <w:bookmarkEnd w:id="2566"/>
    <w:bookmarkStart w:name="z1688" w:id="2567"/>
    <w:p>
      <w:pPr>
        <w:spacing w:after="0"/>
        <w:ind w:left="0"/>
        <w:jc w:val="both"/>
      </w:pPr>
      <w:r>
        <w:rPr>
          <w:rFonts w:ascii="Times New Roman"/>
          <w:b w:val="false"/>
          <w:i w:val="false"/>
          <w:color w:val="000000"/>
          <w:sz w:val="28"/>
        </w:rPr>
        <w:t xml:space="preserve">
      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или средней тяжести вреда здоровью человека, уничтожение военного имущества либо иные тяжкие последствия, – </w:t>
      </w:r>
    </w:p>
    <w:bookmarkEnd w:id="256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89" w:id="2568"/>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2568"/>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90" w:id="2569"/>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2569"/>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91" w:id="2570"/>
    <w:p>
      <w:pPr>
        <w:spacing w:after="0"/>
        <w:ind w:left="0"/>
        <w:jc w:val="left"/>
      </w:pPr>
      <w:r>
        <w:rPr>
          <w:rFonts w:ascii="Times New Roman"/>
          <w:b/>
          <w:i w:val="false"/>
          <w:color w:val="000000"/>
        </w:rPr>
        <w:t xml:space="preserve"> Статья 463. Нарушение правил вождения или эксплуатации машин</w:t>
      </w:r>
    </w:p>
    <w:bookmarkEnd w:id="2570"/>
    <w:bookmarkStart w:name="z1692" w:id="2571"/>
    <w:p>
      <w:pPr>
        <w:spacing w:after="0"/>
        <w:ind w:left="0"/>
        <w:jc w:val="both"/>
      </w:pPr>
      <w:r>
        <w:rPr>
          <w:rFonts w:ascii="Times New Roman"/>
          <w:b w:val="false"/>
          <w:i w:val="false"/>
          <w:color w:val="000000"/>
          <w:sz w:val="28"/>
        </w:rPr>
        <w:t xml:space="preserve">
      1. Нарушение правил вождения или эксплуатации боевой, специальной или транспортной машины, повлекшее по неосторожности причинение средней тяжести вреда здоровью человека, – </w:t>
      </w:r>
    </w:p>
    <w:bookmarkEnd w:id="2571"/>
    <w:bookmarkStart w:name="z2345" w:id="2572"/>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арестом на срок до сорока суток, с лишением права занимать определенные должности или заниматься определенной деятельностью на срок до двух лет.</w:t>
      </w:r>
    </w:p>
    <w:bookmarkEnd w:id="2572"/>
    <w:bookmarkStart w:name="z1693" w:id="2573"/>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2573"/>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Start w:name="z1694" w:id="2574"/>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2574"/>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пяти лет.</w:t>
      </w:r>
    </w:p>
    <w:bookmarkStart w:name="z1695" w:id="2575"/>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2575"/>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6" w:id="2576"/>
    <w:p>
      <w:pPr>
        <w:spacing w:after="0"/>
        <w:ind w:left="0"/>
        <w:jc w:val="left"/>
      </w:pPr>
      <w:r>
        <w:rPr>
          <w:rFonts w:ascii="Times New Roman"/>
          <w:b/>
          <w:i w:val="false"/>
          <w:color w:val="000000"/>
        </w:rPr>
        <w:t xml:space="preserve"> Статья 464. Нарушение правил полетов или подготовки к ним</w:t>
      </w:r>
    </w:p>
    <w:bookmarkEnd w:id="2576"/>
    <w:bookmarkStart w:name="z2374" w:id="2577"/>
    <w:p>
      <w:pPr>
        <w:spacing w:after="0"/>
        <w:ind w:left="0"/>
        <w:jc w:val="both"/>
      </w:pPr>
      <w:r>
        <w:rPr>
          <w:rFonts w:ascii="Times New Roman"/>
          <w:b w:val="false"/>
          <w:i w:val="false"/>
          <w:color w:val="000000"/>
          <w:sz w:val="28"/>
        </w:rPr>
        <w:t>
      1. Нарушение правил полетов или подготовки к ним, а равно нарушение правил эксплуатации военных летательных аппаратов, повлекшие по неосторожности причинение тяжкого или средней тяжести вреда здоровью человека либо аварию или вывод из строя боевой техники, или длительное снижение уровня боевой готовности и боеспособности воинских частей и подразделений, –</w:t>
      </w:r>
    </w:p>
    <w:bookmarkEnd w:id="2577"/>
    <w:bookmarkStart w:name="z2375" w:id="2578"/>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78"/>
    <w:bookmarkStart w:name="z2376" w:id="2579"/>
    <w:p>
      <w:pPr>
        <w:spacing w:after="0"/>
        <w:ind w:left="0"/>
        <w:jc w:val="both"/>
      </w:pPr>
      <w:r>
        <w:rPr>
          <w:rFonts w:ascii="Times New Roman"/>
          <w:b w:val="false"/>
          <w:i w:val="false"/>
          <w:color w:val="000000"/>
          <w:sz w:val="28"/>
        </w:rPr>
        <w:t>
      2. Те же деяния, повлекшие по неосторожности смерть человека, –</w:t>
      </w:r>
    </w:p>
    <w:bookmarkEnd w:id="2579"/>
    <w:bookmarkStart w:name="z2377" w:id="2580"/>
    <w:p>
      <w:pPr>
        <w:spacing w:after="0"/>
        <w:ind w:left="0"/>
        <w:jc w:val="both"/>
      </w:pPr>
      <w:r>
        <w:rPr>
          <w:rFonts w:ascii="Times New Roman"/>
          <w:b w:val="false"/>
          <w:i w:val="false"/>
          <w:color w:val="000000"/>
          <w:sz w:val="28"/>
        </w:rPr>
        <w:t>
      наказываются ограничением свободы на срок до четырех лет либо лишением свободы на тот же срок, с лишением права заниматься определенной деятельностью на срок до трех лет или без такового.</w:t>
      </w:r>
    </w:p>
    <w:bookmarkEnd w:id="2580"/>
    <w:bookmarkStart w:name="z2378" w:id="2581"/>
    <w:p>
      <w:pPr>
        <w:spacing w:after="0"/>
        <w:ind w:left="0"/>
        <w:jc w:val="both"/>
      </w:pPr>
      <w:r>
        <w:rPr>
          <w:rFonts w:ascii="Times New Roman"/>
          <w:b w:val="false"/>
          <w:i w:val="false"/>
          <w:color w:val="000000"/>
          <w:sz w:val="28"/>
        </w:rPr>
        <w:t>
      3. Деяния, предусмотренные частью первой настоящей статьи, повлекшие по неосторожности смерть двух или более лиц, –</w:t>
      </w:r>
    </w:p>
    <w:bookmarkEnd w:id="2581"/>
    <w:bookmarkStart w:name="z2379" w:id="2582"/>
    <w:p>
      <w:pPr>
        <w:spacing w:after="0"/>
        <w:ind w:left="0"/>
        <w:jc w:val="both"/>
      </w:pPr>
      <w:r>
        <w:rPr>
          <w:rFonts w:ascii="Times New Roman"/>
          <w:b w:val="false"/>
          <w:i w:val="false"/>
          <w:color w:val="000000"/>
          <w:sz w:val="28"/>
        </w:rPr>
        <w:t>
      наказываются лишением свободы на срок от четырех до десяти лет с лишением права заниматься определенной деятельностью на срок до десяти лет или без такового.</w:t>
      </w:r>
    </w:p>
    <w:bookmarkEnd w:id="2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464 в редакции Закона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7" w:id="2583"/>
    <w:p>
      <w:pPr>
        <w:spacing w:after="0"/>
        <w:ind w:left="0"/>
        <w:jc w:val="left"/>
      </w:pPr>
      <w:r>
        <w:rPr>
          <w:rFonts w:ascii="Times New Roman"/>
          <w:b/>
          <w:i w:val="false"/>
          <w:color w:val="000000"/>
        </w:rPr>
        <w:t xml:space="preserve"> Статья 465. Нарушение правил кораблевождения</w:t>
      </w:r>
    </w:p>
    <w:bookmarkEnd w:id="2583"/>
    <w:p>
      <w:pPr>
        <w:spacing w:after="0"/>
        <w:ind w:left="0"/>
        <w:jc w:val="both"/>
      </w:pPr>
      <w:r>
        <w:rPr>
          <w:rFonts w:ascii="Times New Roman"/>
          <w:b w:val="false"/>
          <w:i w:val="false"/>
          <w:color w:val="000000"/>
          <w:sz w:val="28"/>
        </w:rPr>
        <w:t xml:space="preserve">
      Нарушение правил вождения или эксплуатации военных кораблей, повлекшее по неосторожности смерть человека либо иные тяжкие последствия, – </w:t>
      </w:r>
    </w:p>
    <w:bookmarkStart w:name="z2347" w:id="2584"/>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десяти лет или без такового.</w:t>
      </w:r>
    </w:p>
    <w:bookmarkEnd w:id="2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8" w:id="2585"/>
    <w:p>
      <w:pPr>
        <w:spacing w:after="0"/>
        <w:ind w:left="0"/>
        <w:jc w:val="left"/>
      </w:pPr>
      <w:r>
        <w:rPr>
          <w:rFonts w:ascii="Times New Roman"/>
          <w:b/>
          <w:i w:val="false"/>
          <w:color w:val="000000"/>
        </w:rPr>
        <w:t xml:space="preserve"> Статья 466. Вождение машин, кораблевождение, управление военным летательным аппаратом лицом в состоянии алкогольного, наркотического или токсикоманического опьянения, передача вождения или управления либо допуск к вождению или управлению военной техникой такого лица</w:t>
      </w:r>
    </w:p>
    <w:bookmarkEnd w:id="2585"/>
    <w:bookmarkStart w:name="z1699" w:id="2586"/>
    <w:p>
      <w:pPr>
        <w:spacing w:after="0"/>
        <w:ind w:left="0"/>
        <w:jc w:val="both"/>
      </w:pPr>
      <w:r>
        <w:rPr>
          <w:rFonts w:ascii="Times New Roman"/>
          <w:b w:val="false"/>
          <w:i w:val="false"/>
          <w:color w:val="000000"/>
          <w:sz w:val="28"/>
        </w:rPr>
        <w:t xml:space="preserve">
      1. Вождение боевой, специальной или транспортной машины либо вождение военных кораблей, либо управление военным летательным аппаратом лицом, находящимся в состоянии алкогольного, наркотического или токсикоманического опьянения, либо передача вождения или управления указанной военной техникой такому лицу, а равно допуск к вождению или управлению указанной военной техникой такого лица, совершенный должностным лицом, – </w:t>
      </w:r>
    </w:p>
    <w:bookmarkEnd w:id="2586"/>
    <w:bookmarkStart w:name="z2348" w:id="2587"/>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w:t>
      </w:r>
    </w:p>
    <w:bookmarkEnd w:id="2587"/>
    <w:bookmarkStart w:name="z1700" w:id="2588"/>
    <w:p>
      <w:pPr>
        <w:spacing w:after="0"/>
        <w:ind w:left="0"/>
        <w:jc w:val="both"/>
      </w:pPr>
      <w:r>
        <w:rPr>
          <w:rFonts w:ascii="Times New Roman"/>
          <w:b w:val="false"/>
          <w:i w:val="false"/>
          <w:color w:val="000000"/>
          <w:sz w:val="28"/>
        </w:rPr>
        <w:t xml:space="preserve">
      2. Те же деяния, повлекшие по неосторожности причинение средней тяжести вреда здоровью человека, – </w:t>
      </w:r>
    </w:p>
    <w:bookmarkEnd w:id="2588"/>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701" w:id="2589"/>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причинение тяжкого вреда здоровью человека, – </w:t>
      </w:r>
    </w:p>
    <w:bookmarkEnd w:id="2589"/>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Start w:name="z1702" w:id="2590"/>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человека, – </w:t>
      </w:r>
    </w:p>
    <w:bookmarkEnd w:id="2590"/>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bookmarkStart w:name="z1703" w:id="2591"/>
    <w:p>
      <w:pPr>
        <w:spacing w:after="0"/>
        <w:ind w:left="0"/>
        <w:jc w:val="both"/>
      </w:pPr>
      <w:r>
        <w:rPr>
          <w:rFonts w:ascii="Times New Roman"/>
          <w:b w:val="false"/>
          <w:i w:val="false"/>
          <w:color w:val="000000"/>
          <w:sz w:val="28"/>
        </w:rPr>
        <w:t xml:space="preserve">
      5. Деяния, предусмотренные частью первой настоящей статьи, повлекшие по неосторожности смерть двух или более лиц, – </w:t>
      </w:r>
    </w:p>
    <w:bookmarkEnd w:id="2591"/>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4" w:id="2592"/>
    <w:p>
      <w:pPr>
        <w:spacing w:after="0"/>
        <w:ind w:left="0"/>
        <w:jc w:val="left"/>
      </w:pPr>
      <w:r>
        <w:rPr>
          <w:rFonts w:ascii="Times New Roman"/>
          <w:b/>
          <w:i w:val="false"/>
          <w:color w:val="000000"/>
        </w:rPr>
        <w:t xml:space="preserve"> ЗАКЛЮЧИТЕЛЬНЫЕ ПОЛОЖЕНИЯ</w:t>
      </w:r>
    </w:p>
    <w:bookmarkEnd w:id="2592"/>
    <w:bookmarkStart w:name="z1705" w:id="2593"/>
    <w:p>
      <w:pPr>
        <w:spacing w:after="0"/>
        <w:ind w:left="0"/>
        <w:jc w:val="left"/>
      </w:pPr>
      <w:r>
        <w:rPr>
          <w:rFonts w:ascii="Times New Roman"/>
          <w:b/>
          <w:i w:val="false"/>
          <w:color w:val="000000"/>
        </w:rPr>
        <w:t xml:space="preserve"> Статья 467. О введении настоящего Кодекса в действие и признании утратившими силу некоторых законодательных актов Республики Казахстан</w:t>
      </w:r>
    </w:p>
    <w:bookmarkEnd w:id="2593"/>
    <w:bookmarkStart w:name="z1706" w:id="2594"/>
    <w:p>
      <w:pPr>
        <w:spacing w:after="0"/>
        <w:ind w:left="0"/>
        <w:jc w:val="both"/>
      </w:pPr>
      <w:r>
        <w:rPr>
          <w:rFonts w:ascii="Times New Roman"/>
          <w:b w:val="false"/>
          <w:i w:val="false"/>
          <w:color w:val="000000"/>
          <w:sz w:val="28"/>
        </w:rPr>
        <w:t xml:space="preserve">
      1. Настоящий Кодекс вводится в действие с 1 января 2015 года, за исключением </w:t>
      </w:r>
      <w:r>
        <w:rPr>
          <w:rFonts w:ascii="Times New Roman"/>
          <w:b w:val="false"/>
          <w:i w:val="false"/>
          <w:color w:val="000000"/>
          <w:sz w:val="28"/>
        </w:rPr>
        <w:t>статьи 45</w:t>
      </w:r>
      <w:r>
        <w:rPr>
          <w:rFonts w:ascii="Times New Roman"/>
          <w:b w:val="false"/>
          <w:i w:val="false"/>
          <w:color w:val="000000"/>
          <w:sz w:val="28"/>
        </w:rPr>
        <w:t xml:space="preserve">, которая вводится в действие с 1 января 2017 года, и </w:t>
      </w:r>
      <w:r>
        <w:rPr>
          <w:rFonts w:ascii="Times New Roman"/>
          <w:b w:val="false"/>
          <w:i w:val="false"/>
          <w:color w:val="000000"/>
          <w:sz w:val="28"/>
        </w:rPr>
        <w:t>статьи 48</w:t>
      </w:r>
      <w:r>
        <w:rPr>
          <w:rFonts w:ascii="Times New Roman"/>
          <w:b w:val="false"/>
          <w:i w:val="false"/>
          <w:color w:val="000000"/>
          <w:sz w:val="28"/>
        </w:rPr>
        <w:t>, которая вводится в действие с 1 января 2016 года.</w:t>
      </w:r>
    </w:p>
    <w:bookmarkEnd w:id="2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1-1 предусмотрено изменение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Приостановить до 1 января 2027 года действие </w:t>
      </w:r>
      <w:r>
        <w:rPr>
          <w:rFonts w:ascii="Times New Roman"/>
          <w:b w:val="false"/>
          <w:i w:val="false"/>
          <w:color w:val="000000"/>
          <w:sz w:val="28"/>
        </w:rPr>
        <w:t>статьи 45</w:t>
      </w:r>
      <w:r>
        <w:rPr>
          <w:rFonts w:ascii="Times New Roman"/>
          <w:b w:val="false"/>
          <w:i w:val="false"/>
          <w:color w:val="000000"/>
          <w:sz w:val="28"/>
        </w:rPr>
        <w:t xml:space="preserve"> настоящего Кодекса, установив, что ее положения применяются в отношении военнослужащих и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части шестой статьи 41, </w:t>
      </w:r>
      <w:r>
        <w:rPr>
          <w:rFonts w:ascii="Times New Roman"/>
          <w:b w:val="false"/>
          <w:i w:val="false"/>
          <w:color w:val="000000"/>
          <w:sz w:val="28"/>
        </w:rPr>
        <w:t>пунктом 1)</w:t>
      </w:r>
      <w:r>
        <w:rPr>
          <w:rFonts w:ascii="Times New Roman"/>
          <w:b w:val="false"/>
          <w:i w:val="false"/>
          <w:color w:val="000000"/>
          <w:sz w:val="28"/>
        </w:rPr>
        <w:t xml:space="preserve"> части пятой статьи 42 и пунктом 1) части 2-1 </w:t>
      </w:r>
      <w:r>
        <w:rPr>
          <w:rFonts w:ascii="Times New Roman"/>
          <w:b w:val="false"/>
          <w:i w:val="false"/>
          <w:color w:val="000000"/>
          <w:sz w:val="28"/>
        </w:rPr>
        <w:t>статьи 43</w:t>
      </w:r>
      <w:r>
        <w:rPr>
          <w:rFonts w:ascii="Times New Roman"/>
          <w:b w:val="false"/>
          <w:i w:val="false"/>
          <w:color w:val="000000"/>
          <w:sz w:val="28"/>
        </w:rPr>
        <w:t xml:space="preserve"> настоящего Кодекса, с 1 января 2017 года, а в отношении лиц, к которым в качестве дополнительного вида наказания назначено выдворение за пределы Республики Казахстан иностранца или лица без гражданства, – с 1 января 2019 года.</w:t>
      </w:r>
    </w:p>
    <w:bookmarkStart w:name="z1707" w:id="2595"/>
    <w:p>
      <w:pPr>
        <w:spacing w:after="0"/>
        <w:ind w:left="0"/>
        <w:jc w:val="both"/>
      </w:pPr>
      <w:r>
        <w:rPr>
          <w:rFonts w:ascii="Times New Roman"/>
          <w:b w:val="false"/>
          <w:i w:val="false"/>
          <w:color w:val="000000"/>
          <w:sz w:val="28"/>
        </w:rPr>
        <w:t xml:space="preserve">
      2. Положения, закрепленные в </w:t>
      </w:r>
      <w:r>
        <w:rPr>
          <w:rFonts w:ascii="Times New Roman"/>
          <w:b w:val="false"/>
          <w:i w:val="false"/>
          <w:color w:val="000000"/>
          <w:sz w:val="28"/>
        </w:rPr>
        <w:t>статье 287</w:t>
      </w:r>
      <w:r>
        <w:rPr>
          <w:rFonts w:ascii="Times New Roman"/>
          <w:b w:val="false"/>
          <w:i w:val="false"/>
          <w:color w:val="000000"/>
          <w:sz w:val="28"/>
        </w:rPr>
        <w:t xml:space="preserve"> настоящего Кодекса, распространяются на лиц, имеющих разрешения органов внутренних дел на хранение и ношение огнестрельного бесствольного, газового оружия с возможностью стрельбы патронами травматического действия, с 1 января 2016 года.</w:t>
      </w:r>
    </w:p>
    <w:bookmarkEnd w:id="2595"/>
    <w:bookmarkStart w:name="z1708" w:id="2596"/>
    <w:p>
      <w:pPr>
        <w:spacing w:after="0"/>
        <w:ind w:left="0"/>
        <w:jc w:val="both"/>
      </w:pPr>
      <w:r>
        <w:rPr>
          <w:rFonts w:ascii="Times New Roman"/>
          <w:b w:val="false"/>
          <w:i w:val="false"/>
          <w:color w:val="000000"/>
          <w:sz w:val="28"/>
        </w:rPr>
        <w:t>
      3. Признать утратившими силу со дня введения в действие настоящего Кодекса:</w:t>
      </w:r>
    </w:p>
    <w:bookmarkEnd w:id="2596"/>
    <w:bookmarkStart w:name="z1709" w:id="25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 2013 г., № 1, ст. 2; № 4, ст. 21; № 7, ст. 36; № 10-11, ст. 54, 56; № 14, ст. 72; № 15, ст. 78; 2014 г., № 1, ст. 9; № 2, ст. 11; № 4-5, ст. 24; № 8, ст. 49; № 11, ст. 61; № 13-I, 13-II, ст. 83), за исключением </w:t>
      </w:r>
      <w:r>
        <w:rPr>
          <w:rFonts w:ascii="Times New Roman"/>
          <w:b w:val="false"/>
          <w:i w:val="false"/>
          <w:color w:val="000000"/>
          <w:sz w:val="28"/>
        </w:rPr>
        <w:t>статьи 51</w:t>
      </w:r>
      <w:r>
        <w:rPr>
          <w:rFonts w:ascii="Times New Roman"/>
          <w:b w:val="false"/>
          <w:i w:val="false"/>
          <w:color w:val="000000"/>
          <w:sz w:val="28"/>
        </w:rPr>
        <w:t>, утрачивающей силу с 1 января 2016 года.</w:t>
      </w:r>
    </w:p>
    <w:bookmarkEnd w:id="2597"/>
    <w:p>
      <w:pPr>
        <w:spacing w:after="0"/>
        <w:ind w:left="0"/>
        <w:jc w:val="both"/>
      </w:pPr>
      <w:r>
        <w:rPr>
          <w:rFonts w:ascii="Times New Roman"/>
          <w:b w:val="false"/>
          <w:i w:val="false"/>
          <w:color w:val="000000"/>
          <w:sz w:val="28"/>
        </w:rPr>
        <w:t xml:space="preserve">
      При этом на период до 1 января 2016 года </w:t>
      </w:r>
      <w:r>
        <w:rPr>
          <w:rFonts w:ascii="Times New Roman"/>
          <w:b w:val="false"/>
          <w:i w:val="false"/>
          <w:color w:val="000000"/>
          <w:sz w:val="28"/>
        </w:rPr>
        <w:t>статью 51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51. Конфискация имущества</w:t>
      </w:r>
    </w:p>
    <w:p>
      <w:pPr>
        <w:spacing w:after="0"/>
        <w:ind w:left="0"/>
        <w:jc w:val="both"/>
      </w:pPr>
      <w:r>
        <w:rPr>
          <w:rFonts w:ascii="Times New Roman"/>
          <w:b w:val="false"/>
          <w:i w:val="false"/>
          <w:color w:val="000000"/>
          <w:sz w:val="28"/>
        </w:rPr>
        <w:t>
      1. Конфискация имущества есть принудительное безвозмездное изъятие в собственность государства всего или части имущества, являющегося собственностью осужденного, а также имущества, являющегося орудием или средством совершения преступления.</w:t>
      </w:r>
    </w:p>
    <w:p>
      <w:pPr>
        <w:spacing w:after="0"/>
        <w:ind w:left="0"/>
        <w:jc w:val="both"/>
      </w:pPr>
      <w:r>
        <w:rPr>
          <w:rFonts w:ascii="Times New Roman"/>
          <w:b w:val="false"/>
          <w:i w:val="false"/>
          <w:color w:val="000000"/>
          <w:sz w:val="28"/>
        </w:rPr>
        <w:t>
      За совершение коррупционных преступлений и преступлений, совершенных в составе организованной группы, преступного сообщества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либо устойчивой вооруженной группы (банды), конфискации подлежит, кроме собственности осужденного, имущество, добытое преступным путем либо приобретенное на средства, добытые преступным путем, переданное осужденным в собственность других лиц.</w:t>
      </w:r>
    </w:p>
    <w:p>
      <w:pPr>
        <w:spacing w:after="0"/>
        <w:ind w:left="0"/>
        <w:jc w:val="both"/>
      </w:pPr>
      <w:r>
        <w:rPr>
          <w:rFonts w:ascii="Times New Roman"/>
          <w:b w:val="false"/>
          <w:i w:val="false"/>
          <w:color w:val="000000"/>
          <w:sz w:val="28"/>
        </w:rPr>
        <w:t xml:space="preserve">
      За совершение преступлений, предусмотренных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конфискации, кроме собственности осужденного,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w:t>
      </w:r>
    </w:p>
    <w:p>
      <w:pPr>
        <w:spacing w:after="0"/>
        <w:ind w:left="0"/>
        <w:jc w:val="both"/>
      </w:pPr>
      <w:r>
        <w:rPr>
          <w:rFonts w:ascii="Times New Roman"/>
          <w:b w:val="false"/>
          <w:i w:val="false"/>
          <w:color w:val="000000"/>
          <w:sz w:val="28"/>
        </w:rPr>
        <w:t>
      За совершение террористических преступлений конфискации, кроме собственности осужденного, подлежит также имущество, добытое преступным путем, использованное либо предназначавшееся для использования в финансировании террористической деятельности.</w:t>
      </w:r>
    </w:p>
    <w:p>
      <w:pPr>
        <w:spacing w:after="0"/>
        <w:ind w:left="0"/>
        <w:jc w:val="both"/>
      </w:pPr>
      <w:r>
        <w:rPr>
          <w:rFonts w:ascii="Times New Roman"/>
          <w:b w:val="false"/>
          <w:i w:val="false"/>
          <w:color w:val="000000"/>
          <w:sz w:val="28"/>
        </w:rPr>
        <w:t>
      2. Конфискация имущества устанавливается за преступления, совершенные из корыстных побуждений, и может быть назначена только в случаях, предусмотренных соответствующими статьями Особенной части настоящего Кодекса.</w:t>
      </w:r>
    </w:p>
    <w:bookmarkStart w:name="z1785" w:id="2598"/>
    <w:p>
      <w:pPr>
        <w:spacing w:after="0"/>
        <w:ind w:left="0"/>
        <w:jc w:val="both"/>
      </w:pPr>
      <w:r>
        <w:rPr>
          <w:rFonts w:ascii="Times New Roman"/>
          <w:b w:val="false"/>
          <w:i w:val="false"/>
          <w:color w:val="000000"/>
          <w:sz w:val="28"/>
        </w:rPr>
        <w:t>
      3. Не подлежит конфискации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p>
    <w:bookmarkEnd w:id="2598"/>
    <w:bookmarkStart w:name="z1786" w:id="2599"/>
    <w:p>
      <w:pPr>
        <w:spacing w:after="0"/>
        <w:ind w:left="0"/>
        <w:jc w:val="both"/>
      </w:pPr>
      <w:r>
        <w:rPr>
          <w:rFonts w:ascii="Times New Roman"/>
          <w:b w:val="false"/>
          <w:i w:val="false"/>
          <w:color w:val="000000"/>
          <w:sz w:val="28"/>
        </w:rPr>
        <w:t xml:space="preserve">
      Примечание. Не подлежат конфискации деньги и иное имущество, легализованные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2599"/>
    <w:p>
      <w:pPr>
        <w:spacing w:after="0"/>
        <w:ind w:left="0"/>
        <w:jc w:val="both"/>
      </w:pPr>
      <w:r>
        <w:rPr>
          <w:rFonts w:ascii="Times New Roman"/>
          <w:b w:val="false"/>
          <w:i w:val="false"/>
          <w:color w:val="000000"/>
          <w:sz w:val="28"/>
        </w:rPr>
        <w:t>
      При этом положения примечания к настоящей статье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bookmarkStart w:name="z1710" w:id="26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1997 года "О введении в действие Уголовного кодекса Республики Казахстан" (Ведомости Парламента Республики Казахстан, 1997 г., № 15-16, ст. 212; 2000 г., № 6, ст. 141; 2002 г., № 18, ст. 158; 2003 г., № 24, ст. 180; 2009 г., № 24, ст. 128; 2014 г., № 8, ст. 49).</w:t>
      </w:r>
    </w:p>
    <w:bookmarkEnd w:id="2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467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с 01.01.2020); от 27.12.2021 </w:t>
      </w:r>
      <w:r>
        <w:rPr>
          <w:rFonts w:ascii="Times New Roman"/>
          <w:b w:val="false"/>
          <w:i w:val="false"/>
          <w:color w:val="000000"/>
          <w:sz w:val="28"/>
        </w:rPr>
        <w:t>№ 88-VII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