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dee9" w14:textId="50ad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Уголовно-исполнительный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5 июля 2014 года № 234-V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000000"/>
          <w:sz w:val="28"/>
        </w:rPr>
        <w:t>ст. 177</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ОБЩАЯ ЧАСТЬ</w:t>
      </w:r>
    </w:p>
    <w:bookmarkEnd w:id="0"/>
    <w:bookmarkStart w:name="z2" w:id="1"/>
    <w:p>
      <w:pPr>
        <w:spacing w:after="0"/>
        <w:ind w:left="0"/>
        <w:jc w:val="left"/>
      </w:pPr>
      <w:r>
        <w:rPr>
          <w:rFonts w:ascii="Times New Roman"/>
          <w:b/>
          <w:i w:val="false"/>
          <w:color w:val="000000"/>
        </w:rPr>
        <w:t xml:space="preserve"> РАЗДЕЛ 1. ОСНОВНЫЕ ПОЛОЖЕНИЯ</w:t>
      </w:r>
    </w:p>
    <w:bookmarkEnd w:id="1"/>
    <w:bookmarkStart w:name="z3" w:id="2"/>
    <w:p>
      <w:pPr>
        <w:spacing w:after="0"/>
        <w:ind w:left="0"/>
        <w:jc w:val="left"/>
      </w:pPr>
      <w:r>
        <w:rPr>
          <w:rFonts w:ascii="Times New Roman"/>
          <w:b/>
          <w:i w:val="false"/>
          <w:color w:val="000000"/>
        </w:rPr>
        <w:t xml:space="preserve"> Глава 1. ЗАКОНОДАТЕЛЬСТВО РЕСПУБЛИКИ КАЗАХСТАН, ОПРЕДЕЛЯЮЩЕЕ ПОРЯДОК ИСПОЛНЕНИЯ НАКАЗАНИЙ И ИНЫХ МЕР УГОЛОВНО-ПРАВОВОГО ВОЗДЕЙСТВИЯ</w:t>
      </w:r>
    </w:p>
    <w:bookmarkEnd w:id="2"/>
    <w:p>
      <w:pPr>
        <w:spacing w:after="0"/>
        <w:ind w:left="0"/>
        <w:jc w:val="both"/>
      </w:pPr>
      <w:r>
        <w:rPr>
          <w:rFonts w:ascii="Times New Roman"/>
          <w:b/>
          <w:i w:val="false"/>
          <w:color w:val="000000"/>
          <w:sz w:val="28"/>
        </w:rPr>
        <w:t>Статья 1. Уголовно-исполнительное законодательство Республики Казахстан</w:t>
      </w:r>
    </w:p>
    <w:bookmarkStart w:name="z5" w:id="3"/>
    <w:p>
      <w:pPr>
        <w:spacing w:after="0"/>
        <w:ind w:left="0"/>
        <w:jc w:val="both"/>
      </w:pPr>
      <w:r>
        <w:rPr>
          <w:rFonts w:ascii="Times New Roman"/>
          <w:b w:val="false"/>
          <w:i w:val="false"/>
          <w:color w:val="000000"/>
          <w:sz w:val="28"/>
        </w:rPr>
        <w:t xml:space="preserve">
      1. Уголовно-исполнительное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и состоит из настоящего Кодекса, законов и иных нормативных правовых актов, устанавливающих порядок и условия исполнения и отбывания наказаний и иных мер уголовно-правового воздействия.</w:t>
      </w:r>
    </w:p>
    <w:bookmarkEnd w:id="3"/>
    <w:bookmarkStart w:name="z6" w:id="4"/>
    <w:p>
      <w:pPr>
        <w:spacing w:after="0"/>
        <w:ind w:left="0"/>
        <w:jc w:val="both"/>
      </w:pPr>
      <w:r>
        <w:rPr>
          <w:rFonts w:ascii="Times New Roman"/>
          <w:b w:val="false"/>
          <w:i w:val="false"/>
          <w:color w:val="000000"/>
          <w:sz w:val="28"/>
        </w:rPr>
        <w:t>
      2. Подзаконными нормативными правовыми актами, устанавливающими порядок и условия исполнения и отбывания наказаний и иных мер уголовно-правового воздействия, не могут устанавливаться ограничения прав, свобод и законных интересов осужденных, если таковые не предусмотрены законом.</w:t>
      </w:r>
    </w:p>
    <w:bookmarkEnd w:id="4"/>
    <w:bookmarkStart w:name="z7" w:id="5"/>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5"/>
    <w:p>
      <w:pPr>
        <w:spacing w:after="0"/>
        <w:ind w:left="0"/>
        <w:jc w:val="both"/>
      </w:pPr>
      <w:r>
        <w:rPr>
          <w:rFonts w:ascii="Times New Roman"/>
          <w:b/>
          <w:i w:val="false"/>
          <w:color w:val="000000"/>
          <w:sz w:val="28"/>
        </w:rPr>
        <w:t>Статья 2. Действие уголовно-исполнительного законодательства Республики Казахстан в пространстве и во времени</w:t>
      </w:r>
    </w:p>
    <w:bookmarkStart w:name="z9" w:id="6"/>
    <w:p>
      <w:pPr>
        <w:spacing w:after="0"/>
        <w:ind w:left="0"/>
        <w:jc w:val="both"/>
      </w:pPr>
      <w:r>
        <w:rPr>
          <w:rFonts w:ascii="Times New Roman"/>
          <w:b w:val="false"/>
          <w:i w:val="false"/>
          <w:color w:val="000000"/>
          <w:sz w:val="28"/>
        </w:rPr>
        <w:t>
      1. К осужденным, в отношении которых наказания или иные меры уголовно-правового воздействия исполняются на территории Республики Казахстан, применяется уголовно-исполнительное законодательство Республики Казахстан.</w:t>
      </w:r>
    </w:p>
    <w:bookmarkEnd w:id="6"/>
    <w:bookmarkStart w:name="z10" w:id="7"/>
    <w:p>
      <w:pPr>
        <w:spacing w:after="0"/>
        <w:ind w:left="0"/>
        <w:jc w:val="both"/>
      </w:pPr>
      <w:r>
        <w:rPr>
          <w:rFonts w:ascii="Times New Roman"/>
          <w:b w:val="false"/>
          <w:i w:val="false"/>
          <w:color w:val="000000"/>
          <w:sz w:val="28"/>
        </w:rPr>
        <w:t>
      2. Исполнение и отбывание наказаний и иных мер уголовно-правового воздействия, применение средств исправления к осужденным, а также оказание помощи освобождаемым осужденным осуществляются в соответствии с законодательством Республики Казахстан, действующим на момент их исполнения.</w:t>
      </w:r>
    </w:p>
    <w:bookmarkEnd w:id="7"/>
    <w:p>
      <w:pPr>
        <w:spacing w:after="0"/>
        <w:ind w:left="0"/>
        <w:jc w:val="both"/>
      </w:pPr>
      <w:r>
        <w:rPr>
          <w:rFonts w:ascii="Times New Roman"/>
          <w:b/>
          <w:i w:val="false"/>
          <w:color w:val="000000"/>
          <w:sz w:val="28"/>
        </w:rPr>
        <w:t>Статья 3. Разъяснение некоторых понятий, содержащихся в настоящем Кодексе</w:t>
      </w:r>
    </w:p>
    <w:p>
      <w:pPr>
        <w:spacing w:after="0"/>
        <w:ind w:left="0"/>
        <w:jc w:val="both"/>
      </w:pPr>
      <w:r>
        <w:rPr>
          <w:rFonts w:ascii="Times New Roman"/>
          <w:b w:val="false"/>
          <w:i w:val="false"/>
          <w:color w:val="000000"/>
          <w:sz w:val="28"/>
        </w:rPr>
        <w:t>
      Содержащиеся в настоящем Кодексе понятия применяются в следующем значении:</w:t>
      </w:r>
    </w:p>
    <w:bookmarkStart w:name="z898" w:id="8"/>
    <w:p>
      <w:pPr>
        <w:spacing w:after="0"/>
        <w:ind w:left="0"/>
        <w:jc w:val="both"/>
      </w:pPr>
      <w:r>
        <w:rPr>
          <w:rFonts w:ascii="Times New Roman"/>
          <w:b w:val="false"/>
          <w:i w:val="false"/>
          <w:color w:val="000000"/>
          <w:sz w:val="28"/>
        </w:rPr>
        <w:t>
      1) система видеонаблюдения – совокупность камер видеонаблюдения, линий передачи данных, программных и технических средств и хранения видеозаписей, а также программных и (или) технических средств управления, осуществляющих информационный обмен между собой;</w:t>
      </w:r>
    </w:p>
    <w:bookmarkEnd w:id="8"/>
    <w:bookmarkStart w:name="z1052" w:id="9"/>
    <w:p>
      <w:pPr>
        <w:spacing w:after="0"/>
        <w:ind w:left="0"/>
        <w:jc w:val="both"/>
      </w:pPr>
      <w:r>
        <w:rPr>
          <w:rFonts w:ascii="Times New Roman"/>
          <w:b w:val="false"/>
          <w:i w:val="false"/>
          <w:color w:val="000000"/>
          <w:sz w:val="28"/>
        </w:rPr>
        <w:t>
      1-1) органы, исполняющие наказания, – органы, исполняющие наказания в виде ареста, наказания, не связанные с изоляцией осужденного от общества, и иные меры уголовно-правового воздействия;</w:t>
      </w:r>
    </w:p>
    <w:bookmarkEnd w:id="9"/>
    <w:bookmarkStart w:name="z899" w:id="10"/>
    <w:p>
      <w:pPr>
        <w:spacing w:after="0"/>
        <w:ind w:left="0"/>
        <w:jc w:val="both"/>
      </w:pPr>
      <w:r>
        <w:rPr>
          <w:rFonts w:ascii="Times New Roman"/>
          <w:b w:val="false"/>
          <w:i w:val="false"/>
          <w:color w:val="000000"/>
          <w:sz w:val="28"/>
        </w:rPr>
        <w:t>
      2) режим отбывания наказания – установленный настоящим Кодексом и иными нормативными правовыми актами порядок исполнения и отбывания наказаний;</w:t>
      </w:r>
    </w:p>
    <w:bookmarkEnd w:id="10"/>
    <w:bookmarkStart w:name="z900" w:id="11"/>
    <w:p>
      <w:pPr>
        <w:spacing w:after="0"/>
        <w:ind w:left="0"/>
        <w:jc w:val="both"/>
      </w:pPr>
      <w:r>
        <w:rPr>
          <w:rFonts w:ascii="Times New Roman"/>
          <w:b w:val="false"/>
          <w:i w:val="false"/>
          <w:color w:val="000000"/>
          <w:sz w:val="28"/>
        </w:rPr>
        <w:t>
      3) уполномоченный орган в сфере уголовно-исполнительной деятельности – центральный исполнительный орган, осуществляющий руководство в сфере уголовно-исполнительной деятельности;</w:t>
      </w:r>
    </w:p>
    <w:bookmarkEnd w:id="11"/>
    <w:bookmarkStart w:name="z901" w:id="12"/>
    <w:p>
      <w:pPr>
        <w:spacing w:after="0"/>
        <w:ind w:left="0"/>
        <w:jc w:val="both"/>
      </w:pPr>
      <w:r>
        <w:rPr>
          <w:rFonts w:ascii="Times New Roman"/>
          <w:b w:val="false"/>
          <w:i w:val="false"/>
          <w:color w:val="000000"/>
          <w:sz w:val="28"/>
        </w:rPr>
        <w:t>
      4) уголовно-исполнительная (пенитенциарная) система (далее – уголовно-исполнительная система) – система органов и учреждений, осуществляющих исполнительные и распорядительные функции по обеспечению исполнения уголовных наказаний, а также организаций, обеспечивающих функционирование указанных органов и учреждений;</w:t>
      </w:r>
    </w:p>
    <w:bookmarkEnd w:id="12"/>
    <w:bookmarkStart w:name="z902" w:id="13"/>
    <w:p>
      <w:pPr>
        <w:spacing w:after="0"/>
        <w:ind w:left="0"/>
        <w:jc w:val="both"/>
      </w:pPr>
      <w:r>
        <w:rPr>
          <w:rFonts w:ascii="Times New Roman"/>
          <w:b w:val="false"/>
          <w:i w:val="false"/>
          <w:color w:val="000000"/>
          <w:sz w:val="28"/>
        </w:rPr>
        <w:t>
      5) учреждение уголовно-исполнительной (пенитенциарной) системы (далее – учреждение) – государственное учреждение, предназначенное для исполнения наказаний в виде лишения свободы;</w:t>
      </w:r>
    </w:p>
    <w:bookmarkEnd w:id="13"/>
    <w:bookmarkStart w:name="z903" w:id="14"/>
    <w:p>
      <w:pPr>
        <w:spacing w:after="0"/>
        <w:ind w:left="0"/>
        <w:jc w:val="both"/>
      </w:pPr>
      <w:r>
        <w:rPr>
          <w:rFonts w:ascii="Times New Roman"/>
          <w:b w:val="false"/>
          <w:i w:val="false"/>
          <w:color w:val="000000"/>
          <w:sz w:val="28"/>
        </w:rPr>
        <w:t>
      6) уполномоченный орган уголовно-исполнительной (пенитенциарной) системы (далее – уполномоченный орган уголовно-исполнительной системы) – ведомство уполномоченного органа в сфере уголовно-исполнительной деятельности, в пределах своей компетенции осуществляющее контрольные и (или) реализационные функции;</w:t>
      </w:r>
    </w:p>
    <w:bookmarkEnd w:id="14"/>
    <w:bookmarkStart w:name="z904" w:id="15"/>
    <w:p>
      <w:pPr>
        <w:spacing w:after="0"/>
        <w:ind w:left="0"/>
        <w:jc w:val="both"/>
      </w:pPr>
      <w:r>
        <w:rPr>
          <w:rFonts w:ascii="Times New Roman"/>
          <w:b w:val="false"/>
          <w:i w:val="false"/>
          <w:color w:val="000000"/>
          <w:sz w:val="28"/>
        </w:rPr>
        <w:t>
      7) пробация – система видов деятельности и индивидуально определяемых мер контрольного и социально-правового характера, направленных на коррекцию поведения лиц, категории которых определены законом, для предупреждения совершения ими уголовных правонарушений;</w:t>
      </w:r>
    </w:p>
    <w:bookmarkEnd w:id="15"/>
    <w:bookmarkStart w:name="z905" w:id="16"/>
    <w:p>
      <w:pPr>
        <w:spacing w:after="0"/>
        <w:ind w:left="0"/>
        <w:jc w:val="both"/>
      </w:pPr>
      <w:r>
        <w:rPr>
          <w:rFonts w:ascii="Times New Roman"/>
          <w:b w:val="false"/>
          <w:i w:val="false"/>
          <w:color w:val="000000"/>
          <w:sz w:val="28"/>
        </w:rPr>
        <w:t>
      8) служба пробации – орган уголовно-исполнительной (пенитенциарной) системы, осуществляющий исполнительные и распорядительные функции по обеспечению исполнения уголовных наказаний без изоляции от общества, а также организации и функционированию пробации;</w:t>
      </w:r>
    </w:p>
    <w:bookmarkEnd w:id="16"/>
    <w:bookmarkStart w:name="z906" w:id="17"/>
    <w:p>
      <w:pPr>
        <w:spacing w:after="0"/>
        <w:ind w:left="0"/>
        <w:jc w:val="both"/>
      </w:pPr>
      <w:r>
        <w:rPr>
          <w:rFonts w:ascii="Times New Roman"/>
          <w:b w:val="false"/>
          <w:i w:val="false"/>
          <w:color w:val="000000"/>
          <w:sz w:val="28"/>
        </w:rPr>
        <w:t>
      9) пробационный контроль – деятельность уполномоченных органов по осуществлению контроля за исполнением лицами, состоящими на их учете, обязанностей, возложенных на них законом и судом;</w:t>
      </w:r>
    </w:p>
    <w:bookmarkEnd w:id="17"/>
    <w:bookmarkStart w:name="z907" w:id="18"/>
    <w:p>
      <w:pPr>
        <w:spacing w:after="0"/>
        <w:ind w:left="0"/>
        <w:jc w:val="both"/>
      </w:pPr>
      <w:r>
        <w:rPr>
          <w:rFonts w:ascii="Times New Roman"/>
          <w:b w:val="false"/>
          <w:i w:val="false"/>
          <w:color w:val="000000"/>
          <w:sz w:val="28"/>
        </w:rPr>
        <w:t>
      10) исправление осужденного – формирование у осужденного правопослушного поведения, позитивного отношения к личности, обществу, труду, нормам, правилам и этике поведения в обществе;</w:t>
      </w:r>
    </w:p>
    <w:bookmarkEnd w:id="18"/>
    <w:bookmarkStart w:name="z920" w:id="19"/>
    <w:p>
      <w:pPr>
        <w:spacing w:after="0"/>
        <w:ind w:left="0"/>
        <w:jc w:val="both"/>
      </w:pPr>
      <w:r>
        <w:rPr>
          <w:rFonts w:ascii="Times New Roman"/>
          <w:b w:val="false"/>
          <w:i w:val="false"/>
          <w:color w:val="000000"/>
          <w:sz w:val="28"/>
        </w:rPr>
        <w:t>
      11) изолированные участки следственных изоляторов – помещения следственных изоляторов с камерами для содержания осужденных к лишению свободы, а также осужденных к аресту.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0"/>
    <w:p>
      <w:pPr>
        <w:spacing w:after="0"/>
        <w:ind w:left="0"/>
        <w:jc w:val="left"/>
      </w:pPr>
      <w:r>
        <w:rPr>
          <w:rFonts w:ascii="Times New Roman"/>
          <w:b/>
          <w:i w:val="false"/>
          <w:color w:val="000000"/>
        </w:rPr>
        <w:t xml:space="preserve">  Глава 2. ОБЩИЕ ВОПРОСЫ ИСПОЛНЕНИЯ</w:t>
      </w:r>
      <w:r>
        <w:br/>
      </w:r>
      <w:r>
        <w:rPr>
          <w:rFonts w:ascii="Times New Roman"/>
          <w:b/>
          <w:i w:val="false"/>
          <w:color w:val="000000"/>
        </w:rPr>
        <w:t>НАКАЗАНИЙ И ИНЫХ МЕР УГОЛОВНО-ПРАВОВОГО ВОЗДЕЙСТВИЯ</w:t>
      </w:r>
    </w:p>
    <w:bookmarkEnd w:id="20"/>
    <w:p>
      <w:pPr>
        <w:spacing w:after="0"/>
        <w:ind w:left="0"/>
        <w:jc w:val="both"/>
      </w:pPr>
      <w:r>
        <w:rPr>
          <w:rFonts w:ascii="Times New Roman"/>
          <w:b/>
          <w:i w:val="false"/>
          <w:color w:val="000000"/>
          <w:sz w:val="28"/>
        </w:rPr>
        <w:t>Статья 4. Цели и задачи уголовно-исполнительного законодательства Республики Казахстан</w:t>
      </w:r>
    </w:p>
    <w:bookmarkStart w:name="z14" w:id="21"/>
    <w:p>
      <w:pPr>
        <w:spacing w:after="0"/>
        <w:ind w:left="0"/>
        <w:jc w:val="both"/>
      </w:pPr>
      <w:r>
        <w:rPr>
          <w:rFonts w:ascii="Times New Roman"/>
          <w:b w:val="false"/>
          <w:i w:val="false"/>
          <w:color w:val="000000"/>
          <w:sz w:val="28"/>
        </w:rPr>
        <w:t>
      1. Целями уголовно-исполнительного законодательства Республики Казахстан являются восстановление социальной справедливости, исправление осужденных, предупреждение совершения новых уголовных правонарушений как осужденными, так и иными лицами.</w:t>
      </w:r>
    </w:p>
    <w:bookmarkEnd w:id="21"/>
    <w:bookmarkStart w:name="z15" w:id="22"/>
    <w:p>
      <w:pPr>
        <w:spacing w:after="0"/>
        <w:ind w:left="0"/>
        <w:jc w:val="both"/>
      </w:pPr>
      <w:r>
        <w:rPr>
          <w:rFonts w:ascii="Times New Roman"/>
          <w:b w:val="false"/>
          <w:i w:val="false"/>
          <w:color w:val="000000"/>
          <w:sz w:val="28"/>
        </w:rPr>
        <w:t>
      2. В соответствии с указанными целями задачами уголовно-исполнительного законодательства Республики Казахстан являются:</w:t>
      </w:r>
    </w:p>
    <w:bookmarkEnd w:id="22"/>
    <w:p>
      <w:pPr>
        <w:spacing w:after="0"/>
        <w:ind w:left="0"/>
        <w:jc w:val="both"/>
      </w:pPr>
      <w:r>
        <w:rPr>
          <w:rFonts w:ascii="Times New Roman"/>
          <w:b w:val="false"/>
          <w:i w:val="false"/>
          <w:color w:val="000000"/>
          <w:sz w:val="28"/>
        </w:rPr>
        <w:t>
      1) регулирование порядка и условий исполнения и отбывания наказаний и иных мер уголовно-правового воздействия;</w:t>
      </w:r>
    </w:p>
    <w:p>
      <w:pPr>
        <w:spacing w:after="0"/>
        <w:ind w:left="0"/>
        <w:jc w:val="both"/>
      </w:pPr>
      <w:r>
        <w:rPr>
          <w:rFonts w:ascii="Times New Roman"/>
          <w:b w:val="false"/>
          <w:i w:val="false"/>
          <w:color w:val="000000"/>
          <w:sz w:val="28"/>
        </w:rPr>
        <w:t>
      2) определение средств исправления осужденных;</w:t>
      </w:r>
    </w:p>
    <w:p>
      <w:pPr>
        <w:spacing w:after="0"/>
        <w:ind w:left="0"/>
        <w:jc w:val="both"/>
      </w:pPr>
      <w:r>
        <w:rPr>
          <w:rFonts w:ascii="Times New Roman"/>
          <w:b w:val="false"/>
          <w:i w:val="false"/>
          <w:color w:val="000000"/>
          <w:sz w:val="28"/>
        </w:rPr>
        <w:t>
      3) охрана прав и свобод осужденных;</w:t>
      </w:r>
    </w:p>
    <w:p>
      <w:pPr>
        <w:spacing w:after="0"/>
        <w:ind w:left="0"/>
        <w:jc w:val="both"/>
      </w:pPr>
      <w:r>
        <w:rPr>
          <w:rFonts w:ascii="Times New Roman"/>
          <w:b w:val="false"/>
          <w:i w:val="false"/>
          <w:color w:val="000000"/>
          <w:sz w:val="28"/>
        </w:rPr>
        <w:t>
      4) оказание помощи осужденным в социальной адаптации.</w:t>
      </w:r>
    </w:p>
    <w:bookmarkStart w:name="z16" w:id="23"/>
    <w:p>
      <w:pPr>
        <w:spacing w:after="0"/>
        <w:ind w:left="0"/>
        <w:jc w:val="both"/>
      </w:pPr>
      <w:r>
        <w:rPr>
          <w:rFonts w:ascii="Times New Roman"/>
          <w:b w:val="false"/>
          <w:i w:val="false"/>
          <w:color w:val="000000"/>
          <w:sz w:val="28"/>
        </w:rPr>
        <w:t>
      3. Исполнение наказаний и иных мер уголовно-правового воздействия не имеет своей целью причинение физических страданий или унижение человеческого достоинства.</w:t>
      </w:r>
    </w:p>
    <w:bookmarkEnd w:id="23"/>
    <w:p>
      <w:pPr>
        <w:spacing w:after="0"/>
        <w:ind w:left="0"/>
        <w:jc w:val="both"/>
      </w:pPr>
      <w:r>
        <w:rPr>
          <w:rFonts w:ascii="Times New Roman"/>
          <w:b/>
          <w:i w:val="false"/>
          <w:color w:val="000000"/>
          <w:sz w:val="28"/>
        </w:rPr>
        <w:t>Статья 5. Принципы уголовно-исполнительного законодательства Республики Казахстан</w:t>
      </w:r>
    </w:p>
    <w:p>
      <w:pPr>
        <w:spacing w:after="0"/>
        <w:ind w:left="0"/>
        <w:jc w:val="both"/>
      </w:pPr>
      <w:r>
        <w:rPr>
          <w:rFonts w:ascii="Times New Roman"/>
          <w:b w:val="false"/>
          <w:i w:val="false"/>
          <w:color w:val="000000"/>
          <w:sz w:val="28"/>
        </w:rPr>
        <w:t>
      Уголовно-исполнительное законодательство Республики Казахстан основывается на принципах:</w:t>
      </w:r>
    </w:p>
    <w:p>
      <w:pPr>
        <w:spacing w:after="0"/>
        <w:ind w:left="0"/>
        <w:jc w:val="both"/>
      </w:pPr>
      <w:r>
        <w:rPr>
          <w:rFonts w:ascii="Times New Roman"/>
          <w:b w:val="false"/>
          <w:i w:val="false"/>
          <w:color w:val="000000"/>
          <w:sz w:val="28"/>
        </w:rPr>
        <w:t>
      1) соблюдения прав, свобод и законных интересов человека и гражданина;</w:t>
      </w:r>
    </w:p>
    <w:p>
      <w:pPr>
        <w:spacing w:after="0"/>
        <w:ind w:left="0"/>
        <w:jc w:val="both"/>
      </w:pPr>
      <w:r>
        <w:rPr>
          <w:rFonts w:ascii="Times New Roman"/>
          <w:b w:val="false"/>
          <w:i w:val="false"/>
          <w:color w:val="000000"/>
          <w:sz w:val="28"/>
        </w:rPr>
        <w:t>
      2) законности;</w:t>
      </w:r>
    </w:p>
    <w:p>
      <w:pPr>
        <w:spacing w:after="0"/>
        <w:ind w:left="0"/>
        <w:jc w:val="both"/>
      </w:pPr>
      <w:r>
        <w:rPr>
          <w:rFonts w:ascii="Times New Roman"/>
          <w:b w:val="false"/>
          <w:i w:val="false"/>
          <w:color w:val="000000"/>
          <w:sz w:val="28"/>
        </w:rPr>
        <w:t>
      3) гуманизма;</w:t>
      </w:r>
    </w:p>
    <w:p>
      <w:pPr>
        <w:spacing w:after="0"/>
        <w:ind w:left="0"/>
        <w:jc w:val="both"/>
      </w:pPr>
      <w:r>
        <w:rPr>
          <w:rFonts w:ascii="Times New Roman"/>
          <w:b w:val="false"/>
          <w:i w:val="false"/>
          <w:color w:val="000000"/>
          <w:sz w:val="28"/>
        </w:rPr>
        <w:t>
      4) дифференциации условий исполнения наказаний;</w:t>
      </w:r>
    </w:p>
    <w:p>
      <w:pPr>
        <w:spacing w:after="0"/>
        <w:ind w:left="0"/>
        <w:jc w:val="both"/>
      </w:pPr>
      <w:r>
        <w:rPr>
          <w:rFonts w:ascii="Times New Roman"/>
          <w:b w:val="false"/>
          <w:i w:val="false"/>
          <w:color w:val="000000"/>
          <w:sz w:val="28"/>
        </w:rPr>
        <w:t>
      5) индивидуализации исполнения наказания и иных мер уголовно-правового воздействия;</w:t>
      </w:r>
    </w:p>
    <w:p>
      <w:pPr>
        <w:spacing w:after="0"/>
        <w:ind w:left="0"/>
        <w:jc w:val="both"/>
      </w:pPr>
      <w:r>
        <w:rPr>
          <w:rFonts w:ascii="Times New Roman"/>
          <w:b w:val="false"/>
          <w:i w:val="false"/>
          <w:color w:val="000000"/>
          <w:sz w:val="28"/>
        </w:rPr>
        <w:t>
      6) рационального применения мер принуждения;</w:t>
      </w:r>
    </w:p>
    <w:p>
      <w:pPr>
        <w:spacing w:after="0"/>
        <w:ind w:left="0"/>
        <w:jc w:val="both"/>
      </w:pPr>
      <w:r>
        <w:rPr>
          <w:rFonts w:ascii="Times New Roman"/>
          <w:b w:val="false"/>
          <w:i w:val="false"/>
          <w:color w:val="000000"/>
          <w:sz w:val="28"/>
        </w:rPr>
        <w:t>
      7) соединения наказания с исправительным воздействием;</w:t>
      </w:r>
    </w:p>
    <w:p>
      <w:pPr>
        <w:spacing w:after="0"/>
        <w:ind w:left="0"/>
        <w:jc w:val="both"/>
      </w:pPr>
      <w:r>
        <w:rPr>
          <w:rFonts w:ascii="Times New Roman"/>
          <w:b w:val="false"/>
          <w:i w:val="false"/>
          <w:color w:val="000000"/>
          <w:sz w:val="28"/>
        </w:rPr>
        <w:t>
      8) стимулирования правопослушного и активного общественно полезного поведения осужденных.</w:t>
      </w:r>
    </w:p>
    <w:p>
      <w:pPr>
        <w:spacing w:after="0"/>
        <w:ind w:left="0"/>
        <w:jc w:val="both"/>
      </w:pPr>
      <w:r>
        <w:rPr>
          <w:rFonts w:ascii="Times New Roman"/>
          <w:b/>
          <w:i w:val="false"/>
          <w:color w:val="000000"/>
          <w:sz w:val="28"/>
        </w:rPr>
        <w:t>Статья 6. Основание исполнения наказания и иных мер уголовно-правового воздействия</w:t>
      </w:r>
    </w:p>
    <w:p>
      <w:pPr>
        <w:spacing w:after="0"/>
        <w:ind w:left="0"/>
        <w:jc w:val="both"/>
      </w:pPr>
      <w:r>
        <w:rPr>
          <w:rFonts w:ascii="Times New Roman"/>
          <w:b w:val="false"/>
          <w:i w:val="false"/>
          <w:color w:val="000000"/>
          <w:sz w:val="28"/>
        </w:rPr>
        <w:t>
      Основанием исполнения наказания и иных мер уголовно-правового воздействия являются приговор или постановление суда, вступившие в законную силу, акт об амнистии и его применении, акт о помиловании.</w:t>
      </w:r>
    </w:p>
    <w:p>
      <w:pPr>
        <w:spacing w:after="0"/>
        <w:ind w:left="0"/>
        <w:jc w:val="both"/>
      </w:pPr>
      <w:r>
        <w:rPr>
          <w:rFonts w:ascii="Times New Roman"/>
          <w:b/>
          <w:i w:val="false"/>
          <w:color w:val="000000"/>
          <w:sz w:val="28"/>
        </w:rPr>
        <w:t>Статья 7. Основные средства исправления осужденных</w:t>
      </w:r>
    </w:p>
    <w:bookmarkStart w:name="z20" w:id="24"/>
    <w:p>
      <w:pPr>
        <w:spacing w:after="0"/>
        <w:ind w:left="0"/>
        <w:jc w:val="both"/>
      </w:pPr>
      <w:r>
        <w:rPr>
          <w:rFonts w:ascii="Times New Roman"/>
          <w:b w:val="false"/>
          <w:i w:val="false"/>
          <w:color w:val="000000"/>
          <w:sz w:val="28"/>
        </w:rPr>
        <w:t>
      1. Основными средствами исправления осужденных являются:</w:t>
      </w:r>
    </w:p>
    <w:bookmarkEnd w:id="24"/>
    <w:p>
      <w:pPr>
        <w:spacing w:after="0"/>
        <w:ind w:left="0"/>
        <w:jc w:val="both"/>
      </w:pPr>
      <w:r>
        <w:rPr>
          <w:rFonts w:ascii="Times New Roman"/>
          <w:b w:val="false"/>
          <w:i w:val="false"/>
          <w:color w:val="000000"/>
          <w:sz w:val="28"/>
        </w:rPr>
        <w:t>
      1) режим отбывания наказания;</w:t>
      </w:r>
    </w:p>
    <w:p>
      <w:pPr>
        <w:spacing w:after="0"/>
        <w:ind w:left="0"/>
        <w:jc w:val="both"/>
      </w:pPr>
      <w:r>
        <w:rPr>
          <w:rFonts w:ascii="Times New Roman"/>
          <w:b w:val="false"/>
          <w:i w:val="false"/>
          <w:color w:val="000000"/>
          <w:sz w:val="28"/>
        </w:rPr>
        <w:t>
      2) воспитательное воздействие;</w:t>
      </w:r>
    </w:p>
    <w:p>
      <w:pPr>
        <w:spacing w:after="0"/>
        <w:ind w:left="0"/>
        <w:jc w:val="both"/>
      </w:pPr>
      <w:r>
        <w:rPr>
          <w:rFonts w:ascii="Times New Roman"/>
          <w:b w:val="false"/>
          <w:i w:val="false"/>
          <w:color w:val="000000"/>
          <w:sz w:val="28"/>
        </w:rPr>
        <w:t>
      3) поддержание позитивных социальных связей;</w:t>
      </w:r>
    </w:p>
    <w:p>
      <w:pPr>
        <w:spacing w:after="0"/>
        <w:ind w:left="0"/>
        <w:jc w:val="both"/>
      </w:pPr>
      <w:r>
        <w:rPr>
          <w:rFonts w:ascii="Times New Roman"/>
          <w:b w:val="false"/>
          <w:i w:val="false"/>
          <w:color w:val="000000"/>
          <w:sz w:val="28"/>
        </w:rPr>
        <w:t>
      4) общественно полезный труд;</w:t>
      </w:r>
    </w:p>
    <w:p>
      <w:pPr>
        <w:spacing w:after="0"/>
        <w:ind w:left="0"/>
        <w:jc w:val="both"/>
      </w:pPr>
      <w:r>
        <w:rPr>
          <w:rFonts w:ascii="Times New Roman"/>
          <w:b w:val="false"/>
          <w:i w:val="false"/>
          <w:color w:val="000000"/>
          <w:sz w:val="28"/>
        </w:rPr>
        <w:t>
      5) получение начального, основного среднего, общего среднего, технического и профессионального образования;</w:t>
      </w:r>
    </w:p>
    <w:p>
      <w:pPr>
        <w:spacing w:after="0"/>
        <w:ind w:left="0"/>
        <w:jc w:val="both"/>
      </w:pPr>
      <w:r>
        <w:rPr>
          <w:rFonts w:ascii="Times New Roman"/>
          <w:b w:val="false"/>
          <w:i w:val="false"/>
          <w:color w:val="000000"/>
          <w:sz w:val="28"/>
        </w:rPr>
        <w:t>
      6) общественное воздействие.</w:t>
      </w:r>
    </w:p>
    <w:bookmarkStart w:name="z21" w:id="25"/>
    <w:p>
      <w:pPr>
        <w:spacing w:after="0"/>
        <w:ind w:left="0"/>
        <w:jc w:val="both"/>
      </w:pPr>
      <w:r>
        <w:rPr>
          <w:rFonts w:ascii="Times New Roman"/>
          <w:b w:val="false"/>
          <w:i w:val="false"/>
          <w:color w:val="000000"/>
          <w:sz w:val="28"/>
        </w:rPr>
        <w:t>
      2. Средства исправления осужденных применяются с учетом вида наказания, характера, степени общественной опасности, формы вины и мотивов совершенного уголовного правонарушения, личности осужденного и его поведения во время отбывания наказания.</w:t>
      </w:r>
    </w:p>
    <w:bookmarkEnd w:id="25"/>
    <w:p>
      <w:pPr>
        <w:spacing w:after="0"/>
        <w:ind w:left="0"/>
        <w:jc w:val="both"/>
      </w:pPr>
      <w:r>
        <w:rPr>
          <w:rFonts w:ascii="Times New Roman"/>
          <w:b/>
          <w:i w:val="false"/>
          <w:color w:val="000000"/>
          <w:sz w:val="28"/>
        </w:rPr>
        <w:t>Статья 8. Участие общественности в исправлении осужденных</w:t>
      </w:r>
    </w:p>
    <w:bookmarkStart w:name="z23" w:id="26"/>
    <w:p>
      <w:pPr>
        <w:spacing w:after="0"/>
        <w:ind w:left="0"/>
        <w:jc w:val="both"/>
      </w:pPr>
      <w:r>
        <w:rPr>
          <w:rFonts w:ascii="Times New Roman"/>
          <w:b w:val="false"/>
          <w:i w:val="false"/>
          <w:color w:val="000000"/>
          <w:sz w:val="28"/>
        </w:rPr>
        <w:t>
      1. В исправлении осужденных могут участвовать попечительские и общественные наблюдательные советы, комитеты родителей осужденных, профессиональные союзы, трудовые коллективы,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 партии, другие организации, а также граждане путем:</w:t>
      </w:r>
    </w:p>
    <w:bookmarkEnd w:id="26"/>
    <w:p>
      <w:pPr>
        <w:spacing w:after="0"/>
        <w:ind w:left="0"/>
        <w:jc w:val="both"/>
      </w:pPr>
      <w:r>
        <w:rPr>
          <w:rFonts w:ascii="Times New Roman"/>
          <w:b w:val="false"/>
          <w:i w:val="false"/>
          <w:color w:val="000000"/>
          <w:sz w:val="28"/>
        </w:rPr>
        <w:t>
      1) проведения социологических и иных мониторингов;</w:t>
      </w:r>
    </w:p>
    <w:p>
      <w:pPr>
        <w:spacing w:after="0"/>
        <w:ind w:left="0"/>
        <w:jc w:val="both"/>
      </w:pPr>
      <w:r>
        <w:rPr>
          <w:rFonts w:ascii="Times New Roman"/>
          <w:b w:val="false"/>
          <w:i w:val="false"/>
          <w:color w:val="000000"/>
          <w:sz w:val="28"/>
        </w:rPr>
        <w:t>
      2) участия в разработке и общественном обсуждении проектов нормативных правовых актов в сфере уголовно-исполнительной деятельности;</w:t>
      </w:r>
    </w:p>
    <w:p>
      <w:pPr>
        <w:spacing w:after="0"/>
        <w:ind w:left="0"/>
        <w:jc w:val="both"/>
      </w:pPr>
      <w:r>
        <w:rPr>
          <w:rFonts w:ascii="Times New Roman"/>
          <w:b w:val="false"/>
          <w:i w:val="false"/>
          <w:color w:val="000000"/>
          <w:sz w:val="28"/>
        </w:rPr>
        <w:t>
      3) участия в изыскании, предоставлении, распределении и наблюдении за использованием гуманитарной и благотворительной помощи осужденным;</w:t>
      </w:r>
    </w:p>
    <w:p>
      <w:pPr>
        <w:spacing w:after="0"/>
        <w:ind w:left="0"/>
        <w:jc w:val="both"/>
      </w:pPr>
      <w:r>
        <w:rPr>
          <w:rFonts w:ascii="Times New Roman"/>
          <w:b w:val="false"/>
          <w:i w:val="false"/>
          <w:color w:val="000000"/>
          <w:sz w:val="28"/>
        </w:rPr>
        <w:t>
      4) разработки и реализации программ и проектов, направленных на совершенствование деятельности уголовно-исполнительной системы и социально-правовую помощь осужденным;</w:t>
      </w:r>
    </w:p>
    <w:p>
      <w:pPr>
        <w:spacing w:after="0"/>
        <w:ind w:left="0"/>
        <w:jc w:val="both"/>
      </w:pPr>
      <w:r>
        <w:rPr>
          <w:rFonts w:ascii="Times New Roman"/>
          <w:b w:val="false"/>
          <w:i w:val="false"/>
          <w:color w:val="000000"/>
          <w:sz w:val="28"/>
        </w:rPr>
        <w:t>
      5) оказания иного содействия учреждениям и органам, исполняющим наказания и иные меры уголовно-правового воздействия, в формах, не противоречащих законодательству Республики Казахстан.</w:t>
      </w:r>
    </w:p>
    <w:bookmarkStart w:name="z24" w:id="27"/>
    <w:p>
      <w:pPr>
        <w:spacing w:after="0"/>
        <w:ind w:left="0"/>
        <w:jc w:val="both"/>
      </w:pPr>
      <w:r>
        <w:rPr>
          <w:rFonts w:ascii="Times New Roman"/>
          <w:b w:val="false"/>
          <w:i w:val="false"/>
          <w:color w:val="000000"/>
          <w:sz w:val="28"/>
        </w:rPr>
        <w:t>
      2. Лица, указанные в части первой настоящей статьи, не вправе разглашать ставшие им известными сведения о частной жизни осужденного без его согласия.</w:t>
      </w:r>
    </w:p>
    <w:bookmarkEnd w:id="27"/>
    <w:p>
      <w:pPr>
        <w:spacing w:after="0"/>
        <w:ind w:left="0"/>
        <w:jc w:val="both"/>
      </w:pPr>
      <w:r>
        <w:rPr>
          <w:rFonts w:ascii="Times New Roman"/>
          <w:b w:val="false"/>
          <w:i w:val="false"/>
          <w:color w:val="000000"/>
          <w:sz w:val="28"/>
        </w:rPr>
        <w:t>
      Нарушение указанного требования влечет ответственность, установленную законом.</w:t>
      </w:r>
    </w:p>
    <w:bookmarkStart w:name="z25" w:id="28"/>
    <w:p>
      <w:pPr>
        <w:spacing w:after="0"/>
        <w:ind w:left="0"/>
        <w:jc w:val="left"/>
      </w:pPr>
      <w:r>
        <w:rPr>
          <w:rFonts w:ascii="Times New Roman"/>
          <w:b/>
          <w:i w:val="false"/>
          <w:color w:val="000000"/>
        </w:rPr>
        <w:t xml:space="preserve"> Глава 3. ПРАВОВОЕ ПОЛОЖЕНИЕ ОСУЖДЕННЫХ</w:t>
      </w:r>
    </w:p>
    <w:bookmarkEnd w:id="28"/>
    <w:p>
      <w:pPr>
        <w:spacing w:after="0"/>
        <w:ind w:left="0"/>
        <w:jc w:val="both"/>
      </w:pPr>
      <w:r>
        <w:rPr>
          <w:rFonts w:ascii="Times New Roman"/>
          <w:b/>
          <w:i w:val="false"/>
          <w:color w:val="000000"/>
          <w:sz w:val="28"/>
        </w:rPr>
        <w:t>Статья 9. Основы правового положения осужденных</w:t>
      </w:r>
    </w:p>
    <w:bookmarkStart w:name="z27" w:id="29"/>
    <w:p>
      <w:pPr>
        <w:spacing w:after="0"/>
        <w:ind w:left="0"/>
        <w:jc w:val="both"/>
      </w:pPr>
      <w:r>
        <w:rPr>
          <w:rFonts w:ascii="Times New Roman"/>
          <w:b w:val="false"/>
          <w:i w:val="false"/>
          <w:color w:val="000000"/>
          <w:sz w:val="28"/>
        </w:rPr>
        <w:t>
      1. Республика Казахстан уважает и охраняет права, свободы и законные интересы осужденных, обеспечивает законность применения средств их исправления, а также правовую защиту и личную безопасность.</w:t>
      </w:r>
    </w:p>
    <w:bookmarkEnd w:id="29"/>
    <w:bookmarkStart w:name="z28" w:id="30"/>
    <w:p>
      <w:pPr>
        <w:spacing w:after="0"/>
        <w:ind w:left="0"/>
        <w:jc w:val="both"/>
      </w:pPr>
      <w:r>
        <w:rPr>
          <w:rFonts w:ascii="Times New Roman"/>
          <w:b w:val="false"/>
          <w:i w:val="false"/>
          <w:color w:val="000000"/>
          <w:sz w:val="28"/>
        </w:rPr>
        <w:t xml:space="preserve">
      2. Осужденные имеют права, свободы и несут обязанности граждан Республики Казахстан с ограничениями, устанавливаемыми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Уголовным кодексом</w:t>
      </w:r>
      <w:r>
        <w:rPr>
          <w:rFonts w:ascii="Times New Roman"/>
          <w:b w:val="false"/>
          <w:i w:val="false"/>
          <w:color w:val="000000"/>
          <w:sz w:val="28"/>
        </w:rPr>
        <w:t xml:space="preserve"> и иными законами Республики Казахстан.</w:t>
      </w:r>
    </w:p>
    <w:bookmarkEnd w:id="30"/>
    <w:bookmarkStart w:name="z29" w:id="31"/>
    <w:p>
      <w:pPr>
        <w:spacing w:after="0"/>
        <w:ind w:left="0"/>
        <w:jc w:val="both"/>
      </w:pPr>
      <w:r>
        <w:rPr>
          <w:rFonts w:ascii="Times New Roman"/>
          <w:b w:val="false"/>
          <w:i w:val="false"/>
          <w:color w:val="000000"/>
          <w:sz w:val="28"/>
        </w:rPr>
        <w:t xml:space="preserve">
      3. Осужденные 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международными договорами.</w:t>
      </w:r>
    </w:p>
    <w:bookmarkEnd w:id="31"/>
    <w:bookmarkStart w:name="z30" w:id="32"/>
    <w:p>
      <w:pPr>
        <w:spacing w:after="0"/>
        <w:ind w:left="0"/>
        <w:jc w:val="both"/>
      </w:pPr>
      <w:r>
        <w:rPr>
          <w:rFonts w:ascii="Times New Roman"/>
          <w:b w:val="false"/>
          <w:i w:val="false"/>
          <w:color w:val="000000"/>
          <w:sz w:val="28"/>
        </w:rPr>
        <w:t>
      4. Права и обязанности осужденных, а также ограничения их прав определяются настоящим Кодексом исходя из порядка и условий исполнения конкретного вида наказаний и иных мер уголовно-правового воздействия.</w:t>
      </w:r>
    </w:p>
    <w:bookmarkEnd w:id="32"/>
    <w:bookmarkStart w:name="z31" w:id="33"/>
    <w:p>
      <w:pPr>
        <w:spacing w:after="0"/>
        <w:ind w:left="0"/>
        <w:jc w:val="both"/>
      </w:pPr>
      <w:r>
        <w:rPr>
          <w:rFonts w:ascii="Times New Roman"/>
          <w:b w:val="false"/>
          <w:i w:val="false"/>
          <w:color w:val="000000"/>
          <w:sz w:val="28"/>
        </w:rPr>
        <w:t>
      5. Осужденные не могут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33"/>
    <w:bookmarkStart w:name="z32" w:id="34"/>
    <w:p>
      <w:pPr>
        <w:spacing w:after="0"/>
        <w:ind w:left="0"/>
        <w:jc w:val="both"/>
      </w:pPr>
      <w:r>
        <w:rPr>
          <w:rFonts w:ascii="Times New Roman"/>
          <w:b w:val="false"/>
          <w:i w:val="false"/>
          <w:color w:val="000000"/>
          <w:sz w:val="28"/>
        </w:rPr>
        <w:t>
      6. При поступлении осужденного в учреждение или орган, исполняющие наказание, администрация обязана предоставить в письменном виде и разъяснить осужденному под роспись информацию о его правах, обязанностях и правоограничениях, а также правила внутреннего распорядка учреждений или органов, исполняющих наказание.</w:t>
      </w:r>
    </w:p>
    <w:bookmarkEnd w:id="34"/>
    <w:p>
      <w:pPr>
        <w:spacing w:after="0"/>
        <w:ind w:left="0"/>
        <w:jc w:val="both"/>
      </w:pPr>
      <w:r>
        <w:rPr>
          <w:rFonts w:ascii="Times New Roman"/>
          <w:b/>
          <w:i w:val="false"/>
          <w:color w:val="000000"/>
          <w:sz w:val="28"/>
        </w:rPr>
        <w:t>Статья 10. Основные права осужденных</w:t>
      </w:r>
    </w:p>
    <w:bookmarkStart w:name="z34" w:id="35"/>
    <w:p>
      <w:pPr>
        <w:spacing w:after="0"/>
        <w:ind w:left="0"/>
        <w:jc w:val="both"/>
      </w:pPr>
      <w:r>
        <w:rPr>
          <w:rFonts w:ascii="Times New Roman"/>
          <w:b w:val="false"/>
          <w:i w:val="false"/>
          <w:color w:val="000000"/>
          <w:sz w:val="28"/>
        </w:rPr>
        <w:t>
      1. Осужденные имеют право на:</w:t>
      </w:r>
    </w:p>
    <w:bookmarkEnd w:id="35"/>
    <w:p>
      <w:pPr>
        <w:spacing w:after="0"/>
        <w:ind w:left="0"/>
        <w:jc w:val="both"/>
      </w:pPr>
      <w:r>
        <w:rPr>
          <w:rFonts w:ascii="Times New Roman"/>
          <w:b w:val="false"/>
          <w:i w:val="false"/>
          <w:color w:val="000000"/>
          <w:sz w:val="28"/>
        </w:rPr>
        <w:t>
      1) получение от учреждений или органов, исполняющих наказание, информации о порядке, условиях отбывания наказания и их изменениях;</w:t>
      </w:r>
    </w:p>
    <w:p>
      <w:pPr>
        <w:spacing w:after="0"/>
        <w:ind w:left="0"/>
        <w:jc w:val="both"/>
      </w:pPr>
      <w:r>
        <w:rPr>
          <w:rFonts w:ascii="Times New Roman"/>
          <w:b w:val="false"/>
          <w:i w:val="false"/>
          <w:color w:val="000000"/>
          <w:sz w:val="28"/>
        </w:rPr>
        <w:t>
      2) обращение с ходатайством о помиловании на имя Президента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3) обращение с устными и письменными предложениями, заявлениями и жалобами к администрации учреждения или органа, исполняющего наказание, в их вышестоящие органы, суд, органы прокуратуры, иные государственные органы и к должностным лицам, в общественные объединения, а также международные организации по защите прав и свобод человека в соответствии с законодательством Республики Казахстан;</w:t>
      </w:r>
    </w:p>
    <w:p>
      <w:pPr>
        <w:spacing w:after="0"/>
        <w:ind w:left="0"/>
        <w:jc w:val="both"/>
      </w:pPr>
      <w:r>
        <w:rPr>
          <w:rFonts w:ascii="Times New Roman"/>
          <w:b w:val="false"/>
          <w:i w:val="false"/>
          <w:color w:val="000000"/>
          <w:sz w:val="28"/>
        </w:rPr>
        <w:t>
      4) признание их человеческого достоинства, защиту от пыток, насилия, другого жестокого или унижающего человеческое достоинство обращения или наказания;</w:t>
      </w:r>
    </w:p>
    <w:p>
      <w:pPr>
        <w:spacing w:after="0"/>
        <w:ind w:left="0"/>
        <w:jc w:val="both"/>
      </w:pPr>
      <w:r>
        <w:rPr>
          <w:rFonts w:ascii="Times New Roman"/>
          <w:b w:val="false"/>
          <w:i w:val="false"/>
          <w:color w:val="000000"/>
          <w:sz w:val="28"/>
        </w:rPr>
        <w:t>
      5) личную безопасность во время отбывания наказания;</w:t>
      </w:r>
    </w:p>
    <w:p>
      <w:pPr>
        <w:spacing w:after="0"/>
        <w:ind w:left="0"/>
        <w:jc w:val="both"/>
      </w:pPr>
      <w:r>
        <w:rPr>
          <w:rFonts w:ascii="Times New Roman"/>
          <w:b w:val="false"/>
          <w:i w:val="false"/>
          <w:color w:val="000000"/>
          <w:sz w:val="28"/>
        </w:rPr>
        <w:t>
      6) дачу объяснений и ведение переписки, а также обращение с предложениями, заявлениями и жалобами на родном языке или на любом другом языке, которым они владеют, пользование в предусмотренных законом случаях услугами переводчика;</w:t>
      </w:r>
    </w:p>
    <w:p>
      <w:pPr>
        <w:spacing w:after="0"/>
        <w:ind w:left="0"/>
        <w:jc w:val="both"/>
      </w:pPr>
      <w:r>
        <w:rPr>
          <w:rFonts w:ascii="Times New Roman"/>
          <w:b w:val="false"/>
          <w:i w:val="false"/>
          <w:color w:val="000000"/>
          <w:sz w:val="28"/>
        </w:rPr>
        <w:t xml:space="preserve">
      7) получение квалифицированной юридической помощи, в том числе в рамках оказания гарантированной государством юридической помощи, в виде консультаций, справок, составления документов правового характера, а также при подготовке документов, представляемых в ходе исполнения приговоров и постановлений судов в случаях, предусмотренных абзацем первым части третьей </w:t>
      </w:r>
      <w:r>
        <w:rPr>
          <w:rFonts w:ascii="Times New Roman"/>
          <w:b w:val="false"/>
          <w:i w:val="false"/>
          <w:color w:val="000000"/>
          <w:sz w:val="28"/>
        </w:rPr>
        <w:t>статьи 475</w:t>
      </w:r>
      <w:r>
        <w:rPr>
          <w:rFonts w:ascii="Times New Roman"/>
          <w:b w:val="false"/>
          <w:i w:val="false"/>
          <w:color w:val="000000"/>
          <w:sz w:val="28"/>
        </w:rPr>
        <w:t xml:space="preserve"> и пунктами 4), 5), 5-1), 11), 13), 15), 17), 19) и 22) </w:t>
      </w:r>
      <w:r>
        <w:rPr>
          <w:rFonts w:ascii="Times New Roman"/>
          <w:b w:val="false"/>
          <w:i w:val="false"/>
          <w:color w:val="000000"/>
          <w:sz w:val="28"/>
        </w:rPr>
        <w:t>статьи 476</w:t>
      </w:r>
      <w:r>
        <w:rPr>
          <w:rFonts w:ascii="Times New Roman"/>
          <w:b w:val="false"/>
          <w:i w:val="false"/>
          <w:color w:val="000000"/>
          <w:sz w:val="28"/>
        </w:rPr>
        <w:t xml:space="preserve"> Уголовно-процессуального кодекса Республики Казахстан, а также ином виде в порядке, установленном законами Республики Казахстан;</w:t>
      </w:r>
    </w:p>
    <w:p>
      <w:pPr>
        <w:spacing w:after="0"/>
        <w:ind w:left="0"/>
        <w:jc w:val="both"/>
      </w:pPr>
      <w:r>
        <w:rPr>
          <w:rFonts w:ascii="Times New Roman"/>
          <w:b w:val="false"/>
          <w:i w:val="false"/>
          <w:color w:val="000000"/>
          <w:sz w:val="28"/>
        </w:rPr>
        <w:t>
      8) охрану здоровья и получение квалифицированной медицинской помощи в соответствии с законодательством Республики Казахстан в области здравоохранения;</w:t>
      </w:r>
    </w:p>
    <w:p>
      <w:pPr>
        <w:spacing w:after="0"/>
        <w:ind w:left="0"/>
        <w:jc w:val="both"/>
      </w:pPr>
      <w:r>
        <w:rPr>
          <w:rFonts w:ascii="Times New Roman"/>
          <w:b w:val="false"/>
          <w:i w:val="false"/>
          <w:color w:val="000000"/>
          <w:sz w:val="28"/>
        </w:rPr>
        <w:t>
      9) психологическую помощь, оказываемую сотрудниками психологической службы учреждения и иными лицами, имеющими право на оказание такой помощи;</w:t>
      </w:r>
    </w:p>
    <w:p>
      <w:pPr>
        <w:spacing w:after="0"/>
        <w:ind w:left="0"/>
        <w:jc w:val="both"/>
      </w:pPr>
      <w:r>
        <w:rPr>
          <w:rFonts w:ascii="Times New Roman"/>
          <w:b w:val="false"/>
          <w:i w:val="false"/>
          <w:color w:val="000000"/>
          <w:sz w:val="28"/>
        </w:rPr>
        <w:t>
      10) социальное и пенсионное обеспечение в соответствии с законодательством Республики Казахстан о социальной защите;</w:t>
      </w:r>
    </w:p>
    <w:p>
      <w:pPr>
        <w:spacing w:after="0"/>
        <w:ind w:left="0"/>
        <w:jc w:val="both"/>
      </w:pPr>
      <w:r>
        <w:rPr>
          <w:rFonts w:ascii="Times New Roman"/>
          <w:b w:val="false"/>
          <w:i w:val="false"/>
          <w:color w:val="000000"/>
          <w:sz w:val="28"/>
        </w:rPr>
        <w:t>
      11) безопасные условия труда, отдых, отпуск, а также оплату труда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Осужденные имеют и иные права в соответствии с настоящим Кодексом, нормативными правовыми актами, устанавливающими порядок и условия исполнения и отбывания наказаний и иных мер уголовно-правового воздействия.</w:t>
      </w:r>
    </w:p>
    <w:bookmarkStart w:name="z35" w:id="36"/>
    <w:p>
      <w:pPr>
        <w:spacing w:after="0"/>
        <w:ind w:left="0"/>
        <w:jc w:val="both"/>
      </w:pPr>
      <w:r>
        <w:rPr>
          <w:rFonts w:ascii="Times New Roman"/>
          <w:b w:val="false"/>
          <w:i w:val="false"/>
          <w:color w:val="000000"/>
          <w:sz w:val="28"/>
        </w:rPr>
        <w:t>
      2. Осужденные иностранцы и лица без гражданства вправе поддерживать связь с дипломатическими представительствами и консульскими учреждениями своих государств, аккредитованными в Республике Казахстан, а граждане стран, не имеющих дипломатических и консульских учреждений, аккредитованных в Республике Казахстан, – с дипломатическими представительствами государств, взявшими на себя защиту их интересов, или международными организациями, осуществляющими их защиту.</w:t>
      </w:r>
    </w:p>
    <w:bookmarkEnd w:id="36"/>
    <w:bookmarkStart w:name="z36" w:id="37"/>
    <w:p>
      <w:pPr>
        <w:spacing w:after="0"/>
        <w:ind w:left="0"/>
        <w:jc w:val="both"/>
      </w:pPr>
      <w:r>
        <w:rPr>
          <w:rFonts w:ascii="Times New Roman"/>
          <w:b w:val="false"/>
          <w:i w:val="false"/>
          <w:color w:val="000000"/>
          <w:sz w:val="28"/>
        </w:rPr>
        <w:t>
      3. Осужденные с инвалидностью, имеющие нарушение речи либо слуха, либо зрения, имеют право пользоваться услугами специалистов, владеющих дактильно-жестовым языком или азбукой Брайля.</w:t>
      </w:r>
    </w:p>
    <w:bookmarkEnd w:id="37"/>
    <w:bookmarkStart w:name="z908" w:id="38"/>
    <w:p>
      <w:pPr>
        <w:spacing w:after="0"/>
        <w:ind w:left="0"/>
        <w:jc w:val="both"/>
      </w:pPr>
      <w:r>
        <w:rPr>
          <w:rFonts w:ascii="Times New Roman"/>
          <w:b w:val="false"/>
          <w:i w:val="false"/>
          <w:color w:val="000000"/>
          <w:sz w:val="28"/>
        </w:rPr>
        <w:t>
      4. Осужденные не могут быть подвергнуты клиническим исследованиям.</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обязанности осужденных</w:t>
      </w:r>
    </w:p>
    <w:bookmarkStart w:name="z38" w:id="39"/>
    <w:p>
      <w:pPr>
        <w:spacing w:after="0"/>
        <w:ind w:left="0"/>
        <w:jc w:val="both"/>
      </w:pPr>
      <w:r>
        <w:rPr>
          <w:rFonts w:ascii="Times New Roman"/>
          <w:b w:val="false"/>
          <w:i w:val="false"/>
          <w:color w:val="000000"/>
          <w:sz w:val="28"/>
        </w:rPr>
        <w:t>
      1. Осужденные обязаны:</w:t>
      </w:r>
    </w:p>
    <w:bookmarkEnd w:id="39"/>
    <w:p>
      <w:pPr>
        <w:spacing w:after="0"/>
        <w:ind w:left="0"/>
        <w:jc w:val="both"/>
      </w:pPr>
      <w:r>
        <w:rPr>
          <w:rFonts w:ascii="Times New Roman"/>
          <w:b w:val="false"/>
          <w:i w:val="false"/>
          <w:color w:val="000000"/>
          <w:sz w:val="28"/>
        </w:rPr>
        <w:t>
      1) выполнять требования, установленные настоящим Кодексом, иными нормативными правовыми актами, а также приговором суда;</w:t>
      </w:r>
    </w:p>
    <w:p>
      <w:pPr>
        <w:spacing w:after="0"/>
        <w:ind w:left="0"/>
        <w:jc w:val="both"/>
      </w:pPr>
      <w:r>
        <w:rPr>
          <w:rFonts w:ascii="Times New Roman"/>
          <w:b w:val="false"/>
          <w:i w:val="false"/>
          <w:color w:val="000000"/>
          <w:sz w:val="28"/>
        </w:rPr>
        <w:t>
      2) соблюдать правила внутреннего распорядка учреждений и органов, исполняющих наказание;</w:t>
      </w:r>
    </w:p>
    <w:p>
      <w:pPr>
        <w:spacing w:after="0"/>
        <w:ind w:left="0"/>
        <w:jc w:val="both"/>
      </w:pPr>
      <w:r>
        <w:rPr>
          <w:rFonts w:ascii="Times New Roman"/>
          <w:b w:val="false"/>
          <w:i w:val="false"/>
          <w:color w:val="000000"/>
          <w:sz w:val="28"/>
        </w:rPr>
        <w:t>
      3) выполнять законные требования сотрудников учреждений или органов, исполняющих наказания, а также лиц, уполномоченных на осуществление контроля и надзора за поведением осужденных;</w:t>
      </w:r>
    </w:p>
    <w:p>
      <w:pPr>
        <w:spacing w:after="0"/>
        <w:ind w:left="0"/>
        <w:jc w:val="both"/>
      </w:pPr>
      <w:r>
        <w:rPr>
          <w:rFonts w:ascii="Times New Roman"/>
          <w:b w:val="false"/>
          <w:i w:val="false"/>
          <w:color w:val="000000"/>
          <w:sz w:val="28"/>
        </w:rPr>
        <w:t>
      4) являться по вызову администрации учреждений или органов, исполняющих наказания, и давать объяснения по вопросам исполнения наказания и иных мер уголовно-правового воздействия;</w:t>
      </w:r>
    </w:p>
    <w:p>
      <w:pPr>
        <w:spacing w:after="0"/>
        <w:ind w:left="0"/>
        <w:jc w:val="both"/>
      </w:pPr>
      <w:r>
        <w:rPr>
          <w:rFonts w:ascii="Times New Roman"/>
          <w:b w:val="false"/>
          <w:i w:val="false"/>
          <w:color w:val="000000"/>
          <w:sz w:val="28"/>
        </w:rPr>
        <w:t>
      5) не покидать территорию Республики Казахстан до полного отбывания основного наказания или освобождения от наказания, истечения срока пробационного контроля, истечения срока отсрочки исполнения наказания;</w:t>
      </w:r>
    </w:p>
    <w:p>
      <w:pPr>
        <w:spacing w:after="0"/>
        <w:ind w:left="0"/>
        <w:jc w:val="both"/>
      </w:pPr>
      <w:r>
        <w:rPr>
          <w:rFonts w:ascii="Times New Roman"/>
          <w:b w:val="false"/>
          <w:i w:val="false"/>
          <w:color w:val="000000"/>
          <w:sz w:val="28"/>
        </w:rPr>
        <w:t>
      6) вежливо обращаться к персоналу, другим осужденным, а также лицам, посещающим учреждения и органы, исполняющие наказания;</w:t>
      </w:r>
    </w:p>
    <w:p>
      <w:pPr>
        <w:spacing w:after="0"/>
        <w:ind w:left="0"/>
        <w:jc w:val="both"/>
      </w:pPr>
      <w:r>
        <w:rPr>
          <w:rFonts w:ascii="Times New Roman"/>
          <w:b w:val="false"/>
          <w:i w:val="false"/>
          <w:color w:val="000000"/>
          <w:sz w:val="28"/>
        </w:rPr>
        <w:t>
      7) добросовестно относиться к труду и учебе;</w:t>
      </w:r>
    </w:p>
    <w:p>
      <w:pPr>
        <w:spacing w:after="0"/>
        <w:ind w:left="0"/>
        <w:jc w:val="both"/>
      </w:pPr>
      <w:r>
        <w:rPr>
          <w:rFonts w:ascii="Times New Roman"/>
          <w:b w:val="false"/>
          <w:i w:val="false"/>
          <w:color w:val="000000"/>
          <w:sz w:val="28"/>
        </w:rPr>
        <w:t>
      8) в случаях, предусмотренных законом, проходить обязательные и профилактические медицинские осмотры с целью своевременного выявления инфекционных заболеваний, а также освидетельствование для выявления фактов употребления психоактивного вещества и состояния опьянения, получения телесных повреждений;</w:t>
      </w:r>
    </w:p>
    <w:bookmarkStart w:name="z989" w:id="40"/>
    <w:p>
      <w:pPr>
        <w:spacing w:after="0"/>
        <w:ind w:left="0"/>
        <w:jc w:val="both"/>
      </w:pPr>
      <w:r>
        <w:rPr>
          <w:rFonts w:ascii="Times New Roman"/>
          <w:b w:val="false"/>
          <w:i w:val="false"/>
          <w:color w:val="000000"/>
          <w:sz w:val="28"/>
        </w:rPr>
        <w:t>
      9) пройти геномную регистрацию в соответствии с законодательством Республики Казахстан.</w:t>
      </w:r>
    </w:p>
    <w:bookmarkEnd w:id="40"/>
    <w:bookmarkStart w:name="z39" w:id="41"/>
    <w:p>
      <w:pPr>
        <w:spacing w:after="0"/>
        <w:ind w:left="0"/>
        <w:jc w:val="both"/>
      </w:pPr>
      <w:r>
        <w:rPr>
          <w:rFonts w:ascii="Times New Roman"/>
          <w:b w:val="false"/>
          <w:i w:val="false"/>
          <w:color w:val="000000"/>
          <w:sz w:val="28"/>
        </w:rPr>
        <w:t>
      2. Неисполнение осужденными возложенных на них обязанностей влечет ответственность, установленную законом.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личной безопасности</w:t>
      </w:r>
    </w:p>
    <w:p>
      <w:pPr>
        <w:spacing w:after="0"/>
        <w:ind w:left="0"/>
        <w:jc w:val="both"/>
      </w:pPr>
      <w:r>
        <w:rPr>
          <w:rFonts w:ascii="Times New Roman"/>
          <w:b w:val="false"/>
          <w:i w:val="false"/>
          <w:color w:val="000000"/>
          <w:sz w:val="28"/>
        </w:rPr>
        <w:t>
      1. При возникновении угрозы жизни, здоровью либо достоинству осужденному со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pPr>
        <w:spacing w:after="0"/>
        <w:ind w:left="0"/>
        <w:jc w:val="both"/>
      </w:pPr>
      <w:r>
        <w:rPr>
          <w:rFonts w:ascii="Times New Roman"/>
          <w:b w:val="false"/>
          <w:i w:val="false"/>
          <w:color w:val="000000"/>
          <w:sz w:val="28"/>
        </w:rPr>
        <w:t>
      Сотрудник учреждения или органа, исполняющего наказание, обязан принять незамедлительные меры по устранению угрозы, в том числе путем перевода и сопровождения осужденного в безопасное место.</w:t>
      </w:r>
    </w:p>
    <w:p>
      <w:pPr>
        <w:spacing w:after="0"/>
        <w:ind w:left="0"/>
        <w:jc w:val="both"/>
      </w:pPr>
      <w:r>
        <w:rPr>
          <w:rFonts w:ascii="Times New Roman"/>
          <w:b w:val="false"/>
          <w:i w:val="false"/>
          <w:color w:val="000000"/>
          <w:sz w:val="28"/>
        </w:rPr>
        <w:t>
      При установлении возникновения угрозы жизни, здоровью либо достоинству осужденного администрацией учреждения или органа, исполняющего наказание,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p>
    <w:p>
      <w:pPr>
        <w:spacing w:after="0"/>
        <w:ind w:left="0"/>
        <w:jc w:val="both"/>
      </w:pPr>
      <w:r>
        <w:rPr>
          <w:rFonts w:ascii="Times New Roman"/>
          <w:b w:val="false"/>
          <w:i w:val="false"/>
          <w:color w:val="000000"/>
          <w:sz w:val="28"/>
        </w:rPr>
        <w:t>
      2. В случае установления возникновения угрозы двум и более осужденным администрация учреждения или органа, исполняющего наказание, принимает незамедлительные меры по переводу источника угрозы в безопасное место независимо от его согласия.</w:t>
      </w:r>
    </w:p>
    <w:p>
      <w:pPr>
        <w:spacing w:after="0"/>
        <w:ind w:left="0"/>
        <w:jc w:val="both"/>
      </w:pPr>
      <w:r>
        <w:rPr>
          <w:rFonts w:ascii="Times New Roman"/>
          <w:b w:val="false"/>
          <w:i w:val="false"/>
          <w:color w:val="000000"/>
          <w:sz w:val="28"/>
        </w:rPr>
        <w:t>
      3. Перевод осужденного в безопасное место производится по постановлению начальника учреждения или органа, исполняющего наказание, на срок до тридцати суток. Копия постановления о переводе осужденного в безопасное место не позднее следующего рабочего дня направляется прокурору.</w:t>
      </w:r>
    </w:p>
    <w:p>
      <w:pPr>
        <w:spacing w:after="0"/>
        <w:ind w:left="0"/>
        <w:jc w:val="both"/>
      </w:pPr>
      <w:r>
        <w:rPr>
          <w:rFonts w:ascii="Times New Roman"/>
          <w:b w:val="false"/>
          <w:i w:val="false"/>
          <w:color w:val="000000"/>
          <w:sz w:val="28"/>
        </w:rPr>
        <w:t>
      В случае отсутствия начальника решение о переводе осужденного в безопасное место принимает дежурный помощник начальника учреждения или органа, исполняющего наказание, до его прибытия, но не более чем на двадцать четыре часа.</w:t>
      </w:r>
    </w:p>
    <w:p>
      <w:pPr>
        <w:spacing w:after="0"/>
        <w:ind w:left="0"/>
        <w:jc w:val="both"/>
      </w:pPr>
      <w:r>
        <w:rPr>
          <w:rFonts w:ascii="Times New Roman"/>
          <w:b w:val="false"/>
          <w:i w:val="false"/>
          <w:color w:val="000000"/>
          <w:sz w:val="28"/>
        </w:rPr>
        <w:t>
      4. Продление нахождения осужденного в безопасном месте осуществляется по постановлению начальника учреждения или органа, исполняющего наказание, согласованному с прокурором, на срок до тридцати суток.</w:t>
      </w:r>
    </w:p>
    <w:p>
      <w:pPr>
        <w:spacing w:after="0"/>
        <w:ind w:left="0"/>
        <w:jc w:val="both"/>
      </w:pPr>
      <w:r>
        <w:rPr>
          <w:rFonts w:ascii="Times New Roman"/>
          <w:b w:val="false"/>
          <w:i w:val="false"/>
          <w:color w:val="000000"/>
          <w:sz w:val="28"/>
        </w:rPr>
        <w:t>
      5. При сохранении угрозы, указанной в частях первой и второй настоящей статьи, администрация учреждения или органа, исполняющего наказание, обязана принять меры по направлению осужденного в иное учреждение или орган, исполняющие наказание, для дальнейшего отбывания им наказания.</w:t>
      </w:r>
    </w:p>
    <w:bookmarkStart w:name="z46" w:id="42"/>
    <w:p>
      <w:pPr>
        <w:spacing w:after="0"/>
        <w:ind w:left="0"/>
        <w:jc w:val="both"/>
      </w:pPr>
      <w:r>
        <w:rPr>
          <w:rFonts w:ascii="Times New Roman"/>
          <w:b w:val="false"/>
          <w:i w:val="false"/>
          <w:color w:val="000000"/>
          <w:sz w:val="28"/>
        </w:rPr>
        <w:t>
      6. Осужденный, переведенный в безопасное место, отбывает наказание в условиях содержания, определенных ему до его перевода в безопасное место.</w:t>
      </w:r>
    </w:p>
    <w:bookmarkEnd w:id="42"/>
    <w:bookmarkStart w:name="z47" w:id="43"/>
    <w:p>
      <w:pPr>
        <w:spacing w:after="0"/>
        <w:ind w:left="0"/>
        <w:jc w:val="both"/>
      </w:pPr>
      <w:r>
        <w:rPr>
          <w:rFonts w:ascii="Times New Roman"/>
          <w:b w:val="false"/>
          <w:i w:val="false"/>
          <w:color w:val="000000"/>
          <w:sz w:val="28"/>
        </w:rPr>
        <w:t>
      7. Начальник учреждения или органа, исполняющего наказание, обязан оказывать содействие органам, принимающим решение о применении мер безопасности и осуществляющим их в отношении осужденного, являющегося участником уголовного судопроизводства.</w:t>
      </w:r>
    </w:p>
    <w:bookmarkEnd w:id="43"/>
    <w:bookmarkStart w:name="z48" w:id="44"/>
    <w:p>
      <w:pPr>
        <w:spacing w:after="0"/>
        <w:ind w:left="0"/>
        <w:jc w:val="both"/>
      </w:pPr>
      <w:r>
        <w:rPr>
          <w:rFonts w:ascii="Times New Roman"/>
          <w:b w:val="false"/>
          <w:i w:val="false"/>
          <w:color w:val="000000"/>
          <w:sz w:val="28"/>
        </w:rPr>
        <w:t>
      8. В качестве безопасного места в учреждениях могут использоваться камеры дисциплинарных изоляторов, помещения временной изоляции, в местах отбывания ареста – одиночные камеры.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Обеспечение права осужденных на свободу совести и вероисповедания</w:t>
      </w:r>
    </w:p>
    <w:bookmarkStart w:name="z50" w:id="45"/>
    <w:p>
      <w:pPr>
        <w:spacing w:after="0"/>
        <w:ind w:left="0"/>
        <w:jc w:val="both"/>
      </w:pPr>
      <w:r>
        <w:rPr>
          <w:rFonts w:ascii="Times New Roman"/>
          <w:b w:val="false"/>
          <w:i w:val="false"/>
          <w:color w:val="000000"/>
          <w:sz w:val="28"/>
        </w:rPr>
        <w:t>
      1. Осужденным гарантируется право на свободу совести и вероисповедания.</w:t>
      </w:r>
    </w:p>
    <w:bookmarkEnd w:id="45"/>
    <w:bookmarkStart w:name="z51" w:id="46"/>
    <w:p>
      <w:pPr>
        <w:spacing w:after="0"/>
        <w:ind w:left="0"/>
        <w:jc w:val="both"/>
      </w:pPr>
      <w:r>
        <w:rPr>
          <w:rFonts w:ascii="Times New Roman"/>
          <w:b w:val="false"/>
          <w:i w:val="false"/>
          <w:color w:val="000000"/>
          <w:sz w:val="28"/>
        </w:rPr>
        <w:t>
      2. Отправление религиозных обрядов является добровольным.</w:t>
      </w:r>
    </w:p>
    <w:bookmarkEnd w:id="46"/>
    <w:bookmarkStart w:name="z52" w:id="47"/>
    <w:p>
      <w:pPr>
        <w:spacing w:after="0"/>
        <w:ind w:left="0"/>
        <w:jc w:val="both"/>
      </w:pPr>
      <w:r>
        <w:rPr>
          <w:rFonts w:ascii="Times New Roman"/>
          <w:b w:val="false"/>
          <w:i w:val="false"/>
          <w:color w:val="000000"/>
          <w:sz w:val="28"/>
        </w:rPr>
        <w:t>
      3. При отправлении религиозных обрядов соблюдаются правила внутреннего распорядка учреждения или органа, исполняющего наказание. Не допускаются действия, сопряженные с побуждением осужденных к отказу от исполнения их обязанностей, предусмотренных настоящим Кодексом, и иным нарушениям законодательства Республики Казахстан.</w:t>
      </w:r>
    </w:p>
    <w:bookmarkEnd w:id="47"/>
    <w:bookmarkStart w:name="z53" w:id="48"/>
    <w:p>
      <w:pPr>
        <w:spacing w:after="0"/>
        <w:ind w:left="0"/>
        <w:jc w:val="both"/>
      </w:pPr>
      <w:r>
        <w:rPr>
          <w:rFonts w:ascii="Times New Roman"/>
          <w:b w:val="false"/>
          <w:i w:val="false"/>
          <w:color w:val="000000"/>
          <w:sz w:val="28"/>
        </w:rPr>
        <w:t>
      4. По просьбе осужденных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
    <w:bookmarkEnd w:id="48"/>
    <w:bookmarkStart w:name="z54" w:id="49"/>
    <w:p>
      <w:pPr>
        <w:spacing w:after="0"/>
        <w:ind w:left="0"/>
        <w:jc w:val="both"/>
      </w:pPr>
      <w:r>
        <w:rPr>
          <w:rFonts w:ascii="Times New Roman"/>
          <w:b w:val="false"/>
          <w:i w:val="false"/>
          <w:color w:val="000000"/>
          <w:sz w:val="28"/>
        </w:rPr>
        <w:t>
      5. Администрация учреждения или органа, исполняющего наказание, создает условия для отправления религиозных обрядов, а также обеспечивает личную безопасность священнослужителей.</w:t>
      </w:r>
    </w:p>
    <w:bookmarkEnd w:id="49"/>
    <w:bookmarkStart w:name="z55" w:id="50"/>
    <w:p>
      <w:pPr>
        <w:spacing w:after="0"/>
        <w:ind w:left="0"/>
        <w:jc w:val="both"/>
      </w:pPr>
      <w:r>
        <w:rPr>
          <w:rFonts w:ascii="Times New Roman"/>
          <w:b w:val="false"/>
          <w:i w:val="false"/>
          <w:color w:val="000000"/>
          <w:sz w:val="28"/>
        </w:rPr>
        <w:t>
      6. Строительство культовых зданий (сооружений) на территории учреждений и органов, исполняющих наказание, запрещается.</w:t>
      </w:r>
    </w:p>
    <w:bookmarkEnd w:id="50"/>
    <w:p>
      <w:pPr>
        <w:spacing w:after="0"/>
        <w:ind w:left="0"/>
        <w:jc w:val="both"/>
      </w:pPr>
      <w:r>
        <w:rPr>
          <w:rFonts w:ascii="Times New Roman"/>
          <w:b/>
          <w:i w:val="false"/>
          <w:color w:val="000000"/>
          <w:sz w:val="28"/>
        </w:rPr>
        <w:t>Статья 14. Обращения осужденных</w:t>
      </w:r>
    </w:p>
    <w:bookmarkStart w:name="z57" w:id="51"/>
    <w:p>
      <w:pPr>
        <w:spacing w:after="0"/>
        <w:ind w:left="0"/>
        <w:jc w:val="both"/>
      </w:pPr>
      <w:r>
        <w:rPr>
          <w:rFonts w:ascii="Times New Roman"/>
          <w:b w:val="false"/>
          <w:i w:val="false"/>
          <w:color w:val="000000"/>
          <w:sz w:val="28"/>
        </w:rPr>
        <w:t>
      1. Обращения осужденных к аресту, лишению свободы, адресованные в вышестоящие органы управления учреждениями или органами, исполняющими наказания, суд, органы прокуратуры, иные государственные органы, общественные объединения, а также международные организации по защите прав и свобод человека, направляются через администрацию учреждений или органов, исполняющих наказания. Обращения, адресованные в суд, органы прокуратуры и иные государственные органы, осужденные могут подать в виде электронного документа. Администрации учреждений обеспечивают подачу таких обращений в местах непосредственного проживания осужденных к лишению свободы, за исключением учреждений с камерными условиями содержания, где подачу таких обращений администрации обеспечивают в доступных для осужденных местах в порядке, установленном правилами внутреннего распорядка учреждений. Осужденные к иным видам наказаний и мерам уголовно-правового воздействия направляют обращения самостоятельно.</w:t>
      </w:r>
    </w:p>
    <w:bookmarkEnd w:id="51"/>
    <w:bookmarkStart w:name="z58" w:id="52"/>
    <w:p>
      <w:pPr>
        <w:spacing w:after="0"/>
        <w:ind w:left="0"/>
        <w:jc w:val="both"/>
      </w:pPr>
      <w:r>
        <w:rPr>
          <w:rFonts w:ascii="Times New Roman"/>
          <w:b w:val="false"/>
          <w:i w:val="false"/>
          <w:color w:val="000000"/>
          <w:sz w:val="28"/>
        </w:rPr>
        <w:t>
      2. В учреждениях и органах, исполняющих наказание, обеспечивается функционирование специальных почтовых ящиков для подачи осужденными обращений на неправомерные действия их должностных лиц. С периодичностью один раз в неделю обращения, поданные в почтовые ящики, изымаются прокурором с участием представителей администрации учреждения или органа, исполняющего наказание, о чем составляется акт. Специальные почтовые ящики устанавливаются на территории и в помещениях учреждений и органов, исполняющих наказание, в доступных для осужденных местах.</w:t>
      </w:r>
    </w:p>
    <w:bookmarkEnd w:id="52"/>
    <w:bookmarkStart w:name="z59" w:id="53"/>
    <w:p>
      <w:pPr>
        <w:spacing w:after="0"/>
        <w:ind w:left="0"/>
        <w:jc w:val="both"/>
      </w:pPr>
      <w:r>
        <w:rPr>
          <w:rFonts w:ascii="Times New Roman"/>
          <w:b w:val="false"/>
          <w:i w:val="false"/>
          <w:color w:val="000000"/>
          <w:sz w:val="28"/>
        </w:rPr>
        <w:t>
      3. Обращения осужденных к аресту, лишению свободы, адресованные в государственные органы, осуществляющие контроль и надзор за деятельностью учреждений и органов, исполняющих наказания, а также Уполномоченному по правам человека в Республике Казахстан, контролю не подлежат и не позднее одних суток направляются адресату.</w:t>
      </w:r>
    </w:p>
    <w:bookmarkEnd w:id="53"/>
    <w:bookmarkStart w:name="z60" w:id="54"/>
    <w:p>
      <w:pPr>
        <w:spacing w:after="0"/>
        <w:ind w:left="0"/>
        <w:jc w:val="both"/>
      </w:pPr>
      <w:r>
        <w:rPr>
          <w:rFonts w:ascii="Times New Roman"/>
          <w:b w:val="false"/>
          <w:i w:val="false"/>
          <w:color w:val="000000"/>
          <w:sz w:val="28"/>
        </w:rPr>
        <w:t>
      4. Переписка осужденного к лишению свободы или аресту с адвокатом контролю не подлежит.</w:t>
      </w:r>
    </w:p>
    <w:bookmarkEnd w:id="54"/>
    <w:bookmarkStart w:name="z61" w:id="55"/>
    <w:p>
      <w:pPr>
        <w:spacing w:after="0"/>
        <w:ind w:left="0"/>
        <w:jc w:val="both"/>
      </w:pPr>
      <w:r>
        <w:rPr>
          <w:rFonts w:ascii="Times New Roman"/>
          <w:b w:val="false"/>
          <w:i w:val="false"/>
          <w:color w:val="000000"/>
          <w:sz w:val="28"/>
        </w:rPr>
        <w:t>
      5. Осужденные к аресту, лишению свободы могут направлять обращения о применении пыток и других жестоких, бесчеловечных или унижающих достоинство видов обращения и наказания через участников национального превентивного механизма.</w:t>
      </w:r>
    </w:p>
    <w:bookmarkEnd w:id="55"/>
    <w:bookmarkStart w:name="z62" w:id="56"/>
    <w:p>
      <w:pPr>
        <w:spacing w:after="0"/>
        <w:ind w:left="0"/>
        <w:jc w:val="both"/>
      </w:pPr>
      <w:r>
        <w:rPr>
          <w:rFonts w:ascii="Times New Roman"/>
          <w:b w:val="false"/>
          <w:i w:val="false"/>
          <w:color w:val="000000"/>
          <w:sz w:val="28"/>
        </w:rPr>
        <w:t>
      6. Обращение от имени осужденного не может быть представлено кем-либо без его согласия.</w:t>
      </w:r>
    </w:p>
    <w:bookmarkEnd w:id="56"/>
    <w:bookmarkStart w:name="z63" w:id="57"/>
    <w:p>
      <w:pPr>
        <w:spacing w:after="0"/>
        <w:ind w:left="0"/>
        <w:jc w:val="both"/>
      </w:pPr>
      <w:r>
        <w:rPr>
          <w:rFonts w:ascii="Times New Roman"/>
          <w:b w:val="false"/>
          <w:i w:val="false"/>
          <w:color w:val="000000"/>
          <w:sz w:val="28"/>
        </w:rPr>
        <w:t>
      7. Обращения осужденных по поводу решений или действий администрации учреждений и органов, исполняющих наказания, не приостанавливают их исполнение, кроме случаев, предусмотренных законом.</w:t>
      </w:r>
    </w:p>
    <w:bookmarkEnd w:id="57"/>
    <w:bookmarkStart w:name="z64" w:id="58"/>
    <w:p>
      <w:pPr>
        <w:spacing w:after="0"/>
        <w:ind w:left="0"/>
        <w:jc w:val="both"/>
      </w:pPr>
      <w:r>
        <w:rPr>
          <w:rFonts w:ascii="Times New Roman"/>
          <w:b w:val="false"/>
          <w:i w:val="false"/>
          <w:color w:val="000000"/>
          <w:sz w:val="28"/>
        </w:rPr>
        <w:t>
      8. Осужденный, подавший жалобу, должен быть уведомлен о решении, принятом по жалобе. Отказ в удовлетворении жалобы должен быть мотивирован.</w:t>
      </w:r>
    </w:p>
    <w:bookmarkEnd w:id="58"/>
    <w:bookmarkStart w:name="z65" w:id="59"/>
    <w:p>
      <w:pPr>
        <w:spacing w:after="0"/>
        <w:ind w:left="0"/>
        <w:jc w:val="both"/>
      </w:pPr>
      <w:r>
        <w:rPr>
          <w:rFonts w:ascii="Times New Roman"/>
          <w:b w:val="false"/>
          <w:i w:val="false"/>
          <w:color w:val="000000"/>
          <w:sz w:val="28"/>
        </w:rPr>
        <w:t>
      9. Не допускается обращение жалобы во вред осужденному, подавшему жалобу.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0"/>
    <w:p>
      <w:pPr>
        <w:spacing w:after="0"/>
        <w:ind w:left="0"/>
        <w:jc w:val="left"/>
      </w:pPr>
      <w:r>
        <w:rPr>
          <w:rFonts w:ascii="Times New Roman"/>
          <w:b/>
          <w:i w:val="false"/>
          <w:color w:val="000000"/>
        </w:rPr>
        <w:t xml:space="preserve"> Глава 4. КОМПЕТЕНЦИЯ ГОСУДАРСТВЕННЫХ</w:t>
      </w:r>
      <w:r>
        <w:br/>
      </w:r>
      <w:r>
        <w:rPr>
          <w:rFonts w:ascii="Times New Roman"/>
          <w:b/>
          <w:i w:val="false"/>
          <w:color w:val="000000"/>
        </w:rPr>
        <w:t>ОРГАНОВ В СФЕРЕ ИСПОЛНЕНИЯ НАКАЗАНИЙ И</w:t>
      </w:r>
      <w:r>
        <w:br/>
      </w:r>
      <w:r>
        <w:rPr>
          <w:rFonts w:ascii="Times New Roman"/>
          <w:b/>
          <w:i w:val="false"/>
          <w:color w:val="000000"/>
        </w:rPr>
        <w:t>ИНЫХ МЕР УГОЛОВНО-ПРАВОВОГО ВОЗДЕЙСТВИЯ</w:t>
      </w:r>
    </w:p>
    <w:bookmarkEnd w:id="60"/>
    <w:p>
      <w:pPr>
        <w:spacing w:after="0"/>
        <w:ind w:left="0"/>
        <w:jc w:val="both"/>
      </w:pPr>
      <w:r>
        <w:rPr>
          <w:rFonts w:ascii="Times New Roman"/>
          <w:b/>
          <w:i w:val="false"/>
          <w:color w:val="000000"/>
          <w:sz w:val="28"/>
        </w:rPr>
        <w:t>Статья 15. Компетенция Правительства Республики Казахстан</w:t>
      </w:r>
    </w:p>
    <w:bookmarkStart w:name="z68" w:id="61"/>
    <w:p>
      <w:pPr>
        <w:spacing w:after="0"/>
        <w:ind w:left="0"/>
        <w:jc w:val="both"/>
      </w:pPr>
      <w:r>
        <w:rPr>
          <w:rFonts w:ascii="Times New Roman"/>
          <w:b w:val="false"/>
          <w:i w:val="false"/>
          <w:color w:val="000000"/>
          <w:sz w:val="28"/>
        </w:rPr>
        <w:t>
      1. Правительство Республики Казахстан утверждает:</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правила учета, хранения, оценки и дальнейшего использования имущества, обращенного (подлежащего обращению) в собственность государства по отдельным основаниям;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исчключен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исчключен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с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исчключен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с 01.01.2015);</w:t>
      </w:r>
    </w:p>
    <w:p>
      <w:pPr>
        <w:spacing w:after="0"/>
        <w:ind w:left="0"/>
        <w:jc w:val="both"/>
      </w:pPr>
      <w:r>
        <w:rPr>
          <w:rFonts w:ascii="Times New Roman"/>
          <w:b w:val="false"/>
          <w:i w:val="false"/>
          <w:color w:val="00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с 01.01.2015).</w:t>
      </w:r>
    </w:p>
    <w:bookmarkStart w:name="z69" w:id="62"/>
    <w:p>
      <w:pPr>
        <w:spacing w:after="0"/>
        <w:ind w:left="0"/>
        <w:jc w:val="both"/>
      </w:pPr>
      <w:r>
        <w:rPr>
          <w:rFonts w:ascii="Times New Roman"/>
          <w:b w:val="false"/>
          <w:i w:val="false"/>
          <w:color w:val="000000"/>
          <w:sz w:val="28"/>
        </w:rPr>
        <w:t xml:space="preserve">
      2. Правительство Республики Казахстан осуществляет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Кодексом, законами Республики Казахстан и актами Президента Республики Казахстан.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органа в сфере уголовно-исполнительной деятельности</w:t>
      </w:r>
    </w:p>
    <w:bookmarkStart w:name="z71" w:id="63"/>
    <w:p>
      <w:pPr>
        <w:spacing w:after="0"/>
        <w:ind w:left="0"/>
        <w:jc w:val="both"/>
      </w:pPr>
      <w:r>
        <w:rPr>
          <w:rFonts w:ascii="Times New Roman"/>
          <w:b w:val="false"/>
          <w:i w:val="false"/>
          <w:color w:val="000000"/>
          <w:sz w:val="28"/>
        </w:rPr>
        <w:t>
      1. Уполномоченный орган в сфере уголовно-исполнительной деятельности утверждает:</w:t>
      </w:r>
    </w:p>
    <w:bookmarkEnd w:id="63"/>
    <w:p>
      <w:pPr>
        <w:spacing w:after="0"/>
        <w:ind w:left="0"/>
        <w:jc w:val="both"/>
      </w:pPr>
      <w:r>
        <w:rPr>
          <w:rFonts w:ascii="Times New Roman"/>
          <w:b w:val="false"/>
          <w:i w:val="false"/>
          <w:color w:val="000000"/>
          <w:sz w:val="28"/>
        </w:rPr>
        <w:t>
      1) правила посещения учреждений уголовно-исполнительной системы;</w:t>
      </w:r>
    </w:p>
    <w:bookmarkStart w:name="z997" w:id="64"/>
    <w:p>
      <w:pPr>
        <w:spacing w:after="0"/>
        <w:ind w:left="0"/>
        <w:jc w:val="both"/>
      </w:pPr>
      <w:r>
        <w:rPr>
          <w:rFonts w:ascii="Times New Roman"/>
          <w:b w:val="false"/>
          <w:i w:val="false"/>
          <w:color w:val="000000"/>
          <w:sz w:val="28"/>
        </w:rPr>
        <w:t>
      1-1) по согласованию с уполномоченным органом в сфере социальной защиты населения правила оказания социально-правовой помощи лицам, в отношении которых применяется пробация;</w:t>
      </w:r>
    </w:p>
    <w:bookmarkEnd w:id="64"/>
    <w:bookmarkStart w:name="z998" w:id="65"/>
    <w:p>
      <w:pPr>
        <w:spacing w:after="0"/>
        <w:ind w:left="0"/>
        <w:jc w:val="both"/>
      </w:pPr>
      <w:r>
        <w:rPr>
          <w:rFonts w:ascii="Times New Roman"/>
          <w:b w:val="false"/>
          <w:i w:val="false"/>
          <w:color w:val="000000"/>
          <w:sz w:val="28"/>
        </w:rPr>
        <w:t>
      1-2) перечень электронных средств слежения, используемых службой пробации;</w:t>
      </w:r>
    </w:p>
    <w:bookmarkEnd w:id="65"/>
    <w:bookmarkStart w:name="z999" w:id="66"/>
    <w:p>
      <w:pPr>
        <w:spacing w:after="0"/>
        <w:ind w:left="0"/>
        <w:jc w:val="both"/>
      </w:pPr>
      <w:r>
        <w:rPr>
          <w:rFonts w:ascii="Times New Roman"/>
          <w:b w:val="false"/>
          <w:i w:val="false"/>
          <w:color w:val="000000"/>
          <w:sz w:val="28"/>
        </w:rPr>
        <w:t>
      1-3) перечень инженерно-технических средств надзора, контроля и охраны учреждений уголовно-исполнительной системы;</w:t>
      </w:r>
    </w:p>
    <w:bookmarkEnd w:id="66"/>
    <w:p>
      <w:pPr>
        <w:spacing w:after="0"/>
        <w:ind w:left="0"/>
        <w:jc w:val="both"/>
      </w:pPr>
      <w:r>
        <w:rPr>
          <w:rFonts w:ascii="Times New Roman"/>
          <w:b w:val="false"/>
          <w:i w:val="false"/>
          <w:color w:val="000000"/>
          <w:sz w:val="28"/>
        </w:rPr>
        <w:t>
      2) правила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pPr>
        <w:spacing w:after="0"/>
        <w:ind w:left="0"/>
        <w:jc w:val="both"/>
      </w:pPr>
      <w:r>
        <w:rPr>
          <w:rFonts w:ascii="Times New Roman"/>
          <w:b w:val="false"/>
          <w:i w:val="false"/>
          <w:color w:val="000000"/>
          <w:sz w:val="28"/>
        </w:rPr>
        <w:t>
      3) правила организации деятельности службы пробации;</w:t>
      </w:r>
    </w:p>
    <w:p>
      <w:pPr>
        <w:spacing w:after="0"/>
        <w:ind w:left="0"/>
        <w:jc w:val="both"/>
      </w:pPr>
      <w:r>
        <w:rPr>
          <w:rFonts w:ascii="Times New Roman"/>
          <w:b w:val="false"/>
          <w:i w:val="false"/>
          <w:color w:val="000000"/>
          <w:sz w:val="28"/>
        </w:rPr>
        <w:t>
      4) правила направления осужденных в учреждения уголовно-исполнительной системы для отбывания наказания;</w:t>
      </w:r>
    </w:p>
    <w:p>
      <w:pPr>
        <w:spacing w:after="0"/>
        <w:ind w:left="0"/>
        <w:jc w:val="both"/>
      </w:pPr>
      <w:r>
        <w:rPr>
          <w:rFonts w:ascii="Times New Roman"/>
          <w:b w:val="false"/>
          <w:i w:val="false"/>
          <w:color w:val="000000"/>
          <w:sz w:val="28"/>
        </w:rPr>
        <w:t>
      5) правила перемещения осужденных к лишению свободы в период отбывания наказания;</w:t>
      </w:r>
    </w:p>
    <w:p>
      <w:pPr>
        <w:spacing w:after="0"/>
        <w:ind w:left="0"/>
        <w:jc w:val="both"/>
      </w:pPr>
      <w:r>
        <w:rPr>
          <w:rFonts w:ascii="Times New Roman"/>
          <w:b w:val="false"/>
          <w:i w:val="false"/>
          <w:color w:val="000000"/>
          <w:sz w:val="28"/>
        </w:rPr>
        <w:t>
      6) правила использования инженерно-технических средств надзора, контроля и охраны учреждений уголовно-исполнительной системы;</w:t>
      </w:r>
    </w:p>
    <w:p>
      <w:pPr>
        <w:spacing w:after="0"/>
        <w:ind w:left="0"/>
        <w:jc w:val="both"/>
      </w:pPr>
      <w:r>
        <w:rPr>
          <w:rFonts w:ascii="Times New Roman"/>
          <w:b w:val="false"/>
          <w:i w:val="false"/>
          <w:color w:val="000000"/>
          <w:sz w:val="28"/>
        </w:rPr>
        <w:t>
      7) правила ввода режима особых условий в учреждениях уголовно-исполнительной системы;</w:t>
      </w:r>
    </w:p>
    <w:p>
      <w:pPr>
        <w:spacing w:after="0"/>
        <w:ind w:left="0"/>
        <w:jc w:val="both"/>
      </w:pPr>
      <w:r>
        <w:rPr>
          <w:rFonts w:ascii="Times New Roman"/>
          <w:b w:val="false"/>
          <w:i w:val="false"/>
          <w:color w:val="000000"/>
          <w:sz w:val="28"/>
        </w:rPr>
        <w:t>
      8) правила организации получения начального, основного среднего, общего среднего, технического и профессионального образования осужденных к лишению свободы –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9) правила проведения воспитательной работы с осужденными к лишению свободы;</w:t>
      </w:r>
    </w:p>
    <w:p>
      <w:pPr>
        <w:spacing w:after="0"/>
        <w:ind w:left="0"/>
        <w:jc w:val="both"/>
      </w:pPr>
      <w:r>
        <w:rPr>
          <w:rFonts w:ascii="Times New Roman"/>
          <w:b w:val="false"/>
          <w:i w:val="false"/>
          <w:color w:val="000000"/>
          <w:sz w:val="28"/>
        </w:rPr>
        <w:t>
      10) инструкцию по созданию условий для отправления религиозных обрядов осужденными к лишению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правила организации санитарно-эпидемиологического надзора в учреждениях уголовно-исполнительной системы – по согласованию с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12)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инструкцию по осуществлению охраны органов и учреждений уголовно-исполнительной системы, предназначенных для отбывания наказания осужденных женщин, несовершеннолетних и учреждений режима полной безопасности;</w:t>
      </w:r>
    </w:p>
    <w:p>
      <w:pPr>
        <w:spacing w:after="0"/>
        <w:ind w:left="0"/>
        <w:jc w:val="both"/>
      </w:pPr>
      <w:r>
        <w:rPr>
          <w:rFonts w:ascii="Times New Roman"/>
          <w:b w:val="false"/>
          <w:i w:val="false"/>
          <w:color w:val="000000"/>
          <w:sz w:val="28"/>
        </w:rPr>
        <w:t>
      14) правила организации деятельности и внутреннего распорядка специальных учреждений, осуществляющих исполнение наказания в виде ареста;</w:t>
      </w:r>
    </w:p>
    <w:p>
      <w:pPr>
        <w:spacing w:after="0"/>
        <w:ind w:left="0"/>
        <w:jc w:val="both"/>
      </w:pPr>
      <w:r>
        <w:rPr>
          <w:rFonts w:ascii="Times New Roman"/>
          <w:b w:val="false"/>
          <w:i w:val="false"/>
          <w:color w:val="000000"/>
          <w:sz w:val="28"/>
        </w:rPr>
        <w:t>
      15) положение о попечительском совете при учреждениях уголовно-исполнительной системы;</w:t>
      </w:r>
    </w:p>
    <w:p>
      <w:pPr>
        <w:spacing w:after="0"/>
        <w:ind w:left="0"/>
        <w:jc w:val="both"/>
      </w:pPr>
      <w:r>
        <w:rPr>
          <w:rFonts w:ascii="Times New Roman"/>
          <w:b w:val="false"/>
          <w:i w:val="false"/>
          <w:color w:val="000000"/>
          <w:sz w:val="28"/>
        </w:rPr>
        <w:t>
      16) правила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
      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pPr>
        <w:spacing w:after="0"/>
        <w:ind w:left="0"/>
        <w:jc w:val="both"/>
      </w:pPr>
      <w:r>
        <w:rPr>
          <w:rFonts w:ascii="Times New Roman"/>
          <w:b w:val="false"/>
          <w:i w:val="false"/>
          <w:color w:val="000000"/>
          <w:sz w:val="28"/>
        </w:rPr>
        <w:t>
      18) правила предоставления технических вспомогательных (компенсаторных) средств и специальных средств передвижения осужденным с инвалидностью, отбывающим наказание в учреждениях и находящимся под стражей, – по согласованию с уполномоченным органом в области социальной защиты населения;</w:t>
      </w:r>
    </w:p>
    <w:p>
      <w:pPr>
        <w:spacing w:after="0"/>
        <w:ind w:left="0"/>
        <w:jc w:val="both"/>
      </w:pPr>
      <w:r>
        <w:rPr>
          <w:rFonts w:ascii="Times New Roman"/>
          <w:b w:val="false"/>
          <w:i w:val="false"/>
          <w:color w:val="000000"/>
          <w:sz w:val="28"/>
        </w:rPr>
        <w:t>
      19) правила по организации теологической реабилитационной работы с осужденными лицами в учреждениях уголовно-исполнительной системы.</w:t>
      </w:r>
    </w:p>
    <w:bookmarkStart w:name="z991" w:id="67"/>
    <w:p>
      <w:pPr>
        <w:spacing w:after="0"/>
        <w:ind w:left="0"/>
        <w:jc w:val="both"/>
      </w:pPr>
      <w:r>
        <w:rPr>
          <w:rFonts w:ascii="Times New Roman"/>
          <w:b w:val="false"/>
          <w:i w:val="false"/>
          <w:color w:val="000000"/>
          <w:sz w:val="28"/>
        </w:rPr>
        <w:t>
      20) правила обеспечения бесплатным проездом, а также продуктами питания или деньгами на путь следования лиц, освобождаемых от отбывания наказания в виде ареста или лишения свободы, к избранному ими месту жительства или работы.</w:t>
      </w:r>
    </w:p>
    <w:bookmarkEnd w:id="67"/>
    <w:bookmarkStart w:name="z72" w:id="68"/>
    <w:p>
      <w:pPr>
        <w:spacing w:after="0"/>
        <w:ind w:left="0"/>
        <w:jc w:val="both"/>
      </w:pPr>
      <w:r>
        <w:rPr>
          <w:rFonts w:ascii="Times New Roman"/>
          <w:b w:val="false"/>
          <w:i w:val="false"/>
          <w:color w:val="000000"/>
          <w:sz w:val="28"/>
        </w:rPr>
        <w:t>
      2. Уполномоченный орган в сфере уголовно-исполнительной деятельности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 от 03.12.2015 </w:t>
      </w:r>
      <w:r>
        <w:rPr>
          <w:rFonts w:ascii="Times New Roman"/>
          <w:b w:val="false"/>
          <w:i w:val="false"/>
          <w:color w:val="ff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органов уголовно-исполнительной системы и учреждений</w:t>
      </w:r>
    </w:p>
    <w:bookmarkStart w:name="z74" w:id="69"/>
    <w:p>
      <w:pPr>
        <w:spacing w:after="0"/>
        <w:ind w:left="0"/>
        <w:jc w:val="both"/>
      </w:pPr>
      <w:r>
        <w:rPr>
          <w:rFonts w:ascii="Times New Roman"/>
          <w:b w:val="false"/>
          <w:i w:val="false"/>
          <w:color w:val="000000"/>
          <w:sz w:val="28"/>
        </w:rPr>
        <w:t>
      1. Уполномоченный орган уголовно-исполнительной системы:</w:t>
      </w:r>
    </w:p>
    <w:bookmarkEnd w:id="69"/>
    <w:p>
      <w:pPr>
        <w:spacing w:after="0"/>
        <w:ind w:left="0"/>
        <w:jc w:val="both"/>
      </w:pPr>
      <w:r>
        <w:rPr>
          <w:rFonts w:ascii="Times New Roman"/>
          <w:b w:val="false"/>
          <w:i w:val="false"/>
          <w:color w:val="000000"/>
          <w:sz w:val="28"/>
        </w:rPr>
        <w:t>
      1) осуществляет распределение осужденных к лишению свободы в учреждения в соответствии с приговором или постановлением суда;</w:t>
      </w:r>
    </w:p>
    <w:p>
      <w:pPr>
        <w:spacing w:after="0"/>
        <w:ind w:left="0"/>
        <w:jc w:val="both"/>
      </w:pPr>
      <w:r>
        <w:rPr>
          <w:rFonts w:ascii="Times New Roman"/>
          <w:b w:val="false"/>
          <w:i w:val="false"/>
          <w:color w:val="000000"/>
          <w:sz w:val="28"/>
        </w:rPr>
        <w:t>
      2) направляет осужденных в учреждения для отбывания наказаний;</w:t>
      </w:r>
    </w:p>
    <w:p>
      <w:pPr>
        <w:spacing w:after="0"/>
        <w:ind w:left="0"/>
        <w:jc w:val="both"/>
      </w:pPr>
      <w:r>
        <w:rPr>
          <w:rFonts w:ascii="Times New Roman"/>
          <w:b w:val="false"/>
          <w:i w:val="false"/>
          <w:color w:val="000000"/>
          <w:sz w:val="28"/>
        </w:rPr>
        <w:t>
      3) закрепляет учреждения за лечебно-профилактическими учреждениями;</w:t>
      </w:r>
    </w:p>
    <w:p>
      <w:pPr>
        <w:spacing w:after="0"/>
        <w:ind w:left="0"/>
        <w:jc w:val="both"/>
      </w:pPr>
      <w:r>
        <w:rPr>
          <w:rFonts w:ascii="Times New Roman"/>
          <w:b w:val="false"/>
          <w:i w:val="false"/>
          <w:color w:val="000000"/>
          <w:sz w:val="28"/>
        </w:rPr>
        <w:t>
      4)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Start w:name="z75" w:id="70"/>
    <w:p>
      <w:pPr>
        <w:spacing w:after="0"/>
        <w:ind w:left="0"/>
        <w:jc w:val="both"/>
      </w:pPr>
      <w:r>
        <w:rPr>
          <w:rFonts w:ascii="Times New Roman"/>
          <w:b w:val="false"/>
          <w:i w:val="false"/>
          <w:color w:val="000000"/>
          <w:sz w:val="28"/>
        </w:rPr>
        <w:t>
      2. Территориальный орган уголовно-исполнительной системы:</w:t>
      </w:r>
    </w:p>
    <w:bookmarkEnd w:id="70"/>
    <w:p>
      <w:pPr>
        <w:spacing w:after="0"/>
        <w:ind w:left="0"/>
        <w:jc w:val="both"/>
      </w:pPr>
      <w:r>
        <w:rPr>
          <w:rFonts w:ascii="Times New Roman"/>
          <w:b w:val="false"/>
          <w:i w:val="false"/>
          <w:color w:val="000000"/>
          <w:sz w:val="28"/>
        </w:rPr>
        <w:t>
      1) осуществляет распределение осужденных к лишению свободы в учреждения,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pPr>
        <w:spacing w:after="0"/>
        <w:ind w:left="0"/>
        <w:jc w:val="both"/>
      </w:pPr>
      <w:r>
        <w:rPr>
          <w:rFonts w:ascii="Times New Roman"/>
          <w:b w:val="false"/>
          <w:i w:val="false"/>
          <w:color w:val="000000"/>
          <w:sz w:val="28"/>
        </w:rPr>
        <w:t>
      2) направляет осужденных в учреждения, закрепленные уполномоченным органом уголовно-исполнительной системы за территориальным органом;</w:t>
      </w:r>
    </w:p>
    <w:p>
      <w:pPr>
        <w:spacing w:after="0"/>
        <w:ind w:left="0"/>
        <w:jc w:val="both"/>
      </w:pPr>
      <w:r>
        <w:rPr>
          <w:rFonts w:ascii="Times New Roman"/>
          <w:b w:val="false"/>
          <w:i w:val="false"/>
          <w:color w:val="000000"/>
          <w:sz w:val="28"/>
        </w:rPr>
        <w:t>
      3) рассматривает и представляет в суд материалы на осужденных, представляемых к освобождению от отбывания наказания в связи с болезнью;</w:t>
      </w:r>
    </w:p>
    <w:p>
      <w:pPr>
        <w:spacing w:after="0"/>
        <w:ind w:left="0"/>
        <w:jc w:val="both"/>
      </w:pPr>
      <w:r>
        <w:rPr>
          <w:rFonts w:ascii="Times New Roman"/>
          <w:b w:val="false"/>
          <w:i w:val="false"/>
          <w:color w:val="000000"/>
          <w:sz w:val="28"/>
        </w:rPr>
        <w:t>
      4) осуществляет мониторинг санитарно-эпидемиологических мероприятий в подведомственных учреждениях;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создает комиссии и утверждает регламент их работы;</w:t>
      </w:r>
    </w:p>
    <w:p>
      <w:pPr>
        <w:spacing w:after="0"/>
        <w:ind w:left="0"/>
        <w:jc w:val="both"/>
      </w:pPr>
      <w:r>
        <w:rPr>
          <w:rFonts w:ascii="Times New Roman"/>
          <w:b w:val="false"/>
          <w:i w:val="false"/>
          <w:color w:val="000000"/>
          <w:sz w:val="28"/>
        </w:rPr>
        <w:t>
      6)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Start w:name="z76" w:id="71"/>
    <w:p>
      <w:pPr>
        <w:spacing w:after="0"/>
        <w:ind w:left="0"/>
        <w:jc w:val="both"/>
      </w:pPr>
      <w:r>
        <w:rPr>
          <w:rFonts w:ascii="Times New Roman"/>
          <w:b w:val="false"/>
          <w:i w:val="false"/>
          <w:color w:val="000000"/>
          <w:sz w:val="28"/>
        </w:rPr>
        <w:t>
      3. Учреждение при осуществлении деятельности по исполнению наказаний создает комиссии и утверждает регламент их работы, а также реализует работы и услуги, не относящиеся к основной деятельности.</w:t>
      </w:r>
    </w:p>
    <w:bookmarkEnd w:id="71"/>
    <w:p>
      <w:pPr>
        <w:spacing w:after="0"/>
        <w:ind w:left="0"/>
        <w:jc w:val="both"/>
      </w:pPr>
      <w:r>
        <w:rPr>
          <w:rFonts w:ascii="Times New Roman"/>
          <w:b w:val="false"/>
          <w:i w:val="false"/>
          <w:color w:val="000000"/>
          <w:sz w:val="28"/>
        </w:rPr>
        <w:t>
      К перечню работ и услуг, не относящихся к основной деятельности учреждений, относятся предоставляемые ими работы и услуги по обеспечению прав и законных интересов осужденных на:</w:t>
      </w:r>
    </w:p>
    <w:p>
      <w:pPr>
        <w:spacing w:after="0"/>
        <w:ind w:left="0"/>
        <w:jc w:val="both"/>
      </w:pPr>
      <w:r>
        <w:rPr>
          <w:rFonts w:ascii="Times New Roman"/>
          <w:b w:val="false"/>
          <w:i w:val="false"/>
          <w:color w:val="000000"/>
          <w:sz w:val="28"/>
        </w:rPr>
        <w:t>
      1) дополнительное приобретение продуктов питания, предметов первой необходимости, письменных принадлежностей, литературы, периодических изданий;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1)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длительные свидания;</w:t>
      </w:r>
    </w:p>
    <w:p>
      <w:pPr>
        <w:spacing w:after="0"/>
        <w:ind w:left="0"/>
        <w:jc w:val="both"/>
      </w:pPr>
      <w:r>
        <w:rPr>
          <w:rFonts w:ascii="Times New Roman"/>
          <w:b w:val="false"/>
          <w:i w:val="false"/>
          <w:color w:val="000000"/>
          <w:sz w:val="28"/>
        </w:rPr>
        <w:t>
      3) дополнительные услуги, определяемые настоящим Кодексом и правилами внутреннего распорядка учреждений.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5. Комиссии учреждений:</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рассматривают вопрос о направлении в суд материалов для установления административного надзора в отношении осужденных;</w:t>
      </w:r>
    </w:p>
    <w:p>
      <w:pPr>
        <w:spacing w:after="0"/>
        <w:ind w:left="0"/>
        <w:jc w:val="both"/>
      </w:pPr>
      <w:r>
        <w:rPr>
          <w:rFonts w:ascii="Times New Roman"/>
          <w:b w:val="false"/>
          <w:i w:val="false"/>
          <w:color w:val="000000"/>
          <w:sz w:val="28"/>
        </w:rPr>
        <w:t>
      3) рассматривают вопрос о постановке осужденных на профилактический учет психолога и снятии с него;</w:t>
      </w:r>
    </w:p>
    <w:p>
      <w:pPr>
        <w:spacing w:after="0"/>
        <w:ind w:left="0"/>
        <w:jc w:val="both"/>
      </w:pPr>
      <w:r>
        <w:rPr>
          <w:rFonts w:ascii="Times New Roman"/>
          <w:b w:val="false"/>
          <w:i w:val="false"/>
          <w:color w:val="000000"/>
          <w:sz w:val="28"/>
        </w:rPr>
        <w:t>
      4) рассматривают вопрос о переводе осужденных в различные условия отбывания наказания.</w:t>
      </w:r>
    </w:p>
    <w:bookmarkStart w:name="z79" w:id="73"/>
    <w:p>
      <w:pPr>
        <w:spacing w:after="0"/>
        <w:ind w:left="0"/>
        <w:jc w:val="both"/>
      </w:pPr>
      <w:r>
        <w:rPr>
          <w:rFonts w:ascii="Times New Roman"/>
          <w:b w:val="false"/>
          <w:i w:val="false"/>
          <w:color w:val="000000"/>
          <w:sz w:val="28"/>
        </w:rPr>
        <w:t>
      6. Комиссии территориального органа и учреждения осуществляют иные функции, установленные законодательством Республики Казахстан.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w:t>
      </w:r>
    </w:p>
    <w:bookmarkStart w:name="z81" w:id="74"/>
    <w:p>
      <w:pPr>
        <w:spacing w:after="0"/>
        <w:ind w:left="0"/>
        <w:jc w:val="both"/>
      </w:pPr>
      <w:r>
        <w:rPr>
          <w:rFonts w:ascii="Times New Roman"/>
          <w:b w:val="false"/>
          <w:i w:val="false"/>
          <w:color w:val="000000"/>
          <w:sz w:val="28"/>
        </w:rPr>
        <w:t>
      1. Местные исполнительные органы области, города республиканского значения, столицы, района, города областного значения Республики Казахстан:</w:t>
      </w:r>
    </w:p>
    <w:bookmarkEnd w:id="74"/>
    <w:p>
      <w:pPr>
        <w:spacing w:after="0"/>
        <w:ind w:left="0"/>
        <w:jc w:val="both"/>
      </w:pPr>
      <w:r>
        <w:rPr>
          <w:rFonts w:ascii="Times New Roman"/>
          <w:b w:val="false"/>
          <w:i w:val="false"/>
          <w:color w:val="000000"/>
          <w:sz w:val="28"/>
        </w:rPr>
        <w:t>
      1) образуют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pPr>
        <w:spacing w:after="0"/>
        <w:ind w:left="0"/>
        <w:jc w:val="both"/>
      </w:pPr>
      <w:r>
        <w:rPr>
          <w:rFonts w:ascii="Times New Roman"/>
          <w:b w:val="false"/>
          <w:i w:val="false"/>
          <w:color w:val="000000"/>
          <w:sz w:val="28"/>
        </w:rPr>
        <w:t>
      2) устанавливают квоты рабочих мест для лиц, состоящих на учете службы пробации, а также лиц, освобожденных из учреждений;</w:t>
      </w:r>
    </w:p>
    <w:p>
      <w:pPr>
        <w:spacing w:after="0"/>
        <w:ind w:left="0"/>
        <w:jc w:val="both"/>
      </w:pPr>
      <w:r>
        <w:rPr>
          <w:rFonts w:ascii="Times New Roman"/>
          <w:b w:val="false"/>
          <w:i w:val="false"/>
          <w:color w:val="000000"/>
          <w:sz w:val="28"/>
        </w:rPr>
        <w:t>
      3) организуют процесс, связанный с оказанием социально-правовой помощи лицам, в отношении которых применяется пробация, в соответствии с законодательством Республики Казахстан;</w:t>
      </w:r>
    </w:p>
    <w:p>
      <w:pPr>
        <w:spacing w:after="0"/>
        <w:ind w:left="0"/>
        <w:jc w:val="both"/>
      </w:pPr>
      <w:r>
        <w:rPr>
          <w:rFonts w:ascii="Times New Roman"/>
          <w:b w:val="false"/>
          <w:i w:val="false"/>
          <w:color w:val="000000"/>
          <w:sz w:val="28"/>
        </w:rPr>
        <w:t>
      4) обеспечивают предоставление специальных социальных услуг лицам, в отношении которых применяется пробация,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w:t>
      </w:r>
    </w:p>
    <w:p>
      <w:pPr>
        <w:spacing w:after="0"/>
        <w:ind w:left="0"/>
        <w:jc w:val="both"/>
      </w:pPr>
      <w:r>
        <w:rPr>
          <w:rFonts w:ascii="Times New Roman"/>
          <w:b w:val="false"/>
          <w:i w:val="false"/>
          <w:color w:val="000000"/>
          <w:sz w:val="28"/>
        </w:rPr>
        <w:t>
      5) обеспечивают меры по содействию занятости лицам, освобожденным из учреждений, а также состоящим на учете службы пробации;</w:t>
      </w:r>
    </w:p>
    <w:bookmarkStart w:name="z927" w:id="75"/>
    <w:p>
      <w:pPr>
        <w:spacing w:after="0"/>
        <w:ind w:left="0"/>
        <w:jc w:val="both"/>
      </w:pPr>
      <w:r>
        <w:rPr>
          <w:rFonts w:ascii="Times New Roman"/>
          <w:b w:val="false"/>
          <w:i w:val="false"/>
          <w:color w:val="000000"/>
          <w:sz w:val="28"/>
        </w:rPr>
        <w:t>
      5-1) содействуют занятости осужденных, отбывающих наказание в учреждениях уголовно-исполнительной системы, в соответствии с законодательством Республики Казахстан;</w:t>
      </w:r>
    </w:p>
    <w:bookmarkEnd w:id="75"/>
    <w:bookmarkStart w:name="z994" w:id="76"/>
    <w:p>
      <w:pPr>
        <w:spacing w:after="0"/>
        <w:ind w:left="0"/>
        <w:jc w:val="both"/>
      </w:pPr>
      <w:r>
        <w:rPr>
          <w:rFonts w:ascii="Times New Roman"/>
          <w:b w:val="false"/>
          <w:i w:val="false"/>
          <w:color w:val="000000"/>
          <w:sz w:val="28"/>
        </w:rPr>
        <w:t>
      5-2) организуют оказание медицинской помощи лицам, содержащимся в учреждениях;</w:t>
      </w:r>
    </w:p>
    <w:bookmarkEnd w:id="76"/>
    <w:bookmarkStart w:name="z995" w:id="77"/>
    <w:p>
      <w:pPr>
        <w:spacing w:after="0"/>
        <w:ind w:left="0"/>
        <w:jc w:val="both"/>
      </w:pPr>
      <w:r>
        <w:rPr>
          <w:rFonts w:ascii="Times New Roman"/>
          <w:b w:val="false"/>
          <w:i w:val="false"/>
          <w:color w:val="000000"/>
          <w:sz w:val="28"/>
        </w:rPr>
        <w:t>
      5-3) организуют в уголовно-исполнительной системе медицинские организации (соматические, психиатрические и противотуберкулезные больницы (отделения), организации, оказывающие амбулаторно-поликлиническую помощь) для оказания медицинской помощи осужденным;</w:t>
      </w:r>
    </w:p>
    <w:bookmarkEnd w:id="77"/>
    <w:p>
      <w:pPr>
        <w:spacing w:after="0"/>
        <w:ind w:left="0"/>
        <w:jc w:val="both"/>
      </w:pPr>
      <w:r>
        <w:rPr>
          <w:rFonts w:ascii="Times New Roman"/>
          <w:b w:val="false"/>
          <w:i w:val="false"/>
          <w:color w:val="000000"/>
          <w:sz w:val="28"/>
        </w:rPr>
        <w:t>
      6) обеспечивают с согласия родителей или иных законных представителей направление несовершеннолетних с ограниченными возможностями, находящихся на учете службы пробации, на психолого-медико-педагогические консультации;</w:t>
      </w:r>
    </w:p>
    <w:p>
      <w:pPr>
        <w:spacing w:after="0"/>
        <w:ind w:left="0"/>
        <w:jc w:val="both"/>
      </w:pPr>
      <w:r>
        <w:rPr>
          <w:rFonts w:ascii="Times New Roman"/>
          <w:b w:val="false"/>
          <w:i w:val="false"/>
          <w:color w:val="000000"/>
          <w:sz w:val="28"/>
        </w:rPr>
        <w:t>
      7) исполняют иные полномочия в сфере оказания социальной помощи и иной помощи лицам, освобожденным из учреждений, а также состоящим на учете службы пробации, в соответствии с законодательством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82" w:id="78"/>
    <w:p>
      <w:pPr>
        <w:spacing w:after="0"/>
        <w:ind w:left="0"/>
        <w:jc w:val="both"/>
      </w:pPr>
      <w:r>
        <w:rPr>
          <w:rFonts w:ascii="Times New Roman"/>
          <w:b w:val="false"/>
          <w:i w:val="false"/>
          <w:color w:val="000000"/>
          <w:sz w:val="28"/>
        </w:rPr>
        <w:t>
      2. Аким района в городе, города районного значения, поселка, села, сельского округа обеспечивает оказание социально-правовой помощи лицам, в отношении которых применяется пробация, в соответствии с законодательством Республики Казахстан.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3" w:id="79"/>
    <w:p>
      <w:pPr>
        <w:spacing w:after="0"/>
        <w:ind w:left="0"/>
        <w:jc w:val="left"/>
      </w:pPr>
      <w:r>
        <w:rPr>
          <w:rFonts w:ascii="Times New Roman"/>
          <w:b/>
          <w:i w:val="false"/>
          <w:color w:val="000000"/>
        </w:rPr>
        <w:t xml:space="preserve"> Глава 5. ОСУЩЕСТВЛЕНИЕ ПРОБАЦИОННОГО КОНТРОЛЯ</w:t>
      </w:r>
    </w:p>
    <w:bookmarkEnd w:id="79"/>
    <w:p>
      <w:pPr>
        <w:spacing w:after="0"/>
        <w:ind w:left="0"/>
        <w:jc w:val="both"/>
      </w:pPr>
      <w:r>
        <w:rPr>
          <w:rFonts w:ascii="Times New Roman"/>
          <w:b/>
          <w:i w:val="false"/>
          <w:color w:val="000000"/>
          <w:sz w:val="28"/>
        </w:rPr>
        <w:t>Статья 19. Пробационный контроль</w:t>
      </w:r>
    </w:p>
    <w:bookmarkStart w:name="z85" w:id="80"/>
    <w:p>
      <w:pPr>
        <w:spacing w:after="0"/>
        <w:ind w:left="0"/>
        <w:jc w:val="both"/>
      </w:pPr>
      <w:r>
        <w:rPr>
          <w:rFonts w:ascii="Times New Roman"/>
          <w:b w:val="false"/>
          <w:i w:val="false"/>
          <w:color w:val="000000"/>
          <w:sz w:val="28"/>
        </w:rPr>
        <w:t>
      1. Пробационный контроль осуществляется в отношении лиц:</w:t>
      </w:r>
    </w:p>
    <w:bookmarkEnd w:id="80"/>
    <w:p>
      <w:pPr>
        <w:spacing w:after="0"/>
        <w:ind w:left="0"/>
        <w:jc w:val="both"/>
      </w:pPr>
      <w:r>
        <w:rPr>
          <w:rFonts w:ascii="Times New Roman"/>
          <w:b w:val="false"/>
          <w:i w:val="false"/>
          <w:color w:val="000000"/>
          <w:sz w:val="28"/>
        </w:rPr>
        <w:t>
      1) осужденных к наказанию в виде ограничения свободы;</w:t>
      </w:r>
    </w:p>
    <w:p>
      <w:pPr>
        <w:spacing w:after="0"/>
        <w:ind w:left="0"/>
        <w:jc w:val="both"/>
      </w:pPr>
      <w:r>
        <w:rPr>
          <w:rFonts w:ascii="Times New Roman"/>
          <w:b w:val="false"/>
          <w:i w:val="false"/>
          <w:color w:val="000000"/>
          <w:sz w:val="28"/>
        </w:rPr>
        <w:t>
      2) осужденных условно;</w:t>
      </w:r>
    </w:p>
    <w:p>
      <w:pPr>
        <w:spacing w:after="0"/>
        <w:ind w:left="0"/>
        <w:jc w:val="both"/>
      </w:pPr>
      <w:r>
        <w:rPr>
          <w:rFonts w:ascii="Times New Roman"/>
          <w:b w:val="false"/>
          <w:i w:val="false"/>
          <w:color w:val="000000"/>
          <w:sz w:val="28"/>
        </w:rPr>
        <w:t>
      3) освобожденных условно-досрочно от отбывания наказания в виде лишения свободы.</w:t>
      </w:r>
    </w:p>
    <w:p>
      <w:pPr>
        <w:spacing w:after="0"/>
        <w:ind w:left="0"/>
        <w:jc w:val="both"/>
      </w:pPr>
      <w:r>
        <w:rPr>
          <w:rFonts w:ascii="Times New Roman"/>
          <w:b w:val="false"/>
          <w:i w:val="false"/>
          <w:color w:val="000000"/>
          <w:sz w:val="28"/>
        </w:rPr>
        <w:t>
      2. Продолжительность пробационного контроля определяется приговором или постановлением суда.</w:t>
      </w:r>
    </w:p>
    <w:p>
      <w:pPr>
        <w:spacing w:after="0"/>
        <w:ind w:left="0"/>
        <w:jc w:val="both"/>
      </w:pPr>
      <w:r>
        <w:rPr>
          <w:rFonts w:ascii="Times New Roman"/>
          <w:b/>
          <w:i w:val="false"/>
          <w:color w:val="000000"/>
          <w:sz w:val="28"/>
        </w:rPr>
        <w:t>Статья 20. Особенности осуществления пробационного контроля в отношении несовершеннолетних</w:t>
      </w:r>
    </w:p>
    <w:p>
      <w:pPr>
        <w:spacing w:after="0"/>
        <w:ind w:left="0"/>
        <w:jc w:val="both"/>
      </w:pPr>
      <w:r>
        <w:rPr>
          <w:rFonts w:ascii="Times New Roman"/>
          <w:b w:val="false"/>
          <w:i w:val="false"/>
          <w:color w:val="000000"/>
          <w:sz w:val="28"/>
        </w:rPr>
        <w:t>
      1. Служба пробации осуществляет пробационный контроль в отношении несовершеннолетнего:</w:t>
      </w:r>
    </w:p>
    <w:p>
      <w:pPr>
        <w:spacing w:after="0"/>
        <w:ind w:left="0"/>
        <w:jc w:val="both"/>
      </w:pPr>
      <w:r>
        <w:rPr>
          <w:rFonts w:ascii="Times New Roman"/>
          <w:b w:val="false"/>
          <w:i w:val="false"/>
          <w:color w:val="000000"/>
          <w:sz w:val="28"/>
        </w:rPr>
        <w:t>
      1) осужденного к наказанию в виде ограничения свободы;</w:t>
      </w:r>
    </w:p>
    <w:p>
      <w:pPr>
        <w:spacing w:after="0"/>
        <w:ind w:left="0"/>
        <w:jc w:val="both"/>
      </w:pPr>
      <w:r>
        <w:rPr>
          <w:rFonts w:ascii="Times New Roman"/>
          <w:b w:val="false"/>
          <w:i w:val="false"/>
          <w:color w:val="000000"/>
          <w:sz w:val="28"/>
        </w:rPr>
        <w:t>
      2) осужденного условно.</w:t>
      </w:r>
    </w:p>
    <w:p>
      <w:pPr>
        <w:spacing w:after="0"/>
        <w:ind w:left="0"/>
        <w:jc w:val="both"/>
      </w:pPr>
      <w:r>
        <w:rPr>
          <w:rFonts w:ascii="Times New Roman"/>
          <w:b w:val="false"/>
          <w:i w:val="false"/>
          <w:color w:val="000000"/>
          <w:sz w:val="28"/>
        </w:rPr>
        <w:t>
      Полиция осуществляет пробационный контроль в отношении несовершеннолетнего:</w:t>
      </w:r>
    </w:p>
    <w:p>
      <w:pPr>
        <w:spacing w:after="0"/>
        <w:ind w:left="0"/>
        <w:jc w:val="both"/>
      </w:pPr>
      <w:r>
        <w:rPr>
          <w:rFonts w:ascii="Times New Roman"/>
          <w:b w:val="false"/>
          <w:i w:val="false"/>
          <w:color w:val="000000"/>
          <w:sz w:val="28"/>
        </w:rPr>
        <w:t>
      1) условно-досрочно освобожденного от отбывания наказания в виде лишения свободы;</w:t>
      </w:r>
    </w:p>
    <w:p>
      <w:pPr>
        <w:spacing w:after="0"/>
        <w:ind w:left="0"/>
        <w:jc w:val="both"/>
      </w:pPr>
      <w:r>
        <w:rPr>
          <w:rFonts w:ascii="Times New Roman"/>
          <w:b w:val="false"/>
          <w:i w:val="false"/>
          <w:color w:val="000000"/>
          <w:sz w:val="28"/>
        </w:rPr>
        <w:t>
      2) в отношении которого судом назначена принудительная мера воспитательного воздействия.</w:t>
      </w:r>
    </w:p>
    <w:bookmarkStart w:name="z89" w:id="81"/>
    <w:p>
      <w:pPr>
        <w:spacing w:after="0"/>
        <w:ind w:left="0"/>
        <w:jc w:val="both"/>
      </w:pPr>
      <w:r>
        <w:rPr>
          <w:rFonts w:ascii="Times New Roman"/>
          <w:b w:val="false"/>
          <w:i w:val="false"/>
          <w:color w:val="000000"/>
          <w:sz w:val="28"/>
        </w:rPr>
        <w:t>
      2. Постановка несовершеннолетнего на учет службы пробации или полиции осуществляется в присутствии родителей или иных законных представителей, а при необходимости – педагога или психолога.</w:t>
      </w:r>
    </w:p>
    <w:bookmarkEnd w:id="81"/>
    <w:bookmarkStart w:name="z90" w:id="82"/>
    <w:p>
      <w:pPr>
        <w:spacing w:after="0"/>
        <w:ind w:left="0"/>
        <w:jc w:val="both"/>
      </w:pPr>
      <w:r>
        <w:rPr>
          <w:rFonts w:ascii="Times New Roman"/>
          <w:b w:val="false"/>
          <w:i w:val="false"/>
          <w:color w:val="000000"/>
          <w:sz w:val="28"/>
        </w:rPr>
        <w:t>
      3. В отношении несовершеннолетних наряду с мерами, указанными в части второй настоящей статьи, служба пробации:</w:t>
      </w:r>
    </w:p>
    <w:bookmarkEnd w:id="82"/>
    <w:p>
      <w:pPr>
        <w:spacing w:after="0"/>
        <w:ind w:left="0"/>
        <w:jc w:val="both"/>
      </w:pPr>
      <w:r>
        <w:rPr>
          <w:rFonts w:ascii="Times New Roman"/>
          <w:b w:val="false"/>
          <w:i w:val="false"/>
          <w:color w:val="000000"/>
          <w:sz w:val="28"/>
        </w:rPr>
        <w:t>
      1) при задержании несовершеннолетнего, находящегося в розыске, незамедлительно вызывает родителей или иных законных представителей для опроса и установления причин и условий, способствовавших уклонению от отбывания наказаний;</w:t>
      </w:r>
    </w:p>
    <w:p>
      <w:pPr>
        <w:spacing w:after="0"/>
        <w:ind w:left="0"/>
        <w:jc w:val="both"/>
      </w:pPr>
      <w:r>
        <w:rPr>
          <w:rFonts w:ascii="Times New Roman"/>
          <w:b w:val="false"/>
          <w:i w:val="false"/>
          <w:color w:val="000000"/>
          <w:sz w:val="28"/>
        </w:rPr>
        <w:t>
      2) совместно с представителями органа опеки и попечительства ежеквартально проводит обследование жилищных условий несовершеннолетних с составлением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Условия пробационного контроля</w:t>
      </w:r>
    </w:p>
    <w:bookmarkStart w:name="z92" w:id="83"/>
    <w:p>
      <w:pPr>
        <w:spacing w:after="0"/>
        <w:ind w:left="0"/>
        <w:jc w:val="both"/>
      </w:pPr>
      <w:r>
        <w:rPr>
          <w:rFonts w:ascii="Times New Roman"/>
          <w:b w:val="false"/>
          <w:i w:val="false"/>
          <w:color w:val="000000"/>
          <w:sz w:val="28"/>
        </w:rPr>
        <w:t>
      1. Лицо, в отношении которого установлен пробационный контроль, обязано:</w:t>
      </w:r>
    </w:p>
    <w:bookmarkEnd w:id="83"/>
    <w:bookmarkStart w:name="z41" w:id="84"/>
    <w:p>
      <w:pPr>
        <w:spacing w:after="0"/>
        <w:ind w:left="0"/>
        <w:jc w:val="both"/>
      </w:pPr>
      <w:r>
        <w:rPr>
          <w:rFonts w:ascii="Times New Roman"/>
          <w:b w:val="false"/>
          <w:i w:val="false"/>
          <w:color w:val="000000"/>
          <w:sz w:val="28"/>
        </w:rPr>
        <w:t>
      1) явиться в течение десяти суток со дня вступления приговора или постановления суда в законную силу, а лица, освобожденные из учреждений, – в течение пяти рабочих дней со дня освобождения в уполномоченный государственный орган, который будет осуществлять контроль за его поведением, для постановки на учет;</w:t>
      </w:r>
    </w:p>
    <w:bookmarkEnd w:id="84"/>
    <w:bookmarkStart w:name="z42" w:id="85"/>
    <w:p>
      <w:pPr>
        <w:spacing w:after="0"/>
        <w:ind w:left="0"/>
        <w:jc w:val="both"/>
      </w:pPr>
      <w:r>
        <w:rPr>
          <w:rFonts w:ascii="Times New Roman"/>
          <w:b w:val="false"/>
          <w:i w:val="false"/>
          <w:color w:val="000000"/>
          <w:sz w:val="28"/>
        </w:rPr>
        <w:t>
      2) соблюдать установленные настоящим Кодексом условия и порядок отбывания наказания и иных мер уголовно-правового воздействия;</w:t>
      </w:r>
    </w:p>
    <w:bookmarkEnd w:id="85"/>
    <w:bookmarkStart w:name="z43" w:id="86"/>
    <w:p>
      <w:pPr>
        <w:spacing w:after="0"/>
        <w:ind w:left="0"/>
        <w:jc w:val="both"/>
      </w:pPr>
      <w:r>
        <w:rPr>
          <w:rFonts w:ascii="Times New Roman"/>
          <w:b w:val="false"/>
          <w:i w:val="false"/>
          <w:color w:val="000000"/>
          <w:sz w:val="28"/>
        </w:rPr>
        <w:t>
      3) являться в уполномоченный государственный орган, осуществляющий контроль за его поведением, для отчета о своем поведении и участия в профилактической беседе;</w:t>
      </w:r>
    </w:p>
    <w:bookmarkEnd w:id="86"/>
    <w:bookmarkStart w:name="z44" w:id="87"/>
    <w:p>
      <w:pPr>
        <w:spacing w:after="0"/>
        <w:ind w:left="0"/>
        <w:jc w:val="both"/>
      </w:pPr>
      <w:r>
        <w:rPr>
          <w:rFonts w:ascii="Times New Roman"/>
          <w:b w:val="false"/>
          <w:i w:val="false"/>
          <w:color w:val="000000"/>
          <w:sz w:val="28"/>
        </w:rPr>
        <w:t xml:space="preserve">
      4) письменно информировать уполномоченный государственный орган, осуществляющий контроль за его поведением, об изменении постоянного места жительства, работы или учебы. </w:t>
      </w:r>
    </w:p>
    <w:bookmarkEnd w:id="87"/>
    <w:bookmarkStart w:name="z45" w:id="88"/>
    <w:p>
      <w:pPr>
        <w:spacing w:after="0"/>
        <w:ind w:left="0"/>
        <w:jc w:val="both"/>
      </w:pPr>
      <w:r>
        <w:rPr>
          <w:rFonts w:ascii="Times New Roman"/>
          <w:b w:val="false"/>
          <w:i w:val="false"/>
          <w:color w:val="000000"/>
          <w:sz w:val="28"/>
        </w:rPr>
        <w:t>
      2. Для достижения целей наказания и иных мер уголовно-правового воздействия уполномоченный государственный орган, осуществляющий контроль за поведением осужденного, взаимодействует с государственными органами в соответствии с законодательством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службы пробации</w:t>
      </w:r>
    </w:p>
    <w:bookmarkStart w:name="z97" w:id="89"/>
    <w:p>
      <w:pPr>
        <w:spacing w:after="0"/>
        <w:ind w:left="0"/>
        <w:jc w:val="both"/>
      </w:pPr>
      <w:r>
        <w:rPr>
          <w:rFonts w:ascii="Times New Roman"/>
          <w:b w:val="false"/>
          <w:i w:val="false"/>
          <w:color w:val="000000"/>
          <w:sz w:val="28"/>
        </w:rPr>
        <w:t>
      1. Служба пробации:</w:t>
      </w:r>
    </w:p>
    <w:bookmarkEnd w:id="89"/>
    <w:p>
      <w:pPr>
        <w:spacing w:after="0"/>
        <w:ind w:left="0"/>
        <w:jc w:val="both"/>
      </w:pPr>
      <w:r>
        <w:rPr>
          <w:rFonts w:ascii="Times New Roman"/>
          <w:b w:val="false"/>
          <w:i w:val="false"/>
          <w:color w:val="000000"/>
          <w:sz w:val="28"/>
        </w:rPr>
        <w:t>
      1) ведет учет лиц, в отношении которых установлен пробационный контроль;</w:t>
      </w:r>
    </w:p>
    <w:p>
      <w:pPr>
        <w:spacing w:after="0"/>
        <w:ind w:left="0"/>
        <w:jc w:val="both"/>
      </w:pPr>
      <w:r>
        <w:rPr>
          <w:rFonts w:ascii="Times New Roman"/>
          <w:b w:val="false"/>
          <w:i w:val="false"/>
          <w:color w:val="000000"/>
          <w:sz w:val="28"/>
        </w:rPr>
        <w:t>
      2) разъясняет порядок исполнения возложенных судом обязанностей и привлечения к ответственности за их неисполнение;</w:t>
      </w:r>
    </w:p>
    <w:p>
      <w:pPr>
        <w:spacing w:after="0"/>
        <w:ind w:left="0"/>
        <w:jc w:val="both"/>
      </w:pPr>
      <w:r>
        <w:rPr>
          <w:rFonts w:ascii="Times New Roman"/>
          <w:b w:val="false"/>
          <w:i w:val="false"/>
          <w:color w:val="000000"/>
          <w:sz w:val="28"/>
        </w:rPr>
        <w:t>
      3) разъясняет порядок и условия осуществления и прекращения пробационного контроля и привлечения к ответственности за нарушение порядка пробационного контроля;</w:t>
      </w:r>
    </w:p>
    <w:p>
      <w:pPr>
        <w:spacing w:after="0"/>
        <w:ind w:left="0"/>
        <w:jc w:val="both"/>
      </w:pPr>
      <w:r>
        <w:rPr>
          <w:rFonts w:ascii="Times New Roman"/>
          <w:b w:val="false"/>
          <w:i w:val="false"/>
          <w:color w:val="000000"/>
          <w:sz w:val="28"/>
        </w:rPr>
        <w:t>
      4) разъясняет порядок получения социально-правовой помощи;</w:t>
      </w:r>
    </w:p>
    <w:p>
      <w:pPr>
        <w:spacing w:after="0"/>
        <w:ind w:left="0"/>
        <w:jc w:val="both"/>
      </w:pPr>
      <w:r>
        <w:rPr>
          <w:rFonts w:ascii="Times New Roman"/>
          <w:b w:val="false"/>
          <w:i w:val="false"/>
          <w:color w:val="000000"/>
          <w:sz w:val="28"/>
        </w:rPr>
        <w:t>
      5) устанавливает место жительства лица, состояние его здоровья, уровень образования и трудовую занятость,;</w:t>
      </w:r>
    </w:p>
    <w:p>
      <w:pPr>
        <w:spacing w:after="0"/>
        <w:ind w:left="0"/>
        <w:jc w:val="both"/>
      </w:pPr>
      <w:r>
        <w:rPr>
          <w:rFonts w:ascii="Times New Roman"/>
          <w:b w:val="false"/>
          <w:i w:val="false"/>
          <w:color w:val="000000"/>
          <w:sz w:val="28"/>
        </w:rPr>
        <w:t>
      6) осуществляет иные функции,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Последствия несоблюдения условий пробационного контроля</w:t>
      </w:r>
    </w:p>
    <w:p>
      <w:pPr>
        <w:spacing w:after="0"/>
        <w:ind w:left="0"/>
        <w:jc w:val="both"/>
      </w:pPr>
      <w:r>
        <w:rPr>
          <w:rFonts w:ascii="Times New Roman"/>
          <w:b w:val="false"/>
          <w:i w:val="false"/>
          <w:color w:val="000000"/>
          <w:sz w:val="28"/>
        </w:rPr>
        <w:t xml:space="preserve">
      В случае несоблюдения лицом условий пробационного контроля служба пробации направляет материалы в суд в соответствии с частью второй </w:t>
      </w:r>
      <w:r>
        <w:rPr>
          <w:rFonts w:ascii="Times New Roman"/>
          <w:b w:val="false"/>
          <w:i w:val="false"/>
          <w:color w:val="000000"/>
          <w:sz w:val="28"/>
        </w:rPr>
        <w:t>статьи 68</w:t>
      </w:r>
      <w:r>
        <w:rPr>
          <w:rFonts w:ascii="Times New Roman"/>
          <w:b w:val="false"/>
          <w:i w:val="false"/>
          <w:color w:val="000000"/>
          <w:sz w:val="28"/>
        </w:rPr>
        <w:t xml:space="preserve">, частью второй </w:t>
      </w:r>
      <w:r>
        <w:rPr>
          <w:rFonts w:ascii="Times New Roman"/>
          <w:b w:val="false"/>
          <w:i w:val="false"/>
          <w:color w:val="000000"/>
          <w:sz w:val="28"/>
        </w:rPr>
        <w:t>статьи 176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0"/>
    <w:p>
      <w:pPr>
        <w:spacing w:after="0"/>
        <w:ind w:left="0"/>
        <w:jc w:val="left"/>
      </w:pPr>
      <w:r>
        <w:rPr>
          <w:rFonts w:ascii="Times New Roman"/>
          <w:b/>
          <w:i w:val="false"/>
          <w:color w:val="000000"/>
        </w:rPr>
        <w:t xml:space="preserve"> РАЗДЕЛ 2. УЧРЕЖДЕНИЯ И ОРГАНЫ,</w:t>
      </w:r>
      <w:r>
        <w:br/>
      </w:r>
      <w:r>
        <w:rPr>
          <w:rFonts w:ascii="Times New Roman"/>
          <w:b/>
          <w:i w:val="false"/>
          <w:color w:val="000000"/>
        </w:rPr>
        <w:t>ИСПОЛНЯЮЩИЕ НАКАЗАНИЯ И ИНЫЕ МЕРЫ</w:t>
      </w:r>
      <w:r>
        <w:br/>
      </w:r>
      <w:r>
        <w:rPr>
          <w:rFonts w:ascii="Times New Roman"/>
          <w:b/>
          <w:i w:val="false"/>
          <w:color w:val="000000"/>
        </w:rPr>
        <w:t>УГОЛОВНО-ПРАВОВОГО ВОЗДЕЙСТВИЯ.</w:t>
      </w:r>
      <w:r>
        <w:br/>
      </w:r>
      <w:r>
        <w:rPr>
          <w:rFonts w:ascii="Times New Roman"/>
          <w:b/>
          <w:i w:val="false"/>
          <w:color w:val="000000"/>
        </w:rPr>
        <w:t>КОНТРОЛЬ И НАДЗОР ЗА ИХ ДЕЯТЕЛЬНОСТЬЮ</w:t>
      </w:r>
      <w:r>
        <w:br/>
      </w:r>
      <w:r>
        <w:rPr>
          <w:rFonts w:ascii="Times New Roman"/>
          <w:b/>
          <w:i w:val="false"/>
          <w:color w:val="000000"/>
        </w:rPr>
        <w:t>Глава 6. УЧРЕЖДЕНИЯ И ОРГАНЫ,</w:t>
      </w:r>
      <w:r>
        <w:br/>
      </w:r>
      <w:r>
        <w:rPr>
          <w:rFonts w:ascii="Times New Roman"/>
          <w:b/>
          <w:i w:val="false"/>
          <w:color w:val="000000"/>
        </w:rPr>
        <w:t>ИСПОЛНЯЮЩИЕ НАКАЗАНИЯ И ИНЫЕ МЕРЫ</w:t>
      </w:r>
      <w:r>
        <w:br/>
      </w:r>
      <w:r>
        <w:rPr>
          <w:rFonts w:ascii="Times New Roman"/>
          <w:b/>
          <w:i w:val="false"/>
          <w:color w:val="000000"/>
        </w:rPr>
        <w:t>УГОЛОВНО-ПРАВОВОГО ВОЗДЕЙСТВИЯ.</w:t>
      </w:r>
      <w:r>
        <w:br/>
      </w:r>
      <w:r>
        <w:rPr>
          <w:rFonts w:ascii="Times New Roman"/>
          <w:b/>
          <w:i w:val="false"/>
          <w:color w:val="000000"/>
        </w:rPr>
        <w:t>ПРИМЕНЕНИЕ К ОСУЖДЕННЫМ ПРИНУДИТЕЛЬНЫХ</w:t>
      </w:r>
      <w:r>
        <w:br/>
      </w:r>
      <w:r>
        <w:rPr>
          <w:rFonts w:ascii="Times New Roman"/>
          <w:b/>
          <w:i w:val="false"/>
          <w:color w:val="000000"/>
        </w:rPr>
        <w:t>МЕР МЕДИЦИНСКОГО ХАРАКТЕРА</w:t>
      </w:r>
    </w:p>
    <w:bookmarkEnd w:id="90"/>
    <w:p>
      <w:pPr>
        <w:spacing w:after="0"/>
        <w:ind w:left="0"/>
        <w:jc w:val="both"/>
      </w:pPr>
      <w:r>
        <w:rPr>
          <w:rFonts w:ascii="Times New Roman"/>
          <w:b/>
          <w:i w:val="false"/>
          <w:color w:val="000000"/>
          <w:sz w:val="28"/>
        </w:rPr>
        <w:t>Статья 24. Учреждения и органы, исполняющие наказания и иные меры уголовно-правового воздействия</w:t>
      </w:r>
    </w:p>
    <w:bookmarkStart w:name="z102" w:id="91"/>
    <w:p>
      <w:pPr>
        <w:spacing w:after="0"/>
        <w:ind w:left="0"/>
        <w:jc w:val="both"/>
      </w:pPr>
      <w:r>
        <w:rPr>
          <w:rFonts w:ascii="Times New Roman"/>
          <w:b w:val="false"/>
          <w:i w:val="false"/>
          <w:color w:val="000000"/>
          <w:sz w:val="28"/>
        </w:rPr>
        <w:t>
      1. Наказания в виде штрафа, а также конфискации имущества исполняются органами юстиции по месту нахождения имущества и месту работы осужденного.</w:t>
      </w:r>
    </w:p>
    <w:bookmarkEnd w:id="91"/>
    <w:bookmarkStart w:name="z103" w:id="92"/>
    <w:p>
      <w:pPr>
        <w:spacing w:after="0"/>
        <w:ind w:left="0"/>
        <w:jc w:val="both"/>
      </w:pPr>
      <w:r>
        <w:rPr>
          <w:rFonts w:ascii="Times New Roman"/>
          <w:b w:val="false"/>
          <w:i w:val="false"/>
          <w:color w:val="000000"/>
          <w:sz w:val="28"/>
        </w:rPr>
        <w:t>
      2. Исполнение наказания в виде лишения права занимать определенную должность или заниматься определенной деятельностью осуществляется службой пробации по месту жительства осужденного либо учреждением при исполнении наказания в виде лишения свободы.</w:t>
      </w:r>
    </w:p>
    <w:bookmarkEnd w:id="92"/>
    <w:p>
      <w:pPr>
        <w:spacing w:after="0"/>
        <w:ind w:left="0"/>
        <w:jc w:val="both"/>
      </w:pPr>
      <w:r>
        <w:rPr>
          <w:rFonts w:ascii="Times New Roman"/>
          <w:b w:val="false"/>
          <w:i w:val="false"/>
          <w:color w:val="000000"/>
          <w:sz w:val="28"/>
        </w:rPr>
        <w:t>
      Приговор суда о лишении права занимать определенные должности или заниматься определенной деятельностью исполняется администрацией организации по месту работы осужденного, а также органами, правомочными в соответствии с законодательством Республики Казахстан отозвать разрешение на занятие определенной деятельностью.</w:t>
      </w:r>
    </w:p>
    <w:bookmarkStart w:name="z104" w:id="93"/>
    <w:p>
      <w:pPr>
        <w:spacing w:after="0"/>
        <w:ind w:left="0"/>
        <w:jc w:val="both"/>
      </w:pPr>
      <w:r>
        <w:rPr>
          <w:rFonts w:ascii="Times New Roman"/>
          <w:b w:val="false"/>
          <w:i w:val="false"/>
          <w:color w:val="000000"/>
          <w:sz w:val="28"/>
        </w:rPr>
        <w:t>
      3. Исполнение приговора суда о пожизненном лишении права занимать определенные должности или заниматься определенной деятельностью контролируется уполномоченными государственными органами.</w:t>
      </w:r>
    </w:p>
    <w:bookmarkEnd w:id="93"/>
    <w:bookmarkStart w:name="z105" w:id="94"/>
    <w:p>
      <w:pPr>
        <w:spacing w:after="0"/>
        <w:ind w:left="0"/>
        <w:jc w:val="both"/>
      </w:pPr>
      <w:r>
        <w:rPr>
          <w:rFonts w:ascii="Times New Roman"/>
          <w:b w:val="false"/>
          <w:i w:val="false"/>
          <w:color w:val="000000"/>
          <w:sz w:val="28"/>
        </w:rPr>
        <w:t>
      4. Наказание в виде ареста исполняется органами внутренних дел и органами военной полиции.</w:t>
      </w:r>
    </w:p>
    <w:bookmarkEnd w:id="94"/>
    <w:p>
      <w:pPr>
        <w:spacing w:after="0"/>
        <w:ind w:left="0"/>
        <w:jc w:val="both"/>
      </w:pPr>
      <w:r>
        <w:rPr>
          <w:rFonts w:ascii="Times New Roman"/>
          <w:b w:val="false"/>
          <w:i w:val="false"/>
          <w:color w:val="000000"/>
          <w:sz w:val="28"/>
        </w:rPr>
        <w:t>
      5. Наказание о выдворении за пределы Республики Казахстан иностранца или лица без гражданства исполняется органами национальной безопасности и органами внутренних дел Республики Казахстан.</w:t>
      </w:r>
    </w:p>
    <w:bookmarkStart w:name="z107" w:id="95"/>
    <w:p>
      <w:pPr>
        <w:spacing w:after="0"/>
        <w:ind w:left="0"/>
        <w:jc w:val="both"/>
      </w:pPr>
      <w:r>
        <w:rPr>
          <w:rFonts w:ascii="Times New Roman"/>
          <w:b w:val="false"/>
          <w:i w:val="false"/>
          <w:color w:val="000000"/>
          <w:sz w:val="28"/>
        </w:rPr>
        <w:t>
      6. Приговор суда в части лишения специального, воинского или почетного звания, классного чина, дипломатического ранга, квалификационного класса исполняется должностным лицом, присвоившим звание, классный чин, дипломатический ранг, квалификационный класс. Изъятие государственных наград вместе с документами к ним производится службой пробации по месту их нахождения.</w:t>
      </w:r>
    </w:p>
    <w:bookmarkEnd w:id="95"/>
    <w:bookmarkStart w:name="z108" w:id="96"/>
    <w:p>
      <w:pPr>
        <w:spacing w:after="0"/>
        <w:ind w:left="0"/>
        <w:jc w:val="both"/>
      </w:pPr>
      <w:r>
        <w:rPr>
          <w:rFonts w:ascii="Times New Roman"/>
          <w:b w:val="false"/>
          <w:i w:val="false"/>
          <w:color w:val="000000"/>
          <w:sz w:val="28"/>
        </w:rPr>
        <w:t>
      7. Наказания в виде исправительных работ, а также привлечения к общественным работам исполняются службой пробации по месту жительства осужденного.</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7"/>
    <w:p>
      <w:pPr>
        <w:spacing w:after="0"/>
        <w:ind w:left="0"/>
        <w:jc w:val="both"/>
      </w:pPr>
      <w:r>
        <w:rPr>
          <w:rFonts w:ascii="Times New Roman"/>
          <w:b w:val="false"/>
          <w:i w:val="false"/>
          <w:color w:val="000000"/>
          <w:sz w:val="28"/>
        </w:rPr>
        <w:t>
      9. Наказание в виде лишения свободы исполняется учреждениями, а также следственными изоляторами в отношении осужденных, оставленных или направленных для выполнения работ по хозяйственному обслуживанию.</w:t>
      </w:r>
    </w:p>
    <w:bookmarkEnd w:id="97"/>
    <w:bookmarkStart w:name="z111" w:id="98"/>
    <w:p>
      <w:pPr>
        <w:spacing w:after="0"/>
        <w:ind w:left="0"/>
        <w:jc w:val="both"/>
      </w:pPr>
      <w:r>
        <w:rPr>
          <w:rFonts w:ascii="Times New Roman"/>
          <w:b w:val="false"/>
          <w:i w:val="false"/>
          <w:color w:val="000000"/>
          <w:sz w:val="28"/>
        </w:rPr>
        <w:t>
      10. Контроль за поведением лиц, освобожденных условно-досрочно от отбывания наказания, осуществляется органами внутренних дел по месту их жительства.</w:t>
      </w:r>
    </w:p>
    <w:bookmarkEnd w:id="98"/>
    <w:bookmarkStart w:name="z112" w:id="99"/>
    <w:p>
      <w:pPr>
        <w:spacing w:after="0"/>
        <w:ind w:left="0"/>
        <w:jc w:val="both"/>
      </w:pPr>
      <w:r>
        <w:rPr>
          <w:rFonts w:ascii="Times New Roman"/>
          <w:b w:val="false"/>
          <w:i w:val="false"/>
          <w:color w:val="000000"/>
          <w:sz w:val="28"/>
        </w:rPr>
        <w:t>
      11. Лица, осужденные условно и осужденные к ограничению свободы, находятся под пробационным контролем службы пробации.</w:t>
      </w:r>
    </w:p>
    <w:bookmarkEnd w:id="99"/>
    <w:bookmarkStart w:name="z113" w:id="100"/>
    <w:p>
      <w:pPr>
        <w:spacing w:after="0"/>
        <w:ind w:left="0"/>
        <w:jc w:val="both"/>
      </w:pPr>
      <w:r>
        <w:rPr>
          <w:rFonts w:ascii="Times New Roman"/>
          <w:b w:val="false"/>
          <w:i w:val="false"/>
          <w:color w:val="000000"/>
          <w:sz w:val="28"/>
        </w:rPr>
        <w:t>
      12. Беременные женщины и женщины, имеющие малолетних детей, мужчины, в одиночку воспитывающие малолетних детей, которым исполнение наказания отсрочено, находятся под контролем службы пробации.</w:t>
      </w:r>
    </w:p>
    <w:bookmarkEnd w:id="100"/>
    <w:bookmarkStart w:name="z1000" w:id="101"/>
    <w:p>
      <w:pPr>
        <w:spacing w:after="0"/>
        <w:ind w:left="0"/>
        <w:jc w:val="both"/>
      </w:pPr>
      <w:r>
        <w:rPr>
          <w:rFonts w:ascii="Times New Roman"/>
          <w:b w:val="false"/>
          <w:i w:val="false"/>
          <w:color w:val="000000"/>
          <w:sz w:val="28"/>
        </w:rPr>
        <w:t>
      12-1. Лица, освобожденные от наказания либо которым применена отсрочка отбывания наказания в связи с болезнью, находятся под контролем учреждения уголовно-исполнительной системы, из которого он был освобожден либо за которым он был закреплен.</w:t>
      </w:r>
    </w:p>
    <w:bookmarkEnd w:id="101"/>
    <w:bookmarkStart w:name="z114" w:id="102"/>
    <w:p>
      <w:pPr>
        <w:spacing w:after="0"/>
        <w:ind w:left="0"/>
        <w:jc w:val="both"/>
      </w:pPr>
      <w:r>
        <w:rPr>
          <w:rFonts w:ascii="Times New Roman"/>
          <w:b w:val="false"/>
          <w:i w:val="false"/>
          <w:color w:val="000000"/>
          <w:sz w:val="28"/>
        </w:rPr>
        <w:t>
      13. Несовершеннолетние, осужденные условно и осужденные к ограничению свободы, находятся под пробационным контролем службы пробации.</w:t>
      </w:r>
    </w:p>
    <w:bookmarkEnd w:id="102"/>
    <w:bookmarkStart w:name="z115" w:id="103"/>
    <w:p>
      <w:pPr>
        <w:spacing w:after="0"/>
        <w:ind w:left="0"/>
        <w:jc w:val="both"/>
      </w:pPr>
      <w:r>
        <w:rPr>
          <w:rFonts w:ascii="Times New Roman"/>
          <w:b w:val="false"/>
          <w:i w:val="false"/>
          <w:color w:val="000000"/>
          <w:sz w:val="28"/>
        </w:rPr>
        <w:t>
      14. Взаимодействие служб пробации и подразделений полиции по контролю за поведением лиц, состоящих на учетах служб пробации, осуществляется в порядке, определяемом уполномоченным органом в сфере уголовно-исполнительной деятельности.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с 01.01.2015);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Уведомление о месте отбывания наказания</w:t>
      </w:r>
    </w:p>
    <w:p>
      <w:pPr>
        <w:spacing w:after="0"/>
        <w:ind w:left="0"/>
        <w:jc w:val="both"/>
      </w:pPr>
      <w:r>
        <w:rPr>
          <w:rFonts w:ascii="Times New Roman"/>
          <w:b w:val="false"/>
          <w:i w:val="false"/>
          <w:color w:val="000000"/>
          <w:sz w:val="28"/>
        </w:rPr>
        <w:t>
      О прибытии осужденного к месту отбывания наказания администрация учреждения или органа, исполняющего наказание, обязана в течение двух рабочих дней направить письменное уведомление его супругу (супруге), одному из родственников либо законному представителю по выбору осужденного.</w:t>
      </w:r>
    </w:p>
    <w:bookmarkStart w:name="z936" w:id="104"/>
    <w:p>
      <w:pPr>
        <w:spacing w:after="0"/>
        <w:ind w:left="0"/>
        <w:jc w:val="both"/>
      </w:pPr>
      <w:r>
        <w:rPr>
          <w:rFonts w:ascii="Times New Roman"/>
          <w:b w:val="false"/>
          <w:i w:val="false"/>
          <w:color w:val="000000"/>
          <w:sz w:val="28"/>
        </w:rPr>
        <w:t>
      Уведомление о прибытии иностранца в указанный срок направляется в посольство, консульство или иное представительство государства, гражданином которого он является, через Министерство иностранных дел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Применение к осужденным принудительных мер медицинского характера</w:t>
      </w:r>
    </w:p>
    <w:bookmarkStart w:name="z118" w:id="105"/>
    <w:p>
      <w:pPr>
        <w:spacing w:after="0"/>
        <w:ind w:left="0"/>
        <w:jc w:val="both"/>
      </w:pPr>
      <w:r>
        <w:rPr>
          <w:rFonts w:ascii="Times New Roman"/>
          <w:b w:val="false"/>
          <w:i w:val="false"/>
          <w:color w:val="000000"/>
          <w:sz w:val="28"/>
        </w:rPr>
        <w:t>
      1. К лицам, осужденным к наказаниям, не связанным с лишением свободы, с психическими, поведенческими расстройствами (заболеваниями), в том числе связанными с употреблением психоактивных веществ, не исключающими вменяемости, применяются принудительные меры медицинского характера в соответствии с Уголовным кодексом Республики Казахстан.</w:t>
      </w:r>
    </w:p>
    <w:bookmarkEnd w:id="105"/>
    <w:bookmarkStart w:name="z119" w:id="106"/>
    <w:p>
      <w:pPr>
        <w:spacing w:after="0"/>
        <w:ind w:left="0"/>
        <w:jc w:val="both"/>
      </w:pPr>
      <w:r>
        <w:rPr>
          <w:rFonts w:ascii="Times New Roman"/>
          <w:b w:val="false"/>
          <w:i w:val="false"/>
          <w:color w:val="000000"/>
          <w:sz w:val="28"/>
        </w:rPr>
        <w:t>
      2. К лицам, осужденным к лишению свободы, признанным нуждающимися в лечении от психических, поведенческих расстройств (заболеваний), связанных с употреблением психоактивных веществ, учреждениями по приговору суда применяются принудительные меры медицинского характера, исполнение которых возлагается на медицинские организации, расположенные в учреждениях.</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120" w:id="107"/>
    <w:p>
      <w:pPr>
        <w:spacing w:after="0"/>
        <w:ind w:left="0"/>
        <w:jc w:val="both"/>
      </w:pPr>
      <w:r>
        <w:rPr>
          <w:rFonts w:ascii="Times New Roman"/>
          <w:b w:val="false"/>
          <w:i w:val="false"/>
          <w:color w:val="000000"/>
          <w:sz w:val="28"/>
        </w:rPr>
        <w:t>
      3. Если во время отбывания лишения свободы установлено, что осужденный страдает заболеваниями, указанными в части первой настоящей статьи, администрация учреждения направляет в суд представление о применении к нему принудительных мер медицинского характера.</w:t>
      </w:r>
    </w:p>
    <w:bookmarkEnd w:id="107"/>
    <w:bookmarkStart w:name="z121" w:id="108"/>
    <w:p>
      <w:pPr>
        <w:spacing w:after="0"/>
        <w:ind w:left="0"/>
        <w:jc w:val="both"/>
      </w:pPr>
      <w:r>
        <w:rPr>
          <w:rFonts w:ascii="Times New Roman"/>
          <w:b w:val="false"/>
          <w:i w:val="false"/>
          <w:color w:val="000000"/>
          <w:sz w:val="28"/>
        </w:rPr>
        <w:t>
      4. К лицам, осужденным к лишению свободы, больным туберкулезом или инфекционным заболеванием, не прошедшим полный курс лечения, учреждением по решению медицинской комиссии применяется обязательное лечение.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934" w:id="109"/>
    <w:p>
      <w:pPr>
        <w:spacing w:after="0"/>
        <w:ind w:left="0"/>
        <w:jc w:val="both"/>
      </w:pPr>
      <w:r>
        <w:rPr>
          <w:rFonts w:ascii="Times New Roman"/>
          <w:b w:val="false"/>
          <w:i w:val="false"/>
          <w:color w:val="000000"/>
          <w:sz w:val="28"/>
        </w:rPr>
        <w:t xml:space="preserve">
      5. В отношении лиц, осужденных к лишению свободы за совершение преступления против половой неприкосновенности несовершеннолетних, администрация учреждения не позднее чем за шесть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насилию. Положения настоящей части не распространяются на осужденных, к которым по решению суда применяются принудительные меры медицинского характера в связи с выявленным у них психическим расстройством, не исключающим вменяемости. </w:t>
      </w:r>
    </w:p>
    <w:bookmarkEnd w:id="109"/>
    <w:p>
      <w:pPr>
        <w:spacing w:after="0"/>
        <w:ind w:left="0"/>
        <w:jc w:val="both"/>
      </w:pPr>
      <w:r>
        <w:rPr>
          <w:rFonts w:ascii="Times New Roman"/>
          <w:b w:val="false"/>
          <w:i w:val="false"/>
          <w:color w:val="000000"/>
          <w:sz w:val="28"/>
        </w:rPr>
        <w:t xml:space="preserve">
      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медицинского характера. </w:t>
      </w:r>
    </w:p>
    <w:p>
      <w:pPr>
        <w:spacing w:after="0"/>
        <w:ind w:left="0"/>
        <w:jc w:val="both"/>
      </w:pPr>
      <w:r>
        <w:rPr>
          <w:rFonts w:ascii="Times New Roman"/>
          <w:b w:val="false"/>
          <w:i w:val="false"/>
          <w:color w:val="000000"/>
          <w:sz w:val="28"/>
        </w:rPr>
        <w:t xml:space="preserve">
      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 </w:t>
      </w:r>
    </w:p>
    <w:p>
      <w:pPr>
        <w:spacing w:after="0"/>
        <w:ind w:left="0"/>
        <w:jc w:val="both"/>
      </w:pPr>
      <w:r>
        <w:rPr>
          <w:rFonts w:ascii="Times New Roman"/>
          <w:b w:val="false"/>
          <w:i w:val="false"/>
          <w:color w:val="000000"/>
          <w:sz w:val="28"/>
        </w:rPr>
        <w:t>
      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характера, за пять рабочих дней до освобождения направляется в организацию здравоохранения и орган внутренних дел по месту жительства.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с 01.01.2018);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122" w:id="110"/>
    <w:p>
      <w:pPr>
        <w:spacing w:after="0"/>
        <w:ind w:left="0"/>
        <w:jc w:val="left"/>
      </w:pPr>
      <w:r>
        <w:rPr>
          <w:rFonts w:ascii="Times New Roman"/>
          <w:b/>
          <w:i w:val="false"/>
          <w:color w:val="000000"/>
        </w:rPr>
        <w:t xml:space="preserve"> Глава 7. КОНТРОЛЬ ЗА ДЕЯТЕЛЬНОСТЬЮ</w:t>
      </w:r>
      <w:r>
        <w:br/>
      </w:r>
      <w:r>
        <w:rPr>
          <w:rFonts w:ascii="Times New Roman"/>
          <w:b/>
          <w:i w:val="false"/>
          <w:color w:val="000000"/>
        </w:rPr>
        <w:t>УЧРЕЖДЕНИЙ И ОРГАНОВ,</w:t>
      </w:r>
      <w:r>
        <w:br/>
      </w:r>
      <w:r>
        <w:rPr>
          <w:rFonts w:ascii="Times New Roman"/>
          <w:b/>
          <w:i w:val="false"/>
          <w:color w:val="000000"/>
        </w:rPr>
        <w:t>ИСПОЛНЯЮЩИХ НАКАЗАНИЯ</w:t>
      </w:r>
    </w:p>
    <w:bookmarkEnd w:id="110"/>
    <w:p>
      <w:pPr>
        <w:spacing w:after="0"/>
        <w:ind w:left="0"/>
        <w:jc w:val="both"/>
      </w:pPr>
      <w:r>
        <w:rPr>
          <w:rFonts w:ascii="Times New Roman"/>
          <w:b/>
          <w:i w:val="false"/>
          <w:color w:val="000000"/>
          <w:sz w:val="28"/>
        </w:rPr>
        <w:t>Статья 27. Судебный контроль</w:t>
      </w:r>
    </w:p>
    <w:bookmarkStart w:name="z124" w:id="111"/>
    <w:p>
      <w:pPr>
        <w:spacing w:after="0"/>
        <w:ind w:left="0"/>
        <w:jc w:val="both"/>
      </w:pPr>
      <w:r>
        <w:rPr>
          <w:rFonts w:ascii="Times New Roman"/>
          <w:b w:val="false"/>
          <w:i w:val="false"/>
          <w:color w:val="000000"/>
          <w:sz w:val="28"/>
        </w:rPr>
        <w:t>
      1. Суд контролирует исполнение наказаний при решении вопросов об условно-досрочном освобождении от отбывания наказания, замене неотбытой части наказания более мягким видом наказания, освобождении от наказания в связи с болезнью осужденного, отсрочке отбывания наказания беременным женщинам и женщинам, имеющим малолетних детей, мужчинам, в одиночку воспитывающим малолетних детей, а также изменении вида учреждения.</w:t>
      </w:r>
    </w:p>
    <w:bookmarkEnd w:id="111"/>
    <w:bookmarkStart w:name="z125" w:id="112"/>
    <w:p>
      <w:pPr>
        <w:spacing w:after="0"/>
        <w:ind w:left="0"/>
        <w:jc w:val="both"/>
      </w:pPr>
      <w:r>
        <w:rPr>
          <w:rFonts w:ascii="Times New Roman"/>
          <w:b w:val="false"/>
          <w:i w:val="false"/>
          <w:color w:val="000000"/>
          <w:sz w:val="28"/>
        </w:rPr>
        <w:t>
      2. Суд рассматривает жалобы осужденных и иных лиц на действия или бездействие администрации учреждений и органов, исполняющих наказания.</w:t>
      </w:r>
    </w:p>
    <w:bookmarkEnd w:id="112"/>
    <w:bookmarkStart w:name="z126" w:id="113"/>
    <w:p>
      <w:pPr>
        <w:spacing w:after="0"/>
        <w:ind w:left="0"/>
        <w:jc w:val="both"/>
      </w:pPr>
      <w:r>
        <w:rPr>
          <w:rFonts w:ascii="Times New Roman"/>
          <w:b w:val="false"/>
          <w:i w:val="false"/>
          <w:color w:val="000000"/>
          <w:sz w:val="28"/>
        </w:rPr>
        <w:t>
      3. Учреждения и органы, исполняющие наказания, в течение двух рабочих дней направляют уведомление в суд, вынесший приговор, о начале и месте отбывания осужденным общественных работ, исправительных работ, ограничения свободы, ареста, лишения свободы и об исполнении наказаний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наград, конфискации имущества.</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Ведомственный контроль</w:t>
      </w:r>
    </w:p>
    <w:p>
      <w:pPr>
        <w:spacing w:after="0"/>
        <w:ind w:left="0"/>
        <w:jc w:val="both"/>
      </w:pPr>
      <w:r>
        <w:rPr>
          <w:rFonts w:ascii="Times New Roman"/>
          <w:b w:val="false"/>
          <w:i w:val="false"/>
          <w:color w:val="000000"/>
          <w:sz w:val="28"/>
        </w:rPr>
        <w:t>
      За деятельностью учреждений и органов, исполняющих наказания, осуществляется ведомственный контроль со стороны вышестоящих органов управления и их должностных лиц. Порядок осуществления ведомственного контроля определяется законодательством Республики Казахстан.</w:t>
      </w:r>
    </w:p>
    <w:p>
      <w:pPr>
        <w:spacing w:after="0"/>
        <w:ind w:left="0"/>
        <w:jc w:val="both"/>
      </w:pPr>
      <w:r>
        <w:rPr>
          <w:rFonts w:ascii="Times New Roman"/>
          <w:b/>
          <w:i w:val="false"/>
          <w:color w:val="000000"/>
          <w:sz w:val="28"/>
        </w:rPr>
        <w:t>Статья 29. Государственный контроль и надзор</w:t>
      </w:r>
    </w:p>
    <w:p>
      <w:pPr>
        <w:spacing w:after="0"/>
        <w:ind w:left="0"/>
        <w:jc w:val="both"/>
      </w:pPr>
      <w:r>
        <w:rPr>
          <w:rFonts w:ascii="Times New Roman"/>
          <w:b w:val="false"/>
          <w:i w:val="false"/>
          <w:color w:val="000000"/>
          <w:sz w:val="28"/>
        </w:rPr>
        <w:t xml:space="preserve">
      Государственный контроль и надзор за деятельностью учреждений и органов, исполняющих наказания,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Надзор за соблюдением законности исполнения и отбывания наказаний и иных мер уголовно-правового воздействия</w:t>
      </w:r>
    </w:p>
    <w:p>
      <w:pPr>
        <w:spacing w:after="0"/>
        <w:ind w:left="0"/>
        <w:jc w:val="both"/>
      </w:pPr>
      <w:r>
        <w:rPr>
          <w:rFonts w:ascii="Times New Roman"/>
          <w:b w:val="false"/>
          <w:i w:val="false"/>
          <w:color w:val="000000"/>
          <w:sz w:val="28"/>
        </w:rPr>
        <w:t>
      Высший надзор за соблюдением законности исполнения и отбывания наказаний и иных мер уголовно-правового воздействия осуществляется органами прокуратуры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Общественный контроль</w:t>
      </w:r>
    </w:p>
    <w:bookmarkStart w:name="z131" w:id="114"/>
    <w:p>
      <w:pPr>
        <w:spacing w:after="0"/>
        <w:ind w:left="0"/>
        <w:jc w:val="both"/>
      </w:pPr>
      <w:r>
        <w:rPr>
          <w:rFonts w:ascii="Times New Roman"/>
          <w:b w:val="false"/>
          <w:i w:val="false"/>
          <w:color w:val="000000"/>
          <w:sz w:val="28"/>
        </w:rPr>
        <w:t xml:space="preserve">
      1. Общественный контроль в форме деятельности общественных наблюдательных комиссий и национального превентивного механизма осуществляется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Кодекса.</w:t>
      </w:r>
    </w:p>
    <w:bookmarkEnd w:id="114"/>
    <w:bookmarkStart w:name="z132" w:id="115"/>
    <w:p>
      <w:pPr>
        <w:spacing w:after="0"/>
        <w:ind w:left="0"/>
        <w:jc w:val="both"/>
      </w:pPr>
      <w:r>
        <w:rPr>
          <w:rFonts w:ascii="Times New Roman"/>
          <w:b w:val="false"/>
          <w:i w:val="false"/>
          <w:color w:val="000000"/>
          <w:sz w:val="28"/>
        </w:rPr>
        <w:t>
      2. Принципами общественного контроля являются:</w:t>
      </w:r>
    </w:p>
    <w:bookmarkEnd w:id="115"/>
    <w:p>
      <w:pPr>
        <w:spacing w:after="0"/>
        <w:ind w:left="0"/>
        <w:jc w:val="both"/>
      </w:pPr>
      <w:r>
        <w:rPr>
          <w:rFonts w:ascii="Times New Roman"/>
          <w:b w:val="false"/>
          <w:i w:val="false"/>
          <w:color w:val="000000"/>
          <w:sz w:val="28"/>
        </w:rPr>
        <w:t>
      1) соблюдение конституционных прав, свобод и законных интересов человека и гражданина;</w:t>
      </w:r>
    </w:p>
    <w:p>
      <w:pPr>
        <w:spacing w:after="0"/>
        <w:ind w:left="0"/>
        <w:jc w:val="both"/>
      </w:pPr>
      <w:r>
        <w:rPr>
          <w:rFonts w:ascii="Times New Roman"/>
          <w:b w:val="false"/>
          <w:i w:val="false"/>
          <w:color w:val="000000"/>
          <w:sz w:val="28"/>
        </w:rPr>
        <w:t>
      2) законность;</w:t>
      </w:r>
    </w:p>
    <w:p>
      <w:pPr>
        <w:spacing w:after="0"/>
        <w:ind w:left="0"/>
        <w:jc w:val="both"/>
      </w:pPr>
      <w:r>
        <w:rPr>
          <w:rFonts w:ascii="Times New Roman"/>
          <w:b w:val="false"/>
          <w:i w:val="false"/>
          <w:color w:val="000000"/>
          <w:sz w:val="28"/>
        </w:rPr>
        <w:t>
      3) объективность;</w:t>
      </w:r>
    </w:p>
    <w:p>
      <w:pPr>
        <w:spacing w:after="0"/>
        <w:ind w:left="0"/>
        <w:jc w:val="both"/>
      </w:pPr>
      <w:r>
        <w:rPr>
          <w:rFonts w:ascii="Times New Roman"/>
          <w:b w:val="false"/>
          <w:i w:val="false"/>
          <w:color w:val="000000"/>
          <w:sz w:val="28"/>
        </w:rPr>
        <w:t>
      4) добровольность участия граждан;</w:t>
      </w:r>
    </w:p>
    <w:p>
      <w:pPr>
        <w:spacing w:after="0"/>
        <w:ind w:left="0"/>
        <w:jc w:val="both"/>
      </w:pPr>
      <w:r>
        <w:rPr>
          <w:rFonts w:ascii="Times New Roman"/>
          <w:b w:val="false"/>
          <w:i w:val="false"/>
          <w:color w:val="000000"/>
          <w:sz w:val="28"/>
        </w:rPr>
        <w:t>
      5) открытость и прозрачность мероприятий и результатов с учетом условий исполнения наказания;</w:t>
      </w:r>
    </w:p>
    <w:p>
      <w:pPr>
        <w:spacing w:after="0"/>
        <w:ind w:left="0"/>
        <w:jc w:val="both"/>
      </w:pPr>
      <w:r>
        <w:rPr>
          <w:rFonts w:ascii="Times New Roman"/>
          <w:b w:val="false"/>
          <w:i w:val="false"/>
          <w:color w:val="000000"/>
          <w:sz w:val="28"/>
        </w:rPr>
        <w:t>
      6) периодичность и оперативность;</w:t>
      </w:r>
    </w:p>
    <w:p>
      <w:pPr>
        <w:spacing w:after="0"/>
        <w:ind w:left="0"/>
        <w:jc w:val="both"/>
      </w:pPr>
      <w:r>
        <w:rPr>
          <w:rFonts w:ascii="Times New Roman"/>
          <w:b w:val="false"/>
          <w:i w:val="false"/>
          <w:color w:val="000000"/>
          <w:sz w:val="28"/>
        </w:rPr>
        <w:t>
      7) обязанность письменного документирования результатов;</w:t>
      </w:r>
    </w:p>
    <w:p>
      <w:pPr>
        <w:spacing w:after="0"/>
        <w:ind w:left="0"/>
        <w:jc w:val="both"/>
      </w:pPr>
      <w:r>
        <w:rPr>
          <w:rFonts w:ascii="Times New Roman"/>
          <w:b w:val="false"/>
          <w:i w:val="false"/>
          <w:color w:val="000000"/>
          <w:sz w:val="28"/>
        </w:rPr>
        <w:t>
      8) обязанность реагирования органа государственной власти представлять письменное заключение по результатам общественного контроля;</w:t>
      </w:r>
    </w:p>
    <w:p>
      <w:pPr>
        <w:spacing w:after="0"/>
        <w:ind w:left="0"/>
        <w:jc w:val="both"/>
      </w:pPr>
      <w:r>
        <w:rPr>
          <w:rFonts w:ascii="Times New Roman"/>
          <w:b w:val="false"/>
          <w:i w:val="false"/>
          <w:color w:val="000000"/>
          <w:sz w:val="28"/>
        </w:rPr>
        <w:t>
      9) запрет преследования гражданина в связи с его участием в осуществлении общественного контроля.</w:t>
      </w:r>
    </w:p>
    <w:bookmarkStart w:name="z133" w:id="116"/>
    <w:p>
      <w:pPr>
        <w:spacing w:after="0"/>
        <w:ind w:left="0"/>
        <w:jc w:val="both"/>
      </w:pPr>
      <w:r>
        <w:rPr>
          <w:rFonts w:ascii="Times New Roman"/>
          <w:b w:val="false"/>
          <w:i w:val="false"/>
          <w:color w:val="000000"/>
          <w:sz w:val="28"/>
        </w:rPr>
        <w:t>
      3. Задачами общественного контроля являются:</w:t>
      </w:r>
    </w:p>
    <w:bookmarkEnd w:id="116"/>
    <w:p>
      <w:pPr>
        <w:spacing w:after="0"/>
        <w:ind w:left="0"/>
        <w:jc w:val="both"/>
      </w:pPr>
      <w:r>
        <w:rPr>
          <w:rFonts w:ascii="Times New Roman"/>
          <w:b w:val="false"/>
          <w:i w:val="false"/>
          <w:color w:val="000000"/>
          <w:sz w:val="28"/>
        </w:rPr>
        <w:t>
      1) содействие учету общественных интересов при совершенствовании нормативных правовых актов и правоприменительной практики исполнения и отбывания наказаний и иных мер уголовно-правового воздействия;</w:t>
      </w:r>
    </w:p>
    <w:p>
      <w:pPr>
        <w:spacing w:after="0"/>
        <w:ind w:left="0"/>
        <w:jc w:val="both"/>
      </w:pPr>
      <w:r>
        <w:rPr>
          <w:rFonts w:ascii="Times New Roman"/>
          <w:b w:val="false"/>
          <w:i w:val="false"/>
          <w:color w:val="000000"/>
          <w:sz w:val="28"/>
        </w:rPr>
        <w:t>
      2) повышение уровня прозрачности деятельности учреждений и органов, исполняющих наказание, для общественности;</w:t>
      </w:r>
    </w:p>
    <w:p>
      <w:pPr>
        <w:spacing w:after="0"/>
        <w:ind w:left="0"/>
        <w:jc w:val="both"/>
      </w:pPr>
      <w:r>
        <w:rPr>
          <w:rFonts w:ascii="Times New Roman"/>
          <w:b w:val="false"/>
          <w:i w:val="false"/>
          <w:color w:val="000000"/>
          <w:sz w:val="28"/>
        </w:rPr>
        <w:t>
      3) повышение уровня защиты прав, свобод и законных интересов осужденных;</w:t>
      </w:r>
    </w:p>
    <w:p>
      <w:pPr>
        <w:spacing w:after="0"/>
        <w:ind w:left="0"/>
        <w:jc w:val="both"/>
      </w:pPr>
      <w:r>
        <w:rPr>
          <w:rFonts w:ascii="Times New Roman"/>
          <w:b w:val="false"/>
          <w:i w:val="false"/>
          <w:color w:val="000000"/>
          <w:sz w:val="28"/>
        </w:rPr>
        <w:t>
      4) принятие мер по устранению причин и условий, способствующих нарушению прав, свобод и законных интересов осужденных;</w:t>
      </w:r>
    </w:p>
    <w:p>
      <w:pPr>
        <w:spacing w:after="0"/>
        <w:ind w:left="0"/>
        <w:jc w:val="both"/>
      </w:pPr>
      <w:r>
        <w:rPr>
          <w:rFonts w:ascii="Times New Roman"/>
          <w:b w:val="false"/>
          <w:i w:val="false"/>
          <w:color w:val="000000"/>
          <w:sz w:val="28"/>
        </w:rPr>
        <w:t>
      5) участие в оценке эффективности деятельности учреждений и органов, исполняющих наказание, а также их вышестоящих органов.</w:t>
      </w:r>
    </w:p>
    <w:p>
      <w:pPr>
        <w:spacing w:after="0"/>
        <w:ind w:left="0"/>
        <w:jc w:val="both"/>
      </w:pPr>
      <w:r>
        <w:rPr>
          <w:rFonts w:ascii="Times New Roman"/>
          <w:b/>
          <w:i w:val="false"/>
          <w:color w:val="000000"/>
          <w:sz w:val="28"/>
        </w:rPr>
        <w:t>Статья 32. Посещение учреждений</w:t>
      </w:r>
    </w:p>
    <w:bookmarkStart w:name="z135" w:id="117"/>
    <w:p>
      <w:pPr>
        <w:spacing w:after="0"/>
        <w:ind w:left="0"/>
        <w:jc w:val="both"/>
      </w:pPr>
      <w:r>
        <w:rPr>
          <w:rFonts w:ascii="Times New Roman"/>
          <w:b w:val="false"/>
          <w:i w:val="false"/>
          <w:color w:val="000000"/>
          <w:sz w:val="28"/>
        </w:rPr>
        <w:t>
      1. Без специального на то разрешения посещать учреждения вправе:</w:t>
      </w:r>
    </w:p>
    <w:bookmarkEnd w:id="117"/>
    <w:p>
      <w:pPr>
        <w:spacing w:after="0"/>
        <w:ind w:left="0"/>
        <w:jc w:val="both"/>
      </w:pPr>
      <w:r>
        <w:rPr>
          <w:rFonts w:ascii="Times New Roman"/>
          <w:b w:val="false"/>
          <w:i w:val="false"/>
          <w:color w:val="000000"/>
          <w:sz w:val="28"/>
        </w:rPr>
        <w:t>
      1) Президент Республики Казахстан, Премьер-Министр Республики Казахстан, депутаты Парламента Республики Казахстан, а также акимы областей, городов республиканского значения и столицы в пределах соответствующих административно-территориальных единиц;</w:t>
      </w:r>
    </w:p>
    <w:p>
      <w:pPr>
        <w:spacing w:after="0"/>
        <w:ind w:left="0"/>
        <w:jc w:val="both"/>
      </w:pPr>
      <w:r>
        <w:rPr>
          <w:rFonts w:ascii="Times New Roman"/>
          <w:b w:val="false"/>
          <w:i w:val="false"/>
          <w:color w:val="000000"/>
          <w:sz w:val="28"/>
        </w:rPr>
        <w:t>
      2) Генеральный Прокурор Республики Казахстан и подчиненные ему прокуроры;</w:t>
      </w:r>
    </w:p>
    <w:p>
      <w:pPr>
        <w:spacing w:after="0"/>
        <w:ind w:left="0"/>
        <w:jc w:val="both"/>
      </w:pPr>
      <w:r>
        <w:rPr>
          <w:rFonts w:ascii="Times New Roman"/>
          <w:b w:val="false"/>
          <w:i w:val="false"/>
          <w:color w:val="000000"/>
          <w:sz w:val="28"/>
        </w:rPr>
        <w:t>
      3) судьи в ходе производства по конкретным делам;</w:t>
      </w:r>
    </w:p>
    <w:p>
      <w:pPr>
        <w:spacing w:after="0"/>
        <w:ind w:left="0"/>
        <w:jc w:val="both"/>
      </w:pPr>
      <w:r>
        <w:rPr>
          <w:rFonts w:ascii="Times New Roman"/>
          <w:b w:val="false"/>
          <w:i w:val="false"/>
          <w:color w:val="000000"/>
          <w:sz w:val="28"/>
        </w:rPr>
        <w:t>
      4) сотрудники вышестоящих органов уголовно-исполнительной системы;</w:t>
      </w:r>
    </w:p>
    <w:p>
      <w:pPr>
        <w:spacing w:after="0"/>
        <w:ind w:left="0"/>
        <w:jc w:val="both"/>
      </w:pPr>
      <w:r>
        <w:rPr>
          <w:rFonts w:ascii="Times New Roman"/>
          <w:b w:val="false"/>
          <w:i w:val="false"/>
          <w:color w:val="000000"/>
          <w:sz w:val="28"/>
        </w:rPr>
        <w:t>
      5) Уполномоченный по правам человека в Республике Казахстан и его представитель в области, городе республиканского значения и столице;</w:t>
      </w:r>
    </w:p>
    <w:p>
      <w:pPr>
        <w:spacing w:after="0"/>
        <w:ind w:left="0"/>
        <w:jc w:val="both"/>
      </w:pPr>
      <w:r>
        <w:rPr>
          <w:rFonts w:ascii="Times New Roman"/>
          <w:b w:val="false"/>
          <w:i w:val="false"/>
          <w:color w:val="000000"/>
          <w:sz w:val="28"/>
        </w:rPr>
        <w:t>
      6) участники национального превентивного механизма в связи с осуществлением ими полномочий, предусмотренных настоящим Кодексом;</w:t>
      </w:r>
    </w:p>
    <w:p>
      <w:pPr>
        <w:spacing w:after="0"/>
        <w:ind w:left="0"/>
        <w:jc w:val="both"/>
      </w:pPr>
      <w:r>
        <w:rPr>
          <w:rFonts w:ascii="Times New Roman"/>
          <w:b w:val="false"/>
          <w:i w:val="false"/>
          <w:color w:val="000000"/>
          <w:sz w:val="28"/>
        </w:rPr>
        <w:t>
      7) Уполномоченный по правам ребенка.</w:t>
      </w:r>
    </w:p>
    <w:bookmarkStart w:name="z136" w:id="118"/>
    <w:p>
      <w:pPr>
        <w:spacing w:after="0"/>
        <w:ind w:left="0"/>
        <w:jc w:val="both"/>
      </w:pPr>
      <w:r>
        <w:rPr>
          <w:rFonts w:ascii="Times New Roman"/>
          <w:b w:val="false"/>
          <w:i w:val="false"/>
          <w:color w:val="000000"/>
          <w:sz w:val="28"/>
        </w:rPr>
        <w:t>
      2. Члены общественных наблюдательных комиссий в связи с осуществлением ими полномочий, предусмотренных настоящим Кодексом, посещают учреждения в порядке, установленном законодательством Республики Казахстан.</w:t>
      </w:r>
    </w:p>
    <w:bookmarkEnd w:id="118"/>
    <w:bookmarkStart w:name="z137" w:id="119"/>
    <w:p>
      <w:pPr>
        <w:spacing w:after="0"/>
        <w:ind w:left="0"/>
        <w:jc w:val="both"/>
      </w:pPr>
      <w:r>
        <w:rPr>
          <w:rFonts w:ascii="Times New Roman"/>
          <w:b w:val="false"/>
          <w:i w:val="false"/>
          <w:color w:val="000000"/>
          <w:sz w:val="28"/>
        </w:rPr>
        <w:t>
      3. Представители средств массовой информации, священнослужители религиозных объединений и иные лица имеют право посещать учреждения только по специальному разрешению администрации этих учреждений либо их вышестоящих органов.</w:t>
      </w:r>
    </w:p>
    <w:bookmarkEnd w:id="119"/>
    <w:bookmarkStart w:name="z138" w:id="120"/>
    <w:p>
      <w:pPr>
        <w:spacing w:after="0"/>
        <w:ind w:left="0"/>
        <w:jc w:val="both"/>
      </w:pPr>
      <w:r>
        <w:rPr>
          <w:rFonts w:ascii="Times New Roman"/>
          <w:b w:val="false"/>
          <w:i w:val="false"/>
          <w:color w:val="000000"/>
          <w:sz w:val="28"/>
        </w:rPr>
        <w:t>
      4. Производство кино-, фото– и видеосъемок объектов, обеспечивающих безопасность и охрану подозреваемых, обвиняемых и осужденных, осуществляется с разрешения администрации учреждений. Данное требование не распространяется на Уполномоченного по правам человека в Республике Казахстан.</w:t>
      </w:r>
    </w:p>
    <w:bookmarkEnd w:id="120"/>
    <w:bookmarkStart w:name="z139" w:id="121"/>
    <w:p>
      <w:pPr>
        <w:spacing w:after="0"/>
        <w:ind w:left="0"/>
        <w:jc w:val="both"/>
      </w:pPr>
      <w:r>
        <w:rPr>
          <w:rFonts w:ascii="Times New Roman"/>
          <w:b w:val="false"/>
          <w:i w:val="false"/>
          <w:color w:val="000000"/>
          <w:sz w:val="28"/>
        </w:rPr>
        <w:t>
      5. Производство кино-, фото– и видеосъемок осужденных, их интервьюирование, в том числе с использованием средств аудио-, видеотехники, осуществляется с их согласия.</w:t>
      </w:r>
    </w:p>
    <w:bookmarkEnd w:id="121"/>
    <w:bookmarkStart w:name="z140" w:id="122"/>
    <w:p>
      <w:pPr>
        <w:spacing w:after="0"/>
        <w:ind w:left="0"/>
        <w:jc w:val="both"/>
      </w:pPr>
      <w:r>
        <w:rPr>
          <w:rFonts w:ascii="Times New Roman"/>
          <w:b w:val="false"/>
          <w:i w:val="false"/>
          <w:color w:val="000000"/>
          <w:sz w:val="28"/>
        </w:rPr>
        <w:t>
      6. Правила посещения учреждений устанавливаются уполномоченным органом в сфере уголовно-исполнительной деятельности.</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23"/>
    <w:p>
      <w:pPr>
        <w:spacing w:after="0"/>
        <w:ind w:left="0"/>
        <w:jc w:val="left"/>
      </w:pPr>
      <w:r>
        <w:rPr>
          <w:rFonts w:ascii="Times New Roman"/>
          <w:b/>
          <w:i w:val="false"/>
          <w:color w:val="000000"/>
        </w:rPr>
        <w:t xml:space="preserve"> Глава 8. ОБЩЕСТВЕННАЯ</w:t>
      </w:r>
      <w:r>
        <w:br/>
      </w:r>
      <w:r>
        <w:rPr>
          <w:rFonts w:ascii="Times New Roman"/>
          <w:b/>
          <w:i w:val="false"/>
          <w:color w:val="000000"/>
        </w:rPr>
        <w:t>НАБЛЮДАТЕЛЬНАЯ КОМИССИЯ</w:t>
      </w:r>
    </w:p>
    <w:bookmarkEnd w:id="123"/>
    <w:p>
      <w:pPr>
        <w:spacing w:after="0"/>
        <w:ind w:left="0"/>
        <w:jc w:val="both"/>
      </w:pPr>
      <w:r>
        <w:rPr>
          <w:rFonts w:ascii="Times New Roman"/>
          <w:b/>
          <w:i w:val="false"/>
          <w:color w:val="000000"/>
          <w:sz w:val="28"/>
        </w:rPr>
        <w:t>Статья 33. Основы деятельности общественной наблюдательной комиссии</w:t>
      </w:r>
    </w:p>
    <w:bookmarkStart w:name="z143" w:id="124"/>
    <w:p>
      <w:pPr>
        <w:spacing w:after="0"/>
        <w:ind w:left="0"/>
        <w:jc w:val="both"/>
      </w:pPr>
      <w:r>
        <w:rPr>
          <w:rFonts w:ascii="Times New Roman"/>
          <w:b w:val="false"/>
          <w:i w:val="false"/>
          <w:color w:val="000000"/>
          <w:sz w:val="28"/>
        </w:rPr>
        <w:t>
      1. Общественная наблюдательная комиссия областная, города республиканского значения, столицы образуется для проведения общественного мониторинга обеспечения прав, свобод и законных интересов осужденных, содержащихся в учреждениях и органах, исполняющих наказание, в части условий их содержания, медико-cанитарного обеспечения, организации труда, обучения и досуга.</w:t>
      </w:r>
    </w:p>
    <w:bookmarkEnd w:id="124"/>
    <w:bookmarkStart w:name="z144" w:id="125"/>
    <w:p>
      <w:pPr>
        <w:spacing w:after="0"/>
        <w:ind w:left="0"/>
        <w:jc w:val="both"/>
      </w:pPr>
      <w:r>
        <w:rPr>
          <w:rFonts w:ascii="Times New Roman"/>
          <w:b w:val="false"/>
          <w:i w:val="false"/>
          <w:color w:val="000000"/>
          <w:sz w:val="28"/>
        </w:rPr>
        <w:t>
      2. Общественная наблюдательная комиссия не является юридическим лицом.</w:t>
      </w:r>
    </w:p>
    <w:bookmarkEnd w:id="125"/>
    <w:p>
      <w:pPr>
        <w:spacing w:after="0"/>
        <w:ind w:left="0"/>
        <w:jc w:val="both"/>
      </w:pPr>
      <w:r>
        <w:rPr>
          <w:rFonts w:ascii="Times New Roman"/>
          <w:b/>
          <w:i w:val="false"/>
          <w:color w:val="000000"/>
          <w:sz w:val="28"/>
        </w:rPr>
        <w:t>Статья 34. Порядок образования общественной наблюдательной комиссии</w:t>
      </w:r>
    </w:p>
    <w:bookmarkStart w:name="z146" w:id="126"/>
    <w:p>
      <w:pPr>
        <w:spacing w:after="0"/>
        <w:ind w:left="0"/>
        <w:jc w:val="both"/>
      </w:pPr>
      <w:r>
        <w:rPr>
          <w:rFonts w:ascii="Times New Roman"/>
          <w:b w:val="false"/>
          <w:i w:val="false"/>
          <w:color w:val="000000"/>
          <w:sz w:val="28"/>
        </w:rPr>
        <w:t>
      1. Общественная наблюдательная комиссия образуется по инициативе граждан или общественных объединений.</w:t>
      </w:r>
    </w:p>
    <w:bookmarkEnd w:id="126"/>
    <w:p>
      <w:pPr>
        <w:spacing w:after="0"/>
        <w:ind w:left="0"/>
        <w:jc w:val="both"/>
      </w:pPr>
      <w:r>
        <w:rPr>
          <w:rFonts w:ascii="Times New Roman"/>
          <w:b w:val="false"/>
          <w:i w:val="false"/>
          <w:color w:val="000000"/>
          <w:sz w:val="28"/>
        </w:rPr>
        <w:t>
      Общественные объединения вправе представлять по одному кандидату в каждую областную, города республиканского значения, столицы общественную наблюдательную комиссию.</w:t>
      </w:r>
    </w:p>
    <w:bookmarkStart w:name="z147" w:id="127"/>
    <w:p>
      <w:pPr>
        <w:spacing w:after="0"/>
        <w:ind w:left="0"/>
        <w:jc w:val="both"/>
      </w:pPr>
      <w:r>
        <w:rPr>
          <w:rFonts w:ascii="Times New Roman"/>
          <w:b w:val="false"/>
          <w:i w:val="false"/>
          <w:color w:val="000000"/>
          <w:sz w:val="28"/>
        </w:rPr>
        <w:t>
      2. На территории области, города республиканского значения, столицы образуется одна общественная наблюдательная комиссия, осуществляющая свою деятельность в пределах административно-территориального образования.</w:t>
      </w:r>
    </w:p>
    <w:bookmarkEnd w:id="127"/>
    <w:bookmarkStart w:name="z148" w:id="128"/>
    <w:p>
      <w:pPr>
        <w:spacing w:after="0"/>
        <w:ind w:left="0"/>
        <w:jc w:val="both"/>
      </w:pPr>
      <w:r>
        <w:rPr>
          <w:rFonts w:ascii="Times New Roman"/>
          <w:b w:val="false"/>
          <w:i w:val="false"/>
          <w:color w:val="000000"/>
          <w:sz w:val="28"/>
        </w:rPr>
        <w:t>
      3. Общественная наблюдательная комиссия образуется в составе от трех до девяти человек сроком на два календарных года.</w:t>
      </w:r>
    </w:p>
    <w:bookmarkEnd w:id="128"/>
    <w:p>
      <w:pPr>
        <w:spacing w:after="0"/>
        <w:ind w:left="0"/>
        <w:jc w:val="both"/>
      </w:pPr>
      <w:r>
        <w:rPr>
          <w:rFonts w:ascii="Times New Roman"/>
          <w:b w:val="false"/>
          <w:i w:val="false"/>
          <w:color w:val="000000"/>
          <w:sz w:val="28"/>
        </w:rPr>
        <w:t>
      В период работы общественной наблюдательной комиссии может производиться замена ее членов, что фиксируется в протоколе заседания.</w:t>
      </w:r>
    </w:p>
    <w:bookmarkStart w:name="z149" w:id="129"/>
    <w:p>
      <w:pPr>
        <w:spacing w:after="0"/>
        <w:ind w:left="0"/>
        <w:jc w:val="both"/>
      </w:pPr>
      <w:r>
        <w:rPr>
          <w:rFonts w:ascii="Times New Roman"/>
          <w:b w:val="false"/>
          <w:i w:val="false"/>
          <w:color w:val="000000"/>
          <w:sz w:val="28"/>
        </w:rPr>
        <w:t>
      4. В случае непосещения общественной наблюдательной комиссией в течение шести месяцев учреждений и органов, исполняющих наказания, ее деятельность считается прекращенной.</w:t>
      </w:r>
    </w:p>
    <w:bookmarkEnd w:id="129"/>
    <w:bookmarkStart w:name="z150" w:id="130"/>
    <w:p>
      <w:pPr>
        <w:spacing w:after="0"/>
        <w:ind w:left="0"/>
        <w:jc w:val="both"/>
      </w:pPr>
      <w:r>
        <w:rPr>
          <w:rFonts w:ascii="Times New Roman"/>
          <w:b w:val="false"/>
          <w:i w:val="false"/>
          <w:color w:val="000000"/>
          <w:sz w:val="28"/>
        </w:rPr>
        <w:t>
      5. Общественная наблюдательная комиссия возглавляется председателем, избираемым из ее членов большинством голосов, осуществляющим руководство ее деятельностью.</w:t>
      </w:r>
    </w:p>
    <w:bookmarkEnd w:id="130"/>
    <w:bookmarkStart w:name="z151" w:id="131"/>
    <w:p>
      <w:pPr>
        <w:spacing w:after="0"/>
        <w:ind w:left="0"/>
        <w:jc w:val="both"/>
      </w:pPr>
      <w:r>
        <w:rPr>
          <w:rFonts w:ascii="Times New Roman"/>
          <w:b w:val="false"/>
          <w:i w:val="false"/>
          <w:color w:val="000000"/>
          <w:sz w:val="28"/>
        </w:rPr>
        <w:t>
      6. Началом деятельности общественной наблюдательной комиссии является предоставление в вышестоящие органы учреждений и органов, исполняющих наказание, протокола ее первого заседания, на котором утверждается персональный состав общественной наблюдательной комиссии и избирается ее председатель.</w:t>
      </w:r>
    </w:p>
    <w:bookmarkEnd w:id="131"/>
    <w:bookmarkStart w:name="z152" w:id="132"/>
    <w:p>
      <w:pPr>
        <w:spacing w:after="0"/>
        <w:ind w:left="0"/>
        <w:jc w:val="both"/>
      </w:pPr>
      <w:r>
        <w:rPr>
          <w:rFonts w:ascii="Times New Roman"/>
          <w:b w:val="false"/>
          <w:i w:val="false"/>
          <w:color w:val="000000"/>
          <w:sz w:val="28"/>
        </w:rPr>
        <w:t>
      7. В случае досрочного прекращения полномочий члена общественной наблюдательной комиссии ее председатель в течение десяти дней объявляет о конкурсе на вакантное место с указанием сроков и порядка подачи соответствующих документов.</w:t>
      </w:r>
    </w:p>
    <w:bookmarkEnd w:id="132"/>
    <w:p>
      <w:pPr>
        <w:spacing w:after="0"/>
        <w:ind w:left="0"/>
        <w:jc w:val="both"/>
      </w:pPr>
      <w:r>
        <w:rPr>
          <w:rFonts w:ascii="Times New Roman"/>
          <w:b/>
          <w:i w:val="false"/>
          <w:color w:val="000000"/>
          <w:sz w:val="28"/>
        </w:rPr>
        <w:t>Статья 35. Требования к членам общественной наблюдательной комиссии</w:t>
      </w:r>
    </w:p>
    <w:bookmarkStart w:name="z154" w:id="133"/>
    <w:p>
      <w:pPr>
        <w:spacing w:after="0"/>
        <w:ind w:left="0"/>
        <w:jc w:val="both"/>
      </w:pPr>
      <w:r>
        <w:rPr>
          <w:rFonts w:ascii="Times New Roman"/>
          <w:b w:val="false"/>
          <w:i w:val="false"/>
          <w:color w:val="000000"/>
          <w:sz w:val="28"/>
        </w:rPr>
        <w:t>
      1. Членом общественной наблюдательной комиссии может являться гражданин Республики Казахстан, достигший двадцати одного года.</w:t>
      </w:r>
    </w:p>
    <w:bookmarkEnd w:id="133"/>
    <w:bookmarkStart w:name="z155" w:id="134"/>
    <w:p>
      <w:pPr>
        <w:spacing w:after="0"/>
        <w:ind w:left="0"/>
        <w:jc w:val="both"/>
      </w:pPr>
      <w:r>
        <w:rPr>
          <w:rFonts w:ascii="Times New Roman"/>
          <w:b w:val="false"/>
          <w:i w:val="false"/>
          <w:color w:val="000000"/>
          <w:sz w:val="28"/>
        </w:rPr>
        <w:t>
      2. Членами общественной наблюдательной комиссии не могут быть лица:</w:t>
      </w:r>
    </w:p>
    <w:bookmarkEnd w:id="134"/>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156" w:id="135"/>
    <w:p>
      <w:pPr>
        <w:spacing w:after="0"/>
        <w:ind w:left="0"/>
        <w:jc w:val="both"/>
      </w:pPr>
      <w:r>
        <w:rPr>
          <w:rFonts w:ascii="Times New Roman"/>
          <w:b w:val="false"/>
          <w:i w:val="false"/>
          <w:color w:val="000000"/>
          <w:sz w:val="28"/>
        </w:rPr>
        <w:t xml:space="preserve">
      3. Членами общественной наблюдательной комиссии также не могут быть лица, освобожденные от уголовной ответственности на основании пунктов 3), 4), 9) –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 xml:space="preserve">статьи 36 </w:t>
      </w:r>
      <w:r>
        <w:rPr>
          <w:rFonts w:ascii="Times New Roman"/>
          <w:b w:val="false"/>
          <w:i w:val="false"/>
          <w:color w:val="000000"/>
          <w:sz w:val="28"/>
        </w:rPr>
        <w:t>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35"/>
    <w:bookmarkStart w:name="z157" w:id="136"/>
    <w:p>
      <w:pPr>
        <w:spacing w:after="0"/>
        <w:ind w:left="0"/>
        <w:jc w:val="both"/>
      </w:pPr>
      <w:r>
        <w:rPr>
          <w:rFonts w:ascii="Times New Roman"/>
          <w:b w:val="false"/>
          <w:i w:val="false"/>
          <w:color w:val="000000"/>
          <w:sz w:val="28"/>
        </w:rPr>
        <w:t>
      4. Одно и то же лицо не может быть одновременно членом нескольких общественных наблюдательных комиссий.</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36. Права и обязанности члена общественной наблюдательной комиссии</w:t>
      </w:r>
    </w:p>
    <w:bookmarkStart w:name="z909" w:id="137"/>
    <w:p>
      <w:pPr>
        <w:spacing w:after="0"/>
        <w:ind w:left="0"/>
        <w:jc w:val="both"/>
      </w:pPr>
      <w:r>
        <w:rPr>
          <w:rFonts w:ascii="Times New Roman"/>
          <w:b w:val="false"/>
          <w:i w:val="false"/>
          <w:color w:val="000000"/>
          <w:sz w:val="28"/>
        </w:rPr>
        <w:t>
      1. Член общественной наблюдательной комиссии вправе:</w:t>
      </w:r>
    </w:p>
    <w:bookmarkEnd w:id="137"/>
    <w:p>
      <w:pPr>
        <w:spacing w:after="0"/>
        <w:ind w:left="0"/>
        <w:jc w:val="both"/>
      </w:pPr>
      <w:r>
        <w:rPr>
          <w:rFonts w:ascii="Times New Roman"/>
          <w:b w:val="false"/>
          <w:i w:val="false"/>
          <w:color w:val="000000"/>
          <w:sz w:val="28"/>
        </w:rPr>
        <w:t>
      1) в порядке, установленном настоящим Кодексом, в составе сформированной группы посещать учреждения и органы, исполняющие наказания;</w:t>
      </w:r>
    </w:p>
    <w:p>
      <w:pPr>
        <w:spacing w:after="0"/>
        <w:ind w:left="0"/>
        <w:jc w:val="both"/>
      </w:pPr>
      <w:r>
        <w:rPr>
          <w:rFonts w:ascii="Times New Roman"/>
          <w:b w:val="false"/>
          <w:i w:val="false"/>
          <w:color w:val="000000"/>
          <w:sz w:val="28"/>
        </w:rPr>
        <w:t>
      2) встречаться с должностными лицами учреждений и органов, исполняющих наказания, получать от них информацию по вопросам, относящимся к деятельности общественной наблюдательной комиссии;</w:t>
      </w:r>
    </w:p>
    <w:p>
      <w:pPr>
        <w:spacing w:after="0"/>
        <w:ind w:left="0"/>
        <w:jc w:val="both"/>
      </w:pPr>
      <w:r>
        <w:rPr>
          <w:rFonts w:ascii="Times New Roman"/>
          <w:b w:val="false"/>
          <w:i w:val="false"/>
          <w:color w:val="000000"/>
          <w:sz w:val="28"/>
        </w:rPr>
        <w:t xml:space="preserve">
      3) с учетом положений части третьей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проводить беседы с осужденными, содержащимися в учреждениях и органах, исполняющих наказания, без свидетелей, лично или при необходимости через переводчика, принимать обращения по вопросам нарушения их прав, свобод и законных интересов;</w:t>
      </w:r>
    </w:p>
    <w:p>
      <w:pPr>
        <w:spacing w:after="0"/>
        <w:ind w:left="0"/>
        <w:jc w:val="both"/>
      </w:pPr>
      <w:r>
        <w:rPr>
          <w:rFonts w:ascii="Times New Roman"/>
          <w:b w:val="false"/>
          <w:i w:val="false"/>
          <w:color w:val="000000"/>
          <w:sz w:val="28"/>
        </w:rPr>
        <w:t>
      4) с письменного согласия осужденного знакомиться с материалами, связанными с его обращением;</w:t>
      </w:r>
    </w:p>
    <w:p>
      <w:pPr>
        <w:spacing w:after="0"/>
        <w:ind w:left="0"/>
        <w:jc w:val="both"/>
      </w:pPr>
      <w:r>
        <w:rPr>
          <w:rFonts w:ascii="Times New Roman"/>
          <w:b w:val="false"/>
          <w:i w:val="false"/>
          <w:color w:val="000000"/>
          <w:sz w:val="28"/>
        </w:rPr>
        <w:t>
      5) обращаться по вопросам, связанным с обеспечением прав, свобод и законных интересов осужденных, содержащихся в учреждениях и органах, исполняющих наказания, в их администрацию, вышестоящие органы, органы прокуратуры;</w:t>
      </w:r>
    </w:p>
    <w:p>
      <w:pPr>
        <w:spacing w:after="0"/>
        <w:ind w:left="0"/>
        <w:jc w:val="both"/>
      </w:pPr>
      <w:r>
        <w:rPr>
          <w:rFonts w:ascii="Times New Roman"/>
          <w:b w:val="false"/>
          <w:i w:val="false"/>
          <w:color w:val="000000"/>
          <w:sz w:val="28"/>
        </w:rPr>
        <w:t>
      6) участвовать в судебных заседаниях при рассмотрении вопросов, относящихся к сфере деятельности общественной наблюдательной комиссии;</w:t>
      </w:r>
    </w:p>
    <w:p>
      <w:pPr>
        <w:spacing w:after="0"/>
        <w:ind w:left="0"/>
        <w:jc w:val="both"/>
      </w:pPr>
      <w:r>
        <w:rPr>
          <w:rFonts w:ascii="Times New Roman"/>
          <w:b w:val="false"/>
          <w:i w:val="false"/>
          <w:color w:val="000000"/>
          <w:sz w:val="28"/>
        </w:rPr>
        <w:t>
      7) информировать в письменной форме администрацию учреждения или органа, исполняющего наказание, о результатах своей деятельности. В случае неустранения учреждением или органом, исполняющим наказание, выявленных недостатков сообщать о них в их вышестоящие органы и (или) органы прокуратуры;</w:t>
      </w:r>
    </w:p>
    <w:p>
      <w:pPr>
        <w:spacing w:after="0"/>
        <w:ind w:left="0"/>
        <w:jc w:val="both"/>
      </w:pPr>
      <w:r>
        <w:rPr>
          <w:rFonts w:ascii="Times New Roman"/>
          <w:b w:val="false"/>
          <w:i w:val="false"/>
          <w:color w:val="000000"/>
          <w:sz w:val="28"/>
        </w:rPr>
        <w:t>
      8) по согласованию с органами прокуратуры участвовать в проводимых ими проверках деятельности учреждений или органов, исполняющих наказание.</w:t>
      </w:r>
    </w:p>
    <w:bookmarkStart w:name="z159" w:id="138"/>
    <w:p>
      <w:pPr>
        <w:spacing w:after="0"/>
        <w:ind w:left="0"/>
        <w:jc w:val="both"/>
      </w:pPr>
      <w:r>
        <w:rPr>
          <w:rFonts w:ascii="Times New Roman"/>
          <w:b w:val="false"/>
          <w:i w:val="false"/>
          <w:color w:val="000000"/>
          <w:sz w:val="28"/>
        </w:rPr>
        <w:t>
      2. При исполнении своих полномочий члены общественной наблюдательной комиссии обязаны соблюдать требования нормативных правовых актов, обеспечивающих деятельность учреждений и органов, исполняющих наказание, подчиняться законным требованиям их администрации.</w:t>
      </w:r>
    </w:p>
    <w:bookmarkEnd w:id="138"/>
    <w:bookmarkStart w:name="z160" w:id="139"/>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члена общественной наблюдательной комиссии, входящего в группу по посещению учреждения либо органа, исполняющего наказание, он обязан отказаться от участия в нем.</w:t>
      </w:r>
    </w:p>
    <w:bookmarkEnd w:id="139"/>
    <w:p>
      <w:pPr>
        <w:spacing w:after="0"/>
        <w:ind w:left="0"/>
        <w:jc w:val="both"/>
      </w:pPr>
      <w:r>
        <w:rPr>
          <w:rFonts w:ascii="Times New Roman"/>
          <w:b/>
          <w:i w:val="false"/>
          <w:color w:val="000000"/>
          <w:sz w:val="28"/>
        </w:rPr>
        <w:t>Статья 37. Прекращение полномочий члена общественной наблюдательной комиссии</w:t>
      </w:r>
    </w:p>
    <w:bookmarkStart w:name="z893" w:id="140"/>
    <w:p>
      <w:pPr>
        <w:spacing w:after="0"/>
        <w:ind w:left="0"/>
        <w:jc w:val="both"/>
      </w:pPr>
      <w:r>
        <w:rPr>
          <w:rFonts w:ascii="Times New Roman"/>
          <w:b w:val="false"/>
          <w:i w:val="false"/>
          <w:color w:val="000000"/>
          <w:sz w:val="28"/>
        </w:rPr>
        <w:t>
      1. Полномочия члена общественной наблюдательной комиссии прекращаются по истечении срока ее функционирования, а также при:</w:t>
      </w:r>
    </w:p>
    <w:bookmarkEnd w:id="140"/>
    <w:p>
      <w:pPr>
        <w:spacing w:after="0"/>
        <w:ind w:left="0"/>
        <w:jc w:val="both"/>
      </w:pPr>
      <w:r>
        <w:rPr>
          <w:rFonts w:ascii="Times New Roman"/>
          <w:b w:val="false"/>
          <w:i w:val="false"/>
          <w:color w:val="000000"/>
          <w:sz w:val="28"/>
        </w:rPr>
        <w:t>
      1) письменном заявлении о сложении своих полномочий;</w:t>
      </w:r>
    </w:p>
    <w:p>
      <w:pPr>
        <w:spacing w:after="0"/>
        <w:ind w:left="0"/>
        <w:jc w:val="both"/>
      </w:pPr>
      <w:r>
        <w:rPr>
          <w:rFonts w:ascii="Times New Roman"/>
          <w:b w:val="false"/>
          <w:i w:val="false"/>
          <w:color w:val="000000"/>
          <w:sz w:val="28"/>
        </w:rPr>
        <w:t>
      2)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3) ликвидации общественного объединения, выдвинувшего его кандидатуру;</w:t>
      </w:r>
    </w:p>
    <w:p>
      <w:pPr>
        <w:spacing w:after="0"/>
        <w:ind w:left="0"/>
        <w:jc w:val="both"/>
      </w:pPr>
      <w:r>
        <w:rPr>
          <w:rFonts w:ascii="Times New Roman"/>
          <w:b w:val="false"/>
          <w:i w:val="false"/>
          <w:color w:val="000000"/>
          <w:sz w:val="28"/>
        </w:rPr>
        <w:t>
      4) отзыве общественным объединением, выдвинувшем его кандидатуру;</w:t>
      </w:r>
    </w:p>
    <w:p>
      <w:pPr>
        <w:spacing w:after="0"/>
        <w:ind w:left="0"/>
        <w:jc w:val="both"/>
      </w:pPr>
      <w:r>
        <w:rPr>
          <w:rFonts w:ascii="Times New Roman"/>
          <w:b w:val="false"/>
          <w:i w:val="false"/>
          <w:color w:val="000000"/>
          <w:sz w:val="28"/>
        </w:rPr>
        <w:t>
      5) нарушении положений настоящего Кодекса;</w:t>
      </w:r>
    </w:p>
    <w:p>
      <w:pPr>
        <w:spacing w:after="0"/>
        <w:ind w:left="0"/>
        <w:jc w:val="both"/>
      </w:pPr>
      <w:r>
        <w:rPr>
          <w:rFonts w:ascii="Times New Roman"/>
          <w:b w:val="false"/>
          <w:i w:val="false"/>
          <w:color w:val="000000"/>
          <w:sz w:val="28"/>
        </w:rPr>
        <w:t>
      6)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7) утрате гражданства Республики Казахстан;</w:t>
      </w:r>
    </w:p>
    <w:p>
      <w:pPr>
        <w:spacing w:after="0"/>
        <w:ind w:left="0"/>
        <w:jc w:val="both"/>
      </w:pPr>
      <w:r>
        <w:rPr>
          <w:rFonts w:ascii="Times New Roman"/>
          <w:b w:val="false"/>
          <w:i w:val="false"/>
          <w:color w:val="000000"/>
          <w:sz w:val="28"/>
        </w:rPr>
        <w:t>
      8) вступлении в законную силу обвинительного приговора суда;</w:t>
      </w:r>
    </w:p>
    <w:p>
      <w:pPr>
        <w:spacing w:after="0"/>
        <w:ind w:left="0"/>
        <w:jc w:val="both"/>
      </w:pPr>
      <w:r>
        <w:rPr>
          <w:rFonts w:ascii="Times New Roman"/>
          <w:b w:val="false"/>
          <w:i w:val="false"/>
          <w:color w:val="000000"/>
          <w:sz w:val="28"/>
        </w:rPr>
        <w:t>
      9) неучастии в работе общественной наблюдательной комиссии в течение трех месяцев;</w:t>
      </w:r>
    </w:p>
    <w:p>
      <w:pPr>
        <w:spacing w:after="0"/>
        <w:ind w:left="0"/>
        <w:jc w:val="both"/>
      </w:pPr>
      <w:r>
        <w:rPr>
          <w:rFonts w:ascii="Times New Roman"/>
          <w:b w:val="false"/>
          <w:i w:val="false"/>
          <w:color w:val="000000"/>
          <w:sz w:val="28"/>
        </w:rPr>
        <w:t>
      10) наступлении иных случаев, предусмотренных законом.</w:t>
      </w:r>
    </w:p>
    <w:bookmarkStart w:name="z162" w:id="141"/>
    <w:p>
      <w:pPr>
        <w:spacing w:after="0"/>
        <w:ind w:left="0"/>
        <w:jc w:val="both"/>
      </w:pPr>
      <w:r>
        <w:rPr>
          <w:rFonts w:ascii="Times New Roman"/>
          <w:b w:val="false"/>
          <w:i w:val="false"/>
          <w:color w:val="000000"/>
          <w:sz w:val="28"/>
        </w:rPr>
        <w:t>
      2. О прекращении полномочий члена общественной наблюдательной комиссии председатель комиссии в течение трех рабочих дней информирует в вышестоящий территориальный орган учреждений и органов, исполняющих наказание.</w:t>
      </w:r>
    </w:p>
    <w:bookmarkEnd w:id="141"/>
    <w:p>
      <w:pPr>
        <w:spacing w:after="0"/>
        <w:ind w:left="0"/>
        <w:jc w:val="both"/>
      </w:pPr>
      <w:r>
        <w:rPr>
          <w:rFonts w:ascii="Times New Roman"/>
          <w:b/>
          <w:i w:val="false"/>
          <w:color w:val="000000"/>
          <w:sz w:val="28"/>
        </w:rPr>
        <w:t>Статья 38. Формы деятельности общественной наблюдательной комиссии</w:t>
      </w:r>
    </w:p>
    <w:bookmarkStart w:name="z164" w:id="142"/>
    <w:p>
      <w:pPr>
        <w:spacing w:after="0"/>
        <w:ind w:left="0"/>
        <w:jc w:val="both"/>
      </w:pPr>
      <w:r>
        <w:rPr>
          <w:rFonts w:ascii="Times New Roman"/>
          <w:b w:val="false"/>
          <w:i w:val="false"/>
          <w:color w:val="000000"/>
          <w:sz w:val="28"/>
        </w:rPr>
        <w:t>
      1. Формами деятельности общественной наблюдательной комиссии являются:</w:t>
      </w:r>
    </w:p>
    <w:bookmarkEnd w:id="142"/>
    <w:p>
      <w:pPr>
        <w:spacing w:after="0"/>
        <w:ind w:left="0"/>
        <w:jc w:val="both"/>
      </w:pPr>
      <w:r>
        <w:rPr>
          <w:rFonts w:ascii="Times New Roman"/>
          <w:b w:val="false"/>
          <w:i w:val="false"/>
          <w:color w:val="000000"/>
          <w:sz w:val="28"/>
        </w:rPr>
        <w:t>
      1) посещение учреждений и органов, исполняющих наказание;</w:t>
      </w:r>
    </w:p>
    <w:p>
      <w:pPr>
        <w:spacing w:after="0"/>
        <w:ind w:left="0"/>
        <w:jc w:val="both"/>
      </w:pPr>
      <w:r>
        <w:rPr>
          <w:rFonts w:ascii="Times New Roman"/>
          <w:b w:val="false"/>
          <w:i w:val="false"/>
          <w:color w:val="000000"/>
          <w:sz w:val="28"/>
        </w:rPr>
        <w:t>
      2) встречи с осужденными, содержащимися в учреждениях и органах, исполняющих наказание, по жалобам на условия их содержания;</w:t>
      </w:r>
    </w:p>
    <w:p>
      <w:pPr>
        <w:spacing w:after="0"/>
        <w:ind w:left="0"/>
        <w:jc w:val="both"/>
      </w:pPr>
      <w:r>
        <w:rPr>
          <w:rFonts w:ascii="Times New Roman"/>
          <w:b w:val="false"/>
          <w:i w:val="false"/>
          <w:color w:val="000000"/>
          <w:sz w:val="28"/>
        </w:rPr>
        <w:t>
      3) направление обращений в государственные органы и органы местного самоуправления по вопросам, входящим в их компетенцию;</w:t>
      </w:r>
    </w:p>
    <w:p>
      <w:pPr>
        <w:spacing w:after="0"/>
        <w:ind w:left="0"/>
        <w:jc w:val="both"/>
      </w:pPr>
      <w:r>
        <w:rPr>
          <w:rFonts w:ascii="Times New Roman"/>
          <w:b w:val="false"/>
          <w:i w:val="false"/>
          <w:color w:val="000000"/>
          <w:sz w:val="28"/>
        </w:rPr>
        <w:t>
      4) подготовка и направление в суд жалоб и исковых заявлений, выступления в суде по доверенности в защиту прав, свобод и законных интересов осужденных, содержащихся в учреждениях и органах, исполняющих наказание;</w:t>
      </w:r>
    </w:p>
    <w:p>
      <w:pPr>
        <w:spacing w:after="0"/>
        <w:ind w:left="0"/>
        <w:jc w:val="both"/>
      </w:pPr>
      <w:r>
        <w:rPr>
          <w:rFonts w:ascii="Times New Roman"/>
          <w:b w:val="false"/>
          <w:i w:val="false"/>
          <w:color w:val="000000"/>
          <w:sz w:val="28"/>
        </w:rPr>
        <w:t>
      5) анкетирование, опросы и интервьюирование осужденных, содержащихся в учреждениях и органах, исполняющих наказание;</w:t>
      </w:r>
    </w:p>
    <w:p>
      <w:pPr>
        <w:spacing w:after="0"/>
        <w:ind w:left="0"/>
        <w:jc w:val="both"/>
      </w:pPr>
      <w:r>
        <w:rPr>
          <w:rFonts w:ascii="Times New Roman"/>
          <w:b w:val="false"/>
          <w:i w:val="false"/>
          <w:color w:val="000000"/>
          <w:sz w:val="28"/>
        </w:rPr>
        <w:t>
      6) реализация проектов и программ по согласованию с уполномоченным органом уголовно-исполнительной системы;</w:t>
      </w:r>
    </w:p>
    <w:p>
      <w:pPr>
        <w:spacing w:after="0"/>
        <w:ind w:left="0"/>
        <w:jc w:val="both"/>
      </w:pPr>
      <w:r>
        <w:rPr>
          <w:rFonts w:ascii="Times New Roman"/>
          <w:b w:val="false"/>
          <w:i w:val="false"/>
          <w:color w:val="000000"/>
          <w:sz w:val="28"/>
        </w:rPr>
        <w:t>
      7) информирование общественности о результатах общественного мониторинга обеспечения прав, свобод и законных интересов осужденных, содержащихся в учреждениях и органах, исполняющих наказание, в части условий их содержания, медико-cанитарного обеспечения, организации труда, обучения и досуга.</w:t>
      </w:r>
    </w:p>
    <w:bookmarkStart w:name="z165" w:id="143"/>
    <w:p>
      <w:pPr>
        <w:spacing w:after="0"/>
        <w:ind w:left="0"/>
        <w:jc w:val="both"/>
      </w:pPr>
      <w:r>
        <w:rPr>
          <w:rFonts w:ascii="Times New Roman"/>
          <w:b w:val="false"/>
          <w:i w:val="false"/>
          <w:color w:val="000000"/>
          <w:sz w:val="28"/>
        </w:rPr>
        <w:t>
      2. Посещения общественной наблюдательной комиссией учреждений и органов, исполняющих наказание, осуществляются группами в составе не менее двух членов.</w:t>
      </w:r>
    </w:p>
    <w:bookmarkEnd w:id="143"/>
    <w:p>
      <w:pPr>
        <w:spacing w:after="0"/>
        <w:ind w:left="0"/>
        <w:jc w:val="both"/>
      </w:pPr>
      <w:r>
        <w:rPr>
          <w:rFonts w:ascii="Times New Roman"/>
          <w:b w:val="false"/>
          <w:i w:val="false"/>
          <w:color w:val="000000"/>
          <w:sz w:val="28"/>
        </w:rPr>
        <w:t>
      Общественная наблюдательная комиссия обязана не менее чем за одни сутки уведомлять начальника учреждения или органа, исполняющего наказание, о планируемом посещении.</w:t>
      </w:r>
    </w:p>
    <w:bookmarkStart w:name="z166" w:id="144"/>
    <w:p>
      <w:pPr>
        <w:spacing w:after="0"/>
        <w:ind w:left="0"/>
        <w:jc w:val="both"/>
      </w:pPr>
      <w:r>
        <w:rPr>
          <w:rFonts w:ascii="Times New Roman"/>
          <w:b w:val="false"/>
          <w:i w:val="false"/>
          <w:color w:val="000000"/>
          <w:sz w:val="28"/>
        </w:rPr>
        <w:t>
      3. Обеспечение безопасности членов общественной наблюдательной комиссии при посещении учреждения и органа, исполняющего наказание, возлагается на их администрацию.</w:t>
      </w:r>
    </w:p>
    <w:bookmarkEnd w:id="144"/>
    <w:p>
      <w:pPr>
        <w:spacing w:after="0"/>
        <w:ind w:left="0"/>
        <w:jc w:val="both"/>
      </w:pPr>
      <w:r>
        <w:rPr>
          <w:rFonts w:ascii="Times New Roman"/>
          <w:b w:val="false"/>
          <w:i w:val="false"/>
          <w:color w:val="000000"/>
          <w:sz w:val="28"/>
        </w:rPr>
        <w:t>
      Отказ члена общественной наблюдательной комиссии от обеспечения его безопасности при беседе наедине с осужденным оформляется письменно.</w:t>
      </w:r>
    </w:p>
    <w:bookmarkStart w:name="z167" w:id="145"/>
    <w:p>
      <w:pPr>
        <w:spacing w:after="0"/>
        <w:ind w:left="0"/>
        <w:jc w:val="both"/>
      </w:pPr>
      <w:r>
        <w:rPr>
          <w:rFonts w:ascii="Times New Roman"/>
          <w:b w:val="false"/>
          <w:i w:val="false"/>
          <w:color w:val="000000"/>
          <w:sz w:val="28"/>
        </w:rPr>
        <w:t>
      4. Члены общественной наблюдательной комиссии не вправе разглашать сведения о частной жизни лица, ставшие известными им в ходе посещений, без его согласия.</w:t>
      </w:r>
    </w:p>
    <w:bookmarkEnd w:id="145"/>
    <w:p>
      <w:pPr>
        <w:spacing w:after="0"/>
        <w:ind w:left="0"/>
        <w:jc w:val="both"/>
      </w:pPr>
      <w:r>
        <w:rPr>
          <w:rFonts w:ascii="Times New Roman"/>
          <w:b w:val="false"/>
          <w:i w:val="false"/>
          <w:color w:val="000000"/>
          <w:sz w:val="28"/>
        </w:rPr>
        <w:t>
      Нарушение указанного требования влечет ответственность, установленную законом.</w:t>
      </w:r>
    </w:p>
    <w:bookmarkStart w:name="z168" w:id="146"/>
    <w:p>
      <w:pPr>
        <w:spacing w:after="0"/>
        <w:ind w:left="0"/>
        <w:jc w:val="both"/>
      </w:pPr>
      <w:r>
        <w:rPr>
          <w:rFonts w:ascii="Times New Roman"/>
          <w:b w:val="false"/>
          <w:i w:val="false"/>
          <w:color w:val="000000"/>
          <w:sz w:val="28"/>
        </w:rPr>
        <w:t>
      5. Не допускается вмешательство членов общественной наблюдательной комиссии в деятельность учреждений и органов, исполняющих наказание.</w:t>
      </w:r>
    </w:p>
    <w:bookmarkEnd w:id="146"/>
    <w:bookmarkStart w:name="z169" w:id="147"/>
    <w:p>
      <w:pPr>
        <w:spacing w:after="0"/>
        <w:ind w:left="0"/>
        <w:jc w:val="both"/>
      </w:pPr>
      <w:r>
        <w:rPr>
          <w:rFonts w:ascii="Times New Roman"/>
          <w:b w:val="false"/>
          <w:i w:val="false"/>
          <w:color w:val="000000"/>
          <w:sz w:val="28"/>
        </w:rPr>
        <w:t>
      6. На период введения режима особых условий в учреждении или органе, исполняющем наказание, полномочия общественной наблюдательной комиссии по их посещению приостанавливаются.</w:t>
      </w:r>
    </w:p>
    <w:bookmarkEnd w:id="147"/>
    <w:bookmarkStart w:name="z170" w:id="148"/>
    <w:p>
      <w:pPr>
        <w:spacing w:after="0"/>
        <w:ind w:left="0"/>
        <w:jc w:val="left"/>
      </w:pPr>
      <w:r>
        <w:rPr>
          <w:rFonts w:ascii="Times New Roman"/>
          <w:b/>
          <w:i w:val="false"/>
          <w:color w:val="000000"/>
        </w:rPr>
        <w:t xml:space="preserve"> Глава 9. НАЦИОНАЛЬНЫЙ ПРЕВЕНТИВНЫЙ МЕХАНИЗМ</w:t>
      </w:r>
    </w:p>
    <w:bookmarkEnd w:id="148"/>
    <w:p>
      <w:pPr>
        <w:spacing w:after="0"/>
        <w:ind w:left="0"/>
        <w:jc w:val="both"/>
      </w:pPr>
      <w:r>
        <w:rPr>
          <w:rFonts w:ascii="Times New Roman"/>
          <w:b w:val="false"/>
          <w:i w:val="false"/>
          <w:color w:val="ff0000"/>
          <w:sz w:val="28"/>
        </w:rPr>
        <w:t xml:space="preserve">
      Сноска. В главе 9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39. Национальный превентивный механизм</w:t>
      </w:r>
    </w:p>
    <w:bookmarkStart w:name="z172" w:id="149"/>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49"/>
    <w:bookmarkStart w:name="z173" w:id="150"/>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учреждения и органы, исполняющие наказания.</w:t>
      </w:r>
    </w:p>
    <w:bookmarkEnd w:id="150"/>
    <w:bookmarkStart w:name="z174" w:id="151"/>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свобод и законных интересов граждан, юристы, социальные работники, врачи.</w:t>
      </w:r>
    </w:p>
    <w:bookmarkEnd w:id="151"/>
    <w:bookmarkStart w:name="z175" w:id="152"/>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152"/>
    <w:bookmarkStart w:name="z176" w:id="153"/>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53"/>
    <w:p>
      <w:pPr>
        <w:spacing w:after="0"/>
        <w:ind w:left="0"/>
        <w:jc w:val="both"/>
      </w:pPr>
      <w:r>
        <w:rPr>
          <w:rFonts w:ascii="Times New Roman"/>
          <w:b/>
          <w:i w:val="false"/>
          <w:color w:val="000000"/>
          <w:sz w:val="28"/>
        </w:rPr>
        <w:t>Статья 40. Координационный совет</w:t>
      </w:r>
    </w:p>
    <w:bookmarkStart w:name="z178" w:id="154"/>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154"/>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Start w:name="z179" w:id="155"/>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155"/>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p>
      <w:pPr>
        <w:spacing w:after="0"/>
        <w:ind w:left="0"/>
        <w:jc w:val="both"/>
      </w:pPr>
      <w:r>
        <w:rPr>
          <w:rFonts w:ascii="Times New Roman"/>
          <w:b w:val="false"/>
          <w:i w:val="false"/>
          <w:color w:val="000000"/>
          <w:sz w:val="28"/>
        </w:rPr>
        <w:t>
      2)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3)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4) методические рекомендации по превентивным посещениям;</w:t>
      </w:r>
    </w:p>
    <w:p>
      <w:pPr>
        <w:spacing w:after="0"/>
        <w:ind w:left="0"/>
        <w:jc w:val="both"/>
      </w:pPr>
      <w:r>
        <w:rPr>
          <w:rFonts w:ascii="Times New Roman"/>
          <w:b w:val="false"/>
          <w:i w:val="false"/>
          <w:color w:val="000000"/>
          <w:sz w:val="28"/>
        </w:rPr>
        <w:t>
      5) порядок подготовки ежегодного консолидированного доклада по итогам превентивных посещений.</w:t>
      </w:r>
    </w:p>
    <w:bookmarkStart w:name="z180" w:id="156"/>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56"/>
    <w:p>
      <w:pPr>
        <w:spacing w:after="0"/>
        <w:ind w:left="0"/>
        <w:jc w:val="both"/>
      </w:pPr>
      <w:r>
        <w:rPr>
          <w:rFonts w:ascii="Times New Roman"/>
          <w:b/>
          <w:i w:val="false"/>
          <w:color w:val="000000"/>
          <w:sz w:val="28"/>
        </w:rPr>
        <w:t>Статья 41. Требования к участникам национального превентивного механизма</w:t>
      </w:r>
    </w:p>
    <w:bookmarkStart w:name="z182" w:id="157"/>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157"/>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183" w:id="158"/>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42. Права участника национального превентивного механизма</w:t>
      </w:r>
    </w:p>
    <w:bookmarkStart w:name="z185" w:id="159"/>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159"/>
    <w:p>
      <w:pPr>
        <w:spacing w:after="0"/>
        <w:ind w:left="0"/>
        <w:jc w:val="both"/>
      </w:pPr>
      <w:r>
        <w:rPr>
          <w:rFonts w:ascii="Times New Roman"/>
          <w:b w:val="false"/>
          <w:i w:val="false"/>
          <w:color w:val="000000"/>
          <w:sz w:val="28"/>
        </w:rPr>
        <w:t>
      1) получать информацию о количестве осужденных, содержащихся в учреждениях и органах, исполняющих наказание, подлежащих превентивному посещению, количестве таких учреждений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осужденными, содержащимися в учреждениях и органах, исполняющих наказание,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осужденными, содержащимися в учреждениях и органах, исполняющих наказание,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учреждения и органы, исполняющие наказание,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186" w:id="160"/>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160"/>
    <w:p>
      <w:pPr>
        <w:spacing w:after="0"/>
        <w:ind w:left="0"/>
        <w:jc w:val="both"/>
      </w:pPr>
      <w:r>
        <w:rPr>
          <w:rFonts w:ascii="Times New Roman"/>
          <w:b/>
          <w:i w:val="false"/>
          <w:color w:val="000000"/>
          <w:sz w:val="28"/>
        </w:rPr>
        <w:t>Статья 43. Обязанности участников национального превентивного механизма</w:t>
      </w:r>
    </w:p>
    <w:bookmarkStart w:name="z188" w:id="161"/>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161"/>
    <w:bookmarkStart w:name="z189" w:id="162"/>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учреждений и органов, исполняющих наказание, подлежащих превентивному посещению.</w:t>
      </w:r>
    </w:p>
    <w:bookmarkEnd w:id="162"/>
    <w:bookmarkStart w:name="z190" w:id="163"/>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163"/>
    <w:bookmarkStart w:name="z191" w:id="164"/>
    <w:p>
      <w:pPr>
        <w:spacing w:after="0"/>
        <w:ind w:left="0"/>
        <w:jc w:val="both"/>
      </w:pPr>
      <w:r>
        <w:rPr>
          <w:rFonts w:ascii="Times New Roman"/>
          <w:b w:val="false"/>
          <w:i w:val="false"/>
          <w:color w:val="000000"/>
          <w:sz w:val="28"/>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164"/>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Start w:name="z192" w:id="165"/>
    <w:p>
      <w:pPr>
        <w:spacing w:after="0"/>
        <w:ind w:left="0"/>
        <w:jc w:val="both"/>
      </w:pPr>
      <w:r>
        <w:rPr>
          <w:rFonts w:ascii="Times New Roman"/>
          <w:b w:val="false"/>
          <w:i w:val="false"/>
          <w:color w:val="000000"/>
          <w:sz w:val="28"/>
        </w:rPr>
        <w:t>
      5. Участники национального превентивного механизма, нарушившие положения настоящего Кодекса, несут ответственность, установленную законом.</w:t>
      </w:r>
    </w:p>
    <w:bookmarkEnd w:id="165"/>
    <w:p>
      <w:pPr>
        <w:spacing w:after="0"/>
        <w:ind w:left="0"/>
        <w:jc w:val="both"/>
      </w:pPr>
      <w:r>
        <w:rPr>
          <w:rFonts w:ascii="Times New Roman"/>
          <w:b/>
          <w:i w:val="false"/>
          <w:color w:val="000000"/>
          <w:sz w:val="28"/>
        </w:rPr>
        <w:t>Статья 44. Прекращение полномочий участника национального превентивного механизма</w:t>
      </w:r>
    </w:p>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Кодекса;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законом.</w:t>
      </w:r>
    </w:p>
    <w:p>
      <w:pPr>
        <w:spacing w:after="0"/>
        <w:ind w:left="0"/>
        <w:jc w:val="both"/>
      </w:pPr>
      <w:r>
        <w:rPr>
          <w:rFonts w:ascii="Times New Roman"/>
          <w:b/>
          <w:i w:val="false"/>
          <w:color w:val="000000"/>
          <w:sz w:val="28"/>
        </w:rPr>
        <w:t>Статья 45. Виды и периодичность превентивных посещений</w:t>
      </w:r>
    </w:p>
    <w:bookmarkStart w:name="z195" w:id="166"/>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166"/>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осужденных, с которыми участники национального превентивного механизма проводили беседы, со стороны администраций учреждений и органов, исполняющих наказание, подлежащих превентивному посещению;</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196" w:id="167"/>
    <w:p>
      <w:pPr>
        <w:spacing w:after="0"/>
        <w:ind w:left="0"/>
        <w:jc w:val="both"/>
      </w:pPr>
      <w:r>
        <w:rPr>
          <w:rFonts w:ascii="Times New Roman"/>
          <w:b w:val="false"/>
          <w:i w:val="false"/>
          <w:color w:val="000000"/>
          <w:sz w:val="28"/>
        </w:rPr>
        <w:t>
      2. Координационный совет определяет сроки и перечень учреждений, подлежащих превентивным посещениям, в пределах выделенных бюджетных средств.</w:t>
      </w:r>
    </w:p>
    <w:bookmarkEnd w:id="167"/>
    <w:p>
      <w:pPr>
        <w:spacing w:after="0"/>
        <w:ind w:left="0"/>
        <w:jc w:val="both"/>
      </w:pPr>
      <w:r>
        <w:rPr>
          <w:rFonts w:ascii="Times New Roman"/>
          <w:b/>
          <w:i w:val="false"/>
          <w:color w:val="000000"/>
          <w:sz w:val="28"/>
        </w:rPr>
        <w:t>Статья 46. Порядок превентивных посещений</w:t>
      </w:r>
    </w:p>
    <w:bookmarkStart w:name="z198" w:id="168"/>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утвержденными Правительством Республики Казахстан по согласованию с Уполномоченным по правам человека в Республике Казахстан.</w:t>
      </w:r>
    </w:p>
    <w:bookmarkEnd w:id="168"/>
    <w:bookmarkStart w:name="z199" w:id="169"/>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месту жительства или любым иным обстоятельствам.</w:t>
      </w:r>
    </w:p>
    <w:bookmarkEnd w:id="169"/>
    <w:bookmarkStart w:name="z200" w:id="170"/>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учреждений и органов, исполняющих наказание, подлежащих превентивному посещению. В случае неправомерных действий участников национального превентивного механизма руководитель администрации учреждений и органов, исполняющих наказание, подлежащих превентивному посещению, письменно информирует Уполномоченного по правам человека в Республике Казахстан.</w:t>
      </w:r>
    </w:p>
    <w:bookmarkEnd w:id="170"/>
    <w:bookmarkStart w:name="z201" w:id="171"/>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171"/>
    <w:p>
      <w:pPr>
        <w:spacing w:after="0"/>
        <w:ind w:left="0"/>
        <w:jc w:val="both"/>
      </w:pPr>
      <w:r>
        <w:rPr>
          <w:rFonts w:ascii="Times New Roman"/>
          <w:b/>
          <w:i w:val="false"/>
          <w:color w:val="000000"/>
          <w:sz w:val="28"/>
        </w:rPr>
        <w:t>Статья 47. Ежегодный консолидированный доклад участников национального превентивного механизма</w:t>
      </w:r>
    </w:p>
    <w:bookmarkStart w:name="z203" w:id="172"/>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172"/>
    <w:bookmarkStart w:name="z204" w:id="173"/>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173"/>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осужденными, содержащимися в учреждениях и органах, исполняющих наказание,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05" w:id="174"/>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174"/>
    <w:p>
      <w:pPr>
        <w:spacing w:after="0"/>
        <w:ind w:left="0"/>
        <w:jc w:val="both"/>
      </w:pPr>
      <w:r>
        <w:rPr>
          <w:rFonts w:ascii="Times New Roman"/>
          <w:b/>
          <w:i w:val="false"/>
          <w:color w:val="000000"/>
          <w:sz w:val="28"/>
        </w:rPr>
        <w:t>Статья 48. Конфиденциальность</w:t>
      </w:r>
    </w:p>
    <w:p>
      <w:pPr>
        <w:spacing w:after="0"/>
        <w:ind w:left="0"/>
        <w:jc w:val="both"/>
      </w:pPr>
      <w:r>
        <w:rPr>
          <w:rFonts w:ascii="Times New Roman"/>
          <w:b w:val="false"/>
          <w:i w:val="false"/>
          <w:color w:val="000000"/>
          <w:sz w:val="28"/>
        </w:rPr>
        <w:t>
      Участники национального превентивного механизма не вправе разглашать сведения о частной жизни осужденного, ставшие известными им в ходе превентивных посещений, без его согласия.</w:t>
      </w:r>
    </w:p>
    <w:p>
      <w:pPr>
        <w:spacing w:after="0"/>
        <w:ind w:left="0"/>
        <w:jc w:val="both"/>
      </w:pPr>
      <w:r>
        <w:rPr>
          <w:rFonts w:ascii="Times New Roman"/>
          <w:b w:val="false"/>
          <w:i w:val="false"/>
          <w:color w:val="000000"/>
          <w:sz w:val="28"/>
        </w:rPr>
        <w:t>
      Нарушение указанного требования влечет ответственность, установленную законом.</w:t>
      </w:r>
    </w:p>
    <w:p>
      <w:pPr>
        <w:spacing w:after="0"/>
        <w:ind w:left="0"/>
        <w:jc w:val="both"/>
      </w:pPr>
      <w:r>
        <w:rPr>
          <w:rFonts w:ascii="Times New Roman"/>
          <w:b/>
          <w:i w:val="false"/>
          <w:color w:val="000000"/>
          <w:sz w:val="28"/>
        </w:rPr>
        <w:t>Статья 49. Взаимодействие уполномоченных государственных органов с участниками национального превентивного механизма</w:t>
      </w:r>
    </w:p>
    <w:bookmarkStart w:name="z208" w:id="175"/>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175"/>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свободы и законные интересы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законом.</w:t>
      </w:r>
    </w:p>
    <w:bookmarkStart w:name="z209" w:id="176"/>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176"/>
    <w:bookmarkStart w:name="z210" w:id="177"/>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начале досудебного расследования в отношении должностного лица, нарушившего права и свободы человека и гражданина.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11" w:id="178"/>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3. ИСПОЛНЕНИЕ НАКАЗАНИЙ, НЕ СВЯЗАННЫХ</w:t>
      </w:r>
      <w:r>
        <w:br/>
      </w:r>
      <w:r>
        <w:rPr>
          <w:rFonts w:ascii="Times New Roman"/>
          <w:b/>
          <w:i w:val="false"/>
          <w:color w:val="000000"/>
        </w:rPr>
        <w:t>С ИЗОЛЯЦИЕЙ ОСУЖДЕННОГО ОТ ОБЩЕСТВА</w:t>
      </w:r>
      <w:r>
        <w:br/>
      </w:r>
      <w:r>
        <w:rPr>
          <w:rFonts w:ascii="Times New Roman"/>
          <w:b/>
          <w:i w:val="false"/>
          <w:color w:val="000000"/>
        </w:rPr>
        <w:t>Глава 10. ИСПОЛНЕНИЕ НАКАЗАНИЯ В ВИДЕ ШТРАФА</w:t>
      </w:r>
    </w:p>
    <w:bookmarkEnd w:id="178"/>
    <w:p>
      <w:pPr>
        <w:spacing w:after="0"/>
        <w:ind w:left="0"/>
        <w:jc w:val="both"/>
      </w:pPr>
      <w:r>
        <w:rPr>
          <w:rFonts w:ascii="Times New Roman"/>
          <w:b/>
          <w:i w:val="false"/>
          <w:color w:val="000000"/>
          <w:sz w:val="28"/>
        </w:rPr>
        <w:t>Статья 50. Порядок и условия исполнения наказания в виде штрафа</w:t>
      </w:r>
    </w:p>
    <w:bookmarkStart w:name="z215" w:id="179"/>
    <w:p>
      <w:pPr>
        <w:spacing w:after="0"/>
        <w:ind w:left="0"/>
        <w:jc w:val="both"/>
      </w:pPr>
      <w:r>
        <w:rPr>
          <w:rFonts w:ascii="Times New Roman"/>
          <w:b w:val="false"/>
          <w:i w:val="false"/>
          <w:color w:val="000000"/>
          <w:sz w:val="28"/>
        </w:rPr>
        <w:t>
      1. Штраф уплачивается осужденным в течение срока, установленного приговором. Срок уплаты штрафа исчисляется с момента вступления приговора в законную силу и не включает время, на которое судом предоставлялась отсрочка. Если по приговору осужденный обязан уплатить штраф в течение срока свыше одного месяца, штраф уплачивается равными долями ежемесячно.</w:t>
      </w:r>
    </w:p>
    <w:bookmarkEnd w:id="179"/>
    <w:bookmarkStart w:name="z216" w:id="180"/>
    <w:p>
      <w:pPr>
        <w:spacing w:after="0"/>
        <w:ind w:left="0"/>
        <w:jc w:val="both"/>
      </w:pPr>
      <w:r>
        <w:rPr>
          <w:rFonts w:ascii="Times New Roman"/>
          <w:b w:val="false"/>
          <w:i w:val="false"/>
          <w:color w:val="000000"/>
          <w:sz w:val="28"/>
        </w:rPr>
        <w:t>
      2. Осужденный вправе ходатайствовать перед судом о предоставлении отсрочки уплаты штрафа в случае ухудшения имущественного положения.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Ответственность осужденного за нарушение порядка и   условий исполнения наказания в виде штрафа</w:t>
      </w:r>
    </w:p>
    <w:p>
      <w:pPr>
        <w:spacing w:after="0"/>
        <w:ind w:left="0"/>
        <w:jc w:val="both"/>
      </w:pPr>
      <w:r>
        <w:rPr>
          <w:rFonts w:ascii="Times New Roman"/>
          <w:b w:val="false"/>
          <w:i w:val="false"/>
          <w:color w:val="000000"/>
          <w:sz w:val="28"/>
        </w:rPr>
        <w:t>
      В случае, если осужденный не уплатил или не полностью уплатил штраф в установленный судом срок, орган, исполняющий наказание (судебный исполнитель), принимает меры по принудительному исполнению штрафа. В случаях, когда доходов или имущества осужденного недостаточно для полного взыскания штрафа либо установлен факт сокрытия осужденным своих доходов или имущества от принудительного взыскания, орган, исполняющий наказание (судебный исполнитель), направляет в суд представление о замене штрафа другим видом наказания в соответствии с Уголовным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181"/>
    <w:p>
      <w:pPr>
        <w:spacing w:after="0"/>
        <w:ind w:left="0"/>
        <w:jc w:val="left"/>
      </w:pPr>
      <w:r>
        <w:rPr>
          <w:rFonts w:ascii="Times New Roman"/>
          <w:b/>
          <w:i w:val="false"/>
          <w:color w:val="000000"/>
        </w:rPr>
        <w:t xml:space="preserve"> Глава 11. ИСПОЛНЕНИЕ НАКАЗАНИЯ</w:t>
      </w:r>
      <w:r>
        <w:br/>
      </w:r>
      <w:r>
        <w:rPr>
          <w:rFonts w:ascii="Times New Roman"/>
          <w:b/>
          <w:i w:val="false"/>
          <w:color w:val="000000"/>
        </w:rPr>
        <w:t>В ВИДЕ ИСПРАВИТЕЛЬНЫХ РАБОТ</w:t>
      </w:r>
    </w:p>
    <w:bookmarkEnd w:id="181"/>
    <w:p>
      <w:pPr>
        <w:spacing w:after="0"/>
        <w:ind w:left="0"/>
        <w:jc w:val="both"/>
      </w:pPr>
      <w:r>
        <w:rPr>
          <w:rFonts w:ascii="Times New Roman"/>
          <w:b/>
          <w:i w:val="false"/>
          <w:color w:val="000000"/>
          <w:sz w:val="28"/>
        </w:rPr>
        <w:t>Статья 52. Порядок исполнения наказания в виде исправительных работ</w:t>
      </w:r>
    </w:p>
    <w:bookmarkStart w:name="z225" w:id="182"/>
    <w:p>
      <w:pPr>
        <w:spacing w:after="0"/>
        <w:ind w:left="0"/>
        <w:jc w:val="both"/>
      </w:pPr>
      <w:r>
        <w:rPr>
          <w:rFonts w:ascii="Times New Roman"/>
          <w:b w:val="false"/>
          <w:i w:val="false"/>
          <w:color w:val="000000"/>
          <w:sz w:val="28"/>
        </w:rPr>
        <w:t>
      1. Исправительные работы исполняются по основному месту работы осужденного с ежемесячным перечислением от десяти до пятидесяти процентов заработной платы (денежного содержания) в Фонд компенсации потерпевшим до полного погашения размера наказания в соответствии с приговором суда.</w:t>
      </w:r>
    </w:p>
    <w:bookmarkEnd w:id="182"/>
    <w:bookmarkStart w:name="z897" w:id="183"/>
    <w:p>
      <w:pPr>
        <w:spacing w:after="0"/>
        <w:ind w:left="0"/>
        <w:jc w:val="both"/>
      </w:pPr>
      <w:r>
        <w:rPr>
          <w:rFonts w:ascii="Times New Roman"/>
          <w:b w:val="false"/>
          <w:i w:val="false"/>
          <w:color w:val="000000"/>
          <w:sz w:val="28"/>
        </w:rPr>
        <w:t>
      2. Осужденные к исправительным работам привлекаются к отбыванию наказания не позднее пятнадцатидневного срока со дня поступления в службу пробации соответствующего распоряжения суда с копией приговора суда.</w:t>
      </w:r>
    </w:p>
    <w:bookmarkEnd w:id="183"/>
    <w:bookmarkStart w:name="z226" w:id="184"/>
    <w:p>
      <w:pPr>
        <w:spacing w:after="0"/>
        <w:ind w:left="0"/>
        <w:jc w:val="both"/>
      </w:pPr>
      <w:r>
        <w:rPr>
          <w:rFonts w:ascii="Times New Roman"/>
          <w:b w:val="false"/>
          <w:i w:val="false"/>
          <w:color w:val="000000"/>
          <w:sz w:val="28"/>
        </w:rPr>
        <w:t>
      3. Удержания производятся из всех видов заработной платы по основному месту работы независимо от наличия претензий к осужденному по исполнительным документам за каждый отработанный месяц при выплате заработной платы.</w:t>
      </w:r>
    </w:p>
    <w:bookmarkEnd w:id="184"/>
    <w:bookmarkStart w:name="z227" w:id="185"/>
    <w:p>
      <w:pPr>
        <w:spacing w:after="0"/>
        <w:ind w:left="0"/>
        <w:jc w:val="both"/>
      </w:pPr>
      <w:r>
        <w:rPr>
          <w:rFonts w:ascii="Times New Roman"/>
          <w:b w:val="false"/>
          <w:i w:val="false"/>
          <w:color w:val="000000"/>
          <w:sz w:val="28"/>
        </w:rPr>
        <w:t>
      4. Удержания осуществляются из денежной и натуральной части заработной платы осужденных. Удержанная из заработной платы осужденных натуральная часть остается в распоряжении работодателя, а ее стоимость перечисляется им в Фонд компенсации потерпевшим ежемесячно.</w:t>
      </w:r>
    </w:p>
    <w:bookmarkEnd w:id="185"/>
    <w:bookmarkStart w:name="z228" w:id="186"/>
    <w:p>
      <w:pPr>
        <w:spacing w:after="0"/>
        <w:ind w:left="0"/>
        <w:jc w:val="both"/>
      </w:pPr>
      <w:r>
        <w:rPr>
          <w:rFonts w:ascii="Times New Roman"/>
          <w:b w:val="false"/>
          <w:i w:val="false"/>
          <w:color w:val="000000"/>
          <w:sz w:val="28"/>
        </w:rPr>
        <w:t>
      5. Удержания не производятся из пособий, получаемых в порядке социального страхования и социального обеспечения, из выплат единовременного характера.</w:t>
      </w:r>
    </w:p>
    <w:bookmarkEnd w:id="186"/>
    <w:bookmarkStart w:name="z229" w:id="187"/>
    <w:p>
      <w:pPr>
        <w:spacing w:after="0"/>
        <w:ind w:left="0"/>
        <w:jc w:val="both"/>
      </w:pPr>
      <w:r>
        <w:rPr>
          <w:rFonts w:ascii="Times New Roman"/>
          <w:b w:val="false"/>
          <w:i w:val="false"/>
          <w:color w:val="000000"/>
          <w:sz w:val="28"/>
        </w:rPr>
        <w:t>
      6. Пособия по временной нетрудоспособности осужденным к исправительным работам исчисляются из заработной платы без вычета удержаний, назначенных приговором суда.</w:t>
      </w:r>
    </w:p>
    <w:bookmarkEnd w:id="187"/>
    <w:bookmarkStart w:name="z230" w:id="188"/>
    <w:p>
      <w:pPr>
        <w:spacing w:after="0"/>
        <w:ind w:left="0"/>
        <w:jc w:val="both"/>
      </w:pPr>
      <w:r>
        <w:rPr>
          <w:rFonts w:ascii="Times New Roman"/>
          <w:b w:val="false"/>
          <w:i w:val="false"/>
          <w:color w:val="000000"/>
          <w:sz w:val="28"/>
        </w:rPr>
        <w:t>
      7. Осужденный, служба пробации или администрация организации, где он работает, вправе заявлять в суд ходатайство о снижении размера удержаний из его заработной платы в случае ухудшения его материального положения. Решение о снижении размера удержаний выносится с учетом всех доходов осужденного.</w:t>
      </w:r>
    </w:p>
    <w:bookmarkEnd w:id="188"/>
    <w:bookmarkStart w:name="z231" w:id="189"/>
    <w:p>
      <w:pPr>
        <w:spacing w:after="0"/>
        <w:ind w:left="0"/>
        <w:jc w:val="both"/>
      </w:pPr>
      <w:r>
        <w:rPr>
          <w:rFonts w:ascii="Times New Roman"/>
          <w:b w:val="false"/>
          <w:i w:val="false"/>
          <w:color w:val="000000"/>
          <w:sz w:val="28"/>
        </w:rPr>
        <w:t>
      8. При наступлении беременности осужденной в период отбывания наказания служба пробации вносит в суд представление об отсрочке ей отбывания наказания со дня предоставления отпуска по беременности и родам.</w:t>
      </w:r>
    </w:p>
    <w:bookmarkEnd w:id="189"/>
    <w:bookmarkStart w:name="z232" w:id="190"/>
    <w:p>
      <w:pPr>
        <w:spacing w:after="0"/>
        <w:ind w:left="0"/>
        <w:jc w:val="both"/>
      </w:pPr>
      <w:r>
        <w:rPr>
          <w:rFonts w:ascii="Times New Roman"/>
          <w:b w:val="false"/>
          <w:i w:val="false"/>
          <w:color w:val="000000"/>
          <w:sz w:val="28"/>
        </w:rPr>
        <w:t>
      9.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bookmarkEnd w:id="190"/>
    <w:bookmarkStart w:name="z233" w:id="191"/>
    <w:p>
      <w:pPr>
        <w:spacing w:after="0"/>
        <w:ind w:left="0"/>
        <w:jc w:val="both"/>
      </w:pPr>
      <w:r>
        <w:rPr>
          <w:rFonts w:ascii="Times New Roman"/>
          <w:b w:val="false"/>
          <w:i w:val="false"/>
          <w:color w:val="000000"/>
          <w:sz w:val="28"/>
        </w:rPr>
        <w:t>
      10. В случаях отмены или изменения приговора с прекращением дела осужденному возвращаются удержанные из его заработка суммы полностью или излишне удержанные суммы.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Условия отбывания наказания в виде исправительных работ</w:t>
      </w:r>
    </w:p>
    <w:bookmarkStart w:name="z235" w:id="192"/>
    <w:p>
      <w:pPr>
        <w:spacing w:after="0"/>
        <w:ind w:left="0"/>
        <w:jc w:val="both"/>
      </w:pPr>
      <w:r>
        <w:rPr>
          <w:rFonts w:ascii="Times New Roman"/>
          <w:b w:val="false"/>
          <w:i w:val="false"/>
          <w:color w:val="000000"/>
          <w:sz w:val="28"/>
        </w:rPr>
        <w:t>
      1. Осужденный к исправительным работам обязан:</w:t>
      </w:r>
    </w:p>
    <w:bookmarkEnd w:id="192"/>
    <w:p>
      <w:pPr>
        <w:spacing w:after="0"/>
        <w:ind w:left="0"/>
        <w:jc w:val="both"/>
      </w:pPr>
      <w:r>
        <w:rPr>
          <w:rFonts w:ascii="Times New Roman"/>
          <w:b w:val="false"/>
          <w:i w:val="false"/>
          <w:color w:val="000000"/>
          <w:sz w:val="28"/>
        </w:rPr>
        <w:t>
      1) соблюдать установленные настоящим Кодексом порядок и условия отбывания наказания;</w:t>
      </w:r>
    </w:p>
    <w:p>
      <w:pPr>
        <w:spacing w:after="0"/>
        <w:ind w:left="0"/>
        <w:jc w:val="both"/>
      </w:pPr>
      <w:r>
        <w:rPr>
          <w:rFonts w:ascii="Times New Roman"/>
          <w:b w:val="false"/>
          <w:i w:val="false"/>
          <w:color w:val="000000"/>
          <w:sz w:val="28"/>
        </w:rPr>
        <w:t>
      2) один раз в квартал являться в службу пробации для участия в профилактической беседе;</w:t>
      </w:r>
    </w:p>
    <w:p>
      <w:pPr>
        <w:spacing w:after="0"/>
        <w:ind w:left="0"/>
        <w:jc w:val="both"/>
      </w:pPr>
      <w:r>
        <w:rPr>
          <w:rFonts w:ascii="Times New Roman"/>
          <w:b w:val="false"/>
          <w:i w:val="false"/>
          <w:color w:val="000000"/>
          <w:sz w:val="28"/>
        </w:rPr>
        <w:t>
      3) письменно информировать службу пробации об изменении места работы и (или) жительства.</w:t>
      </w:r>
    </w:p>
    <w:bookmarkStart w:name="z236" w:id="193"/>
    <w:p>
      <w:pPr>
        <w:spacing w:after="0"/>
        <w:ind w:left="0"/>
        <w:jc w:val="both"/>
      </w:pPr>
      <w:r>
        <w:rPr>
          <w:rFonts w:ascii="Times New Roman"/>
          <w:b w:val="false"/>
          <w:i w:val="false"/>
          <w:color w:val="000000"/>
          <w:sz w:val="28"/>
        </w:rPr>
        <w:t>
      2. Уважительными причинами неявки осужденного в службу пробации в назначенный срок признаются несвоевременное получение вызова, а также болезнь и другие документально подтвержденные обстоятельства, которые лишают его возможности своевременно прибыть по вызову.</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Ответственность осужденного за нарушение порядка и условий отбывания наказания в виде исправительных работ</w:t>
      </w:r>
    </w:p>
    <w:bookmarkStart w:name="z238" w:id="194"/>
    <w:p>
      <w:pPr>
        <w:spacing w:after="0"/>
        <w:ind w:left="0"/>
        <w:jc w:val="both"/>
      </w:pPr>
      <w:r>
        <w:rPr>
          <w:rFonts w:ascii="Times New Roman"/>
          <w:b w:val="false"/>
          <w:i w:val="false"/>
          <w:color w:val="000000"/>
          <w:sz w:val="28"/>
        </w:rPr>
        <w:t xml:space="preserve">
      1. За нарушение осужденным порядка и условий отбывания наказания в виде исправительных работ служба пробации в письменном виде предупреждает его об ответственности, предусмотренной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End w:id="194"/>
    <w:bookmarkStart w:name="z239" w:id="195"/>
    <w:p>
      <w:pPr>
        <w:spacing w:after="0"/>
        <w:ind w:left="0"/>
        <w:jc w:val="both"/>
      </w:pPr>
      <w:r>
        <w:rPr>
          <w:rFonts w:ascii="Times New Roman"/>
          <w:b w:val="false"/>
          <w:i w:val="false"/>
          <w:color w:val="000000"/>
          <w:sz w:val="28"/>
        </w:rPr>
        <w:t>
      2. В отношении осужденного, уклоняющегося от отбывания наказания в виде исправительных работ либо нетрудоустроенного в течение трех месяцев со дня потери работы или расторжения трудового договора, служба пробации вносит в суд представление о замене неисполненной части наказания, назначенного за уголовный проступок, – привлечением к общественным работам либо арестом, а неисполненной части наказания, назначенного за преступление, – лишением свободы.</w:t>
      </w:r>
    </w:p>
    <w:bookmarkEnd w:id="195"/>
    <w:bookmarkStart w:name="z240" w:id="196"/>
    <w:p>
      <w:pPr>
        <w:spacing w:after="0"/>
        <w:ind w:left="0"/>
        <w:jc w:val="both"/>
      </w:pPr>
      <w:r>
        <w:rPr>
          <w:rFonts w:ascii="Times New Roman"/>
          <w:b w:val="false"/>
          <w:i w:val="false"/>
          <w:color w:val="000000"/>
          <w:sz w:val="28"/>
        </w:rPr>
        <w:t>
      3. Уклоняющимся от отбывания наказания в виде исправительных работ признается осужденный:</w:t>
      </w:r>
    </w:p>
    <w:bookmarkEnd w:id="196"/>
    <w:p>
      <w:pPr>
        <w:spacing w:after="0"/>
        <w:ind w:left="0"/>
        <w:jc w:val="both"/>
      </w:pPr>
      <w:r>
        <w:rPr>
          <w:rFonts w:ascii="Times New Roman"/>
          <w:b w:val="false"/>
          <w:i w:val="false"/>
          <w:color w:val="000000"/>
          <w:sz w:val="28"/>
        </w:rPr>
        <w:t xml:space="preserve">
      1) повторно в течение года не исполнивший обязанности, указанные в части первой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cкрывшийся с целью уклонения от отбывания наказания;</w:t>
      </w:r>
    </w:p>
    <w:p>
      <w:pPr>
        <w:spacing w:after="0"/>
        <w:ind w:left="0"/>
        <w:jc w:val="both"/>
      </w:pPr>
      <w:r>
        <w:rPr>
          <w:rFonts w:ascii="Times New Roman"/>
          <w:b w:val="false"/>
          <w:i w:val="false"/>
          <w:color w:val="000000"/>
          <w:sz w:val="28"/>
        </w:rPr>
        <w:t>
      3) выехавший за пределы Республики Казахстан.</w:t>
      </w:r>
    </w:p>
    <w:bookmarkStart w:name="z241" w:id="197"/>
    <w:p>
      <w:pPr>
        <w:spacing w:after="0"/>
        <w:ind w:left="0"/>
        <w:jc w:val="both"/>
      </w:pPr>
      <w:r>
        <w:rPr>
          <w:rFonts w:ascii="Times New Roman"/>
          <w:b w:val="false"/>
          <w:i w:val="false"/>
          <w:color w:val="000000"/>
          <w:sz w:val="28"/>
        </w:rPr>
        <w:t>
      4. Скрывающимся от отбывания наказания признается осужденный, место нахождения которого не установлено более пятнадцати дней со дня неявки для регистрации в службу пробации.</w:t>
      </w:r>
    </w:p>
    <w:bookmarkEnd w:id="197"/>
    <w:p>
      <w:pPr>
        <w:spacing w:after="0"/>
        <w:ind w:left="0"/>
        <w:jc w:val="both"/>
      </w:pPr>
      <w:r>
        <w:rPr>
          <w:rFonts w:ascii="Times New Roman"/>
          <w:b/>
          <w:i w:val="false"/>
          <w:color w:val="000000"/>
          <w:sz w:val="28"/>
        </w:rPr>
        <w:t>Статья 55. Полномочия службы пробации при исполнении наказания в виде исправительных работ</w:t>
      </w:r>
    </w:p>
    <w:p>
      <w:pPr>
        <w:spacing w:after="0"/>
        <w:ind w:left="0"/>
        <w:jc w:val="both"/>
      </w:pPr>
      <w:r>
        <w:rPr>
          <w:rFonts w:ascii="Times New Roman"/>
          <w:b w:val="false"/>
          <w:i w:val="false"/>
          <w:color w:val="000000"/>
          <w:sz w:val="28"/>
        </w:rPr>
        <w:t>
      Служба пробации:</w:t>
      </w:r>
    </w:p>
    <w:p>
      <w:pPr>
        <w:spacing w:after="0"/>
        <w:ind w:left="0"/>
        <w:jc w:val="both"/>
      </w:pPr>
      <w:r>
        <w:rPr>
          <w:rFonts w:ascii="Times New Roman"/>
          <w:b w:val="false"/>
          <w:i w:val="false"/>
          <w:color w:val="000000"/>
          <w:sz w:val="28"/>
        </w:rPr>
        <w:t>
      1) ведет учет осужденных;</w:t>
      </w:r>
    </w:p>
    <w:p>
      <w:pPr>
        <w:spacing w:after="0"/>
        <w:ind w:left="0"/>
        <w:jc w:val="both"/>
      </w:pPr>
      <w:r>
        <w:rPr>
          <w:rFonts w:ascii="Times New Roman"/>
          <w:b w:val="false"/>
          <w:i w:val="false"/>
          <w:color w:val="000000"/>
          <w:sz w:val="28"/>
        </w:rPr>
        <w:t>
      2) разъясняет осужденным порядок и условия отбывания наказания, а также контроля за отбыванием наказания;</w:t>
      </w:r>
    </w:p>
    <w:p>
      <w:pPr>
        <w:spacing w:after="0"/>
        <w:ind w:left="0"/>
        <w:jc w:val="both"/>
      </w:pPr>
      <w:r>
        <w:rPr>
          <w:rFonts w:ascii="Times New Roman"/>
          <w:b w:val="false"/>
          <w:i w:val="false"/>
          <w:color w:val="000000"/>
          <w:sz w:val="28"/>
        </w:rPr>
        <w:t>
      3) осуществляет контроль за правильностью и своевременностью удержаний из заработной платы осужденных и перечислением удержанных сумм в Фонд компенсации потерпевшим;</w:t>
      </w:r>
    </w:p>
    <w:p>
      <w:pPr>
        <w:spacing w:after="0"/>
        <w:ind w:left="0"/>
        <w:jc w:val="both"/>
      </w:pPr>
      <w:r>
        <w:rPr>
          <w:rFonts w:ascii="Times New Roman"/>
          <w:b w:val="false"/>
          <w:i w:val="false"/>
          <w:color w:val="000000"/>
          <w:sz w:val="28"/>
        </w:rPr>
        <w:t>
      4) один раз в месяц проводит профилактическую беседу с осужденным;</w:t>
      </w:r>
    </w:p>
    <w:p>
      <w:pPr>
        <w:spacing w:after="0"/>
        <w:ind w:left="0"/>
        <w:jc w:val="both"/>
      </w:pPr>
      <w:r>
        <w:rPr>
          <w:rFonts w:ascii="Times New Roman"/>
          <w:b w:val="false"/>
          <w:i w:val="false"/>
          <w:color w:val="000000"/>
          <w:sz w:val="28"/>
        </w:rPr>
        <w:t>
      5) при необходимости направляет осужденных в центры занятости для трудоустройства;</w:t>
      </w:r>
    </w:p>
    <w:p>
      <w:pPr>
        <w:spacing w:after="0"/>
        <w:ind w:left="0"/>
        <w:jc w:val="both"/>
      </w:pPr>
      <w:r>
        <w:rPr>
          <w:rFonts w:ascii="Times New Roman"/>
          <w:b w:val="false"/>
          <w:i w:val="false"/>
          <w:color w:val="000000"/>
          <w:sz w:val="28"/>
        </w:rPr>
        <w:t>
      6) в отношении осужденного, cкрывшегося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Обязанности администрации организации по месту отбывания наказания в виде исправительных работ</w:t>
      </w:r>
    </w:p>
    <w:bookmarkStart w:name="z244" w:id="198"/>
    <w:p>
      <w:pPr>
        <w:spacing w:after="0"/>
        <w:ind w:left="0"/>
        <w:jc w:val="both"/>
      </w:pPr>
      <w:r>
        <w:rPr>
          <w:rFonts w:ascii="Times New Roman"/>
          <w:b w:val="false"/>
          <w:i w:val="false"/>
          <w:color w:val="000000"/>
          <w:sz w:val="28"/>
        </w:rPr>
        <w:t>
      1. Администрация организации по месту отбывания наказания в виде исправительных работ обязана:</w:t>
      </w:r>
    </w:p>
    <w:bookmarkEnd w:id="198"/>
    <w:p>
      <w:pPr>
        <w:spacing w:after="0"/>
        <w:ind w:left="0"/>
        <w:jc w:val="both"/>
      </w:pPr>
      <w:r>
        <w:rPr>
          <w:rFonts w:ascii="Times New Roman"/>
          <w:b w:val="false"/>
          <w:i w:val="false"/>
          <w:color w:val="000000"/>
          <w:sz w:val="28"/>
        </w:rPr>
        <w:t>
      1) своевременно перечислять удержания из заработной платы осужденного в Фонд компенсации потерпевшим, о чем один раз в квартал представлять в службу пробации подтверждающие документы;</w:t>
      </w:r>
    </w:p>
    <w:p>
      <w:pPr>
        <w:spacing w:after="0"/>
        <w:ind w:left="0"/>
        <w:jc w:val="both"/>
      </w:pPr>
      <w:r>
        <w:rPr>
          <w:rFonts w:ascii="Times New Roman"/>
          <w:b w:val="false"/>
          <w:i w:val="false"/>
          <w:color w:val="000000"/>
          <w:sz w:val="28"/>
        </w:rPr>
        <w:t>
      2) в течение трех рабочих дней уведомлять службу пробации об уклонении осужденного от отбывания наказания;</w:t>
      </w:r>
    </w:p>
    <w:p>
      <w:pPr>
        <w:spacing w:after="0"/>
        <w:ind w:left="0"/>
        <w:jc w:val="both"/>
      </w:pPr>
      <w:r>
        <w:rPr>
          <w:rFonts w:ascii="Times New Roman"/>
          <w:b w:val="false"/>
          <w:i w:val="false"/>
          <w:color w:val="000000"/>
          <w:sz w:val="28"/>
        </w:rPr>
        <w:t>
      3) предварительно уведомлять службу пробации о переводе осужденного на другие должности или увольнении.</w:t>
      </w:r>
    </w:p>
    <w:bookmarkStart w:name="z245" w:id="199"/>
    <w:p>
      <w:pPr>
        <w:spacing w:after="0"/>
        <w:ind w:left="0"/>
        <w:jc w:val="both"/>
      </w:pPr>
      <w:r>
        <w:rPr>
          <w:rFonts w:ascii="Times New Roman"/>
          <w:b w:val="false"/>
          <w:i w:val="false"/>
          <w:color w:val="000000"/>
          <w:sz w:val="28"/>
        </w:rPr>
        <w:t>
      2. Неисполнение администрацией организации по месту отбывания наказания в виде исправительных работ обязанностей, указанных в части первой настоящей статьи, влечет ответственность, установленную законом.</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46" w:id="200"/>
    <w:p>
      <w:pPr>
        <w:spacing w:after="0"/>
        <w:ind w:left="0"/>
        <w:jc w:val="left"/>
      </w:pPr>
      <w:r>
        <w:rPr>
          <w:rFonts w:ascii="Times New Roman"/>
          <w:b/>
          <w:i w:val="false"/>
          <w:color w:val="000000"/>
        </w:rPr>
        <w:t xml:space="preserve"> Глава 12. ИСПОЛНЕНИЕ НАКАЗАНИЯ В ВИДЕ</w:t>
      </w:r>
      <w:r>
        <w:br/>
      </w:r>
      <w:r>
        <w:rPr>
          <w:rFonts w:ascii="Times New Roman"/>
          <w:b/>
          <w:i w:val="false"/>
          <w:color w:val="000000"/>
        </w:rPr>
        <w:t>ПРИВЛЕЧЕНИЯ К ОБЩЕСТВЕННЫМ РАБОТАМ</w:t>
      </w:r>
    </w:p>
    <w:bookmarkEnd w:id="200"/>
    <w:p>
      <w:pPr>
        <w:spacing w:after="0"/>
        <w:ind w:left="0"/>
        <w:jc w:val="both"/>
      </w:pPr>
      <w:r>
        <w:rPr>
          <w:rFonts w:ascii="Times New Roman"/>
          <w:b/>
          <w:i w:val="false"/>
          <w:color w:val="000000"/>
          <w:sz w:val="28"/>
        </w:rPr>
        <w:t>Статья 57. Порядок исполнения наказания в виде привлечения к общественным работам</w:t>
      </w:r>
    </w:p>
    <w:bookmarkStart w:name="z248" w:id="201"/>
    <w:p>
      <w:pPr>
        <w:spacing w:after="0"/>
        <w:ind w:left="0"/>
        <w:jc w:val="both"/>
      </w:pPr>
      <w:r>
        <w:rPr>
          <w:rFonts w:ascii="Times New Roman"/>
          <w:b w:val="false"/>
          <w:i w:val="false"/>
          <w:color w:val="000000"/>
          <w:sz w:val="28"/>
        </w:rPr>
        <w:t>
      1. Наказание в виде привлечения к общественным работам состоит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 расположенных по месту его жительства.</w:t>
      </w:r>
    </w:p>
    <w:bookmarkEnd w:id="201"/>
    <w:bookmarkStart w:name="z249" w:id="202"/>
    <w:p>
      <w:pPr>
        <w:spacing w:after="0"/>
        <w:ind w:left="0"/>
        <w:jc w:val="both"/>
      </w:pPr>
      <w:r>
        <w:rPr>
          <w:rFonts w:ascii="Times New Roman"/>
          <w:b w:val="false"/>
          <w:i w:val="false"/>
          <w:color w:val="000000"/>
          <w:sz w:val="28"/>
        </w:rPr>
        <w:t>
      2. Наказание в виде привлечения к общественным работам обращается к исполнению не позднее десятидневного срока со дня поступления в службу пробации распоряжения суда с копией приговора суда, вступившего в законную силу.</w:t>
      </w:r>
    </w:p>
    <w:bookmarkEnd w:id="202"/>
    <w:p>
      <w:pPr>
        <w:spacing w:after="0"/>
        <w:ind w:left="0"/>
        <w:jc w:val="both"/>
      </w:pPr>
      <w:r>
        <w:rPr>
          <w:rFonts w:ascii="Times New Roman"/>
          <w:b w:val="false"/>
          <w:i w:val="false"/>
          <w:color w:val="000000"/>
          <w:sz w:val="28"/>
        </w:rPr>
        <w:t>
      Контроль выполнения осужденными общественных работ осуществляется службой пробации по месту жительства осужденного.</w:t>
      </w:r>
    </w:p>
    <w:bookmarkStart w:name="z250" w:id="203"/>
    <w:p>
      <w:pPr>
        <w:spacing w:after="0"/>
        <w:ind w:left="0"/>
        <w:jc w:val="both"/>
      </w:pPr>
      <w:r>
        <w:rPr>
          <w:rFonts w:ascii="Times New Roman"/>
          <w:b w:val="false"/>
          <w:i w:val="false"/>
          <w:color w:val="000000"/>
          <w:sz w:val="28"/>
        </w:rPr>
        <w:t>
      3. Предоставление осужденному очередного отпуска по основному месту работы не приостанавливает исполнение общественных работ.</w:t>
      </w:r>
    </w:p>
    <w:bookmarkEnd w:id="203"/>
    <w:bookmarkStart w:name="z251" w:id="204"/>
    <w:p>
      <w:pPr>
        <w:spacing w:after="0"/>
        <w:ind w:left="0"/>
        <w:jc w:val="both"/>
      </w:pPr>
      <w:r>
        <w:rPr>
          <w:rFonts w:ascii="Times New Roman"/>
          <w:b w:val="false"/>
          <w:i w:val="false"/>
          <w:color w:val="000000"/>
          <w:sz w:val="28"/>
        </w:rPr>
        <w:t>
      4. При наступлении беременности осужденной в период отбывания наказания служба пробации вносит в суд представление об отсрочке ей отбывания наказания со дня предоставления отпуска по беременности и родам.</w:t>
      </w:r>
    </w:p>
    <w:bookmarkEnd w:id="204"/>
    <w:bookmarkStart w:name="z252" w:id="205"/>
    <w:p>
      <w:pPr>
        <w:spacing w:after="0"/>
        <w:ind w:left="0"/>
        <w:jc w:val="both"/>
      </w:pPr>
      <w:r>
        <w:rPr>
          <w:rFonts w:ascii="Times New Roman"/>
          <w:b w:val="false"/>
          <w:i w:val="false"/>
          <w:color w:val="000000"/>
          <w:sz w:val="28"/>
        </w:rPr>
        <w:t>
      5.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Исчисление срока наказания в виде привлечения к общественным работам</w:t>
      </w:r>
    </w:p>
    <w:bookmarkStart w:name="z254" w:id="206"/>
    <w:p>
      <w:pPr>
        <w:spacing w:after="0"/>
        <w:ind w:left="0"/>
        <w:jc w:val="both"/>
      </w:pPr>
      <w:r>
        <w:rPr>
          <w:rFonts w:ascii="Times New Roman"/>
          <w:b w:val="false"/>
          <w:i w:val="false"/>
          <w:color w:val="000000"/>
          <w:sz w:val="28"/>
        </w:rPr>
        <w:t>
      1. Срок наказания в виде привлечения к общественным работам исчисляется в часах, в течение которых осужденный выполнял общественные работы.</w:t>
      </w:r>
    </w:p>
    <w:bookmarkEnd w:id="206"/>
    <w:bookmarkStart w:name="z255" w:id="207"/>
    <w:p>
      <w:pPr>
        <w:spacing w:after="0"/>
        <w:ind w:left="0"/>
        <w:jc w:val="both"/>
      </w:pPr>
      <w:r>
        <w:rPr>
          <w:rFonts w:ascii="Times New Roman"/>
          <w:b w:val="false"/>
          <w:i w:val="false"/>
          <w:color w:val="000000"/>
          <w:sz w:val="28"/>
        </w:rPr>
        <w:t>
      2. Общественные работы выполняются с освобождением осужденного на время их выполнения от трудовых обязанностей по месту основной работы либо в свободное от учебы время не свыше четырех часов в день.</w:t>
      </w:r>
    </w:p>
    <w:bookmarkEnd w:id="207"/>
    <w:bookmarkStart w:name="z256" w:id="208"/>
    <w:p>
      <w:pPr>
        <w:spacing w:after="0"/>
        <w:ind w:left="0"/>
        <w:jc w:val="both"/>
      </w:pPr>
      <w:r>
        <w:rPr>
          <w:rFonts w:ascii="Times New Roman"/>
          <w:b w:val="false"/>
          <w:i w:val="false"/>
          <w:color w:val="000000"/>
          <w:sz w:val="28"/>
        </w:rPr>
        <w:t>
      3. Осужденным, не имеющим постоянного места работы и не обучающимся в учебных заведениях, общественные работы выполняются до восьми часов в день, но не более сорока часов в неделю.</w:t>
      </w:r>
    </w:p>
    <w:bookmarkEnd w:id="208"/>
    <w:p>
      <w:pPr>
        <w:spacing w:after="0"/>
        <w:ind w:left="0"/>
        <w:jc w:val="both"/>
      </w:pPr>
      <w:r>
        <w:rPr>
          <w:rFonts w:ascii="Times New Roman"/>
          <w:b/>
          <w:i w:val="false"/>
          <w:color w:val="000000"/>
          <w:sz w:val="28"/>
        </w:rPr>
        <w:t>Статья 59. Условия отбывания наказания в виде привлечения к общественным работам</w:t>
      </w:r>
    </w:p>
    <w:p>
      <w:pPr>
        <w:spacing w:after="0"/>
        <w:ind w:left="0"/>
        <w:jc w:val="both"/>
      </w:pPr>
      <w:r>
        <w:rPr>
          <w:rFonts w:ascii="Times New Roman"/>
          <w:b w:val="false"/>
          <w:i w:val="false"/>
          <w:color w:val="000000"/>
          <w:sz w:val="28"/>
        </w:rPr>
        <w:t>
      Осужденный обязан:</w:t>
      </w:r>
    </w:p>
    <w:p>
      <w:pPr>
        <w:spacing w:after="0"/>
        <w:ind w:left="0"/>
        <w:jc w:val="both"/>
      </w:pPr>
      <w:r>
        <w:rPr>
          <w:rFonts w:ascii="Times New Roman"/>
          <w:b w:val="false"/>
          <w:i w:val="false"/>
          <w:color w:val="000000"/>
          <w:sz w:val="28"/>
        </w:rPr>
        <w:t>
      1) соблюдать установленные настоящим Кодексом порядок и условия отбывания наказания;</w:t>
      </w:r>
    </w:p>
    <w:p>
      <w:pPr>
        <w:spacing w:after="0"/>
        <w:ind w:left="0"/>
        <w:jc w:val="both"/>
      </w:pPr>
      <w:r>
        <w:rPr>
          <w:rFonts w:ascii="Times New Roman"/>
          <w:b w:val="false"/>
          <w:i w:val="false"/>
          <w:color w:val="000000"/>
          <w:sz w:val="28"/>
        </w:rPr>
        <w:t>
      2) выполнять работы, организуемые местными исполнительными органами в общественных местах;</w:t>
      </w:r>
    </w:p>
    <w:p>
      <w:pPr>
        <w:spacing w:after="0"/>
        <w:ind w:left="0"/>
        <w:jc w:val="both"/>
      </w:pPr>
      <w:r>
        <w:rPr>
          <w:rFonts w:ascii="Times New Roman"/>
          <w:b w:val="false"/>
          <w:i w:val="false"/>
          <w:color w:val="000000"/>
          <w:sz w:val="28"/>
        </w:rPr>
        <w:t>
      3) ставить в известность службу пробации о перемене места жительства;</w:t>
      </w:r>
    </w:p>
    <w:p>
      <w:pPr>
        <w:spacing w:after="0"/>
        <w:ind w:left="0"/>
        <w:jc w:val="both"/>
      </w:pPr>
      <w:r>
        <w:rPr>
          <w:rFonts w:ascii="Times New Roman"/>
          <w:b w:val="false"/>
          <w:i w:val="false"/>
          <w:color w:val="000000"/>
          <w:sz w:val="28"/>
        </w:rPr>
        <w:t>
      4) один раз в месяц являться в службу пробации для регистрации и участия в профилактической беседе.</w:t>
      </w:r>
    </w:p>
    <w:p>
      <w:pPr>
        <w:spacing w:after="0"/>
        <w:ind w:left="0"/>
        <w:jc w:val="both"/>
      </w:pPr>
      <w:r>
        <w:rPr>
          <w:rFonts w:ascii="Times New Roman"/>
          <w:b w:val="false"/>
          <w:i w:val="false"/>
          <w:color w:val="000000"/>
          <w:sz w:val="28"/>
        </w:rPr>
        <w:t xml:space="preserve">
      Уважительные случаи неявки указаны в части второй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60. Ответственность осужденного за нарушение порядка и условий отбывания наказания в виде привлечения к общественным работам</w:t>
      </w:r>
    </w:p>
    <w:bookmarkStart w:name="z259" w:id="209"/>
    <w:p>
      <w:pPr>
        <w:spacing w:after="0"/>
        <w:ind w:left="0"/>
        <w:jc w:val="both"/>
      </w:pPr>
      <w:r>
        <w:rPr>
          <w:rFonts w:ascii="Times New Roman"/>
          <w:b w:val="false"/>
          <w:i w:val="false"/>
          <w:color w:val="000000"/>
          <w:sz w:val="28"/>
        </w:rPr>
        <w:t xml:space="preserve">
      1. За нарушение осужденным порядка и условий отбывания наказания в виде привлечения к общественным работам служба пробации в письменном виде предупреждает его об ответственности, предусмотренной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End w:id="209"/>
    <w:bookmarkStart w:name="z260" w:id="210"/>
    <w:p>
      <w:pPr>
        <w:spacing w:after="0"/>
        <w:ind w:left="0"/>
        <w:jc w:val="both"/>
      </w:pPr>
      <w:r>
        <w:rPr>
          <w:rFonts w:ascii="Times New Roman"/>
          <w:b w:val="false"/>
          <w:i w:val="false"/>
          <w:color w:val="000000"/>
          <w:sz w:val="28"/>
        </w:rPr>
        <w:t>
      2. В отношении осужденного, уклоняющегося от отбывания наказания в виде привлечения к общественным работам, служба пробации направляет в суд представление о замене неисполненной части наказания, назначенного за уголовный проступок, арестом, а неисполненной части наказания, назначенного за преступление, – ограничением свободы либо лишением свободы.</w:t>
      </w:r>
    </w:p>
    <w:bookmarkEnd w:id="210"/>
    <w:bookmarkStart w:name="z261" w:id="211"/>
    <w:p>
      <w:pPr>
        <w:spacing w:after="0"/>
        <w:ind w:left="0"/>
        <w:jc w:val="both"/>
      </w:pPr>
      <w:r>
        <w:rPr>
          <w:rFonts w:ascii="Times New Roman"/>
          <w:b w:val="false"/>
          <w:i w:val="false"/>
          <w:color w:val="000000"/>
          <w:sz w:val="28"/>
        </w:rPr>
        <w:t>
      3. Уклоняющимся от отбывания наказания в виде привлечения к общественным работам признается осужденный:</w:t>
      </w:r>
    </w:p>
    <w:bookmarkEnd w:id="211"/>
    <w:p>
      <w:pPr>
        <w:spacing w:after="0"/>
        <w:ind w:left="0"/>
        <w:jc w:val="both"/>
      </w:pPr>
      <w:r>
        <w:rPr>
          <w:rFonts w:ascii="Times New Roman"/>
          <w:b w:val="false"/>
          <w:i w:val="false"/>
          <w:color w:val="000000"/>
          <w:sz w:val="28"/>
        </w:rPr>
        <w:t>
      1) отказавшийся приступить к выполнению наказания в виде общественных работ либо не явившийся более двух раз в течение месяца на общественные работы без уважительных причин, к которым относятся болезнь и другие причины, препятствующие выполнению общественных работ, подтвержденные документально;</w:t>
      </w:r>
    </w:p>
    <w:p>
      <w:pPr>
        <w:spacing w:after="0"/>
        <w:ind w:left="0"/>
        <w:jc w:val="both"/>
      </w:pPr>
      <w:r>
        <w:rPr>
          <w:rFonts w:ascii="Times New Roman"/>
          <w:b w:val="false"/>
          <w:i w:val="false"/>
          <w:color w:val="000000"/>
          <w:sz w:val="28"/>
        </w:rPr>
        <w:t>
      2) дважды в период отбывания наказания появившийся в состоянии алкогольного, наркотического или токсикоманического опьянения, подтвержденном медицинским освидетельствованием, либо, при отсутствии такой возможности, – комиссионным актом работодателя;</w:t>
      </w:r>
    </w:p>
    <w:p>
      <w:pPr>
        <w:spacing w:after="0"/>
        <w:ind w:left="0"/>
        <w:jc w:val="both"/>
      </w:pPr>
      <w:r>
        <w:rPr>
          <w:rFonts w:ascii="Times New Roman"/>
          <w:b w:val="false"/>
          <w:i w:val="false"/>
          <w:color w:val="000000"/>
          <w:sz w:val="28"/>
        </w:rPr>
        <w:t>
      3) скрывшийся с целью уклонения от отбывания наказания;</w:t>
      </w:r>
    </w:p>
    <w:p>
      <w:pPr>
        <w:spacing w:after="0"/>
        <w:ind w:left="0"/>
        <w:jc w:val="both"/>
      </w:pPr>
      <w:r>
        <w:rPr>
          <w:rFonts w:ascii="Times New Roman"/>
          <w:b w:val="false"/>
          <w:i w:val="false"/>
          <w:color w:val="000000"/>
          <w:sz w:val="28"/>
        </w:rPr>
        <w:t>
      4) выехавший за пределы Республики Казахстан.</w:t>
      </w:r>
    </w:p>
    <w:bookmarkStart w:name="z262" w:id="212"/>
    <w:p>
      <w:pPr>
        <w:spacing w:after="0"/>
        <w:ind w:left="0"/>
        <w:jc w:val="both"/>
      </w:pPr>
      <w:r>
        <w:rPr>
          <w:rFonts w:ascii="Times New Roman"/>
          <w:b w:val="false"/>
          <w:i w:val="false"/>
          <w:color w:val="000000"/>
          <w:sz w:val="28"/>
        </w:rPr>
        <w:t>
      4. Скрывающимся от отбывания наказания признается осужденный, место нахождения которого не установлено более пятнадцати дней со дня неявки для регистрации в службу пробации.</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Полномочия службы пробации при исполнении наказания в виде привлечения к общественным работам</w:t>
      </w:r>
    </w:p>
    <w:p>
      <w:pPr>
        <w:spacing w:after="0"/>
        <w:ind w:left="0"/>
        <w:jc w:val="both"/>
      </w:pPr>
      <w:r>
        <w:rPr>
          <w:rFonts w:ascii="Times New Roman"/>
          <w:b w:val="false"/>
          <w:i w:val="false"/>
          <w:color w:val="000000"/>
          <w:sz w:val="28"/>
        </w:rPr>
        <w:t>
      Служба пробации:</w:t>
      </w:r>
    </w:p>
    <w:p>
      <w:pPr>
        <w:spacing w:after="0"/>
        <w:ind w:left="0"/>
        <w:jc w:val="both"/>
      </w:pPr>
      <w:r>
        <w:rPr>
          <w:rFonts w:ascii="Times New Roman"/>
          <w:b w:val="false"/>
          <w:i w:val="false"/>
          <w:color w:val="000000"/>
          <w:sz w:val="28"/>
        </w:rPr>
        <w:t>
      1) ведет учет осужденных;</w:t>
      </w:r>
    </w:p>
    <w:p>
      <w:pPr>
        <w:spacing w:after="0"/>
        <w:ind w:left="0"/>
        <w:jc w:val="both"/>
      </w:pPr>
      <w:r>
        <w:rPr>
          <w:rFonts w:ascii="Times New Roman"/>
          <w:b w:val="false"/>
          <w:i w:val="false"/>
          <w:color w:val="000000"/>
          <w:sz w:val="28"/>
        </w:rPr>
        <w:t>
      2) разъясняет им порядок и условия отбывания наказания, а также контроля за отбыванием наказания;</w:t>
      </w:r>
    </w:p>
    <w:p>
      <w:pPr>
        <w:spacing w:after="0"/>
        <w:ind w:left="0"/>
        <w:jc w:val="both"/>
      </w:pPr>
      <w:r>
        <w:rPr>
          <w:rFonts w:ascii="Times New Roman"/>
          <w:b w:val="false"/>
          <w:i w:val="false"/>
          <w:color w:val="000000"/>
          <w:sz w:val="28"/>
        </w:rPr>
        <w:t>
      3) контролирует исполнение общественных работ, организуемых местными исполнительными органами;</w:t>
      </w:r>
    </w:p>
    <w:p>
      <w:pPr>
        <w:spacing w:after="0"/>
        <w:ind w:left="0"/>
        <w:jc w:val="both"/>
      </w:pPr>
      <w:r>
        <w:rPr>
          <w:rFonts w:ascii="Times New Roman"/>
          <w:b w:val="false"/>
          <w:i w:val="false"/>
          <w:color w:val="000000"/>
          <w:sz w:val="28"/>
        </w:rPr>
        <w:t>
      4) один раз в месяц проводит с осужденным профилактическую беседу;</w:t>
      </w:r>
    </w:p>
    <w:p>
      <w:pPr>
        <w:spacing w:after="0"/>
        <w:ind w:left="0"/>
        <w:jc w:val="both"/>
      </w:pPr>
      <w:r>
        <w:rPr>
          <w:rFonts w:ascii="Times New Roman"/>
          <w:b w:val="false"/>
          <w:i w:val="false"/>
          <w:color w:val="000000"/>
          <w:sz w:val="28"/>
        </w:rPr>
        <w:t>
      5) в отношении осужденного, скрывшегося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p>
      <w:pPr>
        <w:spacing w:after="0"/>
        <w:ind w:left="0"/>
        <w:jc w:val="both"/>
      </w:pPr>
      <w:r>
        <w:rPr>
          <w:rFonts w:ascii="Times New Roman"/>
          <w:b/>
          <w:i w:val="false"/>
          <w:color w:val="000000"/>
          <w:sz w:val="28"/>
        </w:rPr>
        <w:t>Статья 62. Полномочия местных исполнительных органов при исполнении наказания в виде привлечения к общественным работам</w:t>
      </w:r>
    </w:p>
    <w:bookmarkStart w:name="z265" w:id="213"/>
    <w:p>
      <w:pPr>
        <w:spacing w:after="0"/>
        <w:ind w:left="0"/>
        <w:jc w:val="both"/>
      </w:pPr>
      <w:r>
        <w:rPr>
          <w:rFonts w:ascii="Times New Roman"/>
          <w:b w:val="false"/>
          <w:i w:val="false"/>
          <w:color w:val="000000"/>
          <w:sz w:val="28"/>
        </w:rPr>
        <w:t>
      1. Местные исполнительные органы обязаны:</w:t>
      </w:r>
    </w:p>
    <w:bookmarkEnd w:id="213"/>
    <w:p>
      <w:pPr>
        <w:spacing w:after="0"/>
        <w:ind w:left="0"/>
        <w:jc w:val="both"/>
      </w:pPr>
      <w:r>
        <w:rPr>
          <w:rFonts w:ascii="Times New Roman"/>
          <w:b w:val="false"/>
          <w:i w:val="false"/>
          <w:color w:val="000000"/>
          <w:sz w:val="28"/>
        </w:rPr>
        <w:t>
      1) незамедлительно уведомлять службу пробации о получении приговора суда и принятии его к исполнению;</w:t>
      </w:r>
    </w:p>
    <w:p>
      <w:pPr>
        <w:spacing w:after="0"/>
        <w:ind w:left="0"/>
        <w:jc w:val="both"/>
      </w:pPr>
      <w:r>
        <w:rPr>
          <w:rFonts w:ascii="Times New Roman"/>
          <w:b w:val="false"/>
          <w:i w:val="false"/>
          <w:color w:val="000000"/>
          <w:sz w:val="28"/>
        </w:rPr>
        <w:t>
      2) вести табель учета отработанного времени, составлять акт выполненных работ и направлять их в службу пробации не позднее последнего дня текущего месяца;</w:t>
      </w:r>
    </w:p>
    <w:p>
      <w:pPr>
        <w:spacing w:after="0"/>
        <w:ind w:left="0"/>
        <w:jc w:val="both"/>
      </w:pPr>
      <w:r>
        <w:rPr>
          <w:rFonts w:ascii="Times New Roman"/>
          <w:b w:val="false"/>
          <w:i w:val="false"/>
          <w:color w:val="000000"/>
          <w:sz w:val="28"/>
        </w:rPr>
        <w:t>
      3) информировать службу пробации о поведении осужденного;</w:t>
      </w:r>
    </w:p>
    <w:p>
      <w:pPr>
        <w:spacing w:after="0"/>
        <w:ind w:left="0"/>
        <w:jc w:val="both"/>
      </w:pPr>
      <w:r>
        <w:rPr>
          <w:rFonts w:ascii="Times New Roman"/>
          <w:b w:val="false"/>
          <w:i w:val="false"/>
          <w:color w:val="000000"/>
          <w:sz w:val="28"/>
        </w:rPr>
        <w:t>
      4) уведомлять службу пробации об уклонении осужденного от отбывания наказания.</w:t>
      </w:r>
    </w:p>
    <w:bookmarkStart w:name="z266" w:id="214"/>
    <w:p>
      <w:pPr>
        <w:spacing w:after="0"/>
        <w:ind w:left="0"/>
        <w:jc w:val="both"/>
      </w:pPr>
      <w:r>
        <w:rPr>
          <w:rFonts w:ascii="Times New Roman"/>
          <w:b w:val="false"/>
          <w:i w:val="false"/>
          <w:color w:val="000000"/>
          <w:sz w:val="28"/>
        </w:rPr>
        <w:t>
      2. Неисполнение должностными лицами местных исполнительных органов при исполнении наказания в виде привлечения к общественным работам обязанностей, указанных в части первой настоящей статьи, влечет ответственность, установленную законом.</w:t>
      </w:r>
    </w:p>
    <w:bookmarkEnd w:id="214"/>
    <w:bookmarkStart w:name="z267" w:id="215"/>
    <w:p>
      <w:pPr>
        <w:spacing w:after="0"/>
        <w:ind w:left="0"/>
        <w:jc w:val="left"/>
      </w:pPr>
      <w:r>
        <w:rPr>
          <w:rFonts w:ascii="Times New Roman"/>
          <w:b/>
          <w:i w:val="false"/>
          <w:color w:val="000000"/>
        </w:rPr>
        <w:t xml:space="preserve"> Глава 13. ИСПОЛНЕНИЕ НАКАЗАНИЯ</w:t>
      </w:r>
      <w:r>
        <w:br/>
      </w:r>
      <w:r>
        <w:rPr>
          <w:rFonts w:ascii="Times New Roman"/>
          <w:b/>
          <w:i w:val="false"/>
          <w:color w:val="000000"/>
        </w:rPr>
        <w:t>В ВИДЕ ОГРАНИЧЕНИЯ СВОБОДЫ</w:t>
      </w:r>
    </w:p>
    <w:bookmarkEnd w:id="215"/>
    <w:p>
      <w:pPr>
        <w:spacing w:after="0"/>
        <w:ind w:left="0"/>
        <w:jc w:val="both"/>
      </w:pPr>
      <w:r>
        <w:rPr>
          <w:rFonts w:ascii="Times New Roman"/>
          <w:b/>
          <w:i w:val="false"/>
          <w:color w:val="000000"/>
          <w:sz w:val="28"/>
        </w:rPr>
        <w:t>Статья 63. Порядок исполнения наказания в виде ограничения свободы</w:t>
      </w:r>
    </w:p>
    <w:bookmarkStart w:name="z269" w:id="216"/>
    <w:p>
      <w:pPr>
        <w:spacing w:after="0"/>
        <w:ind w:left="0"/>
        <w:jc w:val="both"/>
      </w:pPr>
      <w:r>
        <w:rPr>
          <w:rFonts w:ascii="Times New Roman"/>
          <w:b w:val="false"/>
          <w:i w:val="false"/>
          <w:color w:val="000000"/>
          <w:sz w:val="28"/>
        </w:rPr>
        <w:t>
      1. Осужденные к ограничению свободы отбывают наказание по месту жительства в условиях осуществления за ними пробационного контроля.</w:t>
      </w:r>
    </w:p>
    <w:bookmarkEnd w:id="216"/>
    <w:bookmarkStart w:name="z270" w:id="217"/>
    <w:p>
      <w:pPr>
        <w:spacing w:after="0"/>
        <w:ind w:left="0"/>
        <w:jc w:val="both"/>
      </w:pPr>
      <w:r>
        <w:rPr>
          <w:rFonts w:ascii="Times New Roman"/>
          <w:b w:val="false"/>
          <w:i w:val="false"/>
          <w:color w:val="000000"/>
          <w:sz w:val="28"/>
        </w:rPr>
        <w:t xml:space="preserve">
      2. Привлечение осужденных к ограничению свободы к принудительному труду организуется местными исполнительными органами в соответствии со </w:t>
      </w:r>
      <w:r>
        <w:rPr>
          <w:rFonts w:ascii="Times New Roman"/>
          <w:b w:val="false"/>
          <w:i w:val="false"/>
          <w:color w:val="000000"/>
          <w:sz w:val="28"/>
        </w:rPr>
        <w:t>статьями 57</w:t>
      </w:r>
      <w:r>
        <w:rPr>
          <w:rFonts w:ascii="Times New Roman"/>
          <w:b w:val="false"/>
          <w:i w:val="false"/>
          <w:color w:val="000000"/>
          <w:sz w:val="28"/>
        </w:rPr>
        <w:t xml:space="preserve"> – </w:t>
      </w:r>
      <w:r>
        <w:rPr>
          <w:rFonts w:ascii="Times New Roman"/>
          <w:b w:val="false"/>
          <w:i w:val="false"/>
          <w:color w:val="000000"/>
          <w:sz w:val="28"/>
        </w:rPr>
        <w:t>59</w:t>
      </w:r>
      <w:r>
        <w:rPr>
          <w:rFonts w:ascii="Times New Roman"/>
          <w:b w:val="false"/>
          <w:i w:val="false"/>
          <w:color w:val="000000"/>
          <w:sz w:val="28"/>
        </w:rPr>
        <w:t xml:space="preserve"> настоящего Кодекса.</w:t>
      </w:r>
    </w:p>
    <w:bookmarkEnd w:id="217"/>
    <w:bookmarkStart w:name="z271" w:id="218"/>
    <w:p>
      <w:pPr>
        <w:spacing w:after="0"/>
        <w:ind w:left="0"/>
        <w:jc w:val="both"/>
      </w:pPr>
      <w:r>
        <w:rPr>
          <w:rFonts w:ascii="Times New Roman"/>
          <w:b w:val="false"/>
          <w:i w:val="false"/>
          <w:color w:val="000000"/>
          <w:sz w:val="28"/>
        </w:rPr>
        <w:t>
      3. Осужденные к ограничению свободы вправе обратиться в местные исполнительные органы, общественные объединения и иные организации для получения социально-правовой помощи в рамках, установленных законодательством Республики Казахстан.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Исчисление срока отбывания наказания в виде ограничения свободы</w:t>
      </w:r>
    </w:p>
    <w:p>
      <w:pPr>
        <w:spacing w:after="0"/>
        <w:ind w:left="0"/>
        <w:jc w:val="both"/>
      </w:pPr>
      <w:r>
        <w:rPr>
          <w:rFonts w:ascii="Times New Roman"/>
          <w:b w:val="false"/>
          <w:i w:val="false"/>
          <w:color w:val="000000"/>
          <w:sz w:val="28"/>
        </w:rPr>
        <w:t>
      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p>
      <w:pPr>
        <w:spacing w:after="0"/>
        <w:ind w:left="0"/>
        <w:jc w:val="both"/>
      </w:pPr>
      <w:r>
        <w:rPr>
          <w:rFonts w:ascii="Times New Roman"/>
          <w:b/>
          <w:i w:val="false"/>
          <w:color w:val="000000"/>
          <w:sz w:val="28"/>
        </w:rPr>
        <w:t>Статья 65. Направление осужденного к ограничению свободы к месту отбывания наказания</w:t>
      </w:r>
    </w:p>
    <w:bookmarkStart w:name="z274" w:id="219"/>
    <w:p>
      <w:pPr>
        <w:spacing w:after="0"/>
        <w:ind w:left="0"/>
        <w:jc w:val="both"/>
      </w:pPr>
      <w:r>
        <w:rPr>
          <w:rFonts w:ascii="Times New Roman"/>
          <w:b w:val="false"/>
          <w:i w:val="false"/>
          <w:color w:val="000000"/>
          <w:sz w:val="28"/>
        </w:rPr>
        <w:t>
      1. Осужденный, которому неотбытая часть лишения свободы заменена наказанием в виде ограничения свободы, освобождается из-под стражи и следует к месту отбывания наказания самостоятельно за счет бюджетных средств.</w:t>
      </w:r>
    </w:p>
    <w:bookmarkEnd w:id="219"/>
    <w:p>
      <w:pPr>
        <w:spacing w:after="0"/>
        <w:ind w:left="0"/>
        <w:jc w:val="both"/>
      </w:pPr>
      <w:r>
        <w:rPr>
          <w:rFonts w:ascii="Times New Roman"/>
          <w:b w:val="false"/>
          <w:i w:val="false"/>
          <w:color w:val="000000"/>
          <w:sz w:val="28"/>
        </w:rPr>
        <w:t>
      Администрация учреждения вручает осужденному предписание о выезде к месту отбывания наказания с указанием маршрута и времени прибытия в службу пробации для постановки на учет, а также направляет в службу пробации характеризующие его материалы.</w:t>
      </w:r>
    </w:p>
    <w:bookmarkStart w:name="z275" w:id="220"/>
    <w:p>
      <w:pPr>
        <w:spacing w:after="0"/>
        <w:ind w:left="0"/>
        <w:jc w:val="both"/>
      </w:pPr>
      <w:r>
        <w:rPr>
          <w:rFonts w:ascii="Times New Roman"/>
          <w:b w:val="false"/>
          <w:i w:val="false"/>
          <w:color w:val="000000"/>
          <w:sz w:val="28"/>
        </w:rPr>
        <w:t>
      2. При неприбытии осужденного к месту отбывания наказания в установленный срок служба пробации проводит первоначальные розыскные мероприятия и, если место пребывания осужденного не установлено, вносит в суд представление об объявлении его в розыск.</w:t>
      </w:r>
    </w:p>
    <w:bookmarkEnd w:id="220"/>
    <w:p>
      <w:pPr>
        <w:spacing w:after="0"/>
        <w:ind w:left="0"/>
        <w:jc w:val="both"/>
      </w:pPr>
      <w:r>
        <w:rPr>
          <w:rFonts w:ascii="Times New Roman"/>
          <w:b/>
          <w:i w:val="false"/>
          <w:color w:val="000000"/>
          <w:sz w:val="28"/>
        </w:rPr>
        <w:t>Статья 66. Условия отбывания наказания в виде ограничения свободы</w:t>
      </w:r>
    </w:p>
    <w:bookmarkStart w:name="z277" w:id="221"/>
    <w:p>
      <w:pPr>
        <w:spacing w:after="0"/>
        <w:ind w:left="0"/>
        <w:jc w:val="both"/>
      </w:pPr>
      <w:r>
        <w:rPr>
          <w:rFonts w:ascii="Times New Roman"/>
          <w:b w:val="false"/>
          <w:i w:val="false"/>
          <w:color w:val="000000"/>
          <w:sz w:val="28"/>
        </w:rPr>
        <w:t>
      1. Осужденный, отбывающий наказание в виде ограничения свободы, обязан:</w:t>
      </w:r>
    </w:p>
    <w:bookmarkEnd w:id="221"/>
    <w:p>
      <w:pPr>
        <w:spacing w:after="0"/>
        <w:ind w:left="0"/>
        <w:jc w:val="both"/>
      </w:pPr>
      <w:r>
        <w:rPr>
          <w:rFonts w:ascii="Times New Roman"/>
          <w:b w:val="false"/>
          <w:i w:val="false"/>
          <w:color w:val="000000"/>
          <w:sz w:val="28"/>
        </w:rPr>
        <w:t>
      1) исполнять возложенные судом обязанности;</w:t>
      </w:r>
    </w:p>
    <w:p>
      <w:pPr>
        <w:spacing w:after="0"/>
        <w:ind w:left="0"/>
        <w:jc w:val="both"/>
      </w:pPr>
      <w:r>
        <w:rPr>
          <w:rFonts w:ascii="Times New Roman"/>
          <w:b w:val="false"/>
          <w:i w:val="false"/>
          <w:color w:val="000000"/>
          <w:sz w:val="28"/>
        </w:rPr>
        <w:t>
      2) выполнять требования службы пробации;</w:t>
      </w:r>
    </w:p>
    <w:p>
      <w:pPr>
        <w:spacing w:after="0"/>
        <w:ind w:left="0"/>
        <w:jc w:val="both"/>
      </w:pPr>
      <w:r>
        <w:rPr>
          <w:rFonts w:ascii="Times New Roman"/>
          <w:b w:val="false"/>
          <w:i w:val="false"/>
          <w:color w:val="000000"/>
          <w:sz w:val="28"/>
        </w:rPr>
        <w:t>
      3) не посещать места, определенные судом по представлению службы пробации;</w:t>
      </w:r>
    </w:p>
    <w:p>
      <w:pPr>
        <w:spacing w:after="0"/>
        <w:ind w:left="0"/>
        <w:jc w:val="both"/>
      </w:pPr>
      <w:r>
        <w:rPr>
          <w:rFonts w:ascii="Times New Roman"/>
          <w:b w:val="false"/>
          <w:i w:val="false"/>
          <w:color w:val="000000"/>
          <w:sz w:val="28"/>
        </w:rPr>
        <w:t>
      4) не менять без уведомления службы пробации места жительства, работы, учебы;</w:t>
      </w:r>
    </w:p>
    <w:p>
      <w:pPr>
        <w:spacing w:after="0"/>
        <w:ind w:left="0"/>
        <w:jc w:val="both"/>
      </w:pPr>
      <w:r>
        <w:rPr>
          <w:rFonts w:ascii="Times New Roman"/>
          <w:b w:val="false"/>
          <w:i w:val="false"/>
          <w:color w:val="000000"/>
          <w:sz w:val="28"/>
        </w:rPr>
        <w:t>
      5) не выезжать за пределы административно-территориальной единицы без уведомления службы пробации;</w:t>
      </w:r>
    </w:p>
    <w:p>
      <w:pPr>
        <w:spacing w:after="0"/>
        <w:ind w:left="0"/>
        <w:jc w:val="both"/>
      </w:pPr>
      <w:r>
        <w:rPr>
          <w:rFonts w:ascii="Times New Roman"/>
          <w:b w:val="false"/>
          <w:i w:val="false"/>
          <w:color w:val="000000"/>
          <w:sz w:val="28"/>
        </w:rPr>
        <w:t xml:space="preserve">
      6) являться в службу пробации в установленные дни для регистрации и проведения с ним воспитательной работы. Уважительные случаи неявки указаны в части второй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иметь при себе документ, удостоверяющий личность.</w:t>
      </w:r>
    </w:p>
    <w:bookmarkStart w:name="z278" w:id="222"/>
    <w:p>
      <w:pPr>
        <w:spacing w:after="0"/>
        <w:ind w:left="0"/>
        <w:jc w:val="both"/>
      </w:pPr>
      <w:r>
        <w:rPr>
          <w:rFonts w:ascii="Times New Roman"/>
          <w:b w:val="false"/>
          <w:i w:val="false"/>
          <w:color w:val="000000"/>
          <w:sz w:val="28"/>
        </w:rPr>
        <w:t>
      2. Осужденные, отбывающие наказание в виде ограничения свободы, вправе обучаться в учебных заведениях, расположенных в пределах административно-территориальной единицы по месту отбывания наказания. С согласия службы пробации осужденный вправе обучаться в учебных заведениях, расположенных за пределами административно-территориальной единицы, с обязательной постановкой на учет в службе пробации по месту нахождения учебного заведения.</w:t>
      </w:r>
    </w:p>
    <w:bookmarkEnd w:id="222"/>
    <w:p>
      <w:pPr>
        <w:spacing w:after="0"/>
        <w:ind w:left="0"/>
        <w:jc w:val="both"/>
      </w:pPr>
      <w:r>
        <w:rPr>
          <w:rFonts w:ascii="Times New Roman"/>
          <w:b/>
          <w:i w:val="false"/>
          <w:color w:val="000000"/>
          <w:sz w:val="28"/>
        </w:rPr>
        <w:t>Статья 67. Нарушение порядка и условий отбывания наказания в виде ограничения свободы</w:t>
      </w:r>
    </w:p>
    <w:bookmarkStart w:name="z280" w:id="223"/>
    <w:p>
      <w:pPr>
        <w:spacing w:after="0"/>
        <w:ind w:left="0"/>
        <w:jc w:val="both"/>
      </w:pPr>
      <w:r>
        <w:rPr>
          <w:rFonts w:ascii="Times New Roman"/>
          <w:b w:val="false"/>
          <w:i w:val="false"/>
          <w:color w:val="000000"/>
          <w:sz w:val="28"/>
        </w:rPr>
        <w:t>
      1. Нарушением порядка и условий отбывания наказания в виде ограничения свободы являются:</w:t>
      </w:r>
    </w:p>
    <w:bookmarkEnd w:id="223"/>
    <w:p>
      <w:pPr>
        <w:spacing w:after="0"/>
        <w:ind w:left="0"/>
        <w:jc w:val="both"/>
      </w:pPr>
      <w:r>
        <w:rPr>
          <w:rFonts w:ascii="Times New Roman"/>
          <w:b w:val="false"/>
          <w:i w:val="false"/>
          <w:color w:val="000000"/>
          <w:sz w:val="28"/>
        </w:rPr>
        <w:t xml:space="preserve">
      1) неисполнение обязанностей, указанных в части первой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умышленное повреждение (порча) электронных средств слежения;</w:t>
      </w:r>
    </w:p>
    <w:p>
      <w:pPr>
        <w:spacing w:after="0"/>
        <w:ind w:left="0"/>
        <w:jc w:val="both"/>
      </w:pPr>
      <w:r>
        <w:rPr>
          <w:rFonts w:ascii="Times New Roman"/>
          <w:b w:val="false"/>
          <w:i w:val="false"/>
          <w:color w:val="000000"/>
          <w:sz w:val="28"/>
        </w:rPr>
        <w:t>
      3) совершение административных правонарушений, посягающих на права личности, права несовершеннолетних, семейно-бытовые отношения, общественный порядок и нравственность, за совершение которых на осужденного наложено административное взыскание.</w:t>
      </w:r>
    </w:p>
    <w:bookmarkStart w:name="z281" w:id="224"/>
    <w:p>
      <w:pPr>
        <w:spacing w:after="0"/>
        <w:ind w:left="0"/>
        <w:jc w:val="both"/>
      </w:pPr>
      <w:r>
        <w:rPr>
          <w:rFonts w:ascii="Times New Roman"/>
          <w:b w:val="false"/>
          <w:i w:val="false"/>
          <w:color w:val="000000"/>
          <w:sz w:val="28"/>
        </w:rPr>
        <w:t>
      2. Злостными нарушениями отбывания наказания в виде ограничения свободы являются:</w:t>
      </w:r>
    </w:p>
    <w:bookmarkEnd w:id="224"/>
    <w:p>
      <w:pPr>
        <w:spacing w:after="0"/>
        <w:ind w:left="0"/>
        <w:jc w:val="both"/>
      </w:pPr>
      <w:r>
        <w:rPr>
          <w:rFonts w:ascii="Times New Roman"/>
          <w:b w:val="false"/>
          <w:i w:val="false"/>
          <w:color w:val="000000"/>
          <w:sz w:val="28"/>
        </w:rPr>
        <w:t>
      1) повторное совершение в течение года нарушений, указанных в части первой настоящей статьи;</w:t>
      </w:r>
    </w:p>
    <w:p>
      <w:pPr>
        <w:spacing w:after="0"/>
        <w:ind w:left="0"/>
        <w:jc w:val="both"/>
      </w:pPr>
      <w:r>
        <w:rPr>
          <w:rFonts w:ascii="Times New Roman"/>
          <w:b w:val="false"/>
          <w:i w:val="false"/>
          <w:color w:val="000000"/>
          <w:sz w:val="28"/>
        </w:rPr>
        <w:t>
      2) выезд за пределы Республики Казахстан;</w:t>
      </w:r>
    </w:p>
    <w:p>
      <w:pPr>
        <w:spacing w:after="0"/>
        <w:ind w:left="0"/>
        <w:jc w:val="both"/>
      </w:pPr>
      <w:r>
        <w:rPr>
          <w:rFonts w:ascii="Times New Roman"/>
          <w:b w:val="false"/>
          <w:i w:val="false"/>
          <w:color w:val="000000"/>
          <w:sz w:val="28"/>
        </w:rPr>
        <w:t xml:space="preserve">
      3) совершение осужденным уголовного правонарушения, в том числе повторного преступления, в случае, если досудебное производство прекращено на основании части первой </w:t>
      </w:r>
      <w:r>
        <w:rPr>
          <w:rFonts w:ascii="Times New Roman"/>
          <w:b w:val="false"/>
          <w:i w:val="false"/>
          <w:color w:val="000000"/>
          <w:sz w:val="28"/>
        </w:rPr>
        <w:t>статьи 65</w:t>
      </w:r>
      <w:r>
        <w:rPr>
          <w:rFonts w:ascii="Times New Roman"/>
          <w:b w:val="false"/>
          <w:i w:val="false"/>
          <w:color w:val="000000"/>
          <w:sz w:val="28"/>
        </w:rPr>
        <w:t xml:space="preserve">, частей первой и третьей </w:t>
      </w:r>
      <w:r>
        <w:rPr>
          <w:rFonts w:ascii="Times New Roman"/>
          <w:b w:val="false"/>
          <w:i w:val="false"/>
          <w:color w:val="000000"/>
          <w:sz w:val="28"/>
        </w:rPr>
        <w:t>статьи 68</w:t>
      </w:r>
      <w:r>
        <w:rPr>
          <w:rFonts w:ascii="Times New Roman"/>
          <w:b w:val="false"/>
          <w:i w:val="false"/>
          <w:color w:val="000000"/>
          <w:sz w:val="28"/>
        </w:rPr>
        <w:t xml:space="preserve">, частей второй и четвертой </w:t>
      </w:r>
      <w:r>
        <w:rPr>
          <w:rFonts w:ascii="Times New Roman"/>
          <w:b w:val="false"/>
          <w:i w:val="false"/>
          <w:color w:val="000000"/>
          <w:sz w:val="28"/>
        </w:rPr>
        <w:t>статьи 78</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4) отказ от выполнения законных требований, а равно оскорбление либо угроза применения насилия в отношении сотрудника службы пробации;</w:t>
      </w:r>
    </w:p>
    <w:p>
      <w:pPr>
        <w:spacing w:after="0"/>
        <w:ind w:left="0"/>
        <w:jc w:val="both"/>
      </w:pPr>
      <w:r>
        <w:rPr>
          <w:rFonts w:ascii="Times New Roman"/>
          <w:b w:val="false"/>
          <w:i w:val="false"/>
          <w:color w:val="000000"/>
          <w:sz w:val="28"/>
        </w:rPr>
        <w:t>
      5) скрытие от пробационного контроля;</w:t>
      </w:r>
    </w:p>
    <w:p>
      <w:pPr>
        <w:spacing w:after="0"/>
        <w:ind w:left="0"/>
        <w:jc w:val="both"/>
      </w:pPr>
      <w:r>
        <w:rPr>
          <w:rFonts w:ascii="Times New Roman"/>
          <w:b w:val="false"/>
          <w:i w:val="false"/>
          <w:color w:val="000000"/>
          <w:sz w:val="28"/>
        </w:rPr>
        <w:t xml:space="preserve">
      6) уклонение от выполнения принудительного труда без уважительных причин, указанных в подпункте 1) части третьей </w:t>
      </w:r>
      <w:r>
        <w:rPr>
          <w:rFonts w:ascii="Times New Roman"/>
          <w:b w:val="false"/>
          <w:i w:val="false"/>
          <w:color w:val="000000"/>
          <w:sz w:val="28"/>
        </w:rPr>
        <w:t>статьи 60</w:t>
      </w:r>
      <w:r>
        <w:rPr>
          <w:rFonts w:ascii="Times New Roman"/>
          <w:b w:val="false"/>
          <w:i w:val="false"/>
          <w:color w:val="000000"/>
          <w:sz w:val="28"/>
        </w:rPr>
        <w:t xml:space="preserve"> настоящего Кодекса.</w:t>
      </w:r>
    </w:p>
    <w:bookmarkStart w:name="z282" w:id="225"/>
    <w:p>
      <w:pPr>
        <w:spacing w:after="0"/>
        <w:ind w:left="0"/>
        <w:jc w:val="both"/>
      </w:pPr>
      <w:r>
        <w:rPr>
          <w:rFonts w:ascii="Times New Roman"/>
          <w:b w:val="false"/>
          <w:i w:val="false"/>
          <w:color w:val="000000"/>
          <w:sz w:val="28"/>
        </w:rPr>
        <w:t>
      3. Скрывающимся от пробационного контроля признается осужденный, место нахождения которого более пятнадцати дней со дня неявки для регистрации в службу пробации не установлено.</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Ответственность осужденного за нарушение порядка и условий отбывания наказания в виде ограничения свободы</w:t>
      </w:r>
    </w:p>
    <w:bookmarkStart w:name="z284" w:id="226"/>
    <w:p>
      <w:pPr>
        <w:spacing w:after="0"/>
        <w:ind w:left="0"/>
        <w:jc w:val="both"/>
      </w:pPr>
      <w:r>
        <w:rPr>
          <w:rFonts w:ascii="Times New Roman"/>
          <w:b w:val="false"/>
          <w:i w:val="false"/>
          <w:color w:val="000000"/>
          <w:sz w:val="28"/>
        </w:rPr>
        <w:t>
      1. За нарушение порядка и условий отбывания наказания в виде ограничения свободы к осужденному применяется взыскание в виде письменного предупреждения о замене ограничения свободы лишением свободы.</w:t>
      </w:r>
    </w:p>
    <w:bookmarkEnd w:id="226"/>
    <w:bookmarkStart w:name="z285" w:id="227"/>
    <w:p>
      <w:pPr>
        <w:spacing w:after="0"/>
        <w:ind w:left="0"/>
        <w:jc w:val="both"/>
      </w:pPr>
      <w:r>
        <w:rPr>
          <w:rFonts w:ascii="Times New Roman"/>
          <w:b w:val="false"/>
          <w:i w:val="false"/>
          <w:color w:val="000000"/>
          <w:sz w:val="28"/>
        </w:rPr>
        <w:t>
      2. В отношении осужденного, злостно нарушающего порядок отбывания наказания, служба пробации представляет в суд материалы для решения вопросов о замене ограничения свободы лишением свободы.</w:t>
      </w:r>
    </w:p>
    <w:bookmarkEnd w:id="227"/>
    <w:p>
      <w:pPr>
        <w:spacing w:after="0"/>
        <w:ind w:left="0"/>
        <w:jc w:val="both"/>
      </w:pPr>
      <w:r>
        <w:rPr>
          <w:rFonts w:ascii="Times New Roman"/>
          <w:b/>
          <w:i w:val="false"/>
          <w:color w:val="000000"/>
          <w:sz w:val="28"/>
        </w:rPr>
        <w:t>Статья 69. Пробационный контроль за осужденным, отбывающим наказание в виде ограничения свободы</w:t>
      </w:r>
    </w:p>
    <w:bookmarkStart w:name="z287" w:id="228"/>
    <w:p>
      <w:pPr>
        <w:spacing w:after="0"/>
        <w:ind w:left="0"/>
        <w:jc w:val="both"/>
      </w:pPr>
      <w:r>
        <w:rPr>
          <w:rFonts w:ascii="Times New Roman"/>
          <w:b w:val="false"/>
          <w:i w:val="false"/>
          <w:color w:val="000000"/>
          <w:sz w:val="28"/>
        </w:rPr>
        <w:t>
      1. Пробационный контроль за осужденным, отбывающим наказание в виде ограничения свободы, осуществляется службой пробации по месту его жительства.</w:t>
      </w:r>
    </w:p>
    <w:bookmarkEnd w:id="228"/>
    <w:p>
      <w:pPr>
        <w:spacing w:after="0"/>
        <w:ind w:left="0"/>
        <w:jc w:val="both"/>
      </w:pPr>
      <w:r>
        <w:rPr>
          <w:rFonts w:ascii="Times New Roman"/>
          <w:b w:val="false"/>
          <w:i w:val="false"/>
          <w:color w:val="000000"/>
          <w:sz w:val="28"/>
        </w:rPr>
        <w:t>
      Для обеспечения надлежащего контроля и получения информации о месте нахождения осужденного служба пробации вправе использовать электронные средства слежения, перечень которых определяется Правительством Республики Казахстан.</w:t>
      </w:r>
    </w:p>
    <w:bookmarkStart w:name="z288" w:id="229"/>
    <w:p>
      <w:pPr>
        <w:spacing w:after="0"/>
        <w:ind w:left="0"/>
        <w:jc w:val="both"/>
      </w:pPr>
      <w:r>
        <w:rPr>
          <w:rFonts w:ascii="Times New Roman"/>
          <w:b w:val="false"/>
          <w:i w:val="false"/>
          <w:color w:val="000000"/>
          <w:sz w:val="28"/>
        </w:rPr>
        <w:t>
      2. При постановке на учет осужденного к ограничению свободы, находящегося под пробационным контролем, служба пробации:</w:t>
      </w:r>
    </w:p>
    <w:bookmarkEnd w:id="229"/>
    <w:p>
      <w:pPr>
        <w:spacing w:after="0"/>
        <w:ind w:left="0"/>
        <w:jc w:val="both"/>
      </w:pPr>
      <w:r>
        <w:rPr>
          <w:rFonts w:ascii="Times New Roman"/>
          <w:b w:val="false"/>
          <w:i w:val="false"/>
          <w:color w:val="000000"/>
          <w:sz w:val="28"/>
        </w:rPr>
        <w:t>
      1) устанавливает место жительства осужденного, состояние его здоровья, уровень образования и трудовую занятость;</w:t>
      </w:r>
    </w:p>
    <w:p>
      <w:pPr>
        <w:spacing w:after="0"/>
        <w:ind w:left="0"/>
        <w:jc w:val="both"/>
      </w:pPr>
      <w:r>
        <w:rPr>
          <w:rFonts w:ascii="Times New Roman"/>
          <w:b w:val="false"/>
          <w:i w:val="false"/>
          <w:color w:val="000000"/>
          <w:sz w:val="28"/>
        </w:rPr>
        <w:t>
      2) разъясняет осужденному порядок получения социально-правовой помощи, осуществления и прекращения в отношении него пробационного контроля, а также устанавливает дни его явки в службу пробации для регистрации;</w:t>
      </w:r>
    </w:p>
    <w:p>
      <w:pPr>
        <w:spacing w:after="0"/>
        <w:ind w:left="0"/>
        <w:jc w:val="both"/>
      </w:pPr>
      <w:r>
        <w:rPr>
          <w:rFonts w:ascii="Times New Roman"/>
          <w:b w:val="false"/>
          <w:i w:val="false"/>
          <w:color w:val="000000"/>
          <w:sz w:val="28"/>
        </w:rPr>
        <w:t>
      3) разъясняет осужденному порядок исполнения возложенных судом обязанностей и принудительного труда, привлечения к ответственности за их неисполнение, а также нарушения условий и порядка пробационного контроля.</w:t>
      </w:r>
    </w:p>
    <w:bookmarkStart w:name="z289" w:id="230"/>
    <w:p>
      <w:pPr>
        <w:spacing w:after="0"/>
        <w:ind w:left="0"/>
        <w:jc w:val="both"/>
      </w:pPr>
      <w:r>
        <w:rPr>
          <w:rFonts w:ascii="Times New Roman"/>
          <w:b w:val="false"/>
          <w:i w:val="false"/>
          <w:color w:val="000000"/>
          <w:sz w:val="28"/>
        </w:rPr>
        <w:t>
      3. При установлении осужденному инвалидности первой или второй группы служба 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bookmarkEnd w:id="230"/>
    <w:bookmarkStart w:name="z921" w:id="231"/>
    <w:p>
      <w:pPr>
        <w:spacing w:after="0"/>
        <w:ind w:left="0"/>
        <w:jc w:val="both"/>
      </w:pPr>
      <w:r>
        <w:rPr>
          <w:rFonts w:ascii="Times New Roman"/>
          <w:b w:val="false"/>
          <w:i w:val="false"/>
          <w:color w:val="000000"/>
          <w:sz w:val="28"/>
        </w:rPr>
        <w:t>
      4. В отношении осужденного, скрывшегося с целью уклонения от отбывания наказания, служба пробации осуществляет первоначальные розыскные мероприятия и вносит в суд представление об объявлении его в розыск.</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32"/>
    <w:p>
      <w:pPr>
        <w:spacing w:after="0"/>
        <w:ind w:left="0"/>
        <w:jc w:val="left"/>
      </w:pPr>
      <w:r>
        <w:rPr>
          <w:rFonts w:ascii="Times New Roman"/>
          <w:b/>
          <w:i w:val="false"/>
          <w:color w:val="000000"/>
        </w:rPr>
        <w:t xml:space="preserve"> Глава 14. ИСПОЛНЕНИЕ ДОПОЛНИТЕЛЬНЫХ ВИДОВ НАКАЗАНИЙ</w:t>
      </w:r>
    </w:p>
    <w:bookmarkEnd w:id="232"/>
    <w:p>
      <w:pPr>
        <w:spacing w:after="0"/>
        <w:ind w:left="0"/>
        <w:jc w:val="both"/>
      </w:pPr>
      <w:r>
        <w:rPr>
          <w:rFonts w:ascii="Times New Roman"/>
          <w:b/>
          <w:i w:val="false"/>
          <w:color w:val="000000"/>
          <w:sz w:val="28"/>
        </w:rPr>
        <w:t>Статья 70. Порядок исполнения наказания в виде выдворения за пределы Республики Казахстан иностранца или лица без гражданства</w:t>
      </w:r>
    </w:p>
    <w:bookmarkStart w:name="z292" w:id="233"/>
    <w:p>
      <w:pPr>
        <w:spacing w:after="0"/>
        <w:ind w:left="0"/>
        <w:jc w:val="both"/>
      </w:pPr>
      <w:r>
        <w:rPr>
          <w:rFonts w:ascii="Times New Roman"/>
          <w:b w:val="false"/>
          <w:i w:val="false"/>
          <w:color w:val="000000"/>
          <w:sz w:val="28"/>
        </w:rPr>
        <w:t>
      1.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w:t>
      </w:r>
    </w:p>
    <w:bookmarkEnd w:id="233"/>
    <w:bookmarkStart w:name="z988" w:id="234"/>
    <w:p>
      <w:pPr>
        <w:spacing w:after="0"/>
        <w:ind w:left="0"/>
        <w:jc w:val="both"/>
      </w:pPr>
      <w:r>
        <w:rPr>
          <w:rFonts w:ascii="Times New Roman"/>
          <w:b w:val="false"/>
          <w:i w:val="false"/>
          <w:color w:val="000000"/>
          <w:sz w:val="28"/>
        </w:rPr>
        <w:t>
      Выдворяемый иностранец или лицо без гражданства на основании постановления органов внутренних дел о превентивном ограничении свободы передвижения, санкционированного судом, помещается в специальное учреждение органов внутренних дел на срок, необходимый для организации его выдворения за пределы Республики Казахстан, но не более чем на тридцать суток.</w:t>
      </w:r>
    </w:p>
    <w:bookmarkEnd w:id="234"/>
    <w:p>
      <w:pPr>
        <w:spacing w:after="0"/>
        <w:ind w:left="0"/>
        <w:jc w:val="both"/>
      </w:pPr>
      <w:r>
        <w:rPr>
          <w:rFonts w:ascii="Times New Roman"/>
          <w:b w:val="false"/>
          <w:i w:val="false"/>
          <w:color w:val="000000"/>
          <w:sz w:val="28"/>
        </w:rPr>
        <w:t>
      Выдворение осуществляется путем препровождения выдворяемого иностранца или лица без гражданства до Государственной границы Республики Казахстан в порядке, определяемом Правительством Республики Казахстан, с установлением запрета на въезд на территорию Республики Казахстан сроком на пять лет.</w:t>
      </w:r>
    </w:p>
    <w:bookmarkStart w:name="z293" w:id="235"/>
    <w:p>
      <w:pPr>
        <w:spacing w:after="0"/>
        <w:ind w:left="0"/>
        <w:jc w:val="both"/>
      </w:pPr>
      <w:r>
        <w:rPr>
          <w:rFonts w:ascii="Times New Roman"/>
          <w:b w:val="false"/>
          <w:i w:val="false"/>
          <w:color w:val="000000"/>
          <w:sz w:val="28"/>
        </w:rPr>
        <w:t>
      2. Расходы по выдворению осужденного несет он сам либо физические или юридические лица, пригласившие его в Республику Казахстан. В случаях отсутствия либо недостаточности у названных лиц средств для покрытия расходов выдворение производится за счет бюджетных средств.</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Порядок исполнения наказания в виде лишения специального, воинского или почетного званий, классного чина, дипломатического ранга, квалификационного класса и государственных наград</w:t>
      </w:r>
    </w:p>
    <w:bookmarkStart w:name="z295" w:id="236"/>
    <w:p>
      <w:pPr>
        <w:spacing w:after="0"/>
        <w:ind w:left="0"/>
        <w:jc w:val="both"/>
      </w:pPr>
      <w:r>
        <w:rPr>
          <w:rFonts w:ascii="Times New Roman"/>
          <w:b w:val="false"/>
          <w:i w:val="false"/>
          <w:color w:val="000000"/>
          <w:sz w:val="28"/>
        </w:rPr>
        <w:t>
      1. Суд, вынесший приговор в виде лишения осужденного специального, воинского или почетного званий, классного чина, дипломатического ранга, квалификационного класса, после вступления приговора в законную силу направляет его копию должностному лицу, присвоившему осужденному звание, классный чин, дипломатический ранг, квалификационный класс.</w:t>
      </w:r>
    </w:p>
    <w:bookmarkEnd w:id="236"/>
    <w:bookmarkStart w:name="z296" w:id="237"/>
    <w:p>
      <w:pPr>
        <w:spacing w:after="0"/>
        <w:ind w:left="0"/>
        <w:jc w:val="both"/>
      </w:pPr>
      <w:r>
        <w:rPr>
          <w:rFonts w:ascii="Times New Roman"/>
          <w:b w:val="false"/>
          <w:i w:val="false"/>
          <w:color w:val="000000"/>
          <w:sz w:val="28"/>
        </w:rPr>
        <w:t>
      2. Должностное лицо в установленном порядке вносит в соответствующие документы запись о лишении осужденного специального, воинского или почетного или иного звания, классного чина, дипломатического ранга, квалификационного класса, а также принимает меры по лишению его прав и льгот, предусмотренных для лиц, имеющих соответствующие звание, чин, ранг, класс.</w:t>
      </w:r>
    </w:p>
    <w:bookmarkEnd w:id="237"/>
    <w:bookmarkStart w:name="z297" w:id="238"/>
    <w:p>
      <w:pPr>
        <w:spacing w:after="0"/>
        <w:ind w:left="0"/>
        <w:jc w:val="both"/>
      </w:pPr>
      <w:r>
        <w:rPr>
          <w:rFonts w:ascii="Times New Roman"/>
          <w:b w:val="false"/>
          <w:i w:val="false"/>
          <w:color w:val="000000"/>
          <w:sz w:val="28"/>
        </w:rPr>
        <w:t>
      3. Копия приговора суда в отношении военнослужащего запаса направляется в местный орган военного управления по месту его воинского учета.</w:t>
      </w:r>
    </w:p>
    <w:bookmarkEnd w:id="238"/>
    <w:bookmarkStart w:name="z298" w:id="239"/>
    <w:p>
      <w:pPr>
        <w:spacing w:after="0"/>
        <w:ind w:left="0"/>
        <w:jc w:val="both"/>
      </w:pPr>
      <w:r>
        <w:rPr>
          <w:rFonts w:ascii="Times New Roman"/>
          <w:b w:val="false"/>
          <w:i w:val="false"/>
          <w:color w:val="000000"/>
          <w:sz w:val="28"/>
        </w:rPr>
        <w:t>
      4. Должностное лицо в течение одного месяца со дня получения копии приговора сообщает в суд, вынесший приговор, о его исполнении.</w:t>
      </w:r>
    </w:p>
    <w:bookmarkEnd w:id="239"/>
    <w:bookmarkStart w:name="z299" w:id="240"/>
    <w:p>
      <w:pPr>
        <w:spacing w:after="0"/>
        <w:ind w:left="0"/>
        <w:jc w:val="both"/>
      </w:pPr>
      <w:r>
        <w:rPr>
          <w:rFonts w:ascii="Times New Roman"/>
          <w:b w:val="false"/>
          <w:i w:val="false"/>
          <w:color w:val="000000"/>
          <w:sz w:val="28"/>
        </w:rPr>
        <w:t>
      5. При принятии Президентом Республики Казахстан решения о лишении осужденного в соответствии с Уголовным кодексом Республики Казахстан специального, воинского или почетного званий, классного чина, дипломатического ранга, квалификационного класса и государственной награды соответствующим государственным органом принимаются меры, указанные в части второй настоящей статьи. Изъятие государственных наград вместе с документами к ним производится службой пробации по их месту нахождения в порядке, определяемом уполномоченным органом в сфере уголовно-исполнительной деятельности.</w:t>
      </w:r>
    </w:p>
    <w:bookmarkEnd w:id="240"/>
    <w:p>
      <w:pPr>
        <w:spacing w:after="0"/>
        <w:ind w:left="0"/>
        <w:jc w:val="both"/>
      </w:pPr>
      <w:r>
        <w:rPr>
          <w:rFonts w:ascii="Times New Roman"/>
          <w:b/>
          <w:i w:val="false"/>
          <w:color w:val="000000"/>
          <w:sz w:val="28"/>
        </w:rPr>
        <w:t>Статья 71-1. Порядок исполнения наказания в виде лишения гражданства Республики Казахстан</w:t>
      </w:r>
    </w:p>
    <w:bookmarkStart w:name="z930" w:id="241"/>
    <w:p>
      <w:pPr>
        <w:spacing w:after="0"/>
        <w:ind w:left="0"/>
        <w:jc w:val="both"/>
      </w:pPr>
      <w:r>
        <w:rPr>
          <w:rFonts w:ascii="Times New Roman"/>
          <w:b w:val="false"/>
          <w:i w:val="false"/>
          <w:color w:val="000000"/>
          <w:sz w:val="28"/>
        </w:rPr>
        <w:t xml:space="preserve">
      1. Суд, вынесший приговор о лишении гражданства Республики Казахстан, после вступления его в законную силу направляет копию приговора в уполномоченный орган в соответствии с Законом Республики Казахстан от 20 декабря 1991 года "О гражданстве Республики Казахстан". </w:t>
      </w:r>
    </w:p>
    <w:bookmarkEnd w:id="241"/>
    <w:bookmarkStart w:name="z931" w:id="242"/>
    <w:p>
      <w:pPr>
        <w:spacing w:after="0"/>
        <w:ind w:left="0"/>
        <w:jc w:val="both"/>
      </w:pPr>
      <w:r>
        <w:rPr>
          <w:rFonts w:ascii="Times New Roman"/>
          <w:b w:val="false"/>
          <w:i w:val="false"/>
          <w:color w:val="000000"/>
          <w:sz w:val="28"/>
        </w:rPr>
        <w:t xml:space="preserve">
      2. Регистрация лишения гражданства Республики Казахстан осуществляется в порядке, установленном нормативными правовыми актами Министерства внутренних дел Республики Казахстан и Министерства иностранных дел Республики Казахстан. </w:t>
      </w:r>
    </w:p>
    <w:bookmarkEnd w:id="242"/>
    <w:bookmarkStart w:name="z932" w:id="243"/>
    <w:p>
      <w:pPr>
        <w:spacing w:after="0"/>
        <w:ind w:left="0"/>
        <w:jc w:val="both"/>
      </w:pPr>
      <w:r>
        <w:rPr>
          <w:rFonts w:ascii="Times New Roman"/>
          <w:b w:val="false"/>
          <w:i w:val="false"/>
          <w:color w:val="000000"/>
          <w:sz w:val="28"/>
        </w:rPr>
        <w:t xml:space="preserve">
      3. При регистрации лишения гражданства Республики Казахстан документ, подтверждающий гражданство Республики Казахстан, изымается. </w:t>
      </w:r>
    </w:p>
    <w:bookmarkEnd w:id="243"/>
    <w:bookmarkStart w:name="z933" w:id="244"/>
    <w:p>
      <w:pPr>
        <w:spacing w:after="0"/>
        <w:ind w:left="0"/>
        <w:jc w:val="both"/>
      </w:pPr>
      <w:r>
        <w:rPr>
          <w:rFonts w:ascii="Times New Roman"/>
          <w:b w:val="false"/>
          <w:i w:val="false"/>
          <w:color w:val="000000"/>
          <w:sz w:val="28"/>
        </w:rPr>
        <w:t>
      4. Лицу, лишенному гражданства Республики Казахстан, выдается удостоверение лица без гражданства, если иное не предусмотрено международными договорами Республики Казахстан.</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71-1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Порядок исполнения наказания в виде лишения права занимать определенную должность или заниматься определенной деятельностью</w:t>
      </w:r>
    </w:p>
    <w:bookmarkStart w:name="z301" w:id="245"/>
    <w:p>
      <w:pPr>
        <w:spacing w:after="0"/>
        <w:ind w:left="0"/>
        <w:jc w:val="both"/>
      </w:pPr>
      <w:r>
        <w:rPr>
          <w:rFonts w:ascii="Times New Roman"/>
          <w:b w:val="false"/>
          <w:i w:val="false"/>
          <w:color w:val="000000"/>
          <w:sz w:val="28"/>
        </w:rPr>
        <w:t>
      1. Приговор суда о пожизненном запрете занимать педагогические должности и должности, связанные с работой с несовершеннолетними, исполняется организациями независимо от форм собственности в порядке, утвержденном уполномоченным органом в сфере образования.</w:t>
      </w:r>
    </w:p>
    <w:bookmarkEnd w:id="245"/>
    <w:bookmarkStart w:name="z302" w:id="246"/>
    <w:p>
      <w:pPr>
        <w:spacing w:after="0"/>
        <w:ind w:left="0"/>
        <w:jc w:val="both"/>
      </w:pPr>
      <w:r>
        <w:rPr>
          <w:rFonts w:ascii="Times New Roman"/>
          <w:b w:val="false"/>
          <w:i w:val="false"/>
          <w:color w:val="000000"/>
          <w:sz w:val="28"/>
        </w:rPr>
        <w:t xml:space="preserve">
      2. Приговор суда о пожизненном запрете занимать определенные должности исполняется администрациями государственных учреждений и организаций, указанных в </w:t>
      </w:r>
      <w:r>
        <w:rPr>
          <w:rFonts w:ascii="Times New Roman"/>
          <w:b w:val="false"/>
          <w:i w:val="false"/>
          <w:color w:val="000000"/>
          <w:sz w:val="28"/>
        </w:rPr>
        <w:t>Уголовном кодексе</w:t>
      </w:r>
      <w:r>
        <w:rPr>
          <w:rFonts w:ascii="Times New Roman"/>
          <w:b w:val="false"/>
          <w:i w:val="false"/>
          <w:color w:val="000000"/>
          <w:sz w:val="28"/>
        </w:rPr>
        <w:t xml:space="preserve"> Республики Казахстан. </w:t>
      </w:r>
    </w:p>
    <w:bookmarkEnd w:id="246"/>
    <w:bookmarkStart w:name="z303" w:id="247"/>
    <w:p>
      <w:pPr>
        <w:spacing w:after="0"/>
        <w:ind w:left="0"/>
        <w:jc w:val="both"/>
      </w:pPr>
      <w:r>
        <w:rPr>
          <w:rFonts w:ascii="Times New Roman"/>
          <w:b w:val="false"/>
          <w:i w:val="false"/>
          <w:color w:val="000000"/>
          <w:sz w:val="28"/>
        </w:rPr>
        <w:t xml:space="preserve">
      3. Организация исполнения наказания в виде лишения права занимать определенные должности или заниматься определенной деятельностью, назначенного в качестве дополнительного к аресту или лишению свободы, осуществляется учреждением или органом, исполняющим основное наказание, а после отбытия основных наказаний – службой пробации по месту жительства осужденного. </w:t>
      </w:r>
    </w:p>
    <w:bookmarkEnd w:id="247"/>
    <w:bookmarkStart w:name="z304" w:id="248"/>
    <w:p>
      <w:pPr>
        <w:spacing w:after="0"/>
        <w:ind w:left="0"/>
        <w:jc w:val="both"/>
      </w:pPr>
      <w:r>
        <w:rPr>
          <w:rFonts w:ascii="Times New Roman"/>
          <w:b w:val="false"/>
          <w:i w:val="false"/>
          <w:color w:val="000000"/>
          <w:sz w:val="28"/>
        </w:rPr>
        <w:t>
      4. Организация исполнения этого наказания, назначенного в качестве дополнительного к другим видам наказаний, а также при отсрочке отбывания наказания или условном осуждении, осуществляется службой пробации по месту жительства осужденного.</w:t>
      </w:r>
    </w:p>
    <w:bookmarkEnd w:id="248"/>
    <w:bookmarkStart w:name="z305" w:id="249"/>
    <w:p>
      <w:pPr>
        <w:spacing w:after="0"/>
        <w:ind w:left="0"/>
        <w:jc w:val="both"/>
      </w:pPr>
      <w:r>
        <w:rPr>
          <w:rFonts w:ascii="Times New Roman"/>
          <w:b w:val="false"/>
          <w:i w:val="false"/>
          <w:color w:val="000000"/>
          <w:sz w:val="28"/>
        </w:rPr>
        <w:t>
      5. Служба пробации:</w:t>
      </w:r>
    </w:p>
    <w:bookmarkEnd w:id="249"/>
    <w:p>
      <w:pPr>
        <w:spacing w:after="0"/>
        <w:ind w:left="0"/>
        <w:jc w:val="both"/>
      </w:pPr>
      <w:r>
        <w:rPr>
          <w:rFonts w:ascii="Times New Roman"/>
          <w:b w:val="false"/>
          <w:i w:val="false"/>
          <w:color w:val="000000"/>
          <w:sz w:val="28"/>
        </w:rPr>
        <w:t>
      1) ведет учет осужденных;</w:t>
      </w:r>
    </w:p>
    <w:p>
      <w:pPr>
        <w:spacing w:after="0"/>
        <w:ind w:left="0"/>
        <w:jc w:val="both"/>
      </w:pPr>
      <w:r>
        <w:rPr>
          <w:rFonts w:ascii="Times New Roman"/>
          <w:b w:val="false"/>
          <w:i w:val="false"/>
          <w:color w:val="000000"/>
          <w:sz w:val="28"/>
        </w:rPr>
        <w:t>
      2) контролирует соблюдение осужденным предусмотренного приговором суда запрета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проверяет исполнение приговора суда администрацией организации по месту работы осужденного, а также органами, правомочными отозвать разрешение на занятие соответствующим видом деятельности, запрещенным осужденному;</w:t>
      </w:r>
    </w:p>
    <w:p>
      <w:pPr>
        <w:spacing w:after="0"/>
        <w:ind w:left="0"/>
        <w:jc w:val="both"/>
      </w:pPr>
      <w:r>
        <w:rPr>
          <w:rFonts w:ascii="Times New Roman"/>
          <w:b w:val="false"/>
          <w:i w:val="false"/>
          <w:color w:val="000000"/>
          <w:sz w:val="28"/>
        </w:rPr>
        <w:t>
      4) в отношении осужденных, скрывшихся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bookmarkStart w:name="z306" w:id="250"/>
    <w:p>
      <w:pPr>
        <w:spacing w:after="0"/>
        <w:ind w:left="0"/>
        <w:jc w:val="both"/>
      </w:pPr>
      <w:r>
        <w:rPr>
          <w:rFonts w:ascii="Times New Roman"/>
          <w:b w:val="false"/>
          <w:i w:val="false"/>
          <w:color w:val="000000"/>
          <w:sz w:val="28"/>
        </w:rPr>
        <w:t>
      6. Скрывающимся от отбывания наказания признается осужденный, место нахождения которого не установлено более пятнадцати дней со дня неявки для регистрации в службу пробации.</w:t>
      </w:r>
    </w:p>
    <w:bookmarkEnd w:id="250"/>
    <w:bookmarkStart w:name="z307" w:id="251"/>
    <w:p>
      <w:pPr>
        <w:spacing w:after="0"/>
        <w:ind w:left="0"/>
        <w:jc w:val="both"/>
      </w:pPr>
      <w:r>
        <w:rPr>
          <w:rFonts w:ascii="Times New Roman"/>
          <w:b w:val="false"/>
          <w:i w:val="false"/>
          <w:color w:val="000000"/>
          <w:sz w:val="28"/>
        </w:rPr>
        <w:t>
      7. Администрация учреждения или органа, исполняющего наказание, в котором отбывает основной вид наказания осужденный к дополнительному наказанию в виде лишения права занимать определенные должности или заниматься определенной деятельностью, не вправе привлекать его к работам, выполнение которых ему запрещено.</w:t>
      </w:r>
    </w:p>
    <w:bookmarkEnd w:id="251"/>
    <w:p>
      <w:pPr>
        <w:spacing w:after="0"/>
        <w:ind w:left="0"/>
        <w:jc w:val="both"/>
      </w:pPr>
      <w:r>
        <w:rPr>
          <w:rFonts w:ascii="Times New Roman"/>
          <w:b/>
          <w:i w:val="false"/>
          <w:color w:val="000000"/>
          <w:sz w:val="28"/>
        </w:rPr>
        <w:t>Статья 73. Исчисление сроков исполнения наказания в виде лишения права занимать определенную должность или заниматься определенной деятельностью</w:t>
      </w:r>
    </w:p>
    <w:bookmarkStart w:name="z309" w:id="252"/>
    <w:p>
      <w:pPr>
        <w:spacing w:after="0"/>
        <w:ind w:left="0"/>
        <w:jc w:val="both"/>
      </w:pPr>
      <w:r>
        <w:rPr>
          <w:rFonts w:ascii="Times New Roman"/>
          <w:b w:val="false"/>
          <w:i w:val="false"/>
          <w:color w:val="000000"/>
          <w:sz w:val="28"/>
        </w:rPr>
        <w:t>
      1.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со дня отбытия ареста, лишения свободы и постановки на учет службы пробации.</w:t>
      </w:r>
    </w:p>
    <w:bookmarkEnd w:id="252"/>
    <w:bookmarkStart w:name="z310" w:id="253"/>
    <w:p>
      <w:pPr>
        <w:spacing w:after="0"/>
        <w:ind w:left="0"/>
        <w:jc w:val="both"/>
      </w:pPr>
      <w:r>
        <w:rPr>
          <w:rFonts w:ascii="Times New Roman"/>
          <w:b w:val="false"/>
          <w:i w:val="false"/>
          <w:color w:val="000000"/>
          <w:sz w:val="28"/>
        </w:rPr>
        <w:t>
      2. В случаях назначения этого вида наказания в качестве дополнительного к другим основным видам наказания, а также отсрочки отбывания наказания или условного осуждения его срок исчисляется со дня вступления приговора в законную силу.</w:t>
      </w:r>
    </w:p>
    <w:bookmarkEnd w:id="253"/>
    <w:p>
      <w:pPr>
        <w:spacing w:after="0"/>
        <w:ind w:left="0"/>
        <w:jc w:val="both"/>
      </w:pPr>
      <w:r>
        <w:rPr>
          <w:rFonts w:ascii="Times New Roman"/>
          <w:b/>
          <w:i w:val="false"/>
          <w:color w:val="000000"/>
          <w:sz w:val="28"/>
        </w:rPr>
        <w:t>Статья 74. Условия отбывания наказания в виде лишения права занимать определенную должность или заниматься определенной деятельностью</w:t>
      </w:r>
    </w:p>
    <w:bookmarkStart w:name="z312" w:id="254"/>
    <w:p>
      <w:pPr>
        <w:spacing w:after="0"/>
        <w:ind w:left="0"/>
        <w:jc w:val="both"/>
      </w:pPr>
      <w:r>
        <w:rPr>
          <w:rFonts w:ascii="Times New Roman"/>
          <w:b w:val="false"/>
          <w:i w:val="false"/>
          <w:color w:val="000000"/>
          <w:sz w:val="28"/>
        </w:rPr>
        <w:t>
      1. Осужденный к наказанию в виде лишения права занимать определенные должности или заниматься определенной деятельностью обязан:</w:t>
      </w:r>
    </w:p>
    <w:bookmarkEnd w:id="254"/>
    <w:p>
      <w:pPr>
        <w:spacing w:after="0"/>
        <w:ind w:left="0"/>
        <w:jc w:val="both"/>
      </w:pPr>
      <w:r>
        <w:rPr>
          <w:rFonts w:ascii="Times New Roman"/>
          <w:b w:val="false"/>
          <w:i w:val="false"/>
          <w:color w:val="000000"/>
          <w:sz w:val="28"/>
        </w:rPr>
        <w:t>
      1) сообщать в службу пробации о месте работы и жительства и их изменении, об увольнении;</w:t>
      </w:r>
    </w:p>
    <w:p>
      <w:pPr>
        <w:spacing w:after="0"/>
        <w:ind w:left="0"/>
        <w:jc w:val="both"/>
      </w:pPr>
      <w:r>
        <w:rPr>
          <w:rFonts w:ascii="Times New Roman"/>
          <w:b w:val="false"/>
          <w:i w:val="false"/>
          <w:color w:val="000000"/>
          <w:sz w:val="28"/>
        </w:rPr>
        <w:t>
      2) являться по вызову в службу пробации.</w:t>
      </w:r>
    </w:p>
    <w:bookmarkStart w:name="z313" w:id="255"/>
    <w:p>
      <w:pPr>
        <w:spacing w:after="0"/>
        <w:ind w:left="0"/>
        <w:jc w:val="both"/>
      </w:pPr>
      <w:r>
        <w:rPr>
          <w:rFonts w:ascii="Times New Roman"/>
          <w:b w:val="false"/>
          <w:i w:val="false"/>
          <w:color w:val="000000"/>
          <w:sz w:val="28"/>
        </w:rPr>
        <w:t xml:space="preserve">
      2. В случае неявки без уважительных причин, указанных в части второй </w:t>
      </w:r>
      <w:r>
        <w:rPr>
          <w:rFonts w:ascii="Times New Roman"/>
          <w:b w:val="false"/>
          <w:i w:val="false"/>
          <w:color w:val="000000"/>
          <w:sz w:val="28"/>
        </w:rPr>
        <w:t>статьи 53</w:t>
      </w:r>
      <w:r>
        <w:rPr>
          <w:rFonts w:ascii="Times New Roman"/>
          <w:b w:val="false"/>
          <w:i w:val="false"/>
          <w:color w:val="000000"/>
          <w:sz w:val="28"/>
        </w:rPr>
        <w:t xml:space="preserve"> настоящего Кодекса, осужденный может быть подвергнут приводу.</w:t>
      </w:r>
    </w:p>
    <w:bookmarkEnd w:id="255"/>
    <w:bookmarkStart w:name="z314" w:id="256"/>
    <w:p>
      <w:pPr>
        <w:spacing w:after="0"/>
        <w:ind w:left="0"/>
        <w:jc w:val="both"/>
      </w:pPr>
      <w:r>
        <w:rPr>
          <w:rFonts w:ascii="Times New Roman"/>
          <w:b w:val="false"/>
          <w:i w:val="false"/>
          <w:color w:val="000000"/>
          <w:sz w:val="28"/>
        </w:rPr>
        <w:t>
      3. Осужденный к наказанию в виде лишения права занимать определенные должности или заниматься определенной деятельностью, уклоняющийся от исполнения наказания, несет ответственность, установленную законом.</w:t>
      </w:r>
    </w:p>
    <w:bookmarkEnd w:id="256"/>
    <w:p>
      <w:pPr>
        <w:spacing w:after="0"/>
        <w:ind w:left="0"/>
        <w:jc w:val="both"/>
      </w:pPr>
      <w:r>
        <w:rPr>
          <w:rFonts w:ascii="Times New Roman"/>
          <w:b/>
          <w:i w:val="false"/>
          <w:color w:val="000000"/>
          <w:sz w:val="28"/>
        </w:rPr>
        <w:t>Статья 75. Обязанности администрации организаций по исполнению приговора суда о наказании в виде лишения права занимать определенную должность</w:t>
      </w:r>
    </w:p>
    <w:bookmarkStart w:name="z316" w:id="257"/>
    <w:p>
      <w:pPr>
        <w:spacing w:after="0"/>
        <w:ind w:left="0"/>
        <w:jc w:val="both"/>
      </w:pPr>
      <w:r>
        <w:rPr>
          <w:rFonts w:ascii="Times New Roman"/>
          <w:b w:val="false"/>
          <w:i w:val="false"/>
          <w:color w:val="000000"/>
          <w:sz w:val="28"/>
        </w:rPr>
        <w:t>
      1. Организации независимо от форм собственности проверяют кандидатов на определенную должность на предмет наличия у них пожизненного запрета занимать педагогические должности и должности, связанные с работой с несовершеннолетними, а также на государственной службе и в органах местного самоуправления.</w:t>
      </w:r>
    </w:p>
    <w:bookmarkEnd w:id="257"/>
    <w:bookmarkStart w:name="z317" w:id="258"/>
    <w:p>
      <w:pPr>
        <w:spacing w:after="0"/>
        <w:ind w:left="0"/>
        <w:jc w:val="both"/>
      </w:pPr>
      <w:r>
        <w:rPr>
          <w:rFonts w:ascii="Times New Roman"/>
          <w:b w:val="false"/>
          <w:i w:val="false"/>
          <w:color w:val="000000"/>
          <w:sz w:val="28"/>
        </w:rPr>
        <w:t>
      2. Приговор суда о лишении права занимать определенные должности является обязательным для администрации государственных учреждений и органов местного самоуправления.</w:t>
      </w:r>
    </w:p>
    <w:bookmarkEnd w:id="258"/>
    <w:p>
      <w:pPr>
        <w:spacing w:after="0"/>
        <w:ind w:left="0"/>
        <w:jc w:val="both"/>
      </w:pPr>
      <w:r>
        <w:rPr>
          <w:rFonts w:ascii="Times New Roman"/>
          <w:b w:val="false"/>
          <w:i w:val="false"/>
          <w:color w:val="000000"/>
          <w:sz w:val="28"/>
        </w:rPr>
        <w:t>
      Приговор суда о лишении права заниматься определенной деятельностью является обязательным для администрации организации по месту работы осужденного.</w:t>
      </w:r>
    </w:p>
    <w:bookmarkStart w:name="z318" w:id="259"/>
    <w:p>
      <w:pPr>
        <w:spacing w:after="0"/>
        <w:ind w:left="0"/>
        <w:jc w:val="both"/>
      </w:pPr>
      <w:r>
        <w:rPr>
          <w:rFonts w:ascii="Times New Roman"/>
          <w:b w:val="false"/>
          <w:i w:val="false"/>
          <w:color w:val="000000"/>
          <w:sz w:val="28"/>
        </w:rPr>
        <w:t>
      3. Администрация организации по месту работы осужденного обязана:</w:t>
      </w:r>
    </w:p>
    <w:bookmarkEnd w:id="259"/>
    <w:p>
      <w:pPr>
        <w:spacing w:after="0"/>
        <w:ind w:left="0"/>
        <w:jc w:val="both"/>
      </w:pPr>
      <w:r>
        <w:rPr>
          <w:rFonts w:ascii="Times New Roman"/>
          <w:b w:val="false"/>
          <w:i w:val="false"/>
          <w:color w:val="000000"/>
          <w:sz w:val="28"/>
        </w:rPr>
        <w:t>
      1) не позднее трех рабочих дней после получения копии приговора суда, вступившего в законную силу, либо извещения службы пробации освободить осужденного от должности или того вида деятельности, права на занятие которой он лишен, направить в службу пробации сообщение о выполнении приговора суда;</w:t>
      </w:r>
    </w:p>
    <w:p>
      <w:pPr>
        <w:spacing w:after="0"/>
        <w:ind w:left="0"/>
        <w:jc w:val="both"/>
      </w:pPr>
      <w:r>
        <w:rPr>
          <w:rFonts w:ascii="Times New Roman"/>
          <w:b w:val="false"/>
          <w:i w:val="false"/>
          <w:color w:val="000000"/>
          <w:sz w:val="28"/>
        </w:rPr>
        <w:t>
      2) представлять по требованию службы пробации документы, связанные с исполнением наказания;</w:t>
      </w:r>
    </w:p>
    <w:p>
      <w:pPr>
        <w:spacing w:after="0"/>
        <w:ind w:left="0"/>
        <w:jc w:val="both"/>
      </w:pPr>
      <w:r>
        <w:rPr>
          <w:rFonts w:ascii="Times New Roman"/>
          <w:b w:val="false"/>
          <w:i w:val="false"/>
          <w:color w:val="000000"/>
          <w:sz w:val="28"/>
        </w:rPr>
        <w:t>
      3) в случаях изменения или прекращения трудового договора с осужденным в течение трех рабочих дней сообщить в службу пробации.</w:t>
      </w:r>
    </w:p>
    <w:bookmarkStart w:name="z319" w:id="260"/>
    <w:p>
      <w:pPr>
        <w:spacing w:after="0"/>
        <w:ind w:left="0"/>
        <w:jc w:val="both"/>
      </w:pPr>
      <w:r>
        <w:rPr>
          <w:rFonts w:ascii="Times New Roman"/>
          <w:b w:val="false"/>
          <w:i w:val="false"/>
          <w:color w:val="000000"/>
          <w:sz w:val="28"/>
        </w:rPr>
        <w:t>
      4. Должностные лица организаций, на которых возложены обязанности по исполнению приговора суда об исполнении наказания в виде лишения права занимать определенную должность, виновные в его неисполнении, несут ответственность, установленную законом.</w:t>
      </w:r>
    </w:p>
    <w:bookmarkEnd w:id="260"/>
    <w:p>
      <w:pPr>
        <w:spacing w:after="0"/>
        <w:ind w:left="0"/>
        <w:jc w:val="both"/>
      </w:pPr>
      <w:r>
        <w:rPr>
          <w:rFonts w:ascii="Times New Roman"/>
          <w:b/>
          <w:i w:val="false"/>
          <w:color w:val="000000"/>
          <w:sz w:val="28"/>
        </w:rPr>
        <w:t>Статья 76. Обязанности органов, правомочных отозвать разрешение на занятие определенной деятельностью</w:t>
      </w:r>
    </w:p>
    <w:bookmarkStart w:name="z321" w:id="261"/>
    <w:p>
      <w:pPr>
        <w:spacing w:after="0"/>
        <w:ind w:left="0"/>
        <w:jc w:val="both"/>
      </w:pPr>
      <w:r>
        <w:rPr>
          <w:rFonts w:ascii="Times New Roman"/>
          <w:b w:val="false"/>
          <w:i w:val="false"/>
          <w:color w:val="000000"/>
          <w:sz w:val="28"/>
        </w:rPr>
        <w:t>
      1. Приговор суда о лишении права заниматься определенной деятельностью осужденным обязателен для органов, правомочных отозвать разрешение на занятие соответствующим видом деятельности.</w:t>
      </w:r>
    </w:p>
    <w:bookmarkEnd w:id="261"/>
    <w:bookmarkStart w:name="z322" w:id="262"/>
    <w:p>
      <w:pPr>
        <w:spacing w:after="0"/>
        <w:ind w:left="0"/>
        <w:jc w:val="both"/>
      </w:pPr>
      <w:r>
        <w:rPr>
          <w:rFonts w:ascii="Times New Roman"/>
          <w:b w:val="false"/>
          <w:i w:val="false"/>
          <w:color w:val="000000"/>
          <w:sz w:val="28"/>
        </w:rPr>
        <w:t>
      2. Указанные органы не позднее трех рабочих дней после получения копии вступившего в законную силу приговора суда, извещения службы пробации обязаны отозвать разрешение на занятие тем видом деятельности, который запрещен осужденному, изъять соответствующий документ, предоставляющий данному лицу право заниматься указанным видом деятельности, и направить сообщение об этом в службу пробации.</w:t>
      </w:r>
    </w:p>
    <w:bookmarkEnd w:id="262"/>
    <w:bookmarkStart w:name="z323" w:id="263"/>
    <w:p>
      <w:pPr>
        <w:spacing w:after="0"/>
        <w:ind w:left="0"/>
        <w:jc w:val="both"/>
      </w:pPr>
      <w:r>
        <w:rPr>
          <w:rFonts w:ascii="Times New Roman"/>
          <w:b w:val="false"/>
          <w:i w:val="false"/>
          <w:color w:val="000000"/>
          <w:sz w:val="28"/>
        </w:rPr>
        <w:t>
      3. Должностные лица органов, правомочных отозвать разрешение на занятие определенной деятельностью, виновные в неисполнении приговора суда о лишении права на занятие определенной деятельностью, несут ответственность, установленную законом.</w:t>
      </w:r>
    </w:p>
    <w:bookmarkEnd w:id="263"/>
    <w:p>
      <w:pPr>
        <w:spacing w:after="0"/>
        <w:ind w:left="0"/>
        <w:jc w:val="both"/>
      </w:pPr>
      <w:r>
        <w:rPr>
          <w:rFonts w:ascii="Times New Roman"/>
          <w:b/>
          <w:i w:val="false"/>
          <w:color w:val="000000"/>
          <w:sz w:val="28"/>
        </w:rPr>
        <w:t>Статья 77. Порядок исполнения приговора суда о конфискации имущества</w:t>
      </w:r>
    </w:p>
    <w:bookmarkStart w:name="z325" w:id="264"/>
    <w:p>
      <w:pPr>
        <w:spacing w:after="0"/>
        <w:ind w:left="0"/>
        <w:jc w:val="both"/>
      </w:pPr>
      <w:r>
        <w:rPr>
          <w:rFonts w:ascii="Times New Roman"/>
          <w:b w:val="false"/>
          <w:i w:val="false"/>
          <w:color w:val="000000"/>
          <w:sz w:val="28"/>
        </w:rPr>
        <w:t>
      1. Суд, вынесший приговор о конфискации имущества осужденного, после вступления его в законную силу направляет исполнительный лист, копию описи имущества и копию приговора для исполнения судебному исполнителю, о чем извещает уполномоченный государственный орган. При отсутствии в деле описи имущества осужденного направляется справка о том, что опись имущества не производилась.</w:t>
      </w:r>
    </w:p>
    <w:bookmarkEnd w:id="264"/>
    <w:bookmarkStart w:name="z326" w:id="265"/>
    <w:p>
      <w:pPr>
        <w:spacing w:after="0"/>
        <w:ind w:left="0"/>
        <w:jc w:val="both"/>
      </w:pPr>
      <w:r>
        <w:rPr>
          <w:rFonts w:ascii="Times New Roman"/>
          <w:b w:val="false"/>
          <w:i w:val="false"/>
          <w:color w:val="000000"/>
          <w:sz w:val="28"/>
        </w:rPr>
        <w:t>
      2. Исполнение наказания в виде конфискации имущества производится судебным исполнителем по месту нахождения имущества.</w:t>
      </w:r>
    </w:p>
    <w:bookmarkEnd w:id="265"/>
    <w:p>
      <w:pPr>
        <w:spacing w:after="0"/>
        <w:ind w:left="0"/>
        <w:jc w:val="both"/>
      </w:pPr>
      <w:r>
        <w:rPr>
          <w:rFonts w:ascii="Times New Roman"/>
          <w:b/>
          <w:i w:val="false"/>
          <w:color w:val="000000"/>
          <w:sz w:val="28"/>
        </w:rPr>
        <w:t>Статья 78. Имущество, подлежащее конфискации</w:t>
      </w:r>
    </w:p>
    <w:bookmarkStart w:name="z328" w:id="266"/>
    <w:p>
      <w:pPr>
        <w:spacing w:after="0"/>
        <w:ind w:left="0"/>
        <w:jc w:val="both"/>
      </w:pPr>
      <w:r>
        <w:rPr>
          <w:rFonts w:ascii="Times New Roman"/>
          <w:b w:val="false"/>
          <w:i w:val="false"/>
          <w:color w:val="000000"/>
          <w:sz w:val="28"/>
        </w:rPr>
        <w:t>
      1. Конфискации по приговору суда подлежат деньги и иное имущество:</w:t>
      </w:r>
    </w:p>
    <w:bookmarkEnd w:id="266"/>
    <w:p>
      <w:pPr>
        <w:spacing w:after="0"/>
        <w:ind w:left="0"/>
        <w:jc w:val="both"/>
      </w:pPr>
      <w:r>
        <w:rPr>
          <w:rFonts w:ascii="Times New Roman"/>
          <w:b w:val="false"/>
          <w:i w:val="false"/>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pPr>
        <w:spacing w:after="0"/>
        <w:ind w:left="0"/>
        <w:jc w:val="both"/>
      </w:pPr>
      <w:r>
        <w:rPr>
          <w:rFonts w:ascii="Times New Roman"/>
          <w:b w:val="false"/>
          <w:i w:val="false"/>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pPr>
        <w:spacing w:after="0"/>
        <w:ind w:left="0"/>
        <w:jc w:val="both"/>
      </w:pPr>
      <w:r>
        <w:rPr>
          <w:rFonts w:ascii="Times New Roman"/>
          <w:b w:val="false"/>
          <w:i w:val="false"/>
          <w:color w:val="000000"/>
          <w:sz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pPr>
        <w:spacing w:after="0"/>
        <w:ind w:left="0"/>
        <w:jc w:val="both"/>
      </w:pPr>
      <w:r>
        <w:rPr>
          <w:rFonts w:ascii="Times New Roman"/>
          <w:b w:val="false"/>
          <w:i w:val="false"/>
          <w:color w:val="000000"/>
          <w:sz w:val="28"/>
        </w:rPr>
        <w:t>
      4) являющиеся орудием или средством совершения уголовного правонарушения.</w:t>
      </w:r>
    </w:p>
    <w:bookmarkStart w:name="z329" w:id="267"/>
    <w:p>
      <w:pPr>
        <w:spacing w:after="0"/>
        <w:ind w:left="0"/>
        <w:jc w:val="both"/>
      </w:pPr>
      <w:r>
        <w:rPr>
          <w:rFonts w:ascii="Times New Roman"/>
          <w:b w:val="false"/>
          <w:i w:val="false"/>
          <w:color w:val="000000"/>
          <w:sz w:val="28"/>
        </w:rPr>
        <w:t>
      2. Если имущество, полученное в результате совершения уголовного правонарушения,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bookmarkEnd w:id="267"/>
    <w:bookmarkStart w:name="z330" w:id="268"/>
    <w:p>
      <w:pPr>
        <w:spacing w:after="0"/>
        <w:ind w:left="0"/>
        <w:jc w:val="both"/>
      </w:pPr>
      <w:r>
        <w:rPr>
          <w:rFonts w:ascii="Times New Roman"/>
          <w:b w:val="false"/>
          <w:i w:val="false"/>
          <w:color w:val="000000"/>
          <w:sz w:val="28"/>
        </w:rPr>
        <w:t>
      3. Имущество, указанное в частях первой и второй настоящей статьи, переданное осужденным другому физическому или юридическому лицу, подлежит конфискации, если лицо, приобретшее имущество, заведомо знало, что оно получено в результате преступных действий.</w:t>
      </w:r>
    </w:p>
    <w:bookmarkEnd w:id="268"/>
    <w:bookmarkStart w:name="z331" w:id="269"/>
    <w:p>
      <w:pPr>
        <w:spacing w:after="0"/>
        <w:ind w:left="0"/>
        <w:jc w:val="both"/>
      </w:pPr>
      <w:r>
        <w:rPr>
          <w:rFonts w:ascii="Times New Roman"/>
          <w:b w:val="false"/>
          <w:i w:val="false"/>
          <w:color w:val="000000"/>
          <w:sz w:val="28"/>
        </w:rPr>
        <w:t>
      4. Если конфискация определенного предмета, входящего в имущество, указанное в частях первой, второй и третьей настоящей статьи, со дня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bookmarkEnd w:id="269"/>
    <w:bookmarkStart w:name="z332" w:id="270"/>
    <w:p>
      <w:pPr>
        <w:spacing w:after="0"/>
        <w:ind w:left="0"/>
        <w:jc w:val="both"/>
      </w:pPr>
      <w:r>
        <w:rPr>
          <w:rFonts w:ascii="Times New Roman"/>
          <w:b w:val="false"/>
          <w:i w:val="false"/>
          <w:color w:val="000000"/>
          <w:sz w:val="28"/>
        </w:rPr>
        <w:t xml:space="preserve">
      5. Не подлежит конфискации имущество осужденного в соответствии с перечнем, установленным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Кодексу.</w:t>
      </w:r>
    </w:p>
    <w:bookmarkEnd w:id="270"/>
    <w:bookmarkStart w:name="z333" w:id="271"/>
    <w:p>
      <w:pPr>
        <w:spacing w:after="0"/>
        <w:ind w:left="0"/>
        <w:jc w:val="both"/>
      </w:pPr>
      <w:r>
        <w:rPr>
          <w:rFonts w:ascii="Times New Roman"/>
          <w:b w:val="false"/>
          <w:i w:val="false"/>
          <w:color w:val="000000"/>
          <w:sz w:val="28"/>
        </w:rPr>
        <w:t>
      6. Споры о принадлежности имущества, подлежащего конфискации по приговору суда, разрешаются в порядке гражданского судопроизводства.</w:t>
      </w:r>
    </w:p>
    <w:bookmarkEnd w:id="271"/>
    <w:p>
      <w:pPr>
        <w:spacing w:after="0"/>
        <w:ind w:left="0"/>
        <w:jc w:val="both"/>
      </w:pPr>
      <w:r>
        <w:rPr>
          <w:rFonts w:ascii="Times New Roman"/>
          <w:b/>
          <w:i w:val="false"/>
          <w:color w:val="000000"/>
          <w:sz w:val="28"/>
        </w:rPr>
        <w:t>Статья 79. Действия судебного исполнителя по исполнению приговора суда о конфискации имущества</w:t>
      </w:r>
    </w:p>
    <w:bookmarkStart w:name="z335" w:id="272"/>
    <w:p>
      <w:pPr>
        <w:spacing w:after="0"/>
        <w:ind w:left="0"/>
        <w:jc w:val="both"/>
      </w:pPr>
      <w:r>
        <w:rPr>
          <w:rFonts w:ascii="Times New Roman"/>
          <w:b w:val="false"/>
          <w:i w:val="false"/>
          <w:color w:val="000000"/>
          <w:sz w:val="28"/>
        </w:rPr>
        <w:t>
      1. Судебный исполнитель не позднее трех суток после поступления к нему исполнительного документа возбуждает исполнительное производство, о чем выносит постановление, проверяет наличие имущества, указанного в исполнительном документе, и составляет опись имущества, подлежащего конфискации.</w:t>
      </w:r>
    </w:p>
    <w:bookmarkEnd w:id="272"/>
    <w:bookmarkStart w:name="z336" w:id="273"/>
    <w:p>
      <w:pPr>
        <w:spacing w:after="0"/>
        <w:ind w:left="0"/>
        <w:jc w:val="both"/>
      </w:pPr>
      <w:r>
        <w:rPr>
          <w:rFonts w:ascii="Times New Roman"/>
          <w:b w:val="false"/>
          <w:i w:val="false"/>
          <w:color w:val="000000"/>
          <w:sz w:val="28"/>
        </w:rPr>
        <w:t>
      2. В описи указываются полное и точное наименование каждого предмета, его отличительные признаки, в том числе цвет, размер, степень изношенности и индивидуальные характеристики. Описанные предметы пломбируются, опечатываются и передаются на хранение, о чем делается отметка в описи.</w:t>
      </w:r>
    </w:p>
    <w:bookmarkEnd w:id="273"/>
    <w:bookmarkStart w:name="z337" w:id="274"/>
    <w:p>
      <w:pPr>
        <w:spacing w:after="0"/>
        <w:ind w:left="0"/>
        <w:jc w:val="both"/>
      </w:pPr>
      <w:r>
        <w:rPr>
          <w:rFonts w:ascii="Times New Roman"/>
          <w:b w:val="false"/>
          <w:i w:val="false"/>
          <w:color w:val="000000"/>
          <w:sz w:val="28"/>
        </w:rPr>
        <w:t>
      3. Судебный исполнитель принимает необходимые меры к сохранению имущества, подлежащего конфискации и подвергнутого описи.</w:t>
      </w:r>
    </w:p>
    <w:bookmarkEnd w:id="274"/>
    <w:bookmarkStart w:name="z338" w:id="275"/>
    <w:p>
      <w:pPr>
        <w:spacing w:after="0"/>
        <w:ind w:left="0"/>
        <w:jc w:val="both"/>
      </w:pPr>
      <w:r>
        <w:rPr>
          <w:rFonts w:ascii="Times New Roman"/>
          <w:b w:val="false"/>
          <w:i w:val="false"/>
          <w:color w:val="000000"/>
          <w:sz w:val="28"/>
        </w:rPr>
        <w:t>
      4. Доля осужденного в общей и совместной собственности определяется по представлению судебного исполнителя судом в порядке гражданского судопроизводства.</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Передача конфискованного имущества уполномоченному государственному органу</w:t>
      </w:r>
    </w:p>
    <w:bookmarkStart w:name="z340" w:id="276"/>
    <w:p>
      <w:pPr>
        <w:spacing w:after="0"/>
        <w:ind w:left="0"/>
        <w:jc w:val="both"/>
      </w:pPr>
      <w:r>
        <w:rPr>
          <w:rFonts w:ascii="Times New Roman"/>
          <w:b w:val="false"/>
          <w:i w:val="false"/>
          <w:color w:val="000000"/>
          <w:sz w:val="28"/>
        </w:rPr>
        <w:t>
      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том числе за счет конфискованного имущества.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bookmarkEnd w:id="276"/>
    <w:bookmarkStart w:name="z341" w:id="277"/>
    <w:p>
      <w:pPr>
        <w:spacing w:after="0"/>
        <w:ind w:left="0"/>
        <w:jc w:val="both"/>
      </w:pPr>
      <w:r>
        <w:rPr>
          <w:rFonts w:ascii="Times New Roman"/>
          <w:b w:val="false"/>
          <w:i w:val="false"/>
          <w:color w:val="000000"/>
          <w:sz w:val="28"/>
        </w:rPr>
        <w:t>
      2. Порядок передачи конфискованного имущества уполномоченному государственному органу определяется Правительством Республики Казахстан.</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Обязанности третьих лиц по отношению к имуществу, подлежащему конфискации</w:t>
      </w:r>
    </w:p>
    <w:bookmarkStart w:name="z343" w:id="278"/>
    <w:p>
      <w:pPr>
        <w:spacing w:after="0"/>
        <w:ind w:left="0"/>
        <w:jc w:val="both"/>
      </w:pPr>
      <w:r>
        <w:rPr>
          <w:rFonts w:ascii="Times New Roman"/>
          <w:b w:val="false"/>
          <w:i w:val="false"/>
          <w:color w:val="000000"/>
          <w:sz w:val="28"/>
        </w:rPr>
        <w:t>
      1. Физические и юридические лица, которым стало известно о наличии у них имущества, подлежащего конфискации по приговору суда, обязаны сообщить об этом в суд или уполномоченный государственный орган.</w:t>
      </w:r>
    </w:p>
    <w:bookmarkEnd w:id="278"/>
    <w:bookmarkStart w:name="z344" w:id="279"/>
    <w:p>
      <w:pPr>
        <w:spacing w:after="0"/>
        <w:ind w:left="0"/>
        <w:jc w:val="both"/>
      </w:pPr>
      <w:r>
        <w:rPr>
          <w:rFonts w:ascii="Times New Roman"/>
          <w:b w:val="false"/>
          <w:i w:val="false"/>
          <w:color w:val="000000"/>
          <w:sz w:val="28"/>
        </w:rPr>
        <w:t>
      2. За сокрытие, порчу или хищение указанного имущества виновные привлекаются к ответственности в соответствии с законом.</w:t>
      </w:r>
    </w:p>
    <w:bookmarkEnd w:id="279"/>
    <w:p>
      <w:pPr>
        <w:spacing w:after="0"/>
        <w:ind w:left="0"/>
        <w:jc w:val="both"/>
      </w:pPr>
      <w:r>
        <w:rPr>
          <w:rFonts w:ascii="Times New Roman"/>
          <w:b/>
          <w:i w:val="false"/>
          <w:color w:val="000000"/>
          <w:sz w:val="28"/>
        </w:rPr>
        <w:t>Статья 82. Конфискация имущества, выявленного после исполнения приговора суда</w:t>
      </w:r>
    </w:p>
    <w:p>
      <w:pPr>
        <w:spacing w:after="0"/>
        <w:ind w:left="0"/>
        <w:jc w:val="both"/>
      </w:pPr>
      <w:r>
        <w:rPr>
          <w:rFonts w:ascii="Times New Roman"/>
          <w:b w:val="false"/>
          <w:i w:val="false"/>
          <w:color w:val="000000"/>
          <w:sz w:val="28"/>
        </w:rPr>
        <w:t>
      В случаях, когда после исполнения приговора суда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судебного исполнителя постановление об обращении к исполнению конфискации обнаруженного имущества, если оно может быть конфисковано по закону.</w:t>
      </w:r>
    </w:p>
    <w:bookmarkStart w:name="z346" w:id="280"/>
    <w:p>
      <w:pPr>
        <w:spacing w:after="0"/>
        <w:ind w:left="0"/>
        <w:jc w:val="left"/>
      </w:pPr>
      <w:r>
        <w:rPr>
          <w:rFonts w:ascii="Times New Roman"/>
          <w:b/>
          <w:i w:val="false"/>
          <w:color w:val="000000"/>
        </w:rPr>
        <w:t xml:space="preserve"> РАЗДЕЛ 4. ИСПОЛНЕНИЕ НАКАЗАНИЙ, СВЯЗАННЫХ</w:t>
      </w:r>
      <w:r>
        <w:br/>
      </w:r>
      <w:r>
        <w:rPr>
          <w:rFonts w:ascii="Times New Roman"/>
          <w:b/>
          <w:i w:val="false"/>
          <w:color w:val="000000"/>
        </w:rPr>
        <w:t>С ИЗОЛЯЦИЕЙ ОСУЖДЕННЫХ ОТ ОБЩЕСТВА</w:t>
      </w:r>
    </w:p>
    <w:bookmarkEnd w:id="280"/>
    <w:bookmarkStart w:name="z347" w:id="281"/>
    <w:p>
      <w:pPr>
        <w:spacing w:after="0"/>
        <w:ind w:left="0"/>
        <w:jc w:val="left"/>
      </w:pPr>
      <w:r>
        <w:rPr>
          <w:rFonts w:ascii="Times New Roman"/>
          <w:b/>
          <w:i w:val="false"/>
          <w:color w:val="000000"/>
        </w:rPr>
        <w:t xml:space="preserve"> Глава 15. ИСПОЛНЕНИЕ НАКАЗАНИЯ В ВИДЕ АРЕСТА</w:t>
      </w:r>
    </w:p>
    <w:bookmarkEnd w:id="281"/>
    <w:p>
      <w:pPr>
        <w:spacing w:after="0"/>
        <w:ind w:left="0"/>
        <w:jc w:val="both"/>
      </w:pPr>
      <w:r>
        <w:rPr>
          <w:rFonts w:ascii="Times New Roman"/>
          <w:b/>
          <w:i w:val="false"/>
          <w:color w:val="000000"/>
          <w:sz w:val="28"/>
        </w:rPr>
        <w:t>Статья 83. Места отбывания наказания в виде ареста</w:t>
      </w:r>
    </w:p>
    <w:bookmarkStart w:name="z349" w:id="282"/>
    <w:p>
      <w:pPr>
        <w:spacing w:after="0"/>
        <w:ind w:left="0"/>
        <w:jc w:val="both"/>
      </w:pPr>
      <w:r>
        <w:rPr>
          <w:rFonts w:ascii="Times New Roman"/>
          <w:b w:val="false"/>
          <w:i w:val="false"/>
          <w:color w:val="000000"/>
          <w:sz w:val="28"/>
        </w:rPr>
        <w:t>
      1. Осужденные отбывают наказание в виде ареста по месту осуждения в специальных приемниках, изолированных участках следственных изоляторов.</w:t>
      </w:r>
    </w:p>
    <w:bookmarkEnd w:id="282"/>
    <w:bookmarkStart w:name="z350" w:id="283"/>
    <w:p>
      <w:pPr>
        <w:spacing w:after="0"/>
        <w:ind w:left="0"/>
        <w:jc w:val="both"/>
      </w:pPr>
      <w:r>
        <w:rPr>
          <w:rFonts w:ascii="Times New Roman"/>
          <w:b w:val="false"/>
          <w:i w:val="false"/>
          <w:color w:val="000000"/>
          <w:sz w:val="28"/>
        </w:rPr>
        <w:t>
      2. Военнослужащие отбывают наказание в виде ареста на гауптвахте.</w:t>
      </w:r>
    </w:p>
    <w:bookmarkEnd w:id="283"/>
    <w:p>
      <w:pPr>
        <w:spacing w:after="0"/>
        <w:ind w:left="0"/>
        <w:jc w:val="both"/>
      </w:pPr>
      <w:r>
        <w:rPr>
          <w:rFonts w:ascii="Times New Roman"/>
          <w:b w:val="false"/>
          <w:i w:val="false"/>
          <w:color w:val="000000"/>
          <w:sz w:val="28"/>
        </w:rPr>
        <w:t>
      Внутренний распорядок и порядок содержания осужденных на гауптвахте определяются уполномоченными органами в сферах уголовно-исполнительной деятельности, национальной безопасности, обороны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Направление осужденных к аресту для отбывания наказания</w:t>
      </w:r>
    </w:p>
    <w:bookmarkStart w:name="z352" w:id="284"/>
    <w:p>
      <w:pPr>
        <w:spacing w:after="0"/>
        <w:ind w:left="0"/>
        <w:jc w:val="both"/>
      </w:pPr>
      <w:r>
        <w:rPr>
          <w:rFonts w:ascii="Times New Roman"/>
          <w:b w:val="false"/>
          <w:i w:val="false"/>
          <w:color w:val="000000"/>
          <w:sz w:val="28"/>
        </w:rPr>
        <w:t>
      1. Осужденные направляются для отбывания наказания со дня вступления приговора суда в законную силу.</w:t>
      </w:r>
    </w:p>
    <w:bookmarkEnd w:id="284"/>
    <w:bookmarkStart w:name="z353" w:id="285"/>
    <w:p>
      <w:pPr>
        <w:spacing w:after="0"/>
        <w:ind w:left="0"/>
        <w:jc w:val="both"/>
      </w:pPr>
      <w:r>
        <w:rPr>
          <w:rFonts w:ascii="Times New Roman"/>
          <w:b w:val="false"/>
          <w:i w:val="false"/>
          <w:color w:val="000000"/>
          <w:sz w:val="28"/>
        </w:rPr>
        <w:t>
      2. Осужденные военнослужащие направляются на гауптвахту для отбывания наказания в течение трех дней со дня получения распоряжения суда об исполнении приговора, вступившего в законную силу.</w:t>
      </w:r>
    </w:p>
    <w:bookmarkEnd w:id="285"/>
    <w:p>
      <w:pPr>
        <w:spacing w:after="0"/>
        <w:ind w:left="0"/>
        <w:jc w:val="both"/>
      </w:pPr>
      <w:r>
        <w:rPr>
          <w:rFonts w:ascii="Times New Roman"/>
          <w:b/>
          <w:i w:val="false"/>
          <w:color w:val="000000"/>
          <w:sz w:val="28"/>
        </w:rPr>
        <w:t>Статья 85. Порядок исполнения наказания в виде ареста</w:t>
      </w:r>
    </w:p>
    <w:bookmarkStart w:name="z355" w:id="286"/>
    <w:p>
      <w:pPr>
        <w:spacing w:after="0"/>
        <w:ind w:left="0"/>
        <w:jc w:val="both"/>
      </w:pPr>
      <w:r>
        <w:rPr>
          <w:rFonts w:ascii="Times New Roman"/>
          <w:b w:val="false"/>
          <w:i w:val="false"/>
          <w:color w:val="000000"/>
          <w:sz w:val="28"/>
        </w:rPr>
        <w:t>
      1. Осужденные к аресту содержатся в условиях строгой изоляции в камерах.</w:t>
      </w:r>
    </w:p>
    <w:bookmarkEnd w:id="286"/>
    <w:p>
      <w:pPr>
        <w:spacing w:after="0"/>
        <w:ind w:left="0"/>
        <w:jc w:val="both"/>
      </w:pPr>
      <w:r>
        <w:rPr>
          <w:rFonts w:ascii="Times New Roman"/>
          <w:b w:val="false"/>
          <w:i w:val="false"/>
          <w:color w:val="000000"/>
          <w:sz w:val="28"/>
        </w:rPr>
        <w:t>
      Мужчины и женщины, а также лица, ранее отбывавшие наказание в учреждениях и имеющие судимость, содержатся раздельно.</w:t>
      </w:r>
    </w:p>
    <w:p>
      <w:pPr>
        <w:spacing w:after="0"/>
        <w:ind w:left="0"/>
        <w:jc w:val="both"/>
      </w:pPr>
      <w:r>
        <w:rPr>
          <w:rFonts w:ascii="Times New Roman"/>
          <w:b w:val="false"/>
          <w:i w:val="false"/>
          <w:color w:val="000000"/>
          <w:sz w:val="28"/>
        </w:rPr>
        <w:t>
      Осужденные, больные разными инфекционными заболеваниями, содержатся раздельно и отдельно от здоровых осужденных.</w:t>
      </w:r>
    </w:p>
    <w:p>
      <w:pPr>
        <w:spacing w:after="0"/>
        <w:ind w:left="0"/>
        <w:jc w:val="both"/>
      </w:pPr>
      <w:r>
        <w:rPr>
          <w:rFonts w:ascii="Times New Roman"/>
          <w:b w:val="false"/>
          <w:i w:val="false"/>
          <w:color w:val="000000"/>
          <w:sz w:val="28"/>
        </w:rPr>
        <w:t>
      Изолированно от других осужденных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pPr>
        <w:spacing w:after="0"/>
        <w:ind w:left="0"/>
        <w:jc w:val="both"/>
      </w:pPr>
      <w:r>
        <w:rPr>
          <w:rFonts w:ascii="Times New Roman"/>
          <w:b w:val="false"/>
          <w:i w:val="false"/>
          <w:color w:val="000000"/>
          <w:sz w:val="28"/>
        </w:rPr>
        <w:t>
      В случае направления осужденного на госпитализацию в лечебные учреждения организаций здравоохранения выставляется конвой для обеспечения его охраны.</w:t>
      </w:r>
    </w:p>
    <w:bookmarkStart w:name="z356" w:id="287"/>
    <w:p>
      <w:pPr>
        <w:spacing w:after="0"/>
        <w:ind w:left="0"/>
        <w:jc w:val="both"/>
      </w:pPr>
      <w:r>
        <w:rPr>
          <w:rFonts w:ascii="Times New Roman"/>
          <w:b w:val="false"/>
          <w:i w:val="false"/>
          <w:color w:val="000000"/>
          <w:sz w:val="28"/>
        </w:rPr>
        <w:t xml:space="preserve">
      2. Осужденные к аресту обеспечиваются питанием по нормам, установленным для осужденных к лишению свободы. </w:t>
      </w:r>
    </w:p>
    <w:bookmarkEnd w:id="287"/>
    <w:p>
      <w:pPr>
        <w:spacing w:after="0"/>
        <w:ind w:left="0"/>
        <w:jc w:val="both"/>
      </w:pPr>
      <w:r>
        <w:rPr>
          <w:rFonts w:ascii="Times New Roman"/>
          <w:b w:val="false"/>
          <w:i w:val="false"/>
          <w:color w:val="000000"/>
          <w:sz w:val="28"/>
        </w:rPr>
        <w:t>
      Военнослужащие в период содержания на гауптвахте обеспечиваются питанием по нормам, устанавливаемым уполномоченными органами в сферах уголовно-исполнительной деятельности, национальной безопасности, обороны Республики Казахстан по согласованию с центральным уполномоченным органом по бюджетному планированию.</w:t>
      </w:r>
    </w:p>
    <w:bookmarkStart w:name="z357" w:id="288"/>
    <w:p>
      <w:pPr>
        <w:spacing w:after="0"/>
        <w:ind w:left="0"/>
        <w:jc w:val="both"/>
      </w:pPr>
      <w:r>
        <w:rPr>
          <w:rFonts w:ascii="Times New Roman"/>
          <w:b w:val="false"/>
          <w:i w:val="false"/>
          <w:color w:val="000000"/>
          <w:sz w:val="28"/>
        </w:rPr>
        <w:t>
      3. Осужденные офицеры, военнослужащие сержантского, старшинского и рядового составов во время отбывания наказания в виде ареста содержатся раздельно и отдельно от военнослужащих, содержащихся на гауптвахте по иным основаниям.</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Условия отбывания наказания в виде ареста</w:t>
      </w:r>
    </w:p>
    <w:bookmarkStart w:name="z359" w:id="289"/>
    <w:p>
      <w:pPr>
        <w:spacing w:after="0"/>
        <w:ind w:left="0"/>
        <w:jc w:val="both"/>
      </w:pPr>
      <w:r>
        <w:rPr>
          <w:rFonts w:ascii="Times New Roman"/>
          <w:b w:val="false"/>
          <w:i w:val="false"/>
          <w:color w:val="000000"/>
          <w:sz w:val="28"/>
        </w:rPr>
        <w:t xml:space="preserve">
      1. Осужденные имеют права, указанные в </w:t>
      </w:r>
      <w:r>
        <w:rPr>
          <w:rFonts w:ascii="Times New Roman"/>
          <w:b w:val="false"/>
          <w:i w:val="false"/>
          <w:color w:val="000000"/>
          <w:sz w:val="28"/>
        </w:rPr>
        <w:t>статье 10</w:t>
      </w:r>
      <w:r>
        <w:rPr>
          <w:rFonts w:ascii="Times New Roman"/>
          <w:b w:val="false"/>
          <w:i w:val="false"/>
          <w:color w:val="000000"/>
          <w:sz w:val="28"/>
        </w:rPr>
        <w:t xml:space="preserve">, и обязанности, указанные в </w:t>
      </w:r>
      <w:r>
        <w:rPr>
          <w:rFonts w:ascii="Times New Roman"/>
          <w:b w:val="false"/>
          <w:i w:val="false"/>
          <w:color w:val="000000"/>
          <w:sz w:val="28"/>
        </w:rPr>
        <w:t>статье 11</w:t>
      </w:r>
      <w:r>
        <w:rPr>
          <w:rFonts w:ascii="Times New Roman"/>
          <w:b w:val="false"/>
          <w:i w:val="false"/>
          <w:color w:val="000000"/>
          <w:sz w:val="28"/>
        </w:rPr>
        <w:t xml:space="preserve"> настоящего Кодекса.</w:t>
      </w:r>
    </w:p>
    <w:bookmarkEnd w:id="289"/>
    <w:bookmarkStart w:name="z360" w:id="290"/>
    <w:p>
      <w:pPr>
        <w:spacing w:after="0"/>
        <w:ind w:left="0"/>
        <w:jc w:val="both"/>
      </w:pPr>
      <w:r>
        <w:rPr>
          <w:rFonts w:ascii="Times New Roman"/>
          <w:b w:val="false"/>
          <w:i w:val="false"/>
          <w:color w:val="000000"/>
          <w:sz w:val="28"/>
        </w:rPr>
        <w:t>
      2. Осужденные имеют право:</w:t>
      </w:r>
    </w:p>
    <w:bookmarkEnd w:id="290"/>
    <w:p>
      <w:pPr>
        <w:spacing w:after="0"/>
        <w:ind w:left="0"/>
        <w:jc w:val="both"/>
      </w:pPr>
      <w:r>
        <w:rPr>
          <w:rFonts w:ascii="Times New Roman"/>
          <w:b w:val="false"/>
          <w:i w:val="false"/>
          <w:color w:val="000000"/>
          <w:sz w:val="28"/>
        </w:rPr>
        <w:t>
      1) один раз в месяц получать и отправлять за свой счет письма;</w:t>
      </w:r>
    </w:p>
    <w:p>
      <w:pPr>
        <w:spacing w:after="0"/>
        <w:ind w:left="0"/>
        <w:jc w:val="both"/>
      </w:pPr>
      <w:r>
        <w:rPr>
          <w:rFonts w:ascii="Times New Roman"/>
          <w:b w:val="false"/>
          <w:i w:val="false"/>
          <w:color w:val="000000"/>
          <w:sz w:val="28"/>
        </w:rPr>
        <w:t>
      2) получать денежные переводы;</w:t>
      </w:r>
    </w:p>
    <w:p>
      <w:pPr>
        <w:spacing w:after="0"/>
        <w:ind w:left="0"/>
        <w:jc w:val="both"/>
      </w:pPr>
      <w:r>
        <w:rPr>
          <w:rFonts w:ascii="Times New Roman"/>
          <w:b w:val="false"/>
          <w:i w:val="false"/>
          <w:color w:val="000000"/>
          <w:sz w:val="28"/>
        </w:rPr>
        <w:t>
      3)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одного месячного расчетного показателя;</w:t>
      </w:r>
    </w:p>
    <w:p>
      <w:pPr>
        <w:spacing w:after="0"/>
        <w:ind w:left="0"/>
        <w:jc w:val="both"/>
      </w:pPr>
      <w:r>
        <w:rPr>
          <w:rFonts w:ascii="Times New Roman"/>
          <w:b w:val="false"/>
          <w:i w:val="false"/>
          <w:color w:val="000000"/>
          <w:sz w:val="28"/>
        </w:rPr>
        <w:t>
      4) один раз в месяц получать посылки, передачи, бандероли, содержащие предметы первой необходимости и одежду по сезону.</w:t>
      </w:r>
    </w:p>
    <w:p>
      <w:pPr>
        <w:spacing w:after="0"/>
        <w:ind w:left="0"/>
        <w:jc w:val="both"/>
      </w:pPr>
      <w:r>
        <w:rPr>
          <w:rFonts w:ascii="Times New Roman"/>
          <w:b w:val="false"/>
          <w:i w:val="false"/>
          <w:color w:val="000000"/>
          <w:sz w:val="28"/>
        </w:rPr>
        <w:t>
      Больные осужденные, осужденные с инвалидностью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p>
      <w:pPr>
        <w:spacing w:after="0"/>
        <w:ind w:left="0"/>
        <w:jc w:val="both"/>
      </w:pPr>
      <w:r>
        <w:rPr>
          <w:rFonts w:ascii="Times New Roman"/>
          <w:b w:val="false"/>
          <w:i w:val="false"/>
          <w:color w:val="000000"/>
          <w:sz w:val="28"/>
        </w:rPr>
        <w:t>
      5) на свидания с адвокатом без ограничения их количества, продолжительности и в условиях, обеспечивающих их конфиденциальность;</w:t>
      </w:r>
    </w:p>
    <w:p>
      <w:pPr>
        <w:spacing w:after="0"/>
        <w:ind w:left="0"/>
        <w:jc w:val="both"/>
      </w:pPr>
      <w:r>
        <w:rPr>
          <w:rFonts w:ascii="Times New Roman"/>
          <w:b w:val="false"/>
          <w:i w:val="false"/>
          <w:color w:val="000000"/>
          <w:sz w:val="28"/>
        </w:rPr>
        <w:t>
      6) на ежедневную прогулку продолжительностью не менее полутора часов;</w:t>
      </w:r>
    </w:p>
    <w:p>
      <w:pPr>
        <w:spacing w:after="0"/>
        <w:ind w:left="0"/>
        <w:jc w:val="both"/>
      </w:pPr>
      <w:r>
        <w:rPr>
          <w:rFonts w:ascii="Times New Roman"/>
          <w:b w:val="false"/>
          <w:i w:val="false"/>
          <w:color w:val="000000"/>
          <w:sz w:val="28"/>
        </w:rPr>
        <w:t>
      7) на телефонный разговор с супругом (супругой), близкими родственниками за счет личных средств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 иных исключительных обстоятельствах личного характера;</w:t>
      </w:r>
    </w:p>
    <w:p>
      <w:pPr>
        <w:spacing w:after="0"/>
        <w:ind w:left="0"/>
        <w:jc w:val="both"/>
      </w:pPr>
      <w:r>
        <w:rPr>
          <w:rFonts w:ascii="Times New Roman"/>
          <w:b w:val="false"/>
          <w:i w:val="false"/>
          <w:color w:val="000000"/>
          <w:sz w:val="28"/>
        </w:rPr>
        <w:t>
      8) на краткосрочные выезды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Особенности правового положения осужденных военнослужащих, отбывающих наказание в виде ареста</w:t>
      </w:r>
    </w:p>
    <w:bookmarkStart w:name="z362" w:id="291"/>
    <w:p>
      <w:pPr>
        <w:spacing w:after="0"/>
        <w:ind w:left="0"/>
        <w:jc w:val="both"/>
      </w:pPr>
      <w:r>
        <w:rPr>
          <w:rFonts w:ascii="Times New Roman"/>
          <w:b w:val="false"/>
          <w:i w:val="false"/>
          <w:color w:val="000000"/>
          <w:sz w:val="28"/>
        </w:rPr>
        <w:t>
      1. Время отбывания наказания в виде ареста не засчитывается в общий срок воинской службы и выслугу лет на присвоение очередного воинского звания.</w:t>
      </w:r>
    </w:p>
    <w:bookmarkEnd w:id="291"/>
    <w:bookmarkStart w:name="z363" w:id="292"/>
    <w:p>
      <w:pPr>
        <w:spacing w:after="0"/>
        <w:ind w:left="0"/>
        <w:jc w:val="both"/>
      </w:pPr>
      <w:r>
        <w:rPr>
          <w:rFonts w:ascii="Times New Roman"/>
          <w:b w:val="false"/>
          <w:i w:val="false"/>
          <w:color w:val="000000"/>
          <w:sz w:val="28"/>
        </w:rPr>
        <w:t>
      2. Во время отбывания наказания осужденный не может быть представлен к присвоению очередного воинского звания, назначен на вышестоящую должность, переведен на новое место службы и уволен с воинской службы, за исключением случаев признания негодным к службе по состоянию здоровья.</w:t>
      </w:r>
    </w:p>
    <w:bookmarkEnd w:id="292"/>
    <w:bookmarkStart w:name="z364" w:id="293"/>
    <w:p>
      <w:pPr>
        <w:spacing w:after="0"/>
        <w:ind w:left="0"/>
        <w:jc w:val="both"/>
      </w:pPr>
      <w:r>
        <w:rPr>
          <w:rFonts w:ascii="Times New Roman"/>
          <w:b w:val="false"/>
          <w:i w:val="false"/>
          <w:color w:val="000000"/>
          <w:sz w:val="28"/>
        </w:rPr>
        <w:t>
      3. Осужденным военнослужащим за время отбывания наказания в виде ареста денежное довольствие не выплачивается.</w:t>
      </w:r>
    </w:p>
    <w:bookmarkEnd w:id="293"/>
    <w:bookmarkStart w:name="z365" w:id="294"/>
    <w:p>
      <w:pPr>
        <w:spacing w:after="0"/>
        <w:ind w:left="0"/>
        <w:jc w:val="left"/>
      </w:pPr>
      <w:r>
        <w:rPr>
          <w:rFonts w:ascii="Times New Roman"/>
          <w:b/>
          <w:i w:val="false"/>
          <w:color w:val="000000"/>
        </w:rPr>
        <w:t xml:space="preserve"> Глава 16. ОБЩИЕ ПОЛОЖЕНИЯ ИСПОЛНЕНИЯ</w:t>
      </w:r>
      <w:r>
        <w:br/>
      </w:r>
      <w:r>
        <w:rPr>
          <w:rFonts w:ascii="Times New Roman"/>
          <w:b/>
          <w:i w:val="false"/>
          <w:color w:val="000000"/>
        </w:rPr>
        <w:t>НАКАЗАНИЯ В ВИДЕ ЛИШЕНИЯ СВОБОДЫ</w:t>
      </w:r>
    </w:p>
    <w:bookmarkEnd w:id="294"/>
    <w:p>
      <w:pPr>
        <w:spacing w:after="0"/>
        <w:ind w:left="0"/>
        <w:jc w:val="both"/>
      </w:pPr>
      <w:r>
        <w:rPr>
          <w:rFonts w:ascii="Times New Roman"/>
          <w:b/>
          <w:i w:val="false"/>
          <w:color w:val="000000"/>
          <w:sz w:val="28"/>
        </w:rPr>
        <w:t>Статья 88. Места исполнения наказания в виде лишения свободы</w:t>
      </w:r>
    </w:p>
    <w:bookmarkStart w:name="z367" w:id="295"/>
    <w:p>
      <w:pPr>
        <w:spacing w:after="0"/>
        <w:ind w:left="0"/>
        <w:jc w:val="both"/>
      </w:pPr>
      <w:r>
        <w:rPr>
          <w:rFonts w:ascii="Times New Roman"/>
          <w:b w:val="false"/>
          <w:i w:val="false"/>
          <w:color w:val="000000"/>
          <w:sz w:val="28"/>
        </w:rPr>
        <w:t>
      1. Лица, осужденные к лишению свободы, отбывают наказание в учреждениях.</w:t>
      </w:r>
    </w:p>
    <w:bookmarkEnd w:id="295"/>
    <w:p>
      <w:pPr>
        <w:spacing w:after="0"/>
        <w:ind w:left="0"/>
        <w:jc w:val="both"/>
      </w:pPr>
      <w:r>
        <w:rPr>
          <w:rFonts w:ascii="Times New Roman"/>
          <w:b w:val="false"/>
          <w:i w:val="false"/>
          <w:color w:val="000000"/>
          <w:sz w:val="28"/>
        </w:rPr>
        <w:t>
      Осужденный к лишению свободы отбывает срок наказания в одном учреждении, за исключением случаев, предусмотренных настоящим Кодексом.</w:t>
      </w:r>
    </w:p>
    <w:bookmarkStart w:name="z368" w:id="296"/>
    <w:p>
      <w:pPr>
        <w:spacing w:after="0"/>
        <w:ind w:left="0"/>
        <w:jc w:val="both"/>
      </w:pPr>
      <w:r>
        <w:rPr>
          <w:rFonts w:ascii="Times New Roman"/>
          <w:b w:val="false"/>
          <w:i w:val="false"/>
          <w:color w:val="000000"/>
          <w:sz w:val="28"/>
        </w:rPr>
        <w:t>
      2. Осужденные к лишению свободы направляются в учреждение с учетом условий, необходимых для их исправления, поддержания социально полезных связей, обеспечения безопасности и предупреждения совершения ими новых правонарушений.</w:t>
      </w:r>
    </w:p>
    <w:bookmarkEnd w:id="296"/>
    <w:bookmarkStart w:name="z369" w:id="297"/>
    <w:p>
      <w:pPr>
        <w:spacing w:after="0"/>
        <w:ind w:left="0"/>
        <w:jc w:val="both"/>
      </w:pPr>
      <w:r>
        <w:rPr>
          <w:rFonts w:ascii="Times New Roman"/>
          <w:b w:val="false"/>
          <w:i w:val="false"/>
          <w:color w:val="000000"/>
          <w:sz w:val="28"/>
        </w:rPr>
        <w:t>
      3. Направление осужденного для отбывания наказания в учреждение соответствующего вида режима другой области допускается по решению уполномоченного органа уголовно-исполнительной системы в случаях:</w:t>
      </w:r>
    </w:p>
    <w:bookmarkEnd w:id="297"/>
    <w:p>
      <w:pPr>
        <w:spacing w:after="0"/>
        <w:ind w:left="0"/>
        <w:jc w:val="both"/>
      </w:pPr>
      <w:r>
        <w:rPr>
          <w:rFonts w:ascii="Times New Roman"/>
          <w:b w:val="false"/>
          <w:i w:val="false"/>
          <w:color w:val="000000"/>
          <w:sz w:val="28"/>
        </w:rPr>
        <w:t>
      1) отсутствия по месту жительства осужденного учреждения соответствующего вида;</w:t>
      </w:r>
    </w:p>
    <w:p>
      <w:pPr>
        <w:spacing w:after="0"/>
        <w:ind w:left="0"/>
        <w:jc w:val="both"/>
      </w:pPr>
      <w:r>
        <w:rPr>
          <w:rFonts w:ascii="Times New Roman"/>
          <w:b w:val="false"/>
          <w:i w:val="false"/>
          <w:color w:val="000000"/>
          <w:sz w:val="28"/>
        </w:rPr>
        <w:t xml:space="preserve">
      2) превышения лимита мест отбывания наказания, предусмотренного частью второй </w:t>
      </w:r>
      <w:r>
        <w:rPr>
          <w:rFonts w:ascii="Times New Roman"/>
          <w:b w:val="false"/>
          <w:i w:val="false"/>
          <w:color w:val="000000"/>
          <w:sz w:val="28"/>
        </w:rPr>
        <w:t>статьи 115</w:t>
      </w:r>
      <w:r>
        <w:rPr>
          <w:rFonts w:ascii="Times New Roman"/>
          <w:b w:val="false"/>
          <w:i w:val="false"/>
          <w:color w:val="000000"/>
          <w:sz w:val="28"/>
        </w:rPr>
        <w:t xml:space="preserve"> настоящего Кодекса.</w:t>
      </w:r>
    </w:p>
    <w:bookmarkStart w:name="z370" w:id="298"/>
    <w:p>
      <w:pPr>
        <w:spacing w:after="0"/>
        <w:ind w:left="0"/>
        <w:jc w:val="both"/>
      </w:pPr>
      <w:r>
        <w:rPr>
          <w:rFonts w:ascii="Times New Roman"/>
          <w:b w:val="false"/>
          <w:i w:val="false"/>
          <w:color w:val="000000"/>
          <w:sz w:val="28"/>
        </w:rPr>
        <w:t>
      4. Перевод осужденного для дальнейшего отбывания наказания из одного учреждения в другое того же вида либо учреждение смешанной безопасности допускается по решению уполномоченного органа уголовно-исполнительной системы в случаях:</w:t>
      </w:r>
    </w:p>
    <w:bookmarkEnd w:id="298"/>
    <w:p>
      <w:pPr>
        <w:spacing w:after="0"/>
        <w:ind w:left="0"/>
        <w:jc w:val="both"/>
      </w:pPr>
      <w:r>
        <w:rPr>
          <w:rFonts w:ascii="Times New Roman"/>
          <w:b w:val="false"/>
          <w:i w:val="false"/>
          <w:color w:val="000000"/>
          <w:sz w:val="28"/>
        </w:rPr>
        <w:t xml:space="preserve">
      1) обеспечения безопасности осужденного в соответствии с частью пятой </w:t>
      </w:r>
      <w:r>
        <w:rPr>
          <w:rFonts w:ascii="Times New Roman"/>
          <w:b w:val="false"/>
          <w:i w:val="false"/>
          <w:color w:val="000000"/>
          <w:sz w:val="28"/>
        </w:rPr>
        <w:t>статьи 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реорганизации или ликвидации учреждения;</w:t>
      </w:r>
    </w:p>
    <w:p>
      <w:pPr>
        <w:spacing w:after="0"/>
        <w:ind w:left="0"/>
        <w:jc w:val="both"/>
      </w:pPr>
      <w:r>
        <w:rPr>
          <w:rFonts w:ascii="Times New Roman"/>
          <w:b w:val="false"/>
          <w:i w:val="false"/>
          <w:color w:val="000000"/>
          <w:sz w:val="28"/>
        </w:rPr>
        <w:t>
      3) производственной необходимости с согласия осужденного;</w:t>
      </w:r>
    </w:p>
    <w:p>
      <w:pPr>
        <w:spacing w:after="0"/>
        <w:ind w:left="0"/>
        <w:jc w:val="both"/>
      </w:pPr>
      <w:r>
        <w:rPr>
          <w:rFonts w:ascii="Times New Roman"/>
          <w:b w:val="false"/>
          <w:i w:val="false"/>
          <w:color w:val="000000"/>
          <w:sz w:val="28"/>
        </w:rPr>
        <w:t>
      4) необходимости поддержания правопорядка в учреждении.</w:t>
      </w:r>
    </w:p>
    <w:bookmarkStart w:name="z996" w:id="299"/>
    <w:p>
      <w:pPr>
        <w:spacing w:after="0"/>
        <w:ind w:left="0"/>
        <w:jc w:val="both"/>
      </w:pPr>
      <w:r>
        <w:rPr>
          <w:rFonts w:ascii="Times New Roman"/>
          <w:b w:val="false"/>
          <w:i w:val="false"/>
          <w:color w:val="000000"/>
          <w:sz w:val="28"/>
        </w:rPr>
        <w:t>
      Решение уполномоченного органа уголовно-исполнительной системы о переводе осужденного в учреждение другой области (столицы, города республиканского значения) по основаниям, предусмотренным подпунктами 1) и 4) абзаца первого настоящей части, принимается с учетом заключения районного либо приравненного к нему прокурора по месту отбывания наказания.</w:t>
      </w:r>
    </w:p>
    <w:bookmarkEnd w:id="299"/>
    <w:bookmarkStart w:name="z937" w:id="300"/>
    <w:p>
      <w:pPr>
        <w:spacing w:after="0"/>
        <w:ind w:left="0"/>
        <w:jc w:val="both"/>
      </w:pPr>
      <w:r>
        <w:rPr>
          <w:rFonts w:ascii="Times New Roman"/>
          <w:b w:val="false"/>
          <w:i w:val="false"/>
          <w:color w:val="000000"/>
          <w:sz w:val="28"/>
        </w:rPr>
        <w:t>
      О принятом решении о переводе осужденного по основаниям, предусмотренным подпунктами 1) и 4) настоящей части, уполномоченный орган уголовно-исполнительной системы обязан не позднее следующего рабочего дня в письменной форме уведомить прокурора.</w:t>
      </w:r>
    </w:p>
    <w:bookmarkEnd w:id="300"/>
    <w:bookmarkStart w:name="z922" w:id="301"/>
    <w:p>
      <w:pPr>
        <w:spacing w:after="0"/>
        <w:ind w:left="0"/>
        <w:jc w:val="both"/>
      </w:pPr>
      <w:r>
        <w:rPr>
          <w:rFonts w:ascii="Times New Roman"/>
          <w:b w:val="false"/>
          <w:i w:val="false"/>
          <w:color w:val="000000"/>
          <w:sz w:val="28"/>
        </w:rPr>
        <w:t>
      4-1. Осужденный, направленный либо переведенный в другое учреждение в соответствии с частями третьей и четвертой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bookmarkEnd w:id="301"/>
    <w:bookmarkStart w:name="z938" w:id="302"/>
    <w:p>
      <w:pPr>
        <w:spacing w:after="0"/>
        <w:ind w:left="0"/>
        <w:jc w:val="both"/>
      </w:pPr>
      <w:r>
        <w:rPr>
          <w:rFonts w:ascii="Times New Roman"/>
          <w:b w:val="false"/>
          <w:i w:val="false"/>
          <w:color w:val="000000"/>
          <w:sz w:val="28"/>
        </w:rPr>
        <w:t>
      Обязательными условиями перевода осужденного являются отсутствие отрицательной степени поведения для осужденного, направленного или переведенного в соответствии с частью третьей, подпунктами 1), 2) и 3) части четвертой настоящей статьи, а для осужденного, переведенного на основании подпункта 4) части четвертой настоящей статьи, – наличие положительной степени поведения.</w:t>
      </w:r>
    </w:p>
    <w:bookmarkEnd w:id="302"/>
    <w:bookmarkStart w:name="z939" w:id="303"/>
    <w:p>
      <w:pPr>
        <w:spacing w:after="0"/>
        <w:ind w:left="0"/>
        <w:jc w:val="both"/>
      </w:pPr>
      <w:r>
        <w:rPr>
          <w:rFonts w:ascii="Times New Roman"/>
          <w:b w:val="false"/>
          <w:i w:val="false"/>
          <w:color w:val="000000"/>
          <w:sz w:val="28"/>
        </w:rPr>
        <w:t>
      При этом социально полезные связи осужденного подтверждаются документально.</w:t>
      </w:r>
    </w:p>
    <w:bookmarkEnd w:id="303"/>
    <w:bookmarkStart w:name="z940" w:id="304"/>
    <w:p>
      <w:pPr>
        <w:spacing w:after="0"/>
        <w:ind w:left="0"/>
        <w:jc w:val="both"/>
      </w:pPr>
      <w:r>
        <w:rPr>
          <w:rFonts w:ascii="Times New Roman"/>
          <w:b w:val="false"/>
          <w:i w:val="false"/>
          <w:color w:val="000000"/>
          <w:sz w:val="28"/>
        </w:rPr>
        <w:t>
      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bookmarkEnd w:id="304"/>
    <w:bookmarkStart w:name="z371" w:id="305"/>
    <w:p>
      <w:pPr>
        <w:spacing w:after="0"/>
        <w:ind w:left="0"/>
        <w:jc w:val="both"/>
      </w:pPr>
      <w:r>
        <w:rPr>
          <w:rFonts w:ascii="Times New Roman"/>
          <w:b w:val="false"/>
          <w:i w:val="false"/>
          <w:color w:val="000000"/>
          <w:sz w:val="28"/>
        </w:rPr>
        <w:t>
      5. Осужденные при опасном рецидиве преступлений, к пожизненному лишению свободы, к отбыванию наказания в учреждении полной безопасности,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 осужденные женщины, осужденные несовершеннолетние направляются для отбывания наказания по месту нахождения соответствующих учреждений.</w:t>
      </w:r>
    </w:p>
    <w:bookmarkEnd w:id="305"/>
    <w:bookmarkStart w:name="z372" w:id="306"/>
    <w:p>
      <w:pPr>
        <w:spacing w:after="0"/>
        <w:ind w:left="0"/>
        <w:jc w:val="both"/>
      </w:pPr>
      <w:r>
        <w:rPr>
          <w:rFonts w:ascii="Times New Roman"/>
          <w:b w:val="false"/>
          <w:i w:val="false"/>
          <w:color w:val="000000"/>
          <w:sz w:val="28"/>
        </w:rPr>
        <w:t xml:space="preserve">
      6. Осужденные к лишению свободы иностранцы, отбывающие наказание в учреждениях Республики Казахстан, могут быть направлены для дальнейшего отбывания наказания в государства, гражданами (подданными) которых они являются, в порядке, установленном международными договорами, ратифицированными Республикой Казахстан, либо по письменным соглашениям на условиях взаимности Генерального Прокурора Республики Казахстан с компетентными органами и должностными лицами иностранного государства в порядке, предусмотренном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Виды учреждений</w:t>
      </w:r>
    </w:p>
    <w:bookmarkStart w:name="z374" w:id="307"/>
    <w:p>
      <w:pPr>
        <w:spacing w:after="0"/>
        <w:ind w:left="0"/>
        <w:jc w:val="both"/>
      </w:pPr>
      <w:r>
        <w:rPr>
          <w:rFonts w:ascii="Times New Roman"/>
          <w:b w:val="false"/>
          <w:i w:val="false"/>
          <w:color w:val="000000"/>
          <w:sz w:val="28"/>
        </w:rPr>
        <w:t>
      1. Учреждения подразделяются на:</w:t>
      </w:r>
    </w:p>
    <w:bookmarkEnd w:id="307"/>
    <w:p>
      <w:pPr>
        <w:spacing w:after="0"/>
        <w:ind w:left="0"/>
        <w:jc w:val="both"/>
      </w:pPr>
      <w:r>
        <w:rPr>
          <w:rFonts w:ascii="Times New Roman"/>
          <w:b w:val="false"/>
          <w:i w:val="false"/>
          <w:color w:val="000000"/>
          <w:sz w:val="28"/>
        </w:rPr>
        <w:t>
      1) учреждения минимальной безопасности;</w:t>
      </w:r>
    </w:p>
    <w:p>
      <w:pPr>
        <w:spacing w:after="0"/>
        <w:ind w:left="0"/>
        <w:jc w:val="both"/>
      </w:pPr>
      <w:r>
        <w:rPr>
          <w:rFonts w:ascii="Times New Roman"/>
          <w:b w:val="false"/>
          <w:i w:val="false"/>
          <w:color w:val="000000"/>
          <w:sz w:val="28"/>
        </w:rPr>
        <w:t>
      2) учреждения средней безопасности;</w:t>
      </w:r>
    </w:p>
    <w:p>
      <w:pPr>
        <w:spacing w:after="0"/>
        <w:ind w:left="0"/>
        <w:jc w:val="both"/>
      </w:pPr>
      <w:r>
        <w:rPr>
          <w:rFonts w:ascii="Times New Roman"/>
          <w:b w:val="false"/>
          <w:i w:val="false"/>
          <w:color w:val="000000"/>
          <w:sz w:val="28"/>
        </w:rPr>
        <w:t>
      3) учреждения средней безопасности для содержания несовершеннолетних;</w:t>
      </w:r>
    </w:p>
    <w:p>
      <w:pPr>
        <w:spacing w:after="0"/>
        <w:ind w:left="0"/>
        <w:jc w:val="both"/>
      </w:pPr>
      <w:r>
        <w:rPr>
          <w:rFonts w:ascii="Times New Roman"/>
          <w:b w:val="false"/>
          <w:i w:val="false"/>
          <w:color w:val="000000"/>
          <w:sz w:val="28"/>
        </w:rPr>
        <w:t>
      4) учреждения максимальной безопасности;</w:t>
      </w:r>
    </w:p>
    <w:p>
      <w:pPr>
        <w:spacing w:after="0"/>
        <w:ind w:left="0"/>
        <w:jc w:val="both"/>
      </w:pPr>
      <w:r>
        <w:rPr>
          <w:rFonts w:ascii="Times New Roman"/>
          <w:b w:val="false"/>
          <w:i w:val="false"/>
          <w:color w:val="000000"/>
          <w:sz w:val="28"/>
        </w:rPr>
        <w:t>
      5) учреждения чрезвычайной безопасности;</w:t>
      </w:r>
    </w:p>
    <w:p>
      <w:pPr>
        <w:spacing w:after="0"/>
        <w:ind w:left="0"/>
        <w:jc w:val="both"/>
      </w:pPr>
      <w:r>
        <w:rPr>
          <w:rFonts w:ascii="Times New Roman"/>
          <w:b w:val="false"/>
          <w:i w:val="false"/>
          <w:color w:val="000000"/>
          <w:sz w:val="28"/>
        </w:rPr>
        <w:t>
      6) учреждения полной безопасности;</w:t>
      </w:r>
    </w:p>
    <w:p>
      <w:pPr>
        <w:spacing w:after="0"/>
        <w:ind w:left="0"/>
        <w:jc w:val="both"/>
      </w:pPr>
      <w:r>
        <w:rPr>
          <w:rFonts w:ascii="Times New Roman"/>
          <w:b w:val="false"/>
          <w:i w:val="false"/>
          <w:color w:val="000000"/>
          <w:sz w:val="28"/>
        </w:rPr>
        <w:t>
      7) учреждения смешанной безопасности.</w:t>
      </w:r>
    </w:p>
    <w:bookmarkStart w:name="z375" w:id="308"/>
    <w:p>
      <w:pPr>
        <w:spacing w:after="0"/>
        <w:ind w:left="0"/>
        <w:jc w:val="both"/>
      </w:pPr>
      <w:r>
        <w:rPr>
          <w:rFonts w:ascii="Times New Roman"/>
          <w:b w:val="false"/>
          <w:i w:val="false"/>
          <w:color w:val="000000"/>
          <w:sz w:val="28"/>
        </w:rPr>
        <w:t>
      2. К учреждениям смешанной безопасности относятся:</w:t>
      </w:r>
    </w:p>
    <w:bookmarkEnd w:id="308"/>
    <w:p>
      <w:pPr>
        <w:spacing w:after="0"/>
        <w:ind w:left="0"/>
        <w:jc w:val="both"/>
      </w:pPr>
      <w:r>
        <w:rPr>
          <w:rFonts w:ascii="Times New Roman"/>
          <w:b w:val="false"/>
          <w:i w:val="false"/>
          <w:color w:val="000000"/>
          <w:sz w:val="28"/>
        </w:rPr>
        <w:t>
      1) учреждения для содержания осужденных с различными видами режимов;</w:t>
      </w:r>
    </w:p>
    <w:bookmarkStart w:name="z928" w:id="309"/>
    <w:p>
      <w:pPr>
        <w:spacing w:after="0"/>
        <w:ind w:left="0"/>
        <w:jc w:val="both"/>
      </w:pPr>
      <w:r>
        <w:rPr>
          <w:rFonts w:ascii="Times New Roman"/>
          <w:b w:val="false"/>
          <w:i w:val="false"/>
          <w:color w:val="000000"/>
          <w:sz w:val="28"/>
        </w:rPr>
        <w:t xml:space="preserve">
      2) следственные изоляторы, используемые для содержания лиц, осужденных к аресту, лишению свободы либо осужденных к лишению свободы, оставленных либо направленных для выполнения работ по хозяйственному обслуживанию, либо прибывших из учреждений в соответствии с подпунктом 4) части четвертой </w:t>
      </w:r>
      <w:r>
        <w:rPr>
          <w:rFonts w:ascii="Times New Roman"/>
          <w:b w:val="false"/>
          <w:i w:val="false"/>
          <w:color w:val="000000"/>
          <w:sz w:val="28"/>
        </w:rPr>
        <w:t>статьи 88</w:t>
      </w:r>
      <w:r>
        <w:rPr>
          <w:rFonts w:ascii="Times New Roman"/>
          <w:b w:val="false"/>
          <w:i w:val="false"/>
          <w:color w:val="000000"/>
          <w:sz w:val="28"/>
        </w:rPr>
        <w:t xml:space="preserve"> настоящего Кодекса.</w:t>
      </w:r>
    </w:p>
    <w:bookmarkEnd w:id="309"/>
    <w:bookmarkStart w:name="z376" w:id="310"/>
    <w:p>
      <w:pPr>
        <w:spacing w:after="0"/>
        <w:ind w:left="0"/>
        <w:jc w:val="both"/>
      </w:pPr>
      <w:r>
        <w:rPr>
          <w:rFonts w:ascii="Times New Roman"/>
          <w:b w:val="false"/>
          <w:i w:val="false"/>
          <w:color w:val="000000"/>
          <w:sz w:val="28"/>
        </w:rPr>
        <w:t>
      3. В учреждениях минимальной безопасности отбывают наказание в виде лишения свободы:</w:t>
      </w:r>
    </w:p>
    <w:bookmarkEnd w:id="310"/>
    <w:p>
      <w:pPr>
        <w:spacing w:after="0"/>
        <w:ind w:left="0"/>
        <w:jc w:val="both"/>
      </w:pPr>
      <w:r>
        <w:rPr>
          <w:rFonts w:ascii="Times New Roman"/>
          <w:b w:val="false"/>
          <w:i w:val="false"/>
          <w:color w:val="000000"/>
          <w:sz w:val="28"/>
        </w:rPr>
        <w:t xml:space="preserve">
      1) осужденные, указанные в пункте 1)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осужденные, переведенные из учреждений средней и максимальной безопасности в соответствии с частью первой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w:t>
      </w:r>
    </w:p>
    <w:bookmarkStart w:name="z377" w:id="311"/>
    <w:p>
      <w:pPr>
        <w:spacing w:after="0"/>
        <w:ind w:left="0"/>
        <w:jc w:val="both"/>
      </w:pPr>
      <w:r>
        <w:rPr>
          <w:rFonts w:ascii="Times New Roman"/>
          <w:b w:val="false"/>
          <w:i w:val="false"/>
          <w:color w:val="000000"/>
          <w:sz w:val="28"/>
        </w:rPr>
        <w:t>
      4. В учреждениях средней безопасности отбывают наказание в виде лишения свободы:</w:t>
      </w:r>
    </w:p>
    <w:bookmarkEnd w:id="311"/>
    <w:p>
      <w:pPr>
        <w:spacing w:after="0"/>
        <w:ind w:left="0"/>
        <w:jc w:val="both"/>
      </w:pPr>
      <w:r>
        <w:rPr>
          <w:rFonts w:ascii="Times New Roman"/>
          <w:b w:val="false"/>
          <w:i w:val="false"/>
          <w:color w:val="000000"/>
          <w:sz w:val="28"/>
        </w:rPr>
        <w:t xml:space="preserve">
      1) осужденные, указанные в пункте 2)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осужденные, переведенные из учреждений в соответствии с подпунктом 1) части первой, подпунктами 1) и 2) части третьей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осужденные, переведенные из учреждений средней безопасности для содержания несовершеннолетних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настоящего Кодекса.</w:t>
      </w:r>
    </w:p>
    <w:bookmarkStart w:name="z923" w:id="312"/>
    <w:p>
      <w:pPr>
        <w:spacing w:after="0"/>
        <w:ind w:left="0"/>
        <w:jc w:val="both"/>
      </w:pPr>
      <w:r>
        <w:rPr>
          <w:rFonts w:ascii="Times New Roman"/>
          <w:b w:val="false"/>
          <w:i w:val="false"/>
          <w:color w:val="000000"/>
          <w:sz w:val="28"/>
        </w:rPr>
        <w:t>
      5. В учреждениях максимальной безопасности отбывают наказание в виде лишения свободы:</w:t>
      </w:r>
    </w:p>
    <w:bookmarkEnd w:id="312"/>
    <w:p>
      <w:pPr>
        <w:spacing w:after="0"/>
        <w:ind w:left="0"/>
        <w:jc w:val="both"/>
      </w:pPr>
      <w:r>
        <w:rPr>
          <w:rFonts w:ascii="Times New Roman"/>
          <w:b w:val="false"/>
          <w:i w:val="false"/>
          <w:color w:val="000000"/>
          <w:sz w:val="28"/>
        </w:rPr>
        <w:t xml:space="preserve">
      1) осужденные, указанные в пункте 3)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2) осужденные, переведенные в соответствии с подпунктом 1) части первой, подпунктом 1) части третьей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w:t>
      </w:r>
    </w:p>
    <w:bookmarkStart w:name="z924" w:id="313"/>
    <w:p>
      <w:pPr>
        <w:spacing w:after="0"/>
        <w:ind w:left="0"/>
        <w:jc w:val="both"/>
      </w:pPr>
      <w:r>
        <w:rPr>
          <w:rFonts w:ascii="Times New Roman"/>
          <w:b w:val="false"/>
          <w:i w:val="false"/>
          <w:color w:val="000000"/>
          <w:sz w:val="28"/>
        </w:rPr>
        <w:t>
      6. В учреждениях чрезвычайной безопасности отбывают наказание в виде лишения свободы:</w:t>
      </w:r>
    </w:p>
    <w:bookmarkEnd w:id="313"/>
    <w:bookmarkStart w:name="z1001" w:id="314"/>
    <w:p>
      <w:pPr>
        <w:spacing w:after="0"/>
        <w:ind w:left="0"/>
        <w:jc w:val="both"/>
      </w:pPr>
      <w:r>
        <w:rPr>
          <w:rFonts w:ascii="Times New Roman"/>
          <w:b w:val="false"/>
          <w:i w:val="false"/>
          <w:color w:val="000000"/>
          <w:sz w:val="28"/>
        </w:rPr>
        <w:t xml:space="preserve">
      1) осужденные, указанные в пункте 4)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bookmarkEnd w:id="314"/>
    <w:bookmarkStart w:name="z1002" w:id="315"/>
    <w:p>
      <w:pPr>
        <w:spacing w:after="0"/>
        <w:ind w:left="0"/>
        <w:jc w:val="both"/>
      </w:pPr>
      <w:r>
        <w:rPr>
          <w:rFonts w:ascii="Times New Roman"/>
          <w:b w:val="false"/>
          <w:i w:val="false"/>
          <w:color w:val="000000"/>
          <w:sz w:val="28"/>
        </w:rPr>
        <w:t>
      2) осужденные, которым наказание в виде смертной казни заменено пожизненным лишением свободы в порядке помилования или в связи с применением закона, отменяющего смертную казнь;</w:t>
      </w:r>
    </w:p>
    <w:bookmarkEnd w:id="315"/>
    <w:bookmarkStart w:name="z1003" w:id="316"/>
    <w:p>
      <w:pPr>
        <w:spacing w:after="0"/>
        <w:ind w:left="0"/>
        <w:jc w:val="both"/>
      </w:pPr>
      <w:r>
        <w:rPr>
          <w:rFonts w:ascii="Times New Roman"/>
          <w:b w:val="false"/>
          <w:i w:val="false"/>
          <w:color w:val="000000"/>
          <w:sz w:val="28"/>
        </w:rPr>
        <w:t xml:space="preserve">
      3) осужденные, направленные в соответствии с частью первой </w:t>
      </w:r>
      <w:r>
        <w:rPr>
          <w:rFonts w:ascii="Times New Roman"/>
          <w:b w:val="false"/>
          <w:i w:val="false"/>
          <w:color w:val="000000"/>
          <w:sz w:val="28"/>
        </w:rPr>
        <w:t>статьи 92</w:t>
      </w:r>
      <w:r>
        <w:rPr>
          <w:rFonts w:ascii="Times New Roman"/>
          <w:b w:val="false"/>
          <w:i w:val="false"/>
          <w:color w:val="000000"/>
          <w:sz w:val="28"/>
        </w:rPr>
        <w:t xml:space="preserve"> настоящего Кодекса.</w:t>
      </w:r>
    </w:p>
    <w:bookmarkEnd w:id="316"/>
    <w:bookmarkStart w:name="z925" w:id="317"/>
    <w:p>
      <w:pPr>
        <w:spacing w:after="0"/>
        <w:ind w:left="0"/>
        <w:jc w:val="both"/>
      </w:pPr>
      <w:r>
        <w:rPr>
          <w:rFonts w:ascii="Times New Roman"/>
          <w:b w:val="false"/>
          <w:i w:val="false"/>
          <w:color w:val="000000"/>
          <w:sz w:val="28"/>
        </w:rPr>
        <w:t>
      7. В учреждениях полной безопасности отбывают наказание в виде лишения свободы:</w:t>
      </w:r>
    </w:p>
    <w:bookmarkEnd w:id="317"/>
    <w:p>
      <w:pPr>
        <w:spacing w:after="0"/>
        <w:ind w:left="0"/>
        <w:jc w:val="both"/>
      </w:pPr>
      <w:r>
        <w:rPr>
          <w:rFonts w:ascii="Times New Roman"/>
          <w:b w:val="false"/>
          <w:i w:val="false"/>
          <w:color w:val="000000"/>
          <w:sz w:val="28"/>
        </w:rPr>
        <w:t xml:space="preserve">
      1) осужденные, указанные в части шестой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осужденные, переведенные в соответствии с подпунктом 4) части четвертой </w:t>
      </w:r>
      <w:r>
        <w:rPr>
          <w:rFonts w:ascii="Times New Roman"/>
          <w:b w:val="false"/>
          <w:i w:val="false"/>
          <w:color w:val="000000"/>
          <w:sz w:val="28"/>
        </w:rPr>
        <w:t>статьи 88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осужденные, направленные в соответствии с частью первой статьи 92 и частью 3-1 статьи 96 настоящего Кодекса.</w:t>
      </w:r>
    </w:p>
    <w:bookmarkStart w:name="z381" w:id="318"/>
    <w:p>
      <w:pPr>
        <w:spacing w:after="0"/>
        <w:ind w:left="0"/>
        <w:jc w:val="both"/>
      </w:pPr>
      <w:r>
        <w:rPr>
          <w:rFonts w:ascii="Times New Roman"/>
          <w:b w:val="false"/>
          <w:i w:val="false"/>
          <w:color w:val="000000"/>
          <w:sz w:val="28"/>
        </w:rPr>
        <w:t>
      8. В учреждениях средней безопасности для содержания несовершеннолетних отбывают наказание несовершеннолетние, осужденные к лишению свободы, а также осужденные, оставленные в учреждениях средней безопасности для содержания несовершеннолетних до достижения ими двадцати одного года, при условии пребывания в учреждении не менее одного года.</w:t>
      </w:r>
    </w:p>
    <w:bookmarkEnd w:id="318"/>
    <w:bookmarkStart w:name="z382" w:id="319"/>
    <w:p>
      <w:pPr>
        <w:spacing w:after="0"/>
        <w:ind w:left="0"/>
        <w:jc w:val="both"/>
      </w:pPr>
      <w:r>
        <w:rPr>
          <w:rFonts w:ascii="Times New Roman"/>
          <w:b w:val="false"/>
          <w:i w:val="false"/>
          <w:color w:val="000000"/>
          <w:sz w:val="28"/>
        </w:rPr>
        <w:t>
      9. Осужденные, отбывающие наказание в учреждениях, при подозрении или обвинении в совершении ими другого преступления по согласованию с его администрацией содержатся в этих учреждениях, но изолированно от других осужденных, отбывающих наказание.</w:t>
      </w:r>
    </w:p>
    <w:bookmarkEnd w:id="319"/>
    <w:bookmarkStart w:name="z383" w:id="320"/>
    <w:p>
      <w:pPr>
        <w:spacing w:after="0"/>
        <w:ind w:left="0"/>
        <w:jc w:val="both"/>
      </w:pPr>
      <w:r>
        <w:rPr>
          <w:rFonts w:ascii="Times New Roman"/>
          <w:b w:val="false"/>
          <w:i w:val="false"/>
          <w:color w:val="000000"/>
          <w:sz w:val="28"/>
        </w:rPr>
        <w:t>
      10. В одном учреждении, в котором осужденные проживают в камерах, могут создаваться изолированные участки с различными видами режимов.</w:t>
      </w:r>
    </w:p>
    <w:bookmarkEnd w:id="320"/>
    <w:bookmarkStart w:name="z1004" w:id="321"/>
    <w:p>
      <w:pPr>
        <w:spacing w:after="0"/>
        <w:ind w:left="0"/>
        <w:jc w:val="both"/>
      </w:pPr>
      <w:r>
        <w:rPr>
          <w:rFonts w:ascii="Times New Roman"/>
          <w:b w:val="false"/>
          <w:i w:val="false"/>
          <w:color w:val="000000"/>
          <w:sz w:val="28"/>
        </w:rPr>
        <w:t xml:space="preserve">
      Требование настоящей части о камерном содержании не распространяется на лиц, указанных в части третьей </w:t>
      </w:r>
      <w:r>
        <w:rPr>
          <w:rFonts w:ascii="Times New Roman"/>
          <w:b w:val="false"/>
          <w:i w:val="false"/>
          <w:color w:val="000000"/>
          <w:sz w:val="28"/>
        </w:rPr>
        <w:t>статьи 94</w:t>
      </w:r>
      <w:r>
        <w:rPr>
          <w:rFonts w:ascii="Times New Roman"/>
          <w:b w:val="false"/>
          <w:i w:val="false"/>
          <w:color w:val="000000"/>
          <w:sz w:val="28"/>
        </w:rPr>
        <w:t xml:space="preserve"> настоящего Кодекса.</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Направление осужденных для отбывания наказания</w:t>
      </w:r>
    </w:p>
    <w:bookmarkStart w:name="z385" w:id="322"/>
    <w:p>
      <w:pPr>
        <w:spacing w:after="0"/>
        <w:ind w:left="0"/>
        <w:jc w:val="both"/>
      </w:pPr>
      <w:r>
        <w:rPr>
          <w:rFonts w:ascii="Times New Roman"/>
          <w:b w:val="false"/>
          <w:i w:val="false"/>
          <w:color w:val="000000"/>
          <w:sz w:val="28"/>
        </w:rPr>
        <w:t>
      1. Осужденный направляется для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w:t>
      </w:r>
    </w:p>
    <w:bookmarkEnd w:id="322"/>
    <w:p>
      <w:pPr>
        <w:spacing w:after="0"/>
        <w:ind w:left="0"/>
        <w:jc w:val="both"/>
      </w:pPr>
      <w:r>
        <w:rPr>
          <w:rFonts w:ascii="Times New Roman"/>
          <w:b w:val="false"/>
          <w:i w:val="false"/>
          <w:color w:val="000000"/>
          <w:sz w:val="28"/>
        </w:rPr>
        <w:t>
      В течение этого срока осужденный имеет право на:</w:t>
      </w:r>
    </w:p>
    <w:p>
      <w:pPr>
        <w:spacing w:after="0"/>
        <w:ind w:left="0"/>
        <w:jc w:val="both"/>
      </w:pPr>
      <w:r>
        <w:rPr>
          <w:rFonts w:ascii="Times New Roman"/>
          <w:b w:val="false"/>
          <w:i w:val="false"/>
          <w:color w:val="000000"/>
          <w:sz w:val="28"/>
        </w:rPr>
        <w:t>
      1) свидания с адвокатом без ограничения их количества, продолжительности и в условиях, обеспечивающих их конфиденциальность;</w:t>
      </w:r>
    </w:p>
    <w:p>
      <w:pPr>
        <w:spacing w:after="0"/>
        <w:ind w:left="0"/>
        <w:jc w:val="both"/>
      </w:pPr>
      <w:r>
        <w:rPr>
          <w:rFonts w:ascii="Times New Roman"/>
          <w:b w:val="false"/>
          <w:i w:val="false"/>
          <w:color w:val="000000"/>
          <w:sz w:val="28"/>
        </w:rPr>
        <w:t>
      2) краткосрочное свидание с супругом (супругой), родственниками или иными лицами;</w:t>
      </w:r>
    </w:p>
    <w:p>
      <w:pPr>
        <w:spacing w:after="0"/>
        <w:ind w:left="0"/>
        <w:jc w:val="both"/>
      </w:pPr>
      <w:r>
        <w:rPr>
          <w:rFonts w:ascii="Times New Roman"/>
          <w:b w:val="false"/>
          <w:i w:val="false"/>
          <w:color w:val="000000"/>
          <w:sz w:val="28"/>
        </w:rPr>
        <w:t>
      3) телефонный разговор продолжительностью пятнадцать минут, который оплачивается из его личных средств либо средств иных лиц.</w:t>
      </w:r>
    </w:p>
    <w:bookmarkStart w:name="z386" w:id="323"/>
    <w:p>
      <w:pPr>
        <w:spacing w:after="0"/>
        <w:ind w:left="0"/>
        <w:jc w:val="both"/>
      </w:pPr>
      <w:r>
        <w:rPr>
          <w:rFonts w:ascii="Times New Roman"/>
          <w:b w:val="false"/>
          <w:i w:val="false"/>
          <w:color w:val="000000"/>
          <w:sz w:val="28"/>
        </w:rPr>
        <w:t>
      2. Администрация учреждения смешанной безопасности обязана в течение двух рабочих дней направить письменное уведомление супругу (супруге) либо одному из родственников, либо иному лицу по выбору осужденного о том, куда он направляется для отбывания наказания.</w:t>
      </w:r>
    </w:p>
    <w:bookmarkEnd w:id="323"/>
    <w:bookmarkStart w:name="z941" w:id="324"/>
    <w:p>
      <w:pPr>
        <w:spacing w:after="0"/>
        <w:ind w:left="0"/>
        <w:jc w:val="both"/>
      </w:pPr>
      <w:r>
        <w:rPr>
          <w:rFonts w:ascii="Times New Roman"/>
          <w:b w:val="false"/>
          <w:i w:val="false"/>
          <w:color w:val="000000"/>
          <w:sz w:val="28"/>
        </w:rPr>
        <w:t xml:space="preserve">
      3. В случае наступления права подачи ходатайства в суд для рассмотрения вопроса об условно-досрочном освобождении от отбывания наказания или замене неотбытой части наказания более мягким видом наказания администрация учреждения смешанной безопасности обязана выполнить мероприятия, предусмотренные частями первой и девятой </w:t>
      </w:r>
      <w:r>
        <w:rPr>
          <w:rFonts w:ascii="Times New Roman"/>
          <w:b w:val="false"/>
          <w:i w:val="false"/>
          <w:color w:val="000000"/>
          <w:sz w:val="28"/>
        </w:rPr>
        <w:t>статьи 162</w:t>
      </w:r>
      <w:r>
        <w:rPr>
          <w:rFonts w:ascii="Times New Roman"/>
          <w:b w:val="false"/>
          <w:i w:val="false"/>
          <w:color w:val="000000"/>
          <w:sz w:val="28"/>
        </w:rPr>
        <w:t xml:space="preserve"> настоящего Кодекса.</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Перемещение осужденных</w:t>
      </w:r>
    </w:p>
    <w:bookmarkStart w:name="z388" w:id="325"/>
    <w:p>
      <w:pPr>
        <w:spacing w:after="0"/>
        <w:ind w:left="0"/>
        <w:jc w:val="both"/>
      </w:pPr>
      <w:r>
        <w:rPr>
          <w:rFonts w:ascii="Times New Roman"/>
          <w:b w:val="false"/>
          <w:i w:val="false"/>
          <w:color w:val="000000"/>
          <w:sz w:val="28"/>
        </w:rPr>
        <w:t>
      1. Осужденные к лишению свободы направляются к месту отбывания наказания и перемещаются из одного места отбывания наказания в другое под конвоем.</w:t>
      </w:r>
    </w:p>
    <w:bookmarkEnd w:id="325"/>
    <w:bookmarkStart w:name="z389" w:id="326"/>
    <w:p>
      <w:pPr>
        <w:spacing w:after="0"/>
        <w:ind w:left="0"/>
        <w:jc w:val="both"/>
      </w:pPr>
      <w:r>
        <w:rPr>
          <w:rFonts w:ascii="Times New Roman"/>
          <w:b w:val="false"/>
          <w:i w:val="false"/>
          <w:color w:val="000000"/>
          <w:sz w:val="28"/>
        </w:rPr>
        <w:t>
      2. Перемещение осужденных под конвоем осуществляется с соблюдением правил содержания: мужчин отдельно от женщин, несовершеннолетних – от взрослых; осужденных-подследственных, проходящих по одному уголовному делу, раздельно; больных туберкулезом или не прошедших полный курс лечения от инфекций, передающихся половым путем, больных с психическими отклонениями раздельно между собой и отдельно от здоровых, при необходимости, по заключению врача в сопровождении медицинских работников.</w:t>
      </w:r>
    </w:p>
    <w:bookmarkEnd w:id="326"/>
    <w:bookmarkStart w:name="z390" w:id="327"/>
    <w:p>
      <w:pPr>
        <w:spacing w:after="0"/>
        <w:ind w:left="0"/>
        <w:jc w:val="both"/>
      </w:pPr>
      <w:r>
        <w:rPr>
          <w:rFonts w:ascii="Times New Roman"/>
          <w:b w:val="false"/>
          <w:i w:val="false"/>
          <w:color w:val="000000"/>
          <w:sz w:val="28"/>
        </w:rPr>
        <w:t>
      3. При перемещении осужденных под конвоем им обеспечиваются необходимые бытовые и санитарно-гигиенические условия.</w:t>
      </w:r>
    </w:p>
    <w:bookmarkEnd w:id="327"/>
    <w:bookmarkStart w:name="z391" w:id="328"/>
    <w:p>
      <w:pPr>
        <w:spacing w:after="0"/>
        <w:ind w:left="0"/>
        <w:jc w:val="both"/>
      </w:pPr>
      <w:r>
        <w:rPr>
          <w:rFonts w:ascii="Times New Roman"/>
          <w:b w:val="false"/>
          <w:i w:val="false"/>
          <w:color w:val="000000"/>
          <w:sz w:val="28"/>
        </w:rPr>
        <w:t>
      4. При перемещении осужденных они обеспечиваются одеждой, обувью по сезону, а также питанием по установленным для осужденных нормам в соответствии с правилами перемещения осужденных к лишению свободы в период отбывания наказания.</w:t>
      </w:r>
    </w:p>
    <w:bookmarkEnd w:id="328"/>
    <w:bookmarkStart w:name="z392" w:id="329"/>
    <w:p>
      <w:pPr>
        <w:spacing w:after="0"/>
        <w:ind w:left="0"/>
        <w:jc w:val="both"/>
      </w:pPr>
      <w:r>
        <w:rPr>
          <w:rFonts w:ascii="Times New Roman"/>
          <w:b w:val="false"/>
          <w:i w:val="false"/>
          <w:color w:val="000000"/>
          <w:sz w:val="28"/>
        </w:rPr>
        <w:t>
      5. Перемещение осужденных осуществляется за счет бюджетных средств.</w:t>
      </w:r>
    </w:p>
    <w:bookmarkEnd w:id="329"/>
    <w:bookmarkStart w:name="z393" w:id="330"/>
    <w:p>
      <w:pPr>
        <w:spacing w:after="0"/>
        <w:ind w:left="0"/>
        <w:jc w:val="both"/>
      </w:pPr>
      <w:r>
        <w:rPr>
          <w:rFonts w:ascii="Times New Roman"/>
          <w:b w:val="false"/>
          <w:i w:val="false"/>
          <w:color w:val="000000"/>
          <w:sz w:val="28"/>
        </w:rPr>
        <w:t>
      6. При направлении к месту отбывания наказания или переводе осужденного в другое учреждение деньги, имеющиеся на контрольном счете наличности временного размещения денег, перечисляются на контрольный счет наличности временного размещения денег, в которое направлен или переведен осужденный.</w:t>
      </w:r>
    </w:p>
    <w:bookmarkEnd w:id="330"/>
    <w:bookmarkStart w:name="z394" w:id="331"/>
    <w:p>
      <w:pPr>
        <w:spacing w:after="0"/>
        <w:ind w:left="0"/>
        <w:jc w:val="both"/>
      </w:pPr>
      <w:r>
        <w:rPr>
          <w:rFonts w:ascii="Times New Roman"/>
          <w:b w:val="false"/>
          <w:i w:val="false"/>
          <w:color w:val="000000"/>
          <w:sz w:val="28"/>
        </w:rPr>
        <w:t>
      7. Уполномоченными должностными лицами принимаются меры по обеспечению при перемещении осужденных конфиденциальности и безопасности.</w:t>
      </w:r>
    </w:p>
    <w:bookmarkEnd w:id="331"/>
    <w:bookmarkStart w:name="z926" w:id="332"/>
    <w:p>
      <w:pPr>
        <w:spacing w:after="0"/>
        <w:ind w:left="0"/>
        <w:jc w:val="both"/>
      </w:pPr>
      <w:r>
        <w:rPr>
          <w:rFonts w:ascii="Times New Roman"/>
          <w:b w:val="false"/>
          <w:i w:val="false"/>
          <w:color w:val="000000"/>
          <w:sz w:val="28"/>
        </w:rPr>
        <w:t xml:space="preserve">
      8. В случае объявления в установленном порядке чрезвычайных ситуаций социального, природного или техногенного характера либо введения режима особых условий, исключающих возможность нахождения осужденных в учреждении, по решению уполномоченного органа уголовно-исполнительной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 </w:t>
      </w:r>
    </w:p>
    <w:bookmarkEnd w:id="332"/>
    <w:p>
      <w:pPr>
        <w:spacing w:after="0"/>
        <w:ind w:left="0"/>
        <w:jc w:val="both"/>
      </w:pPr>
      <w:r>
        <w:rPr>
          <w:rFonts w:ascii="Times New Roman"/>
          <w:b w:val="false"/>
          <w:i w:val="false"/>
          <w:color w:val="000000"/>
          <w:sz w:val="28"/>
        </w:rPr>
        <w:t>
      При невозможности устранения последствий чрезвычайной ситуации или ситуаций, послуживших основанием для ввода режима особых условий, осужденные направляются в учреждения соответствующего вида этой или другой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Оставление осужденных в учреждении смешанной безопасности и направление в учреждение чрезвычайной или полной безопасности</w:t>
      </w:r>
    </w:p>
    <w:bookmarkStart w:name="z1005" w:id="333"/>
    <w:p>
      <w:pPr>
        <w:spacing w:after="0"/>
        <w:ind w:left="0"/>
        <w:jc w:val="both"/>
      </w:pPr>
      <w:r>
        <w:rPr>
          <w:rFonts w:ascii="Times New Roman"/>
          <w:b w:val="false"/>
          <w:i w:val="false"/>
          <w:color w:val="000000"/>
          <w:sz w:val="28"/>
        </w:rPr>
        <w:t>
      1. Для выполнения работ по хозяйственному обслуживанию в учреждениях смешанной, чрезвычайной или полной безопасности привлекаются впервые осужденные к лишению свободы, которым отбывание наказания назначено в учреждении средней безопасности. Решение об оставлении и привлечении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bookmarkEnd w:id="333"/>
    <w:bookmarkStart w:name="z1006" w:id="334"/>
    <w:p>
      <w:pPr>
        <w:spacing w:after="0"/>
        <w:ind w:left="0"/>
        <w:jc w:val="both"/>
      </w:pPr>
      <w:r>
        <w:rPr>
          <w:rFonts w:ascii="Times New Roman"/>
          <w:b w:val="false"/>
          <w:i w:val="false"/>
          <w:color w:val="000000"/>
          <w:sz w:val="28"/>
        </w:rPr>
        <w:t>
      Направление осужденного в учреждение чрезвычайной или полной безопасности осуществляется по согласованию с их начальниками.</w:t>
      </w:r>
    </w:p>
    <w:bookmarkEnd w:id="334"/>
    <w:bookmarkStart w:name="z1007" w:id="335"/>
    <w:p>
      <w:pPr>
        <w:spacing w:after="0"/>
        <w:ind w:left="0"/>
        <w:jc w:val="both"/>
      </w:pPr>
      <w:r>
        <w:rPr>
          <w:rFonts w:ascii="Times New Roman"/>
          <w:b w:val="false"/>
          <w:i w:val="false"/>
          <w:color w:val="000000"/>
          <w:sz w:val="28"/>
        </w:rPr>
        <w:t>
      Копия постановления об оставлении осужденного в учреждении смешанной безопасности либо направлении в учреждение чрезвычайной или полной безопасности не позднее следующего рабочего дня направляется прокурору.</w:t>
      </w:r>
    </w:p>
    <w:bookmarkEnd w:id="335"/>
    <w:bookmarkStart w:name="z1008" w:id="336"/>
    <w:p>
      <w:pPr>
        <w:spacing w:after="0"/>
        <w:ind w:left="0"/>
        <w:jc w:val="both"/>
      </w:pPr>
      <w:r>
        <w:rPr>
          <w:rFonts w:ascii="Times New Roman"/>
          <w:b w:val="false"/>
          <w:i w:val="false"/>
          <w:color w:val="000000"/>
          <w:sz w:val="28"/>
        </w:rPr>
        <w:t>
      2. Осужденные, оставленные в учреждении смешанной безопасности или направленные в учреждения чрезвычайной или полной безопасности для выполнения работ по хозяйственному обслуживанию, содержатся изолированно от иных лиц на условиях, предусмотренных настоящим Кодексом для учреждений средней безопасности.</w:t>
      </w:r>
    </w:p>
    <w:bookmarkEnd w:id="336"/>
    <w:bookmarkStart w:name="z1042" w:id="337"/>
    <w:p>
      <w:pPr>
        <w:spacing w:after="0"/>
        <w:ind w:left="0"/>
        <w:jc w:val="both"/>
      </w:pPr>
      <w:r>
        <w:rPr>
          <w:rFonts w:ascii="Times New Roman"/>
          <w:b w:val="false"/>
          <w:i w:val="false"/>
          <w:color w:val="000000"/>
          <w:sz w:val="28"/>
        </w:rPr>
        <w:t>
      3. 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учреждениях может быть оставлен в учреждении смешанной безопасности, а также с санкции прокурора переведен из другого учреждения на срок, установленный Уголовно-процессуальным кодексом Республики Казахстан.</w:t>
      </w:r>
    </w:p>
    <w:bookmarkEnd w:id="337"/>
    <w:bookmarkStart w:name="z1043" w:id="338"/>
    <w:p>
      <w:pPr>
        <w:spacing w:after="0"/>
        <w:ind w:left="0"/>
        <w:jc w:val="both"/>
      </w:pPr>
      <w:r>
        <w:rPr>
          <w:rFonts w:ascii="Times New Roman"/>
          <w:b w:val="false"/>
          <w:i w:val="false"/>
          <w:color w:val="000000"/>
          <w:sz w:val="28"/>
        </w:rPr>
        <w:t>
      4. При необходимости участия в судебном разбирательстве по делу о преступлении, совершенном другим лицом, осужденный по постановлению суда может быть оставлен в учреждении смешанной безопасности на время рассмотрения дела в суде в условиях, предусмотренных настоящим Кодексом для учреждений средней безопасности.</w:t>
      </w:r>
    </w:p>
    <w:bookmarkEnd w:id="338"/>
    <w:bookmarkStart w:name="z1044" w:id="339"/>
    <w:p>
      <w:pPr>
        <w:spacing w:after="0"/>
        <w:ind w:left="0"/>
        <w:jc w:val="both"/>
      </w:pPr>
      <w:r>
        <w:rPr>
          <w:rFonts w:ascii="Times New Roman"/>
          <w:b w:val="false"/>
          <w:i w:val="false"/>
          <w:color w:val="000000"/>
          <w:sz w:val="28"/>
        </w:rPr>
        <w:t>
      5. Если осужденный привлекается к уголовной ответственности по другому делу и в отношении него избрана мера пресечения в виде содержания под стражей, сроки его содержания в учреждении смешанной безопасности определяются в соответствии с Уголовно-процессуальным кодексом Республики Казахстан.</w:t>
      </w:r>
    </w:p>
    <w:bookmarkEnd w:id="339"/>
    <w:bookmarkStart w:name="z1045" w:id="340"/>
    <w:p>
      <w:pPr>
        <w:spacing w:after="0"/>
        <w:ind w:left="0"/>
        <w:jc w:val="both"/>
      </w:pPr>
      <w:r>
        <w:rPr>
          <w:rFonts w:ascii="Times New Roman"/>
          <w:b w:val="false"/>
          <w:i w:val="false"/>
          <w:color w:val="000000"/>
          <w:sz w:val="28"/>
        </w:rPr>
        <w:t>
      6. Осужденный может быть переведен в учреждение смешанной безопасности по основаниям, указанным в частях третьей, четвертой и пятой настоящей статьи, а также для поддержания правопорядка.</w:t>
      </w:r>
    </w:p>
    <w:bookmarkEnd w:id="340"/>
    <w:bookmarkStart w:name="z1046" w:id="341"/>
    <w:p>
      <w:pPr>
        <w:spacing w:after="0"/>
        <w:ind w:left="0"/>
        <w:jc w:val="both"/>
      </w:pPr>
      <w:r>
        <w:rPr>
          <w:rFonts w:ascii="Times New Roman"/>
          <w:b w:val="false"/>
          <w:i w:val="false"/>
          <w:color w:val="000000"/>
          <w:sz w:val="28"/>
        </w:rPr>
        <w:t>
      Осужденные, направленные в учреждения смешанной безопасности, по основаниям, предусмотренным частями третьей и четвертой настоящей статьи, содержатся в камерах изолированно от других лиц, и на них распространяются условия, установленные настоящим Кодексом для учреждения того вида, который был назначен судом.</w:t>
      </w:r>
    </w:p>
    <w:bookmarkEnd w:id="341"/>
    <w:bookmarkStart w:name="z1047" w:id="342"/>
    <w:p>
      <w:pPr>
        <w:spacing w:after="0"/>
        <w:ind w:left="0"/>
        <w:jc w:val="both"/>
      </w:pPr>
      <w:r>
        <w:rPr>
          <w:rFonts w:ascii="Times New Roman"/>
          <w:b w:val="false"/>
          <w:i w:val="false"/>
          <w:color w:val="000000"/>
          <w:sz w:val="28"/>
        </w:rPr>
        <w:t>
      7. Осужденные, переведенные в учреждение смешанной безопасности для обеспечения правопорядка в учреждениях, вправе:</w:t>
      </w:r>
    </w:p>
    <w:bookmarkEnd w:id="342"/>
    <w:bookmarkStart w:name="z1048" w:id="343"/>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bookmarkEnd w:id="343"/>
    <w:bookmarkStart w:name="z1049" w:id="344"/>
    <w:p>
      <w:pPr>
        <w:spacing w:after="0"/>
        <w:ind w:left="0"/>
        <w:jc w:val="both"/>
      </w:pPr>
      <w:r>
        <w:rPr>
          <w:rFonts w:ascii="Times New Roman"/>
          <w:b w:val="false"/>
          <w:i w:val="false"/>
          <w:color w:val="000000"/>
          <w:sz w:val="28"/>
        </w:rPr>
        <w:t>
      2) иметь два краткосрочных и два длительных свидания в течение года;</w:t>
      </w:r>
    </w:p>
    <w:bookmarkEnd w:id="344"/>
    <w:bookmarkStart w:name="z1050" w:id="345"/>
    <w:p>
      <w:pPr>
        <w:spacing w:after="0"/>
        <w:ind w:left="0"/>
        <w:jc w:val="both"/>
      </w:pPr>
      <w:r>
        <w:rPr>
          <w:rFonts w:ascii="Times New Roman"/>
          <w:b w:val="false"/>
          <w:i w:val="false"/>
          <w:color w:val="000000"/>
          <w:sz w:val="28"/>
        </w:rPr>
        <w:t>
      3) пользоваться ежедневной прогулкой продолжительностью полтора часа.</w:t>
      </w:r>
    </w:p>
    <w:bookmarkEnd w:id="345"/>
    <w:bookmarkStart w:name="z1051" w:id="346"/>
    <w:p>
      <w:pPr>
        <w:spacing w:after="0"/>
        <w:ind w:left="0"/>
        <w:jc w:val="both"/>
      </w:pPr>
      <w:r>
        <w:rPr>
          <w:rFonts w:ascii="Times New Roman"/>
          <w:b w:val="false"/>
          <w:i w:val="false"/>
          <w:color w:val="000000"/>
          <w:sz w:val="28"/>
        </w:rPr>
        <w:t>
      Осужденные содержатся в камерах и изолированно от всех категорий лиц, содержащихся в учреждении смешанной безопасности.</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 в редакции Закона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Законом РК от 27.03.2023 </w:t>
      </w:r>
      <w:r>
        <w:rPr>
          <w:rFonts w:ascii="Times New Roman"/>
          <w:b w:val="false"/>
          <w:i w:val="false"/>
          <w:color w:val="000000"/>
          <w:sz w:val="28"/>
        </w:rPr>
        <w:t>№ 216-VII</w:t>
      </w:r>
      <w:r>
        <w:rPr>
          <w:rFonts w:ascii="Times New Roman"/>
          <w:b w:val="false"/>
          <w:i w:val="false"/>
          <w:color w:val="ff0000"/>
          <w:sz w:val="28"/>
        </w:rPr>
        <w:t xml:space="preserve">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Прием осужденных в учреждения</w:t>
      </w:r>
    </w:p>
    <w:bookmarkStart w:name="z404" w:id="347"/>
    <w:p>
      <w:pPr>
        <w:spacing w:after="0"/>
        <w:ind w:left="0"/>
        <w:jc w:val="both"/>
      </w:pPr>
      <w:r>
        <w:rPr>
          <w:rFonts w:ascii="Times New Roman"/>
          <w:b w:val="false"/>
          <w:i w:val="false"/>
          <w:color w:val="000000"/>
          <w:sz w:val="28"/>
        </w:rPr>
        <w:t>
      1. Прием осужденных в учреждения производится администрацией в порядке, установленном правилами внутреннего распорядка учреждений. При этом фиксируются:</w:t>
      </w:r>
    </w:p>
    <w:bookmarkEnd w:id="347"/>
    <w:p>
      <w:pPr>
        <w:spacing w:after="0"/>
        <w:ind w:left="0"/>
        <w:jc w:val="both"/>
      </w:pPr>
      <w:r>
        <w:rPr>
          <w:rFonts w:ascii="Times New Roman"/>
          <w:b w:val="false"/>
          <w:i w:val="false"/>
          <w:color w:val="000000"/>
          <w:sz w:val="28"/>
        </w:rPr>
        <w:t>
      1) данные о личности осужденного и основания его направления в учреждение;</w:t>
      </w:r>
    </w:p>
    <w:p>
      <w:pPr>
        <w:spacing w:after="0"/>
        <w:ind w:left="0"/>
        <w:jc w:val="both"/>
      </w:pPr>
      <w:r>
        <w:rPr>
          <w:rFonts w:ascii="Times New Roman"/>
          <w:b w:val="false"/>
          <w:i w:val="false"/>
          <w:color w:val="000000"/>
          <w:sz w:val="28"/>
        </w:rPr>
        <w:t>
      2) список принадлежащего осужденному имущества, принимаемого учреждением на ответственное хранение;</w:t>
      </w:r>
    </w:p>
    <w:p>
      <w:pPr>
        <w:spacing w:after="0"/>
        <w:ind w:left="0"/>
        <w:jc w:val="both"/>
      </w:pPr>
      <w:r>
        <w:rPr>
          <w:rFonts w:ascii="Times New Roman"/>
          <w:b w:val="false"/>
          <w:i w:val="false"/>
          <w:color w:val="000000"/>
          <w:sz w:val="28"/>
        </w:rPr>
        <w:t>
      3) любые телесные повреждения и сведения о здоровье осужденного, имеющие отношение к его физическому или психическому состоянию;</w:t>
      </w:r>
    </w:p>
    <w:p>
      <w:pPr>
        <w:spacing w:after="0"/>
        <w:ind w:left="0"/>
        <w:jc w:val="both"/>
      </w:pPr>
      <w:r>
        <w:rPr>
          <w:rFonts w:ascii="Times New Roman"/>
          <w:b w:val="false"/>
          <w:i w:val="false"/>
          <w:color w:val="000000"/>
          <w:sz w:val="28"/>
        </w:rPr>
        <w:t>
      4) жалобы осужденного.</w:t>
      </w:r>
    </w:p>
    <w:bookmarkStart w:name="z944" w:id="348"/>
    <w:p>
      <w:pPr>
        <w:spacing w:after="0"/>
        <w:ind w:left="0"/>
        <w:jc w:val="both"/>
      </w:pPr>
      <w:r>
        <w:rPr>
          <w:rFonts w:ascii="Times New Roman"/>
          <w:b w:val="false"/>
          <w:i w:val="false"/>
          <w:color w:val="000000"/>
          <w:sz w:val="28"/>
        </w:rPr>
        <w:t>
      1-1. На каждого осужденного заводится личное дело.</w:t>
      </w:r>
    </w:p>
    <w:bookmarkEnd w:id="348"/>
    <w:bookmarkStart w:name="z945" w:id="349"/>
    <w:p>
      <w:pPr>
        <w:spacing w:after="0"/>
        <w:ind w:left="0"/>
        <w:jc w:val="both"/>
      </w:pPr>
      <w:r>
        <w:rPr>
          <w:rFonts w:ascii="Times New Roman"/>
          <w:b w:val="false"/>
          <w:i w:val="false"/>
          <w:color w:val="000000"/>
          <w:sz w:val="28"/>
        </w:rPr>
        <w:t>
      При этом учетные записи личных дел не подлежат разглашению и представляются только тем лицам, чьи профессиональные обязанности требуют наличия доступа к таким учетным данным.</w:t>
      </w:r>
    </w:p>
    <w:bookmarkEnd w:id="349"/>
    <w:bookmarkStart w:name="z405" w:id="350"/>
    <w:p>
      <w:pPr>
        <w:spacing w:after="0"/>
        <w:ind w:left="0"/>
        <w:jc w:val="both"/>
      </w:pPr>
      <w:r>
        <w:rPr>
          <w:rFonts w:ascii="Times New Roman"/>
          <w:b w:val="false"/>
          <w:i w:val="false"/>
          <w:color w:val="000000"/>
          <w:sz w:val="28"/>
        </w:rPr>
        <w:t>
      2. Осужденные, прибывшие в учреждения, помещаются в карантинное отделение на срок до пятнадцати суток. В период пребывания в карантинном отделении осужденные находятся в обычных условиях отбывания наказания.</w:t>
      </w:r>
    </w:p>
    <w:bookmarkEnd w:id="350"/>
    <w:bookmarkStart w:name="z406" w:id="351"/>
    <w:p>
      <w:pPr>
        <w:spacing w:after="0"/>
        <w:ind w:left="0"/>
        <w:jc w:val="both"/>
      </w:pPr>
      <w:r>
        <w:rPr>
          <w:rFonts w:ascii="Times New Roman"/>
          <w:b w:val="false"/>
          <w:i w:val="false"/>
          <w:color w:val="000000"/>
          <w:sz w:val="28"/>
        </w:rPr>
        <w:t>
      3. Целями пребывания в карантинном отделении являются:</w:t>
      </w:r>
    </w:p>
    <w:bookmarkEnd w:id="351"/>
    <w:p>
      <w:pPr>
        <w:spacing w:after="0"/>
        <w:ind w:left="0"/>
        <w:jc w:val="both"/>
      </w:pPr>
      <w:r>
        <w:rPr>
          <w:rFonts w:ascii="Times New Roman"/>
          <w:b w:val="false"/>
          <w:i w:val="false"/>
          <w:color w:val="000000"/>
          <w:sz w:val="28"/>
        </w:rPr>
        <w:t>
      1) изучение администрацией учреждения сведений о личности осужденных, имеющих значение для определения порядка и условий отбывания наказания;</w:t>
      </w:r>
    </w:p>
    <w:p>
      <w:pPr>
        <w:spacing w:after="0"/>
        <w:ind w:left="0"/>
        <w:jc w:val="both"/>
      </w:pPr>
      <w:r>
        <w:rPr>
          <w:rFonts w:ascii="Times New Roman"/>
          <w:b w:val="false"/>
          <w:i w:val="false"/>
          <w:color w:val="000000"/>
          <w:sz w:val="28"/>
        </w:rPr>
        <w:t>
      2) ознакомление осужденных с порядком и условиями отбывания наказания;</w:t>
      </w:r>
    </w:p>
    <w:p>
      <w:pPr>
        <w:spacing w:after="0"/>
        <w:ind w:left="0"/>
        <w:jc w:val="both"/>
      </w:pPr>
      <w:r>
        <w:rPr>
          <w:rFonts w:ascii="Times New Roman"/>
          <w:b w:val="false"/>
          <w:i w:val="false"/>
          <w:color w:val="000000"/>
          <w:sz w:val="28"/>
        </w:rPr>
        <w:t>
      3) выявление и предупреждение распространения инфекционных заболеваний осужденных.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Раздельное содержание осужденных в учреждениях</w:t>
      </w:r>
    </w:p>
    <w:bookmarkStart w:name="z408" w:id="352"/>
    <w:p>
      <w:pPr>
        <w:spacing w:after="0"/>
        <w:ind w:left="0"/>
        <w:jc w:val="both"/>
      </w:pPr>
      <w:r>
        <w:rPr>
          <w:rFonts w:ascii="Times New Roman"/>
          <w:b w:val="false"/>
          <w:i w:val="false"/>
          <w:color w:val="000000"/>
          <w:sz w:val="28"/>
        </w:rPr>
        <w:t>
      1. В учреждениях устанавливается раздельное содержание осужденных мужчин и женщин, несовершеннолетних и взрослых.</w:t>
      </w:r>
    </w:p>
    <w:bookmarkEnd w:id="352"/>
    <w:bookmarkStart w:name="z409" w:id="353"/>
    <w:p>
      <w:pPr>
        <w:spacing w:after="0"/>
        <w:ind w:left="0"/>
        <w:jc w:val="both"/>
      </w:pPr>
      <w:r>
        <w:rPr>
          <w:rFonts w:ascii="Times New Roman"/>
          <w:b w:val="false"/>
          <w:i w:val="false"/>
          <w:color w:val="000000"/>
          <w:sz w:val="28"/>
        </w:rPr>
        <w:t>
      2. Впервые осужденные к лишению свободы содержатся отдельно от осужденных, ранее отбывавших лишение свободы, за исключением лиц, указанных в части пятой настоящей статьи. Действие настоящей части не распространяется на учреждения минимальной безопасности.</w:t>
      </w:r>
    </w:p>
    <w:bookmarkEnd w:id="353"/>
    <w:p>
      <w:pPr>
        <w:spacing w:after="0"/>
        <w:ind w:left="0"/>
        <w:jc w:val="both"/>
      </w:pPr>
      <w:r>
        <w:rPr>
          <w:rFonts w:ascii="Times New Roman"/>
          <w:b w:val="false"/>
          <w:i w:val="false"/>
          <w:color w:val="000000"/>
          <w:sz w:val="28"/>
        </w:rPr>
        <w:t>
      В одном учреждении могут раздельно содержаться женщины, впервые осужденные к лишению свободы и ранее отбывавшие это наказание, в том 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pPr>
        <w:spacing w:after="0"/>
        <w:ind w:left="0"/>
        <w:jc w:val="both"/>
      </w:pPr>
      <w:r>
        <w:rPr>
          <w:rFonts w:ascii="Times New Roman"/>
          <w:b w:val="false"/>
          <w:i w:val="false"/>
          <w:color w:val="000000"/>
          <w:sz w:val="28"/>
        </w:rPr>
        <w:t>
      Изолированно от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bookmarkStart w:name="z410" w:id="354"/>
    <w:p>
      <w:pPr>
        <w:spacing w:after="0"/>
        <w:ind w:left="0"/>
        <w:jc w:val="both"/>
      </w:pPr>
      <w:r>
        <w:rPr>
          <w:rFonts w:ascii="Times New Roman"/>
          <w:b w:val="false"/>
          <w:i w:val="false"/>
          <w:color w:val="000000"/>
          <w:sz w:val="28"/>
        </w:rPr>
        <w:t>
      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bookmarkEnd w:id="354"/>
    <w:bookmarkStart w:name="z1009" w:id="355"/>
    <w:p>
      <w:pPr>
        <w:spacing w:after="0"/>
        <w:ind w:left="0"/>
        <w:jc w:val="both"/>
      </w:pPr>
      <w:r>
        <w:rPr>
          <w:rFonts w:ascii="Times New Roman"/>
          <w:b w:val="false"/>
          <w:i w:val="false"/>
          <w:color w:val="000000"/>
          <w:sz w:val="28"/>
        </w:rPr>
        <w:t>
      В случае невозможности отдельного содержания осужденных женщин – бывших работников судов, правоохранительных и специальных государственных органов, лиц, уполномоченных на осуществление контроля и надзора за поведением осужденных, они могут содержаться в учреждениях раздельно от других осужденных.</w:t>
      </w:r>
    </w:p>
    <w:bookmarkEnd w:id="355"/>
    <w:bookmarkStart w:name="z1010" w:id="356"/>
    <w:p>
      <w:pPr>
        <w:spacing w:after="0"/>
        <w:ind w:left="0"/>
        <w:jc w:val="both"/>
      </w:pPr>
      <w:r>
        <w:rPr>
          <w:rFonts w:ascii="Times New Roman"/>
          <w:b w:val="false"/>
          <w:i w:val="false"/>
          <w:color w:val="000000"/>
          <w:sz w:val="28"/>
        </w:rPr>
        <w:t>
      Действие настоящей части не распространяется на учреждения минимальной безопасности.</w:t>
      </w:r>
    </w:p>
    <w:bookmarkEnd w:id="356"/>
    <w:bookmarkStart w:name="z411" w:id="357"/>
    <w:p>
      <w:pPr>
        <w:spacing w:after="0"/>
        <w:ind w:left="0"/>
        <w:jc w:val="both"/>
      </w:pPr>
      <w:r>
        <w:rPr>
          <w:rFonts w:ascii="Times New Roman"/>
          <w:b w:val="false"/>
          <w:i w:val="false"/>
          <w:color w:val="000000"/>
          <w:sz w:val="28"/>
        </w:rPr>
        <w:t>
      4. Установленные настоящей статьей требования раздельного содержания осужденных не распространяются на учреждения, при которых имеются дома ребенка.</w:t>
      </w:r>
    </w:p>
    <w:bookmarkEnd w:id="357"/>
    <w:bookmarkStart w:name="z412" w:id="358"/>
    <w:p>
      <w:pPr>
        <w:spacing w:after="0"/>
        <w:ind w:left="0"/>
        <w:jc w:val="both"/>
      </w:pPr>
      <w:r>
        <w:rPr>
          <w:rFonts w:ascii="Times New Roman"/>
          <w:b w:val="false"/>
          <w:i w:val="false"/>
          <w:color w:val="000000"/>
          <w:sz w:val="28"/>
        </w:rPr>
        <w:t>
      5. Осужденные, больные разными инфекционными заболеваниями, содержатся раздельно и отдельно от здоровых осужденных. В лечебно-профилактических учреждениях (больницах, специализированных психиатрических и противотуберкулезных больницах) осужденные мужчины содержатся вместе независимо от вида режима, определенного судом. В противотуберкулезных больницах раздельное содержание осужденных определяется медицинскими показаниями.</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Оценка поведения осужденного с целью индивидуализации его наказания</w:t>
      </w:r>
    </w:p>
    <w:bookmarkStart w:name="z414" w:id="359"/>
    <w:p>
      <w:pPr>
        <w:spacing w:after="0"/>
        <w:ind w:left="0"/>
        <w:jc w:val="both"/>
      </w:pPr>
      <w:r>
        <w:rPr>
          <w:rFonts w:ascii="Times New Roman"/>
          <w:b w:val="false"/>
          <w:i w:val="false"/>
          <w:color w:val="000000"/>
          <w:sz w:val="28"/>
        </w:rPr>
        <w:t>
      1. В период исполнения наказания с целью его индивидуализации осуществляется оценка поведения осужденного путем определения степени его поведения.</w:t>
      </w:r>
    </w:p>
    <w:bookmarkEnd w:id="359"/>
    <w:bookmarkStart w:name="z415" w:id="360"/>
    <w:p>
      <w:pPr>
        <w:spacing w:after="0"/>
        <w:ind w:left="0"/>
        <w:jc w:val="both"/>
      </w:pPr>
      <w:r>
        <w:rPr>
          <w:rFonts w:ascii="Times New Roman"/>
          <w:b w:val="false"/>
          <w:i w:val="false"/>
          <w:color w:val="000000"/>
          <w:sz w:val="28"/>
        </w:rPr>
        <w:t>
      2. Степень поведения осужденного является основанием для:</w:t>
      </w:r>
    </w:p>
    <w:bookmarkEnd w:id="360"/>
    <w:p>
      <w:pPr>
        <w:spacing w:after="0"/>
        <w:ind w:left="0"/>
        <w:jc w:val="both"/>
      </w:pPr>
      <w:r>
        <w:rPr>
          <w:rFonts w:ascii="Times New Roman"/>
          <w:b w:val="false"/>
          <w:i w:val="false"/>
          <w:color w:val="000000"/>
          <w:sz w:val="28"/>
        </w:rPr>
        <w:t xml:space="preserve">
      1) изменения вида учреждения, в котором он отбывает наказание,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изменения условий отбывания им наказания в учреждении в соответствии со </w:t>
      </w:r>
      <w:r>
        <w:rPr>
          <w:rFonts w:ascii="Times New Roman"/>
          <w:b w:val="false"/>
          <w:i w:val="false"/>
          <w:color w:val="000000"/>
          <w:sz w:val="28"/>
        </w:rPr>
        <w:t>статьями 135</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расширения его прав либо установления право ограничений в соответствии со </w:t>
      </w:r>
      <w:r>
        <w:rPr>
          <w:rFonts w:ascii="Times New Roman"/>
          <w:b w:val="false"/>
          <w:i w:val="false"/>
          <w:color w:val="000000"/>
          <w:sz w:val="28"/>
        </w:rPr>
        <w:t>статьями 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настоящего Кодекса.</w:t>
      </w:r>
    </w:p>
    <w:bookmarkStart w:name="z416" w:id="361"/>
    <w:p>
      <w:pPr>
        <w:spacing w:after="0"/>
        <w:ind w:left="0"/>
        <w:jc w:val="both"/>
      </w:pPr>
      <w:r>
        <w:rPr>
          <w:rFonts w:ascii="Times New Roman"/>
          <w:b w:val="false"/>
          <w:i w:val="false"/>
          <w:color w:val="000000"/>
          <w:sz w:val="28"/>
        </w:rPr>
        <w:t>
      3. Степень поведения осужденного определяется постановлением начальника учреждения на основании предоставляемых комиссией учреждения материалов, характеризующих его поведение (соблюдение правил внутреннего распорядка учреждений; отношение к труду и учебе; участие в воспитательных мероприятиях; участие в программах, направленных на социально-правовую помощь осужденным; принятие мер по возмещению вреда, причиненного преступлением).</w:t>
      </w:r>
    </w:p>
    <w:bookmarkEnd w:id="361"/>
    <w:bookmarkStart w:name="z417" w:id="362"/>
    <w:p>
      <w:pPr>
        <w:spacing w:after="0"/>
        <w:ind w:left="0"/>
        <w:jc w:val="both"/>
      </w:pPr>
      <w:r>
        <w:rPr>
          <w:rFonts w:ascii="Times New Roman"/>
          <w:b w:val="false"/>
          <w:i w:val="false"/>
          <w:color w:val="000000"/>
          <w:sz w:val="28"/>
        </w:rPr>
        <w:t xml:space="preserve">
      4. Оценка поведения осужденного с целью определения степени его поведения осуществляется со дня прибытия осужденного в учреждение. </w:t>
      </w:r>
    </w:p>
    <w:bookmarkEnd w:id="362"/>
    <w:p>
      <w:pPr>
        <w:spacing w:after="0"/>
        <w:ind w:left="0"/>
        <w:jc w:val="both"/>
      </w:pPr>
      <w:r>
        <w:rPr>
          <w:rFonts w:ascii="Times New Roman"/>
          <w:b w:val="false"/>
          <w:i w:val="false"/>
          <w:color w:val="000000"/>
          <w:sz w:val="28"/>
        </w:rPr>
        <w:t xml:space="preserve">
      Осужденный, не имеющий поощрений и взысканий либо взыскания которого погашены в порядке, установленном настоящим Кодексом, признается не имеющим определенной степени поведения. </w:t>
      </w:r>
    </w:p>
    <w:p>
      <w:pPr>
        <w:spacing w:after="0"/>
        <w:ind w:left="0"/>
        <w:jc w:val="both"/>
      </w:pPr>
      <w:r>
        <w:rPr>
          <w:rFonts w:ascii="Times New Roman"/>
          <w:b w:val="false"/>
          <w:i w:val="false"/>
          <w:color w:val="000000"/>
          <w:sz w:val="28"/>
        </w:rPr>
        <w:t xml:space="preserve">
      В случае перевода осужденного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 предусмотренные настоящим Кодексом. </w:t>
      </w:r>
    </w:p>
    <w:p>
      <w:pPr>
        <w:spacing w:after="0"/>
        <w:ind w:left="0"/>
        <w:jc w:val="both"/>
      </w:pPr>
      <w:r>
        <w:rPr>
          <w:rFonts w:ascii="Times New Roman"/>
          <w:b w:val="false"/>
          <w:i w:val="false"/>
          <w:color w:val="000000"/>
          <w:sz w:val="28"/>
        </w:rPr>
        <w:t xml:space="preserve">
      Степени поведения осужденных определяются на основании следующих критериев: </w:t>
      </w:r>
    </w:p>
    <w:p>
      <w:pPr>
        <w:spacing w:after="0"/>
        <w:ind w:left="0"/>
        <w:jc w:val="both"/>
      </w:pPr>
      <w:r>
        <w:rPr>
          <w:rFonts w:ascii="Times New Roman"/>
          <w:b w:val="false"/>
          <w:i w:val="false"/>
          <w:color w:val="000000"/>
          <w:sz w:val="28"/>
        </w:rPr>
        <w:t xml:space="preserve">
      для положительно характеризующихся осужденных: </w:t>
      </w:r>
    </w:p>
    <w:p>
      <w:pPr>
        <w:spacing w:after="0"/>
        <w:ind w:left="0"/>
        <w:jc w:val="both"/>
      </w:pPr>
      <w:r>
        <w:rPr>
          <w:rFonts w:ascii="Times New Roman"/>
          <w:b w:val="false"/>
          <w:i w:val="false"/>
          <w:color w:val="000000"/>
          <w:sz w:val="28"/>
        </w:rPr>
        <w:t xml:space="preserve">
      1) первая положительная степень поведения – при наличии не менее одного поощрения и отсутствии взысканий в течение трех месяцев и более со дня получения последнего поощрения; </w:t>
      </w:r>
    </w:p>
    <w:p>
      <w:pPr>
        <w:spacing w:after="0"/>
        <w:ind w:left="0"/>
        <w:jc w:val="both"/>
      </w:pPr>
      <w:r>
        <w:rPr>
          <w:rFonts w:ascii="Times New Roman"/>
          <w:b w:val="false"/>
          <w:i w:val="false"/>
          <w:color w:val="000000"/>
          <w:sz w:val="28"/>
        </w:rPr>
        <w:t>
      2) вторая положительная степень поведения – при наличии первой положительной степени поведения, не менее одного поощрения и отсутствии взысканий в течение шести месяцев и более со дня получения первой положительной степени поведения;</w:t>
      </w:r>
    </w:p>
    <w:p>
      <w:pPr>
        <w:spacing w:after="0"/>
        <w:ind w:left="0"/>
        <w:jc w:val="both"/>
      </w:pPr>
      <w:r>
        <w:rPr>
          <w:rFonts w:ascii="Times New Roman"/>
          <w:b w:val="false"/>
          <w:i w:val="false"/>
          <w:color w:val="000000"/>
          <w:sz w:val="28"/>
        </w:rPr>
        <w:t>
      3) третья положительная степень поведения – при наличии второй положительной степени поведения, не менее одного поощрения и отсутствии взысканий в течение одного года и более со дня получения второй положительной степени поведения;</w:t>
      </w:r>
    </w:p>
    <w:p>
      <w:pPr>
        <w:spacing w:after="0"/>
        <w:ind w:left="0"/>
        <w:jc w:val="both"/>
      </w:pPr>
      <w:r>
        <w:rPr>
          <w:rFonts w:ascii="Times New Roman"/>
          <w:b w:val="false"/>
          <w:i w:val="false"/>
          <w:color w:val="000000"/>
          <w:sz w:val="28"/>
        </w:rPr>
        <w:t xml:space="preserve">
      для отрицательно характеризующихся осужденных: </w:t>
      </w:r>
    </w:p>
    <w:p>
      <w:pPr>
        <w:spacing w:after="0"/>
        <w:ind w:left="0"/>
        <w:jc w:val="both"/>
      </w:pPr>
      <w:r>
        <w:rPr>
          <w:rFonts w:ascii="Times New Roman"/>
          <w:b w:val="false"/>
          <w:i w:val="false"/>
          <w:color w:val="000000"/>
          <w:sz w:val="28"/>
        </w:rPr>
        <w:t xml:space="preserve">
      1) первая отрицательная степень поведения – при признании нарушителем установленного порядка отбывания наказания; </w:t>
      </w:r>
    </w:p>
    <w:p>
      <w:pPr>
        <w:spacing w:after="0"/>
        <w:ind w:left="0"/>
        <w:jc w:val="both"/>
      </w:pPr>
      <w:r>
        <w:rPr>
          <w:rFonts w:ascii="Times New Roman"/>
          <w:b w:val="false"/>
          <w:i w:val="false"/>
          <w:color w:val="000000"/>
          <w:sz w:val="28"/>
        </w:rPr>
        <w:t xml:space="preserve">
      2) вторая отрицательная степень поведения – при признании систематическим нарушителем установленного порядка отбывания наказания; </w:t>
      </w:r>
    </w:p>
    <w:p>
      <w:pPr>
        <w:spacing w:after="0"/>
        <w:ind w:left="0"/>
        <w:jc w:val="both"/>
      </w:pPr>
      <w:r>
        <w:rPr>
          <w:rFonts w:ascii="Times New Roman"/>
          <w:b w:val="false"/>
          <w:i w:val="false"/>
          <w:color w:val="000000"/>
          <w:sz w:val="28"/>
        </w:rPr>
        <w:t xml:space="preserve">
      3) третья отрицательная степень поведения – при признании злостным нарушителем установленного порядка отбывания наказания. </w:t>
      </w:r>
    </w:p>
    <w:p>
      <w:pPr>
        <w:spacing w:after="0"/>
        <w:ind w:left="0"/>
        <w:jc w:val="both"/>
      </w:pPr>
      <w:r>
        <w:rPr>
          <w:rFonts w:ascii="Times New Roman"/>
          <w:b w:val="false"/>
          <w:i w:val="false"/>
          <w:color w:val="000000"/>
          <w:sz w:val="28"/>
        </w:rPr>
        <w:t xml:space="preserve">
      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третьей </w:t>
      </w:r>
      <w:r>
        <w:rPr>
          <w:rFonts w:ascii="Times New Roman"/>
          <w:b w:val="false"/>
          <w:i w:val="false"/>
          <w:color w:val="000000"/>
          <w:sz w:val="28"/>
        </w:rPr>
        <w:t>статьи 130</w:t>
      </w:r>
      <w:r>
        <w:rPr>
          <w:rFonts w:ascii="Times New Roman"/>
          <w:b w:val="false"/>
          <w:i w:val="false"/>
          <w:color w:val="000000"/>
          <w:sz w:val="28"/>
        </w:rPr>
        <w:t xml:space="preserve"> и частью четвертой </w:t>
      </w:r>
      <w:r>
        <w:rPr>
          <w:rFonts w:ascii="Times New Roman"/>
          <w:b w:val="false"/>
          <w:i w:val="false"/>
          <w:color w:val="000000"/>
          <w:sz w:val="28"/>
        </w:rPr>
        <w:t>статьи 154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Изменение вида учреждения</w:t>
      </w:r>
    </w:p>
    <w:bookmarkStart w:name="z419" w:id="363"/>
    <w:p>
      <w:pPr>
        <w:spacing w:after="0"/>
        <w:ind w:left="0"/>
        <w:jc w:val="both"/>
      </w:pPr>
      <w:r>
        <w:rPr>
          <w:rFonts w:ascii="Times New Roman"/>
          <w:b w:val="false"/>
          <w:i w:val="false"/>
          <w:color w:val="000000"/>
          <w:sz w:val="28"/>
        </w:rPr>
        <w:t>
      1. Осужденные, имеющие вторую или третью положительную степень поведения, вправе ходатайствовать перед судом об изменении вида:</w:t>
      </w:r>
    </w:p>
    <w:bookmarkEnd w:id="363"/>
    <w:p>
      <w:pPr>
        <w:spacing w:after="0"/>
        <w:ind w:left="0"/>
        <w:jc w:val="both"/>
      </w:pPr>
      <w:r>
        <w:rPr>
          <w:rFonts w:ascii="Times New Roman"/>
          <w:b w:val="false"/>
          <w:i w:val="false"/>
          <w:color w:val="000000"/>
          <w:sz w:val="28"/>
        </w:rPr>
        <w:t>
      1) учреждения полной безопасности на учреждение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pPr>
        <w:spacing w:after="0"/>
        <w:ind w:left="0"/>
        <w:jc w:val="both"/>
      </w:pPr>
      <w:r>
        <w:rPr>
          <w:rFonts w:ascii="Times New Roman"/>
          <w:b w:val="false"/>
          <w:i w:val="false"/>
          <w:color w:val="000000"/>
          <w:sz w:val="28"/>
        </w:rPr>
        <w:t>
      2) учреждения средней или максимальной безопасности на учреждение минимальной безопасности – по отбытии осужденными, находящимися в облегченных и льготных условиях отбывания наказания, не менее одной четверти срока наказания за преступления небольшой и средней тяжести, не менее одной трети срока наказания – за тяжкие преступления, а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не менее двух третей срока наказания.</w:t>
      </w:r>
    </w:p>
    <w:bookmarkStart w:name="z420" w:id="364"/>
    <w:p>
      <w:pPr>
        <w:spacing w:after="0"/>
        <w:ind w:left="0"/>
        <w:jc w:val="both"/>
      </w:pPr>
      <w:r>
        <w:rPr>
          <w:rFonts w:ascii="Times New Roman"/>
          <w:b w:val="false"/>
          <w:i w:val="false"/>
          <w:color w:val="000000"/>
          <w:sz w:val="28"/>
        </w:rPr>
        <w:t>
      2. Не подлежат переводу в учреждения минимальной безопасности осужденные:</w:t>
      </w:r>
    </w:p>
    <w:bookmarkEnd w:id="364"/>
    <w:p>
      <w:pPr>
        <w:spacing w:after="0"/>
        <w:ind w:left="0"/>
        <w:jc w:val="both"/>
      </w:pPr>
      <w:r>
        <w:rPr>
          <w:rFonts w:ascii="Times New Roman"/>
          <w:b w:val="false"/>
          <w:i w:val="false"/>
          <w:color w:val="000000"/>
          <w:sz w:val="28"/>
        </w:rPr>
        <w:t>
      1) при опасном рецидиве преступлений;</w:t>
      </w:r>
    </w:p>
    <w:p>
      <w:pPr>
        <w:spacing w:after="0"/>
        <w:ind w:left="0"/>
        <w:jc w:val="both"/>
      </w:pPr>
      <w:r>
        <w:rPr>
          <w:rFonts w:ascii="Times New Roman"/>
          <w:b w:val="false"/>
          <w:i w:val="false"/>
          <w:color w:val="000000"/>
          <w:sz w:val="28"/>
        </w:rPr>
        <w:t xml:space="preserve">
      1-1) за совершение преступлений, предусмотренных </w:t>
      </w:r>
      <w:r>
        <w:rPr>
          <w:rFonts w:ascii="Times New Roman"/>
          <w:b w:val="false"/>
          <w:i w:val="false"/>
          <w:color w:val="000000"/>
          <w:sz w:val="28"/>
        </w:rPr>
        <w:t>главой 15</w:t>
      </w:r>
      <w:r>
        <w:rPr>
          <w:rFonts w:ascii="Times New Roman"/>
          <w:b w:val="false"/>
          <w:i w:val="false"/>
          <w:color w:val="000000"/>
          <w:sz w:val="28"/>
        </w:rPr>
        <w:t xml:space="preserve"> Уголовного кодекса Республики Казахстан, не возместившие ущерб, причиненный преступлением;</w:t>
      </w:r>
    </w:p>
    <w:p>
      <w:pPr>
        <w:spacing w:after="0"/>
        <w:ind w:left="0"/>
        <w:jc w:val="both"/>
      </w:pPr>
      <w:r>
        <w:rPr>
          <w:rFonts w:ascii="Times New Roman"/>
          <w:b w:val="false"/>
          <w:i w:val="false"/>
          <w:color w:val="000000"/>
          <w:sz w:val="28"/>
        </w:rPr>
        <w:t>
      2) за совершение особо тяжких преступлений, а также террористические или экстремистские преступления;</w:t>
      </w:r>
    </w:p>
    <w:p>
      <w:pPr>
        <w:spacing w:after="0"/>
        <w:ind w:left="0"/>
        <w:jc w:val="both"/>
      </w:pPr>
      <w:r>
        <w:rPr>
          <w:rFonts w:ascii="Times New Roman"/>
          <w:b w:val="false"/>
          <w:i w:val="false"/>
          <w:color w:val="000000"/>
          <w:sz w:val="28"/>
        </w:rPr>
        <w:t>
      3) к пожизненному лишению свободы, а также осужденные, которым пожизненное лишение свободы заменено в порядке помилования лишением свободы на определенный срок;</w:t>
      </w:r>
    </w:p>
    <w:p>
      <w:pPr>
        <w:spacing w:after="0"/>
        <w:ind w:left="0"/>
        <w:jc w:val="both"/>
      </w:pPr>
      <w:r>
        <w:rPr>
          <w:rFonts w:ascii="Times New Roman"/>
          <w:b w:val="false"/>
          <w:i w:val="false"/>
          <w:color w:val="000000"/>
          <w:sz w:val="28"/>
        </w:rPr>
        <w:t>
      4)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pPr>
        <w:spacing w:after="0"/>
        <w:ind w:left="0"/>
        <w:jc w:val="both"/>
      </w:pPr>
      <w:r>
        <w:rPr>
          <w:rFonts w:ascii="Times New Roman"/>
          <w:b w:val="false"/>
          <w:i w:val="false"/>
          <w:color w:val="000000"/>
          <w:sz w:val="28"/>
        </w:rPr>
        <w:t>
      5) не прошедшие обязательного лечения, а также требующие специализированного лечения в лечебно-профилактических учреждениях;</w:t>
      </w:r>
    </w:p>
    <w:p>
      <w:pPr>
        <w:spacing w:after="0"/>
        <w:ind w:left="0"/>
        <w:jc w:val="both"/>
      </w:pPr>
      <w:r>
        <w:rPr>
          <w:rFonts w:ascii="Times New Roman"/>
          <w:b w:val="false"/>
          <w:i w:val="false"/>
          <w:color w:val="000000"/>
          <w:sz w:val="28"/>
        </w:rPr>
        <w:t>
      6) имеющие отрицательную степень поведения.</w:t>
      </w:r>
    </w:p>
    <w:bookmarkStart w:name="z421" w:id="365"/>
    <w:p>
      <w:pPr>
        <w:spacing w:after="0"/>
        <w:ind w:left="0"/>
        <w:jc w:val="both"/>
      </w:pPr>
      <w:r>
        <w:rPr>
          <w:rFonts w:ascii="Times New Roman"/>
          <w:b w:val="false"/>
          <w:i w:val="false"/>
          <w:color w:val="000000"/>
          <w:sz w:val="28"/>
        </w:rPr>
        <w:t>
      3. В отношении осужденных, имеющих третью отрицательную степень поведения и совершивших злостное нарушение установленного порядка отбывания наказания, в суд вносятся представления о переводе из учреждения:</w:t>
      </w:r>
    </w:p>
    <w:bookmarkEnd w:id="365"/>
    <w:p>
      <w:pPr>
        <w:spacing w:after="0"/>
        <w:ind w:left="0"/>
        <w:jc w:val="both"/>
      </w:pPr>
      <w:r>
        <w:rPr>
          <w:rFonts w:ascii="Times New Roman"/>
          <w:b w:val="false"/>
          <w:i w:val="false"/>
          <w:color w:val="000000"/>
          <w:sz w:val="28"/>
        </w:rPr>
        <w:t>
      1) минимальной безопасности – в учреждение, вид которого был ранее определен приговором суда;</w:t>
      </w:r>
    </w:p>
    <w:p>
      <w:pPr>
        <w:spacing w:after="0"/>
        <w:ind w:left="0"/>
        <w:jc w:val="both"/>
      </w:pPr>
      <w:r>
        <w:rPr>
          <w:rFonts w:ascii="Times New Roman"/>
          <w:b w:val="false"/>
          <w:i w:val="false"/>
          <w:color w:val="000000"/>
          <w:sz w:val="28"/>
        </w:rPr>
        <w:t>
      2) минимальной безопасности, в которое они были направлены по приговору суда, – в учреждение средней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947" w:id="366"/>
    <w:p>
      <w:pPr>
        <w:spacing w:after="0"/>
        <w:ind w:left="0"/>
        <w:jc w:val="both"/>
      </w:pPr>
      <w:r>
        <w:rPr>
          <w:rFonts w:ascii="Times New Roman"/>
          <w:b w:val="false"/>
          <w:i w:val="false"/>
          <w:color w:val="000000"/>
          <w:sz w:val="28"/>
        </w:rPr>
        <w:t>
      3-1. В отношении осужденных, имеющих третью отрицательную степень поведения и совершивших злостное нарушение установленного порядка отбывания наказания, предусмотренного подпунктами 1), 2), 7), 9), 11) и 12) части второй статьи 130 настоящего Кодекса, в суд вносится представление о переводе из учреждения средней, максимальной безопасности в учреждение полной безопасности на срок не свыше трех лет с отбыванием оставшегося срока наказания в учреждении того вида безопасности, откуда они были направлены в учреждение полной безопасности.</w:t>
      </w:r>
    </w:p>
    <w:bookmarkEnd w:id="366"/>
    <w:bookmarkStart w:name="z948" w:id="367"/>
    <w:p>
      <w:pPr>
        <w:spacing w:after="0"/>
        <w:ind w:left="0"/>
        <w:jc w:val="both"/>
      </w:pPr>
      <w:r>
        <w:rPr>
          <w:rFonts w:ascii="Times New Roman"/>
          <w:b w:val="false"/>
          <w:i w:val="false"/>
          <w:color w:val="000000"/>
          <w:sz w:val="28"/>
        </w:rPr>
        <w:t>
      При этом представление в суд вносится при условии, что злостное нарушение установленного порядка отбывания наказания совершено осужденным после применения к нему меры взыскания в виде перевода в одиночную камеру за предыдущее злостное нарушение установленного порядка отбывания наказания.</w:t>
      </w:r>
    </w:p>
    <w:bookmarkEnd w:id="367"/>
    <w:bookmarkStart w:name="z949" w:id="368"/>
    <w:p>
      <w:pPr>
        <w:spacing w:after="0"/>
        <w:ind w:left="0"/>
        <w:jc w:val="both"/>
      </w:pPr>
      <w:r>
        <w:rPr>
          <w:rFonts w:ascii="Times New Roman"/>
          <w:b w:val="false"/>
          <w:i w:val="false"/>
          <w:color w:val="000000"/>
          <w:sz w:val="28"/>
        </w:rPr>
        <w:t>
      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с инвалидностью.</w:t>
      </w:r>
    </w:p>
    <w:bookmarkEnd w:id="368"/>
    <w:bookmarkStart w:name="z950" w:id="369"/>
    <w:p>
      <w:pPr>
        <w:spacing w:after="0"/>
        <w:ind w:left="0"/>
        <w:jc w:val="both"/>
      </w:pPr>
      <w:r>
        <w:rPr>
          <w:rFonts w:ascii="Times New Roman"/>
          <w:b w:val="false"/>
          <w:i w:val="false"/>
          <w:color w:val="000000"/>
          <w:sz w:val="28"/>
        </w:rPr>
        <w:t>
      3-2. В случае обращения администрации учреждения в суд с представлением об изменении вида учреждения, предусмотренного частями третьей и 3-1 настоящей статьи, копии такого представления и материалов не позднее следующего рабочего дня направляются прокурору.</w:t>
      </w:r>
    </w:p>
    <w:bookmarkEnd w:id="369"/>
    <w:bookmarkStart w:name="z422" w:id="370"/>
    <w:p>
      <w:pPr>
        <w:spacing w:after="0"/>
        <w:ind w:left="0"/>
        <w:jc w:val="both"/>
      </w:pPr>
      <w:r>
        <w:rPr>
          <w:rFonts w:ascii="Times New Roman"/>
          <w:b w:val="false"/>
          <w:i w:val="false"/>
          <w:color w:val="000000"/>
          <w:sz w:val="28"/>
        </w:rPr>
        <w:t>
      4. При отбытии осужденным части срока наказания, установленного частью первой настоящей статьи, администрация учреждения обязана в пятидневный срок письменно уведомить осужденного, имеющего вторую или третью положительную степень поведения, о наступлении права подачи ходатайства в суд для рассмотрения вопроса об изменении вида учреждения.</w:t>
      </w:r>
    </w:p>
    <w:bookmarkEnd w:id="370"/>
    <w:bookmarkStart w:name="z423" w:id="371"/>
    <w:p>
      <w:pPr>
        <w:spacing w:after="0"/>
        <w:ind w:left="0"/>
        <w:jc w:val="both"/>
      </w:pPr>
      <w:r>
        <w:rPr>
          <w:rFonts w:ascii="Times New Roman"/>
          <w:b w:val="false"/>
          <w:i w:val="false"/>
          <w:color w:val="000000"/>
          <w:sz w:val="28"/>
        </w:rPr>
        <w:t>
      5. В случае обращения осужденного с ходатайством об изменении вида учреждения администрация обязана в течение десяти дней направить его в суд с приложением материалов, характеризующих личность осужденного, его поведение, отношение к труду и учебе за время отбывания наказания, и личного дела осужденного, а также в письменной форме уведомить прокурора о направлении указанного ходатайства.</w:t>
      </w:r>
    </w:p>
    <w:bookmarkEnd w:id="371"/>
    <w:bookmarkStart w:name="z424" w:id="372"/>
    <w:p>
      <w:pPr>
        <w:spacing w:after="0"/>
        <w:ind w:left="0"/>
        <w:jc w:val="both"/>
      </w:pPr>
      <w:r>
        <w:rPr>
          <w:rFonts w:ascii="Times New Roman"/>
          <w:b w:val="false"/>
          <w:i w:val="false"/>
          <w:color w:val="000000"/>
          <w:sz w:val="28"/>
        </w:rPr>
        <w:t>
      6. В случае отказа судом в изменении вида учреждения повторное внесение ходатайства может иметь место не ранее чем по истечении шести месяцев со дня вынесения постановления суда.</w:t>
      </w:r>
    </w:p>
    <w:bookmarkEnd w:id="372"/>
    <w:bookmarkStart w:name="z425" w:id="373"/>
    <w:p>
      <w:pPr>
        <w:spacing w:after="0"/>
        <w:ind w:left="0"/>
        <w:jc w:val="both"/>
      </w:pPr>
      <w:r>
        <w:rPr>
          <w:rFonts w:ascii="Times New Roman"/>
          <w:b w:val="false"/>
          <w:i w:val="false"/>
          <w:color w:val="000000"/>
          <w:sz w:val="28"/>
        </w:rPr>
        <w:t>
      7. Осужденный, в отношении которого судом вынесено постановление о возврате из учреждения минимальной безопасности в учреждение, вид которого был ранее определен приговором судом, или учреждение средней безопасности, содержится в учреждении смешанной безопасности до вступления постановления суда в законную силу.</w:t>
      </w:r>
    </w:p>
    <w:bookmarkEnd w:id="373"/>
    <w:bookmarkStart w:name="z951" w:id="374"/>
    <w:p>
      <w:pPr>
        <w:spacing w:after="0"/>
        <w:ind w:left="0"/>
        <w:jc w:val="both"/>
      </w:pPr>
      <w:r>
        <w:rPr>
          <w:rFonts w:ascii="Times New Roman"/>
          <w:b w:val="false"/>
          <w:i w:val="false"/>
          <w:color w:val="000000"/>
          <w:sz w:val="28"/>
        </w:rPr>
        <w:t>
      8. Если дисциплинарное взыскание, послужившее основанием для перевода осужденного из учреждения в порядке частей третьей и 3-1 настоящей статьи, отменено прокурором или судом, администрация учреждения обязана, а осужденный вправе обратиться с ходатайством в суд для рассмотрения вопроса об изменении вида учреждения на учреждение того вида безопасности, откуда он был переведен.</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6" w:id="375"/>
    <w:p>
      <w:pPr>
        <w:spacing w:after="0"/>
        <w:ind w:left="0"/>
        <w:jc w:val="left"/>
      </w:pPr>
      <w:r>
        <w:rPr>
          <w:rFonts w:ascii="Times New Roman"/>
          <w:b/>
          <w:i w:val="false"/>
          <w:color w:val="000000"/>
        </w:rPr>
        <w:t xml:space="preserve"> Глава 17. РЕЖИМ ОТБЫВАНИЯ НАКАЗАНИЯ В</w:t>
      </w:r>
      <w:r>
        <w:br/>
      </w:r>
      <w:r>
        <w:rPr>
          <w:rFonts w:ascii="Times New Roman"/>
          <w:b/>
          <w:i w:val="false"/>
          <w:color w:val="000000"/>
        </w:rPr>
        <w:t>УЧРЕЖДЕНИЯХ И СРЕДСТВА ЕГО ОБЕСПЕЧЕНИЯ</w:t>
      </w:r>
    </w:p>
    <w:bookmarkEnd w:id="375"/>
    <w:p>
      <w:pPr>
        <w:spacing w:after="0"/>
        <w:ind w:left="0"/>
        <w:jc w:val="both"/>
      </w:pPr>
      <w:r>
        <w:rPr>
          <w:rFonts w:ascii="Times New Roman"/>
          <w:b/>
          <w:i w:val="false"/>
          <w:color w:val="000000"/>
          <w:sz w:val="28"/>
        </w:rPr>
        <w:t>Статья 97. Основные требования режима отбывания наказания</w:t>
      </w:r>
    </w:p>
    <w:bookmarkStart w:name="z428" w:id="376"/>
    <w:p>
      <w:pPr>
        <w:spacing w:after="0"/>
        <w:ind w:left="0"/>
        <w:jc w:val="both"/>
      </w:pPr>
      <w:r>
        <w:rPr>
          <w:rFonts w:ascii="Times New Roman"/>
          <w:b w:val="false"/>
          <w:i w:val="false"/>
          <w:color w:val="000000"/>
          <w:sz w:val="28"/>
        </w:rPr>
        <w:t>
      1. Режимом отбывания наказания в учреждениях является установленный уголовно-исполнительным законодательством Республики Казахстан порядок исполнения и отбывания наказания,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безопасность осужденных, персонала и медицинских работников; раздельное содержание определенных категорий осужденных, различные условия содержания в зависимости от вида учреждения; изменение условий отбывания наказания.</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429" w:id="377"/>
    <w:p>
      <w:pPr>
        <w:spacing w:after="0"/>
        <w:ind w:left="0"/>
        <w:jc w:val="both"/>
      </w:pPr>
      <w:r>
        <w:rPr>
          <w:rFonts w:ascii="Times New Roman"/>
          <w:b w:val="false"/>
          <w:i w:val="false"/>
          <w:color w:val="000000"/>
          <w:sz w:val="28"/>
        </w:rPr>
        <w:t>
      2. Режим отбывания наказания создает условия, обеспечивающие достижение целей исполнения наказания.</w:t>
      </w:r>
    </w:p>
    <w:bookmarkEnd w:id="377"/>
    <w:bookmarkStart w:name="z430" w:id="378"/>
    <w:p>
      <w:pPr>
        <w:spacing w:after="0"/>
        <w:ind w:left="0"/>
        <w:jc w:val="both"/>
      </w:pPr>
      <w:r>
        <w:rPr>
          <w:rFonts w:ascii="Times New Roman"/>
          <w:b w:val="false"/>
          <w:i w:val="false"/>
          <w:color w:val="000000"/>
          <w:sz w:val="28"/>
        </w:rPr>
        <w:t>
      3. В учреждениях действуют правила внутреннего распорядка учреждений.</w:t>
      </w:r>
    </w:p>
    <w:bookmarkEnd w:id="378"/>
    <w:bookmarkStart w:name="z431" w:id="379"/>
    <w:p>
      <w:pPr>
        <w:spacing w:after="0"/>
        <w:ind w:left="0"/>
        <w:jc w:val="both"/>
      </w:pPr>
      <w:r>
        <w:rPr>
          <w:rFonts w:ascii="Times New Roman"/>
          <w:b w:val="false"/>
          <w:i w:val="false"/>
          <w:color w:val="000000"/>
          <w:sz w:val="28"/>
        </w:rPr>
        <w:t>
      4. Во всех учреждениях, за исключением учреждений минимальной безопасности, осужденные носят одежду установленной формы.</w:t>
      </w:r>
    </w:p>
    <w:bookmarkEnd w:id="379"/>
    <w:bookmarkStart w:name="z432" w:id="380"/>
    <w:p>
      <w:pPr>
        <w:spacing w:after="0"/>
        <w:ind w:left="0"/>
        <w:jc w:val="both"/>
      </w:pPr>
      <w:r>
        <w:rPr>
          <w:rFonts w:ascii="Times New Roman"/>
          <w:b w:val="false"/>
          <w:i w:val="false"/>
          <w:color w:val="000000"/>
          <w:sz w:val="28"/>
        </w:rPr>
        <w:t>
      5. Перечень и количество вещей и предметов, которые осужденным разрешается иметь при себе, устанавливаются правилами внутреннего распорядка учреждений.</w:t>
      </w:r>
    </w:p>
    <w:bookmarkEnd w:id="380"/>
    <w:bookmarkStart w:name="z433" w:id="381"/>
    <w:p>
      <w:pPr>
        <w:spacing w:after="0"/>
        <w:ind w:left="0"/>
        <w:jc w:val="both"/>
      </w:pPr>
      <w:r>
        <w:rPr>
          <w:rFonts w:ascii="Times New Roman"/>
          <w:b w:val="false"/>
          <w:i w:val="false"/>
          <w:color w:val="000000"/>
          <w:sz w:val="28"/>
        </w:rPr>
        <w:t>
      6. Осужденным запрещаются хранение и использование денег и ценных бумаг, а также иных предметов, документов, вещей, изделий, веществ, продуктов питания, не предусмотренных правилами внутреннего распорядка учреждений. В случае обнаружения таковых, они изымаются администрацией учреждения.</w:t>
      </w:r>
    </w:p>
    <w:bookmarkEnd w:id="381"/>
    <w:bookmarkStart w:name="z434" w:id="382"/>
    <w:p>
      <w:pPr>
        <w:spacing w:after="0"/>
        <w:ind w:left="0"/>
        <w:jc w:val="both"/>
      </w:pPr>
      <w:r>
        <w:rPr>
          <w:rFonts w:ascii="Times New Roman"/>
          <w:b w:val="false"/>
          <w:i w:val="false"/>
          <w:color w:val="000000"/>
          <w:sz w:val="28"/>
        </w:rPr>
        <w:t>
      7. Хранение приобретенных осужденными в порядке, установленном законом, денег, ценных бумаг, а также предметов, документов, вещей, изделий, веществ и продуктов питания обеспечивается администрацией учреждения.</w:t>
      </w:r>
    </w:p>
    <w:bookmarkEnd w:id="382"/>
    <w:bookmarkStart w:name="z435" w:id="383"/>
    <w:p>
      <w:pPr>
        <w:spacing w:after="0"/>
        <w:ind w:left="0"/>
        <w:jc w:val="both"/>
      </w:pPr>
      <w:r>
        <w:rPr>
          <w:rFonts w:ascii="Times New Roman"/>
          <w:b w:val="false"/>
          <w:i w:val="false"/>
          <w:color w:val="000000"/>
          <w:sz w:val="28"/>
        </w:rPr>
        <w:t>
      8. Граница территории, прилегающей к учреждению, а также режим ее использования устанавливаются местными исполнительными органами области, города республиканского значения, столицы по согласованию с его администрацией.</w:t>
      </w:r>
    </w:p>
    <w:bookmarkEnd w:id="383"/>
    <w:bookmarkStart w:name="z436" w:id="384"/>
    <w:p>
      <w:pPr>
        <w:spacing w:after="0"/>
        <w:ind w:left="0"/>
        <w:jc w:val="both"/>
      </w:pPr>
      <w:r>
        <w:rPr>
          <w:rFonts w:ascii="Times New Roman"/>
          <w:b w:val="false"/>
          <w:i w:val="false"/>
          <w:color w:val="000000"/>
          <w:sz w:val="28"/>
        </w:rPr>
        <w:t>
      9. Операторы связи и владельцы сетей в порядке, установленном законодательством Республики Казахстан, обязаны обеспечить:</w:t>
      </w:r>
    </w:p>
    <w:bookmarkEnd w:id="384"/>
    <w:p>
      <w:pPr>
        <w:spacing w:after="0"/>
        <w:ind w:left="0"/>
        <w:jc w:val="both"/>
      </w:pPr>
      <w:r>
        <w:rPr>
          <w:rFonts w:ascii="Times New Roman"/>
          <w:b w:val="false"/>
          <w:i w:val="false"/>
          <w:color w:val="000000"/>
          <w:sz w:val="28"/>
        </w:rPr>
        <w:t>
      1) консультационно-техническое содействие органам внутренних дел при установке на территории учреждений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pPr>
        <w:spacing w:after="0"/>
        <w:ind w:left="0"/>
        <w:jc w:val="both"/>
      </w:pPr>
      <w:r>
        <w:rPr>
          <w:rFonts w:ascii="Times New Roman"/>
          <w:b w:val="false"/>
          <w:i w:val="false"/>
          <w:color w:val="000000"/>
          <w:sz w:val="28"/>
        </w:rPr>
        <w:t>
      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w:t>
      </w:r>
    </w:p>
    <w:bookmarkStart w:name="z437" w:id="385"/>
    <w:p>
      <w:pPr>
        <w:spacing w:after="0"/>
        <w:ind w:left="0"/>
        <w:jc w:val="both"/>
      </w:pPr>
      <w:r>
        <w:rPr>
          <w:rFonts w:ascii="Times New Roman"/>
          <w:b w:val="false"/>
          <w:i w:val="false"/>
          <w:color w:val="000000"/>
          <w:sz w:val="28"/>
        </w:rPr>
        <w:t>
      10. Соблюдение режима отбывания наказания и поддержание правопорядка обеспечиваются сотрудниками уголовно-исполнительной системы и находящимися в их распоряжении силами и средствами.</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Производство досмотров и обысков</w:t>
      </w:r>
    </w:p>
    <w:bookmarkStart w:name="z439" w:id="386"/>
    <w:p>
      <w:pPr>
        <w:spacing w:after="0"/>
        <w:ind w:left="0"/>
        <w:jc w:val="both"/>
      </w:pPr>
      <w:r>
        <w:rPr>
          <w:rFonts w:ascii="Times New Roman"/>
          <w:b w:val="false"/>
          <w:i w:val="false"/>
          <w:color w:val="000000"/>
          <w:sz w:val="28"/>
        </w:rPr>
        <w:t>
      1. Сотрудники учреждения, лица, уполномоченные на осуществление контроля и надзора за поведением осужденных, производят досмотр лиц, их вещей, транспортных средств, находящихся на территории учреждения и на прилегающих к ней территориях, на которых установлены режимные требования, и изымают предметы, документы, вещи, изделия, вещества, продукты питания, не предусмотренные правилами внутреннего распорядка учреждений.</w:t>
      </w:r>
    </w:p>
    <w:bookmarkEnd w:id="386"/>
    <w:bookmarkStart w:name="z440" w:id="387"/>
    <w:p>
      <w:pPr>
        <w:spacing w:after="0"/>
        <w:ind w:left="0"/>
        <w:jc w:val="both"/>
      </w:pPr>
      <w:r>
        <w:rPr>
          <w:rFonts w:ascii="Times New Roman"/>
          <w:b w:val="false"/>
          <w:i w:val="false"/>
          <w:color w:val="000000"/>
          <w:sz w:val="28"/>
        </w:rPr>
        <w:t>
      2. По рапорту оперативных сотрудников сотрудники учреждений и лица, уполномоченные на осуществление контроля и надзора за поведением осужденных, производят обыск лиц, прибывших в учреждение.</w:t>
      </w:r>
    </w:p>
    <w:bookmarkEnd w:id="387"/>
    <w:p>
      <w:pPr>
        <w:spacing w:after="0"/>
        <w:ind w:left="0"/>
        <w:jc w:val="both"/>
      </w:pPr>
      <w:r>
        <w:rPr>
          <w:rFonts w:ascii="Times New Roman"/>
          <w:b w:val="false"/>
          <w:i w:val="false"/>
          <w:color w:val="000000"/>
          <w:sz w:val="28"/>
        </w:rPr>
        <w:t>
      Обыску подвергаются вещи лиц, прибывших на длительное свидание к осужденным.</w:t>
      </w:r>
    </w:p>
    <w:bookmarkStart w:name="z441" w:id="388"/>
    <w:p>
      <w:pPr>
        <w:spacing w:after="0"/>
        <w:ind w:left="0"/>
        <w:jc w:val="both"/>
      </w:pPr>
      <w:r>
        <w:rPr>
          <w:rFonts w:ascii="Times New Roman"/>
          <w:b w:val="false"/>
          <w:i w:val="false"/>
          <w:color w:val="000000"/>
          <w:sz w:val="28"/>
        </w:rPr>
        <w:t>
      3. В случае подтверждения факта попытки проноса предметов, документов, вещей, изделий, веществ, продуктов питания, не предусмотренных правилами внутреннего распорядка учреждений, лица, которым предоставлено право длительного свидания, немедленно выводятся, свидание прекращается и считается использованным.</w:t>
      </w:r>
    </w:p>
    <w:bookmarkEnd w:id="388"/>
    <w:bookmarkStart w:name="z442" w:id="389"/>
    <w:p>
      <w:pPr>
        <w:spacing w:after="0"/>
        <w:ind w:left="0"/>
        <w:jc w:val="both"/>
      </w:pPr>
      <w:r>
        <w:rPr>
          <w:rFonts w:ascii="Times New Roman"/>
          <w:b w:val="false"/>
          <w:i w:val="false"/>
          <w:color w:val="000000"/>
          <w:sz w:val="28"/>
        </w:rPr>
        <w:t>
      4. Лица, допустившие указанные в части третьей настоящей статьи правонарушения, влекущие административную ответственность, лишаются свиданий с осужденными на один год со дня вступления постановления суда в законную силу.</w:t>
      </w:r>
    </w:p>
    <w:bookmarkEnd w:id="389"/>
    <w:p>
      <w:pPr>
        <w:spacing w:after="0"/>
        <w:ind w:left="0"/>
        <w:jc w:val="both"/>
      </w:pPr>
      <w:r>
        <w:rPr>
          <w:rFonts w:ascii="Times New Roman"/>
          <w:b w:val="false"/>
          <w:i w:val="false"/>
          <w:color w:val="000000"/>
          <w:sz w:val="28"/>
        </w:rPr>
        <w:t>
      Лицам, допустившим указанные в части третьей настоящей статьи правонарушения, влекущие уголовную ответственность, свидания с осужденным не предоставляются со дня вступления приговора суда в законную силу.</w:t>
      </w:r>
    </w:p>
    <w:bookmarkStart w:name="z443" w:id="390"/>
    <w:p>
      <w:pPr>
        <w:spacing w:after="0"/>
        <w:ind w:left="0"/>
        <w:jc w:val="both"/>
      </w:pPr>
      <w:r>
        <w:rPr>
          <w:rFonts w:ascii="Times New Roman"/>
          <w:b w:val="false"/>
          <w:i w:val="false"/>
          <w:color w:val="000000"/>
          <w:sz w:val="28"/>
        </w:rPr>
        <w:t>
      5. Осужденные, их вещи и одежда, а также помещения учреждения подвергаются досмотру и обыску.</w:t>
      </w:r>
    </w:p>
    <w:bookmarkEnd w:id="390"/>
    <w:p>
      <w:pPr>
        <w:spacing w:after="0"/>
        <w:ind w:left="0"/>
        <w:jc w:val="both"/>
      </w:pPr>
      <w:r>
        <w:rPr>
          <w:rFonts w:ascii="Times New Roman"/>
          <w:b w:val="false"/>
          <w:i w:val="false"/>
          <w:color w:val="000000"/>
          <w:sz w:val="28"/>
        </w:rPr>
        <w:t>
      Личный обыск осужденных проводится лицами одного пола с осужденными.</w:t>
      </w:r>
    </w:p>
    <w:p>
      <w:pPr>
        <w:spacing w:after="0"/>
        <w:ind w:left="0"/>
        <w:jc w:val="both"/>
      </w:pPr>
      <w:r>
        <w:rPr>
          <w:rFonts w:ascii="Times New Roman"/>
          <w:b w:val="false"/>
          <w:i w:val="false"/>
          <w:color w:val="000000"/>
          <w:sz w:val="28"/>
        </w:rPr>
        <w:t>
      Общий обыск осужденных при температуре выше +10 С проводится в местах проведения проверок, при их отсутствии – в локальных участках в специальных разборных кабинках. При температуре ниже +10 С общий обыск проводится в помещениях учреждения.</w:t>
      </w:r>
    </w:p>
    <w:p>
      <w:pPr>
        <w:spacing w:after="0"/>
        <w:ind w:left="0"/>
        <w:jc w:val="both"/>
      </w:pPr>
      <w:r>
        <w:rPr>
          <w:rFonts w:ascii="Times New Roman"/>
          <w:b w:val="false"/>
          <w:i w:val="false"/>
          <w:color w:val="000000"/>
          <w:sz w:val="28"/>
        </w:rPr>
        <w:t>
      Обыск жилых помещений при наличии в них осужденных допускается в случаях, не терпящих отлагательства.</w:t>
      </w:r>
    </w:p>
    <w:bookmarkStart w:name="z444" w:id="391"/>
    <w:p>
      <w:pPr>
        <w:spacing w:after="0"/>
        <w:ind w:left="0"/>
        <w:jc w:val="both"/>
      </w:pPr>
      <w:r>
        <w:rPr>
          <w:rFonts w:ascii="Times New Roman"/>
          <w:b w:val="false"/>
          <w:i w:val="false"/>
          <w:color w:val="000000"/>
          <w:sz w:val="28"/>
        </w:rPr>
        <w:t>
      6. Обнаруженные у осужденных, а также на территории учреждения деньги, ценные бумаги и иные ценности, принадлежность которых установить не представляется возможным, изымаются администрацией в соответствии с правилами внутреннего распорядка учреждений и по постановлению суда подлежат обращению в доход государства.</w:t>
      </w:r>
    </w:p>
    <w:bookmarkEnd w:id="391"/>
    <w:p>
      <w:pPr>
        <w:spacing w:after="0"/>
        <w:ind w:left="0"/>
        <w:jc w:val="both"/>
      </w:pPr>
      <w:r>
        <w:rPr>
          <w:rFonts w:ascii="Times New Roman"/>
          <w:b w:val="false"/>
          <w:i w:val="false"/>
          <w:color w:val="000000"/>
          <w:sz w:val="28"/>
        </w:rPr>
        <w:t>
      Предметы, документы, вещи, изделия, вещества, продукты питания, в том числе обнаруженные на территории учреждения и на прилегающих к ней территориях, на которых установлены режимные требования, не предусмотренные правилами внутреннего распорядка учреждений, по комиссионному решению администрации учреждения передаются родственникам или на хранение либо уничтожаются по постановлению начальника учреждения, о чем составляется акт.</w:t>
      </w:r>
    </w:p>
    <w:bookmarkStart w:name="z445" w:id="392"/>
    <w:p>
      <w:pPr>
        <w:spacing w:after="0"/>
        <w:ind w:left="0"/>
        <w:jc w:val="both"/>
      </w:pPr>
      <w:r>
        <w:rPr>
          <w:rFonts w:ascii="Times New Roman"/>
          <w:b w:val="false"/>
          <w:i w:val="false"/>
          <w:color w:val="000000"/>
          <w:sz w:val="28"/>
        </w:rPr>
        <w:t>
      7. В случаях, предусмотренных частями первой, второй, третьей и четвертой настоящей статьи, досмотры и обыски проводятся в порядке, предусмотренном правилами организации деятельности по осуществлению контроля и надзора за поведением лиц, содержащихся в учреждениях, и производства досмотров и обысков.</w:t>
      </w:r>
    </w:p>
    <w:bookmarkEnd w:id="392"/>
    <w:bookmarkStart w:name="z446" w:id="393"/>
    <w:p>
      <w:pPr>
        <w:spacing w:after="0"/>
        <w:ind w:left="0"/>
        <w:jc w:val="both"/>
      </w:pPr>
      <w:r>
        <w:rPr>
          <w:rFonts w:ascii="Times New Roman"/>
          <w:b w:val="false"/>
          <w:i w:val="false"/>
          <w:color w:val="000000"/>
          <w:sz w:val="28"/>
        </w:rPr>
        <w:t xml:space="preserve">
      8. При обнаружении в результате проведения досмотра и обыска признаков совершаемого или совершенного преступления либо административного правонарушения дальнейший досмотр и обыск проводятся в порядке, предусмотренном соответственно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или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393"/>
    <w:p>
      <w:pPr>
        <w:spacing w:after="0"/>
        <w:ind w:left="0"/>
        <w:jc w:val="both"/>
      </w:pPr>
      <w:r>
        <w:rPr>
          <w:rFonts w:ascii="Times New Roman"/>
          <w:b/>
          <w:i w:val="false"/>
          <w:color w:val="000000"/>
          <w:sz w:val="28"/>
        </w:rPr>
        <w:t>Статья 99. Инженерно-технические средства надзора, контроля и охраны</w:t>
      </w:r>
    </w:p>
    <w:bookmarkStart w:name="z448" w:id="394"/>
    <w:p>
      <w:pPr>
        <w:spacing w:after="0"/>
        <w:ind w:left="0"/>
        <w:jc w:val="both"/>
      </w:pPr>
      <w:r>
        <w:rPr>
          <w:rFonts w:ascii="Times New Roman"/>
          <w:b w:val="false"/>
          <w:i w:val="false"/>
          <w:color w:val="000000"/>
          <w:sz w:val="28"/>
        </w:rPr>
        <w:t>
      1. Администрация учреждения использует системы видеонаблюдения,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w:t>
      </w:r>
    </w:p>
    <w:bookmarkEnd w:id="394"/>
    <w:bookmarkStart w:name="z449" w:id="395"/>
    <w:p>
      <w:pPr>
        <w:spacing w:after="0"/>
        <w:ind w:left="0"/>
        <w:jc w:val="both"/>
      </w:pPr>
      <w:r>
        <w:rPr>
          <w:rFonts w:ascii="Times New Roman"/>
          <w:b w:val="false"/>
          <w:i w:val="false"/>
          <w:color w:val="000000"/>
          <w:sz w:val="28"/>
        </w:rPr>
        <w:t>
      2. Администрация учреждения обязана письменно уведомлять осужденных о применении инженерно-технических средств надзора, контроля и охраны, выполняющих одновременно функцию защиты, нарушение которой может повлечь опасность для жизни и здоровья осужденных.</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изменением, внесенным Законом РК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Оперативно-розыскная, контрразведывательная деятельность и негласные следственные действия в учреждениях</w:t>
      </w:r>
    </w:p>
    <w:bookmarkStart w:name="z918" w:id="396"/>
    <w:p>
      <w:pPr>
        <w:spacing w:after="0"/>
        <w:ind w:left="0"/>
        <w:jc w:val="both"/>
      </w:pPr>
      <w:r>
        <w:rPr>
          <w:rFonts w:ascii="Times New Roman"/>
          <w:b w:val="false"/>
          <w:i w:val="false"/>
          <w:color w:val="000000"/>
          <w:sz w:val="28"/>
        </w:rPr>
        <w:t>
      1. В соответствии с законодательством Республики Казахстан в учреждениях осуществляются оперативно-розыскная, контрразведывательная деятельность и негласные следственные действия, задачами которых являются:</w:t>
      </w:r>
    </w:p>
    <w:bookmarkEnd w:id="396"/>
    <w:p>
      <w:pPr>
        <w:spacing w:after="0"/>
        <w:ind w:left="0"/>
        <w:jc w:val="both"/>
      </w:pPr>
      <w:r>
        <w:rPr>
          <w:rFonts w:ascii="Times New Roman"/>
          <w:b w:val="false"/>
          <w:i w:val="false"/>
          <w:color w:val="000000"/>
          <w:sz w:val="28"/>
        </w:rPr>
        <w:t>
      1) обеспечение порядка и условий исполнения наказаний, безопасности осужденных, персонала учреждений и иных лиц;</w:t>
      </w:r>
    </w:p>
    <w:p>
      <w:pPr>
        <w:spacing w:after="0"/>
        <w:ind w:left="0"/>
        <w:jc w:val="both"/>
      </w:pPr>
      <w:r>
        <w:rPr>
          <w:rFonts w:ascii="Times New Roman"/>
          <w:b w:val="false"/>
          <w:i w:val="false"/>
          <w:color w:val="000000"/>
          <w:sz w:val="28"/>
        </w:rPr>
        <w:t>
      2) предупреждение, выявление, пресечение готовящихся и совершаемых в учреждениях уголовных правонарушений и нарушений порядка отбывания наказания;</w:t>
      </w:r>
    </w:p>
    <w:p>
      <w:pPr>
        <w:spacing w:after="0"/>
        <w:ind w:left="0"/>
        <w:jc w:val="both"/>
      </w:pPr>
      <w:r>
        <w:rPr>
          <w:rFonts w:ascii="Times New Roman"/>
          <w:b w:val="false"/>
          <w:i w:val="false"/>
          <w:color w:val="000000"/>
          <w:sz w:val="28"/>
        </w:rPr>
        <w:t>
      3) розыск осужденных, совершивших побег из учреждений, а также осужденных, уклоняющихся от отбывания наказания в виде лишения свободы;</w:t>
      </w:r>
    </w:p>
    <w:p>
      <w:pPr>
        <w:spacing w:after="0"/>
        <w:ind w:left="0"/>
        <w:jc w:val="both"/>
      </w:pPr>
      <w:r>
        <w:rPr>
          <w:rFonts w:ascii="Times New Roman"/>
          <w:b w:val="false"/>
          <w:i w:val="false"/>
          <w:color w:val="000000"/>
          <w:sz w:val="28"/>
        </w:rPr>
        <w:t>
      4) содействие в выявлении и раскрытии преступлений, совершенных осужденными до прибытия в учреждение;</w:t>
      </w:r>
    </w:p>
    <w:p>
      <w:pPr>
        <w:spacing w:after="0"/>
        <w:ind w:left="0"/>
        <w:jc w:val="both"/>
      </w:pPr>
      <w:r>
        <w:rPr>
          <w:rFonts w:ascii="Times New Roman"/>
          <w:b w:val="false"/>
          <w:i w:val="false"/>
          <w:color w:val="000000"/>
          <w:sz w:val="28"/>
        </w:rPr>
        <w:t>
      5) предупреждение, вскрытие и пресечение разведывательных и (или) подрывных акций.</w:t>
      </w:r>
    </w:p>
    <w:bookmarkStart w:name="z919" w:id="397"/>
    <w:p>
      <w:pPr>
        <w:spacing w:after="0"/>
        <w:ind w:left="0"/>
        <w:jc w:val="both"/>
      </w:pPr>
      <w:r>
        <w:rPr>
          <w:rFonts w:ascii="Times New Roman"/>
          <w:b w:val="false"/>
          <w:i w:val="false"/>
          <w:color w:val="000000"/>
          <w:sz w:val="28"/>
        </w:rPr>
        <w:t>
      2. Оперативно-розыскная, контрразведывательная деятельность и негласные следственные действия осуществляются уполномоченными службами учреждений, а также другими уполномоченными государственными органами в пределах их компетенции.</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в редакции Закона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101. Режим особых условий</w:t>
      </w:r>
    </w:p>
    <w:bookmarkStart w:name="z454" w:id="398"/>
    <w:p>
      <w:pPr>
        <w:spacing w:after="0"/>
        <w:ind w:left="0"/>
        <w:jc w:val="both"/>
      </w:pPr>
      <w:r>
        <w:rPr>
          <w:rFonts w:ascii="Times New Roman"/>
          <w:b w:val="false"/>
          <w:i w:val="false"/>
          <w:color w:val="000000"/>
          <w:sz w:val="28"/>
        </w:rPr>
        <w:t>
      1. В случаях стихийного бедствия, введения в районе дислокации учреждения чрезвычайного, особого или военного положения, при массовых беспорядках, а также групповом неповиновении осужденных в учреждении может быть введен режим особых условий.</w:t>
      </w:r>
    </w:p>
    <w:bookmarkEnd w:id="398"/>
    <w:bookmarkStart w:name="z455" w:id="399"/>
    <w:p>
      <w:pPr>
        <w:spacing w:after="0"/>
        <w:ind w:left="0"/>
        <w:jc w:val="both"/>
      </w:pPr>
      <w:r>
        <w:rPr>
          <w:rFonts w:ascii="Times New Roman"/>
          <w:b w:val="false"/>
          <w:i w:val="false"/>
          <w:color w:val="000000"/>
          <w:sz w:val="28"/>
        </w:rPr>
        <w:t>
      2. Режим особых условий вводится по решению первого руководителя уполномоченного органа в сфере уголовно-исполнительной деятельности, согласованному с Генеральным Прокурором Республики Казахстан, на срок до тридцати суток.</w:t>
      </w:r>
    </w:p>
    <w:bookmarkEnd w:id="399"/>
    <w:p>
      <w:pPr>
        <w:spacing w:after="0"/>
        <w:ind w:left="0"/>
        <w:jc w:val="both"/>
      </w:pPr>
      <w:r>
        <w:rPr>
          <w:rFonts w:ascii="Times New Roman"/>
          <w:b w:val="false"/>
          <w:i w:val="false"/>
          <w:color w:val="000000"/>
          <w:sz w:val="28"/>
        </w:rPr>
        <w:t>
      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на тридцать суток.</w:t>
      </w:r>
    </w:p>
    <w:bookmarkStart w:name="z456" w:id="400"/>
    <w:p>
      <w:pPr>
        <w:spacing w:after="0"/>
        <w:ind w:left="0"/>
        <w:jc w:val="both"/>
      </w:pPr>
      <w:r>
        <w:rPr>
          <w:rFonts w:ascii="Times New Roman"/>
          <w:b w:val="false"/>
          <w:i w:val="false"/>
          <w:color w:val="000000"/>
          <w:sz w:val="28"/>
        </w:rPr>
        <w:t>
      3. В случае возникновения непосредственной угрозы жизни и здоровью осужденных, персонала или иных лиц руководитель территориального органа уголовно-исполнительной системы по согласованию с руководителем территориального органа внутренних дел и прокурором области или приравненным к нему прокурором вправе вводить меры, предусмотренные частью четвертой настоящей статьи, самостоятельно с немедленным уведомлением первого руководителя уполномоченного органа в сфере уголовно-исполнительной деятельности.</w:t>
      </w:r>
    </w:p>
    <w:bookmarkEnd w:id="400"/>
    <w:p>
      <w:pPr>
        <w:spacing w:after="0"/>
        <w:ind w:left="0"/>
        <w:jc w:val="both"/>
      </w:pPr>
      <w:r>
        <w:rPr>
          <w:rFonts w:ascii="Times New Roman"/>
          <w:b w:val="false"/>
          <w:i w:val="false"/>
          <w:color w:val="000000"/>
          <w:sz w:val="28"/>
        </w:rPr>
        <w:t>
      В этом случае первый руководитель уполномоченного органа в сфере уголовно-исполнительной деятельности в течение одних суток со дня получения уведомления принимает решение о введении режима особых условий или об отмене введенных мер.</w:t>
      </w:r>
    </w:p>
    <w:bookmarkStart w:name="z457" w:id="401"/>
    <w:p>
      <w:pPr>
        <w:spacing w:after="0"/>
        <w:ind w:left="0"/>
        <w:jc w:val="both"/>
      </w:pPr>
      <w:r>
        <w:rPr>
          <w:rFonts w:ascii="Times New Roman"/>
          <w:b w:val="false"/>
          <w:i w:val="false"/>
          <w:color w:val="000000"/>
          <w:sz w:val="28"/>
        </w:rPr>
        <w:t xml:space="preserve">
      4. В период действия режима особых условий и в случае, указанных в части третьей настоящей статьи, в учреждении может быть приостановлено осуществление прав осужденных, предусмотренные </w:t>
      </w:r>
      <w:r>
        <w:rPr>
          <w:rFonts w:ascii="Times New Roman"/>
          <w:b w:val="false"/>
          <w:i w:val="false"/>
          <w:color w:val="000000"/>
          <w:sz w:val="28"/>
        </w:rPr>
        <w:t>статьями 105</w:t>
      </w:r>
      <w:r>
        <w:rPr>
          <w:rFonts w:ascii="Times New Roman"/>
          <w:b w:val="false"/>
          <w:i w:val="false"/>
          <w:color w:val="000000"/>
          <w:sz w:val="28"/>
        </w:rPr>
        <w:t xml:space="preserve"> – </w:t>
      </w:r>
      <w:r>
        <w:rPr>
          <w:rFonts w:ascii="Times New Roman"/>
          <w:b w:val="false"/>
          <w:i w:val="false"/>
          <w:color w:val="000000"/>
          <w:sz w:val="28"/>
        </w:rPr>
        <w:t>113</w:t>
      </w:r>
      <w:r>
        <w:rPr>
          <w:rFonts w:ascii="Times New Roman"/>
          <w:b w:val="false"/>
          <w:i w:val="false"/>
          <w:color w:val="000000"/>
          <w:sz w:val="28"/>
        </w:rPr>
        <w:t xml:space="preserve">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медико-санитарных и иных служб.</w:t>
      </w:r>
    </w:p>
    <w:bookmarkEnd w:id="401"/>
    <w:p>
      <w:pPr>
        <w:spacing w:after="0"/>
        <w:ind w:left="0"/>
        <w:jc w:val="both"/>
      </w:pPr>
      <w:r>
        <w:rPr>
          <w:rFonts w:ascii="Times New Roman"/>
          <w:b/>
          <w:i w:val="false"/>
          <w:color w:val="000000"/>
          <w:sz w:val="28"/>
        </w:rPr>
        <w:t>Статья 102. Меры безопасности и основания их применения</w:t>
      </w:r>
    </w:p>
    <w:bookmarkStart w:name="z459" w:id="402"/>
    <w:p>
      <w:pPr>
        <w:spacing w:after="0"/>
        <w:ind w:left="0"/>
        <w:jc w:val="both"/>
      </w:pPr>
      <w:r>
        <w:rPr>
          <w:rFonts w:ascii="Times New Roman"/>
          <w:b w:val="false"/>
          <w:i w:val="false"/>
          <w:color w:val="000000"/>
          <w:sz w:val="28"/>
        </w:rPr>
        <w:t>
      1. К осужденным, оказывающим сопротивление персоналу учреждений и лицам, уполномоченным на осуществление контроля и надзора за поведением осужденных, злостное неповиновение их законным требованиям, участвующим в массовых беспорядках, захвате заложников, нападении на иных лиц или совершающим другие общественно опасные действия, а также при побеге или задержании бежавших из учреждений, в целях пресечения указанных противоправных действий и предотвращения причинения лицами вреда окружающим или самим себе применяются физическая сила, специальные средства и оружие.</w:t>
      </w:r>
    </w:p>
    <w:bookmarkEnd w:id="402"/>
    <w:bookmarkStart w:name="z952" w:id="403"/>
    <w:p>
      <w:pPr>
        <w:spacing w:after="0"/>
        <w:ind w:left="0"/>
        <w:jc w:val="both"/>
      </w:pPr>
      <w:r>
        <w:rPr>
          <w:rFonts w:ascii="Times New Roman"/>
          <w:b w:val="false"/>
          <w:i w:val="false"/>
          <w:color w:val="000000"/>
          <w:sz w:val="28"/>
        </w:rPr>
        <w:t>
      Администрация учреждения не позднее следующего рабочего дня уведомляет прокурора о применении мер безопасности в письменной форме.</w:t>
      </w:r>
    </w:p>
    <w:bookmarkEnd w:id="403"/>
    <w:bookmarkStart w:name="z460" w:id="404"/>
    <w:p>
      <w:pPr>
        <w:spacing w:after="0"/>
        <w:ind w:left="0"/>
        <w:jc w:val="both"/>
      </w:pPr>
      <w:r>
        <w:rPr>
          <w:rFonts w:ascii="Times New Roman"/>
          <w:b w:val="false"/>
          <w:i w:val="false"/>
          <w:color w:val="000000"/>
          <w:sz w:val="28"/>
        </w:rPr>
        <w:t>
      2. Порядок применения указанных в части первой настоящей статьи мер безопасности определяется законом.</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61" w:id="405"/>
    <w:p>
      <w:pPr>
        <w:spacing w:after="0"/>
        <w:ind w:left="0"/>
        <w:jc w:val="left"/>
      </w:pPr>
      <w:r>
        <w:rPr>
          <w:rFonts w:ascii="Times New Roman"/>
          <w:b/>
          <w:i w:val="false"/>
          <w:color w:val="000000"/>
        </w:rPr>
        <w:t xml:space="preserve"> Глава 18. УСЛОВИЯ ОТБЫВАНИЯ НАКАЗАНИЯ</w:t>
      </w:r>
      <w:r>
        <w:br/>
      </w:r>
      <w:r>
        <w:rPr>
          <w:rFonts w:ascii="Times New Roman"/>
          <w:b/>
          <w:i w:val="false"/>
          <w:color w:val="000000"/>
        </w:rPr>
        <w:t>В УЧРЕЖДЕНИЯХ.</w:t>
      </w:r>
      <w:r>
        <w:br/>
      </w:r>
      <w:r>
        <w:rPr>
          <w:rFonts w:ascii="Times New Roman"/>
          <w:b/>
          <w:i w:val="false"/>
          <w:color w:val="000000"/>
        </w:rPr>
        <w:t>ПРАВА И ОБЯЗАННОСТИ ОСУЖДЕННЫХ</w:t>
      </w:r>
    </w:p>
    <w:bookmarkEnd w:id="405"/>
    <w:p>
      <w:pPr>
        <w:spacing w:after="0"/>
        <w:ind w:left="0"/>
        <w:jc w:val="both"/>
      </w:pPr>
      <w:r>
        <w:rPr>
          <w:rFonts w:ascii="Times New Roman"/>
          <w:b/>
          <w:i w:val="false"/>
          <w:color w:val="000000"/>
          <w:sz w:val="28"/>
        </w:rPr>
        <w:t>Статья 103. Условия отбывания наказания</w:t>
      </w:r>
    </w:p>
    <w:bookmarkStart w:name="z463" w:id="406"/>
    <w:p>
      <w:pPr>
        <w:spacing w:after="0"/>
        <w:ind w:left="0"/>
        <w:jc w:val="both"/>
      </w:pPr>
      <w:r>
        <w:rPr>
          <w:rFonts w:ascii="Times New Roman"/>
          <w:b w:val="false"/>
          <w:i w:val="false"/>
          <w:color w:val="000000"/>
          <w:sz w:val="28"/>
        </w:rPr>
        <w:t>
      1. В пределах одного учреждения средней или максимальной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bookmarkEnd w:id="406"/>
    <w:bookmarkStart w:name="z464" w:id="407"/>
    <w:p>
      <w:pPr>
        <w:spacing w:after="0"/>
        <w:ind w:left="0"/>
        <w:jc w:val="both"/>
      </w:pPr>
      <w:r>
        <w:rPr>
          <w:rFonts w:ascii="Times New Roman"/>
          <w:b w:val="false"/>
          <w:i w:val="false"/>
          <w:color w:val="000000"/>
          <w:sz w:val="28"/>
        </w:rPr>
        <w:t>
      2. В учреждениях полной, чрезвычайной и минимальной безопасности осужденные могут находиться в обычных, строгих и облегченных условиях отбывания наказания.</w:t>
      </w:r>
    </w:p>
    <w:bookmarkEnd w:id="407"/>
    <w:bookmarkStart w:name="z465" w:id="408"/>
    <w:p>
      <w:pPr>
        <w:spacing w:after="0"/>
        <w:ind w:left="0"/>
        <w:jc w:val="both"/>
      </w:pPr>
      <w:r>
        <w:rPr>
          <w:rFonts w:ascii="Times New Roman"/>
          <w:b w:val="false"/>
          <w:i w:val="false"/>
          <w:color w:val="000000"/>
          <w:sz w:val="28"/>
        </w:rPr>
        <w:t>
      3. Перевод осужденных из одних условий в другие производится по решению комиссии учреждения, в работе которой могут принимать участие представители местных исполнительных органов области, города республиканского значения, столицы, а также общественности.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Права и обязанности осужденных</w:t>
      </w:r>
    </w:p>
    <w:bookmarkStart w:name="z467" w:id="409"/>
    <w:p>
      <w:pPr>
        <w:spacing w:after="0"/>
        <w:ind w:left="0"/>
        <w:jc w:val="both"/>
      </w:pPr>
      <w:r>
        <w:rPr>
          <w:rFonts w:ascii="Times New Roman"/>
          <w:b w:val="false"/>
          <w:i w:val="false"/>
          <w:color w:val="000000"/>
          <w:sz w:val="28"/>
        </w:rPr>
        <w:t xml:space="preserve">
      1. Осужденные к лишению свободы наряду с правами, установленными </w:t>
      </w:r>
      <w:r>
        <w:rPr>
          <w:rFonts w:ascii="Times New Roman"/>
          <w:b w:val="false"/>
          <w:i w:val="false"/>
          <w:color w:val="000000"/>
          <w:sz w:val="28"/>
        </w:rPr>
        <w:t>статьей 10</w:t>
      </w:r>
      <w:r>
        <w:rPr>
          <w:rFonts w:ascii="Times New Roman"/>
          <w:b w:val="false"/>
          <w:i w:val="false"/>
          <w:color w:val="000000"/>
          <w:sz w:val="28"/>
        </w:rPr>
        <w:t xml:space="preserve"> настоящего Кодекса, имеют право в порядке, предусмотренном настоящим Кодексом и правилами внутреннего распорядка учреждений:</w:t>
      </w:r>
    </w:p>
    <w:bookmarkEnd w:id="409"/>
    <w:p>
      <w:pPr>
        <w:spacing w:after="0"/>
        <w:ind w:left="0"/>
        <w:jc w:val="both"/>
      </w:pPr>
      <w:r>
        <w:rPr>
          <w:rFonts w:ascii="Times New Roman"/>
          <w:b w:val="false"/>
          <w:i w:val="false"/>
          <w:color w:val="000000"/>
          <w:sz w:val="28"/>
        </w:rPr>
        <w:t>
      1) приобретать, хранить и использовать продукты питания, предметы и вещи;</w:t>
      </w:r>
    </w:p>
    <w:p>
      <w:pPr>
        <w:spacing w:after="0"/>
        <w:ind w:left="0"/>
        <w:jc w:val="both"/>
      </w:pPr>
      <w:r>
        <w:rPr>
          <w:rFonts w:ascii="Times New Roman"/>
          <w:b w:val="false"/>
          <w:i w:val="false"/>
          <w:color w:val="000000"/>
          <w:sz w:val="28"/>
        </w:rPr>
        <w:t>
      2) пользоваться библиотекой, настольными играми, музыкальными инструментами, периодическими изданиями и литературой, выписанными за счет средств, имеющихся на контрольных счетах наличности временного размещения денег, в определенное распорядком дня время, а также религиозной литературой, получившей положительное заключение религиоведческой экспертизы;</w:t>
      </w:r>
    </w:p>
    <w:p>
      <w:pPr>
        <w:spacing w:after="0"/>
        <w:ind w:left="0"/>
        <w:jc w:val="both"/>
      </w:pPr>
      <w:r>
        <w:rPr>
          <w:rFonts w:ascii="Times New Roman"/>
          <w:b w:val="false"/>
          <w:i w:val="false"/>
          <w:color w:val="000000"/>
          <w:sz w:val="28"/>
        </w:rPr>
        <w:t>
      3) вступать в добровольные организации осужденных;</w:t>
      </w:r>
    </w:p>
    <w:p>
      <w:pPr>
        <w:spacing w:after="0"/>
        <w:ind w:left="0"/>
        <w:jc w:val="both"/>
      </w:pPr>
      <w:r>
        <w:rPr>
          <w:rFonts w:ascii="Times New Roman"/>
          <w:b w:val="false"/>
          <w:i w:val="false"/>
          <w:color w:val="000000"/>
          <w:sz w:val="28"/>
        </w:rPr>
        <w:t>
      4) поддерживать связь с супругом (супругой), родственниками;</w:t>
      </w:r>
    </w:p>
    <w:p>
      <w:pPr>
        <w:spacing w:after="0"/>
        <w:ind w:left="0"/>
        <w:jc w:val="both"/>
      </w:pPr>
      <w:r>
        <w:rPr>
          <w:rFonts w:ascii="Times New Roman"/>
          <w:b w:val="false"/>
          <w:i w:val="false"/>
          <w:color w:val="000000"/>
          <w:sz w:val="28"/>
        </w:rPr>
        <w:t>
      5) распоряжаться личным временем, предусмотренным распорядком дня;</w:t>
      </w:r>
    </w:p>
    <w:bookmarkStart w:name="z953" w:id="410"/>
    <w:p>
      <w:pPr>
        <w:spacing w:after="0"/>
        <w:ind w:left="0"/>
        <w:jc w:val="both"/>
      </w:pPr>
      <w:r>
        <w:rPr>
          <w:rFonts w:ascii="Times New Roman"/>
          <w:b w:val="false"/>
          <w:i w:val="false"/>
          <w:color w:val="000000"/>
          <w:sz w:val="28"/>
        </w:rPr>
        <w:t>
      6) доступа к относящимся к нему учетным записям, а также на получение официальных копий таких учетных записей.</w:t>
      </w:r>
    </w:p>
    <w:bookmarkEnd w:id="410"/>
    <w:p>
      <w:pPr>
        <w:spacing w:after="0"/>
        <w:ind w:left="0"/>
        <w:jc w:val="both"/>
      </w:pPr>
      <w:r>
        <w:rPr>
          <w:rFonts w:ascii="Times New Roman"/>
          <w:b w:val="false"/>
          <w:i w:val="false"/>
          <w:color w:val="000000"/>
          <w:sz w:val="28"/>
        </w:rPr>
        <w:t>
      Осужденные имеют и иные права, реализация которых не противоречит целям наказания, порядку и условиям исполнения и отбывания наказания.</w:t>
      </w:r>
    </w:p>
    <w:bookmarkStart w:name="z468" w:id="411"/>
    <w:p>
      <w:pPr>
        <w:spacing w:after="0"/>
        <w:ind w:left="0"/>
        <w:jc w:val="both"/>
      </w:pPr>
      <w:r>
        <w:rPr>
          <w:rFonts w:ascii="Times New Roman"/>
          <w:b w:val="false"/>
          <w:i w:val="false"/>
          <w:color w:val="000000"/>
          <w:sz w:val="28"/>
        </w:rPr>
        <w:t xml:space="preserve">
      2. Осужденные к лишению свободы наряду с обязанностями, установленными </w:t>
      </w:r>
      <w:r>
        <w:rPr>
          <w:rFonts w:ascii="Times New Roman"/>
          <w:b w:val="false"/>
          <w:i w:val="false"/>
          <w:color w:val="000000"/>
          <w:sz w:val="28"/>
        </w:rPr>
        <w:t>статьей 11</w:t>
      </w:r>
      <w:r>
        <w:rPr>
          <w:rFonts w:ascii="Times New Roman"/>
          <w:b w:val="false"/>
          <w:i w:val="false"/>
          <w:color w:val="000000"/>
          <w:sz w:val="28"/>
        </w:rPr>
        <w:t xml:space="preserve"> настоящего Кодекса, обязаны в порядке, предусмотренном настоящим Кодексом и правилами внутреннего распорядка учреждений:</w:t>
      </w:r>
    </w:p>
    <w:bookmarkEnd w:id="411"/>
    <w:p>
      <w:pPr>
        <w:spacing w:after="0"/>
        <w:ind w:left="0"/>
        <w:jc w:val="both"/>
      </w:pPr>
      <w:r>
        <w:rPr>
          <w:rFonts w:ascii="Times New Roman"/>
          <w:b w:val="false"/>
          <w:i w:val="false"/>
          <w:color w:val="000000"/>
          <w:sz w:val="28"/>
        </w:rPr>
        <w:t>
      1) трудиться на местах и работах, определяемых администрацией учреждения;</w:t>
      </w:r>
    </w:p>
    <w:p>
      <w:pPr>
        <w:spacing w:after="0"/>
        <w:ind w:left="0"/>
        <w:jc w:val="both"/>
      </w:pPr>
      <w:r>
        <w:rPr>
          <w:rFonts w:ascii="Times New Roman"/>
          <w:b w:val="false"/>
          <w:i w:val="false"/>
          <w:color w:val="000000"/>
          <w:sz w:val="28"/>
        </w:rPr>
        <w:t>
      2) соблюдать форму одежды, образец которой устанавливается Правительством Республики Казахстан;</w:t>
      </w:r>
    </w:p>
    <w:p>
      <w:pPr>
        <w:spacing w:after="0"/>
        <w:ind w:left="0"/>
        <w:jc w:val="both"/>
      </w:pPr>
      <w:r>
        <w:rPr>
          <w:rFonts w:ascii="Times New Roman"/>
          <w:b w:val="false"/>
          <w:i w:val="false"/>
          <w:color w:val="000000"/>
          <w:sz w:val="28"/>
        </w:rPr>
        <w:t>
      3) иметь опрятный внешний вид;</w:t>
      </w:r>
    </w:p>
    <w:p>
      <w:pPr>
        <w:spacing w:after="0"/>
        <w:ind w:left="0"/>
        <w:jc w:val="both"/>
      </w:pPr>
      <w:r>
        <w:rPr>
          <w:rFonts w:ascii="Times New Roman"/>
          <w:b w:val="false"/>
          <w:i w:val="false"/>
          <w:color w:val="000000"/>
          <w:sz w:val="28"/>
        </w:rPr>
        <w:t>
      4) принимать участие в мероприятиях, проводимых в учреждениях, за исключением лиц, находящихся в дисциплинарном изоляторе, в строгих условиях отбывания наказания, в медицинских организациях, расположенных в учреждениях, а также на работе и учебе;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выполнять работы по благоустройству учреждения и улучшению условий проживания;</w:t>
      </w:r>
    </w:p>
    <w:p>
      <w:pPr>
        <w:spacing w:after="0"/>
        <w:ind w:left="0"/>
        <w:jc w:val="both"/>
      </w:pPr>
      <w:r>
        <w:rPr>
          <w:rFonts w:ascii="Times New Roman"/>
          <w:b w:val="false"/>
          <w:i w:val="false"/>
          <w:color w:val="000000"/>
          <w:sz w:val="28"/>
        </w:rPr>
        <w:t>
      6) посещать столовую для приема пищи, кроме осужденных к пожизненному лишению свободы, осужденных, которым наказание в виде смертной казни заменено лишением свободы в порядке помилования или в связи с применением закона, отменяющего смертную казнь, осужденных, содержащихся в камерах, находящихся в медицинских организациях, расположенных в учреждениях;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6)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нести дежурство по камерам, в карантинных отделениях, дисциплинарных изоляторах, отрядах;</w:t>
      </w:r>
    </w:p>
    <w:p>
      <w:pPr>
        <w:spacing w:after="0"/>
        <w:ind w:left="0"/>
        <w:jc w:val="both"/>
      </w:pPr>
      <w:r>
        <w:rPr>
          <w:rFonts w:ascii="Times New Roman"/>
          <w:b w:val="false"/>
          <w:i w:val="false"/>
          <w:color w:val="000000"/>
          <w:sz w:val="28"/>
        </w:rPr>
        <w:t>
      8) соблюдать санитарно-гигиенические нормы;</w:t>
      </w:r>
    </w:p>
    <w:p>
      <w:pPr>
        <w:spacing w:after="0"/>
        <w:ind w:left="0"/>
        <w:jc w:val="both"/>
      </w:pPr>
      <w:r>
        <w:rPr>
          <w:rFonts w:ascii="Times New Roman"/>
          <w:b w:val="false"/>
          <w:i w:val="false"/>
          <w:color w:val="000000"/>
          <w:sz w:val="28"/>
        </w:rPr>
        <w:t>
      9) соблюдать требования пожарной безопасности и безопасности труда.</w:t>
      </w:r>
    </w:p>
    <w:bookmarkStart w:name="z469" w:id="412"/>
    <w:p>
      <w:pPr>
        <w:spacing w:after="0"/>
        <w:ind w:left="0"/>
        <w:jc w:val="both"/>
      </w:pPr>
      <w:r>
        <w:rPr>
          <w:rFonts w:ascii="Times New Roman"/>
          <w:b w:val="false"/>
          <w:i w:val="false"/>
          <w:color w:val="000000"/>
          <w:sz w:val="28"/>
        </w:rPr>
        <w:t>
      3. Осужденные в соответствии с настоящим Кодексом и правилами внутреннего распорядка учреждений не вправе:</w:t>
      </w:r>
    </w:p>
    <w:bookmarkEnd w:id="412"/>
    <w:p>
      <w:pPr>
        <w:spacing w:after="0"/>
        <w:ind w:left="0"/>
        <w:jc w:val="both"/>
      </w:pPr>
      <w:r>
        <w:rPr>
          <w:rFonts w:ascii="Times New Roman"/>
          <w:b w:val="false"/>
          <w:i w:val="false"/>
          <w:color w:val="000000"/>
          <w:sz w:val="28"/>
        </w:rPr>
        <w:t>
      1) оказывать сопротивление законным действиям персонала учреждений, препятствовать исполнению им служебных обязанностей;</w:t>
      </w:r>
    </w:p>
    <w:p>
      <w:pPr>
        <w:spacing w:after="0"/>
        <w:ind w:left="0"/>
        <w:jc w:val="both"/>
      </w:pPr>
      <w:r>
        <w:rPr>
          <w:rFonts w:ascii="Times New Roman"/>
          <w:b w:val="false"/>
          <w:i w:val="false"/>
          <w:color w:val="000000"/>
          <w:sz w:val="28"/>
        </w:rPr>
        <w:t>
      2) причинять вред имуществу учреждений, других физических либо юридических лиц, в том числе осужденных, создавать угрозу нанесения им вреда;</w:t>
      </w:r>
    </w:p>
    <w:p>
      <w:pPr>
        <w:spacing w:after="0"/>
        <w:ind w:left="0"/>
        <w:jc w:val="both"/>
      </w:pPr>
      <w:r>
        <w:rPr>
          <w:rFonts w:ascii="Times New Roman"/>
          <w:b w:val="false"/>
          <w:i w:val="false"/>
          <w:color w:val="000000"/>
          <w:sz w:val="28"/>
        </w:rPr>
        <w:t>
      3) наносить себе телесные повреждения, в том числе с помощью другого лица, причинять вред своему здоровью с целью уклонения от отбывания наказания или исполнения установленных обязанностей;</w:t>
      </w:r>
    </w:p>
    <w:p>
      <w:pPr>
        <w:spacing w:after="0"/>
        <w:ind w:left="0"/>
        <w:jc w:val="both"/>
      </w:pPr>
      <w:r>
        <w:rPr>
          <w:rFonts w:ascii="Times New Roman"/>
          <w:b w:val="false"/>
          <w:i w:val="false"/>
          <w:color w:val="000000"/>
          <w:sz w:val="28"/>
        </w:rPr>
        <w:t>
      4) отказываться от приема пищи с целью уклонения от отбывания наказания или исполнения установленных обязанностей;</w:t>
      </w:r>
    </w:p>
    <w:p>
      <w:pPr>
        <w:spacing w:after="0"/>
        <w:ind w:left="0"/>
        <w:jc w:val="both"/>
      </w:pPr>
      <w:r>
        <w:rPr>
          <w:rFonts w:ascii="Times New Roman"/>
          <w:b w:val="false"/>
          <w:i w:val="false"/>
          <w:color w:val="000000"/>
          <w:sz w:val="28"/>
        </w:rPr>
        <w:t>
      5) избирать и быть избранными в государственные органы и органы местного самоуправления, участвовать в республиканском референдуме;</w:t>
      </w:r>
    </w:p>
    <w:p>
      <w:pPr>
        <w:spacing w:after="0"/>
        <w:ind w:left="0"/>
        <w:jc w:val="both"/>
      </w:pPr>
      <w:r>
        <w:rPr>
          <w:rFonts w:ascii="Times New Roman"/>
          <w:b w:val="false"/>
          <w:i w:val="false"/>
          <w:color w:val="000000"/>
          <w:sz w:val="28"/>
        </w:rPr>
        <w:t>
      6) самовольно покидать территорию учреждении, нарушать линию охраны объектов либо границы территории учреждения, без разрешения администрации учреждения выходить за пределы изолированных участков жилых и производственных зон, подниматься на крыши зданий, цехов, строений и других сооружений на территории учреждения, подходить к ограждению внутренней запретной зоны;</w:t>
      </w:r>
    </w:p>
    <w:p>
      <w:pPr>
        <w:spacing w:after="0"/>
        <w:ind w:left="0"/>
        <w:jc w:val="both"/>
      </w:pPr>
      <w:r>
        <w:rPr>
          <w:rFonts w:ascii="Times New Roman"/>
          <w:b w:val="false"/>
          <w:i w:val="false"/>
          <w:color w:val="000000"/>
          <w:sz w:val="28"/>
        </w:rPr>
        <w:t>
      7) передвигаться по территории учреждений, находиться в помещениях и на производственных объектах, где они не проживают и не работают;</w:t>
      </w:r>
    </w:p>
    <w:p>
      <w:pPr>
        <w:spacing w:after="0"/>
        <w:ind w:left="0"/>
        <w:jc w:val="both"/>
      </w:pPr>
      <w:r>
        <w:rPr>
          <w:rFonts w:ascii="Times New Roman"/>
          <w:b w:val="false"/>
          <w:i w:val="false"/>
          <w:color w:val="000000"/>
          <w:sz w:val="28"/>
        </w:rPr>
        <w:t>
      8) покидать рабочие места, а также предназначенные для пребывания помещения без уведомления администрации учреждения;</w:t>
      </w:r>
    </w:p>
    <w:p>
      <w:pPr>
        <w:spacing w:after="0"/>
        <w:ind w:left="0"/>
        <w:jc w:val="both"/>
      </w:pPr>
      <w:r>
        <w:rPr>
          <w:rFonts w:ascii="Times New Roman"/>
          <w:b w:val="false"/>
          <w:i w:val="false"/>
          <w:color w:val="000000"/>
          <w:sz w:val="28"/>
        </w:rPr>
        <w:t>
      9) пользоваться не для производственных нужд оборудованием, в том числе заточным, инструментами, электроэнергией, механизмами и материалами;</w:t>
      </w:r>
    </w:p>
    <w:p>
      <w:pPr>
        <w:spacing w:after="0"/>
        <w:ind w:left="0"/>
        <w:jc w:val="both"/>
      </w:pPr>
      <w:r>
        <w:rPr>
          <w:rFonts w:ascii="Times New Roman"/>
          <w:b w:val="false"/>
          <w:i w:val="false"/>
          <w:color w:val="000000"/>
          <w:sz w:val="28"/>
        </w:rPr>
        <w:t>
      10) пользоваться сетью Интернет, кроме образовательных и культурных мероприятий, проводимых под контролем администрации;</w:t>
      </w:r>
    </w:p>
    <w:p>
      <w:pPr>
        <w:spacing w:after="0"/>
        <w:ind w:left="0"/>
        <w:jc w:val="both"/>
      </w:pPr>
      <w:r>
        <w:rPr>
          <w:rFonts w:ascii="Times New Roman"/>
          <w:b w:val="false"/>
          <w:i w:val="false"/>
          <w:color w:val="000000"/>
          <w:sz w:val="28"/>
        </w:rPr>
        <w:t>
      11) вести телефонные переговоры с осужденными, содержащимися в учреждениях, за исключением супруга (супруги) и близких родственников, а также лиц, не состоящих в браке с осужденным, имеющих с ним совместных детей;</w:t>
      </w:r>
    </w:p>
    <w:p>
      <w:pPr>
        <w:spacing w:after="0"/>
        <w:ind w:left="0"/>
        <w:jc w:val="both"/>
      </w:pPr>
      <w:r>
        <w:rPr>
          <w:rFonts w:ascii="Times New Roman"/>
          <w:b w:val="false"/>
          <w:i w:val="false"/>
          <w:color w:val="000000"/>
          <w:sz w:val="28"/>
        </w:rPr>
        <w:t>
      12) передавать другому осужденному предметы, изделия и вещи, находящиеся в личном пользовании;</w:t>
      </w:r>
    </w:p>
    <w:p>
      <w:pPr>
        <w:spacing w:after="0"/>
        <w:ind w:left="0"/>
        <w:jc w:val="both"/>
      </w:pPr>
      <w:r>
        <w:rPr>
          <w:rFonts w:ascii="Times New Roman"/>
          <w:b w:val="false"/>
          <w:i w:val="false"/>
          <w:color w:val="000000"/>
          <w:sz w:val="28"/>
        </w:rPr>
        <w:t>
      13) употреблять алкоголь, наркотические средства, психотропные или другие одурманивающие вещества;</w:t>
      </w:r>
    </w:p>
    <w:p>
      <w:pPr>
        <w:spacing w:after="0"/>
        <w:ind w:left="0"/>
        <w:jc w:val="both"/>
      </w:pPr>
      <w:r>
        <w:rPr>
          <w:rFonts w:ascii="Times New Roman"/>
          <w:b w:val="false"/>
          <w:i w:val="false"/>
          <w:color w:val="000000"/>
          <w:sz w:val="28"/>
        </w:rPr>
        <w:t>
      14) играть в карты, а также другие игры с целью получения материальной либо другой выгоды;</w:t>
      </w:r>
    </w:p>
    <w:p>
      <w:pPr>
        <w:spacing w:after="0"/>
        <w:ind w:left="0"/>
        <w:jc w:val="both"/>
      </w:pPr>
      <w:r>
        <w:rPr>
          <w:rFonts w:ascii="Times New Roman"/>
          <w:b w:val="false"/>
          <w:i w:val="false"/>
          <w:color w:val="000000"/>
          <w:sz w:val="28"/>
        </w:rPr>
        <w:t>
      15) употреблять в общении ненормативную, в том числе специфическую для неформальной общности осужденных лексику, присваивать клички, наносить себе или другим лицам татуировки;</w:t>
      </w:r>
    </w:p>
    <w:p>
      <w:pPr>
        <w:spacing w:after="0"/>
        <w:ind w:left="0"/>
        <w:jc w:val="both"/>
      </w:pPr>
      <w:r>
        <w:rPr>
          <w:rFonts w:ascii="Times New Roman"/>
          <w:b w:val="false"/>
          <w:i w:val="false"/>
          <w:color w:val="000000"/>
          <w:sz w:val="28"/>
        </w:rPr>
        <w:t>
      16) без разрешения комиссии учреждения содержать животных и заниматься огородничеством;</w:t>
      </w:r>
    </w:p>
    <w:p>
      <w:pPr>
        <w:spacing w:after="0"/>
        <w:ind w:left="0"/>
        <w:jc w:val="both"/>
      </w:pPr>
      <w:r>
        <w:rPr>
          <w:rFonts w:ascii="Times New Roman"/>
          <w:b w:val="false"/>
          <w:i w:val="false"/>
          <w:color w:val="000000"/>
          <w:sz w:val="28"/>
        </w:rPr>
        <w:t>
      17) менять спальные места, а также оборудовать спальные места на производственных объектах, в коммунально-бытовых и других служебных и подсобных помещениях;</w:t>
      </w:r>
    </w:p>
    <w:p>
      <w:pPr>
        <w:spacing w:after="0"/>
        <w:ind w:left="0"/>
        <w:jc w:val="both"/>
      </w:pPr>
      <w:r>
        <w:rPr>
          <w:rFonts w:ascii="Times New Roman"/>
          <w:b w:val="false"/>
          <w:i w:val="false"/>
          <w:color w:val="000000"/>
          <w:sz w:val="28"/>
        </w:rPr>
        <w:t>
      18) самовольно возводить на производственных и иных объектах учреждения постройки, устанавливать шкафы и сейфы;</w:t>
      </w:r>
    </w:p>
    <w:p>
      <w:pPr>
        <w:spacing w:after="0"/>
        <w:ind w:left="0"/>
        <w:jc w:val="both"/>
      </w:pPr>
      <w:r>
        <w:rPr>
          <w:rFonts w:ascii="Times New Roman"/>
          <w:b w:val="false"/>
          <w:i w:val="false"/>
          <w:color w:val="000000"/>
          <w:sz w:val="28"/>
        </w:rPr>
        <w:t>
      19) закрывать смотровой глазок на двери камеры;</w:t>
      </w:r>
    </w:p>
    <w:p>
      <w:pPr>
        <w:spacing w:after="0"/>
        <w:ind w:left="0"/>
        <w:jc w:val="both"/>
      </w:pPr>
      <w:r>
        <w:rPr>
          <w:rFonts w:ascii="Times New Roman"/>
          <w:b w:val="false"/>
          <w:i w:val="false"/>
          <w:color w:val="000000"/>
          <w:sz w:val="28"/>
        </w:rPr>
        <w:t>
      20) устанавливать незаконную связь с осужденными, находящимися вне камеры;</w:t>
      </w:r>
    </w:p>
    <w:p>
      <w:pPr>
        <w:spacing w:after="0"/>
        <w:ind w:left="0"/>
        <w:jc w:val="both"/>
      </w:pPr>
      <w:r>
        <w:rPr>
          <w:rFonts w:ascii="Times New Roman"/>
          <w:b w:val="false"/>
          <w:i w:val="false"/>
          <w:color w:val="000000"/>
          <w:sz w:val="28"/>
        </w:rPr>
        <w:t>
      21) подстрекать других осужденных к нарушениям условий и порядка отбывания наказания.</w:t>
      </w:r>
    </w:p>
    <w:bookmarkStart w:name="z470" w:id="413"/>
    <w:p>
      <w:pPr>
        <w:spacing w:after="0"/>
        <w:ind w:left="0"/>
        <w:jc w:val="both"/>
      </w:pPr>
      <w:r>
        <w:rPr>
          <w:rFonts w:ascii="Times New Roman"/>
          <w:b w:val="false"/>
          <w:i w:val="false"/>
          <w:color w:val="000000"/>
          <w:sz w:val="28"/>
        </w:rPr>
        <w:t>
      4. Неисполнение осужденными требований настоящей статьи влечет ответственность, установленную законом.</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Приобретение продуктов питания и предметов первой необходимости</w:t>
      </w:r>
    </w:p>
    <w:bookmarkStart w:name="z472" w:id="414"/>
    <w:p>
      <w:pPr>
        <w:spacing w:after="0"/>
        <w:ind w:left="0"/>
        <w:jc w:val="both"/>
      </w:pPr>
      <w:r>
        <w:rPr>
          <w:rFonts w:ascii="Times New Roman"/>
          <w:b w:val="false"/>
          <w:i w:val="false"/>
          <w:color w:val="000000"/>
          <w:sz w:val="28"/>
        </w:rPr>
        <w:t>
      1. Осужденные вправе приобретать продукты питания и предметы первой необходимости по безналичному расчету без ограничения на деньги, заработанные в период отбывания наказания, либо за счет получаемых пенсий и социальных пособий.</w:t>
      </w:r>
    </w:p>
    <w:bookmarkEnd w:id="414"/>
    <w:p>
      <w:pPr>
        <w:spacing w:after="0"/>
        <w:ind w:left="0"/>
        <w:jc w:val="both"/>
      </w:pPr>
      <w:r>
        <w:rPr>
          <w:rFonts w:ascii="Times New Roman"/>
          <w:b w:val="false"/>
          <w:i w:val="false"/>
          <w:color w:val="000000"/>
          <w:sz w:val="28"/>
        </w:rPr>
        <w:t>
      В случае отсутствия таковых осужденными, за исключением лиц, указанных в части третьей настоящей статьи, приобретение продуктов питания и предметов первой необходимости осуществляется в порядке, установленном настоящим Кодексом.</w:t>
      </w:r>
    </w:p>
    <w:bookmarkStart w:name="z954" w:id="415"/>
    <w:p>
      <w:pPr>
        <w:spacing w:after="0"/>
        <w:ind w:left="0"/>
        <w:jc w:val="both"/>
      </w:pPr>
      <w:r>
        <w:rPr>
          <w:rFonts w:ascii="Times New Roman"/>
          <w:b w:val="false"/>
          <w:i w:val="false"/>
          <w:color w:val="000000"/>
          <w:sz w:val="28"/>
        </w:rPr>
        <w:t>
      Осужденные, отбывающие наказание в льготных условиях, вправе приобретать продукты питания и предметы первой необходимости по безналичному расчету без ограничения за счет средств, имеющихся на контрольных счетах наличности временного размещения денег или банковских платежных карточках.</w:t>
      </w:r>
    </w:p>
    <w:bookmarkEnd w:id="415"/>
    <w:bookmarkStart w:name="z473" w:id="416"/>
    <w:p>
      <w:pPr>
        <w:spacing w:after="0"/>
        <w:ind w:left="0"/>
        <w:jc w:val="both"/>
      </w:pPr>
      <w:r>
        <w:rPr>
          <w:rFonts w:ascii="Times New Roman"/>
          <w:b w:val="false"/>
          <w:i w:val="false"/>
          <w:color w:val="000000"/>
          <w:sz w:val="28"/>
        </w:rPr>
        <w:t>
      2. В случае, когда разрешенная сумма денег не израсходована в текущем месяце, осужденные вправе приобретать продукты питания и предметы первой необходимости на неизрасходованную сумму в последующие месяцы.</w:t>
      </w:r>
    </w:p>
    <w:bookmarkEnd w:id="416"/>
    <w:bookmarkStart w:name="z474" w:id="417"/>
    <w:p>
      <w:pPr>
        <w:spacing w:after="0"/>
        <w:ind w:left="0"/>
        <w:jc w:val="both"/>
      </w:pPr>
      <w:r>
        <w:rPr>
          <w:rFonts w:ascii="Times New Roman"/>
          <w:b w:val="false"/>
          <w:i w:val="false"/>
          <w:color w:val="000000"/>
          <w:sz w:val="28"/>
        </w:rPr>
        <w:t>
      3. Беременные женщины, женщины, имеющие детей, а также лица с инвалидностью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bookmarkEnd w:id="417"/>
    <w:bookmarkStart w:name="z475" w:id="418"/>
    <w:p>
      <w:pPr>
        <w:spacing w:after="0"/>
        <w:ind w:left="0"/>
        <w:jc w:val="both"/>
      </w:pPr>
      <w:r>
        <w:rPr>
          <w:rFonts w:ascii="Times New Roman"/>
          <w:b w:val="false"/>
          <w:i w:val="false"/>
          <w:color w:val="000000"/>
          <w:sz w:val="28"/>
        </w:rPr>
        <w:t>
      4. Перечень и количество продуктов питания, а также предметов первой необходимости, разрешенных к продаже осужденным, устанавливаются правилами внутреннего распорядка учреждений.</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Свидания</w:t>
      </w:r>
    </w:p>
    <w:bookmarkStart w:name="z477" w:id="419"/>
    <w:p>
      <w:pPr>
        <w:spacing w:after="0"/>
        <w:ind w:left="0"/>
        <w:jc w:val="both"/>
      </w:pPr>
      <w:r>
        <w:rPr>
          <w:rFonts w:ascii="Times New Roman"/>
          <w:b w:val="false"/>
          <w:i w:val="false"/>
          <w:color w:val="000000"/>
          <w:sz w:val="28"/>
        </w:rPr>
        <w:t>
      1. Осужденным предоставляются свидания: краткосрочные продолжительностью два часа, длительные на территории учреждения продолжительностью двое суток.</w:t>
      </w:r>
    </w:p>
    <w:bookmarkEnd w:id="419"/>
    <w:p>
      <w:pPr>
        <w:spacing w:after="0"/>
        <w:ind w:left="0"/>
        <w:jc w:val="both"/>
      </w:pPr>
      <w:r>
        <w:rPr>
          <w:rFonts w:ascii="Times New Roman"/>
          <w:b w:val="false"/>
          <w:i w:val="false"/>
          <w:color w:val="000000"/>
          <w:sz w:val="28"/>
        </w:rPr>
        <w:t>
      В учреждениях средней безопасности для содержания несовершеннолетних предоставляются длительные свидания с проживанием вне учреждения продолжительностью до пяти суток.</w:t>
      </w:r>
    </w:p>
    <w:p>
      <w:pPr>
        <w:spacing w:after="0"/>
        <w:ind w:left="0"/>
        <w:jc w:val="both"/>
      </w:pPr>
      <w:r>
        <w:rPr>
          <w:rFonts w:ascii="Times New Roman"/>
          <w:b w:val="false"/>
          <w:i w:val="false"/>
          <w:color w:val="000000"/>
          <w:sz w:val="28"/>
        </w:rPr>
        <w:t>
      По письменному обращению осужденного или лица, прибывшего на свидание, продолжительность свидания может быть сокращена.</w:t>
      </w:r>
    </w:p>
    <w:bookmarkStart w:name="z478" w:id="420"/>
    <w:p>
      <w:pPr>
        <w:spacing w:after="0"/>
        <w:ind w:left="0"/>
        <w:jc w:val="both"/>
      </w:pPr>
      <w:r>
        <w:rPr>
          <w:rFonts w:ascii="Times New Roman"/>
          <w:b w:val="false"/>
          <w:i w:val="false"/>
          <w:color w:val="000000"/>
          <w:sz w:val="28"/>
        </w:rPr>
        <w:t>
      2. Краткосрочные свидания предоставляются с супругом (супругой), родственниками или иными лицами в присутствии представителя администрации учреждения с правом получения передачи.</w:t>
      </w:r>
    </w:p>
    <w:bookmarkEnd w:id="420"/>
    <w:bookmarkStart w:name="z479" w:id="421"/>
    <w:p>
      <w:pPr>
        <w:spacing w:after="0"/>
        <w:ind w:left="0"/>
        <w:jc w:val="both"/>
      </w:pPr>
      <w:r>
        <w:rPr>
          <w:rFonts w:ascii="Times New Roman"/>
          <w:b w:val="false"/>
          <w:i w:val="false"/>
          <w:color w:val="000000"/>
          <w:sz w:val="28"/>
        </w:rPr>
        <w:t>
      3. Длительные свидания осужденным, за исключением больных заразной формой туберкулеза, предоставляются с правом совместного проживания с супругом (супругой), близкими родственниками, с лицами, не состоящими в браке с осужденным, имеющими с ним совместных детей, и правом получения передачи.</w:t>
      </w:r>
    </w:p>
    <w:bookmarkEnd w:id="421"/>
    <w:bookmarkStart w:name="z480" w:id="422"/>
    <w:p>
      <w:pPr>
        <w:spacing w:after="0"/>
        <w:ind w:left="0"/>
        <w:jc w:val="both"/>
      </w:pPr>
      <w:r>
        <w:rPr>
          <w:rFonts w:ascii="Times New Roman"/>
          <w:b w:val="false"/>
          <w:i w:val="false"/>
          <w:color w:val="000000"/>
          <w:sz w:val="28"/>
        </w:rPr>
        <w:t>
      4. Осужденным, прибывшим в учреждение, первое свидание предоставляется после выхода из карантинного отделения.</w:t>
      </w:r>
    </w:p>
    <w:bookmarkEnd w:id="422"/>
    <w:p>
      <w:pPr>
        <w:spacing w:after="0"/>
        <w:ind w:left="0"/>
        <w:jc w:val="both"/>
      </w:pPr>
      <w:r>
        <w:rPr>
          <w:rFonts w:ascii="Times New Roman"/>
          <w:b w:val="false"/>
          <w:i w:val="false"/>
          <w:color w:val="000000"/>
          <w:sz w:val="28"/>
        </w:rPr>
        <w:t>
      Последующие свидания предоставляются в соответствии с настоящим Кодексом и правилами внутреннего распорядка учреждений.</w:t>
      </w:r>
    </w:p>
    <w:bookmarkStart w:name="z481" w:id="423"/>
    <w:p>
      <w:pPr>
        <w:spacing w:after="0"/>
        <w:ind w:left="0"/>
        <w:jc w:val="both"/>
      </w:pPr>
      <w:r>
        <w:rPr>
          <w:rFonts w:ascii="Times New Roman"/>
          <w:b w:val="false"/>
          <w:i w:val="false"/>
          <w:color w:val="000000"/>
          <w:sz w:val="28"/>
        </w:rPr>
        <w:t>
      5. Осужденным по их просьбе разрешается заменять длительное свидание краткосрочным, а в учреждениях средней безопасности для содержания несовершеннолетних длительное свидание с проживанием вне учреждения – краткосрочным с выходом за пределы учреждения. Свидания не разрешается объединять либо разделять.</w:t>
      </w:r>
    </w:p>
    <w:bookmarkEnd w:id="423"/>
    <w:bookmarkStart w:name="z482" w:id="424"/>
    <w:p>
      <w:pPr>
        <w:spacing w:after="0"/>
        <w:ind w:left="0"/>
        <w:jc w:val="both"/>
      </w:pPr>
      <w:r>
        <w:rPr>
          <w:rFonts w:ascii="Times New Roman"/>
          <w:b w:val="false"/>
          <w:i w:val="false"/>
          <w:color w:val="000000"/>
          <w:sz w:val="28"/>
        </w:rPr>
        <w:t>
      6. Для получения квалифицированной юридической помощи осужденным по их письменному или устному заявлению предоставляются свидания с адвокатами без ограничения их количества, продолжительности и в условиях, обеспечивающих их конфиденциальность.</w:t>
      </w:r>
    </w:p>
    <w:bookmarkEnd w:id="424"/>
    <w:p>
      <w:pPr>
        <w:spacing w:after="0"/>
        <w:ind w:left="0"/>
        <w:jc w:val="both"/>
      </w:pPr>
      <w:r>
        <w:rPr>
          <w:rFonts w:ascii="Times New Roman"/>
          <w:b/>
          <w:i w:val="false"/>
          <w:color w:val="000000"/>
          <w:sz w:val="28"/>
        </w:rPr>
        <w:t>Статья 107. Получение и отправление посылок, передач и бандеролей</w:t>
      </w:r>
    </w:p>
    <w:bookmarkStart w:name="z484" w:id="425"/>
    <w:p>
      <w:pPr>
        <w:spacing w:after="0"/>
        <w:ind w:left="0"/>
        <w:jc w:val="both"/>
      </w:pPr>
      <w:r>
        <w:rPr>
          <w:rFonts w:ascii="Times New Roman"/>
          <w:b w:val="false"/>
          <w:i w:val="false"/>
          <w:color w:val="000000"/>
          <w:sz w:val="28"/>
        </w:rPr>
        <w:t>
      1. Осужденные вправе получать посылки, передачи и бандероли в порядке, предусмотренном настоящим Кодексом.</w:t>
      </w:r>
    </w:p>
    <w:bookmarkEnd w:id="425"/>
    <w:bookmarkStart w:name="z485" w:id="426"/>
    <w:p>
      <w:pPr>
        <w:spacing w:after="0"/>
        <w:ind w:left="0"/>
        <w:jc w:val="both"/>
      </w:pPr>
      <w:r>
        <w:rPr>
          <w:rFonts w:ascii="Times New Roman"/>
          <w:b w:val="false"/>
          <w:i w:val="false"/>
          <w:color w:val="000000"/>
          <w:sz w:val="28"/>
        </w:rPr>
        <w:t>
      2. Осужденный вправе получать лекарственные средства и изделия медицинского назначения согласно медицинскому заключению. После досмотра они направляются в медицинскую организацию, расположенную в учреждении, для использования в лечении осужденного.</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486" w:id="427"/>
    <w:p>
      <w:pPr>
        <w:spacing w:after="0"/>
        <w:ind w:left="0"/>
        <w:jc w:val="both"/>
      </w:pPr>
      <w:r>
        <w:rPr>
          <w:rFonts w:ascii="Times New Roman"/>
          <w:b w:val="false"/>
          <w:i w:val="false"/>
          <w:color w:val="000000"/>
          <w:sz w:val="28"/>
        </w:rPr>
        <w:t>
      3. С разрешения администрации учреждения осужденные вправе отправлять посылки и бандероли.</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Переписка, отправление и получение денежных переводов</w:t>
      </w:r>
    </w:p>
    <w:bookmarkStart w:name="z488" w:id="428"/>
    <w:p>
      <w:pPr>
        <w:spacing w:after="0"/>
        <w:ind w:left="0"/>
        <w:jc w:val="both"/>
      </w:pPr>
      <w:r>
        <w:rPr>
          <w:rFonts w:ascii="Times New Roman"/>
          <w:b w:val="false"/>
          <w:i w:val="false"/>
          <w:color w:val="000000"/>
          <w:sz w:val="28"/>
        </w:rPr>
        <w:t>
      1. Осужденные вправе получать и отправлять письма без ограничения их количества за счет средств, имеющихся на контрольных счетах наличности временного размещения денег.</w:t>
      </w:r>
    </w:p>
    <w:bookmarkEnd w:id="428"/>
    <w:bookmarkStart w:name="z489" w:id="429"/>
    <w:p>
      <w:pPr>
        <w:spacing w:after="0"/>
        <w:ind w:left="0"/>
        <w:jc w:val="both"/>
      </w:pPr>
      <w:r>
        <w:rPr>
          <w:rFonts w:ascii="Times New Roman"/>
          <w:b w:val="false"/>
          <w:i w:val="false"/>
          <w:color w:val="000000"/>
          <w:sz w:val="28"/>
        </w:rPr>
        <w:t>
      2. Отправляемая и получаемая осужденными корреспонденция подвергается контролю в порядке, определяемом уполномоченным органом в сфере уголовно-исполнительной деятельности.</w:t>
      </w:r>
    </w:p>
    <w:bookmarkEnd w:id="429"/>
    <w:bookmarkStart w:name="z490" w:id="430"/>
    <w:p>
      <w:pPr>
        <w:spacing w:after="0"/>
        <w:ind w:left="0"/>
        <w:jc w:val="both"/>
      </w:pPr>
      <w:r>
        <w:rPr>
          <w:rFonts w:ascii="Times New Roman"/>
          <w:b w:val="false"/>
          <w:i w:val="false"/>
          <w:color w:val="000000"/>
          <w:sz w:val="28"/>
        </w:rPr>
        <w:t>
      3. Переписка между содержащимися в учреждениях осужденными, не являющимися супругами либо родственниками, допускается с разрешения администрации учреждения.</w:t>
      </w:r>
    </w:p>
    <w:bookmarkEnd w:id="430"/>
    <w:bookmarkStart w:name="z491" w:id="431"/>
    <w:p>
      <w:pPr>
        <w:spacing w:after="0"/>
        <w:ind w:left="0"/>
        <w:jc w:val="both"/>
      </w:pPr>
      <w:r>
        <w:rPr>
          <w:rFonts w:ascii="Times New Roman"/>
          <w:b w:val="false"/>
          <w:i w:val="false"/>
          <w:color w:val="000000"/>
          <w:sz w:val="28"/>
        </w:rPr>
        <w:t>
      4. Осужденные, содержащиеся в учреждениях полной, чрезвычайной, максимальной, средней и смешанной безопасности, вправе получать денежные переводы не чаще двух раз в месяц, при этом их общая сумма не должна превышать двадцать месячных расчетных показателей.</w:t>
      </w:r>
    </w:p>
    <w:bookmarkEnd w:id="431"/>
    <w:p>
      <w:pPr>
        <w:spacing w:after="0"/>
        <w:ind w:left="0"/>
        <w:jc w:val="both"/>
      </w:pPr>
      <w:r>
        <w:rPr>
          <w:rFonts w:ascii="Times New Roman"/>
          <w:b w:val="false"/>
          <w:i w:val="false"/>
          <w:color w:val="000000"/>
          <w:sz w:val="28"/>
        </w:rPr>
        <w:t>
      Осужденные вправе отправлять денежные переводы супругу (супруге), родственникам без ограничений за счет личных средств, заработанных в период отбывания наказания.</w:t>
      </w:r>
    </w:p>
    <w:bookmarkStart w:name="z492" w:id="432"/>
    <w:p>
      <w:pPr>
        <w:spacing w:after="0"/>
        <w:ind w:left="0"/>
        <w:jc w:val="both"/>
      </w:pPr>
      <w:r>
        <w:rPr>
          <w:rFonts w:ascii="Times New Roman"/>
          <w:b w:val="false"/>
          <w:i w:val="false"/>
          <w:color w:val="000000"/>
          <w:sz w:val="28"/>
        </w:rPr>
        <w:t>
      5. Осужденные, содержащиеся в учреждениях минимальной безопасности, вправе получать и отправлять денежные переводы без ограничений.</w:t>
      </w:r>
    </w:p>
    <w:bookmarkEnd w:id="432"/>
    <w:bookmarkStart w:name="z493" w:id="433"/>
    <w:p>
      <w:pPr>
        <w:spacing w:after="0"/>
        <w:ind w:left="0"/>
        <w:jc w:val="both"/>
      </w:pPr>
      <w:r>
        <w:rPr>
          <w:rFonts w:ascii="Times New Roman"/>
          <w:b w:val="false"/>
          <w:i w:val="false"/>
          <w:color w:val="000000"/>
          <w:sz w:val="28"/>
        </w:rPr>
        <w:t>
      6. Дополнительные услуги, связанные с применением всех безналичных форм расчетов, возмещаются за счет личных средств осужденного.</w:t>
      </w:r>
    </w:p>
    <w:bookmarkEnd w:id="433"/>
    <w:bookmarkStart w:name="z955" w:id="434"/>
    <w:p>
      <w:pPr>
        <w:spacing w:after="0"/>
        <w:ind w:left="0"/>
        <w:jc w:val="both"/>
      </w:pPr>
      <w:r>
        <w:rPr>
          <w:rFonts w:ascii="Times New Roman"/>
          <w:b w:val="false"/>
          <w:i w:val="false"/>
          <w:color w:val="000000"/>
          <w:sz w:val="28"/>
        </w:rPr>
        <w:t>
      7. Письма, поступившие на имя осужденного после его убытия из учреждения, не позднее трех рабочих дней отправляются по месту его отбывания наказания.</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Телефонные переговоры</w:t>
      </w:r>
    </w:p>
    <w:bookmarkStart w:name="z495" w:id="435"/>
    <w:p>
      <w:pPr>
        <w:spacing w:after="0"/>
        <w:ind w:left="0"/>
        <w:jc w:val="both"/>
      </w:pPr>
      <w:r>
        <w:rPr>
          <w:rFonts w:ascii="Times New Roman"/>
          <w:b w:val="false"/>
          <w:i w:val="false"/>
          <w:color w:val="000000"/>
          <w:sz w:val="28"/>
        </w:rPr>
        <w:t>
      1. Осужденный имеет право на телефонные переговоры продолжительностью пятнадцать минут каждый в соответствии с правилами внутреннего распорядка учреждений.</w:t>
      </w:r>
    </w:p>
    <w:bookmarkEnd w:id="435"/>
    <w:p>
      <w:pPr>
        <w:spacing w:after="0"/>
        <w:ind w:left="0"/>
        <w:jc w:val="both"/>
      </w:pPr>
      <w:r>
        <w:rPr>
          <w:rFonts w:ascii="Times New Roman"/>
          <w:b w:val="false"/>
          <w:i w:val="false"/>
          <w:color w:val="000000"/>
          <w:sz w:val="28"/>
        </w:rPr>
        <w:t>
      Телефонные переговоры оплачиваются из личных средств осужденных или их супруга (супруги), близких родственников.</w:t>
      </w:r>
    </w:p>
    <w:p>
      <w:pPr>
        <w:spacing w:after="0"/>
        <w:ind w:left="0"/>
        <w:jc w:val="both"/>
      </w:pPr>
      <w:r>
        <w:rPr>
          <w:rFonts w:ascii="Times New Roman"/>
          <w:b w:val="false"/>
          <w:i w:val="false"/>
          <w:color w:val="000000"/>
          <w:sz w:val="28"/>
        </w:rPr>
        <w:t>
      Администрация учреждения для поддержания социальной связи осужденного использует имеющиеся средства телекоммуникаций.</w:t>
      </w:r>
    </w:p>
    <w:bookmarkStart w:name="z496" w:id="436"/>
    <w:p>
      <w:pPr>
        <w:spacing w:after="0"/>
        <w:ind w:left="0"/>
        <w:jc w:val="both"/>
      </w:pPr>
      <w:r>
        <w:rPr>
          <w:rFonts w:ascii="Times New Roman"/>
          <w:b w:val="false"/>
          <w:i w:val="false"/>
          <w:color w:val="000000"/>
          <w:sz w:val="28"/>
        </w:rPr>
        <w:t>
      2. Осужденные, находящиеся в строгих условиях отбывания наказания, а также содержащиеся в дисциплинарном изоляторе либо одиночной камере в порядке взыскания, имеют право на телефонный разговор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или иных исключительных личных обстоятельствах.</w:t>
      </w:r>
    </w:p>
    <w:bookmarkEnd w:id="436"/>
    <w:p>
      <w:pPr>
        <w:spacing w:after="0"/>
        <w:ind w:left="0"/>
        <w:jc w:val="both"/>
      </w:pPr>
      <w:r>
        <w:rPr>
          <w:rFonts w:ascii="Times New Roman"/>
          <w:b/>
          <w:i w:val="false"/>
          <w:color w:val="000000"/>
          <w:sz w:val="28"/>
        </w:rPr>
        <w:t>Статья 110. Приобретение и хранение письменных принадлежностей, литературы, периодических изданий</w:t>
      </w:r>
    </w:p>
    <w:bookmarkStart w:name="z498" w:id="437"/>
    <w:p>
      <w:pPr>
        <w:spacing w:after="0"/>
        <w:ind w:left="0"/>
        <w:jc w:val="both"/>
      </w:pPr>
      <w:r>
        <w:rPr>
          <w:rFonts w:ascii="Times New Roman"/>
          <w:b w:val="false"/>
          <w:i w:val="false"/>
          <w:color w:val="000000"/>
          <w:sz w:val="28"/>
        </w:rPr>
        <w:t>
      1. Осужденный вправе получать в бандеролях письменные принадлежности, приобретать через торговую сеть литературу, а также без ограничения подписываться на газеты и журналы за счет средств, имеющихся на контрольных счетах наличности временного размещения денег.</w:t>
      </w:r>
    </w:p>
    <w:bookmarkEnd w:id="437"/>
    <w:bookmarkStart w:name="z499" w:id="438"/>
    <w:p>
      <w:pPr>
        <w:spacing w:after="0"/>
        <w:ind w:left="0"/>
        <w:jc w:val="both"/>
      </w:pPr>
      <w:r>
        <w:rPr>
          <w:rFonts w:ascii="Times New Roman"/>
          <w:b w:val="false"/>
          <w:i w:val="false"/>
          <w:color w:val="000000"/>
          <w:sz w:val="28"/>
        </w:rPr>
        <w:t>
      2. Осужденным запрещаются получение, приобретение, подписка, хранение и распространение изданий, содержащих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порнографического характера.</w:t>
      </w:r>
    </w:p>
    <w:bookmarkEnd w:id="438"/>
    <w:bookmarkStart w:name="z500" w:id="439"/>
    <w:p>
      <w:pPr>
        <w:spacing w:after="0"/>
        <w:ind w:left="0"/>
        <w:jc w:val="both"/>
      </w:pPr>
      <w:r>
        <w:rPr>
          <w:rFonts w:ascii="Times New Roman"/>
          <w:b w:val="false"/>
          <w:i w:val="false"/>
          <w:color w:val="000000"/>
          <w:sz w:val="28"/>
        </w:rPr>
        <w:t>
      3. Бандероли с литературой, приобретаемой через торговую сеть, не включаются в количество посылок и бандеролей, которое вправе получать осужденный.</w:t>
      </w:r>
    </w:p>
    <w:bookmarkEnd w:id="439"/>
    <w:bookmarkStart w:name="z501" w:id="440"/>
    <w:p>
      <w:pPr>
        <w:spacing w:after="0"/>
        <w:ind w:left="0"/>
        <w:jc w:val="both"/>
      </w:pPr>
      <w:r>
        <w:rPr>
          <w:rFonts w:ascii="Times New Roman"/>
          <w:b w:val="false"/>
          <w:i w:val="false"/>
          <w:color w:val="000000"/>
          <w:sz w:val="28"/>
        </w:rPr>
        <w:t>
      4. Хранение письменных принадлежностей, литературы, а также газет и журналов осуществляется в соответствии с правилами внутреннего распорядка учреждений.</w:t>
      </w:r>
    </w:p>
    <w:bookmarkEnd w:id="440"/>
    <w:p>
      <w:pPr>
        <w:spacing w:after="0"/>
        <w:ind w:left="0"/>
        <w:jc w:val="both"/>
      </w:pPr>
      <w:r>
        <w:rPr>
          <w:rFonts w:ascii="Times New Roman"/>
          <w:b/>
          <w:i w:val="false"/>
          <w:color w:val="000000"/>
          <w:sz w:val="28"/>
        </w:rPr>
        <w:t>Статья 111. Прогулки</w:t>
      </w:r>
    </w:p>
    <w:bookmarkStart w:name="z910" w:id="441"/>
    <w:p>
      <w:pPr>
        <w:spacing w:after="0"/>
        <w:ind w:left="0"/>
        <w:jc w:val="both"/>
      </w:pPr>
      <w:r>
        <w:rPr>
          <w:rFonts w:ascii="Times New Roman"/>
          <w:b w:val="false"/>
          <w:i w:val="false"/>
          <w:color w:val="000000"/>
          <w:sz w:val="28"/>
        </w:rPr>
        <w:t>
      1. Осужденные, отбывающие наказание в камерах, а также водворенные в дисциплинарный изолятор и переведенные в одиночные камеры в порядке взыскания, имеют право на ежедневную прогулку в порядке, установленном настоящим Кодексом.</w:t>
      </w:r>
    </w:p>
    <w:bookmarkEnd w:id="441"/>
    <w:bookmarkStart w:name="z503" w:id="442"/>
    <w:p>
      <w:pPr>
        <w:spacing w:after="0"/>
        <w:ind w:left="0"/>
        <w:jc w:val="both"/>
      </w:pPr>
      <w:r>
        <w:rPr>
          <w:rFonts w:ascii="Times New Roman"/>
          <w:b w:val="false"/>
          <w:i w:val="false"/>
          <w:color w:val="000000"/>
          <w:sz w:val="28"/>
        </w:rPr>
        <w:t>
      2. Прогулка осужденных проводится в дневное время на специально оборудованной части территории учреждения.</w:t>
      </w:r>
    </w:p>
    <w:bookmarkEnd w:id="442"/>
    <w:bookmarkStart w:name="z504" w:id="443"/>
    <w:p>
      <w:pPr>
        <w:spacing w:after="0"/>
        <w:ind w:left="0"/>
        <w:jc w:val="both"/>
      </w:pPr>
      <w:r>
        <w:rPr>
          <w:rFonts w:ascii="Times New Roman"/>
          <w:b w:val="false"/>
          <w:i w:val="false"/>
          <w:color w:val="000000"/>
          <w:sz w:val="28"/>
        </w:rPr>
        <w:t>
      3. В случае нарушения осужденным правил внутреннего распорядка учреждений прогулка прекращается досрочно.</w:t>
      </w:r>
    </w:p>
    <w:bookmarkEnd w:id="443"/>
    <w:p>
      <w:pPr>
        <w:spacing w:after="0"/>
        <w:ind w:left="0"/>
        <w:jc w:val="both"/>
      </w:pPr>
      <w:r>
        <w:rPr>
          <w:rFonts w:ascii="Times New Roman"/>
          <w:b/>
          <w:i w:val="false"/>
          <w:color w:val="000000"/>
          <w:sz w:val="28"/>
        </w:rPr>
        <w:t>Статья 112. Прослушивание радиопередач и просмотр телепередач</w:t>
      </w:r>
    </w:p>
    <w:bookmarkStart w:name="z506" w:id="444"/>
    <w:p>
      <w:pPr>
        <w:spacing w:after="0"/>
        <w:ind w:left="0"/>
        <w:jc w:val="both"/>
      </w:pPr>
      <w:r>
        <w:rPr>
          <w:rFonts w:ascii="Times New Roman"/>
          <w:b w:val="false"/>
          <w:i w:val="false"/>
          <w:color w:val="000000"/>
          <w:sz w:val="28"/>
        </w:rPr>
        <w:t>
      1. Осужденные имеют право на прослушивание радиопередач в свободное от работы и обязательных массовых мероприятий время, кроме времени, отведенного распорядком дня учреждения для сна.</w:t>
      </w:r>
    </w:p>
    <w:bookmarkEnd w:id="444"/>
    <w:bookmarkStart w:name="z507" w:id="445"/>
    <w:p>
      <w:pPr>
        <w:spacing w:after="0"/>
        <w:ind w:left="0"/>
        <w:jc w:val="both"/>
      </w:pPr>
      <w:r>
        <w:rPr>
          <w:rFonts w:ascii="Times New Roman"/>
          <w:b w:val="false"/>
          <w:i w:val="false"/>
          <w:color w:val="000000"/>
          <w:sz w:val="28"/>
        </w:rPr>
        <w:t>
      2. Осужденные, за исключением водворенных в дисциплинарные изоляторы и переведенных в одиночные камеры в порядке взыскания, имеют право на просмотр телепередач в свободное от работы и обязательных массовых мероприятий время, кроме времени, отведенного распорядком дня учреждения для сна.</w:t>
      </w:r>
    </w:p>
    <w:bookmarkEnd w:id="445"/>
    <w:p>
      <w:pPr>
        <w:spacing w:after="0"/>
        <w:ind w:left="0"/>
        <w:jc w:val="both"/>
      </w:pPr>
      <w:r>
        <w:rPr>
          <w:rFonts w:ascii="Times New Roman"/>
          <w:b/>
          <w:i w:val="false"/>
          <w:color w:val="000000"/>
          <w:sz w:val="28"/>
        </w:rPr>
        <w:t>Статья 113. Выезды за пределы учреждения</w:t>
      </w:r>
    </w:p>
    <w:bookmarkStart w:name="z509" w:id="446"/>
    <w:p>
      <w:pPr>
        <w:spacing w:after="0"/>
        <w:ind w:left="0"/>
        <w:jc w:val="both"/>
      </w:pPr>
      <w:r>
        <w:rPr>
          <w:rFonts w:ascii="Times New Roman"/>
          <w:b w:val="false"/>
          <w:i w:val="false"/>
          <w:color w:val="000000"/>
          <w:sz w:val="28"/>
        </w:rPr>
        <w:t>
      1. Осужденные, содержащиеся в учреждениях, а также оставленные в учреждении смешанной безопасности и направленные в учреждение полной безопасности для ведения работ по хозяйственному обслуживанию, имеют право на выезды за пределы учреждения:</w:t>
      </w:r>
    </w:p>
    <w:bookmarkEnd w:id="446"/>
    <w:p>
      <w:pPr>
        <w:spacing w:after="0"/>
        <w:ind w:left="0"/>
        <w:jc w:val="both"/>
      </w:pPr>
      <w:r>
        <w:rPr>
          <w:rFonts w:ascii="Times New Roman"/>
          <w:b w:val="false"/>
          <w:i w:val="false"/>
          <w:color w:val="000000"/>
          <w:sz w:val="28"/>
        </w:rPr>
        <w:t>
      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p>
      <w:pPr>
        <w:spacing w:after="0"/>
        <w:ind w:left="0"/>
        <w:jc w:val="both"/>
      </w:pPr>
      <w:r>
        <w:rPr>
          <w:rFonts w:ascii="Times New Roman"/>
          <w:b w:val="false"/>
          <w:i w:val="false"/>
          <w:color w:val="000000"/>
          <w:sz w:val="28"/>
        </w:rPr>
        <w:t>
      2) длительные – на время ежегодного оплачиваемого отпуска в учреждении минимальной безопасности.</w:t>
      </w:r>
    </w:p>
    <w:bookmarkStart w:name="z510" w:id="447"/>
    <w:p>
      <w:pPr>
        <w:spacing w:after="0"/>
        <w:ind w:left="0"/>
        <w:jc w:val="both"/>
      </w:pPr>
      <w:r>
        <w:rPr>
          <w:rFonts w:ascii="Times New Roman"/>
          <w:b w:val="false"/>
          <w:i w:val="false"/>
          <w:color w:val="000000"/>
          <w:sz w:val="28"/>
        </w:rPr>
        <w:t>
      2. Осужденные женщины, имеющие детей в домах ребенка учреждений, имеют право на краткосрочный выезд за пределы учреждения для устройства детей у супруга, родственников либо в детский дом.</w:t>
      </w:r>
    </w:p>
    <w:bookmarkEnd w:id="447"/>
    <w:p>
      <w:pPr>
        <w:spacing w:after="0"/>
        <w:ind w:left="0"/>
        <w:jc w:val="both"/>
      </w:pPr>
      <w:r>
        <w:rPr>
          <w:rFonts w:ascii="Times New Roman"/>
          <w:b w:val="false"/>
          <w:i w:val="false"/>
          <w:color w:val="000000"/>
          <w:sz w:val="28"/>
        </w:rPr>
        <w:t>
      Осужденные женщины, имеющие несовершеннолетних детей с инвалидностью вне учреждения, имеют право на один краткосрочный выезд в год для свидания с ними.</w:t>
      </w:r>
    </w:p>
    <w:bookmarkStart w:name="z511" w:id="448"/>
    <w:p>
      <w:pPr>
        <w:spacing w:after="0"/>
        <w:ind w:left="0"/>
        <w:jc w:val="both"/>
      </w:pPr>
      <w:r>
        <w:rPr>
          <w:rFonts w:ascii="Times New Roman"/>
          <w:b w:val="false"/>
          <w:i w:val="false"/>
          <w:color w:val="000000"/>
          <w:sz w:val="28"/>
        </w:rPr>
        <w:t>
      3. Выезды по основаниям, указанным в частях первой и второй настоящей статьи, не предоставляются осужденным:</w:t>
      </w:r>
    </w:p>
    <w:bookmarkEnd w:id="448"/>
    <w:p>
      <w:pPr>
        <w:spacing w:after="0"/>
        <w:ind w:left="0"/>
        <w:jc w:val="both"/>
      </w:pPr>
      <w:r>
        <w:rPr>
          <w:rFonts w:ascii="Times New Roman"/>
          <w:b w:val="false"/>
          <w:i w:val="false"/>
          <w:color w:val="000000"/>
          <w:sz w:val="28"/>
        </w:rPr>
        <w:t>
      1) совершившим преступления при опасном рецидиве;</w:t>
      </w:r>
    </w:p>
    <w:p>
      <w:pPr>
        <w:spacing w:after="0"/>
        <w:ind w:left="0"/>
        <w:jc w:val="both"/>
      </w:pPr>
      <w:r>
        <w:rPr>
          <w:rFonts w:ascii="Times New Roman"/>
          <w:b w:val="false"/>
          <w:i w:val="false"/>
          <w:color w:val="000000"/>
          <w:sz w:val="28"/>
        </w:rPr>
        <w:t>
      2)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pPr>
        <w:spacing w:after="0"/>
        <w:ind w:left="0"/>
        <w:jc w:val="both"/>
      </w:pPr>
      <w:r>
        <w:rPr>
          <w:rFonts w:ascii="Times New Roman"/>
          <w:b w:val="false"/>
          <w:i w:val="false"/>
          <w:color w:val="000000"/>
          <w:sz w:val="28"/>
        </w:rPr>
        <w:t>
      3) к пожизненному лишению свободы;</w:t>
      </w:r>
    </w:p>
    <w:p>
      <w:pPr>
        <w:spacing w:after="0"/>
        <w:ind w:left="0"/>
        <w:jc w:val="both"/>
      </w:pPr>
      <w:r>
        <w:rPr>
          <w:rFonts w:ascii="Times New Roman"/>
          <w:b w:val="false"/>
          <w:i w:val="false"/>
          <w:color w:val="000000"/>
          <w:sz w:val="28"/>
        </w:rPr>
        <w:t>
      4) признанным лицом с психическим, поведенческим расстройством (заболеванием), не исключающим вменяемости, а также не завершившим лечение от туберкулеза, инфекции, психического, поведенческого расстройства (заболевания), связанного с употреблением психоактивных веществ;</w:t>
      </w:r>
    </w:p>
    <w:p>
      <w:pPr>
        <w:spacing w:after="0"/>
        <w:ind w:left="0"/>
        <w:jc w:val="both"/>
      </w:pPr>
      <w:r>
        <w:rPr>
          <w:rFonts w:ascii="Times New Roman"/>
          <w:b w:val="false"/>
          <w:i w:val="false"/>
          <w:color w:val="000000"/>
          <w:sz w:val="28"/>
        </w:rPr>
        <w:t>
      5) за террористические, экстремистские преступления либо за преступления, совершенные в составе преступной группы, а также за преступление против половой неприкосновенности малолетних;</w:t>
      </w:r>
    </w:p>
    <w:p>
      <w:pPr>
        <w:spacing w:after="0"/>
        <w:ind w:left="0"/>
        <w:jc w:val="both"/>
      </w:pPr>
      <w:r>
        <w:rPr>
          <w:rFonts w:ascii="Times New Roman"/>
          <w:b w:val="false"/>
          <w:i w:val="false"/>
          <w:color w:val="000000"/>
          <w:sz w:val="28"/>
        </w:rPr>
        <w:t>
      6) имеющим вторую или третью отрицательную степень поведения.</w:t>
      </w:r>
    </w:p>
    <w:bookmarkStart w:name="z512" w:id="449"/>
    <w:p>
      <w:pPr>
        <w:spacing w:after="0"/>
        <w:ind w:left="0"/>
        <w:jc w:val="both"/>
      </w:pPr>
      <w:r>
        <w:rPr>
          <w:rFonts w:ascii="Times New Roman"/>
          <w:b w:val="false"/>
          <w:i w:val="false"/>
          <w:color w:val="000000"/>
          <w:sz w:val="28"/>
        </w:rPr>
        <w:t>
      4. Осужденным с инвалидностью первой или второй группы,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bookmarkEnd w:id="449"/>
    <w:bookmarkStart w:name="z513" w:id="450"/>
    <w:p>
      <w:pPr>
        <w:spacing w:after="0"/>
        <w:ind w:left="0"/>
        <w:jc w:val="both"/>
      </w:pPr>
      <w:r>
        <w:rPr>
          <w:rFonts w:ascii="Times New Roman"/>
          <w:b w:val="false"/>
          <w:i w:val="false"/>
          <w:color w:val="000000"/>
          <w:sz w:val="28"/>
        </w:rPr>
        <w:t>
      5. Заявление осужденного о выезде рассматривается в суточный срок. Разрешение на выезд дается начальником учреждения либо лицом, его замещающим, с учетом требований, предусмотренных частью третьей настоящей статьи, и поведения осужденного.</w:t>
      </w:r>
    </w:p>
    <w:bookmarkEnd w:id="450"/>
    <w:bookmarkStart w:name="z514" w:id="451"/>
    <w:p>
      <w:pPr>
        <w:spacing w:after="0"/>
        <w:ind w:left="0"/>
        <w:jc w:val="both"/>
      </w:pPr>
      <w:r>
        <w:rPr>
          <w:rFonts w:ascii="Times New Roman"/>
          <w:b w:val="false"/>
          <w:i w:val="false"/>
          <w:color w:val="000000"/>
          <w:sz w:val="28"/>
        </w:rPr>
        <w:t>
      6. Время нахождения осужденного вне пределов учреждения засчитывается в срок отбывания наказания.</w:t>
      </w:r>
    </w:p>
    <w:bookmarkEnd w:id="451"/>
    <w:bookmarkStart w:name="z515" w:id="452"/>
    <w:p>
      <w:pPr>
        <w:spacing w:after="0"/>
        <w:ind w:left="0"/>
        <w:jc w:val="both"/>
      </w:pPr>
      <w:r>
        <w:rPr>
          <w:rFonts w:ascii="Times New Roman"/>
          <w:b w:val="false"/>
          <w:i w:val="false"/>
          <w:color w:val="000000"/>
          <w:sz w:val="28"/>
        </w:rPr>
        <w:t>
      7. Расходы осужденного на выезд за пределы учреждения оплачиваются им из средств, имеющихся на контрольном счете наличности временного размещения денег, либо иными лицами.</w:t>
      </w:r>
    </w:p>
    <w:bookmarkEnd w:id="452"/>
    <w:bookmarkStart w:name="z516" w:id="453"/>
    <w:p>
      <w:pPr>
        <w:spacing w:after="0"/>
        <w:ind w:left="0"/>
        <w:jc w:val="both"/>
      </w:pPr>
      <w:r>
        <w:rPr>
          <w:rFonts w:ascii="Times New Roman"/>
          <w:b w:val="false"/>
          <w:i w:val="false"/>
          <w:color w:val="000000"/>
          <w:sz w:val="28"/>
        </w:rPr>
        <w:t>
      8. В случае возникновения непредвиденных обстоятельств, затрудняющих обратный выезд осужденного в установленный срок, по мотивированному постановлению начальника органа внутренних дел по месту пребывания осужденного срок возвращения в учреждение продлевается до пяти суток с немедленным уведомлением администрации учреждения.</w:t>
      </w:r>
    </w:p>
    <w:bookmarkEnd w:id="453"/>
    <w:bookmarkStart w:name="z517" w:id="454"/>
    <w:p>
      <w:pPr>
        <w:spacing w:after="0"/>
        <w:ind w:left="0"/>
        <w:jc w:val="both"/>
      </w:pPr>
      <w:r>
        <w:rPr>
          <w:rFonts w:ascii="Times New Roman"/>
          <w:b w:val="false"/>
          <w:i w:val="false"/>
          <w:color w:val="000000"/>
          <w:sz w:val="28"/>
        </w:rPr>
        <w:t>
      9. При невозвращении осужденного в срок администрация учреждения осуществляет розыск в порядке, установленном законодательством Республики Казахстан.</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шести месяцев с даты введения в действие настоящего Закона);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Обязательное социальное страхование, социальное, пенсионное обеспечение</w:t>
      </w:r>
    </w:p>
    <w:bookmarkStart w:name="z519" w:id="455"/>
    <w:p>
      <w:pPr>
        <w:spacing w:after="0"/>
        <w:ind w:left="0"/>
        <w:jc w:val="both"/>
      </w:pPr>
      <w:r>
        <w:rPr>
          <w:rFonts w:ascii="Times New Roman"/>
          <w:b w:val="false"/>
          <w:i w:val="false"/>
          <w:color w:val="000000"/>
          <w:sz w:val="28"/>
        </w:rPr>
        <w:t>
      1. Осужденные, занятые трудом, подлежат обязательному социальному страхованию в соответствии с законодательством Республики Казахстан.</w:t>
      </w:r>
    </w:p>
    <w:bookmarkEnd w:id="455"/>
    <w:bookmarkStart w:name="z520" w:id="456"/>
    <w:p>
      <w:pPr>
        <w:spacing w:after="0"/>
        <w:ind w:left="0"/>
        <w:jc w:val="both"/>
      </w:pPr>
      <w:r>
        <w:rPr>
          <w:rFonts w:ascii="Times New Roman"/>
          <w:b w:val="false"/>
          <w:i w:val="false"/>
          <w:color w:val="000000"/>
          <w:sz w:val="28"/>
        </w:rPr>
        <w:t>
      2. Осужденные женщины обеспечиваются социальными выплатами на случай потери дохода в связи с беременностью и родами в соответствии с Социальным кодексом Республики Казахстан.</w:t>
      </w:r>
    </w:p>
    <w:bookmarkEnd w:id="456"/>
    <w:bookmarkStart w:name="z521" w:id="457"/>
    <w:p>
      <w:pPr>
        <w:spacing w:after="0"/>
        <w:ind w:left="0"/>
        <w:jc w:val="both"/>
      </w:pPr>
      <w:r>
        <w:rPr>
          <w:rFonts w:ascii="Times New Roman"/>
          <w:b w:val="false"/>
          <w:i w:val="false"/>
          <w:color w:val="000000"/>
          <w:sz w:val="28"/>
        </w:rPr>
        <w:t>
      3. Осужденные имеют право на социальное и пенсионное обеспечение в соответствии с законодательством Республики Казахстан о социальной защите.</w:t>
      </w:r>
    </w:p>
    <w:bookmarkEnd w:id="457"/>
    <w:bookmarkStart w:name="z522" w:id="458"/>
    <w:p>
      <w:pPr>
        <w:spacing w:after="0"/>
        <w:ind w:left="0"/>
        <w:jc w:val="both"/>
      </w:pPr>
      <w:r>
        <w:rPr>
          <w:rFonts w:ascii="Times New Roman"/>
          <w:b w:val="false"/>
          <w:i w:val="false"/>
          <w:color w:val="000000"/>
          <w:sz w:val="28"/>
        </w:rPr>
        <w:t>
      4. В отношении осужденных, отбывающих лишение свободы в учреждениях, действие добровольного медицинского страхования приостанавливается до окончания срока отбывания.</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Материально-бытовое обеспечение</w:t>
      </w:r>
    </w:p>
    <w:bookmarkStart w:name="z524" w:id="459"/>
    <w:p>
      <w:pPr>
        <w:spacing w:after="0"/>
        <w:ind w:left="0"/>
        <w:jc w:val="both"/>
      </w:pPr>
      <w:r>
        <w:rPr>
          <w:rFonts w:ascii="Times New Roman"/>
          <w:b w:val="false"/>
          <w:i w:val="false"/>
          <w:color w:val="000000"/>
          <w:sz w:val="28"/>
        </w:rPr>
        <w:t>
      1. Норма жилой площади в расчете на одного осужденного в учреждениях не может быть менее двух с половиной квадратных метров, в учреждениях, предназначенных для содержания женщин, – трех квадратных метров, несовершеннолетних – трех с половиной квадратных метров.</w:t>
      </w:r>
    </w:p>
    <w:bookmarkEnd w:id="459"/>
    <w:bookmarkStart w:name="z525" w:id="460"/>
    <w:p>
      <w:pPr>
        <w:spacing w:after="0"/>
        <w:ind w:left="0"/>
        <w:jc w:val="both"/>
      </w:pPr>
      <w:r>
        <w:rPr>
          <w:rFonts w:ascii="Times New Roman"/>
          <w:b w:val="false"/>
          <w:i w:val="false"/>
          <w:color w:val="000000"/>
          <w:sz w:val="28"/>
        </w:rPr>
        <w:t>
      2. Исходя из фактического наличия жилой площади в общих жилых помещениях, комнатах и камерах, предназначенных для постоянного проживания осужденных, в соответствии с нормами, установленными частью первой настоящей статьи, определяется лимит мест отбывания наказания.</w:t>
      </w:r>
    </w:p>
    <w:bookmarkEnd w:id="460"/>
    <w:p>
      <w:pPr>
        <w:spacing w:after="0"/>
        <w:ind w:left="0"/>
        <w:jc w:val="both"/>
      </w:pPr>
      <w:r>
        <w:rPr>
          <w:rFonts w:ascii="Times New Roman"/>
          <w:b w:val="false"/>
          <w:i w:val="false"/>
          <w:color w:val="000000"/>
          <w:sz w:val="28"/>
        </w:rPr>
        <w:t>
      Лимит мест отбывания наказания для каждого учреждения устанавливается уполномоченным органом в сфере уголовно-исполнительной деятельности и изменяется при вводе в эксплуатацию новых и реконструкции существующих жилых площадей, предназначенных для постоянного проживания осужденных.</w:t>
      </w:r>
    </w:p>
    <w:bookmarkStart w:name="z526" w:id="461"/>
    <w:p>
      <w:pPr>
        <w:spacing w:after="0"/>
        <w:ind w:left="0"/>
        <w:jc w:val="both"/>
      </w:pPr>
      <w:r>
        <w:rPr>
          <w:rFonts w:ascii="Times New Roman"/>
          <w:b w:val="false"/>
          <w:i w:val="false"/>
          <w:color w:val="000000"/>
          <w:sz w:val="28"/>
        </w:rPr>
        <w:t>
      3. Осужденным предоставляются индивидуальные спальные места и постельные принадлежности.</w:t>
      </w:r>
    </w:p>
    <w:bookmarkEnd w:id="461"/>
    <w:p>
      <w:pPr>
        <w:spacing w:after="0"/>
        <w:ind w:left="0"/>
        <w:jc w:val="both"/>
      </w:pPr>
      <w:r>
        <w:rPr>
          <w:rFonts w:ascii="Times New Roman"/>
          <w:b w:val="false"/>
          <w:i w:val="false"/>
          <w:color w:val="000000"/>
          <w:sz w:val="28"/>
        </w:rPr>
        <w:t>
      Осужденные обеспечиваются питанием, предметами первой необходимости, одеждой, бельем и обувью по сезону с учетом пола и климатических условий за счет бюджетных средств.</w:t>
      </w:r>
    </w:p>
    <w:bookmarkStart w:name="z527" w:id="462"/>
    <w:p>
      <w:pPr>
        <w:spacing w:after="0"/>
        <w:ind w:left="0"/>
        <w:jc w:val="both"/>
      </w:pPr>
      <w:r>
        <w:rPr>
          <w:rFonts w:ascii="Times New Roman"/>
          <w:b w:val="false"/>
          <w:i w:val="false"/>
          <w:color w:val="000000"/>
          <w:sz w:val="28"/>
        </w:rPr>
        <w:t>
      4. За счет средств предприятий, привлекающих к труду осужденных, им может быть организовано дополнительное питание сверх установленных норм.</w:t>
      </w:r>
    </w:p>
    <w:bookmarkEnd w:id="462"/>
    <w:p>
      <w:pPr>
        <w:spacing w:after="0"/>
        <w:ind w:left="0"/>
        <w:jc w:val="both"/>
      </w:pPr>
      <w:r>
        <w:rPr>
          <w:rFonts w:ascii="Times New Roman"/>
          <w:b w:val="false"/>
          <w:i w:val="false"/>
          <w:color w:val="000000"/>
          <w:sz w:val="28"/>
        </w:rPr>
        <w:t>
      Свыше установленной настоящим Кодексом суммы денег, разрешаемой к расходованию на приобретение продуктов питания и предметов первой необходимости, осужденные из средств, находящихся на контрольных счетах наличности временного размещения денег, вправе: дополнительно приобретать разрешенную к использованию в учреждениях обувь и одежду, в том числе спортивную; получать необходимое по медицинским показаниям диетическое питание; оплачивать предоставляемые по их желанию лечебно-профилактические и иные дополнительные услуги, определяемые нормативными правовыми актами.</w:t>
      </w:r>
    </w:p>
    <w:bookmarkStart w:name="z528" w:id="463"/>
    <w:p>
      <w:pPr>
        <w:spacing w:after="0"/>
        <w:ind w:left="0"/>
        <w:jc w:val="both"/>
      </w:pPr>
      <w:r>
        <w:rPr>
          <w:rFonts w:ascii="Times New Roman"/>
          <w:b w:val="false"/>
          <w:i w:val="false"/>
          <w:color w:val="000000"/>
          <w:sz w:val="28"/>
        </w:rPr>
        <w:t>
      5. Беременным женщинам, кормящим матерям, несовершеннолетним, а также больным и лицам с инвалидностью создаются улучшенные жилищно-бытовые условия и устанавливаются повышенные нормы питания.</w:t>
      </w:r>
    </w:p>
    <w:bookmarkEnd w:id="463"/>
    <w:bookmarkStart w:name="z529" w:id="464"/>
    <w:p>
      <w:pPr>
        <w:spacing w:after="0"/>
        <w:ind w:left="0"/>
        <w:jc w:val="both"/>
      </w:pPr>
      <w:r>
        <w:rPr>
          <w:rFonts w:ascii="Times New Roman"/>
          <w:b w:val="false"/>
          <w:i w:val="false"/>
          <w:color w:val="000000"/>
          <w:sz w:val="28"/>
        </w:rPr>
        <w:t>
      6. Здания и помещения, в которых содержатся осужденные с инвалидностью, оборудуются специальными техническими средствами и приспособлениями.</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Особенности материально-бытового обеспечения осужденных беременных женщин, кормящих матерей и женщин, имеющих детей</w:t>
      </w:r>
    </w:p>
    <w:bookmarkStart w:name="z531" w:id="465"/>
    <w:p>
      <w:pPr>
        <w:spacing w:after="0"/>
        <w:ind w:left="0"/>
        <w:jc w:val="both"/>
      </w:pPr>
      <w:r>
        <w:rPr>
          <w:rFonts w:ascii="Times New Roman"/>
          <w:b w:val="false"/>
          <w:i w:val="false"/>
          <w:color w:val="000000"/>
          <w:sz w:val="28"/>
        </w:rPr>
        <w:t>
      1. В учреждениях, в которых отбывают наказание осужденные женщины, имеющие детей, могут организовываться дома ребенка.</w:t>
      </w:r>
    </w:p>
    <w:bookmarkEnd w:id="465"/>
    <w:p>
      <w:pPr>
        <w:spacing w:after="0"/>
        <w:ind w:left="0"/>
        <w:jc w:val="both"/>
      </w:pPr>
      <w:r>
        <w:rPr>
          <w:rFonts w:ascii="Times New Roman"/>
          <w:b w:val="false"/>
          <w:i w:val="false"/>
          <w:color w:val="000000"/>
          <w:sz w:val="28"/>
        </w:rPr>
        <w:t>
      В домах ребенка учреждений обеспечиваются условия, необходимые для нормального проживания и развития детей в соответствии с Государственным общеобязательным стандартом образования дошкольного воспитания и обучения. Организация дошкольного воспитания и образования обеспечивается местным исполнительным органом.</w:t>
      </w:r>
    </w:p>
    <w:p>
      <w:pPr>
        <w:spacing w:after="0"/>
        <w:ind w:left="0"/>
        <w:jc w:val="both"/>
      </w:pPr>
      <w:r>
        <w:rPr>
          <w:rFonts w:ascii="Times New Roman"/>
          <w:b w:val="false"/>
          <w:i w:val="false"/>
          <w:color w:val="000000"/>
          <w:sz w:val="28"/>
        </w:rPr>
        <w:t>
      Осужденные женщины своих детей в возрасте до трех лет помещают в дома ребенка учреждений и общаются с ними в свободное от работы время без ограничений. Им разрешается совместное проживание с детьми.</w:t>
      </w:r>
    </w:p>
    <w:bookmarkStart w:name="z532" w:id="466"/>
    <w:p>
      <w:pPr>
        <w:spacing w:after="0"/>
        <w:ind w:left="0"/>
        <w:jc w:val="both"/>
      </w:pPr>
      <w:r>
        <w:rPr>
          <w:rFonts w:ascii="Times New Roman"/>
          <w:b w:val="false"/>
          <w:i w:val="false"/>
          <w:color w:val="000000"/>
          <w:sz w:val="28"/>
        </w:rPr>
        <w:t>
      2. С письменного согласия осужденных женщин ребенок (дети) передается (передаются) их супругам, родственникам или по решению суда иным лицам либо по достижении ребенком (детьми) трехлетнего возраста направляется (направляются) в соответствующие детские учреждения.</w:t>
      </w:r>
    </w:p>
    <w:bookmarkEnd w:id="466"/>
    <w:bookmarkStart w:name="z1011" w:id="467"/>
    <w:p>
      <w:pPr>
        <w:spacing w:after="0"/>
        <w:ind w:left="0"/>
        <w:jc w:val="both"/>
      </w:pPr>
      <w:r>
        <w:rPr>
          <w:rFonts w:ascii="Times New Roman"/>
          <w:b w:val="false"/>
          <w:i w:val="false"/>
          <w:color w:val="000000"/>
          <w:sz w:val="28"/>
        </w:rPr>
        <w:t>
      По ходатайству осужденной женщины к администрации учреждения ребенок (дети) может (могут) остаться с осужденной до достижения ими четырехлетнего возраста в случаях, если осталось менее одного года до:</w:t>
      </w:r>
    </w:p>
    <w:bookmarkEnd w:id="467"/>
    <w:bookmarkStart w:name="z1012" w:id="468"/>
    <w:p>
      <w:pPr>
        <w:spacing w:after="0"/>
        <w:ind w:left="0"/>
        <w:jc w:val="both"/>
      </w:pPr>
      <w:r>
        <w:rPr>
          <w:rFonts w:ascii="Times New Roman"/>
          <w:b w:val="false"/>
          <w:i w:val="false"/>
          <w:color w:val="000000"/>
          <w:sz w:val="28"/>
        </w:rPr>
        <w:t>
      освобождения по отбытию срока наказания;</w:t>
      </w:r>
    </w:p>
    <w:bookmarkEnd w:id="468"/>
    <w:bookmarkStart w:name="z1013" w:id="469"/>
    <w:p>
      <w:pPr>
        <w:spacing w:after="0"/>
        <w:ind w:left="0"/>
        <w:jc w:val="both"/>
      </w:pPr>
      <w:r>
        <w:rPr>
          <w:rFonts w:ascii="Times New Roman"/>
          <w:b w:val="false"/>
          <w:i w:val="false"/>
          <w:color w:val="000000"/>
          <w:sz w:val="28"/>
        </w:rPr>
        <w:t>
      наступления у осужденной права на подачу ходатайства об условно-досрочном освобождении, замене неотбытой части наказания более мягким видом наказания.</w:t>
      </w:r>
    </w:p>
    <w:bookmarkEnd w:id="469"/>
    <w:bookmarkStart w:name="z533" w:id="470"/>
    <w:p>
      <w:pPr>
        <w:spacing w:after="0"/>
        <w:ind w:left="0"/>
        <w:jc w:val="both"/>
      </w:pPr>
      <w:r>
        <w:rPr>
          <w:rFonts w:ascii="Times New Roman"/>
          <w:b w:val="false"/>
          <w:i w:val="false"/>
          <w:color w:val="000000"/>
          <w:sz w:val="28"/>
        </w:rPr>
        <w:t>
      3. Осужденные беременные женщины и кормящие матери могут получать продовольственные посылки и передачи в количестве и ассортименте, определяемыми медицинским заключением. Осужденные беременные женщины, женщины во время родов и послеродовой период имеют право на специализированную медицинскую помощь.</w:t>
      </w:r>
    </w:p>
    <w:bookmarkEnd w:id="470"/>
    <w:bookmarkStart w:name="z534" w:id="471"/>
    <w:p>
      <w:pPr>
        <w:spacing w:after="0"/>
        <w:ind w:left="0"/>
        <w:jc w:val="both"/>
      </w:pPr>
      <w:r>
        <w:rPr>
          <w:rFonts w:ascii="Times New Roman"/>
          <w:b w:val="false"/>
          <w:i w:val="false"/>
          <w:color w:val="000000"/>
          <w:sz w:val="28"/>
        </w:rPr>
        <w:t>
      4. В домах ребенка учреждений дети обеспечиваются питанием, предметами первой необходимости, индивидуальным спальным местом, постельными принадлежностями, одеждой, бельем и обувью по сезону с учетом пола и климатических условий за счет бюджетных средств.</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Медико-санитарное обеспечение</w:t>
      </w:r>
    </w:p>
    <w:bookmarkStart w:name="z536" w:id="472"/>
    <w:p>
      <w:pPr>
        <w:spacing w:after="0"/>
        <w:ind w:left="0"/>
        <w:jc w:val="both"/>
      </w:pPr>
      <w:r>
        <w:rPr>
          <w:rFonts w:ascii="Times New Roman"/>
          <w:b w:val="false"/>
          <w:i w:val="false"/>
          <w:color w:val="000000"/>
          <w:sz w:val="28"/>
        </w:rPr>
        <w:t>
      1. Медицинская помощь осужденным оказывается в соответствии с законодательством Республики Казахстан в области здравоохранения.</w:t>
      </w:r>
    </w:p>
    <w:bookmarkEnd w:id="472"/>
    <w:bookmarkStart w:name="z537" w:id="473"/>
    <w:p>
      <w:pPr>
        <w:spacing w:after="0"/>
        <w:ind w:left="0"/>
        <w:jc w:val="both"/>
      </w:pPr>
      <w:r>
        <w:rPr>
          <w:rFonts w:ascii="Times New Roman"/>
          <w:b w:val="false"/>
          <w:i w:val="false"/>
          <w:color w:val="000000"/>
          <w:sz w:val="28"/>
        </w:rPr>
        <w:t>
      2. В уголовно-исполнительной системе для оказания медицинской помощи в амбулаторных, стационарозамещающих, стационарных условиях осужденным организуются медицинские организации (соматические, психиатрические и противотуберкулезные больницы (отделения), организация, оказывающая амбулаторно-поликлиническую помощь). Принудительное лечение осужденных с психическими, поведенческими расстройствами (заболеваниями), связанными с употреблением психоактивных веществ, осуществляется медицинской организацией, расположенной в учреждении.</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538" w:id="474"/>
    <w:p>
      <w:pPr>
        <w:spacing w:after="0"/>
        <w:ind w:left="0"/>
        <w:jc w:val="both"/>
      </w:pPr>
      <w:r>
        <w:rPr>
          <w:rFonts w:ascii="Times New Roman"/>
          <w:b w:val="false"/>
          <w:i w:val="false"/>
          <w:color w:val="000000"/>
          <w:sz w:val="28"/>
        </w:rPr>
        <w:t>
      3. Администрация учреждения несет ответственность за выполнение установленных законодательством Республики Казахстан санитарно-гигиенических и противоэпидемических требований.</w:t>
      </w:r>
    </w:p>
    <w:bookmarkEnd w:id="474"/>
    <w:bookmarkStart w:name="z992" w:id="475"/>
    <w:p>
      <w:pPr>
        <w:spacing w:after="0"/>
        <w:ind w:left="0"/>
        <w:jc w:val="both"/>
      </w:pPr>
      <w:r>
        <w:rPr>
          <w:rFonts w:ascii="Times New Roman"/>
          <w:b w:val="false"/>
          <w:i w:val="false"/>
          <w:color w:val="000000"/>
          <w:sz w:val="28"/>
        </w:rPr>
        <w:t>
      3-1. Администрация учреждения предоставляет помещения для медицинского обслуживания осужденных и обеспечивает надлежащее функционирование этих помещений.</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дополнена пунктом 3-1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539" w:id="476"/>
    <w:p>
      <w:pPr>
        <w:spacing w:after="0"/>
        <w:ind w:left="0"/>
        <w:jc w:val="both"/>
      </w:pPr>
      <w:r>
        <w:rPr>
          <w:rFonts w:ascii="Times New Roman"/>
          <w:b w:val="false"/>
          <w:i w:val="false"/>
          <w:color w:val="000000"/>
          <w:sz w:val="28"/>
        </w:rPr>
        <w:t>
      4. Организация противотуберкулезной помощи, государственного контроля и надзора в сфере санитарно-эпидемиологического благополучия населения в учреждениях и медицинское освидетельствование осужденных, представляемых к освобождению от отбывания наказания в связи с болезнью, осуществляются в соответствии с законодательством Республики Казахстан.</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540" w:id="477"/>
    <w:p>
      <w:pPr>
        <w:spacing w:after="0"/>
        <w:ind w:left="0"/>
        <w:jc w:val="both"/>
      </w:pPr>
      <w:r>
        <w:rPr>
          <w:rFonts w:ascii="Times New Roman"/>
          <w:b w:val="false"/>
          <w:i w:val="false"/>
          <w:color w:val="000000"/>
          <w:sz w:val="28"/>
        </w:rPr>
        <w:t>
      5. В случае смерти лица, отбывающего наказание, администрация учреждения незамедлительно в письменной форме сообщает об этом прокурору, супругу (супруге) или родственникам, а в случае смерти иностранца или лица без гражданства – дополнительно в Министерство иностранных дел Республики Казахстан.</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Материальная ответственность</w:t>
      </w:r>
    </w:p>
    <w:bookmarkStart w:name="z542" w:id="478"/>
    <w:p>
      <w:pPr>
        <w:spacing w:after="0"/>
        <w:ind w:left="0"/>
        <w:jc w:val="both"/>
      </w:pPr>
      <w:r>
        <w:rPr>
          <w:rFonts w:ascii="Times New Roman"/>
          <w:b w:val="false"/>
          <w:i w:val="false"/>
          <w:color w:val="000000"/>
          <w:sz w:val="28"/>
        </w:rPr>
        <w:t>
      1. В случае причинения во время отбывания наказания материального ущерба государству, учреждению, физическим или юридическим лицам осужденные несут материальную ответственность в установленном законом порядке.</w:t>
      </w:r>
    </w:p>
    <w:bookmarkEnd w:id="478"/>
    <w:bookmarkStart w:name="z543" w:id="479"/>
    <w:p>
      <w:pPr>
        <w:spacing w:after="0"/>
        <w:ind w:left="0"/>
        <w:jc w:val="both"/>
      </w:pPr>
      <w:r>
        <w:rPr>
          <w:rFonts w:ascii="Times New Roman"/>
          <w:b w:val="false"/>
          <w:i w:val="false"/>
          <w:color w:val="000000"/>
          <w:sz w:val="28"/>
        </w:rPr>
        <w:t xml:space="preserve">
      2. Осужденный должен возмещать ущерб, причиненный государству, учреждению, дополнительные затраты, связанные с пресечением его побега, а также его лечением в случае умышленного причинения вреда своему здоровью в случаях, предусмотренных подпунктом 2) части второй </w:t>
      </w:r>
      <w:r>
        <w:rPr>
          <w:rFonts w:ascii="Times New Roman"/>
          <w:b w:val="false"/>
          <w:i w:val="false"/>
          <w:color w:val="000000"/>
          <w:sz w:val="28"/>
        </w:rPr>
        <w:t>статьи 130</w:t>
      </w:r>
      <w:r>
        <w:rPr>
          <w:rFonts w:ascii="Times New Roman"/>
          <w:b w:val="false"/>
          <w:i w:val="false"/>
          <w:color w:val="000000"/>
          <w:sz w:val="28"/>
        </w:rPr>
        <w:t xml:space="preserve"> настоящего Кодекса.</w:t>
      </w:r>
    </w:p>
    <w:bookmarkEnd w:id="479"/>
    <w:bookmarkStart w:name="z544" w:id="480"/>
    <w:p>
      <w:pPr>
        <w:spacing w:after="0"/>
        <w:ind w:left="0"/>
        <w:jc w:val="left"/>
      </w:pPr>
      <w:r>
        <w:rPr>
          <w:rFonts w:ascii="Times New Roman"/>
          <w:b/>
          <w:i w:val="false"/>
          <w:color w:val="000000"/>
        </w:rPr>
        <w:t xml:space="preserve"> Глава 19. ТРУД, ТЕХНИЧЕСКОЕ И ПРОФЕССИОНАЛЬНОЕ ОБРАЗОВАНИЕ</w:t>
      </w:r>
      <w:r>
        <w:br/>
      </w:r>
      <w:r>
        <w:rPr>
          <w:rFonts w:ascii="Times New Roman"/>
          <w:b/>
          <w:i w:val="false"/>
          <w:color w:val="000000"/>
        </w:rPr>
        <w:t>ОСУЖДЕННЫХ К ЛИШЕНИЮ СВОБОДЫ</w:t>
      </w:r>
    </w:p>
    <w:bookmarkEnd w:id="480"/>
    <w:p>
      <w:pPr>
        <w:spacing w:after="0"/>
        <w:ind w:left="0"/>
        <w:jc w:val="both"/>
      </w:pPr>
      <w:r>
        <w:rPr>
          <w:rFonts w:ascii="Times New Roman"/>
          <w:b/>
          <w:i w:val="false"/>
          <w:color w:val="000000"/>
          <w:sz w:val="28"/>
        </w:rPr>
        <w:t>Статья 119. Привлечение к труду</w:t>
      </w:r>
    </w:p>
    <w:bookmarkStart w:name="z545" w:id="481"/>
    <w:p>
      <w:pPr>
        <w:spacing w:after="0"/>
        <w:ind w:left="0"/>
        <w:jc w:val="both"/>
      </w:pPr>
      <w:r>
        <w:rPr>
          <w:rFonts w:ascii="Times New Roman"/>
          <w:b w:val="false"/>
          <w:i w:val="false"/>
          <w:color w:val="000000"/>
          <w:sz w:val="28"/>
        </w:rPr>
        <w:t>
      1. Администрация учреждений трудоустраивает осужденных на предприятиях уголовно-исполнительной системы, оказывает содействие в трудоустройстве в организациях, расположенных на территории учреждений либо за ее пределами, при обеспечении их охраны и изоляции.</w:t>
      </w:r>
    </w:p>
    <w:bookmarkEnd w:id="481"/>
    <w:p>
      <w:pPr>
        <w:spacing w:after="0"/>
        <w:ind w:left="0"/>
        <w:jc w:val="both"/>
      </w:pPr>
      <w:r>
        <w:rPr>
          <w:rFonts w:ascii="Times New Roman"/>
          <w:b w:val="false"/>
          <w:i w:val="false"/>
          <w:color w:val="000000"/>
          <w:sz w:val="28"/>
        </w:rPr>
        <w:t>
      Администрация учреждений принимает меры по созданию рабочих мест для привлечения всех трудоспособных осужденных к оплачиваемым работам.</w:t>
      </w:r>
    </w:p>
    <w:bookmarkStart w:name="z546" w:id="482"/>
    <w:p>
      <w:pPr>
        <w:spacing w:after="0"/>
        <w:ind w:left="0"/>
        <w:jc w:val="both"/>
      </w:pPr>
      <w:r>
        <w:rPr>
          <w:rFonts w:ascii="Times New Roman"/>
          <w:b w:val="false"/>
          <w:i w:val="false"/>
          <w:color w:val="000000"/>
          <w:sz w:val="28"/>
        </w:rPr>
        <w:t>
      2. При трудоустройстве осужденных администрация обязана учитывать их пол, возраст, состояние здоровья, трудоспособность, по возможности – специальность и ее получение во время отбывания наказания.</w:t>
      </w:r>
    </w:p>
    <w:bookmarkEnd w:id="482"/>
    <w:bookmarkStart w:name="z547" w:id="483"/>
    <w:p>
      <w:pPr>
        <w:spacing w:after="0"/>
        <w:ind w:left="0"/>
        <w:jc w:val="both"/>
      </w:pPr>
      <w:r>
        <w:rPr>
          <w:rFonts w:ascii="Times New Roman"/>
          <w:b w:val="false"/>
          <w:i w:val="false"/>
          <w:color w:val="000000"/>
          <w:sz w:val="28"/>
        </w:rPr>
        <w:t>
      3. Привлечение осужденных к труду на объектах организаций, не входящих в уголовно-исполнительную систему, осуществляется на основании договоров между администрацией учреждения, организацией и осужденным.</w:t>
      </w:r>
    </w:p>
    <w:bookmarkEnd w:id="483"/>
    <w:bookmarkStart w:name="z548" w:id="484"/>
    <w:p>
      <w:pPr>
        <w:spacing w:after="0"/>
        <w:ind w:left="0"/>
        <w:jc w:val="both"/>
      </w:pPr>
      <w:r>
        <w:rPr>
          <w:rFonts w:ascii="Times New Roman"/>
          <w:b w:val="false"/>
          <w:i w:val="false"/>
          <w:color w:val="000000"/>
          <w:sz w:val="28"/>
        </w:rPr>
        <w:t>
      4. Осужденные вправе заниматься индивидуальной трудовой деятельностью на территории учреждений.</w:t>
      </w:r>
    </w:p>
    <w:bookmarkEnd w:id="484"/>
    <w:bookmarkStart w:name="z549" w:id="485"/>
    <w:p>
      <w:pPr>
        <w:spacing w:after="0"/>
        <w:ind w:left="0"/>
        <w:jc w:val="both"/>
      </w:pPr>
      <w:r>
        <w:rPr>
          <w:rFonts w:ascii="Times New Roman"/>
          <w:b w:val="false"/>
          <w:i w:val="false"/>
          <w:color w:val="000000"/>
          <w:sz w:val="28"/>
        </w:rPr>
        <w:t xml:space="preserve">
      5. Привлечение осужденных к труду в условиях камерного содержания осуществляется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485"/>
    <w:bookmarkStart w:name="z550" w:id="486"/>
    <w:p>
      <w:pPr>
        <w:spacing w:after="0"/>
        <w:ind w:left="0"/>
        <w:jc w:val="both"/>
      </w:pPr>
      <w:r>
        <w:rPr>
          <w:rFonts w:ascii="Times New Roman"/>
          <w:b w:val="false"/>
          <w:i w:val="false"/>
          <w:color w:val="000000"/>
          <w:sz w:val="28"/>
        </w:rPr>
        <w:t>
      6. Перечень работ и должностей, на которых запрещается использование осужденных, устанавливается правилами внутреннего распорядка учреждений.</w:t>
      </w:r>
    </w:p>
    <w:bookmarkEnd w:id="486"/>
    <w:bookmarkStart w:name="z551" w:id="487"/>
    <w:p>
      <w:pPr>
        <w:spacing w:after="0"/>
        <w:ind w:left="0"/>
        <w:jc w:val="both"/>
      </w:pPr>
      <w:r>
        <w:rPr>
          <w:rFonts w:ascii="Times New Roman"/>
          <w:b w:val="false"/>
          <w:i w:val="false"/>
          <w:color w:val="000000"/>
          <w:sz w:val="28"/>
        </w:rPr>
        <w:t>
      7. В организациях учреждений допускается использование труда вольнонаемных инженерно-технических работников и квалифицированных рабочих в пределах до пятнадцати процентов от числа работающих осужденных.</w:t>
      </w:r>
    </w:p>
    <w:bookmarkEnd w:id="487"/>
    <w:bookmarkStart w:name="z552" w:id="488"/>
    <w:p>
      <w:pPr>
        <w:spacing w:after="0"/>
        <w:ind w:left="0"/>
        <w:jc w:val="both"/>
      </w:pPr>
      <w:r>
        <w:rPr>
          <w:rFonts w:ascii="Times New Roman"/>
          <w:b w:val="false"/>
          <w:i w:val="false"/>
          <w:color w:val="000000"/>
          <w:sz w:val="28"/>
        </w:rPr>
        <w:t>
      8. Осужденным запрещается прекращать работу в целях разрешения трудовых конфликтов. Индивидуальные трудовые споры разрешаются в порядке, установленном трудовым законодательством Республики Казахстан.</w:t>
      </w:r>
    </w:p>
    <w:bookmarkEnd w:id="488"/>
    <w:bookmarkStart w:name="z553" w:id="489"/>
    <w:p>
      <w:pPr>
        <w:spacing w:after="0"/>
        <w:ind w:left="0"/>
        <w:jc w:val="both"/>
      </w:pPr>
      <w:r>
        <w:rPr>
          <w:rFonts w:ascii="Times New Roman"/>
          <w:b w:val="false"/>
          <w:i w:val="false"/>
          <w:color w:val="000000"/>
          <w:sz w:val="28"/>
        </w:rPr>
        <w:t>
      9. Передача производственных объектов, расположенных на территории учреждений, организациям иных форм собственности для организации рабочих мест осужденных осуществляется в соответствии с законодательством Республики Казахстан о государственном имуществе.</w:t>
      </w:r>
    </w:p>
    <w:bookmarkEnd w:id="489"/>
    <w:bookmarkStart w:name="z956" w:id="490"/>
    <w:p>
      <w:pPr>
        <w:spacing w:after="0"/>
        <w:ind w:left="0"/>
        <w:jc w:val="both"/>
      </w:pPr>
      <w:r>
        <w:rPr>
          <w:rFonts w:ascii="Times New Roman"/>
          <w:b w:val="false"/>
          <w:i w:val="false"/>
          <w:color w:val="000000"/>
          <w:sz w:val="28"/>
        </w:rPr>
        <w:t xml:space="preserve">
      10. В случае возникновения коллективных трудовых споров, чрезвычайных ситуаций и происшествий на трудовых объектах администрация учреждения не позднее следующего рабочего дня уведомляет об этом местный орган по инспекции труда и прокурора в письменной форме. </w:t>
      </w:r>
    </w:p>
    <w:bookmarkEnd w:id="490"/>
    <w:bookmarkStart w:name="z957" w:id="491"/>
    <w:p>
      <w:pPr>
        <w:spacing w:after="0"/>
        <w:ind w:left="0"/>
        <w:jc w:val="both"/>
      </w:pPr>
      <w:r>
        <w:rPr>
          <w:rFonts w:ascii="Times New Roman"/>
          <w:b w:val="false"/>
          <w:i w:val="false"/>
          <w:color w:val="000000"/>
          <w:sz w:val="28"/>
        </w:rPr>
        <w:t>
      Местный орган по инспекции труда и прокурор, получив такое уведомление, принимают меры в соответствии с законодательством Республики Казахстан.</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Условия труда и его оплата</w:t>
      </w:r>
    </w:p>
    <w:bookmarkStart w:name="z555" w:id="492"/>
    <w:p>
      <w:pPr>
        <w:spacing w:after="0"/>
        <w:ind w:left="0"/>
        <w:jc w:val="both"/>
      </w:pPr>
      <w:r>
        <w:rPr>
          <w:rFonts w:ascii="Times New Roman"/>
          <w:b w:val="false"/>
          <w:i w:val="false"/>
          <w:color w:val="000000"/>
          <w:sz w:val="28"/>
        </w:rPr>
        <w:t>
      1. Условия труда осужденных определяются трудовым законодательством Республики Казахстан.</w:t>
      </w:r>
    </w:p>
    <w:bookmarkEnd w:id="492"/>
    <w:bookmarkStart w:name="z556" w:id="493"/>
    <w:p>
      <w:pPr>
        <w:spacing w:after="0"/>
        <w:ind w:left="0"/>
        <w:jc w:val="both"/>
      </w:pPr>
      <w:r>
        <w:rPr>
          <w:rFonts w:ascii="Times New Roman"/>
          <w:b w:val="false"/>
          <w:i w:val="false"/>
          <w:color w:val="000000"/>
          <w:sz w:val="28"/>
        </w:rPr>
        <w:t>
      2. Оплата труда осужденных осуществляется в соответствии с законодательством Республики Казахстан и не может быть ниже установленного минимального размера заработной платы.</w:t>
      </w:r>
    </w:p>
    <w:bookmarkEnd w:id="493"/>
    <w:p>
      <w:pPr>
        <w:spacing w:after="0"/>
        <w:ind w:left="0"/>
        <w:jc w:val="both"/>
      </w:pPr>
      <w:r>
        <w:rPr>
          <w:rFonts w:ascii="Times New Roman"/>
          <w:b/>
          <w:i w:val="false"/>
          <w:color w:val="000000"/>
          <w:sz w:val="28"/>
        </w:rPr>
        <w:t>Статья 121. Привлечение к работам по благоустройству учреждения и улучшению условий проживания</w:t>
      </w:r>
    </w:p>
    <w:bookmarkStart w:name="z558" w:id="494"/>
    <w:p>
      <w:pPr>
        <w:spacing w:after="0"/>
        <w:ind w:left="0"/>
        <w:jc w:val="both"/>
      </w:pPr>
      <w:r>
        <w:rPr>
          <w:rFonts w:ascii="Times New Roman"/>
          <w:b w:val="false"/>
          <w:i w:val="false"/>
          <w:color w:val="000000"/>
          <w:sz w:val="28"/>
        </w:rPr>
        <w:t>
      1. Осужденные в порядке очередности в нерабочее время привлекаются к неоплачиваемым работам продолжительностью не более двух часов в неделю:</w:t>
      </w:r>
    </w:p>
    <w:bookmarkEnd w:id="494"/>
    <w:p>
      <w:pPr>
        <w:spacing w:after="0"/>
        <w:ind w:left="0"/>
        <w:jc w:val="both"/>
      </w:pPr>
      <w:r>
        <w:rPr>
          <w:rFonts w:ascii="Times New Roman"/>
          <w:b w:val="false"/>
          <w:i w:val="false"/>
          <w:color w:val="000000"/>
          <w:sz w:val="28"/>
        </w:rPr>
        <w:t>
      1) по благоустройству камер, комнат и помещений общего пользования;</w:t>
      </w:r>
    </w:p>
    <w:p>
      <w:pPr>
        <w:spacing w:after="0"/>
        <w:ind w:left="0"/>
        <w:jc w:val="both"/>
      </w:pPr>
      <w:r>
        <w:rPr>
          <w:rFonts w:ascii="Times New Roman"/>
          <w:b w:val="false"/>
          <w:i w:val="false"/>
          <w:color w:val="000000"/>
          <w:sz w:val="28"/>
        </w:rPr>
        <w:t>
      2) по благоустройству территории учреждения и прилегающих к ней, за исключением объектов инженерно-технических средств надзора, контроля и охраны, расположенных на основном ограждении и за пределами внутренней запретной зоны;</w:t>
      </w:r>
    </w:p>
    <w:p>
      <w:pPr>
        <w:spacing w:after="0"/>
        <w:ind w:left="0"/>
        <w:jc w:val="both"/>
      </w:pPr>
      <w:r>
        <w:rPr>
          <w:rFonts w:ascii="Times New Roman"/>
          <w:b w:val="false"/>
          <w:i w:val="false"/>
          <w:color w:val="000000"/>
          <w:sz w:val="28"/>
        </w:rPr>
        <w:t>
      3) по улучшению культурно-бытовых и санитарно-гигиенических условий проживания.</w:t>
      </w:r>
    </w:p>
    <w:bookmarkStart w:name="z559" w:id="495"/>
    <w:p>
      <w:pPr>
        <w:spacing w:after="0"/>
        <w:ind w:left="0"/>
        <w:jc w:val="both"/>
      </w:pPr>
      <w:r>
        <w:rPr>
          <w:rFonts w:ascii="Times New Roman"/>
          <w:b w:val="false"/>
          <w:i w:val="false"/>
          <w:color w:val="000000"/>
          <w:sz w:val="28"/>
        </w:rPr>
        <w:t>
      2. Отказ осужденных, за исключением находящихся в медицинских организациях, расположенных в учреждениях, для получения медицинской помощи в стационарных условиях, от выполнения работ, указанных в части первой настоящей статьи, влечет применение мер взыскания, предусмотренных настоящим Кодексом.</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вторая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r>
        <w:rPr>
          <w:rFonts w:ascii="Times New Roman"/>
          <w:b w:val="false"/>
          <w:i w:val="false"/>
          <w:color w:val="ff0000"/>
          <w:sz w:val="28"/>
        </w:rPr>
        <w:t xml:space="preserve">      Сноска. Статья 121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Удержания из заработной платы, пенсии, пособий и иных доходов</w:t>
      </w:r>
    </w:p>
    <w:p>
      <w:pPr>
        <w:spacing w:after="0"/>
        <w:ind w:left="0"/>
        <w:jc w:val="both"/>
      </w:pPr>
      <w:r>
        <w:rPr>
          <w:rFonts w:ascii="Times New Roman"/>
          <w:b w:val="false"/>
          <w:i w:val="false"/>
          <w:color w:val="000000"/>
          <w:sz w:val="28"/>
        </w:rPr>
        <w:t>
      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порядке, предусмотренном законодательством Республики Казахстан, но не более пятидесяти процентов от общей суммы указанных доходов. Оставшаяся после удержаний сумма зачисляется на контрольный счет наличности временного размещения денег.</w:t>
      </w:r>
    </w:p>
    <w:p>
      <w:pPr>
        <w:spacing w:after="0"/>
        <w:ind w:left="0"/>
        <w:jc w:val="both"/>
      </w:pPr>
      <w:r>
        <w:rPr>
          <w:rFonts w:ascii="Times New Roman"/>
          <w:b/>
          <w:i w:val="false"/>
          <w:color w:val="000000"/>
          <w:sz w:val="28"/>
        </w:rPr>
        <w:t>Статья 123. Техническое и профессиональное образование</w:t>
      </w:r>
    </w:p>
    <w:bookmarkStart w:name="z562" w:id="496"/>
    <w:p>
      <w:pPr>
        <w:spacing w:after="0"/>
        <w:ind w:left="0"/>
        <w:jc w:val="both"/>
      </w:pPr>
      <w:r>
        <w:rPr>
          <w:rFonts w:ascii="Times New Roman"/>
          <w:b w:val="false"/>
          <w:i w:val="false"/>
          <w:color w:val="000000"/>
          <w:sz w:val="28"/>
        </w:rPr>
        <w:t>
      1. В учреждениях осуществляется техническое и профессиональное образование осужденных.</w:t>
      </w:r>
    </w:p>
    <w:bookmarkEnd w:id="496"/>
    <w:bookmarkStart w:name="z563" w:id="497"/>
    <w:p>
      <w:pPr>
        <w:spacing w:after="0"/>
        <w:ind w:left="0"/>
        <w:jc w:val="both"/>
      </w:pPr>
      <w:r>
        <w:rPr>
          <w:rFonts w:ascii="Times New Roman"/>
          <w:b w:val="false"/>
          <w:i w:val="false"/>
          <w:color w:val="000000"/>
          <w:sz w:val="28"/>
        </w:rPr>
        <w:t>
      2. Перечень профессий и специальностей для организации технического и профессионального образования осужденных формируется администрацией учреждения по согласованию с местными исполнительными органами с учетом мониторинга рынка труда.</w:t>
      </w:r>
    </w:p>
    <w:bookmarkEnd w:id="497"/>
    <w:bookmarkStart w:name="z564" w:id="498"/>
    <w:p>
      <w:pPr>
        <w:spacing w:after="0"/>
        <w:ind w:left="0"/>
        <w:jc w:val="both"/>
      </w:pPr>
      <w:r>
        <w:rPr>
          <w:rFonts w:ascii="Times New Roman"/>
          <w:b w:val="false"/>
          <w:i w:val="false"/>
          <w:color w:val="000000"/>
          <w:sz w:val="28"/>
        </w:rPr>
        <w:t>
      3. Организация технического и профессионального образования осуществляется в соответствии с правилами, утвержденными уполномоченным органом в сфере уголовно-исполнительной деятельности по согласованию с уполномоченным органом в области образования.</w:t>
      </w:r>
    </w:p>
    <w:bookmarkEnd w:id="498"/>
    <w:bookmarkStart w:name="z565" w:id="499"/>
    <w:p>
      <w:pPr>
        <w:spacing w:after="0"/>
        <w:ind w:left="0"/>
        <w:jc w:val="left"/>
      </w:pPr>
      <w:r>
        <w:rPr>
          <w:rFonts w:ascii="Times New Roman"/>
          <w:b/>
          <w:i w:val="false"/>
          <w:color w:val="000000"/>
        </w:rPr>
        <w:t xml:space="preserve"> Глава 20. ВОСПИТАТЕЛЬНОЕ ВОЗДЕЙСТВИЕ</w:t>
      </w:r>
      <w:r>
        <w:br/>
      </w:r>
      <w:r>
        <w:rPr>
          <w:rFonts w:ascii="Times New Roman"/>
          <w:b/>
          <w:i w:val="false"/>
          <w:color w:val="000000"/>
        </w:rPr>
        <w:t>НА ОСУЖДЕННЫХ К ЛИШЕНИЮ СВОБОДЫ</w:t>
      </w:r>
    </w:p>
    <w:bookmarkEnd w:id="499"/>
    <w:p>
      <w:pPr>
        <w:spacing w:after="0"/>
        <w:ind w:left="0"/>
        <w:jc w:val="both"/>
      </w:pPr>
      <w:r>
        <w:rPr>
          <w:rFonts w:ascii="Times New Roman"/>
          <w:b/>
          <w:i w:val="false"/>
          <w:color w:val="000000"/>
          <w:sz w:val="28"/>
        </w:rPr>
        <w:t>Статья 124. Воспитательная работа</w:t>
      </w:r>
    </w:p>
    <w:bookmarkStart w:name="z567" w:id="500"/>
    <w:p>
      <w:pPr>
        <w:spacing w:after="0"/>
        <w:ind w:left="0"/>
        <w:jc w:val="both"/>
      </w:pPr>
      <w:r>
        <w:rPr>
          <w:rFonts w:ascii="Times New Roman"/>
          <w:b w:val="false"/>
          <w:i w:val="false"/>
          <w:color w:val="000000"/>
          <w:sz w:val="28"/>
        </w:rPr>
        <w:t>
      1. Воспитательная работа с осужденными направлена на их исправление, формирование и укрепление стремления к соблюдению требований законов, труду и занятию иной общественно полезной деятельностью, повышению образовательного и культурного уровня, участию в программах, направленных на социально-правовую помощь осужденным.</w:t>
      </w:r>
    </w:p>
    <w:bookmarkEnd w:id="500"/>
    <w:bookmarkStart w:name="z568" w:id="501"/>
    <w:p>
      <w:pPr>
        <w:spacing w:after="0"/>
        <w:ind w:left="0"/>
        <w:jc w:val="both"/>
      </w:pPr>
      <w:r>
        <w:rPr>
          <w:rFonts w:ascii="Times New Roman"/>
          <w:b w:val="false"/>
          <w:i w:val="false"/>
          <w:color w:val="000000"/>
          <w:sz w:val="28"/>
        </w:rPr>
        <w:t>
      2. В учреждениях осуществляются нравственное, социально-правовое, трудовое, физическое и иные виды воспитания в соответствии с правилами, утвержденными уполномоченным органом в сфере уголовно-исполнительной деятельности.</w:t>
      </w:r>
    </w:p>
    <w:bookmarkEnd w:id="501"/>
    <w:bookmarkStart w:name="z569" w:id="502"/>
    <w:p>
      <w:pPr>
        <w:spacing w:after="0"/>
        <w:ind w:left="0"/>
        <w:jc w:val="both"/>
      </w:pPr>
      <w:r>
        <w:rPr>
          <w:rFonts w:ascii="Times New Roman"/>
          <w:b w:val="false"/>
          <w:i w:val="false"/>
          <w:color w:val="000000"/>
          <w:sz w:val="28"/>
        </w:rPr>
        <w:t>
      3. Воспитательная работа с осужденными организуется дифференцированно с учетом вида исправительного учреждения, срока наказания, условий содержания. Она осуществляется в индивидуальных, групповых и массовых формах с применением психолого-педагогических методов.</w:t>
      </w:r>
    </w:p>
    <w:bookmarkEnd w:id="502"/>
    <w:p>
      <w:pPr>
        <w:spacing w:after="0"/>
        <w:ind w:left="0"/>
        <w:jc w:val="both"/>
      </w:pPr>
      <w:r>
        <w:rPr>
          <w:rFonts w:ascii="Times New Roman"/>
          <w:b w:val="false"/>
          <w:i w:val="false"/>
          <w:color w:val="000000"/>
          <w:sz w:val="28"/>
        </w:rPr>
        <w:t>
      Воспитательная работа с каждым осужденным проводится с учетом индивидуальных особенностей его личности и обстоятельств совершенного им преступления.</w:t>
      </w:r>
    </w:p>
    <w:bookmarkStart w:name="z570" w:id="503"/>
    <w:p>
      <w:pPr>
        <w:spacing w:after="0"/>
        <w:ind w:left="0"/>
        <w:jc w:val="both"/>
      </w:pPr>
      <w:r>
        <w:rPr>
          <w:rFonts w:ascii="Times New Roman"/>
          <w:b w:val="false"/>
          <w:i w:val="false"/>
          <w:color w:val="000000"/>
          <w:sz w:val="28"/>
        </w:rPr>
        <w:t>
      4. Участие осужденных в воспитательных мероприятиях учитывается при применении к ним мер поощрения и взыскания, а также оценке их поведения.</w:t>
      </w:r>
    </w:p>
    <w:bookmarkEnd w:id="503"/>
    <w:p>
      <w:pPr>
        <w:spacing w:after="0"/>
        <w:ind w:left="0"/>
        <w:jc w:val="both"/>
      </w:pPr>
      <w:r>
        <w:rPr>
          <w:rFonts w:ascii="Times New Roman"/>
          <w:b/>
          <w:i w:val="false"/>
          <w:color w:val="000000"/>
          <w:sz w:val="28"/>
        </w:rPr>
        <w:t>Статья 125. Работа по социальной адаптации и психологической помощи</w:t>
      </w:r>
    </w:p>
    <w:bookmarkStart w:name="z572" w:id="504"/>
    <w:p>
      <w:pPr>
        <w:spacing w:after="0"/>
        <w:ind w:left="0"/>
        <w:jc w:val="both"/>
      </w:pPr>
      <w:r>
        <w:rPr>
          <w:rFonts w:ascii="Times New Roman"/>
          <w:b w:val="false"/>
          <w:i w:val="false"/>
          <w:color w:val="000000"/>
          <w:sz w:val="28"/>
        </w:rPr>
        <w:t>
      1. Администрация учреждений проводит работу по социальной адаптации и психологическую работу с осужденными в индивидуальном порядке в соответствии с их потребностями.</w:t>
      </w:r>
    </w:p>
    <w:bookmarkEnd w:id="504"/>
    <w:bookmarkStart w:name="z573" w:id="505"/>
    <w:p>
      <w:pPr>
        <w:spacing w:after="0"/>
        <w:ind w:left="0"/>
        <w:jc w:val="both"/>
      </w:pPr>
      <w:r>
        <w:rPr>
          <w:rFonts w:ascii="Times New Roman"/>
          <w:b w:val="false"/>
          <w:i w:val="false"/>
          <w:color w:val="000000"/>
          <w:sz w:val="28"/>
        </w:rPr>
        <w:t>
      2. Работа по социальной адаптации осужденных осуществляется в следующих формах:</w:t>
      </w:r>
    </w:p>
    <w:bookmarkEnd w:id="505"/>
    <w:p>
      <w:pPr>
        <w:spacing w:after="0"/>
        <w:ind w:left="0"/>
        <w:jc w:val="both"/>
      </w:pPr>
      <w:r>
        <w:rPr>
          <w:rFonts w:ascii="Times New Roman"/>
          <w:b w:val="false"/>
          <w:i w:val="false"/>
          <w:color w:val="000000"/>
          <w:sz w:val="28"/>
        </w:rPr>
        <w:t>
      1) разработка индивидуальных программ по работе с осужденными;</w:t>
      </w:r>
    </w:p>
    <w:p>
      <w:pPr>
        <w:spacing w:after="0"/>
        <w:ind w:left="0"/>
        <w:jc w:val="both"/>
      </w:pPr>
      <w:r>
        <w:rPr>
          <w:rFonts w:ascii="Times New Roman"/>
          <w:b w:val="false"/>
          <w:i w:val="false"/>
          <w:color w:val="000000"/>
          <w:sz w:val="28"/>
        </w:rPr>
        <w:t>
      2) разработка, организация и реализация программ, направленных на социально-правовую помощь осужденным;</w:t>
      </w:r>
    </w:p>
    <w:p>
      <w:pPr>
        <w:spacing w:after="0"/>
        <w:ind w:left="0"/>
        <w:jc w:val="both"/>
      </w:pPr>
      <w:r>
        <w:rPr>
          <w:rFonts w:ascii="Times New Roman"/>
          <w:b w:val="false"/>
          <w:i w:val="false"/>
          <w:color w:val="000000"/>
          <w:sz w:val="28"/>
        </w:rPr>
        <w:t>
      3) привлечение государственных органов, местных исполнительных органов и общественности к социально-правовой помощи осужденным;</w:t>
      </w:r>
    </w:p>
    <w:p>
      <w:pPr>
        <w:spacing w:after="0"/>
        <w:ind w:left="0"/>
        <w:jc w:val="both"/>
      </w:pPr>
      <w:r>
        <w:rPr>
          <w:rFonts w:ascii="Times New Roman"/>
          <w:b w:val="false"/>
          <w:i w:val="false"/>
          <w:color w:val="000000"/>
          <w:sz w:val="28"/>
        </w:rPr>
        <w:t>
      4) содействие укреплению позитивных социальных связей осужденных;</w:t>
      </w:r>
    </w:p>
    <w:p>
      <w:pPr>
        <w:spacing w:after="0"/>
        <w:ind w:left="0"/>
        <w:jc w:val="both"/>
      </w:pPr>
      <w:r>
        <w:rPr>
          <w:rFonts w:ascii="Times New Roman"/>
          <w:b w:val="false"/>
          <w:i w:val="false"/>
          <w:color w:val="000000"/>
          <w:sz w:val="28"/>
        </w:rPr>
        <w:t xml:space="preserve">
      5) оказание освобождаемым лицам помощи в соответствии с </w:t>
      </w:r>
      <w:r>
        <w:rPr>
          <w:rFonts w:ascii="Times New Roman"/>
          <w:b w:val="false"/>
          <w:i w:val="false"/>
          <w:color w:val="000000"/>
          <w:sz w:val="28"/>
        </w:rPr>
        <w:t>главой 27</w:t>
      </w:r>
      <w:r>
        <w:rPr>
          <w:rFonts w:ascii="Times New Roman"/>
          <w:b w:val="false"/>
          <w:i w:val="false"/>
          <w:color w:val="000000"/>
          <w:sz w:val="28"/>
        </w:rPr>
        <w:t xml:space="preserve"> настоящего Кодекса.</w:t>
      </w:r>
    </w:p>
    <w:bookmarkStart w:name="z574" w:id="506"/>
    <w:p>
      <w:pPr>
        <w:spacing w:after="0"/>
        <w:ind w:left="0"/>
        <w:jc w:val="both"/>
      </w:pPr>
      <w:r>
        <w:rPr>
          <w:rFonts w:ascii="Times New Roman"/>
          <w:b w:val="false"/>
          <w:i w:val="false"/>
          <w:color w:val="000000"/>
          <w:sz w:val="28"/>
        </w:rPr>
        <w:t>
      3. Администрация учреждения в целях исправления осужденного содействует его восстановлению в социальном статусе полноправного члена общества, возвращению его к самостоятельной жизни в обществе на основе норм права и общепринятых норм поведения (ресоциализации).</w:t>
      </w:r>
    </w:p>
    <w:bookmarkEnd w:id="506"/>
    <w:bookmarkStart w:name="z575" w:id="507"/>
    <w:p>
      <w:pPr>
        <w:spacing w:after="0"/>
        <w:ind w:left="0"/>
        <w:jc w:val="both"/>
      </w:pPr>
      <w:r>
        <w:rPr>
          <w:rFonts w:ascii="Times New Roman"/>
          <w:b w:val="false"/>
          <w:i w:val="false"/>
          <w:color w:val="000000"/>
          <w:sz w:val="28"/>
        </w:rPr>
        <w:t>
      4. К проведению воспитательной работы с осужденными привлекается психолог, который проводит диагностику индивидуально-психологических особенностей личности каждого осужденного и оказывает психологическую помощь осужденным в адаптации к условиям изоляции, социальной среде и режиму содержания, оптимизации межличностных отношений, а также в подготовке к освобождению.</w:t>
      </w:r>
    </w:p>
    <w:bookmarkEnd w:id="507"/>
    <w:p>
      <w:pPr>
        <w:spacing w:after="0"/>
        <w:ind w:left="0"/>
        <w:jc w:val="both"/>
      </w:pPr>
      <w:r>
        <w:rPr>
          <w:rFonts w:ascii="Times New Roman"/>
          <w:b/>
          <w:i w:val="false"/>
          <w:color w:val="000000"/>
          <w:sz w:val="28"/>
        </w:rPr>
        <w:t>Статья 126. Добровольные организации осужденных</w:t>
      </w:r>
    </w:p>
    <w:bookmarkStart w:name="z577" w:id="508"/>
    <w:p>
      <w:pPr>
        <w:spacing w:after="0"/>
        <w:ind w:left="0"/>
        <w:jc w:val="both"/>
      </w:pPr>
      <w:r>
        <w:rPr>
          <w:rFonts w:ascii="Times New Roman"/>
          <w:b w:val="false"/>
          <w:i w:val="false"/>
          <w:color w:val="000000"/>
          <w:sz w:val="28"/>
        </w:rPr>
        <w:t>
      1. В целях содействия исправлению осужденных в учреждениях на добровольной основе создаются организации осужденных, работающие под контролем администрации учреждения.</w:t>
      </w:r>
    </w:p>
    <w:bookmarkEnd w:id="508"/>
    <w:p>
      <w:pPr>
        <w:spacing w:after="0"/>
        <w:ind w:left="0"/>
        <w:jc w:val="both"/>
      </w:pPr>
      <w:r>
        <w:rPr>
          <w:rFonts w:ascii="Times New Roman"/>
          <w:b w:val="false"/>
          <w:i w:val="false"/>
          <w:color w:val="000000"/>
          <w:sz w:val="28"/>
        </w:rPr>
        <w:t>
      Из числа положительно зарекомендовавших себя осужденных создаются советы коллективов учреждений и отрядов.</w:t>
      </w:r>
    </w:p>
    <w:bookmarkStart w:name="z578" w:id="509"/>
    <w:p>
      <w:pPr>
        <w:spacing w:after="0"/>
        <w:ind w:left="0"/>
        <w:jc w:val="both"/>
      </w:pPr>
      <w:r>
        <w:rPr>
          <w:rFonts w:ascii="Times New Roman"/>
          <w:b w:val="false"/>
          <w:i w:val="false"/>
          <w:color w:val="000000"/>
          <w:sz w:val="28"/>
        </w:rPr>
        <w:t>
      2. Основными задачами добровольных организаций осужденных являются:</w:t>
      </w:r>
    </w:p>
    <w:bookmarkEnd w:id="509"/>
    <w:p>
      <w:pPr>
        <w:spacing w:after="0"/>
        <w:ind w:left="0"/>
        <w:jc w:val="both"/>
      </w:pPr>
      <w:r>
        <w:rPr>
          <w:rFonts w:ascii="Times New Roman"/>
          <w:b w:val="false"/>
          <w:i w:val="false"/>
          <w:color w:val="000000"/>
          <w:sz w:val="28"/>
        </w:rPr>
        <w:t>
      1) формирование в учреждении положительного морально-психологического климата;</w:t>
      </w:r>
    </w:p>
    <w:p>
      <w:pPr>
        <w:spacing w:after="0"/>
        <w:ind w:left="0"/>
        <w:jc w:val="both"/>
      </w:pPr>
      <w:r>
        <w:rPr>
          <w:rFonts w:ascii="Times New Roman"/>
          <w:b w:val="false"/>
          <w:i w:val="false"/>
          <w:color w:val="000000"/>
          <w:sz w:val="28"/>
        </w:rPr>
        <w:t>
      2) развитие позитивных социальных связей осужденных;</w:t>
      </w:r>
    </w:p>
    <w:p>
      <w:pPr>
        <w:spacing w:after="0"/>
        <w:ind w:left="0"/>
        <w:jc w:val="both"/>
      </w:pPr>
      <w:r>
        <w:rPr>
          <w:rFonts w:ascii="Times New Roman"/>
          <w:b w:val="false"/>
          <w:i w:val="false"/>
          <w:color w:val="000000"/>
          <w:sz w:val="28"/>
        </w:rPr>
        <w:t>
      3) поддержание общественно-полезной инициативы осужденных;</w:t>
      </w:r>
    </w:p>
    <w:p>
      <w:pPr>
        <w:spacing w:after="0"/>
        <w:ind w:left="0"/>
        <w:jc w:val="both"/>
      </w:pPr>
      <w:r>
        <w:rPr>
          <w:rFonts w:ascii="Times New Roman"/>
          <w:b w:val="false"/>
          <w:i w:val="false"/>
          <w:color w:val="000000"/>
          <w:sz w:val="28"/>
        </w:rPr>
        <w:t>
      4) оказание осужденным помощи в духовном, профессиональном и физическом развитии;</w:t>
      </w:r>
    </w:p>
    <w:p>
      <w:pPr>
        <w:spacing w:after="0"/>
        <w:ind w:left="0"/>
        <w:jc w:val="both"/>
      </w:pPr>
      <w:r>
        <w:rPr>
          <w:rFonts w:ascii="Times New Roman"/>
          <w:b w:val="false"/>
          <w:i w:val="false"/>
          <w:color w:val="000000"/>
          <w:sz w:val="28"/>
        </w:rPr>
        <w:t>
      5) содействие в организации труда, быта и досуга осужденных.</w:t>
      </w:r>
    </w:p>
    <w:bookmarkStart w:name="z579" w:id="510"/>
    <w:p>
      <w:pPr>
        <w:spacing w:after="0"/>
        <w:ind w:left="0"/>
        <w:jc w:val="both"/>
      </w:pPr>
      <w:r>
        <w:rPr>
          <w:rFonts w:ascii="Times New Roman"/>
          <w:b w:val="false"/>
          <w:i w:val="false"/>
          <w:color w:val="000000"/>
          <w:sz w:val="28"/>
        </w:rPr>
        <w:t>
      3. Участие в работе добровольных организаций учитывается при определении степени поведения и составлении характеристик осужденных.</w:t>
      </w:r>
    </w:p>
    <w:bookmarkEnd w:id="510"/>
    <w:bookmarkStart w:name="z580" w:id="511"/>
    <w:p>
      <w:pPr>
        <w:spacing w:after="0"/>
        <w:ind w:left="0"/>
        <w:jc w:val="both"/>
      </w:pPr>
      <w:r>
        <w:rPr>
          <w:rFonts w:ascii="Times New Roman"/>
          <w:b w:val="false"/>
          <w:i w:val="false"/>
          <w:color w:val="000000"/>
          <w:sz w:val="28"/>
        </w:rPr>
        <w:t>
      4. Члены добровольных организаций осужденных не пользуются дополнительными льготами, привилегиями и не могут обладать полномочиями администрации учреждения.</w:t>
      </w:r>
    </w:p>
    <w:bookmarkEnd w:id="511"/>
    <w:p>
      <w:pPr>
        <w:spacing w:after="0"/>
        <w:ind w:left="0"/>
        <w:jc w:val="both"/>
      </w:pPr>
      <w:r>
        <w:rPr>
          <w:rFonts w:ascii="Times New Roman"/>
          <w:b/>
          <w:i w:val="false"/>
          <w:color w:val="000000"/>
          <w:sz w:val="28"/>
        </w:rPr>
        <w:t>Статья 127. Организация получения начального, основного среднего, общего среднего образования</w:t>
      </w:r>
    </w:p>
    <w:bookmarkStart w:name="z582" w:id="512"/>
    <w:p>
      <w:pPr>
        <w:spacing w:after="0"/>
        <w:ind w:left="0"/>
        <w:jc w:val="both"/>
      </w:pPr>
      <w:r>
        <w:rPr>
          <w:rFonts w:ascii="Times New Roman"/>
          <w:b w:val="false"/>
          <w:i w:val="false"/>
          <w:color w:val="000000"/>
          <w:sz w:val="28"/>
        </w:rPr>
        <w:t>
      1. В учреждениях организуется обязательное получение осужденными, не достигшими тридцати лет, начального, основного среднего, общего среднего образования.</w:t>
      </w:r>
    </w:p>
    <w:bookmarkEnd w:id="512"/>
    <w:bookmarkStart w:name="z583" w:id="513"/>
    <w:p>
      <w:pPr>
        <w:spacing w:after="0"/>
        <w:ind w:left="0"/>
        <w:jc w:val="both"/>
      </w:pPr>
      <w:r>
        <w:rPr>
          <w:rFonts w:ascii="Times New Roman"/>
          <w:b w:val="false"/>
          <w:i w:val="false"/>
          <w:color w:val="000000"/>
          <w:sz w:val="28"/>
        </w:rPr>
        <w:t>
      2. Осужденные старше тридцати лет и осужденные с инвалидностью получают начальное, основное среднее, общее среднее образование по их желанию.</w:t>
      </w:r>
    </w:p>
    <w:bookmarkEnd w:id="513"/>
    <w:bookmarkStart w:name="z584" w:id="514"/>
    <w:p>
      <w:pPr>
        <w:spacing w:after="0"/>
        <w:ind w:left="0"/>
        <w:jc w:val="both"/>
      </w:pPr>
      <w:r>
        <w:rPr>
          <w:rFonts w:ascii="Times New Roman"/>
          <w:b w:val="false"/>
          <w:i w:val="false"/>
          <w:color w:val="000000"/>
          <w:sz w:val="28"/>
        </w:rPr>
        <w:t>
      3. Для сдачи экзаменов учащиеся освобождаются от работы в соответствии с трудовым законодательством Республики Казахстан.</w:t>
      </w:r>
    </w:p>
    <w:bookmarkEnd w:id="514"/>
    <w:bookmarkStart w:name="z585" w:id="515"/>
    <w:p>
      <w:pPr>
        <w:spacing w:after="0"/>
        <w:ind w:left="0"/>
        <w:jc w:val="both"/>
      </w:pPr>
      <w:r>
        <w:rPr>
          <w:rFonts w:ascii="Times New Roman"/>
          <w:b w:val="false"/>
          <w:i w:val="false"/>
          <w:color w:val="000000"/>
          <w:sz w:val="28"/>
        </w:rPr>
        <w:t>
      4. Осужденным, отбывающим пожизненное лишение свободы, находящимся в лечебно-профилактических учреждениях, дисциплинарных изоляторах, одиночных камерах, помещениях временной изоляции, а также переведенным в учреждения смешанной безопасности для обеспечения правопорядка, в учреждениях создаются условия для самостоятельного получения начального, основного среднего, общего среднего образования.</w:t>
      </w:r>
    </w:p>
    <w:bookmarkEnd w:id="515"/>
    <w:bookmarkStart w:name="z586" w:id="516"/>
    <w:p>
      <w:pPr>
        <w:spacing w:after="0"/>
        <w:ind w:left="0"/>
        <w:jc w:val="both"/>
      </w:pPr>
      <w:r>
        <w:rPr>
          <w:rFonts w:ascii="Times New Roman"/>
          <w:b w:val="false"/>
          <w:i w:val="false"/>
          <w:color w:val="000000"/>
          <w:sz w:val="28"/>
        </w:rPr>
        <w:t>
      5. Стремление получить начальное, основное среднее, общее среднее, послесреднее, высшее и послевузовское образование поощряется и учитывается при определении степени поведения и составлении характеристик осужденных.</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7" w:id="517"/>
    <w:p>
      <w:pPr>
        <w:spacing w:after="0"/>
        <w:ind w:left="0"/>
        <w:jc w:val="left"/>
      </w:pPr>
      <w:r>
        <w:rPr>
          <w:rFonts w:ascii="Times New Roman"/>
          <w:b/>
          <w:i w:val="false"/>
          <w:color w:val="000000"/>
        </w:rPr>
        <w:t xml:space="preserve"> Глава 21. ПРИМЕНЕНИЕ МЕР ПООЩРЕНИЯ И ВЗЫСКАНИЯ К ОСУЖДЕННЫМ</w:t>
      </w:r>
      <w:r>
        <w:br/>
      </w:r>
      <w:r>
        <w:rPr>
          <w:rFonts w:ascii="Times New Roman"/>
          <w:b/>
          <w:i w:val="false"/>
          <w:color w:val="000000"/>
        </w:rPr>
        <w:t>К ЛИШЕНИЮ СВОБОДЫ</w:t>
      </w:r>
    </w:p>
    <w:bookmarkEnd w:id="517"/>
    <w:p>
      <w:pPr>
        <w:spacing w:after="0"/>
        <w:ind w:left="0"/>
        <w:jc w:val="both"/>
      </w:pPr>
      <w:r>
        <w:rPr>
          <w:rFonts w:ascii="Times New Roman"/>
          <w:b/>
          <w:i w:val="false"/>
          <w:color w:val="000000"/>
          <w:sz w:val="28"/>
        </w:rPr>
        <w:t>Статья 128. Меры поощрения</w:t>
      </w:r>
    </w:p>
    <w:bookmarkStart w:name="z589" w:id="518"/>
    <w:p>
      <w:pPr>
        <w:spacing w:after="0"/>
        <w:ind w:left="0"/>
        <w:jc w:val="both"/>
      </w:pPr>
      <w:r>
        <w:rPr>
          <w:rFonts w:ascii="Times New Roman"/>
          <w:b w:val="false"/>
          <w:i w:val="false"/>
          <w:color w:val="000000"/>
          <w:sz w:val="28"/>
        </w:rPr>
        <w:t>
      1. За хорошее поведение, добросовестное отношение к труду, учебе, активное участие в работе добровольных образований и воспитательных мероприятиях, принятие мер по возмещению ущерба, причиненного преступлением, к осужденным применяются следующие меры поощрения:</w:t>
      </w:r>
    </w:p>
    <w:bookmarkEnd w:id="518"/>
    <w:p>
      <w:pPr>
        <w:spacing w:after="0"/>
        <w:ind w:left="0"/>
        <w:jc w:val="both"/>
      </w:pPr>
      <w:r>
        <w:rPr>
          <w:rFonts w:ascii="Times New Roman"/>
          <w:b w:val="false"/>
          <w:i w:val="false"/>
          <w:color w:val="000000"/>
          <w:sz w:val="28"/>
        </w:rPr>
        <w:t>
      1) объявление благодарности;</w:t>
      </w:r>
    </w:p>
    <w:p>
      <w:pPr>
        <w:spacing w:after="0"/>
        <w:ind w:left="0"/>
        <w:jc w:val="both"/>
      </w:pPr>
      <w:r>
        <w:rPr>
          <w:rFonts w:ascii="Times New Roman"/>
          <w:b w:val="false"/>
          <w:i w:val="false"/>
          <w:color w:val="000000"/>
          <w:sz w:val="28"/>
        </w:rPr>
        <w:t>
      2) награждение подарком;</w:t>
      </w:r>
    </w:p>
    <w:p>
      <w:pPr>
        <w:spacing w:after="0"/>
        <w:ind w:left="0"/>
        <w:jc w:val="both"/>
      </w:pPr>
      <w:r>
        <w:rPr>
          <w:rFonts w:ascii="Times New Roman"/>
          <w:b w:val="false"/>
          <w:i w:val="false"/>
          <w:color w:val="000000"/>
          <w:sz w:val="28"/>
        </w:rPr>
        <w:t>
      3) премирование;</w:t>
      </w:r>
    </w:p>
    <w:p>
      <w:pPr>
        <w:spacing w:after="0"/>
        <w:ind w:left="0"/>
        <w:jc w:val="both"/>
      </w:pPr>
      <w:r>
        <w:rPr>
          <w:rFonts w:ascii="Times New Roman"/>
          <w:b w:val="false"/>
          <w:i w:val="false"/>
          <w:color w:val="000000"/>
          <w:sz w:val="28"/>
        </w:rPr>
        <w:t>
      4) предоставление дополнительного краткосрочного свидания;</w:t>
      </w:r>
    </w:p>
    <w:p>
      <w:pPr>
        <w:spacing w:after="0"/>
        <w:ind w:left="0"/>
        <w:jc w:val="both"/>
      </w:pPr>
      <w:r>
        <w:rPr>
          <w:rFonts w:ascii="Times New Roman"/>
          <w:b w:val="false"/>
          <w:i w:val="false"/>
          <w:color w:val="000000"/>
          <w:sz w:val="28"/>
        </w:rPr>
        <w:t>
      5)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w:t>
      </w:r>
    </w:p>
    <w:p>
      <w:pPr>
        <w:spacing w:after="0"/>
        <w:ind w:left="0"/>
        <w:jc w:val="both"/>
      </w:pPr>
      <w:r>
        <w:rPr>
          <w:rFonts w:ascii="Times New Roman"/>
          <w:b w:val="false"/>
          <w:i w:val="false"/>
          <w:color w:val="000000"/>
          <w:sz w:val="28"/>
        </w:rPr>
        <w:t>
      6) досрочное снятие ранее наложенного взыскания.</w:t>
      </w:r>
    </w:p>
    <w:bookmarkStart w:name="z590" w:id="519"/>
    <w:p>
      <w:pPr>
        <w:spacing w:after="0"/>
        <w:ind w:left="0"/>
        <w:jc w:val="both"/>
      </w:pPr>
      <w:r>
        <w:rPr>
          <w:rFonts w:ascii="Times New Roman"/>
          <w:b w:val="false"/>
          <w:i w:val="false"/>
          <w:color w:val="000000"/>
          <w:sz w:val="28"/>
        </w:rPr>
        <w:t>
      2. К осужденным, отбывающим наказание в учреждении минимальной безопасности, кроме мер поощрения, указанных в части первой настоящей статьи, разрешается проведение за пределами учреждения выходных и праздничных дней с девяти до восемнадцати часов.</w:t>
      </w:r>
    </w:p>
    <w:bookmarkEnd w:id="519"/>
    <w:p>
      <w:pPr>
        <w:spacing w:after="0"/>
        <w:ind w:left="0"/>
        <w:jc w:val="both"/>
      </w:pPr>
      <w:r>
        <w:rPr>
          <w:rFonts w:ascii="Times New Roman"/>
          <w:b/>
          <w:i w:val="false"/>
          <w:color w:val="000000"/>
          <w:sz w:val="28"/>
        </w:rPr>
        <w:t>Статья 129. Порядок применения мер поощрения</w:t>
      </w:r>
    </w:p>
    <w:bookmarkStart w:name="z592" w:id="520"/>
    <w:p>
      <w:pPr>
        <w:spacing w:after="0"/>
        <w:ind w:left="0"/>
        <w:jc w:val="both"/>
      </w:pPr>
      <w:r>
        <w:rPr>
          <w:rFonts w:ascii="Times New Roman"/>
          <w:b w:val="false"/>
          <w:i w:val="false"/>
          <w:color w:val="000000"/>
          <w:sz w:val="28"/>
        </w:rPr>
        <w:t xml:space="preserve">
      1. Поощрения, предусмотренные подпунктами 1) – 5) части первой </w:t>
      </w:r>
      <w:r>
        <w:rPr>
          <w:rFonts w:ascii="Times New Roman"/>
          <w:b w:val="false"/>
          <w:i w:val="false"/>
          <w:color w:val="000000"/>
          <w:sz w:val="28"/>
        </w:rPr>
        <w:t>статьи 128</w:t>
      </w:r>
      <w:r>
        <w:rPr>
          <w:rFonts w:ascii="Times New Roman"/>
          <w:b w:val="false"/>
          <w:i w:val="false"/>
          <w:color w:val="000000"/>
          <w:sz w:val="28"/>
        </w:rPr>
        <w:t xml:space="preserve"> настоящего Кодекса, применяются к осужденным, не имеющим оценки поведения либо имеющим первую, вторую или третью положительные степени поведения, а подпунктом 6) – к осужденным, имеющим первую или вторую отрицательные степени поведения, в порядке, определенном частью третьей настоящей статьи.</w:t>
      </w:r>
    </w:p>
    <w:bookmarkEnd w:id="520"/>
    <w:bookmarkStart w:name="z593" w:id="521"/>
    <w:p>
      <w:pPr>
        <w:spacing w:after="0"/>
        <w:ind w:left="0"/>
        <w:jc w:val="both"/>
      </w:pPr>
      <w:r>
        <w:rPr>
          <w:rFonts w:ascii="Times New Roman"/>
          <w:b w:val="false"/>
          <w:i w:val="false"/>
          <w:color w:val="000000"/>
          <w:sz w:val="28"/>
        </w:rPr>
        <w:t>
      2. Осужденным, имеющим вторую или третью положительные степени поведения, в порядке поощрения разрешается получение до четырех дополнительных краткосрочных свиданий в год.</w:t>
      </w:r>
    </w:p>
    <w:bookmarkEnd w:id="521"/>
    <w:bookmarkStart w:name="z594" w:id="522"/>
    <w:p>
      <w:pPr>
        <w:spacing w:after="0"/>
        <w:ind w:left="0"/>
        <w:jc w:val="both"/>
      </w:pPr>
      <w:r>
        <w:rPr>
          <w:rFonts w:ascii="Times New Roman"/>
          <w:b w:val="false"/>
          <w:i w:val="false"/>
          <w:color w:val="000000"/>
          <w:sz w:val="28"/>
        </w:rPr>
        <w:t>
      3. Досрочное снятие ранее наложенного взыскания допускается не ранее трех месяцев со дня наложения его за нарушение установленного порядка отбывания наказания. Не допускается досрочное снятие взыскания за злостное нарушение установленного порядка отбывания наказания.</w:t>
      </w:r>
    </w:p>
    <w:bookmarkEnd w:id="522"/>
    <w:bookmarkStart w:name="z595" w:id="523"/>
    <w:p>
      <w:pPr>
        <w:spacing w:after="0"/>
        <w:ind w:left="0"/>
        <w:jc w:val="both"/>
      </w:pPr>
      <w:r>
        <w:rPr>
          <w:rFonts w:ascii="Times New Roman"/>
          <w:b w:val="false"/>
          <w:i w:val="false"/>
          <w:color w:val="000000"/>
          <w:sz w:val="28"/>
        </w:rPr>
        <w:t>
      4. Поощрение применяется мотивированным постановлением должностного лица учреждения.</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Нарушения установленного порядка отбывания наказания</w:t>
      </w:r>
    </w:p>
    <w:bookmarkStart w:name="z597" w:id="524"/>
    <w:p>
      <w:pPr>
        <w:spacing w:after="0"/>
        <w:ind w:left="0"/>
        <w:jc w:val="both"/>
      </w:pPr>
      <w:r>
        <w:rPr>
          <w:rFonts w:ascii="Times New Roman"/>
          <w:b w:val="false"/>
          <w:i w:val="false"/>
          <w:color w:val="000000"/>
          <w:sz w:val="28"/>
        </w:rPr>
        <w:t>
      1. Нарушением установленного порядка отбывания наказания является невыполнение требований, установленных настоящим Кодексом и правилами внутреннего распорядка учреждений.</w:t>
      </w:r>
    </w:p>
    <w:bookmarkEnd w:id="524"/>
    <w:bookmarkStart w:name="z598" w:id="525"/>
    <w:p>
      <w:pPr>
        <w:spacing w:after="0"/>
        <w:ind w:left="0"/>
        <w:jc w:val="both"/>
      </w:pPr>
      <w:r>
        <w:rPr>
          <w:rFonts w:ascii="Times New Roman"/>
          <w:b w:val="false"/>
          <w:i w:val="false"/>
          <w:color w:val="000000"/>
          <w:sz w:val="28"/>
        </w:rPr>
        <w:t>
      2. Злостными нарушениями установленного порядка отбывания наказания являются:</w:t>
      </w:r>
    </w:p>
    <w:bookmarkEnd w:id="525"/>
    <w:p>
      <w:pPr>
        <w:spacing w:after="0"/>
        <w:ind w:left="0"/>
        <w:jc w:val="both"/>
      </w:pPr>
      <w:r>
        <w:rPr>
          <w:rFonts w:ascii="Times New Roman"/>
          <w:b w:val="false"/>
          <w:i w:val="false"/>
          <w:color w:val="000000"/>
          <w:sz w:val="28"/>
        </w:rPr>
        <w:t>
      1) отказ без уважительных причин от работ по благоустройству учреждения и улучшению условий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06.12.2023 </w:t>
      </w:r>
      <w:r>
        <w:rPr>
          <w:rFonts w:ascii="Times New Roman"/>
          <w:b w:val="false"/>
          <w:i w:val="false"/>
          <w:color w:val="ff0000"/>
          <w:sz w:val="28"/>
        </w:rPr>
        <w:t>№ 37-НП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угроза представителям администрации учреждения, их оскорбление, неповиновение им, в том числе сопряженное с умышленным причинением себе какого-либо повреждения, с целью нарушения режима отбывания наказания;</w:t>
      </w:r>
    </w:p>
    <w:p>
      <w:pPr>
        <w:spacing w:after="0"/>
        <w:ind w:left="0"/>
        <w:jc w:val="both"/>
      </w:pPr>
      <w:r>
        <w:rPr>
          <w:rFonts w:ascii="Times New Roman"/>
          <w:b w:val="false"/>
          <w:i w:val="false"/>
          <w:color w:val="000000"/>
          <w:sz w:val="28"/>
        </w:rPr>
        <w:t>
      3) передача (получение), изготовление, хранение предметов, документов, вещей, изделий, веществ, продуктов питания, не предусмотренных правилами внутреннего распорядка учреждений;</w:t>
      </w:r>
    </w:p>
    <w:p>
      <w:pPr>
        <w:spacing w:after="0"/>
        <w:ind w:left="0"/>
        <w:jc w:val="both"/>
      </w:pPr>
      <w:r>
        <w:rPr>
          <w:rFonts w:ascii="Times New Roman"/>
          <w:b w:val="false"/>
          <w:i w:val="false"/>
          <w:color w:val="000000"/>
          <w:sz w:val="28"/>
        </w:rPr>
        <w:t>
      4) уклонение от обязательного и принудительного лечения, назначенного судом;</w:t>
      </w:r>
    </w:p>
    <w:p>
      <w:pPr>
        <w:spacing w:after="0"/>
        <w:ind w:left="0"/>
        <w:jc w:val="both"/>
      </w:pPr>
      <w:r>
        <w:rPr>
          <w:rFonts w:ascii="Times New Roman"/>
          <w:b w:val="false"/>
          <w:i w:val="false"/>
          <w:color w:val="000000"/>
          <w:sz w:val="28"/>
        </w:rPr>
        <w:t xml:space="preserve">
      5) отказ от предоставленной администрацией учреждения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настоящего Кодекса оплачиваемой работы;</w:t>
      </w:r>
    </w:p>
    <w:p>
      <w:pPr>
        <w:spacing w:after="0"/>
        <w:ind w:left="0"/>
        <w:jc w:val="both"/>
      </w:pPr>
      <w:r>
        <w:rPr>
          <w:rFonts w:ascii="Times New Roman"/>
          <w:b w:val="false"/>
          <w:i w:val="false"/>
          <w:color w:val="000000"/>
          <w:sz w:val="28"/>
        </w:rPr>
        <w:t>
      6) самовольное оставление территорий учреждения минимальной безопасности и рабочего объекта;</w:t>
      </w:r>
    </w:p>
    <w:p>
      <w:pPr>
        <w:spacing w:after="0"/>
        <w:ind w:left="0"/>
        <w:jc w:val="both"/>
      </w:pPr>
      <w:r>
        <w:rPr>
          <w:rFonts w:ascii="Times New Roman"/>
          <w:b w:val="false"/>
          <w:i w:val="false"/>
          <w:color w:val="000000"/>
          <w:sz w:val="28"/>
        </w:rPr>
        <w:t xml:space="preserve">
      7) невозвращение в установленный срок в учреждение осужденного, которому разрешен краткосрочный выезд за его пределы, за исключением случаев, предусмотренных частью восьмой </w:t>
      </w:r>
      <w:r>
        <w:rPr>
          <w:rFonts w:ascii="Times New Roman"/>
          <w:b w:val="false"/>
          <w:i w:val="false"/>
          <w:color w:val="000000"/>
          <w:sz w:val="28"/>
        </w:rPr>
        <w:t>статьи 113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8) употребление алкоголя, наркотических средств, психотропных или других одурманивающих веществ;</w:t>
      </w:r>
    </w:p>
    <w:p>
      <w:pPr>
        <w:spacing w:after="0"/>
        <w:ind w:left="0"/>
        <w:jc w:val="both"/>
      </w:pPr>
      <w:r>
        <w:rPr>
          <w:rFonts w:ascii="Times New Roman"/>
          <w:b w:val="false"/>
          <w:i w:val="false"/>
          <w:color w:val="000000"/>
          <w:sz w:val="28"/>
        </w:rPr>
        <w:t>
      9) игра в карты, а также иные игры с целью материальной или иной выгоды;</w:t>
      </w:r>
    </w:p>
    <w:p>
      <w:pPr>
        <w:spacing w:after="0"/>
        <w:ind w:left="0"/>
        <w:jc w:val="both"/>
      </w:pPr>
      <w:r>
        <w:rPr>
          <w:rFonts w:ascii="Times New Roman"/>
          <w:b w:val="false"/>
          <w:i w:val="false"/>
          <w:color w:val="000000"/>
          <w:sz w:val="28"/>
        </w:rPr>
        <w:t>
      10) совершение действий сексуального характера;</w:t>
      </w:r>
    </w:p>
    <w:p>
      <w:pPr>
        <w:spacing w:after="0"/>
        <w:ind w:left="0"/>
        <w:jc w:val="both"/>
      </w:pPr>
      <w:r>
        <w:rPr>
          <w:rFonts w:ascii="Times New Roman"/>
          <w:b w:val="false"/>
          <w:i w:val="false"/>
          <w:color w:val="000000"/>
          <w:sz w:val="28"/>
        </w:rPr>
        <w:t>
      11) мелкое хулиганство;</w:t>
      </w:r>
    </w:p>
    <w:p>
      <w:pPr>
        <w:spacing w:after="0"/>
        <w:ind w:left="0"/>
        <w:jc w:val="both"/>
      </w:pPr>
      <w:r>
        <w:rPr>
          <w:rFonts w:ascii="Times New Roman"/>
          <w:b w:val="false"/>
          <w:i w:val="false"/>
          <w:color w:val="000000"/>
          <w:sz w:val="28"/>
        </w:rPr>
        <w:t>
      12) организация или активное участие в группировках осужденных, направленных на совершение нарушений, указанных в подпунктах 1) – 11) настоящей части;</w:t>
      </w:r>
    </w:p>
    <w:p>
      <w:pPr>
        <w:spacing w:after="0"/>
        <w:ind w:left="0"/>
        <w:jc w:val="both"/>
      </w:pPr>
      <w:r>
        <w:rPr>
          <w:rFonts w:ascii="Times New Roman"/>
          <w:b w:val="false"/>
          <w:i w:val="false"/>
          <w:color w:val="000000"/>
          <w:sz w:val="28"/>
        </w:rPr>
        <w:t>
      13) повторное однородное нарушение установленного порядка отбывания наказания, за которое осужденный в течение шести месяцев подвергался взысканию в виде водворения в дисциплинарный изолятор либо перевода в одиночную камеру.</w:t>
      </w:r>
    </w:p>
    <w:bookmarkStart w:name="z599" w:id="526"/>
    <w:p>
      <w:pPr>
        <w:spacing w:after="0"/>
        <w:ind w:left="0"/>
        <w:jc w:val="both"/>
      </w:pPr>
      <w:r>
        <w:rPr>
          <w:rFonts w:ascii="Times New Roman"/>
          <w:b w:val="false"/>
          <w:i w:val="false"/>
          <w:color w:val="000000"/>
          <w:sz w:val="28"/>
        </w:rPr>
        <w:t>
      3. Осужденный, к которому применена мера взыскания, признается нарушителем установленного порядка отбывания наказания.</w:t>
      </w:r>
    </w:p>
    <w:bookmarkEnd w:id="526"/>
    <w:p>
      <w:pPr>
        <w:spacing w:after="0"/>
        <w:ind w:left="0"/>
        <w:jc w:val="both"/>
      </w:pPr>
      <w:r>
        <w:rPr>
          <w:rFonts w:ascii="Times New Roman"/>
          <w:b w:val="false"/>
          <w:i w:val="false"/>
          <w:color w:val="000000"/>
          <w:sz w:val="28"/>
        </w:rPr>
        <w:t>
      Осужденный, к которому в течение шести месяцев два и более раза применены меры взыскания, за исключением водворения в дисциплинарный изолятор либо перевода в одиночную камеру, признается систематическим нарушителем установленного порядка отбывания наказания.</w:t>
      </w:r>
    </w:p>
    <w:p>
      <w:pPr>
        <w:spacing w:after="0"/>
        <w:ind w:left="0"/>
        <w:jc w:val="both"/>
      </w:pPr>
      <w:r>
        <w:rPr>
          <w:rFonts w:ascii="Times New Roman"/>
          <w:b w:val="false"/>
          <w:i w:val="false"/>
          <w:color w:val="000000"/>
          <w:sz w:val="28"/>
        </w:rPr>
        <w:t>
      Осужденный, совершивший указанные в части второй настоящей статьи нарушения, при условии наложения ему взыскания в виде водворения в дисциплинарный изолятор либо перевода в одиночную камеру, признается злостным нарушителем установленного порядка отбывания наказания.</w:t>
      </w:r>
    </w:p>
    <w:bookmarkStart w:name="z600" w:id="527"/>
    <w:p>
      <w:pPr>
        <w:spacing w:after="0"/>
        <w:ind w:left="0"/>
        <w:jc w:val="both"/>
      </w:pPr>
      <w:r>
        <w:rPr>
          <w:rFonts w:ascii="Times New Roman"/>
          <w:b w:val="false"/>
          <w:i w:val="false"/>
          <w:color w:val="000000"/>
          <w:sz w:val="28"/>
        </w:rPr>
        <w:t>
      4. Взыскание налагается мотивированным постановлением должностного лица учреждения.</w:t>
      </w:r>
    </w:p>
    <w:bookmarkEnd w:id="527"/>
    <w:p>
      <w:pPr>
        <w:spacing w:after="0"/>
        <w:ind w:left="0"/>
        <w:jc w:val="both"/>
      </w:pPr>
      <w:r>
        <w:rPr>
          <w:rFonts w:ascii="Times New Roman"/>
          <w:b/>
          <w:i w:val="false"/>
          <w:color w:val="000000"/>
          <w:sz w:val="28"/>
        </w:rPr>
        <w:t>Статья 131. Меры взыскания</w:t>
      </w:r>
    </w:p>
    <w:bookmarkStart w:name="z602" w:id="528"/>
    <w:p>
      <w:pPr>
        <w:spacing w:after="0"/>
        <w:ind w:left="0"/>
        <w:jc w:val="both"/>
      </w:pPr>
      <w:r>
        <w:rPr>
          <w:rFonts w:ascii="Times New Roman"/>
          <w:b w:val="false"/>
          <w:i w:val="false"/>
          <w:color w:val="000000"/>
          <w:sz w:val="28"/>
        </w:rPr>
        <w:t>
      1. За нарушение установленного порядка отбывания наказания к осужденным применяются следующие меры взыскания:</w:t>
      </w:r>
    </w:p>
    <w:bookmarkEnd w:id="528"/>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водворение в дисциплинарный изолятор на срок до пятнадцати суток;</w:t>
      </w:r>
    </w:p>
    <w:p>
      <w:pPr>
        <w:spacing w:after="0"/>
        <w:ind w:left="0"/>
        <w:jc w:val="both"/>
      </w:pPr>
      <w:r>
        <w:rPr>
          <w:rFonts w:ascii="Times New Roman"/>
          <w:b w:val="false"/>
          <w:i w:val="false"/>
          <w:color w:val="000000"/>
          <w:sz w:val="28"/>
        </w:rPr>
        <w:t>
      5) перевод в одиночные камеры на срок до четырех месяцев.</w:t>
      </w:r>
    </w:p>
    <w:bookmarkStart w:name="z603" w:id="529"/>
    <w:p>
      <w:pPr>
        <w:spacing w:after="0"/>
        <w:ind w:left="0"/>
        <w:jc w:val="both"/>
      </w:pPr>
      <w:r>
        <w:rPr>
          <w:rFonts w:ascii="Times New Roman"/>
          <w:b w:val="false"/>
          <w:i w:val="false"/>
          <w:color w:val="000000"/>
          <w:sz w:val="28"/>
        </w:rPr>
        <w:t>
      2. К осужденным, отбывающим наказание в учреждении минимальной безопасности, применяются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суток.</w:t>
      </w:r>
    </w:p>
    <w:bookmarkEnd w:id="529"/>
    <w:bookmarkStart w:name="z958" w:id="530"/>
    <w:p>
      <w:pPr>
        <w:spacing w:after="0"/>
        <w:ind w:left="0"/>
        <w:jc w:val="both"/>
      </w:pPr>
      <w:r>
        <w:rPr>
          <w:rFonts w:ascii="Times New Roman"/>
          <w:b w:val="false"/>
          <w:i w:val="false"/>
          <w:color w:val="000000"/>
          <w:sz w:val="28"/>
        </w:rPr>
        <w:t>
      3. Копия постановления о применении в отношении осужденного меры взыскания не позднее следующего рабочего дня направляется прокурору.</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Порядок применения мер взыскания</w:t>
      </w:r>
    </w:p>
    <w:bookmarkStart w:name="z605" w:id="531"/>
    <w:p>
      <w:pPr>
        <w:spacing w:after="0"/>
        <w:ind w:left="0"/>
        <w:jc w:val="both"/>
      </w:pPr>
      <w:r>
        <w:rPr>
          <w:rFonts w:ascii="Times New Roman"/>
          <w:b w:val="false"/>
          <w:i w:val="false"/>
          <w:color w:val="000000"/>
          <w:sz w:val="28"/>
        </w:rPr>
        <w:t>
      1. При применении мер взыскания к осужденному учитываются обстоятельства совершения нарушения, личность и предыдущее поведение осужденного.</w:t>
      </w:r>
    </w:p>
    <w:bookmarkEnd w:id="531"/>
    <w:bookmarkStart w:name="z606" w:id="532"/>
    <w:p>
      <w:pPr>
        <w:spacing w:after="0"/>
        <w:ind w:left="0"/>
        <w:jc w:val="both"/>
      </w:pPr>
      <w:r>
        <w:rPr>
          <w:rFonts w:ascii="Times New Roman"/>
          <w:b w:val="false"/>
          <w:i w:val="false"/>
          <w:color w:val="000000"/>
          <w:sz w:val="28"/>
        </w:rPr>
        <w:t>
      2. Налагаемое взыскание должно соответствовать тяжести и характеру проступка.</w:t>
      </w:r>
    </w:p>
    <w:bookmarkEnd w:id="532"/>
    <w:bookmarkStart w:name="z607" w:id="533"/>
    <w:p>
      <w:pPr>
        <w:spacing w:after="0"/>
        <w:ind w:left="0"/>
        <w:jc w:val="both"/>
      </w:pPr>
      <w:r>
        <w:rPr>
          <w:rFonts w:ascii="Times New Roman"/>
          <w:b w:val="false"/>
          <w:i w:val="false"/>
          <w:color w:val="000000"/>
          <w:sz w:val="28"/>
        </w:rPr>
        <w:t>
      3. Взыскание налагается мотивированным постановлением должностного лица учреждения не позднее десяти суток со дня обнаружения проступка, а если проводилась проверка – со дня ее окончания, но не позднее трех месяцев со дня совершения проступка.</w:t>
      </w:r>
    </w:p>
    <w:bookmarkEnd w:id="533"/>
    <w:bookmarkStart w:name="z959" w:id="534"/>
    <w:p>
      <w:pPr>
        <w:spacing w:after="0"/>
        <w:ind w:left="0"/>
        <w:jc w:val="both"/>
      </w:pPr>
      <w:r>
        <w:rPr>
          <w:rFonts w:ascii="Times New Roman"/>
          <w:b w:val="false"/>
          <w:i w:val="false"/>
          <w:color w:val="000000"/>
          <w:sz w:val="28"/>
        </w:rPr>
        <w:t>
      Срок содержания в дисциплинарном изоляторе и одиночной камере исчисляется со дня фактического водворения в указанные помещения.</w:t>
      </w:r>
    </w:p>
    <w:bookmarkEnd w:id="534"/>
    <w:bookmarkStart w:name="z608" w:id="535"/>
    <w:p>
      <w:pPr>
        <w:spacing w:after="0"/>
        <w:ind w:left="0"/>
        <w:jc w:val="both"/>
      </w:pPr>
      <w:r>
        <w:rPr>
          <w:rFonts w:ascii="Times New Roman"/>
          <w:b w:val="false"/>
          <w:i w:val="false"/>
          <w:color w:val="000000"/>
          <w:sz w:val="28"/>
        </w:rPr>
        <w:t>
      4. Взыскание приводится в исполнение немедленно, а в случаях болезни осужденного, его этапирования либо отсутствия условий для его исполнения – не позднее одного месяца со дня наложения.</w:t>
      </w:r>
    </w:p>
    <w:bookmarkEnd w:id="535"/>
    <w:bookmarkStart w:name="z609" w:id="536"/>
    <w:p>
      <w:pPr>
        <w:spacing w:after="0"/>
        <w:ind w:left="0"/>
        <w:jc w:val="both"/>
      </w:pPr>
      <w:r>
        <w:rPr>
          <w:rFonts w:ascii="Times New Roman"/>
          <w:b w:val="false"/>
          <w:i w:val="false"/>
          <w:color w:val="000000"/>
          <w:sz w:val="28"/>
        </w:rPr>
        <w:t>
      5. Запрещается за одно нарушение налагать несколько взысканий.</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11" w:id="537"/>
    <w:p>
      <w:pPr>
        <w:spacing w:after="0"/>
        <w:ind w:left="0"/>
        <w:jc w:val="both"/>
      </w:pPr>
      <w:r>
        <w:rPr>
          <w:rFonts w:ascii="Times New Roman"/>
          <w:b w:val="false"/>
          <w:i w:val="false"/>
          <w:color w:val="000000"/>
          <w:sz w:val="28"/>
        </w:rPr>
        <w:t>
      7. Перевод осужденного в одиночную камеру, водворение его в дисциплинарный изолятор производятся после медицинского освидетельствования на предмет возможности содержания в них с указанием срока взыскания.</w:t>
      </w:r>
    </w:p>
    <w:bookmarkEnd w:id="537"/>
    <w:bookmarkStart w:name="z960" w:id="538"/>
    <w:p>
      <w:pPr>
        <w:spacing w:after="0"/>
        <w:ind w:left="0"/>
        <w:jc w:val="both"/>
      </w:pPr>
      <w:r>
        <w:rPr>
          <w:rFonts w:ascii="Times New Roman"/>
          <w:b w:val="false"/>
          <w:i w:val="false"/>
          <w:color w:val="000000"/>
          <w:sz w:val="28"/>
        </w:rPr>
        <w:t>
      Применение меры взыскания в виде перевода в одиночную камеру допускается только в отношении осужденного, имеющего взыскание в виде водворения в дисциплинарный изолятор за предыдущее нарушение установленного порядка отбывания наказания.</w:t>
      </w:r>
    </w:p>
    <w:bookmarkEnd w:id="538"/>
    <w:bookmarkStart w:name="z612" w:id="539"/>
    <w:p>
      <w:pPr>
        <w:spacing w:after="0"/>
        <w:ind w:left="0"/>
        <w:jc w:val="both"/>
      </w:pPr>
      <w:r>
        <w:rPr>
          <w:rFonts w:ascii="Times New Roman"/>
          <w:b w:val="false"/>
          <w:i w:val="false"/>
          <w:color w:val="000000"/>
          <w:sz w:val="28"/>
        </w:rPr>
        <w:t>
      8. Женщины, имеющие грудных детей в доме ребенка учреждения, а также женщины, освобожденные от работы по беременности и родам, и несовершеннолетние не переводятся в одиночную камеру и не водворяются в дисциплинарный изолятор.</w:t>
      </w:r>
    </w:p>
    <w:bookmarkEnd w:id="539"/>
    <w:bookmarkStart w:name="z911" w:id="540"/>
    <w:p>
      <w:pPr>
        <w:spacing w:after="0"/>
        <w:ind w:left="0"/>
        <w:jc w:val="both"/>
      </w:pPr>
      <w:r>
        <w:rPr>
          <w:rFonts w:ascii="Times New Roman"/>
          <w:b w:val="false"/>
          <w:i w:val="false"/>
          <w:color w:val="000000"/>
          <w:sz w:val="28"/>
        </w:rPr>
        <w:t>
      9. К осужденным, водворенным в дисциплинарный изолятор и переведенным в одиночные камеры, применяются все меры взыскания, предусмотренные настоящим Кодексом.</w:t>
      </w:r>
    </w:p>
    <w:bookmarkEnd w:id="540"/>
    <w:bookmarkStart w:name="z613" w:id="541"/>
    <w:p>
      <w:pPr>
        <w:spacing w:after="0"/>
        <w:ind w:left="0"/>
        <w:jc w:val="both"/>
      </w:pPr>
      <w:r>
        <w:rPr>
          <w:rFonts w:ascii="Times New Roman"/>
          <w:b w:val="false"/>
          <w:i w:val="false"/>
          <w:color w:val="000000"/>
          <w:sz w:val="28"/>
        </w:rPr>
        <w:t>
      10. Если в течение шести месяцев со дня отбытия дисциплинарного взыскания осужденный не будет подвергнут новому взысканию, он считается не имеющим взыскания, а признанный злостным нарушителем установленного порядка отбывания наказания – не являющимся таковым.</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 Должностные лица учреждений, применяющие меры поощрения и взыскания</w:t>
      </w:r>
    </w:p>
    <w:bookmarkStart w:name="z615" w:id="542"/>
    <w:p>
      <w:pPr>
        <w:spacing w:after="0"/>
        <w:ind w:left="0"/>
        <w:jc w:val="both"/>
      </w:pPr>
      <w:r>
        <w:rPr>
          <w:rFonts w:ascii="Times New Roman"/>
          <w:b w:val="false"/>
          <w:i w:val="false"/>
          <w:color w:val="000000"/>
          <w:sz w:val="28"/>
        </w:rPr>
        <w:t>
      1. Начальники учреждений или лица, исполняющие их обязанности, имеют право применения мер поощрения и взыскания, предусмотренных настоящим Кодексом, в полном объеме.</w:t>
      </w:r>
    </w:p>
    <w:bookmarkEnd w:id="542"/>
    <w:bookmarkStart w:name="z616" w:id="543"/>
    <w:p>
      <w:pPr>
        <w:spacing w:after="0"/>
        <w:ind w:left="0"/>
        <w:jc w:val="both"/>
      </w:pPr>
      <w:r>
        <w:rPr>
          <w:rFonts w:ascii="Times New Roman"/>
          <w:b w:val="false"/>
          <w:i w:val="false"/>
          <w:color w:val="000000"/>
          <w:sz w:val="28"/>
        </w:rPr>
        <w:t>
      2. Заместители начальника учреждения имеют право применять следующие меры поощрения:</w:t>
      </w:r>
    </w:p>
    <w:bookmarkEnd w:id="543"/>
    <w:p>
      <w:pPr>
        <w:spacing w:after="0"/>
        <w:ind w:left="0"/>
        <w:jc w:val="both"/>
      </w:pPr>
      <w:r>
        <w:rPr>
          <w:rFonts w:ascii="Times New Roman"/>
          <w:b w:val="false"/>
          <w:i w:val="false"/>
          <w:color w:val="000000"/>
          <w:sz w:val="28"/>
        </w:rPr>
        <w:t>
      1) объявлять благодарность;</w:t>
      </w:r>
    </w:p>
    <w:p>
      <w:pPr>
        <w:spacing w:after="0"/>
        <w:ind w:left="0"/>
        <w:jc w:val="both"/>
      </w:pPr>
      <w:r>
        <w:rPr>
          <w:rFonts w:ascii="Times New Roman"/>
          <w:b w:val="false"/>
          <w:i w:val="false"/>
          <w:color w:val="000000"/>
          <w:sz w:val="28"/>
        </w:rPr>
        <w:t>
      2) разрешать дополнительно расходовать деньги на покупку продуктов питания и предметов первой необходимости;</w:t>
      </w:r>
    </w:p>
    <w:p>
      <w:pPr>
        <w:spacing w:after="0"/>
        <w:ind w:left="0"/>
        <w:jc w:val="both"/>
      </w:pPr>
      <w:r>
        <w:rPr>
          <w:rFonts w:ascii="Times New Roman"/>
          <w:b w:val="false"/>
          <w:i w:val="false"/>
          <w:color w:val="000000"/>
          <w:sz w:val="28"/>
        </w:rPr>
        <w:t>
      3) досрочно снимать взыскания, ранее наложенные заместителем начальника учреждения на несовершеннолетнего.</w:t>
      </w:r>
    </w:p>
    <w:bookmarkStart w:name="z617" w:id="544"/>
    <w:p>
      <w:pPr>
        <w:spacing w:after="0"/>
        <w:ind w:left="0"/>
        <w:jc w:val="both"/>
      </w:pPr>
      <w:r>
        <w:rPr>
          <w:rFonts w:ascii="Times New Roman"/>
          <w:b w:val="false"/>
          <w:i w:val="false"/>
          <w:color w:val="000000"/>
          <w:sz w:val="28"/>
        </w:rPr>
        <w:t>
      3. Заместители начальника учреждения имеют право налагать следующие меры взыскания:</w:t>
      </w:r>
    </w:p>
    <w:bookmarkEnd w:id="544"/>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i w:val="false"/>
          <w:color w:val="000000"/>
          <w:sz w:val="28"/>
        </w:rPr>
        <w:t>Статья 134. Условия содержания в дисциплинарных изоляторах и одиночных камерах</w:t>
      </w:r>
    </w:p>
    <w:bookmarkStart w:name="z619" w:id="545"/>
    <w:p>
      <w:pPr>
        <w:spacing w:after="0"/>
        <w:ind w:left="0"/>
        <w:jc w:val="both"/>
      </w:pPr>
      <w:r>
        <w:rPr>
          <w:rFonts w:ascii="Times New Roman"/>
          <w:b w:val="false"/>
          <w:i w:val="false"/>
          <w:color w:val="000000"/>
          <w:sz w:val="28"/>
        </w:rPr>
        <w:t>
      1. Осужденным, водворенным в дисциплинарный изолятор:</w:t>
      </w:r>
    </w:p>
    <w:bookmarkEnd w:id="545"/>
    <w:p>
      <w:pPr>
        <w:spacing w:after="0"/>
        <w:ind w:left="0"/>
        <w:jc w:val="both"/>
      </w:pPr>
      <w:r>
        <w:rPr>
          <w:rFonts w:ascii="Times New Roman"/>
          <w:b w:val="false"/>
          <w:i w:val="false"/>
          <w:color w:val="000000"/>
          <w:sz w:val="28"/>
        </w:rPr>
        <w:t>
      1) разрешаются ежедневные прогулки продолжительностью один час;</w:t>
      </w:r>
    </w:p>
    <w:p>
      <w:pPr>
        <w:spacing w:after="0"/>
        <w:ind w:left="0"/>
        <w:jc w:val="both"/>
      </w:pPr>
      <w:r>
        <w:rPr>
          <w:rFonts w:ascii="Times New Roman"/>
          <w:b w:val="false"/>
          <w:i w:val="false"/>
          <w:color w:val="000000"/>
          <w:sz w:val="28"/>
        </w:rPr>
        <w:t>
      2) запрещаются свидания, телефонные переговоры, приобретение продуктов питания и предметов первой необходимости, курение в камере, а также использование спального места в дневное время.</w:t>
      </w:r>
    </w:p>
    <w:bookmarkStart w:name="z620" w:id="546"/>
    <w:p>
      <w:pPr>
        <w:spacing w:after="0"/>
        <w:ind w:left="0"/>
        <w:jc w:val="both"/>
      </w:pPr>
      <w:r>
        <w:rPr>
          <w:rFonts w:ascii="Times New Roman"/>
          <w:b w:val="false"/>
          <w:i w:val="false"/>
          <w:color w:val="000000"/>
          <w:sz w:val="28"/>
        </w:rPr>
        <w:t>
      2. Осужденные, переведенные в одиночные камеры в порядке взыскания, имеют право:</w:t>
      </w:r>
    </w:p>
    <w:bookmarkEnd w:id="546"/>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заработанные в период отбывания наказания, в размере четырех месячных расчетных показателей;</w:t>
      </w:r>
    </w:p>
    <w:p>
      <w:pPr>
        <w:spacing w:after="0"/>
        <w:ind w:left="0"/>
        <w:jc w:val="both"/>
      </w:pPr>
      <w:r>
        <w:rPr>
          <w:rFonts w:ascii="Times New Roman"/>
          <w:b w:val="false"/>
          <w:i w:val="false"/>
          <w:color w:val="000000"/>
          <w:sz w:val="28"/>
        </w:rPr>
        <w:t>
      2) пользоваться ежедневной прогулкой продолжительностью полтора часа.</w:t>
      </w:r>
    </w:p>
    <w:bookmarkStart w:name="z621" w:id="547"/>
    <w:p>
      <w:pPr>
        <w:spacing w:after="0"/>
        <w:ind w:left="0"/>
        <w:jc w:val="both"/>
      </w:pPr>
      <w:r>
        <w:rPr>
          <w:rFonts w:ascii="Times New Roman"/>
          <w:b w:val="false"/>
          <w:i w:val="false"/>
          <w:color w:val="000000"/>
          <w:sz w:val="28"/>
        </w:rPr>
        <w:t>
      3. Осужденные, водворенные в дисциплинарные изоляторы или переведенные в одиночные камеры, работают отдельно от других осужденных.</w:t>
      </w:r>
    </w:p>
    <w:bookmarkEnd w:id="547"/>
    <w:bookmarkStart w:name="z622" w:id="548"/>
    <w:p>
      <w:pPr>
        <w:spacing w:after="0"/>
        <w:ind w:left="0"/>
        <w:jc w:val="both"/>
      </w:pPr>
      <w:r>
        <w:rPr>
          <w:rFonts w:ascii="Times New Roman"/>
          <w:b w:val="false"/>
          <w:i w:val="false"/>
          <w:color w:val="000000"/>
          <w:sz w:val="28"/>
        </w:rPr>
        <w:t>
      4. В случае перевода осужденных из дисциплинарных изоляторов или одиночных камер в медицинскую организацию, расположенную в учреждениях, а также иную медицинскую организацию здравоохранения срок их нахождения в них засчитывается в срок отбывания взыскания.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четвертая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bookmarkStart w:name="z623" w:id="549"/>
    <w:p>
      <w:pPr>
        <w:spacing w:after="0"/>
        <w:ind w:left="0"/>
        <w:jc w:val="both"/>
      </w:pPr>
      <w:r>
        <w:rPr>
          <w:rFonts w:ascii="Times New Roman"/>
          <w:b w:val="false"/>
          <w:i w:val="false"/>
          <w:color w:val="000000"/>
          <w:sz w:val="28"/>
        </w:rPr>
        <w:t>
      5. Камеры в дисциплинарных изоляторах и одиночные камеры, предназначенные для содержания осужденных с инвалидностью, оборудуются специальными техническими средствами.</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4" w:id="550"/>
    <w:p>
      <w:pPr>
        <w:spacing w:after="0"/>
        <w:ind w:left="0"/>
        <w:jc w:val="left"/>
      </w:pPr>
      <w:r>
        <w:rPr>
          <w:rFonts w:ascii="Times New Roman"/>
          <w:b/>
          <w:i w:val="false"/>
          <w:color w:val="000000"/>
        </w:rPr>
        <w:t xml:space="preserve"> Глава 22. ОСОБЕННОСТИ ИСПОЛНЕНИЯ НАКАЗАНИЯ</w:t>
      </w:r>
      <w:r>
        <w:br/>
      </w:r>
      <w:r>
        <w:rPr>
          <w:rFonts w:ascii="Times New Roman"/>
          <w:b/>
          <w:i w:val="false"/>
          <w:color w:val="000000"/>
        </w:rPr>
        <w:t>В УЧРЕЖДЕНИЯХ РАЗНЫХ ВИДОВ</w:t>
      </w:r>
    </w:p>
    <w:bookmarkEnd w:id="550"/>
    <w:p>
      <w:pPr>
        <w:spacing w:after="0"/>
        <w:ind w:left="0"/>
        <w:jc w:val="both"/>
      </w:pPr>
      <w:r>
        <w:rPr>
          <w:rFonts w:ascii="Times New Roman"/>
          <w:b/>
          <w:i w:val="false"/>
          <w:color w:val="000000"/>
          <w:sz w:val="28"/>
        </w:rPr>
        <w:t>Статья 135. Учреждения средней безопасности</w:t>
      </w:r>
    </w:p>
    <w:bookmarkStart w:name="z626" w:id="551"/>
    <w:p>
      <w:pPr>
        <w:spacing w:after="0"/>
        <w:ind w:left="0"/>
        <w:jc w:val="both"/>
      </w:pPr>
      <w:r>
        <w:rPr>
          <w:rFonts w:ascii="Times New Roman"/>
          <w:b w:val="false"/>
          <w:i w:val="false"/>
          <w:color w:val="000000"/>
          <w:sz w:val="28"/>
        </w:rPr>
        <w:t>
      1. В обычных условиях в учреждении средней безопасности отбывают наказание осужденные, вновь прибывшие в данное учреждение, а также осужденные, переведенные из строгих и облегченных условий отбывания наказания.</w:t>
      </w:r>
    </w:p>
    <w:bookmarkEnd w:id="551"/>
    <w:bookmarkStart w:name="z627" w:id="552"/>
    <w:p>
      <w:pPr>
        <w:spacing w:after="0"/>
        <w:ind w:left="0"/>
        <w:jc w:val="both"/>
      </w:pPr>
      <w:r>
        <w:rPr>
          <w:rFonts w:ascii="Times New Roman"/>
          <w:b w:val="false"/>
          <w:i w:val="false"/>
          <w:color w:val="000000"/>
          <w:sz w:val="28"/>
        </w:rPr>
        <w:t>
      2. По отбытии не менее шести месяцев срока наказания осужденные, имеющие первую положительную степень поведения, при добросовестном отношении к труду переводятся из обычных в облегченные условия отбывания наказания.</w:t>
      </w:r>
    </w:p>
    <w:bookmarkEnd w:id="552"/>
    <w:bookmarkStart w:name="z628" w:id="553"/>
    <w:p>
      <w:pPr>
        <w:spacing w:after="0"/>
        <w:ind w:left="0"/>
        <w:jc w:val="both"/>
      </w:pPr>
      <w:r>
        <w:rPr>
          <w:rFonts w:ascii="Times New Roman"/>
          <w:b w:val="false"/>
          <w:i w:val="false"/>
          <w:color w:val="000000"/>
          <w:sz w:val="28"/>
        </w:rPr>
        <w:t>
      3. Осужденные, имеющие третью положительную степень поведения, находящиеся не менее трех месяцев в облегченных условиях, за один год до освобождения по отбытию срока переводятся в льготные условия.</w:t>
      </w:r>
    </w:p>
    <w:bookmarkEnd w:id="553"/>
    <w:bookmarkStart w:name="z629" w:id="554"/>
    <w:p>
      <w:pPr>
        <w:spacing w:after="0"/>
        <w:ind w:left="0"/>
        <w:jc w:val="both"/>
      </w:pPr>
      <w:r>
        <w:rPr>
          <w:rFonts w:ascii="Times New Roman"/>
          <w:b w:val="false"/>
          <w:i w:val="false"/>
          <w:color w:val="000000"/>
          <w:sz w:val="28"/>
        </w:rPr>
        <w:t>
      4. Осужденные, отбывающие наказание в обычных, облегченных и льготных условиях, признанные злостными нарушителями установленного порядка отбывания наказания, переводятся в строгие условия.</w:t>
      </w:r>
    </w:p>
    <w:bookmarkEnd w:id="554"/>
    <w:p>
      <w:pPr>
        <w:spacing w:after="0"/>
        <w:ind w:left="0"/>
        <w:jc w:val="both"/>
      </w:pPr>
      <w:r>
        <w:rPr>
          <w:rFonts w:ascii="Times New Roman"/>
          <w:b w:val="false"/>
          <w:i w:val="false"/>
          <w:color w:val="000000"/>
          <w:sz w:val="28"/>
        </w:rPr>
        <w:t>
      Осужденные, отбывающие наказание в облегченных или льготных условиях, признанные нарушителями установленного порядка отбывания наказания, переводятся в обычные условия.</w:t>
      </w:r>
    </w:p>
    <w:bookmarkStart w:name="z912" w:id="555"/>
    <w:p>
      <w:pPr>
        <w:spacing w:after="0"/>
        <w:ind w:left="0"/>
        <w:jc w:val="both"/>
      </w:pPr>
      <w:r>
        <w:rPr>
          <w:rFonts w:ascii="Times New Roman"/>
          <w:b w:val="false"/>
          <w:i w:val="false"/>
          <w:color w:val="000000"/>
          <w:sz w:val="28"/>
        </w:rPr>
        <w:t>
      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bookmarkEnd w:id="555"/>
    <w:bookmarkStart w:name="z630" w:id="556"/>
    <w:p>
      <w:pPr>
        <w:spacing w:after="0"/>
        <w:ind w:left="0"/>
        <w:jc w:val="both"/>
      </w:pPr>
      <w:r>
        <w:rPr>
          <w:rFonts w:ascii="Times New Roman"/>
          <w:b w:val="false"/>
          <w:i w:val="false"/>
          <w:color w:val="000000"/>
          <w:sz w:val="28"/>
        </w:rPr>
        <w:t>
      6. Повторный перевод из строгих условий отбывания наказания в обычные или с обычных в облегченные и льготные условия производится в порядке, определяемом частями второй, третьей и пятой настоящей статьи.</w:t>
      </w:r>
    </w:p>
    <w:bookmarkEnd w:id="556"/>
    <w:bookmarkStart w:name="z631" w:id="557"/>
    <w:p>
      <w:pPr>
        <w:spacing w:after="0"/>
        <w:ind w:left="0"/>
        <w:jc w:val="both"/>
      </w:pPr>
      <w:r>
        <w:rPr>
          <w:rFonts w:ascii="Times New Roman"/>
          <w:b w:val="false"/>
          <w:i w:val="false"/>
          <w:color w:val="000000"/>
          <w:sz w:val="28"/>
        </w:rPr>
        <w:t>
      7. Осужденные, переведенные из другого учреждения средней безопасности, отбывают наказание в тех же условиях, которые были им определены до перевода.</w:t>
      </w:r>
    </w:p>
    <w:bookmarkEnd w:id="557"/>
    <w:p>
      <w:pPr>
        <w:spacing w:after="0"/>
        <w:ind w:left="0"/>
        <w:jc w:val="both"/>
      </w:pPr>
      <w:r>
        <w:rPr>
          <w:rFonts w:ascii="Times New Roman"/>
          <w:b/>
          <w:i w:val="false"/>
          <w:color w:val="000000"/>
          <w:sz w:val="28"/>
        </w:rPr>
        <w:t>Статья 136. Условия отбывания наказания в учреждениях средней безопасности</w:t>
      </w:r>
    </w:p>
    <w:bookmarkStart w:name="z633" w:id="558"/>
    <w:p>
      <w:pPr>
        <w:spacing w:after="0"/>
        <w:ind w:left="0"/>
        <w:jc w:val="both"/>
      </w:pPr>
      <w:r>
        <w:rPr>
          <w:rFonts w:ascii="Times New Roman"/>
          <w:b w:val="false"/>
          <w:i w:val="false"/>
          <w:color w:val="000000"/>
          <w:sz w:val="28"/>
        </w:rPr>
        <w:t>
      1. Осужденные, отбывающие наказание в обычных условиях, проживают в общежитиях или камерах.</w:t>
      </w:r>
    </w:p>
    <w:bookmarkEnd w:id="558"/>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шести месячных расчетных показателей;</w:t>
      </w:r>
    </w:p>
    <w:p>
      <w:pPr>
        <w:spacing w:after="0"/>
        <w:ind w:left="0"/>
        <w:jc w:val="both"/>
      </w:pPr>
      <w:r>
        <w:rPr>
          <w:rFonts w:ascii="Times New Roman"/>
          <w:b w:val="false"/>
          <w:i w:val="false"/>
          <w:color w:val="000000"/>
          <w:sz w:val="28"/>
        </w:rPr>
        <w:t>
      2) получать шесть посылок или передач и шесть бандеролей в течение года;</w:t>
      </w:r>
    </w:p>
    <w:p>
      <w:pPr>
        <w:spacing w:after="0"/>
        <w:ind w:left="0"/>
        <w:jc w:val="both"/>
      </w:pPr>
      <w:r>
        <w:rPr>
          <w:rFonts w:ascii="Times New Roman"/>
          <w:b w:val="false"/>
          <w:i w:val="false"/>
          <w:color w:val="000000"/>
          <w:sz w:val="28"/>
        </w:rPr>
        <w:t>
      3) иметь шесть краткосрочных и два длительных свидания в течение года.</w:t>
      </w:r>
    </w:p>
    <w:bookmarkStart w:name="z634" w:id="559"/>
    <w:p>
      <w:pPr>
        <w:spacing w:after="0"/>
        <w:ind w:left="0"/>
        <w:jc w:val="both"/>
      </w:pPr>
      <w:r>
        <w:rPr>
          <w:rFonts w:ascii="Times New Roman"/>
          <w:b w:val="false"/>
          <w:i w:val="false"/>
          <w:color w:val="000000"/>
          <w:sz w:val="28"/>
        </w:rPr>
        <w:t>
      2. Осужденные, отбывающие наказание в облегченных условиях, проживают в общежитиях или камерах.</w:t>
      </w:r>
    </w:p>
    <w:bookmarkEnd w:id="559"/>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двенадцати месячных расчетных показателей;</w:t>
      </w:r>
    </w:p>
    <w:p>
      <w:pPr>
        <w:spacing w:after="0"/>
        <w:ind w:left="0"/>
        <w:jc w:val="both"/>
      </w:pPr>
      <w:r>
        <w:rPr>
          <w:rFonts w:ascii="Times New Roman"/>
          <w:b w:val="false"/>
          <w:i w:val="false"/>
          <w:color w:val="000000"/>
          <w:sz w:val="28"/>
        </w:rPr>
        <w:t>
      2) получать двенадцать посылок или передач и двенадцать бандеролей в течение года;</w:t>
      </w:r>
    </w:p>
    <w:p>
      <w:pPr>
        <w:spacing w:after="0"/>
        <w:ind w:left="0"/>
        <w:jc w:val="both"/>
      </w:pPr>
      <w:r>
        <w:rPr>
          <w:rFonts w:ascii="Times New Roman"/>
          <w:b w:val="false"/>
          <w:i w:val="false"/>
          <w:color w:val="000000"/>
          <w:sz w:val="28"/>
        </w:rPr>
        <w:t>
      3) иметь шесть краткосрочных и шесть длительных свиданий в течение года.</w:t>
      </w:r>
    </w:p>
    <w:bookmarkStart w:name="z635" w:id="560"/>
    <w:p>
      <w:pPr>
        <w:spacing w:after="0"/>
        <w:ind w:left="0"/>
        <w:jc w:val="both"/>
      </w:pPr>
      <w:r>
        <w:rPr>
          <w:rFonts w:ascii="Times New Roman"/>
          <w:b w:val="false"/>
          <w:i w:val="false"/>
          <w:color w:val="000000"/>
          <w:sz w:val="28"/>
        </w:rPr>
        <w:t>
      3. Осужденным, отбывающим наказание в льготных условиях, разрешается по постановлению начальника учреждения проживать и свободно передвигаться за пределами охраняемого периметра, но в пределах границ территории, прилегающей к учреждению, под круглосуточным контролем и надзором.</w:t>
      </w:r>
    </w:p>
    <w:bookmarkEnd w:id="560"/>
    <w:p>
      <w:pPr>
        <w:spacing w:after="0"/>
        <w:ind w:left="0"/>
        <w:jc w:val="both"/>
      </w:pPr>
      <w:r>
        <w:rPr>
          <w:rFonts w:ascii="Times New Roman"/>
          <w:b w:val="false"/>
          <w:i w:val="false"/>
          <w:color w:val="000000"/>
          <w:sz w:val="28"/>
        </w:rPr>
        <w:t>
      Они вправе иметь:</w:t>
      </w:r>
    </w:p>
    <w:p>
      <w:pPr>
        <w:spacing w:after="0"/>
        <w:ind w:left="0"/>
        <w:jc w:val="both"/>
      </w:pPr>
      <w:r>
        <w:rPr>
          <w:rFonts w:ascii="Times New Roman"/>
          <w:b w:val="false"/>
          <w:i w:val="false"/>
          <w:color w:val="000000"/>
          <w:sz w:val="28"/>
        </w:rPr>
        <w:t>
      1) шесть длительных свиданий в течение года;</w:t>
      </w:r>
    </w:p>
    <w:p>
      <w:pPr>
        <w:spacing w:after="0"/>
        <w:ind w:left="0"/>
        <w:jc w:val="both"/>
      </w:pPr>
      <w:r>
        <w:rPr>
          <w:rFonts w:ascii="Times New Roman"/>
          <w:b w:val="false"/>
          <w:i w:val="false"/>
          <w:color w:val="000000"/>
          <w:sz w:val="28"/>
        </w:rPr>
        <w:t>
      2) краткосрочные свидания без ограничения их количества.</w:t>
      </w:r>
    </w:p>
    <w:bookmarkStart w:name="z636" w:id="561"/>
    <w:p>
      <w:pPr>
        <w:spacing w:after="0"/>
        <w:ind w:left="0"/>
        <w:jc w:val="both"/>
      </w:pPr>
      <w:r>
        <w:rPr>
          <w:rFonts w:ascii="Times New Roman"/>
          <w:b w:val="false"/>
          <w:i w:val="false"/>
          <w:color w:val="000000"/>
          <w:sz w:val="28"/>
        </w:rPr>
        <w:t>
      4. Осужденные, отбывающие наказание в строгих условиях, проживают в камерах.</w:t>
      </w:r>
    </w:p>
    <w:bookmarkEnd w:id="561"/>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pPr>
        <w:spacing w:after="0"/>
        <w:ind w:left="0"/>
        <w:jc w:val="both"/>
      </w:pPr>
      <w:r>
        <w:rPr>
          <w:rFonts w:ascii="Times New Roman"/>
          <w:b w:val="false"/>
          <w:i w:val="false"/>
          <w:color w:val="000000"/>
          <w:sz w:val="28"/>
        </w:rPr>
        <w:t>
      2) получать три посылки или передачи и три бандероли в течение года;</w:t>
      </w:r>
    </w:p>
    <w:p>
      <w:pPr>
        <w:spacing w:after="0"/>
        <w:ind w:left="0"/>
        <w:jc w:val="both"/>
      </w:pPr>
      <w:r>
        <w:rPr>
          <w:rFonts w:ascii="Times New Roman"/>
          <w:b w:val="false"/>
          <w:i w:val="false"/>
          <w:color w:val="000000"/>
          <w:sz w:val="28"/>
        </w:rPr>
        <w:t>
      3) три краткосрочных свидания в течение года;</w:t>
      </w:r>
    </w:p>
    <w:p>
      <w:pPr>
        <w:spacing w:after="0"/>
        <w:ind w:left="0"/>
        <w:jc w:val="both"/>
      </w:pPr>
      <w:r>
        <w:rPr>
          <w:rFonts w:ascii="Times New Roman"/>
          <w:b w:val="false"/>
          <w:i w:val="false"/>
          <w:color w:val="000000"/>
          <w:sz w:val="28"/>
        </w:rPr>
        <w:t>
      4) пользоваться ежедневной прогулкой продолжительностью полтора часа.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Учреждения максимальной безопасности</w:t>
      </w:r>
    </w:p>
    <w:bookmarkStart w:name="z638" w:id="562"/>
    <w:p>
      <w:pPr>
        <w:spacing w:after="0"/>
        <w:ind w:left="0"/>
        <w:jc w:val="both"/>
      </w:pPr>
      <w:r>
        <w:rPr>
          <w:rFonts w:ascii="Times New Roman"/>
          <w:b w:val="false"/>
          <w:i w:val="false"/>
          <w:color w:val="000000"/>
          <w:sz w:val="28"/>
        </w:rPr>
        <w:t>
      1. В обычных условиях в учреждении максимальной безопасности отбывают наказание осужденные, вновь прибывшие в данное учреждение, а также осужденные, переведенные из строгих и облегченных условий отбывания наказания.</w:t>
      </w:r>
    </w:p>
    <w:bookmarkEnd w:id="562"/>
    <w:bookmarkStart w:name="z639" w:id="563"/>
    <w:p>
      <w:pPr>
        <w:spacing w:after="0"/>
        <w:ind w:left="0"/>
        <w:jc w:val="both"/>
      </w:pPr>
      <w:r>
        <w:rPr>
          <w:rFonts w:ascii="Times New Roman"/>
          <w:b w:val="false"/>
          <w:i w:val="false"/>
          <w:color w:val="000000"/>
          <w:sz w:val="28"/>
        </w:rPr>
        <w:t>
      2. По отбытии не менее девяти месяцев срока наказания в обычных условиях при добросовестном отношении к труду осужденные, имеющие первую положительную степень поведения, переводятся в облегченные условия.</w:t>
      </w:r>
    </w:p>
    <w:bookmarkEnd w:id="563"/>
    <w:bookmarkStart w:name="z640" w:id="564"/>
    <w:p>
      <w:pPr>
        <w:spacing w:after="0"/>
        <w:ind w:left="0"/>
        <w:jc w:val="both"/>
      </w:pPr>
      <w:r>
        <w:rPr>
          <w:rFonts w:ascii="Times New Roman"/>
          <w:b w:val="false"/>
          <w:i w:val="false"/>
          <w:color w:val="000000"/>
          <w:sz w:val="28"/>
        </w:rPr>
        <w:t>
      3. Осужденные, имеющие третью положительную степень поведения, находящиеся не менее трех месяцев в облегченных условиях, за девять месяцев до освобождения по отбытию срока переводятся в льготные условия.</w:t>
      </w:r>
    </w:p>
    <w:bookmarkEnd w:id="564"/>
    <w:bookmarkStart w:name="z641" w:id="565"/>
    <w:p>
      <w:pPr>
        <w:spacing w:after="0"/>
        <w:ind w:left="0"/>
        <w:jc w:val="both"/>
      </w:pPr>
      <w:r>
        <w:rPr>
          <w:rFonts w:ascii="Times New Roman"/>
          <w:b w:val="false"/>
          <w:i w:val="false"/>
          <w:color w:val="000000"/>
          <w:sz w:val="28"/>
        </w:rPr>
        <w:t>
      4. Отбывающие наказание в обычных, облегченных и льготных условиях осужденные, признанные злостными нарушителями установленного порядка отбывания наказания, переводятся в строгие условия.</w:t>
      </w:r>
    </w:p>
    <w:bookmarkEnd w:id="565"/>
    <w:p>
      <w:pPr>
        <w:spacing w:after="0"/>
        <w:ind w:left="0"/>
        <w:jc w:val="both"/>
      </w:pPr>
      <w:r>
        <w:rPr>
          <w:rFonts w:ascii="Times New Roman"/>
          <w:b w:val="false"/>
          <w:i w:val="false"/>
          <w:color w:val="000000"/>
          <w:sz w:val="28"/>
        </w:rPr>
        <w:t>
      Отбывающие наказание в облегченных и льготных условиях осужденные, признанные нарушителями установленного порядка отбывания наказания, переводятся в обычные условия.</w:t>
      </w:r>
    </w:p>
    <w:bookmarkStart w:name="z642" w:id="566"/>
    <w:p>
      <w:pPr>
        <w:spacing w:after="0"/>
        <w:ind w:left="0"/>
        <w:jc w:val="both"/>
      </w:pPr>
      <w:r>
        <w:rPr>
          <w:rFonts w:ascii="Times New Roman"/>
          <w:b w:val="false"/>
          <w:i w:val="false"/>
          <w:color w:val="000000"/>
          <w:sz w:val="28"/>
        </w:rPr>
        <w:t>
      5.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bookmarkEnd w:id="566"/>
    <w:bookmarkStart w:name="z643" w:id="567"/>
    <w:p>
      <w:pPr>
        <w:spacing w:after="0"/>
        <w:ind w:left="0"/>
        <w:jc w:val="both"/>
      </w:pPr>
      <w:r>
        <w:rPr>
          <w:rFonts w:ascii="Times New Roman"/>
          <w:b w:val="false"/>
          <w:i w:val="false"/>
          <w:color w:val="000000"/>
          <w:sz w:val="28"/>
        </w:rPr>
        <w:t>
      6. Повторный перевод из строгих условий отбывания наказания в обычные или из обычных в облегченные и льготные условия производится в порядке, определяемом частями второй, третьей и пятой настоящей статьи.</w:t>
      </w:r>
    </w:p>
    <w:bookmarkEnd w:id="567"/>
    <w:bookmarkStart w:name="z644" w:id="568"/>
    <w:p>
      <w:pPr>
        <w:spacing w:after="0"/>
        <w:ind w:left="0"/>
        <w:jc w:val="both"/>
      </w:pPr>
      <w:r>
        <w:rPr>
          <w:rFonts w:ascii="Times New Roman"/>
          <w:b w:val="false"/>
          <w:i w:val="false"/>
          <w:color w:val="000000"/>
          <w:sz w:val="28"/>
        </w:rPr>
        <w:t>
      7. Осужденные, переведенные из другого учреждения максимальной безопасности, отбывают наказание в тех же условиях, которые были им определены до перевода.</w:t>
      </w:r>
    </w:p>
    <w:bookmarkEnd w:id="568"/>
    <w:p>
      <w:pPr>
        <w:spacing w:after="0"/>
        <w:ind w:left="0"/>
        <w:jc w:val="both"/>
      </w:pPr>
      <w:r>
        <w:rPr>
          <w:rFonts w:ascii="Times New Roman"/>
          <w:b/>
          <w:i w:val="false"/>
          <w:color w:val="000000"/>
          <w:sz w:val="28"/>
        </w:rPr>
        <w:t>Статья 138. Условия отбывания наказания в учреждениях максимальной безопасности</w:t>
      </w:r>
    </w:p>
    <w:bookmarkStart w:name="z646" w:id="569"/>
    <w:p>
      <w:pPr>
        <w:spacing w:after="0"/>
        <w:ind w:left="0"/>
        <w:jc w:val="both"/>
      </w:pPr>
      <w:r>
        <w:rPr>
          <w:rFonts w:ascii="Times New Roman"/>
          <w:b w:val="false"/>
          <w:i w:val="false"/>
          <w:color w:val="000000"/>
          <w:sz w:val="28"/>
        </w:rPr>
        <w:t>
      1. Осужденные, отбывающие наказание в обычных условиях, проживают в общежитиях или камерах.</w:t>
      </w:r>
    </w:p>
    <w:bookmarkEnd w:id="569"/>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p>
      <w:pPr>
        <w:spacing w:after="0"/>
        <w:ind w:left="0"/>
        <w:jc w:val="both"/>
      </w:pPr>
      <w:r>
        <w:rPr>
          <w:rFonts w:ascii="Times New Roman"/>
          <w:b w:val="false"/>
          <w:i w:val="false"/>
          <w:color w:val="000000"/>
          <w:sz w:val="28"/>
        </w:rPr>
        <w:t>
      2) получать четыре посылки или передачи и четыре бандероли в течение года;</w:t>
      </w:r>
    </w:p>
    <w:p>
      <w:pPr>
        <w:spacing w:after="0"/>
        <w:ind w:left="0"/>
        <w:jc w:val="both"/>
      </w:pPr>
      <w:r>
        <w:rPr>
          <w:rFonts w:ascii="Times New Roman"/>
          <w:b w:val="false"/>
          <w:i w:val="false"/>
          <w:color w:val="000000"/>
          <w:sz w:val="28"/>
        </w:rPr>
        <w:t>
      3) иметь четыре краткосрочных и одно длительное свидание в течение года.</w:t>
      </w:r>
    </w:p>
    <w:bookmarkStart w:name="z647" w:id="570"/>
    <w:p>
      <w:pPr>
        <w:spacing w:after="0"/>
        <w:ind w:left="0"/>
        <w:jc w:val="both"/>
      </w:pPr>
      <w:r>
        <w:rPr>
          <w:rFonts w:ascii="Times New Roman"/>
          <w:b w:val="false"/>
          <w:i w:val="false"/>
          <w:color w:val="000000"/>
          <w:sz w:val="28"/>
        </w:rPr>
        <w:t>
      2. Осужденные, отбывающие наказание в облегченных условиях, проживают в общежитиях или камерах.</w:t>
      </w:r>
    </w:p>
    <w:bookmarkEnd w:id="570"/>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десяти месячных расчетных показателей;</w:t>
      </w:r>
    </w:p>
    <w:p>
      <w:pPr>
        <w:spacing w:after="0"/>
        <w:ind w:left="0"/>
        <w:jc w:val="both"/>
      </w:pPr>
      <w:r>
        <w:rPr>
          <w:rFonts w:ascii="Times New Roman"/>
          <w:b w:val="false"/>
          <w:i w:val="false"/>
          <w:color w:val="000000"/>
          <w:sz w:val="28"/>
        </w:rPr>
        <w:t>
      2) получать шесть посылок или передач и шесть бандеролей в течение года;</w:t>
      </w:r>
    </w:p>
    <w:p>
      <w:pPr>
        <w:spacing w:after="0"/>
        <w:ind w:left="0"/>
        <w:jc w:val="both"/>
      </w:pPr>
      <w:r>
        <w:rPr>
          <w:rFonts w:ascii="Times New Roman"/>
          <w:b w:val="false"/>
          <w:i w:val="false"/>
          <w:color w:val="000000"/>
          <w:sz w:val="28"/>
        </w:rPr>
        <w:t>
      3) иметь четыре краткосрочных и четыре длительных свидания в течение года.</w:t>
      </w:r>
    </w:p>
    <w:bookmarkStart w:name="z648" w:id="571"/>
    <w:p>
      <w:pPr>
        <w:spacing w:after="0"/>
        <w:ind w:left="0"/>
        <w:jc w:val="both"/>
      </w:pPr>
      <w:r>
        <w:rPr>
          <w:rFonts w:ascii="Times New Roman"/>
          <w:b w:val="false"/>
          <w:i w:val="false"/>
          <w:color w:val="000000"/>
          <w:sz w:val="28"/>
        </w:rPr>
        <w:t>
      3. Осужденные, отбывающие наказание в льготных условиях, вправе по постановлению начальника учреждения проживать и свободно передвигаться за пределами охраняемого периметра, но в пределах границ территории, прилегающей к учреждению, под круглосуточным контролем и надзором.</w:t>
      </w:r>
    </w:p>
    <w:bookmarkEnd w:id="571"/>
    <w:p>
      <w:pPr>
        <w:spacing w:after="0"/>
        <w:ind w:left="0"/>
        <w:jc w:val="both"/>
      </w:pPr>
      <w:r>
        <w:rPr>
          <w:rFonts w:ascii="Times New Roman"/>
          <w:b w:val="false"/>
          <w:i w:val="false"/>
          <w:color w:val="000000"/>
          <w:sz w:val="28"/>
        </w:rPr>
        <w:t>
      Они вправе иметь:</w:t>
      </w:r>
    </w:p>
    <w:p>
      <w:pPr>
        <w:spacing w:after="0"/>
        <w:ind w:left="0"/>
        <w:jc w:val="both"/>
      </w:pPr>
      <w:r>
        <w:rPr>
          <w:rFonts w:ascii="Times New Roman"/>
          <w:b w:val="false"/>
          <w:i w:val="false"/>
          <w:color w:val="000000"/>
          <w:sz w:val="28"/>
        </w:rPr>
        <w:t>
      1) четыре длительных свидания в течение года;</w:t>
      </w:r>
    </w:p>
    <w:p>
      <w:pPr>
        <w:spacing w:after="0"/>
        <w:ind w:left="0"/>
        <w:jc w:val="both"/>
      </w:pPr>
      <w:r>
        <w:rPr>
          <w:rFonts w:ascii="Times New Roman"/>
          <w:b w:val="false"/>
          <w:i w:val="false"/>
          <w:color w:val="000000"/>
          <w:sz w:val="28"/>
        </w:rPr>
        <w:t>
      2) краткосрочные свидания без ограничения их количества.</w:t>
      </w:r>
    </w:p>
    <w:bookmarkStart w:name="z649" w:id="572"/>
    <w:p>
      <w:pPr>
        <w:spacing w:after="0"/>
        <w:ind w:left="0"/>
        <w:jc w:val="both"/>
      </w:pPr>
      <w:r>
        <w:rPr>
          <w:rFonts w:ascii="Times New Roman"/>
          <w:b w:val="false"/>
          <w:i w:val="false"/>
          <w:color w:val="000000"/>
          <w:sz w:val="28"/>
        </w:rPr>
        <w:t>
      4. Осужденные, отбывающие наказание в строгих условиях, проживают в камерах.</w:t>
      </w:r>
    </w:p>
    <w:bookmarkEnd w:id="572"/>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pPr>
        <w:spacing w:after="0"/>
        <w:ind w:left="0"/>
        <w:jc w:val="both"/>
      </w:pPr>
      <w:r>
        <w:rPr>
          <w:rFonts w:ascii="Times New Roman"/>
          <w:b w:val="false"/>
          <w:i w:val="false"/>
          <w:color w:val="000000"/>
          <w:sz w:val="28"/>
        </w:rPr>
        <w:t>
      2) получать две посылки или передачи и две бандероли в течение года;</w:t>
      </w:r>
    </w:p>
    <w:p>
      <w:pPr>
        <w:spacing w:after="0"/>
        <w:ind w:left="0"/>
        <w:jc w:val="both"/>
      </w:pPr>
      <w:r>
        <w:rPr>
          <w:rFonts w:ascii="Times New Roman"/>
          <w:b w:val="false"/>
          <w:i w:val="false"/>
          <w:color w:val="000000"/>
          <w:sz w:val="28"/>
        </w:rPr>
        <w:t>
      3) иметь три краткосрочных свидания в течение года;</w:t>
      </w:r>
    </w:p>
    <w:p>
      <w:pPr>
        <w:spacing w:after="0"/>
        <w:ind w:left="0"/>
        <w:jc w:val="both"/>
      </w:pPr>
      <w:r>
        <w:rPr>
          <w:rFonts w:ascii="Times New Roman"/>
          <w:b w:val="false"/>
          <w:i w:val="false"/>
          <w:color w:val="000000"/>
          <w:sz w:val="28"/>
        </w:rPr>
        <w:t>
      4) пользоваться ежедневной прогулкой продолжительностью полтора часа.</w:t>
      </w:r>
    </w:p>
    <w:p>
      <w:pPr>
        <w:spacing w:after="0"/>
        <w:ind w:left="0"/>
        <w:jc w:val="both"/>
      </w:pPr>
      <w:r>
        <w:rPr>
          <w:rFonts w:ascii="Times New Roman"/>
          <w:b/>
          <w:i w:val="false"/>
          <w:color w:val="000000"/>
          <w:sz w:val="28"/>
        </w:rPr>
        <w:t>Статья 139. Учреждения чрезвычайной безопасности</w:t>
      </w:r>
    </w:p>
    <w:bookmarkStart w:name="z1014" w:id="573"/>
    <w:p>
      <w:pPr>
        <w:spacing w:after="0"/>
        <w:ind w:left="0"/>
        <w:jc w:val="both"/>
      </w:pPr>
      <w:r>
        <w:rPr>
          <w:rFonts w:ascii="Times New Roman"/>
          <w:b w:val="false"/>
          <w:i w:val="false"/>
          <w:color w:val="000000"/>
          <w:sz w:val="28"/>
        </w:rPr>
        <w:t>
      1. Осужденные к пожизненному лишению свободы, а также осужденные, которым смертная казнь заменена пожизненным лишением свободы в порядке помилования или в связи с применением закона, отменяющего смертную казнь, размещаются в камерах.</w:t>
      </w:r>
    </w:p>
    <w:bookmarkEnd w:id="573"/>
    <w:bookmarkStart w:name="z1015" w:id="574"/>
    <w:p>
      <w:pPr>
        <w:spacing w:after="0"/>
        <w:ind w:left="0"/>
        <w:jc w:val="both"/>
      </w:pPr>
      <w:r>
        <w:rPr>
          <w:rFonts w:ascii="Times New Roman"/>
          <w:b w:val="false"/>
          <w:i w:val="false"/>
          <w:color w:val="000000"/>
          <w:sz w:val="28"/>
        </w:rPr>
        <w:t>
      Воспитательная работа с осужденными организуется с учетом требований содержания в камерах.</w:t>
      </w:r>
    </w:p>
    <w:bookmarkEnd w:id="574"/>
    <w:bookmarkStart w:name="z1016" w:id="575"/>
    <w:p>
      <w:pPr>
        <w:spacing w:after="0"/>
        <w:ind w:left="0"/>
        <w:jc w:val="both"/>
      </w:pPr>
      <w:r>
        <w:rPr>
          <w:rFonts w:ascii="Times New Roman"/>
          <w:b w:val="false"/>
          <w:i w:val="false"/>
          <w:color w:val="000000"/>
          <w:sz w:val="28"/>
        </w:rPr>
        <w:t>
      2. Все осужденные по прибытии в учреждения чрезвычайной безопасности для содержания осужденных к пожизненному лишению свободы помещаются в обычные условия отбывания наказания.</w:t>
      </w:r>
    </w:p>
    <w:bookmarkEnd w:id="575"/>
    <w:bookmarkStart w:name="z1017" w:id="576"/>
    <w:p>
      <w:pPr>
        <w:spacing w:after="0"/>
        <w:ind w:left="0"/>
        <w:jc w:val="both"/>
      </w:pPr>
      <w:r>
        <w:rPr>
          <w:rFonts w:ascii="Times New Roman"/>
          <w:b w:val="false"/>
          <w:i w:val="false"/>
          <w:color w:val="000000"/>
          <w:sz w:val="28"/>
        </w:rPr>
        <w:t>
      3.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bookmarkEnd w:id="576"/>
    <w:bookmarkStart w:name="z1018" w:id="577"/>
    <w:p>
      <w:pPr>
        <w:spacing w:after="0"/>
        <w:ind w:left="0"/>
        <w:jc w:val="both"/>
      </w:pPr>
      <w:r>
        <w:rPr>
          <w:rFonts w:ascii="Times New Roman"/>
          <w:b w:val="false"/>
          <w:i w:val="false"/>
          <w:color w:val="000000"/>
          <w:sz w:val="28"/>
        </w:rPr>
        <w:t>
      Осужденные, отбывающие наказание в облегченных условиях, признанные нарушителями установленного порядка отбывания наказания, переводятся в обычные условия.</w:t>
      </w:r>
    </w:p>
    <w:bookmarkEnd w:id="577"/>
    <w:bookmarkStart w:name="z1019" w:id="578"/>
    <w:p>
      <w:pPr>
        <w:spacing w:after="0"/>
        <w:ind w:left="0"/>
        <w:jc w:val="both"/>
      </w:pPr>
      <w:r>
        <w:rPr>
          <w:rFonts w:ascii="Times New Roman"/>
          <w:b w:val="false"/>
          <w:i w:val="false"/>
          <w:color w:val="000000"/>
          <w:sz w:val="28"/>
        </w:rPr>
        <w:t>
      4. Перевод из строгих условий отбывания наказания в обычные производится не ранее чем через пять лет при отсутствии взысканий за нарушения установленного порядка отбывания наказания.</w:t>
      </w:r>
    </w:p>
    <w:bookmarkEnd w:id="578"/>
    <w:bookmarkStart w:name="z1020" w:id="579"/>
    <w:p>
      <w:pPr>
        <w:spacing w:after="0"/>
        <w:ind w:left="0"/>
        <w:jc w:val="both"/>
      </w:pPr>
      <w:r>
        <w:rPr>
          <w:rFonts w:ascii="Times New Roman"/>
          <w:b w:val="false"/>
          <w:i w:val="false"/>
          <w:color w:val="000000"/>
          <w:sz w:val="28"/>
        </w:rPr>
        <w:t>
      Перевод из обычных условий отбывания наказания в облегченные производится не ранее чем через пять лет при наличии первой положительной степени поведения.</w:t>
      </w:r>
    </w:p>
    <w:bookmarkEnd w:id="579"/>
    <w:bookmarkStart w:name="z1021" w:id="580"/>
    <w:p>
      <w:pPr>
        <w:spacing w:after="0"/>
        <w:ind w:left="0"/>
        <w:jc w:val="both"/>
      </w:pPr>
      <w:r>
        <w:rPr>
          <w:rFonts w:ascii="Times New Roman"/>
          <w:b w:val="false"/>
          <w:i w:val="false"/>
          <w:color w:val="000000"/>
          <w:sz w:val="28"/>
        </w:rPr>
        <w:t>
      5. Повторный перевод из строгих условий отбывания наказания в обычные, из обычных в облегченные производится в порядке, определяемом частью четвертой настоящей статьи.</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 в редакции Закона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Условия отбывания наказания в учреждениях чрезвычайной безопасности</w:t>
      </w:r>
    </w:p>
    <w:bookmarkStart w:name="z1022" w:id="581"/>
    <w:p>
      <w:pPr>
        <w:spacing w:after="0"/>
        <w:ind w:left="0"/>
        <w:jc w:val="both"/>
      </w:pPr>
      <w:r>
        <w:rPr>
          <w:rFonts w:ascii="Times New Roman"/>
          <w:b w:val="false"/>
          <w:i w:val="false"/>
          <w:color w:val="000000"/>
          <w:sz w:val="28"/>
        </w:rPr>
        <w:t>
      1. Осужденные имеют право на ежедневную прогулку продолжительностью:</w:t>
      </w:r>
    </w:p>
    <w:bookmarkEnd w:id="581"/>
    <w:bookmarkStart w:name="z1023" w:id="582"/>
    <w:p>
      <w:pPr>
        <w:spacing w:after="0"/>
        <w:ind w:left="0"/>
        <w:jc w:val="both"/>
      </w:pPr>
      <w:r>
        <w:rPr>
          <w:rFonts w:ascii="Times New Roman"/>
          <w:b w:val="false"/>
          <w:i w:val="false"/>
          <w:color w:val="000000"/>
          <w:sz w:val="28"/>
        </w:rPr>
        <w:t>
      1) в строгих условиях отбывания наказания – один час;</w:t>
      </w:r>
    </w:p>
    <w:bookmarkEnd w:id="582"/>
    <w:bookmarkStart w:name="z1024" w:id="583"/>
    <w:p>
      <w:pPr>
        <w:spacing w:after="0"/>
        <w:ind w:left="0"/>
        <w:jc w:val="both"/>
      </w:pPr>
      <w:r>
        <w:rPr>
          <w:rFonts w:ascii="Times New Roman"/>
          <w:b w:val="false"/>
          <w:i w:val="false"/>
          <w:color w:val="000000"/>
          <w:sz w:val="28"/>
        </w:rPr>
        <w:t>
      2) в обычных условиях отбывания наказания – полтора часа;</w:t>
      </w:r>
    </w:p>
    <w:bookmarkEnd w:id="583"/>
    <w:bookmarkStart w:name="z1025" w:id="584"/>
    <w:p>
      <w:pPr>
        <w:spacing w:after="0"/>
        <w:ind w:left="0"/>
        <w:jc w:val="both"/>
      </w:pPr>
      <w:r>
        <w:rPr>
          <w:rFonts w:ascii="Times New Roman"/>
          <w:b w:val="false"/>
          <w:i w:val="false"/>
          <w:color w:val="000000"/>
          <w:sz w:val="28"/>
        </w:rPr>
        <w:t>
      3) в облегченных условиях отбывания наказания – два часа.</w:t>
      </w:r>
    </w:p>
    <w:bookmarkEnd w:id="584"/>
    <w:bookmarkStart w:name="z1026" w:id="585"/>
    <w:p>
      <w:pPr>
        <w:spacing w:after="0"/>
        <w:ind w:left="0"/>
        <w:jc w:val="both"/>
      </w:pPr>
      <w:r>
        <w:rPr>
          <w:rFonts w:ascii="Times New Roman"/>
          <w:b w:val="false"/>
          <w:i w:val="false"/>
          <w:color w:val="000000"/>
          <w:sz w:val="28"/>
        </w:rPr>
        <w:t>
      2. Осужденные, отбывающие наказание в обычных условиях, проживают в камерах.</w:t>
      </w:r>
    </w:p>
    <w:bookmarkEnd w:id="585"/>
    <w:bookmarkStart w:name="z1027" w:id="586"/>
    <w:p>
      <w:pPr>
        <w:spacing w:after="0"/>
        <w:ind w:left="0"/>
        <w:jc w:val="both"/>
      </w:pPr>
      <w:r>
        <w:rPr>
          <w:rFonts w:ascii="Times New Roman"/>
          <w:b w:val="false"/>
          <w:i w:val="false"/>
          <w:color w:val="000000"/>
          <w:sz w:val="28"/>
        </w:rPr>
        <w:t>
      Они вправе:</w:t>
      </w:r>
    </w:p>
    <w:bookmarkEnd w:id="586"/>
    <w:bookmarkStart w:name="z1028" w:id="587"/>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bookmarkEnd w:id="587"/>
    <w:bookmarkStart w:name="z1029" w:id="588"/>
    <w:p>
      <w:pPr>
        <w:spacing w:after="0"/>
        <w:ind w:left="0"/>
        <w:jc w:val="both"/>
      </w:pPr>
      <w:r>
        <w:rPr>
          <w:rFonts w:ascii="Times New Roman"/>
          <w:b w:val="false"/>
          <w:i w:val="false"/>
          <w:color w:val="000000"/>
          <w:sz w:val="28"/>
        </w:rPr>
        <w:t>
      2) получать три посылки или передачи и три бандероли в течение года;</w:t>
      </w:r>
    </w:p>
    <w:bookmarkEnd w:id="588"/>
    <w:bookmarkStart w:name="z1030" w:id="589"/>
    <w:p>
      <w:pPr>
        <w:spacing w:after="0"/>
        <w:ind w:left="0"/>
        <w:jc w:val="both"/>
      </w:pPr>
      <w:r>
        <w:rPr>
          <w:rFonts w:ascii="Times New Roman"/>
          <w:b w:val="false"/>
          <w:i w:val="false"/>
          <w:color w:val="000000"/>
          <w:sz w:val="28"/>
        </w:rPr>
        <w:t>
      3) иметь три краткосрочных свидания и одно длительное свидание в течение года.</w:t>
      </w:r>
    </w:p>
    <w:bookmarkEnd w:id="589"/>
    <w:bookmarkStart w:name="z1031" w:id="590"/>
    <w:p>
      <w:pPr>
        <w:spacing w:after="0"/>
        <w:ind w:left="0"/>
        <w:jc w:val="both"/>
      </w:pPr>
      <w:r>
        <w:rPr>
          <w:rFonts w:ascii="Times New Roman"/>
          <w:b w:val="false"/>
          <w:i w:val="false"/>
          <w:color w:val="000000"/>
          <w:sz w:val="28"/>
        </w:rPr>
        <w:t>
      3. Осужденные, отбывающие наказание в облегченных условиях, проживают в камерах.</w:t>
      </w:r>
    </w:p>
    <w:bookmarkEnd w:id="590"/>
    <w:bookmarkStart w:name="z1032" w:id="591"/>
    <w:p>
      <w:pPr>
        <w:spacing w:after="0"/>
        <w:ind w:left="0"/>
        <w:jc w:val="both"/>
      </w:pPr>
      <w:r>
        <w:rPr>
          <w:rFonts w:ascii="Times New Roman"/>
          <w:b w:val="false"/>
          <w:i w:val="false"/>
          <w:color w:val="000000"/>
          <w:sz w:val="28"/>
        </w:rPr>
        <w:t>
      Они вправе:</w:t>
      </w:r>
    </w:p>
    <w:bookmarkEnd w:id="591"/>
    <w:bookmarkStart w:name="z1033" w:id="592"/>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bookmarkEnd w:id="592"/>
    <w:bookmarkStart w:name="z1034" w:id="593"/>
    <w:p>
      <w:pPr>
        <w:spacing w:after="0"/>
        <w:ind w:left="0"/>
        <w:jc w:val="both"/>
      </w:pPr>
      <w:r>
        <w:rPr>
          <w:rFonts w:ascii="Times New Roman"/>
          <w:b w:val="false"/>
          <w:i w:val="false"/>
          <w:color w:val="000000"/>
          <w:sz w:val="28"/>
        </w:rPr>
        <w:t>
      2) получать четыре посылки или передачи и четыре бандероли в течение года;</w:t>
      </w:r>
    </w:p>
    <w:bookmarkEnd w:id="593"/>
    <w:bookmarkStart w:name="z1035" w:id="594"/>
    <w:p>
      <w:pPr>
        <w:spacing w:after="0"/>
        <w:ind w:left="0"/>
        <w:jc w:val="both"/>
      </w:pPr>
      <w:r>
        <w:rPr>
          <w:rFonts w:ascii="Times New Roman"/>
          <w:b w:val="false"/>
          <w:i w:val="false"/>
          <w:color w:val="000000"/>
          <w:sz w:val="28"/>
        </w:rPr>
        <w:t>
      3) иметь три краткосрочных и два длительных свидания в течение года.</w:t>
      </w:r>
    </w:p>
    <w:bookmarkEnd w:id="594"/>
    <w:bookmarkStart w:name="z1036" w:id="595"/>
    <w:p>
      <w:pPr>
        <w:spacing w:after="0"/>
        <w:ind w:left="0"/>
        <w:jc w:val="both"/>
      </w:pPr>
      <w:r>
        <w:rPr>
          <w:rFonts w:ascii="Times New Roman"/>
          <w:b w:val="false"/>
          <w:i w:val="false"/>
          <w:color w:val="000000"/>
          <w:sz w:val="28"/>
        </w:rPr>
        <w:t>
      4. Осужденные, отбывающие наказание в строгих условиях, проживают в камерах.</w:t>
      </w:r>
    </w:p>
    <w:bookmarkEnd w:id="595"/>
    <w:bookmarkStart w:name="z1037" w:id="596"/>
    <w:p>
      <w:pPr>
        <w:spacing w:after="0"/>
        <w:ind w:left="0"/>
        <w:jc w:val="both"/>
      </w:pPr>
      <w:r>
        <w:rPr>
          <w:rFonts w:ascii="Times New Roman"/>
          <w:b w:val="false"/>
          <w:i w:val="false"/>
          <w:color w:val="000000"/>
          <w:sz w:val="28"/>
        </w:rPr>
        <w:t>
      Они вправе:</w:t>
      </w:r>
    </w:p>
    <w:bookmarkEnd w:id="596"/>
    <w:bookmarkStart w:name="z1038" w:id="597"/>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bookmarkEnd w:id="597"/>
    <w:bookmarkStart w:name="z1039" w:id="598"/>
    <w:p>
      <w:pPr>
        <w:spacing w:after="0"/>
        <w:ind w:left="0"/>
        <w:jc w:val="both"/>
      </w:pPr>
      <w:r>
        <w:rPr>
          <w:rFonts w:ascii="Times New Roman"/>
          <w:b w:val="false"/>
          <w:i w:val="false"/>
          <w:color w:val="000000"/>
          <w:sz w:val="28"/>
        </w:rPr>
        <w:t>
      2) получать одну посылку или передачу и одну бандероль в течение года;</w:t>
      </w:r>
    </w:p>
    <w:bookmarkEnd w:id="598"/>
    <w:bookmarkStart w:name="z1040" w:id="599"/>
    <w:p>
      <w:pPr>
        <w:spacing w:after="0"/>
        <w:ind w:left="0"/>
        <w:jc w:val="both"/>
      </w:pPr>
      <w:r>
        <w:rPr>
          <w:rFonts w:ascii="Times New Roman"/>
          <w:b w:val="false"/>
          <w:i w:val="false"/>
          <w:color w:val="000000"/>
          <w:sz w:val="28"/>
        </w:rPr>
        <w:t>
      3) иметь два краткосрочных свидания в течение года.</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 в редакции Закона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Условия отбывания наказания в учреждениях чрезвычайной безопасности для осужденных, отбывающих пожизненное лишение свободы</w:t>
      </w:r>
    </w:p>
    <w:bookmarkStart w:name="z665" w:id="600"/>
    <w:p>
      <w:pPr>
        <w:spacing w:after="0"/>
        <w:ind w:left="0"/>
        <w:jc w:val="both"/>
      </w:pPr>
      <w:r>
        <w:rPr>
          <w:rFonts w:ascii="Times New Roman"/>
          <w:b w:val="false"/>
          <w:i w:val="false"/>
          <w:color w:val="ff0000"/>
          <w:sz w:val="28"/>
        </w:rPr>
        <w:t xml:space="preserve">
      Сноска. Статья 141 исключена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600"/>
    <w:p>
      <w:pPr>
        <w:spacing w:after="0"/>
        <w:ind w:left="0"/>
        <w:jc w:val="both"/>
      </w:pPr>
      <w:r>
        <w:rPr>
          <w:rFonts w:ascii="Times New Roman"/>
          <w:b/>
          <w:i w:val="false"/>
          <w:color w:val="000000"/>
          <w:sz w:val="28"/>
        </w:rPr>
        <w:t>Статья 142. Учреждения минимальной безопасности</w:t>
      </w:r>
    </w:p>
    <w:bookmarkStart w:name="z672" w:id="601"/>
    <w:p>
      <w:pPr>
        <w:spacing w:after="0"/>
        <w:ind w:left="0"/>
        <w:jc w:val="both"/>
      </w:pPr>
      <w:r>
        <w:rPr>
          <w:rFonts w:ascii="Times New Roman"/>
          <w:b w:val="false"/>
          <w:i w:val="false"/>
          <w:color w:val="000000"/>
          <w:sz w:val="28"/>
        </w:rPr>
        <w:t>
      1. Учреждения минимальной безопасности подразделяются на учреждения для содержания:</w:t>
      </w:r>
    </w:p>
    <w:bookmarkEnd w:id="601"/>
    <w:p>
      <w:pPr>
        <w:spacing w:after="0"/>
        <w:ind w:left="0"/>
        <w:jc w:val="both"/>
      </w:pPr>
      <w:r>
        <w:rPr>
          <w:rFonts w:ascii="Times New Roman"/>
          <w:b w:val="false"/>
          <w:i w:val="false"/>
          <w:color w:val="000000"/>
          <w:sz w:val="28"/>
        </w:rPr>
        <w:t xml:space="preserve">
      1) осужденных, указанных в пункте 1)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 за исключением лиц, ранее отбывавших лишение свободы за совершение умышленных преступлений;</w:t>
      </w:r>
    </w:p>
    <w:p>
      <w:pPr>
        <w:spacing w:after="0"/>
        <w:ind w:left="0"/>
        <w:jc w:val="both"/>
      </w:pPr>
      <w:r>
        <w:rPr>
          <w:rFonts w:ascii="Times New Roman"/>
          <w:b w:val="false"/>
          <w:i w:val="false"/>
          <w:color w:val="000000"/>
          <w:sz w:val="28"/>
        </w:rPr>
        <w:t xml:space="preserve">
      2) осужденных, переведенных в порядке, предусмотренном подпунктом 2) части первой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 осужденных, указанных в пункте 1) части пятой </w:t>
      </w:r>
      <w:r>
        <w:rPr>
          <w:rFonts w:ascii="Times New Roman"/>
          <w:b w:val="false"/>
          <w:i w:val="false"/>
          <w:color w:val="000000"/>
          <w:sz w:val="28"/>
        </w:rPr>
        <w:t>статьи 46</w:t>
      </w:r>
      <w:r>
        <w:rPr>
          <w:rFonts w:ascii="Times New Roman"/>
          <w:b w:val="false"/>
          <w:i w:val="false"/>
          <w:color w:val="000000"/>
          <w:sz w:val="28"/>
        </w:rPr>
        <w:t xml:space="preserve"> Уголовного кодекса Республики Казахстан, ранее отбывавших лишение свободы за совершение умышленных преступлений.</w:t>
      </w:r>
    </w:p>
    <w:bookmarkStart w:name="z673" w:id="602"/>
    <w:p>
      <w:pPr>
        <w:spacing w:after="0"/>
        <w:ind w:left="0"/>
        <w:jc w:val="both"/>
      </w:pPr>
      <w:r>
        <w:rPr>
          <w:rFonts w:ascii="Times New Roman"/>
          <w:b w:val="false"/>
          <w:i w:val="false"/>
          <w:color w:val="000000"/>
          <w:sz w:val="28"/>
        </w:rPr>
        <w:t>
      2. В учреждениях минимальной безопасности осужденные к лишению свободы отбывают наказание в строгих, обычных и облегченных условиях.</w:t>
      </w:r>
    </w:p>
    <w:bookmarkEnd w:id="602"/>
    <w:bookmarkStart w:name="z674" w:id="603"/>
    <w:p>
      <w:pPr>
        <w:spacing w:after="0"/>
        <w:ind w:left="0"/>
        <w:jc w:val="both"/>
      </w:pPr>
      <w:r>
        <w:rPr>
          <w:rFonts w:ascii="Times New Roman"/>
          <w:b w:val="false"/>
          <w:i w:val="false"/>
          <w:color w:val="000000"/>
          <w:sz w:val="28"/>
        </w:rPr>
        <w:t>
      3. В обычных условиях в учреждениях минимальной безопасности отбывают наказание осужденные, вновь прибывшие в данное учреждение, а также осужденные, переведенные из строгих и облегченных условий.</w:t>
      </w:r>
    </w:p>
    <w:bookmarkEnd w:id="603"/>
    <w:bookmarkStart w:name="z675" w:id="604"/>
    <w:p>
      <w:pPr>
        <w:spacing w:after="0"/>
        <w:ind w:left="0"/>
        <w:jc w:val="both"/>
      </w:pPr>
      <w:r>
        <w:rPr>
          <w:rFonts w:ascii="Times New Roman"/>
          <w:b w:val="false"/>
          <w:i w:val="false"/>
          <w:color w:val="000000"/>
          <w:sz w:val="28"/>
        </w:rPr>
        <w:t xml:space="preserve">
      4. При добросовестном отношении к труду осужденные, имеющие первую положительную степень поведения, переводятся в облегченные условия. При этом перевод осуществляется только после отбытия не менее трех месяцев срока наказания в обычных условиях со дня получения первой положительной степени поведения, а для осужденных за преступления,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Уголовного кодекса Республики Казахстан, – одного года.</w:t>
      </w:r>
    </w:p>
    <w:bookmarkEnd w:id="604"/>
    <w:bookmarkStart w:name="z676" w:id="605"/>
    <w:p>
      <w:pPr>
        <w:spacing w:after="0"/>
        <w:ind w:left="0"/>
        <w:jc w:val="both"/>
      </w:pPr>
      <w:r>
        <w:rPr>
          <w:rFonts w:ascii="Times New Roman"/>
          <w:b w:val="false"/>
          <w:i w:val="false"/>
          <w:color w:val="000000"/>
          <w:sz w:val="28"/>
        </w:rPr>
        <w:t>
      5. Отбывающие наказание в обычных или облегченных условиях осужденные, признанные злостными нарушителями установленного порядка отбывания наказания, переводятся в строгие условия.</w:t>
      </w:r>
    </w:p>
    <w:bookmarkEnd w:id="605"/>
    <w:p>
      <w:pPr>
        <w:spacing w:after="0"/>
        <w:ind w:left="0"/>
        <w:jc w:val="both"/>
      </w:pPr>
      <w:r>
        <w:rPr>
          <w:rFonts w:ascii="Times New Roman"/>
          <w:b w:val="false"/>
          <w:i w:val="false"/>
          <w:color w:val="000000"/>
          <w:sz w:val="28"/>
        </w:rPr>
        <w:t>
      Отбывающие наказание в облегченных условиях осужденные, имеющие более двух действующих взысканий за нарушение установленного порядка отбывания наказания, переводятся в обычные условия.</w:t>
      </w:r>
    </w:p>
    <w:bookmarkStart w:name="z677" w:id="606"/>
    <w:p>
      <w:pPr>
        <w:spacing w:after="0"/>
        <w:ind w:left="0"/>
        <w:jc w:val="both"/>
      </w:pPr>
      <w:r>
        <w:rPr>
          <w:rFonts w:ascii="Times New Roman"/>
          <w:b w:val="false"/>
          <w:i w:val="false"/>
          <w:color w:val="000000"/>
          <w:sz w:val="28"/>
        </w:rPr>
        <w:t>
      6. Перевод из строгих условий отбывания наказания в обычные производится через шесть месяцев при отсутствии взысканий за нарушения установленного порядка отбывания наказания.</w:t>
      </w:r>
    </w:p>
    <w:bookmarkEnd w:id="606"/>
    <w:bookmarkStart w:name="z913" w:id="607"/>
    <w:p>
      <w:pPr>
        <w:spacing w:after="0"/>
        <w:ind w:left="0"/>
        <w:jc w:val="both"/>
      </w:pPr>
      <w:r>
        <w:rPr>
          <w:rFonts w:ascii="Times New Roman"/>
          <w:b w:val="false"/>
          <w:i w:val="false"/>
          <w:color w:val="000000"/>
          <w:sz w:val="28"/>
        </w:rPr>
        <w:t>
      7. Повторный перевод из строгих условий отбывания наказания в обычные или из обычных в облегченные производится в порядке, определяемом настоящей статьей.</w:t>
      </w:r>
    </w:p>
    <w:bookmarkEnd w:id="607"/>
    <w:bookmarkStart w:name="z678" w:id="608"/>
    <w:p>
      <w:pPr>
        <w:spacing w:after="0"/>
        <w:ind w:left="0"/>
        <w:jc w:val="both"/>
      </w:pPr>
      <w:r>
        <w:rPr>
          <w:rFonts w:ascii="Times New Roman"/>
          <w:b w:val="false"/>
          <w:i w:val="false"/>
          <w:color w:val="000000"/>
          <w:sz w:val="28"/>
        </w:rPr>
        <w:t>
      8. Осужденные, переведенные из другого учреждения минимальной безопасности, отбывают наказание в тех же условиях, которые были им определены до перевода.</w:t>
      </w:r>
    </w:p>
    <w:bookmarkEnd w:id="608"/>
    <w:bookmarkStart w:name="z679" w:id="609"/>
    <w:p>
      <w:pPr>
        <w:spacing w:after="0"/>
        <w:ind w:left="0"/>
        <w:jc w:val="both"/>
      </w:pPr>
      <w:r>
        <w:rPr>
          <w:rFonts w:ascii="Times New Roman"/>
          <w:b w:val="false"/>
          <w:i w:val="false"/>
          <w:color w:val="000000"/>
          <w:sz w:val="28"/>
        </w:rPr>
        <w:t>
      9. В одном учреждении минимальной безопасности могут содержаться осужденные мужчины и женщины.</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Условия отбывания наказания в учреждениях минимальной безопасности</w:t>
      </w:r>
    </w:p>
    <w:bookmarkStart w:name="z682" w:id="610"/>
    <w:p>
      <w:pPr>
        <w:spacing w:after="0"/>
        <w:ind w:left="0"/>
        <w:jc w:val="both"/>
      </w:pPr>
      <w:r>
        <w:rPr>
          <w:rFonts w:ascii="Times New Roman"/>
          <w:b w:val="false"/>
          <w:i w:val="false"/>
          <w:color w:val="000000"/>
          <w:sz w:val="28"/>
        </w:rPr>
        <w:t>
      1. Осужденные, отбывающие наказание в учреждениях минимальной безопасности, содержатся без охраны, но под контролем и надзором администрации учреждения.</w:t>
      </w:r>
    </w:p>
    <w:bookmarkEnd w:id="610"/>
    <w:bookmarkStart w:name="z683" w:id="611"/>
    <w:p>
      <w:pPr>
        <w:spacing w:after="0"/>
        <w:ind w:left="0"/>
        <w:jc w:val="both"/>
      </w:pPr>
      <w:r>
        <w:rPr>
          <w:rFonts w:ascii="Times New Roman"/>
          <w:b w:val="false"/>
          <w:i w:val="false"/>
          <w:color w:val="000000"/>
          <w:sz w:val="28"/>
        </w:rPr>
        <w:t>
      2. Осужденному администрацией учреждения выдается документ установленной формы, подтверждающий его личность. Документы, удостоверяющие личность осужденного, хранятся в их личных делах.</w:t>
      </w:r>
    </w:p>
    <w:bookmarkEnd w:id="611"/>
    <w:bookmarkStart w:name="z684" w:id="612"/>
    <w:p>
      <w:pPr>
        <w:spacing w:after="0"/>
        <w:ind w:left="0"/>
        <w:jc w:val="both"/>
      </w:pPr>
      <w:r>
        <w:rPr>
          <w:rFonts w:ascii="Times New Roman"/>
          <w:b w:val="false"/>
          <w:i w:val="false"/>
          <w:color w:val="000000"/>
          <w:sz w:val="28"/>
        </w:rPr>
        <w:t>
      3. Осужденным разрешается приносить на территорию учреждения, использовать и хранить предметы и вещества, за исключением:</w:t>
      </w:r>
    </w:p>
    <w:bookmarkEnd w:id="612"/>
    <w:bookmarkStart w:name="z976" w:id="613"/>
    <w:p>
      <w:pPr>
        <w:spacing w:after="0"/>
        <w:ind w:left="0"/>
        <w:jc w:val="both"/>
      </w:pPr>
      <w:r>
        <w:rPr>
          <w:rFonts w:ascii="Times New Roman"/>
          <w:b w:val="false"/>
          <w:i w:val="false"/>
          <w:color w:val="000000"/>
          <w:sz w:val="28"/>
        </w:rPr>
        <w:t>
      1) мобильных средств связи;</w:t>
      </w:r>
    </w:p>
    <w:bookmarkEnd w:id="613"/>
    <w:bookmarkStart w:name="z977" w:id="614"/>
    <w:p>
      <w:pPr>
        <w:spacing w:after="0"/>
        <w:ind w:left="0"/>
        <w:jc w:val="both"/>
      </w:pPr>
      <w:r>
        <w:rPr>
          <w:rFonts w:ascii="Times New Roman"/>
          <w:b w:val="false"/>
          <w:i w:val="false"/>
          <w:color w:val="000000"/>
          <w:sz w:val="28"/>
        </w:rPr>
        <w:t>
      2) компьютерного оборудования, средств с функциями аудио-, фото- и видеозаписи;</w:t>
      </w:r>
    </w:p>
    <w:bookmarkEnd w:id="614"/>
    <w:bookmarkStart w:name="z978" w:id="615"/>
    <w:p>
      <w:pPr>
        <w:spacing w:after="0"/>
        <w:ind w:left="0"/>
        <w:jc w:val="both"/>
      </w:pPr>
      <w:r>
        <w:rPr>
          <w:rFonts w:ascii="Times New Roman"/>
          <w:b w:val="false"/>
          <w:i w:val="false"/>
          <w:color w:val="000000"/>
          <w:sz w:val="28"/>
        </w:rPr>
        <w:t>
      3) огнестрельного и холодного оружия;</w:t>
      </w:r>
    </w:p>
    <w:bookmarkEnd w:id="615"/>
    <w:bookmarkStart w:name="z979" w:id="616"/>
    <w:p>
      <w:pPr>
        <w:spacing w:after="0"/>
        <w:ind w:left="0"/>
        <w:jc w:val="both"/>
      </w:pPr>
      <w:r>
        <w:rPr>
          <w:rFonts w:ascii="Times New Roman"/>
          <w:b w:val="false"/>
          <w:i w:val="false"/>
          <w:color w:val="000000"/>
          <w:sz w:val="28"/>
        </w:rPr>
        <w:t>
      4) взрывоопасных и взрывчатых веществ;</w:t>
      </w:r>
    </w:p>
    <w:bookmarkEnd w:id="616"/>
    <w:bookmarkStart w:name="z980" w:id="617"/>
    <w:p>
      <w:pPr>
        <w:spacing w:after="0"/>
        <w:ind w:left="0"/>
        <w:jc w:val="both"/>
      </w:pPr>
      <w:r>
        <w:rPr>
          <w:rFonts w:ascii="Times New Roman"/>
          <w:b w:val="false"/>
          <w:i w:val="false"/>
          <w:color w:val="000000"/>
          <w:sz w:val="28"/>
        </w:rPr>
        <w:t>
      5) наркотических средств или психотропных веществ;</w:t>
      </w:r>
    </w:p>
    <w:bookmarkEnd w:id="617"/>
    <w:bookmarkStart w:name="z981" w:id="618"/>
    <w:p>
      <w:pPr>
        <w:spacing w:after="0"/>
        <w:ind w:left="0"/>
        <w:jc w:val="both"/>
      </w:pPr>
      <w:r>
        <w:rPr>
          <w:rFonts w:ascii="Times New Roman"/>
          <w:b w:val="false"/>
          <w:i w:val="false"/>
          <w:color w:val="000000"/>
          <w:sz w:val="28"/>
        </w:rPr>
        <w:t>
      6) одежды военного образца;</w:t>
      </w:r>
    </w:p>
    <w:bookmarkEnd w:id="618"/>
    <w:bookmarkStart w:name="z982" w:id="619"/>
    <w:p>
      <w:pPr>
        <w:spacing w:after="0"/>
        <w:ind w:left="0"/>
        <w:jc w:val="both"/>
      </w:pPr>
      <w:r>
        <w:rPr>
          <w:rFonts w:ascii="Times New Roman"/>
          <w:b w:val="false"/>
          <w:i w:val="false"/>
          <w:color w:val="000000"/>
          <w:sz w:val="28"/>
        </w:rPr>
        <w:t>
      7) всех видов алкогольных напитков;</w:t>
      </w:r>
    </w:p>
    <w:bookmarkEnd w:id="619"/>
    <w:bookmarkStart w:name="z983" w:id="620"/>
    <w:p>
      <w:pPr>
        <w:spacing w:after="0"/>
        <w:ind w:left="0"/>
        <w:jc w:val="both"/>
      </w:pPr>
      <w:r>
        <w:rPr>
          <w:rFonts w:ascii="Times New Roman"/>
          <w:b w:val="false"/>
          <w:i w:val="false"/>
          <w:color w:val="000000"/>
          <w:sz w:val="28"/>
        </w:rPr>
        <w:t>
      8) медицинских препаратов наркотического содержания без разрешения врача.</w:t>
      </w:r>
    </w:p>
    <w:bookmarkEnd w:id="620"/>
    <w:bookmarkStart w:name="z685" w:id="621"/>
    <w:p>
      <w:pPr>
        <w:spacing w:after="0"/>
        <w:ind w:left="0"/>
        <w:jc w:val="both"/>
      </w:pPr>
      <w:r>
        <w:rPr>
          <w:rFonts w:ascii="Times New Roman"/>
          <w:b w:val="false"/>
          <w:i w:val="false"/>
          <w:color w:val="000000"/>
          <w:sz w:val="28"/>
        </w:rPr>
        <w:t>
      4. Осужденные, отбывающие наказание в обычных условиях в учреждениях минимальной безопасности, проживают в общежитиях или камерах.</w:t>
      </w:r>
    </w:p>
    <w:bookmarkEnd w:id="621"/>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свободно передвигаться в пределах территории учреждения, кроме времени, отведенного правилами внутреннего распорядка учреждения для сна;</w:t>
      </w:r>
    </w:p>
    <w:p>
      <w:pPr>
        <w:spacing w:after="0"/>
        <w:ind w:left="0"/>
        <w:jc w:val="both"/>
      </w:pPr>
      <w:r>
        <w:rPr>
          <w:rFonts w:ascii="Times New Roman"/>
          <w:b w:val="false"/>
          <w:i w:val="false"/>
          <w:color w:val="000000"/>
          <w:sz w:val="28"/>
        </w:rPr>
        <w:t>
      2) с разрешения администрации учреждения передвигаться без надзора в пределах границ территории, прилегающей к учреждению, если это необходимо по характеру выполняемой ими работы, в связи с обучением, для приобретения предметов первой необходимости, посещения бани или парикмахерской, четыре раза в месяц с девяти до восемнадцати часов;</w:t>
      </w:r>
    </w:p>
    <w:p>
      <w:pPr>
        <w:spacing w:after="0"/>
        <w:ind w:left="0"/>
        <w:jc w:val="both"/>
      </w:pPr>
      <w:r>
        <w:rPr>
          <w:rFonts w:ascii="Times New Roman"/>
          <w:b w:val="false"/>
          <w:i w:val="false"/>
          <w:color w:val="000000"/>
          <w:sz w:val="28"/>
        </w:rPr>
        <w:t>
      3) носить гражданскую одежду;</w:t>
      </w:r>
    </w:p>
    <w:p>
      <w:pPr>
        <w:spacing w:after="0"/>
        <w:ind w:left="0"/>
        <w:jc w:val="both"/>
      </w:pPr>
      <w:r>
        <w:rPr>
          <w:rFonts w:ascii="Times New Roman"/>
          <w:b w:val="false"/>
          <w:i w:val="false"/>
          <w:color w:val="000000"/>
          <w:sz w:val="28"/>
        </w:rPr>
        <w:t>
      4) иметь при себе деньги и ценные вещи;</w:t>
      </w:r>
    </w:p>
    <w:p>
      <w:pPr>
        <w:spacing w:after="0"/>
        <w:ind w:left="0"/>
        <w:jc w:val="both"/>
      </w:pPr>
      <w:r>
        <w:rPr>
          <w:rFonts w:ascii="Times New Roman"/>
          <w:b w:val="false"/>
          <w:i w:val="false"/>
          <w:color w:val="000000"/>
          <w:sz w:val="28"/>
        </w:rPr>
        <w:t>
      5) пользоваться деньгами без ограничения;</w:t>
      </w:r>
    </w:p>
    <w:p>
      <w:pPr>
        <w:spacing w:after="0"/>
        <w:ind w:left="0"/>
        <w:jc w:val="both"/>
      </w:pPr>
      <w:r>
        <w:rPr>
          <w:rFonts w:ascii="Times New Roman"/>
          <w:b w:val="false"/>
          <w:i w:val="false"/>
          <w:color w:val="000000"/>
          <w:sz w:val="28"/>
        </w:rPr>
        <w:t>
      6) иметь ежемесячно одно краткосрочное и одно длительное свидания.</w:t>
      </w:r>
    </w:p>
    <w:bookmarkStart w:name="z686" w:id="622"/>
    <w:p>
      <w:pPr>
        <w:spacing w:after="0"/>
        <w:ind w:left="0"/>
        <w:jc w:val="both"/>
      </w:pPr>
      <w:r>
        <w:rPr>
          <w:rFonts w:ascii="Times New Roman"/>
          <w:b w:val="false"/>
          <w:i w:val="false"/>
          <w:color w:val="000000"/>
          <w:sz w:val="28"/>
        </w:rPr>
        <w:t>
      5. Осужденные, отбывающие наказание в облегченных условиях в учреждениях минимальной безопасности, проживают в общежитиях или камерах.</w:t>
      </w:r>
    </w:p>
    <w:bookmarkEnd w:id="622"/>
    <w:p>
      <w:pPr>
        <w:spacing w:after="0"/>
        <w:ind w:left="0"/>
        <w:jc w:val="both"/>
      </w:pPr>
      <w:r>
        <w:rPr>
          <w:rFonts w:ascii="Times New Roman"/>
          <w:b w:val="false"/>
          <w:i w:val="false"/>
          <w:color w:val="000000"/>
          <w:sz w:val="28"/>
        </w:rPr>
        <w:t>
      Наряду с правами, предусмотренными частью четвертой настоящей статьи, осужденные вправе:</w:t>
      </w:r>
    </w:p>
    <w:p>
      <w:pPr>
        <w:spacing w:after="0"/>
        <w:ind w:left="0"/>
        <w:jc w:val="both"/>
      </w:pPr>
      <w:r>
        <w:rPr>
          <w:rFonts w:ascii="Times New Roman"/>
          <w:b w:val="false"/>
          <w:i w:val="false"/>
          <w:color w:val="000000"/>
          <w:sz w:val="28"/>
        </w:rPr>
        <w:t>
      1) иметь еженедельно одно краткосрочное и одно длительное свидания;</w:t>
      </w:r>
    </w:p>
    <w:p>
      <w:pPr>
        <w:spacing w:after="0"/>
        <w:ind w:left="0"/>
        <w:jc w:val="both"/>
      </w:pPr>
      <w:r>
        <w:rPr>
          <w:rFonts w:ascii="Times New Roman"/>
          <w:b w:val="false"/>
          <w:i w:val="false"/>
          <w:color w:val="000000"/>
          <w:sz w:val="28"/>
        </w:rPr>
        <w:t>
      2) проживать со своими семьями на арендованной или собственной жилой площади в пределах населенного пункта, где располагается учреждение. При этом они обязаны являться для регистрации в учреждение четыре раза в месяц в дни, установленные постановлением начальника учреждения, и находиться по месту жительства с двадцати одного до семи часов. Администрация учреждений вправе посещать жилые помещения, в которых проживают осужденные, в любое время суток.</w:t>
      </w:r>
    </w:p>
    <w:p>
      <w:pPr>
        <w:spacing w:after="0"/>
        <w:ind w:left="0"/>
        <w:jc w:val="both"/>
      </w:pPr>
      <w:r>
        <w:rPr>
          <w:rFonts w:ascii="Times New Roman"/>
          <w:b w:val="false"/>
          <w:i w:val="false"/>
          <w:color w:val="000000"/>
          <w:sz w:val="28"/>
        </w:rPr>
        <w:t>
      Разрешение либо отказ на проживание со своими семьями на арендованной или собственной жилой площади в пределах населенного пункта, где располагается учреждение, а также продление либо отмена данного права оформляются постановлением начальника учреждения либо лица, замещающего его, в соответствии с правилами внутреннего распорядка учреждения. Копия постановления направляется прокурору не позднее следующего рабочего дня.</w:t>
      </w:r>
    </w:p>
    <w:bookmarkStart w:name="z687" w:id="623"/>
    <w:p>
      <w:pPr>
        <w:spacing w:after="0"/>
        <w:ind w:left="0"/>
        <w:jc w:val="both"/>
      </w:pPr>
      <w:r>
        <w:rPr>
          <w:rFonts w:ascii="Times New Roman"/>
          <w:b w:val="false"/>
          <w:i w:val="false"/>
          <w:color w:val="000000"/>
          <w:sz w:val="28"/>
        </w:rPr>
        <w:t>
      6. Осужденные, отбывающие наказание в строгих условиях, проживают в общежитиях или камерах.</w:t>
      </w:r>
    </w:p>
    <w:bookmarkEnd w:id="623"/>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с разрешения администрации учреждения передвигаться в пределах территории учреждения, кроме времени, отведенного правилами внутреннего распорядка учреждения для сна;</w:t>
      </w:r>
    </w:p>
    <w:p>
      <w:pPr>
        <w:spacing w:after="0"/>
        <w:ind w:left="0"/>
        <w:jc w:val="both"/>
      </w:pPr>
      <w:r>
        <w:rPr>
          <w:rFonts w:ascii="Times New Roman"/>
          <w:b w:val="false"/>
          <w:i w:val="false"/>
          <w:color w:val="000000"/>
          <w:sz w:val="28"/>
        </w:rPr>
        <w:t>
      2) носить гражданскую одежду;</w:t>
      </w:r>
    </w:p>
    <w:p>
      <w:pPr>
        <w:spacing w:after="0"/>
        <w:ind w:left="0"/>
        <w:jc w:val="both"/>
      </w:pPr>
      <w:r>
        <w:rPr>
          <w:rFonts w:ascii="Times New Roman"/>
          <w:b w:val="false"/>
          <w:i w:val="false"/>
          <w:color w:val="000000"/>
          <w:sz w:val="28"/>
        </w:rPr>
        <w:t>
      3) пользоваться деньгами без ограничения;</w:t>
      </w:r>
    </w:p>
    <w:p>
      <w:pPr>
        <w:spacing w:after="0"/>
        <w:ind w:left="0"/>
        <w:jc w:val="both"/>
      </w:pPr>
      <w:r>
        <w:rPr>
          <w:rFonts w:ascii="Times New Roman"/>
          <w:b w:val="false"/>
          <w:i w:val="false"/>
          <w:color w:val="000000"/>
          <w:sz w:val="28"/>
        </w:rPr>
        <w:t>
      4) с разрешения администрации учреждения передвигаться без надзора в пределах границ территории, прилегающей к учреждению, если это необходимо для приобретения предметов первой необходимости, один раз в месяц с девяти до восемнадцати часов;</w:t>
      </w:r>
    </w:p>
    <w:p>
      <w:pPr>
        <w:spacing w:after="0"/>
        <w:ind w:left="0"/>
        <w:jc w:val="both"/>
      </w:pPr>
      <w:r>
        <w:rPr>
          <w:rFonts w:ascii="Times New Roman"/>
          <w:b w:val="false"/>
          <w:i w:val="false"/>
          <w:color w:val="000000"/>
          <w:sz w:val="28"/>
        </w:rPr>
        <w:t>
      5) иметь ежеквартально одно краткосрочное и один раз в шесть месяцев длительное свидание.</w:t>
      </w:r>
    </w:p>
    <w:bookmarkStart w:name="z688" w:id="624"/>
    <w:p>
      <w:pPr>
        <w:spacing w:after="0"/>
        <w:ind w:left="0"/>
        <w:jc w:val="both"/>
      </w:pPr>
      <w:r>
        <w:rPr>
          <w:rFonts w:ascii="Times New Roman"/>
          <w:b w:val="false"/>
          <w:i w:val="false"/>
          <w:color w:val="000000"/>
          <w:sz w:val="28"/>
        </w:rPr>
        <w:t>
      7. Труд осужденных регулируется трудовым законодательством Республики Казахстан, за исключением заключения и прекращения трудового договора и перевода на другую работу. Заключение, прекращение трудового договора и перевод осужденного на другую работу осуществляются работодателем с уведомлением администрации учреждения.</w:t>
      </w:r>
    </w:p>
    <w:bookmarkEnd w:id="624"/>
    <w:bookmarkStart w:name="z689" w:id="625"/>
    <w:p>
      <w:pPr>
        <w:spacing w:after="0"/>
        <w:ind w:left="0"/>
        <w:jc w:val="both"/>
      </w:pPr>
      <w:r>
        <w:rPr>
          <w:rFonts w:ascii="Times New Roman"/>
          <w:b w:val="false"/>
          <w:i w:val="false"/>
          <w:color w:val="000000"/>
          <w:sz w:val="28"/>
        </w:rPr>
        <w:t>
      8. Администрация учреждения трудоустраивает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расположенных за пределами учреждения, но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с правом проживания осужденных при условии обеспечения за ними надлежащего контроля и надзора.</w:t>
      </w:r>
    </w:p>
    <w:bookmarkEnd w:id="625"/>
    <w:bookmarkStart w:name="z690" w:id="626"/>
    <w:p>
      <w:pPr>
        <w:spacing w:after="0"/>
        <w:ind w:left="0"/>
        <w:jc w:val="both"/>
      </w:pPr>
      <w:r>
        <w:rPr>
          <w:rFonts w:ascii="Times New Roman"/>
          <w:b w:val="false"/>
          <w:i w:val="false"/>
          <w:color w:val="000000"/>
          <w:sz w:val="28"/>
        </w:rPr>
        <w:t>
      Осужденные могут быть трудоустроены в иных организациях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без права проживания.</w:t>
      </w:r>
    </w:p>
    <w:bookmarkEnd w:id="626"/>
    <w:p>
      <w:pPr>
        <w:spacing w:after="0"/>
        <w:ind w:left="0"/>
        <w:jc w:val="both"/>
      </w:pPr>
      <w:r>
        <w:rPr>
          <w:rFonts w:ascii="Times New Roman"/>
          <w:b w:val="false"/>
          <w:i w:val="false"/>
          <w:color w:val="000000"/>
          <w:sz w:val="28"/>
        </w:rPr>
        <w:t>
      Право проживания в государственных учреждениях уголовно-исполнительной системы не предоставляется осужденным, имеющим отрицательную степень поведения.</w:t>
      </w:r>
    </w:p>
    <w:bookmarkStart w:name="z691" w:id="627"/>
    <w:p>
      <w:pPr>
        <w:spacing w:after="0"/>
        <w:ind w:left="0"/>
        <w:jc w:val="both"/>
      </w:pPr>
      <w:r>
        <w:rPr>
          <w:rFonts w:ascii="Times New Roman"/>
          <w:b w:val="false"/>
          <w:i w:val="false"/>
          <w:color w:val="000000"/>
          <w:sz w:val="28"/>
        </w:rPr>
        <w:t>
      9. Администрация учреждения обязана отозвать осужденного из организации, в которой он трудоустроен:</w:t>
      </w:r>
    </w:p>
    <w:bookmarkEnd w:id="627"/>
    <w:p>
      <w:pPr>
        <w:spacing w:after="0"/>
        <w:ind w:left="0"/>
        <w:jc w:val="both"/>
      </w:pPr>
      <w:r>
        <w:rPr>
          <w:rFonts w:ascii="Times New Roman"/>
          <w:b w:val="false"/>
          <w:i w:val="false"/>
          <w:color w:val="000000"/>
          <w:sz w:val="28"/>
        </w:rPr>
        <w:t>
      1) по письменному указанию вышестоящих органов уголовно-исполнительной системы;</w:t>
      </w:r>
    </w:p>
    <w:p>
      <w:pPr>
        <w:spacing w:after="0"/>
        <w:ind w:left="0"/>
        <w:jc w:val="both"/>
      </w:pPr>
      <w:r>
        <w:rPr>
          <w:rFonts w:ascii="Times New Roman"/>
          <w:b w:val="false"/>
          <w:i w:val="false"/>
          <w:color w:val="000000"/>
          <w:sz w:val="28"/>
        </w:rPr>
        <w:t>
      2) при его освобождении;</w:t>
      </w:r>
    </w:p>
    <w:p>
      <w:pPr>
        <w:spacing w:after="0"/>
        <w:ind w:left="0"/>
        <w:jc w:val="both"/>
      </w:pPr>
      <w:r>
        <w:rPr>
          <w:rFonts w:ascii="Times New Roman"/>
          <w:b w:val="false"/>
          <w:i w:val="false"/>
          <w:color w:val="000000"/>
          <w:sz w:val="28"/>
        </w:rPr>
        <w:t>
      3) при введении чрезвычайного или военного положения;</w:t>
      </w:r>
    </w:p>
    <w:p>
      <w:pPr>
        <w:spacing w:after="0"/>
        <w:ind w:left="0"/>
        <w:jc w:val="both"/>
      </w:pPr>
      <w:r>
        <w:rPr>
          <w:rFonts w:ascii="Times New Roman"/>
          <w:b w:val="false"/>
          <w:i w:val="false"/>
          <w:color w:val="000000"/>
          <w:sz w:val="28"/>
        </w:rPr>
        <w:t>
      4) в случае нарушения осужденным порядка отбывания наказания;</w:t>
      </w:r>
    </w:p>
    <w:p>
      <w:pPr>
        <w:spacing w:after="0"/>
        <w:ind w:left="0"/>
        <w:jc w:val="both"/>
      </w:pPr>
      <w:r>
        <w:rPr>
          <w:rFonts w:ascii="Times New Roman"/>
          <w:b w:val="false"/>
          <w:i w:val="false"/>
          <w:color w:val="000000"/>
          <w:sz w:val="28"/>
        </w:rPr>
        <w:t>
      5) в случае неисполнения работодателем обязательств по договору;</w:t>
      </w:r>
    </w:p>
    <w:p>
      <w:pPr>
        <w:spacing w:after="0"/>
        <w:ind w:left="0"/>
        <w:jc w:val="both"/>
      </w:pPr>
      <w:r>
        <w:rPr>
          <w:rFonts w:ascii="Times New Roman"/>
          <w:b w:val="false"/>
          <w:i w:val="false"/>
          <w:color w:val="000000"/>
          <w:sz w:val="28"/>
        </w:rPr>
        <w:t>
      6) при вводе режима особых условий в учреждении.</w:t>
      </w:r>
    </w:p>
    <w:bookmarkStart w:name="z692" w:id="628"/>
    <w:p>
      <w:pPr>
        <w:spacing w:after="0"/>
        <w:ind w:left="0"/>
        <w:jc w:val="both"/>
      </w:pPr>
      <w:r>
        <w:rPr>
          <w:rFonts w:ascii="Times New Roman"/>
          <w:b w:val="false"/>
          <w:i w:val="false"/>
          <w:color w:val="000000"/>
          <w:sz w:val="28"/>
        </w:rPr>
        <w:t>
      10. Осужденным разрешается заочно обучаться в организациях высшего и послесреднего образования, расположенных в пределах территории соответствующей области, города республиканского значения, столицы, где располагается учреждение, в том числе дистанционно, при наличии соответствующих технических условий в учреждении.</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Учреждения полной безопасности</w:t>
      </w:r>
    </w:p>
    <w:bookmarkStart w:name="z694" w:id="629"/>
    <w:p>
      <w:pPr>
        <w:spacing w:after="0"/>
        <w:ind w:left="0"/>
        <w:jc w:val="both"/>
      </w:pPr>
      <w:r>
        <w:rPr>
          <w:rFonts w:ascii="Times New Roman"/>
          <w:b w:val="false"/>
          <w:i w:val="false"/>
          <w:color w:val="000000"/>
          <w:sz w:val="28"/>
        </w:rPr>
        <w:t>
      1. В учреждениях полной безопасности содержатся осужденные на срок свыше пяти лет с отбыванием части срока наказания в учреждении полной безопасности, а также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безопасности.</w:t>
      </w:r>
    </w:p>
    <w:bookmarkEnd w:id="629"/>
    <w:p>
      <w:pPr>
        <w:spacing w:after="0"/>
        <w:ind w:left="0"/>
        <w:jc w:val="both"/>
      </w:pPr>
      <w:r>
        <w:rPr>
          <w:rFonts w:ascii="Times New Roman"/>
          <w:b w:val="false"/>
          <w:i w:val="false"/>
          <w:color w:val="000000"/>
          <w:sz w:val="28"/>
        </w:rPr>
        <w:t xml:space="preserve">
      В учреждениях полной безопасности осужденные также могут содержаться по основаниям, указанным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Start w:name="z695" w:id="630"/>
    <w:p>
      <w:pPr>
        <w:spacing w:after="0"/>
        <w:ind w:left="0"/>
        <w:jc w:val="both"/>
      </w:pPr>
      <w:r>
        <w:rPr>
          <w:rFonts w:ascii="Times New Roman"/>
          <w:b w:val="false"/>
          <w:i w:val="false"/>
          <w:color w:val="000000"/>
          <w:sz w:val="28"/>
        </w:rPr>
        <w:t>
      2. В учреждениях полной безопасности устанавливаются строгие, обычные и облегченные условия.</w:t>
      </w:r>
    </w:p>
    <w:bookmarkEnd w:id="630"/>
    <w:bookmarkStart w:name="z696" w:id="631"/>
    <w:p>
      <w:pPr>
        <w:spacing w:after="0"/>
        <w:ind w:left="0"/>
        <w:jc w:val="both"/>
      </w:pPr>
      <w:r>
        <w:rPr>
          <w:rFonts w:ascii="Times New Roman"/>
          <w:b w:val="false"/>
          <w:i w:val="false"/>
          <w:color w:val="000000"/>
          <w:sz w:val="28"/>
        </w:rPr>
        <w:t>
      3. В обычных условиях отбывают наказание осужденные к лишению свободы на срок свыше пяти лет с отбыванием части срока наказания в учреждении полной безопасности, и осужденные, переведенные из строгих и облегченных условий.</w:t>
      </w:r>
    </w:p>
    <w:bookmarkEnd w:id="631"/>
    <w:bookmarkStart w:name="z697" w:id="632"/>
    <w:p>
      <w:pPr>
        <w:spacing w:after="0"/>
        <w:ind w:left="0"/>
        <w:jc w:val="both"/>
      </w:pPr>
      <w:r>
        <w:rPr>
          <w:rFonts w:ascii="Times New Roman"/>
          <w:b w:val="false"/>
          <w:i w:val="false"/>
          <w:color w:val="000000"/>
          <w:sz w:val="28"/>
        </w:rPr>
        <w:t>
      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 осужденные с обычных и облегченных условий, признанные злостными нарушителями.</w:t>
      </w:r>
    </w:p>
    <w:bookmarkEnd w:id="632"/>
    <w:bookmarkStart w:name="z1041" w:id="633"/>
    <w:p>
      <w:pPr>
        <w:spacing w:after="0"/>
        <w:ind w:left="0"/>
        <w:jc w:val="both"/>
      </w:pPr>
      <w:r>
        <w:rPr>
          <w:rFonts w:ascii="Times New Roman"/>
          <w:b w:val="false"/>
          <w:i w:val="false"/>
          <w:color w:val="000000"/>
          <w:sz w:val="28"/>
        </w:rPr>
        <w:t>
      При этом срок отбывания в строгих условиях отбывания исчисляется со дня фактического прибытия осужденного в учреждение полной безопасности.</w:t>
      </w:r>
    </w:p>
    <w:bookmarkEnd w:id="633"/>
    <w:bookmarkStart w:name="z698" w:id="634"/>
    <w:p>
      <w:pPr>
        <w:spacing w:after="0"/>
        <w:ind w:left="0"/>
        <w:jc w:val="both"/>
      </w:pPr>
      <w:r>
        <w:rPr>
          <w:rFonts w:ascii="Times New Roman"/>
          <w:b w:val="false"/>
          <w:i w:val="false"/>
          <w:color w:val="000000"/>
          <w:sz w:val="28"/>
        </w:rPr>
        <w:t>
      5. Не могут содержаться в строгих условиях осужденные беременные женщины и осужденные женщины, имеющие при себе малолетних детей, а также осужденные с инвалидностью.</w:t>
      </w:r>
    </w:p>
    <w:bookmarkEnd w:id="634"/>
    <w:bookmarkStart w:name="z699" w:id="635"/>
    <w:p>
      <w:pPr>
        <w:spacing w:after="0"/>
        <w:ind w:left="0"/>
        <w:jc w:val="both"/>
      </w:pPr>
      <w:r>
        <w:rPr>
          <w:rFonts w:ascii="Times New Roman"/>
          <w:b w:val="false"/>
          <w:i w:val="false"/>
          <w:color w:val="000000"/>
          <w:sz w:val="28"/>
        </w:rPr>
        <w:t>
      6. По отбытии не менее одного года срока наказания осужденные, имеющие первую положительную степень поведения, переводятся из обычных в облегченные либо из строгих в обычные условия отбывания наказания.</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Условия отбывания наказания в учреждениях полной безопасности</w:t>
      </w:r>
    </w:p>
    <w:bookmarkStart w:name="z701" w:id="636"/>
    <w:p>
      <w:pPr>
        <w:spacing w:after="0"/>
        <w:ind w:left="0"/>
        <w:jc w:val="both"/>
      </w:pPr>
      <w:r>
        <w:rPr>
          <w:rFonts w:ascii="Times New Roman"/>
          <w:b w:val="false"/>
          <w:i w:val="false"/>
          <w:color w:val="000000"/>
          <w:sz w:val="28"/>
        </w:rPr>
        <w:t>
      1. Осужденные к лишению свободы в учреждениях полной безопасности содержатся в камерах.</w:t>
      </w:r>
    </w:p>
    <w:bookmarkEnd w:id="636"/>
    <w:p>
      <w:pPr>
        <w:spacing w:after="0"/>
        <w:ind w:left="0"/>
        <w:jc w:val="both"/>
      </w:pPr>
      <w:r>
        <w:rPr>
          <w:rFonts w:ascii="Times New Roman"/>
          <w:b w:val="false"/>
          <w:i w:val="false"/>
          <w:color w:val="000000"/>
          <w:sz w:val="28"/>
        </w:rPr>
        <w:t>
      По письменному заявлению осужденного, а также в случаях возникновения угрозы личной безопасности осужденного либо необходимости изоляции осужденного, создающего угрозу жизни и здоровью других осужденных или персоналу учреждения, по мотивированному постановлению начальника учреждения и с согласия прокурора такие осужденные содержатся в одиночных камерах.</w:t>
      </w:r>
    </w:p>
    <w:p>
      <w:pPr>
        <w:spacing w:after="0"/>
        <w:ind w:left="0"/>
        <w:jc w:val="both"/>
      </w:pPr>
      <w:r>
        <w:rPr>
          <w:rFonts w:ascii="Times New Roman"/>
          <w:b w:val="false"/>
          <w:i w:val="false"/>
          <w:color w:val="000000"/>
          <w:sz w:val="28"/>
        </w:rPr>
        <w:t>
      Для содержания осужденных, создающих угрозу, а также осужденных, в отношении которых возникла угроза личной безопасности, могут использоваться камеры большей наполняемости.</w:t>
      </w:r>
    </w:p>
    <w:p>
      <w:pPr>
        <w:spacing w:after="0"/>
        <w:ind w:left="0"/>
        <w:jc w:val="both"/>
      </w:pPr>
      <w:r>
        <w:rPr>
          <w:rFonts w:ascii="Times New Roman"/>
          <w:b w:val="false"/>
          <w:i w:val="false"/>
          <w:color w:val="000000"/>
          <w:sz w:val="28"/>
        </w:rPr>
        <w:t>
      Перевод в одиночные камеры по заявлению осужденных производится при наличии свободных одиночных камер.</w:t>
      </w:r>
    </w:p>
    <w:bookmarkStart w:name="z702" w:id="637"/>
    <w:p>
      <w:pPr>
        <w:spacing w:after="0"/>
        <w:ind w:left="0"/>
        <w:jc w:val="both"/>
      </w:pPr>
      <w:r>
        <w:rPr>
          <w:rFonts w:ascii="Times New Roman"/>
          <w:b w:val="false"/>
          <w:i w:val="false"/>
          <w:color w:val="000000"/>
          <w:sz w:val="28"/>
        </w:rPr>
        <w:t xml:space="preserve">
      2. Размещение осужденных по камерам производится с соблюдением требований, предусмотренных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w:t>
      </w:r>
    </w:p>
    <w:bookmarkEnd w:id="637"/>
    <w:p>
      <w:pPr>
        <w:spacing w:after="0"/>
        <w:ind w:left="0"/>
        <w:jc w:val="both"/>
      </w:pPr>
      <w:r>
        <w:rPr>
          <w:rFonts w:ascii="Times New Roman"/>
          <w:b w:val="false"/>
          <w:i w:val="false"/>
          <w:color w:val="000000"/>
          <w:sz w:val="28"/>
        </w:rPr>
        <w:t>
      Осужденные, находящиеся в строгих, обычных и облегченных условиях отбывания наказания, содержатся раздельно.</w:t>
      </w:r>
    </w:p>
    <w:p>
      <w:pPr>
        <w:spacing w:after="0"/>
        <w:ind w:left="0"/>
        <w:jc w:val="both"/>
      </w:pPr>
      <w:r>
        <w:rPr>
          <w:rFonts w:ascii="Times New Roman"/>
          <w:b w:val="false"/>
          <w:i w:val="false"/>
          <w:color w:val="000000"/>
          <w:sz w:val="28"/>
        </w:rPr>
        <w:t>
      Осужденные, направленные в учреждения полной безопасности для выполнения работ по хозяйственному обслуживанию, содержатся изолированно от других осужденных.</w:t>
      </w:r>
    </w:p>
    <w:bookmarkStart w:name="z703" w:id="638"/>
    <w:p>
      <w:pPr>
        <w:spacing w:after="0"/>
        <w:ind w:left="0"/>
        <w:jc w:val="both"/>
      </w:pPr>
      <w:r>
        <w:rPr>
          <w:rFonts w:ascii="Times New Roman"/>
          <w:b w:val="false"/>
          <w:i w:val="false"/>
          <w:color w:val="000000"/>
          <w:sz w:val="28"/>
        </w:rPr>
        <w:t>
      3. Прогулки осужденных проводятся покамерно в дневное время на специально оборудованной на открытом воздухе части территории.</w:t>
      </w:r>
    </w:p>
    <w:bookmarkEnd w:id="638"/>
    <w:bookmarkStart w:name="z704" w:id="639"/>
    <w:p>
      <w:pPr>
        <w:spacing w:after="0"/>
        <w:ind w:left="0"/>
        <w:jc w:val="both"/>
      </w:pPr>
      <w:r>
        <w:rPr>
          <w:rFonts w:ascii="Times New Roman"/>
          <w:b w:val="false"/>
          <w:i w:val="false"/>
          <w:color w:val="000000"/>
          <w:sz w:val="28"/>
        </w:rPr>
        <w:t>
      4. Осужденные, отбывающие наказание в строгих условиях, вправе:</w:t>
      </w:r>
    </w:p>
    <w:bookmarkEnd w:id="639"/>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pPr>
        <w:spacing w:after="0"/>
        <w:ind w:left="0"/>
        <w:jc w:val="both"/>
      </w:pPr>
      <w:r>
        <w:rPr>
          <w:rFonts w:ascii="Times New Roman"/>
          <w:b w:val="false"/>
          <w:i w:val="false"/>
          <w:color w:val="000000"/>
          <w:sz w:val="28"/>
        </w:rPr>
        <w:t>
      2) получать одну посылку или передачу и одну бандероль в течение года;</w:t>
      </w:r>
    </w:p>
    <w:p>
      <w:pPr>
        <w:spacing w:after="0"/>
        <w:ind w:left="0"/>
        <w:jc w:val="both"/>
      </w:pPr>
      <w:r>
        <w:rPr>
          <w:rFonts w:ascii="Times New Roman"/>
          <w:b w:val="false"/>
          <w:i w:val="false"/>
          <w:color w:val="000000"/>
          <w:sz w:val="28"/>
        </w:rPr>
        <w:t>
      3) иметь два краткосрочных свидания в течение года;</w:t>
      </w:r>
    </w:p>
    <w:p>
      <w:pPr>
        <w:spacing w:after="0"/>
        <w:ind w:left="0"/>
        <w:jc w:val="both"/>
      </w:pPr>
      <w:r>
        <w:rPr>
          <w:rFonts w:ascii="Times New Roman"/>
          <w:b w:val="false"/>
          <w:i w:val="false"/>
          <w:color w:val="000000"/>
          <w:sz w:val="28"/>
        </w:rPr>
        <w:t>
      4) пользоваться ежедневной прогулкой продолжительностью один час.</w:t>
      </w:r>
    </w:p>
    <w:bookmarkStart w:name="z705" w:id="640"/>
    <w:p>
      <w:pPr>
        <w:spacing w:after="0"/>
        <w:ind w:left="0"/>
        <w:jc w:val="both"/>
      </w:pPr>
      <w:r>
        <w:rPr>
          <w:rFonts w:ascii="Times New Roman"/>
          <w:b w:val="false"/>
          <w:i w:val="false"/>
          <w:color w:val="000000"/>
          <w:sz w:val="28"/>
        </w:rPr>
        <w:t>
      5. Осужденные, отбывающие наказание в обычных условиях, вправе:</w:t>
      </w:r>
    </w:p>
    <w:bookmarkEnd w:id="640"/>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p>
      <w:pPr>
        <w:spacing w:after="0"/>
        <w:ind w:left="0"/>
        <w:jc w:val="both"/>
      </w:pPr>
      <w:r>
        <w:rPr>
          <w:rFonts w:ascii="Times New Roman"/>
          <w:b w:val="false"/>
          <w:i w:val="false"/>
          <w:color w:val="000000"/>
          <w:sz w:val="28"/>
        </w:rPr>
        <w:t>
      2) получать две посылки или передачи и две бандероли в течение года;</w:t>
      </w:r>
    </w:p>
    <w:p>
      <w:pPr>
        <w:spacing w:after="0"/>
        <w:ind w:left="0"/>
        <w:jc w:val="both"/>
      </w:pPr>
      <w:r>
        <w:rPr>
          <w:rFonts w:ascii="Times New Roman"/>
          <w:b w:val="false"/>
          <w:i w:val="false"/>
          <w:color w:val="000000"/>
          <w:sz w:val="28"/>
        </w:rPr>
        <w:t>
      3) иметь два краткосрочных и одно длительное свидание в течение года;</w:t>
      </w:r>
    </w:p>
    <w:p>
      <w:pPr>
        <w:spacing w:after="0"/>
        <w:ind w:left="0"/>
        <w:jc w:val="both"/>
      </w:pPr>
      <w:r>
        <w:rPr>
          <w:rFonts w:ascii="Times New Roman"/>
          <w:b w:val="false"/>
          <w:i w:val="false"/>
          <w:color w:val="000000"/>
          <w:sz w:val="28"/>
        </w:rPr>
        <w:t>
      4) пользоваться ежедневной прогулкой продолжительностью полтора часа.</w:t>
      </w:r>
    </w:p>
    <w:bookmarkStart w:name="z706" w:id="641"/>
    <w:p>
      <w:pPr>
        <w:spacing w:after="0"/>
        <w:ind w:left="0"/>
        <w:jc w:val="both"/>
      </w:pPr>
      <w:r>
        <w:rPr>
          <w:rFonts w:ascii="Times New Roman"/>
          <w:b w:val="false"/>
          <w:i w:val="false"/>
          <w:color w:val="000000"/>
          <w:sz w:val="28"/>
        </w:rPr>
        <w:t>
      6. Осужденные, отбывающие наказание в облегченных условиях, вправе:</w:t>
      </w:r>
    </w:p>
    <w:bookmarkEnd w:id="641"/>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pPr>
        <w:spacing w:after="0"/>
        <w:ind w:left="0"/>
        <w:jc w:val="both"/>
      </w:pPr>
      <w:r>
        <w:rPr>
          <w:rFonts w:ascii="Times New Roman"/>
          <w:b w:val="false"/>
          <w:i w:val="false"/>
          <w:color w:val="000000"/>
          <w:sz w:val="28"/>
        </w:rPr>
        <w:t>
      2) получать три посылки или передачи и три бандероли в течение года;</w:t>
      </w:r>
    </w:p>
    <w:p>
      <w:pPr>
        <w:spacing w:after="0"/>
        <w:ind w:left="0"/>
        <w:jc w:val="both"/>
      </w:pPr>
      <w:r>
        <w:rPr>
          <w:rFonts w:ascii="Times New Roman"/>
          <w:b w:val="false"/>
          <w:i w:val="false"/>
          <w:color w:val="000000"/>
          <w:sz w:val="28"/>
        </w:rPr>
        <w:t>
      3) иметь три краткосрочных и три длительных свидания в течение года;</w:t>
      </w:r>
    </w:p>
    <w:p>
      <w:pPr>
        <w:spacing w:after="0"/>
        <w:ind w:left="0"/>
        <w:jc w:val="both"/>
      </w:pPr>
      <w:r>
        <w:rPr>
          <w:rFonts w:ascii="Times New Roman"/>
          <w:b w:val="false"/>
          <w:i w:val="false"/>
          <w:color w:val="000000"/>
          <w:sz w:val="28"/>
        </w:rPr>
        <w:t>
      4) пользоваться ежедневной прогулкой продолжительностью два часа.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изменением, внесенным Законом РК от 29.12.2021 </w:t>
      </w:r>
      <w:r>
        <w:rPr>
          <w:rFonts w:ascii="Times New Roman"/>
          <w:b w:val="false"/>
          <w:i w:val="false"/>
          <w:color w:val="00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7" w:id="642"/>
    <w:p>
      <w:pPr>
        <w:spacing w:after="0"/>
        <w:ind w:left="0"/>
        <w:jc w:val="left"/>
      </w:pPr>
      <w:r>
        <w:rPr>
          <w:rFonts w:ascii="Times New Roman"/>
          <w:b/>
          <w:i w:val="false"/>
          <w:color w:val="000000"/>
        </w:rPr>
        <w:t xml:space="preserve"> Глава 23. ОСОБЕННОСТИ ОТБЫВАНИЯ НАКАЗАНИЯ</w:t>
      </w:r>
      <w:r>
        <w:br/>
      </w:r>
      <w:r>
        <w:rPr>
          <w:rFonts w:ascii="Times New Roman"/>
          <w:b/>
          <w:i w:val="false"/>
          <w:color w:val="000000"/>
        </w:rPr>
        <w:t>В ВИДЕ ЛИШЕНИЯ СВОБОДЫ С КАМЕРНЫМИ УСЛОВИЯМИ СОДЕРЖАНИЯ</w:t>
      </w:r>
    </w:p>
    <w:bookmarkEnd w:id="642"/>
    <w:p>
      <w:pPr>
        <w:spacing w:after="0"/>
        <w:ind w:left="0"/>
        <w:jc w:val="both"/>
      </w:pPr>
      <w:r>
        <w:rPr>
          <w:rFonts w:ascii="Times New Roman"/>
          <w:b/>
          <w:i w:val="false"/>
          <w:color w:val="000000"/>
          <w:sz w:val="28"/>
        </w:rPr>
        <w:t>Статья 146. Учреждение с камерным условием содержания осужденных</w:t>
      </w:r>
    </w:p>
    <w:bookmarkStart w:name="z709" w:id="643"/>
    <w:p>
      <w:pPr>
        <w:spacing w:after="0"/>
        <w:ind w:left="0"/>
        <w:jc w:val="both"/>
      </w:pPr>
      <w:r>
        <w:rPr>
          <w:rFonts w:ascii="Times New Roman"/>
          <w:b w:val="false"/>
          <w:i w:val="false"/>
          <w:color w:val="000000"/>
          <w:sz w:val="28"/>
        </w:rPr>
        <w:t>
      1. Прием осужденных к лишению свободы в учреждения производится администрацией в порядке, установленном правилами внутреннего распорядка учреждения.</w:t>
      </w:r>
    </w:p>
    <w:bookmarkEnd w:id="643"/>
    <w:bookmarkStart w:name="z710" w:id="644"/>
    <w:p>
      <w:pPr>
        <w:spacing w:after="0"/>
        <w:ind w:left="0"/>
        <w:jc w:val="both"/>
      </w:pPr>
      <w:r>
        <w:rPr>
          <w:rFonts w:ascii="Times New Roman"/>
          <w:b w:val="false"/>
          <w:i w:val="false"/>
          <w:color w:val="000000"/>
          <w:sz w:val="28"/>
        </w:rPr>
        <w:t>
      2. Осужденные, прибывшие в учреждения, помещаются в карантинное отделение на срок до пятнадцати суток. В период пребывания в карантинном отделении изучается личность осужденного, составляется его психологический портрет, а также вырабатываются методы работы с ним и определяется совместимость его содержания с другими осужденными.</w:t>
      </w:r>
    </w:p>
    <w:bookmarkEnd w:id="644"/>
    <w:bookmarkStart w:name="z711" w:id="645"/>
    <w:p>
      <w:pPr>
        <w:spacing w:after="0"/>
        <w:ind w:left="0"/>
        <w:jc w:val="both"/>
      </w:pPr>
      <w:r>
        <w:rPr>
          <w:rFonts w:ascii="Times New Roman"/>
          <w:b w:val="false"/>
          <w:i w:val="false"/>
          <w:color w:val="000000"/>
          <w:sz w:val="28"/>
        </w:rPr>
        <w:t>
      3. Камеры оборудуются индивидуальными спальными местами, шкафами для одежды, белья и посуды, санузлом и умывальником.</w:t>
      </w:r>
    </w:p>
    <w:bookmarkEnd w:id="645"/>
    <w:bookmarkStart w:name="z712" w:id="646"/>
    <w:p>
      <w:pPr>
        <w:spacing w:after="0"/>
        <w:ind w:left="0"/>
        <w:jc w:val="both"/>
      </w:pPr>
      <w:r>
        <w:rPr>
          <w:rFonts w:ascii="Times New Roman"/>
          <w:b w:val="false"/>
          <w:i w:val="false"/>
          <w:color w:val="000000"/>
          <w:sz w:val="28"/>
        </w:rPr>
        <w:t>
      4. Осужденным, находящимся в камерах, предоставляются прогулки продолжительностью:</w:t>
      </w:r>
    </w:p>
    <w:bookmarkEnd w:id="646"/>
    <w:p>
      <w:pPr>
        <w:spacing w:after="0"/>
        <w:ind w:left="0"/>
        <w:jc w:val="both"/>
      </w:pPr>
      <w:r>
        <w:rPr>
          <w:rFonts w:ascii="Times New Roman"/>
          <w:b w:val="false"/>
          <w:i w:val="false"/>
          <w:color w:val="000000"/>
          <w:sz w:val="28"/>
        </w:rPr>
        <w:t>
      1) в строгих условиях содержания – полтора часа;</w:t>
      </w:r>
    </w:p>
    <w:p>
      <w:pPr>
        <w:spacing w:after="0"/>
        <w:ind w:left="0"/>
        <w:jc w:val="both"/>
      </w:pPr>
      <w:r>
        <w:rPr>
          <w:rFonts w:ascii="Times New Roman"/>
          <w:b w:val="false"/>
          <w:i w:val="false"/>
          <w:color w:val="000000"/>
          <w:sz w:val="28"/>
        </w:rPr>
        <w:t>
      2) в обычных условиях содержания – до четырех часов.</w:t>
      </w:r>
    </w:p>
    <w:p>
      <w:pPr>
        <w:spacing w:after="0"/>
        <w:ind w:left="0"/>
        <w:jc w:val="both"/>
      </w:pPr>
      <w:r>
        <w:rPr>
          <w:rFonts w:ascii="Times New Roman"/>
          <w:b w:val="false"/>
          <w:i w:val="false"/>
          <w:color w:val="000000"/>
          <w:sz w:val="28"/>
        </w:rPr>
        <w:t>
      В период вывода осужденных на прогулку в камерах проводятся обыски и технические осмотры.</w:t>
      </w:r>
    </w:p>
    <w:p>
      <w:pPr>
        <w:spacing w:after="0"/>
        <w:ind w:left="0"/>
        <w:jc w:val="both"/>
      </w:pPr>
      <w:r>
        <w:rPr>
          <w:rFonts w:ascii="Times New Roman"/>
          <w:b w:val="false"/>
          <w:i w:val="false"/>
          <w:color w:val="000000"/>
          <w:sz w:val="28"/>
        </w:rPr>
        <w:t>
      Во время нахождения осужденных на прогулке камеры запираются, пребывание в них осужденных исключается.</w:t>
      </w:r>
    </w:p>
    <w:p>
      <w:pPr>
        <w:spacing w:after="0"/>
        <w:ind w:left="0"/>
        <w:jc w:val="both"/>
      </w:pPr>
      <w:r>
        <w:rPr>
          <w:rFonts w:ascii="Times New Roman"/>
          <w:b w:val="false"/>
          <w:i w:val="false"/>
          <w:color w:val="000000"/>
          <w:sz w:val="28"/>
        </w:rPr>
        <w:t>
      Прогулки осужденных, находящихся в облегченных и льготных условиях, проводятся по блокам (поэтажно), в раздельных прогулочных двориках локальных участков.</w:t>
      </w:r>
    </w:p>
    <w:p>
      <w:pPr>
        <w:spacing w:after="0"/>
        <w:ind w:left="0"/>
        <w:jc w:val="both"/>
      </w:pPr>
      <w:r>
        <w:rPr>
          <w:rFonts w:ascii="Times New Roman"/>
          <w:b w:val="false"/>
          <w:i w:val="false"/>
          <w:color w:val="000000"/>
          <w:sz w:val="28"/>
        </w:rPr>
        <w:t>
      Прогулки осужденных, находящихся в обычных и строгих условиях, проводятся в прогулочных камерах покамерно.</w:t>
      </w:r>
    </w:p>
    <w:bookmarkStart w:name="z713" w:id="647"/>
    <w:p>
      <w:pPr>
        <w:spacing w:after="0"/>
        <w:ind w:left="0"/>
        <w:jc w:val="both"/>
      </w:pPr>
      <w:r>
        <w:rPr>
          <w:rFonts w:ascii="Times New Roman"/>
          <w:b w:val="false"/>
          <w:i w:val="false"/>
          <w:color w:val="000000"/>
          <w:sz w:val="28"/>
        </w:rPr>
        <w:t>
      5. Осужденные, находящиеся в облегченных и льготных условиях содержания, с десяти до двадцати часов могут находиться вне камеры.</w:t>
      </w:r>
    </w:p>
    <w:bookmarkEnd w:id="647"/>
    <w:bookmarkStart w:name="z714" w:id="648"/>
    <w:p>
      <w:pPr>
        <w:spacing w:after="0"/>
        <w:ind w:left="0"/>
        <w:jc w:val="both"/>
      </w:pPr>
      <w:r>
        <w:rPr>
          <w:rFonts w:ascii="Times New Roman"/>
          <w:b w:val="false"/>
          <w:i w:val="false"/>
          <w:color w:val="000000"/>
          <w:sz w:val="28"/>
        </w:rPr>
        <w:t>
      6. Прием пищи осужденными осуществляется покамерно, а также в столовой. Осужденные, выводимые на работу в производственную зону, а также содержащиеся в облегченных и льготных условиях, принимают пищу в столовых производственных объектов и жилой зоны.</w:t>
      </w:r>
    </w:p>
    <w:bookmarkEnd w:id="648"/>
    <w:bookmarkStart w:name="z715" w:id="649"/>
    <w:p>
      <w:pPr>
        <w:spacing w:after="0"/>
        <w:ind w:left="0"/>
        <w:jc w:val="both"/>
      </w:pPr>
      <w:r>
        <w:rPr>
          <w:rFonts w:ascii="Times New Roman"/>
          <w:b w:val="false"/>
          <w:i w:val="false"/>
          <w:color w:val="000000"/>
          <w:sz w:val="28"/>
        </w:rPr>
        <w:t>
      7. Запрещается открывать двери камер, за исключением случаев, предусмотренных частями пятой и шестой настоящей статьи, а также правилами организации деятельности по осуществлению контроля и надзора за поведением лиц, содержащихся в учреждениях, и производства досмотров и обысков.</w:t>
      </w:r>
    </w:p>
    <w:bookmarkEnd w:id="649"/>
    <w:bookmarkStart w:name="z716" w:id="650"/>
    <w:p>
      <w:pPr>
        <w:spacing w:after="0"/>
        <w:ind w:left="0"/>
        <w:jc w:val="both"/>
      </w:pPr>
      <w:r>
        <w:rPr>
          <w:rFonts w:ascii="Times New Roman"/>
          <w:b w:val="false"/>
          <w:i w:val="false"/>
          <w:color w:val="000000"/>
          <w:sz w:val="28"/>
        </w:rPr>
        <w:t>
      8. Надзор за осужденными, содержащимися в учреждениях с покамерным содержанием, осуществляется в соответствии с правилами организации деятельности по осуществлению надзора за осужденными в учреждениях и производства досмотров и обысков.</w:t>
      </w:r>
    </w:p>
    <w:bookmarkEnd w:id="650"/>
    <w:p>
      <w:pPr>
        <w:spacing w:after="0"/>
        <w:ind w:left="0"/>
        <w:jc w:val="both"/>
      </w:pPr>
      <w:r>
        <w:rPr>
          <w:rFonts w:ascii="Times New Roman"/>
          <w:b/>
          <w:i w:val="false"/>
          <w:color w:val="000000"/>
          <w:sz w:val="28"/>
        </w:rPr>
        <w:t>Статья 147. Основные условия камерного содержания</w:t>
      </w:r>
    </w:p>
    <w:bookmarkStart w:name="z718" w:id="651"/>
    <w:p>
      <w:pPr>
        <w:spacing w:after="0"/>
        <w:ind w:left="0"/>
        <w:jc w:val="both"/>
      </w:pPr>
      <w:r>
        <w:rPr>
          <w:rFonts w:ascii="Times New Roman"/>
          <w:b w:val="false"/>
          <w:i w:val="false"/>
          <w:color w:val="000000"/>
          <w:sz w:val="28"/>
        </w:rPr>
        <w:t xml:space="preserve">
      1. Осужденные размещаются в камерах согласно нормам жилой площади, установленным частью первой </w:t>
      </w:r>
      <w:r>
        <w:rPr>
          <w:rFonts w:ascii="Times New Roman"/>
          <w:b w:val="false"/>
          <w:i w:val="false"/>
          <w:color w:val="000000"/>
          <w:sz w:val="28"/>
        </w:rPr>
        <w:t>статьи 115</w:t>
      </w:r>
      <w:r>
        <w:rPr>
          <w:rFonts w:ascii="Times New Roman"/>
          <w:b w:val="false"/>
          <w:i w:val="false"/>
          <w:color w:val="000000"/>
          <w:sz w:val="28"/>
        </w:rPr>
        <w:t xml:space="preserve"> настоящего Кодекса. В каждой секции оборудуются душевые кабинки.</w:t>
      </w:r>
    </w:p>
    <w:bookmarkEnd w:id="651"/>
    <w:bookmarkStart w:name="z984" w:id="652"/>
    <w:p>
      <w:pPr>
        <w:spacing w:after="0"/>
        <w:ind w:left="0"/>
        <w:jc w:val="both"/>
      </w:pPr>
      <w:r>
        <w:rPr>
          <w:rFonts w:ascii="Times New Roman"/>
          <w:b w:val="false"/>
          <w:i w:val="false"/>
          <w:color w:val="000000"/>
          <w:sz w:val="28"/>
        </w:rPr>
        <w:t>
      Камеры для содержания осужденных оборудуются в соответствии с санитарными требованиями.</w:t>
      </w:r>
    </w:p>
    <w:bookmarkEnd w:id="652"/>
    <w:bookmarkStart w:name="z719" w:id="653"/>
    <w:p>
      <w:pPr>
        <w:spacing w:after="0"/>
        <w:ind w:left="0"/>
        <w:jc w:val="both"/>
      </w:pPr>
      <w:r>
        <w:rPr>
          <w:rFonts w:ascii="Times New Roman"/>
          <w:b w:val="false"/>
          <w:i w:val="false"/>
          <w:color w:val="000000"/>
          <w:sz w:val="28"/>
        </w:rPr>
        <w:t>
      2. Проверки осужденных проводятся в корпусах по камерам, по проверочным карточкам.</w:t>
      </w:r>
    </w:p>
    <w:bookmarkEnd w:id="653"/>
    <w:bookmarkStart w:name="z720" w:id="654"/>
    <w:p>
      <w:pPr>
        <w:spacing w:after="0"/>
        <w:ind w:left="0"/>
        <w:jc w:val="both"/>
      </w:pPr>
      <w:r>
        <w:rPr>
          <w:rFonts w:ascii="Times New Roman"/>
          <w:b w:val="false"/>
          <w:i w:val="false"/>
          <w:color w:val="000000"/>
          <w:sz w:val="28"/>
        </w:rPr>
        <w:t>
      3. Осужденным разрешается курить только в специально отведенных для этих целей местах.</w:t>
      </w:r>
    </w:p>
    <w:bookmarkEnd w:id="654"/>
    <w:bookmarkStart w:name="z721" w:id="655"/>
    <w:p>
      <w:pPr>
        <w:spacing w:after="0"/>
        <w:ind w:left="0"/>
        <w:jc w:val="both"/>
      </w:pPr>
      <w:r>
        <w:rPr>
          <w:rFonts w:ascii="Times New Roman"/>
          <w:b w:val="false"/>
          <w:i w:val="false"/>
          <w:color w:val="000000"/>
          <w:sz w:val="28"/>
        </w:rPr>
        <w:t>
      4. Табачные изделия и спички, зажигалки, принадлежащие осужденным, также хранятся в специально оборудованном шкафу (ящике) в камере хранения.</w:t>
      </w:r>
    </w:p>
    <w:bookmarkEnd w:id="655"/>
    <w:bookmarkStart w:name="z722" w:id="656"/>
    <w:p>
      <w:pPr>
        <w:spacing w:after="0"/>
        <w:ind w:left="0"/>
        <w:jc w:val="both"/>
      </w:pPr>
      <w:r>
        <w:rPr>
          <w:rFonts w:ascii="Times New Roman"/>
          <w:b w:val="false"/>
          <w:i w:val="false"/>
          <w:color w:val="000000"/>
          <w:sz w:val="28"/>
        </w:rPr>
        <w:t xml:space="preserve">
      5. Предварительная запись осужденных на прием к медицинскому работнику (медицинский осмотр) осуществляется по обращению осужденных при приеме передачи дежурства контролерской службой и проведении сверок осужденных. </w:t>
      </w:r>
    </w:p>
    <w:bookmarkEnd w:id="656"/>
    <w:bookmarkStart w:name="z993" w:id="657"/>
    <w:p>
      <w:pPr>
        <w:spacing w:after="0"/>
        <w:ind w:left="0"/>
        <w:jc w:val="both"/>
      </w:pPr>
      <w:r>
        <w:rPr>
          <w:rFonts w:ascii="Times New Roman"/>
          <w:b w:val="false"/>
          <w:i w:val="false"/>
          <w:color w:val="000000"/>
          <w:sz w:val="28"/>
        </w:rPr>
        <w:t>
      При госпитализации осужденный переводится в медицинскую организацию, расположенную в учреждении, для получения медицинской помощи в стационарных условиях. В случае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расположенной в учреждении, осужденный госпитализируется в иную соответствующую медицинскую организацию.</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пятая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Воспитательная работа с осужденными в учреждениях с камерным содержанием</w:t>
      </w:r>
    </w:p>
    <w:bookmarkStart w:name="z724" w:id="658"/>
    <w:p>
      <w:pPr>
        <w:spacing w:after="0"/>
        <w:ind w:left="0"/>
        <w:jc w:val="both"/>
      </w:pPr>
      <w:r>
        <w:rPr>
          <w:rFonts w:ascii="Times New Roman"/>
          <w:b w:val="false"/>
          <w:i w:val="false"/>
          <w:color w:val="000000"/>
          <w:sz w:val="28"/>
        </w:rPr>
        <w:t>
      1. Воспитательная работа с осужденными в учреждениях с камерным содержанием осуществляется в соответствии с требованиями, установленными настоящим Кодексом.</w:t>
      </w:r>
    </w:p>
    <w:bookmarkEnd w:id="658"/>
    <w:bookmarkStart w:name="z725" w:id="659"/>
    <w:p>
      <w:pPr>
        <w:spacing w:after="0"/>
        <w:ind w:left="0"/>
        <w:jc w:val="both"/>
      </w:pPr>
      <w:r>
        <w:rPr>
          <w:rFonts w:ascii="Times New Roman"/>
          <w:b w:val="false"/>
          <w:i w:val="false"/>
          <w:color w:val="000000"/>
          <w:sz w:val="28"/>
        </w:rPr>
        <w:t>
      2. Индивидуальная воспитательная работа проводится в камерах, где содержатся осужденные.</w:t>
      </w:r>
    </w:p>
    <w:bookmarkEnd w:id="659"/>
    <w:bookmarkStart w:name="z726" w:id="660"/>
    <w:p>
      <w:pPr>
        <w:spacing w:after="0"/>
        <w:ind w:left="0"/>
        <w:jc w:val="both"/>
      </w:pPr>
      <w:r>
        <w:rPr>
          <w:rFonts w:ascii="Times New Roman"/>
          <w:b w:val="false"/>
          <w:i w:val="false"/>
          <w:color w:val="000000"/>
          <w:sz w:val="28"/>
        </w:rPr>
        <w:t>
      3. При проведении воспитательной работы в групповой и массовой формах осужденные, содержащиеся в камерах, объединяются в малые и большие группы в предназначенных для этого помещениях.</w:t>
      </w:r>
    </w:p>
    <w:bookmarkEnd w:id="660"/>
    <w:bookmarkStart w:name="z727" w:id="661"/>
    <w:p>
      <w:pPr>
        <w:spacing w:after="0"/>
        <w:ind w:left="0"/>
        <w:jc w:val="both"/>
      </w:pPr>
      <w:r>
        <w:rPr>
          <w:rFonts w:ascii="Times New Roman"/>
          <w:b w:val="false"/>
          <w:i w:val="false"/>
          <w:color w:val="000000"/>
          <w:sz w:val="28"/>
        </w:rPr>
        <w:t>
      4. Организация получения осужденными к лишению свободы начального, основного среднего, общего среднего образования осуществляется в соответствии с требованиями, установленными настоящим Кодексом.</w:t>
      </w:r>
    </w:p>
    <w:bookmarkEnd w:id="661"/>
    <w:p>
      <w:pPr>
        <w:spacing w:after="0"/>
        <w:ind w:left="0"/>
        <w:jc w:val="both"/>
      </w:pPr>
      <w:r>
        <w:rPr>
          <w:rFonts w:ascii="Times New Roman"/>
          <w:b/>
          <w:i w:val="false"/>
          <w:color w:val="000000"/>
          <w:sz w:val="28"/>
        </w:rPr>
        <w:t>Статья 149. Труд осужденных в условиях камерного содержания</w:t>
      </w:r>
    </w:p>
    <w:bookmarkStart w:name="z729" w:id="662"/>
    <w:p>
      <w:pPr>
        <w:spacing w:after="0"/>
        <w:ind w:left="0"/>
        <w:jc w:val="both"/>
      </w:pPr>
      <w:r>
        <w:rPr>
          <w:rFonts w:ascii="Times New Roman"/>
          <w:b w:val="false"/>
          <w:i w:val="false"/>
          <w:color w:val="000000"/>
          <w:sz w:val="28"/>
        </w:rPr>
        <w:t>
      1. Труд осужденных организуется в специально оборудованных рабочих камерах.</w:t>
      </w:r>
    </w:p>
    <w:bookmarkEnd w:id="662"/>
    <w:bookmarkStart w:name="z730" w:id="663"/>
    <w:p>
      <w:pPr>
        <w:spacing w:after="0"/>
        <w:ind w:left="0"/>
        <w:jc w:val="both"/>
      </w:pPr>
      <w:r>
        <w:rPr>
          <w:rFonts w:ascii="Times New Roman"/>
          <w:b w:val="false"/>
          <w:i w:val="false"/>
          <w:color w:val="000000"/>
          <w:sz w:val="28"/>
        </w:rPr>
        <w:t>
      2. Труд осужденных вне камер осуществляется в соответствии с правилами внутреннего распорядка учреждений.</w:t>
      </w:r>
    </w:p>
    <w:bookmarkEnd w:id="663"/>
    <w:bookmarkStart w:name="z731" w:id="664"/>
    <w:p>
      <w:pPr>
        <w:spacing w:after="0"/>
        <w:ind w:left="0"/>
        <w:jc w:val="both"/>
      </w:pPr>
      <w:r>
        <w:rPr>
          <w:rFonts w:ascii="Times New Roman"/>
          <w:b w:val="false"/>
          <w:i w:val="false"/>
          <w:color w:val="000000"/>
          <w:sz w:val="28"/>
        </w:rPr>
        <w:t>
      3. Осужденные, их вещи и одежда, а также рабочая камера подвергаются досмотру и обыску перед началом и после окончания работ.</w:t>
      </w:r>
    </w:p>
    <w:bookmarkEnd w:id="664"/>
    <w:bookmarkStart w:name="z732" w:id="665"/>
    <w:p>
      <w:pPr>
        <w:spacing w:after="0"/>
        <w:ind w:left="0"/>
        <w:jc w:val="both"/>
      </w:pPr>
      <w:r>
        <w:rPr>
          <w:rFonts w:ascii="Times New Roman"/>
          <w:b w:val="false"/>
          <w:i w:val="false"/>
          <w:color w:val="000000"/>
          <w:sz w:val="28"/>
        </w:rPr>
        <w:t>
      4. При отсутствии рабочих камер труд организуется на территории изолированных локальных участков производственной зоны.</w:t>
      </w:r>
    </w:p>
    <w:bookmarkEnd w:id="665"/>
    <w:bookmarkStart w:name="z733" w:id="666"/>
    <w:p>
      <w:pPr>
        <w:spacing w:after="0"/>
        <w:ind w:left="0"/>
        <w:jc w:val="left"/>
      </w:pPr>
      <w:r>
        <w:rPr>
          <w:rFonts w:ascii="Times New Roman"/>
          <w:b/>
          <w:i w:val="false"/>
          <w:color w:val="000000"/>
        </w:rPr>
        <w:t xml:space="preserve"> Глава 24. ОСОБЕННОСТИ ОТБЫВАНИЯ НАКАЗАНИЯ В ВИДЕ ЛИШЕНИЯ</w:t>
      </w:r>
      <w:r>
        <w:br/>
      </w:r>
      <w:r>
        <w:rPr>
          <w:rFonts w:ascii="Times New Roman"/>
          <w:b/>
          <w:i w:val="false"/>
          <w:color w:val="000000"/>
        </w:rPr>
        <w:t>СВОБОДЫ НЕСОВЕРШЕННОЛЕТНИМИ ОСУЖДЕННЫМИ</w:t>
      </w:r>
    </w:p>
    <w:bookmarkEnd w:id="666"/>
    <w:p>
      <w:pPr>
        <w:spacing w:after="0"/>
        <w:ind w:left="0"/>
        <w:jc w:val="both"/>
      </w:pPr>
      <w:r>
        <w:rPr>
          <w:rFonts w:ascii="Times New Roman"/>
          <w:b/>
          <w:i w:val="false"/>
          <w:color w:val="000000"/>
          <w:sz w:val="28"/>
        </w:rPr>
        <w:t>Статья 150. Порядок отбывания наказания в учреждениях средней безопасности для содержания несовершеннолетних</w:t>
      </w:r>
    </w:p>
    <w:bookmarkStart w:name="z735" w:id="667"/>
    <w:p>
      <w:pPr>
        <w:spacing w:after="0"/>
        <w:ind w:left="0"/>
        <w:jc w:val="both"/>
      </w:pPr>
      <w:r>
        <w:rPr>
          <w:rFonts w:ascii="Times New Roman"/>
          <w:b w:val="false"/>
          <w:i w:val="false"/>
          <w:color w:val="000000"/>
          <w:sz w:val="28"/>
        </w:rPr>
        <w:t>
      1. В учреждениях средней безопасности для содержания несовершеннолетних устанавливаются строгие, обычные, облегченные и льготные условия отбывания наказания.</w:t>
      </w:r>
    </w:p>
    <w:bookmarkEnd w:id="667"/>
    <w:bookmarkStart w:name="z736" w:id="668"/>
    <w:p>
      <w:pPr>
        <w:spacing w:after="0"/>
        <w:ind w:left="0"/>
        <w:jc w:val="both"/>
      </w:pPr>
      <w:r>
        <w:rPr>
          <w:rFonts w:ascii="Times New Roman"/>
          <w:b w:val="false"/>
          <w:i w:val="false"/>
          <w:color w:val="000000"/>
          <w:sz w:val="28"/>
        </w:rPr>
        <w:t>
      2. В обычных условиях в учреждениях средней безопасности для содержания несовершеннолетних отбывают наказание осужденные, вновь прибывшие, а также осужденные, переведенные из строгих, облегченных или льготных условий отбывания наказания.</w:t>
      </w:r>
    </w:p>
    <w:bookmarkEnd w:id="668"/>
    <w:bookmarkStart w:name="z737" w:id="669"/>
    <w:p>
      <w:pPr>
        <w:spacing w:after="0"/>
        <w:ind w:left="0"/>
        <w:jc w:val="both"/>
      </w:pPr>
      <w:r>
        <w:rPr>
          <w:rFonts w:ascii="Times New Roman"/>
          <w:b w:val="false"/>
          <w:i w:val="false"/>
          <w:color w:val="000000"/>
          <w:sz w:val="28"/>
        </w:rPr>
        <w:t>
      3. По отбытии не менее шести месяцев в обычных условиях при отсутствии взысканий за нарушения установленного порядка отбывания наказания и добросовестном отношении к труду и учебе осужденные, имеющие первую положительную степень поведения, переводятся в облегченные условия.</w:t>
      </w:r>
    </w:p>
    <w:bookmarkEnd w:id="669"/>
    <w:bookmarkStart w:name="z738" w:id="670"/>
    <w:p>
      <w:pPr>
        <w:spacing w:after="0"/>
        <w:ind w:left="0"/>
        <w:jc w:val="both"/>
      </w:pPr>
      <w:r>
        <w:rPr>
          <w:rFonts w:ascii="Times New Roman"/>
          <w:b w:val="false"/>
          <w:i w:val="false"/>
          <w:color w:val="000000"/>
          <w:sz w:val="28"/>
        </w:rPr>
        <w:t>
      4. Осужденные, отбывающие наказание в облегченных условиях, являющиеся нарушителями установленного порядка отбывания наказания, переводятся в обычные условия. Повторный перевод в облегченные условия производится в порядке, определяемом частью третьей настоящей статьи.</w:t>
      </w:r>
    </w:p>
    <w:bookmarkEnd w:id="670"/>
    <w:bookmarkStart w:name="z739" w:id="671"/>
    <w:p>
      <w:pPr>
        <w:spacing w:after="0"/>
        <w:ind w:left="0"/>
        <w:jc w:val="both"/>
      </w:pPr>
      <w:r>
        <w:rPr>
          <w:rFonts w:ascii="Times New Roman"/>
          <w:b w:val="false"/>
          <w:i w:val="false"/>
          <w:color w:val="000000"/>
          <w:sz w:val="28"/>
        </w:rPr>
        <w:t>
      5. При добросовестном отношении к труду и обучению осужденные, имеющие третью положительную степень поведения, находящиеся не менее трех месяцев в облегченных условиях, за один год до освобождения по отбытию срока переводятся в льготные условия.</w:t>
      </w:r>
    </w:p>
    <w:bookmarkEnd w:id="671"/>
    <w:bookmarkStart w:name="z740" w:id="672"/>
    <w:p>
      <w:pPr>
        <w:spacing w:after="0"/>
        <w:ind w:left="0"/>
        <w:jc w:val="both"/>
      </w:pPr>
      <w:r>
        <w:rPr>
          <w:rFonts w:ascii="Times New Roman"/>
          <w:b w:val="false"/>
          <w:i w:val="false"/>
          <w:color w:val="000000"/>
          <w:sz w:val="28"/>
        </w:rPr>
        <w:t>
      6. Осужденные, отбывающие наказание в льготных условиях, являющиеся нарушителями установленного порядка отбывания наказания, переводятся в облегченные условия. Повторный перевод в льготные условия производится не ранее чем через шесть месяцев после возвращения в облегченные условия.</w:t>
      </w:r>
    </w:p>
    <w:bookmarkEnd w:id="672"/>
    <w:bookmarkStart w:name="z741" w:id="673"/>
    <w:p>
      <w:pPr>
        <w:spacing w:after="0"/>
        <w:ind w:left="0"/>
        <w:jc w:val="both"/>
      </w:pPr>
      <w:r>
        <w:rPr>
          <w:rFonts w:ascii="Times New Roman"/>
          <w:b w:val="false"/>
          <w:i w:val="false"/>
          <w:color w:val="000000"/>
          <w:sz w:val="28"/>
        </w:rPr>
        <w:t>
      7. Осужденные, признанные злостными нарушителями установленного порядка отбывания наказания, переводятся из обычных, облегченных и льготных условий в строгие условия на срок от трех до шести месяцев.</w:t>
      </w:r>
    </w:p>
    <w:bookmarkEnd w:id="673"/>
    <w:bookmarkStart w:name="z742" w:id="674"/>
    <w:p>
      <w:pPr>
        <w:spacing w:after="0"/>
        <w:ind w:left="0"/>
        <w:jc w:val="both"/>
      </w:pPr>
      <w:r>
        <w:rPr>
          <w:rFonts w:ascii="Times New Roman"/>
          <w:b w:val="false"/>
          <w:i w:val="false"/>
          <w:color w:val="000000"/>
          <w:sz w:val="28"/>
        </w:rPr>
        <w:t>
      8. Перевод осужденных из одних условий в другие производится по решению комиссии учреждения на основании представления учебно-воспитательного совета.</w:t>
      </w:r>
    </w:p>
    <w:bookmarkEnd w:id="674"/>
    <w:p>
      <w:pPr>
        <w:spacing w:after="0"/>
        <w:ind w:left="0"/>
        <w:jc w:val="both"/>
      </w:pPr>
      <w:r>
        <w:rPr>
          <w:rFonts w:ascii="Times New Roman"/>
          <w:b w:val="false"/>
          <w:i w:val="false"/>
          <w:color w:val="000000"/>
          <w:sz w:val="28"/>
        </w:rPr>
        <w:t>
      В работе комиссии учреждения могут принимать участие представители местных исполнительных органов области, города республиканского значения, столицы, а также общественности.</w:t>
      </w:r>
    </w:p>
    <w:bookmarkStart w:name="z743" w:id="675"/>
    <w:p>
      <w:pPr>
        <w:spacing w:after="0"/>
        <w:ind w:left="0"/>
        <w:jc w:val="both"/>
      </w:pPr>
      <w:r>
        <w:rPr>
          <w:rFonts w:ascii="Times New Roman"/>
          <w:b w:val="false"/>
          <w:i w:val="false"/>
          <w:color w:val="000000"/>
          <w:sz w:val="28"/>
        </w:rPr>
        <w:t>
      9. Начальник учреждения принимает решение о переводе осужденного в помещение временной изоляции для устранения возможности совершения нарушения порядка отбывания наказания, но не более чем на сорок восемь часов.</w:t>
      </w:r>
    </w:p>
    <w:bookmarkEnd w:id="675"/>
    <w:p>
      <w:pPr>
        <w:spacing w:after="0"/>
        <w:ind w:left="0"/>
        <w:jc w:val="both"/>
      </w:pPr>
      <w:r>
        <w:rPr>
          <w:rFonts w:ascii="Times New Roman"/>
          <w:b w:val="false"/>
          <w:i w:val="false"/>
          <w:color w:val="000000"/>
          <w:sz w:val="28"/>
        </w:rPr>
        <w:t>
      В случае отсутствия начальника учреждения решение о переводе осужденного в помещение временной изоляции принимает дежурный помощник начальника учреждения.</w:t>
      </w:r>
    </w:p>
    <w:p>
      <w:pPr>
        <w:spacing w:after="0"/>
        <w:ind w:left="0"/>
        <w:jc w:val="both"/>
      </w:pPr>
      <w:r>
        <w:rPr>
          <w:rFonts w:ascii="Times New Roman"/>
          <w:b w:val="false"/>
          <w:i w:val="false"/>
          <w:color w:val="000000"/>
          <w:sz w:val="28"/>
        </w:rPr>
        <w:t>
      Постановление о переводе осужденного в помещение временной изоляции выносится после медицинского освидетельствования осужденного на предмет возможности содержания в нем.</w:t>
      </w:r>
    </w:p>
    <w:p>
      <w:pPr>
        <w:spacing w:after="0"/>
        <w:ind w:left="0"/>
        <w:jc w:val="both"/>
      </w:pPr>
      <w:r>
        <w:rPr>
          <w:rFonts w:ascii="Times New Roman"/>
          <w:b w:val="false"/>
          <w:i w:val="false"/>
          <w:color w:val="000000"/>
          <w:sz w:val="28"/>
        </w:rPr>
        <w:t>
      Осужденный, водворенный в помещение временной изоляции, отбывает наказание в условиях содержания, определенных ему до перевода, с предоставлением права двухчасовой прогулки.</w:t>
      </w:r>
    </w:p>
    <w:bookmarkStart w:name="z985" w:id="676"/>
    <w:p>
      <w:pPr>
        <w:spacing w:after="0"/>
        <w:ind w:left="0"/>
        <w:jc w:val="both"/>
      </w:pPr>
      <w:r>
        <w:rPr>
          <w:rFonts w:ascii="Times New Roman"/>
          <w:b w:val="false"/>
          <w:i w:val="false"/>
          <w:color w:val="000000"/>
          <w:sz w:val="28"/>
        </w:rPr>
        <w:t>
      Копия решения не позднее следующего рабочего дня направляется прокурору.</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Условия отбывания наказания в учреждениях средней безопасности для содержания несовершеннолетних</w:t>
      </w:r>
    </w:p>
    <w:bookmarkStart w:name="z745" w:id="677"/>
    <w:p>
      <w:pPr>
        <w:spacing w:after="0"/>
        <w:ind w:left="0"/>
        <w:jc w:val="both"/>
      </w:pPr>
      <w:r>
        <w:rPr>
          <w:rFonts w:ascii="Times New Roman"/>
          <w:b w:val="false"/>
          <w:i w:val="false"/>
          <w:color w:val="000000"/>
          <w:sz w:val="28"/>
        </w:rPr>
        <w:t>
      1. Осужденные, отбывающие наказание в обычных условиях, проживают в общежитиях или камерах.</w:t>
      </w:r>
    </w:p>
    <w:bookmarkEnd w:id="677"/>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десяти месячных расчетных показателей;</w:t>
      </w:r>
    </w:p>
    <w:p>
      <w:pPr>
        <w:spacing w:after="0"/>
        <w:ind w:left="0"/>
        <w:jc w:val="both"/>
      </w:pPr>
      <w:r>
        <w:rPr>
          <w:rFonts w:ascii="Times New Roman"/>
          <w:b w:val="false"/>
          <w:i w:val="false"/>
          <w:color w:val="000000"/>
          <w:sz w:val="28"/>
        </w:rPr>
        <w:t>
      2) иметь восемь краткосрочных и четыре длительных свидания в течение года;</w:t>
      </w:r>
    </w:p>
    <w:p>
      <w:pPr>
        <w:spacing w:after="0"/>
        <w:ind w:left="0"/>
        <w:jc w:val="both"/>
      </w:pPr>
      <w:r>
        <w:rPr>
          <w:rFonts w:ascii="Times New Roman"/>
          <w:b w:val="false"/>
          <w:i w:val="false"/>
          <w:color w:val="000000"/>
          <w:sz w:val="28"/>
        </w:rPr>
        <w:t>
      3) получать десять посылок или передач и десять бандеролей в течение года.</w:t>
      </w:r>
    </w:p>
    <w:bookmarkStart w:name="z746" w:id="678"/>
    <w:p>
      <w:pPr>
        <w:spacing w:after="0"/>
        <w:ind w:left="0"/>
        <w:jc w:val="both"/>
      </w:pPr>
      <w:r>
        <w:rPr>
          <w:rFonts w:ascii="Times New Roman"/>
          <w:b w:val="false"/>
          <w:i w:val="false"/>
          <w:color w:val="000000"/>
          <w:sz w:val="28"/>
        </w:rPr>
        <w:t>
      2. Осужденные, отбывающие наказание в облегченных условиях, проживают в общежитиях или камерах.</w:t>
      </w:r>
    </w:p>
    <w:bookmarkEnd w:id="678"/>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пятнадцати месячных расчетных показателей;</w:t>
      </w:r>
    </w:p>
    <w:p>
      <w:pPr>
        <w:spacing w:after="0"/>
        <w:ind w:left="0"/>
        <w:jc w:val="both"/>
      </w:pPr>
      <w:r>
        <w:rPr>
          <w:rFonts w:ascii="Times New Roman"/>
          <w:b w:val="false"/>
          <w:i w:val="false"/>
          <w:color w:val="000000"/>
          <w:sz w:val="28"/>
        </w:rPr>
        <w:t>
      2) иметь двадцать четыре краткосрочных и шесть длительных свиданий в течение года;</w:t>
      </w:r>
    </w:p>
    <w:p>
      <w:pPr>
        <w:spacing w:after="0"/>
        <w:ind w:left="0"/>
        <w:jc w:val="both"/>
      </w:pPr>
      <w:r>
        <w:rPr>
          <w:rFonts w:ascii="Times New Roman"/>
          <w:b w:val="false"/>
          <w:i w:val="false"/>
          <w:color w:val="000000"/>
          <w:sz w:val="28"/>
        </w:rPr>
        <w:t>
      3) получать четырнадцать посылок или передач и четырнадцать бандеролей в течение года.</w:t>
      </w:r>
    </w:p>
    <w:p>
      <w:pPr>
        <w:spacing w:after="0"/>
        <w:ind w:left="0"/>
        <w:jc w:val="both"/>
      </w:pPr>
      <w:r>
        <w:rPr>
          <w:rFonts w:ascii="Times New Roman"/>
          <w:b w:val="false"/>
          <w:i w:val="false"/>
          <w:color w:val="000000"/>
          <w:sz w:val="28"/>
        </w:rPr>
        <w:t>
      По разрешению администрации учреждения длительные свидания проходят за его пределами.</w:t>
      </w:r>
    </w:p>
    <w:bookmarkStart w:name="z747" w:id="679"/>
    <w:p>
      <w:pPr>
        <w:spacing w:after="0"/>
        <w:ind w:left="0"/>
        <w:jc w:val="both"/>
      </w:pPr>
      <w:r>
        <w:rPr>
          <w:rFonts w:ascii="Times New Roman"/>
          <w:b w:val="false"/>
          <w:i w:val="false"/>
          <w:color w:val="000000"/>
          <w:sz w:val="28"/>
        </w:rPr>
        <w:t>
      3. Осужденные, отбывающие наказание в льготных условиях, проживают за пределами учреждения в улучшенных жилых помещениях без охраны, но под контролем и надзором.</w:t>
      </w:r>
    </w:p>
    <w:bookmarkEnd w:id="679"/>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без ограничения;</w:t>
      </w:r>
    </w:p>
    <w:p>
      <w:pPr>
        <w:spacing w:after="0"/>
        <w:ind w:left="0"/>
        <w:jc w:val="both"/>
      </w:pPr>
      <w:r>
        <w:rPr>
          <w:rFonts w:ascii="Times New Roman"/>
          <w:b w:val="false"/>
          <w:i w:val="false"/>
          <w:color w:val="000000"/>
          <w:sz w:val="28"/>
        </w:rPr>
        <w:t>
      2) пользоваться деньгами;</w:t>
      </w:r>
    </w:p>
    <w:p>
      <w:pPr>
        <w:spacing w:after="0"/>
        <w:ind w:left="0"/>
        <w:jc w:val="both"/>
      </w:pPr>
      <w:r>
        <w:rPr>
          <w:rFonts w:ascii="Times New Roman"/>
          <w:b w:val="false"/>
          <w:i w:val="false"/>
          <w:color w:val="000000"/>
          <w:sz w:val="28"/>
        </w:rPr>
        <w:t>
      3) иметь краткосрочные и длительные свидания без ограничений;</w:t>
      </w:r>
    </w:p>
    <w:p>
      <w:pPr>
        <w:spacing w:after="0"/>
        <w:ind w:left="0"/>
        <w:jc w:val="both"/>
      </w:pPr>
      <w:r>
        <w:rPr>
          <w:rFonts w:ascii="Times New Roman"/>
          <w:b w:val="false"/>
          <w:i w:val="false"/>
          <w:color w:val="000000"/>
          <w:sz w:val="28"/>
        </w:rPr>
        <w:t>
      4) получать посылки или передачи и бандероли без ограничения их количества;</w:t>
      </w:r>
    </w:p>
    <w:p>
      <w:pPr>
        <w:spacing w:after="0"/>
        <w:ind w:left="0"/>
        <w:jc w:val="both"/>
      </w:pPr>
      <w:r>
        <w:rPr>
          <w:rFonts w:ascii="Times New Roman"/>
          <w:b w:val="false"/>
          <w:i w:val="false"/>
          <w:color w:val="000000"/>
          <w:sz w:val="28"/>
        </w:rPr>
        <w:t>
      5) пользоваться одеждой и обувью гражданского образца.</w:t>
      </w:r>
    </w:p>
    <w:bookmarkStart w:name="z748" w:id="680"/>
    <w:p>
      <w:pPr>
        <w:spacing w:after="0"/>
        <w:ind w:left="0"/>
        <w:jc w:val="both"/>
      </w:pPr>
      <w:r>
        <w:rPr>
          <w:rFonts w:ascii="Times New Roman"/>
          <w:b w:val="false"/>
          <w:i w:val="false"/>
          <w:color w:val="000000"/>
          <w:sz w:val="28"/>
        </w:rPr>
        <w:t>
      4. Осужденные, отбывающие наказание в строгих условиях, проживают в камерах, запираемых в свободное от учебы или работы время.</w:t>
      </w:r>
    </w:p>
    <w:bookmarkEnd w:id="680"/>
    <w:p>
      <w:pPr>
        <w:spacing w:after="0"/>
        <w:ind w:left="0"/>
        <w:jc w:val="both"/>
      </w:pPr>
      <w:r>
        <w:rPr>
          <w:rFonts w:ascii="Times New Roman"/>
          <w:b w:val="false"/>
          <w:i w:val="false"/>
          <w:color w:val="000000"/>
          <w:sz w:val="28"/>
        </w:rPr>
        <w:t>
      Они вправе:</w:t>
      </w:r>
    </w:p>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восьми месячных расчетных показателей;</w:t>
      </w:r>
    </w:p>
    <w:p>
      <w:pPr>
        <w:spacing w:after="0"/>
        <w:ind w:left="0"/>
        <w:jc w:val="both"/>
      </w:pPr>
      <w:r>
        <w:rPr>
          <w:rFonts w:ascii="Times New Roman"/>
          <w:b w:val="false"/>
          <w:i w:val="false"/>
          <w:color w:val="000000"/>
          <w:sz w:val="28"/>
        </w:rPr>
        <w:t>
      2) иметь шесть краткосрочных и два длительных свидания в течение года;</w:t>
      </w:r>
    </w:p>
    <w:p>
      <w:pPr>
        <w:spacing w:after="0"/>
        <w:ind w:left="0"/>
        <w:jc w:val="both"/>
      </w:pPr>
      <w:r>
        <w:rPr>
          <w:rFonts w:ascii="Times New Roman"/>
          <w:b w:val="false"/>
          <w:i w:val="false"/>
          <w:color w:val="000000"/>
          <w:sz w:val="28"/>
        </w:rPr>
        <w:t>
      3) получать шесть посылок или передач и шесть бандеролей в течение года.</w:t>
      </w:r>
    </w:p>
    <w:bookmarkStart w:name="z749" w:id="681"/>
    <w:p>
      <w:pPr>
        <w:spacing w:after="0"/>
        <w:ind w:left="0"/>
        <w:jc w:val="both"/>
      </w:pPr>
      <w:r>
        <w:rPr>
          <w:rFonts w:ascii="Times New Roman"/>
          <w:b w:val="false"/>
          <w:i w:val="false"/>
          <w:color w:val="000000"/>
          <w:sz w:val="28"/>
        </w:rPr>
        <w:t xml:space="preserve">
      5. Несовершеннолетним осужденным, кроме запретов, предусмотренных частью третьей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 запрещается:</w:t>
      </w:r>
    </w:p>
    <w:bookmarkEnd w:id="681"/>
    <w:p>
      <w:pPr>
        <w:spacing w:after="0"/>
        <w:ind w:left="0"/>
        <w:jc w:val="both"/>
      </w:pPr>
      <w:r>
        <w:rPr>
          <w:rFonts w:ascii="Times New Roman"/>
          <w:b w:val="false"/>
          <w:i w:val="false"/>
          <w:color w:val="000000"/>
          <w:sz w:val="28"/>
        </w:rPr>
        <w:t>
      1) потреблять и хранить табачные изделия;</w:t>
      </w:r>
    </w:p>
    <w:p>
      <w:pPr>
        <w:spacing w:after="0"/>
        <w:ind w:left="0"/>
        <w:jc w:val="both"/>
      </w:pPr>
      <w:r>
        <w:rPr>
          <w:rFonts w:ascii="Times New Roman"/>
          <w:b w:val="false"/>
          <w:i w:val="false"/>
          <w:color w:val="000000"/>
          <w:sz w:val="28"/>
        </w:rPr>
        <w:t>
      2) пропускать без уважительных причин занятия, проводимые в общеобразовательных организациях, а также организациях технического и профессионального образования;</w:t>
      </w:r>
    </w:p>
    <w:p>
      <w:pPr>
        <w:spacing w:after="0"/>
        <w:ind w:left="0"/>
        <w:jc w:val="both"/>
      </w:pPr>
      <w:r>
        <w:rPr>
          <w:rFonts w:ascii="Times New Roman"/>
          <w:b w:val="false"/>
          <w:i w:val="false"/>
          <w:color w:val="000000"/>
          <w:sz w:val="28"/>
        </w:rPr>
        <w:t>
      3) пропускать без уважительных причин общеобязательные мероприятия.</w:t>
      </w:r>
    </w:p>
    <w:p>
      <w:pPr>
        <w:spacing w:after="0"/>
        <w:ind w:left="0"/>
        <w:jc w:val="both"/>
      </w:pPr>
      <w:r>
        <w:rPr>
          <w:rFonts w:ascii="Times New Roman"/>
          <w:b/>
          <w:i w:val="false"/>
          <w:color w:val="000000"/>
          <w:sz w:val="28"/>
        </w:rPr>
        <w:t>Статья 152. Меры поощрения, применяемые в учреждениях средней безопасности для содержания несовершеннолетних</w:t>
      </w:r>
    </w:p>
    <w:p>
      <w:pPr>
        <w:spacing w:after="0"/>
        <w:ind w:left="0"/>
        <w:jc w:val="both"/>
      </w:pPr>
      <w:r>
        <w:rPr>
          <w:rFonts w:ascii="Times New Roman"/>
          <w:b w:val="false"/>
          <w:i w:val="false"/>
          <w:color w:val="000000"/>
          <w:sz w:val="28"/>
        </w:rPr>
        <w:t xml:space="preserve">
      За хорошее поведение, добросовестное отношение к труду и учебе, активное участие в работе добровольных организаций и воспитательных мероприятиях к осужденным наряду с предусмотренными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 могут применяться следующие меры поощрения:</w:t>
      </w:r>
    </w:p>
    <w:p>
      <w:pPr>
        <w:spacing w:after="0"/>
        <w:ind w:left="0"/>
        <w:jc w:val="both"/>
      </w:pPr>
      <w:r>
        <w:rPr>
          <w:rFonts w:ascii="Times New Roman"/>
          <w:b w:val="false"/>
          <w:i w:val="false"/>
          <w:color w:val="000000"/>
          <w:sz w:val="28"/>
        </w:rPr>
        <w:t>
      1) предоставление права посещения культурно-зрелищных и спортивных мероприятий за пределами учреждения в сопровождении сотрудников;</w:t>
      </w:r>
    </w:p>
    <w:p>
      <w:pPr>
        <w:spacing w:after="0"/>
        <w:ind w:left="0"/>
        <w:jc w:val="both"/>
      </w:pPr>
      <w:r>
        <w:rPr>
          <w:rFonts w:ascii="Times New Roman"/>
          <w:b w:val="false"/>
          <w:i w:val="false"/>
          <w:color w:val="000000"/>
          <w:sz w:val="28"/>
        </w:rPr>
        <w:t>
      2) предоставление права на выход за пределы учреждения в сопровождении родителей или близких родственников.</w:t>
      </w:r>
    </w:p>
    <w:p>
      <w:pPr>
        <w:spacing w:after="0"/>
        <w:ind w:left="0"/>
        <w:jc w:val="both"/>
      </w:pPr>
      <w:r>
        <w:rPr>
          <w:rFonts w:ascii="Times New Roman"/>
          <w:b/>
          <w:i w:val="false"/>
          <w:color w:val="000000"/>
          <w:sz w:val="28"/>
        </w:rPr>
        <w:t>Статья 153. Особенности применения мер поощрения в учреждениях средней безопасности для содержания несовершеннолетних</w:t>
      </w:r>
    </w:p>
    <w:bookmarkStart w:name="z752" w:id="682"/>
    <w:p>
      <w:pPr>
        <w:spacing w:after="0"/>
        <w:ind w:left="0"/>
        <w:jc w:val="both"/>
      </w:pPr>
      <w:r>
        <w:rPr>
          <w:rFonts w:ascii="Times New Roman"/>
          <w:b w:val="false"/>
          <w:i w:val="false"/>
          <w:color w:val="000000"/>
          <w:sz w:val="28"/>
        </w:rPr>
        <w:t xml:space="preserve">
      1. Осужденным, к которым применены меры поощрения, предусмотренные </w:t>
      </w:r>
      <w:r>
        <w:rPr>
          <w:rFonts w:ascii="Times New Roman"/>
          <w:b w:val="false"/>
          <w:i w:val="false"/>
          <w:color w:val="000000"/>
          <w:sz w:val="28"/>
        </w:rPr>
        <w:t>статьей 152</w:t>
      </w:r>
      <w:r>
        <w:rPr>
          <w:rFonts w:ascii="Times New Roman"/>
          <w:b w:val="false"/>
          <w:i w:val="false"/>
          <w:color w:val="000000"/>
          <w:sz w:val="28"/>
        </w:rPr>
        <w:t xml:space="preserve"> настоящего Кодекса, выдается принадлежащая им гражданская одежда.</w:t>
      </w:r>
    </w:p>
    <w:bookmarkEnd w:id="682"/>
    <w:bookmarkStart w:name="z753" w:id="683"/>
    <w:p>
      <w:pPr>
        <w:spacing w:after="0"/>
        <w:ind w:left="0"/>
        <w:jc w:val="both"/>
      </w:pPr>
      <w:r>
        <w:rPr>
          <w:rFonts w:ascii="Times New Roman"/>
          <w:b w:val="false"/>
          <w:i w:val="false"/>
          <w:color w:val="000000"/>
          <w:sz w:val="28"/>
        </w:rPr>
        <w:t>
      2. Посещение культурно-зрелищных, спортивных и иных мероприятий в ночное время не допускается.</w:t>
      </w:r>
    </w:p>
    <w:bookmarkEnd w:id="683"/>
    <w:bookmarkStart w:name="z754" w:id="684"/>
    <w:p>
      <w:pPr>
        <w:spacing w:after="0"/>
        <w:ind w:left="0"/>
        <w:jc w:val="both"/>
      </w:pPr>
      <w:r>
        <w:rPr>
          <w:rFonts w:ascii="Times New Roman"/>
          <w:b w:val="false"/>
          <w:i w:val="false"/>
          <w:color w:val="000000"/>
          <w:sz w:val="28"/>
        </w:rPr>
        <w:t>
      3. Продолжительность выхода за пределы учреждения устанавливается начальником учреждения, но не свыше восьми часов.</w:t>
      </w:r>
    </w:p>
    <w:bookmarkEnd w:id="684"/>
    <w:p>
      <w:pPr>
        <w:spacing w:after="0"/>
        <w:ind w:left="0"/>
        <w:jc w:val="both"/>
      </w:pPr>
      <w:r>
        <w:rPr>
          <w:rFonts w:ascii="Times New Roman"/>
          <w:b/>
          <w:i w:val="false"/>
          <w:color w:val="000000"/>
          <w:sz w:val="28"/>
        </w:rPr>
        <w:t>Статья 154. Порядок применения мер взыскания в учреждениях средней безопасности для содержания несовершеннолетних</w:t>
      </w:r>
    </w:p>
    <w:bookmarkStart w:name="z756" w:id="685"/>
    <w:p>
      <w:pPr>
        <w:spacing w:after="0"/>
        <w:ind w:left="0"/>
        <w:jc w:val="both"/>
      </w:pPr>
      <w:r>
        <w:rPr>
          <w:rFonts w:ascii="Times New Roman"/>
          <w:b w:val="false"/>
          <w:i w:val="false"/>
          <w:color w:val="000000"/>
          <w:sz w:val="28"/>
        </w:rPr>
        <w:t>
      1. Нарушением порядка отбывания наказания осужденными несовершеннолетними является невыполнение требований, установленных настоящим Кодексом и правилами внутреннего распорядка учреждений.</w:t>
      </w:r>
    </w:p>
    <w:bookmarkEnd w:id="685"/>
    <w:bookmarkStart w:name="z757" w:id="686"/>
    <w:p>
      <w:pPr>
        <w:spacing w:after="0"/>
        <w:ind w:left="0"/>
        <w:jc w:val="both"/>
      </w:pPr>
      <w:r>
        <w:rPr>
          <w:rFonts w:ascii="Times New Roman"/>
          <w:b w:val="false"/>
          <w:i w:val="false"/>
          <w:color w:val="000000"/>
          <w:sz w:val="28"/>
        </w:rPr>
        <w:t>
      2. Злостными нарушениями порядка отбывания наказания осужденными к лишению свободы являются:</w:t>
      </w:r>
    </w:p>
    <w:bookmarkEnd w:id="686"/>
    <w:p>
      <w:pPr>
        <w:spacing w:after="0"/>
        <w:ind w:left="0"/>
        <w:jc w:val="both"/>
      </w:pPr>
      <w:r>
        <w:rPr>
          <w:rFonts w:ascii="Times New Roman"/>
          <w:b w:val="false"/>
          <w:i w:val="false"/>
          <w:color w:val="000000"/>
          <w:sz w:val="28"/>
        </w:rPr>
        <w:t>
      1) отказ без уважительных причин от работ по благоустройству учреждения и улучшению условий проживания;</w:t>
      </w:r>
    </w:p>
    <w:p>
      <w:pPr>
        <w:spacing w:after="0"/>
        <w:ind w:left="0"/>
        <w:jc w:val="both"/>
      </w:pPr>
      <w:r>
        <w:rPr>
          <w:rFonts w:ascii="Times New Roman"/>
          <w:b w:val="false"/>
          <w:i w:val="false"/>
          <w:color w:val="000000"/>
          <w:sz w:val="28"/>
        </w:rPr>
        <w:t>
      2) употребление алкоголя, наркотических средств, психотропных или других одурманивающих веществ;</w:t>
      </w:r>
    </w:p>
    <w:p>
      <w:pPr>
        <w:spacing w:after="0"/>
        <w:ind w:left="0"/>
        <w:jc w:val="both"/>
      </w:pPr>
      <w:r>
        <w:rPr>
          <w:rFonts w:ascii="Times New Roman"/>
          <w:b w:val="false"/>
          <w:i w:val="false"/>
          <w:color w:val="000000"/>
          <w:sz w:val="28"/>
        </w:rPr>
        <w:t>
      3) угроза представителям администрации учреждения, их оскорбление, неповиновение им, в том числе сопряженное с умышленным причинением себе какого-либо повреждения, с целью нарушения режима отбывания наказания;</w:t>
      </w:r>
    </w:p>
    <w:p>
      <w:pPr>
        <w:spacing w:after="0"/>
        <w:ind w:left="0"/>
        <w:jc w:val="both"/>
      </w:pPr>
      <w:r>
        <w:rPr>
          <w:rFonts w:ascii="Times New Roman"/>
          <w:b w:val="false"/>
          <w:i w:val="false"/>
          <w:color w:val="000000"/>
          <w:sz w:val="28"/>
        </w:rPr>
        <w:t>
      4) передача (получение), изготовление, хранение предметов, документов, вещей, изделий, веществ, продуктов питания, не предусмотренных правилами внутреннего распорядка учреждений;</w:t>
      </w:r>
    </w:p>
    <w:p>
      <w:pPr>
        <w:spacing w:after="0"/>
        <w:ind w:left="0"/>
        <w:jc w:val="both"/>
      </w:pPr>
      <w:r>
        <w:rPr>
          <w:rFonts w:ascii="Times New Roman"/>
          <w:b w:val="false"/>
          <w:i w:val="false"/>
          <w:color w:val="000000"/>
          <w:sz w:val="28"/>
        </w:rPr>
        <w:t>
      5) игра в карты, а также участие в азартных играх с целью материальной или иной выгоды;</w:t>
      </w:r>
    </w:p>
    <w:p>
      <w:pPr>
        <w:spacing w:after="0"/>
        <w:ind w:left="0"/>
        <w:jc w:val="both"/>
      </w:pPr>
      <w:r>
        <w:rPr>
          <w:rFonts w:ascii="Times New Roman"/>
          <w:b w:val="false"/>
          <w:i w:val="false"/>
          <w:color w:val="000000"/>
          <w:sz w:val="28"/>
        </w:rPr>
        <w:t>
      6) уклонение от обязательного и принудительного лечения, назначенного судом;</w:t>
      </w:r>
    </w:p>
    <w:p>
      <w:pPr>
        <w:spacing w:after="0"/>
        <w:ind w:left="0"/>
        <w:jc w:val="both"/>
      </w:pPr>
      <w:r>
        <w:rPr>
          <w:rFonts w:ascii="Times New Roman"/>
          <w:b w:val="false"/>
          <w:i w:val="false"/>
          <w:color w:val="000000"/>
          <w:sz w:val="28"/>
        </w:rPr>
        <w:t>
      7) совершение действий сексуального характера;</w:t>
      </w:r>
    </w:p>
    <w:p>
      <w:pPr>
        <w:spacing w:after="0"/>
        <w:ind w:left="0"/>
        <w:jc w:val="both"/>
      </w:pPr>
      <w:r>
        <w:rPr>
          <w:rFonts w:ascii="Times New Roman"/>
          <w:b w:val="false"/>
          <w:i w:val="false"/>
          <w:color w:val="000000"/>
          <w:sz w:val="28"/>
        </w:rPr>
        <w:t>
      8) организация или активное участие в группировках осужденных, направленных на совершение нарушений, указанных в подпунктах 1) – 7) настоящей части.</w:t>
      </w:r>
    </w:p>
    <w:bookmarkStart w:name="z758" w:id="687"/>
    <w:p>
      <w:pPr>
        <w:spacing w:after="0"/>
        <w:ind w:left="0"/>
        <w:jc w:val="both"/>
      </w:pPr>
      <w:r>
        <w:rPr>
          <w:rFonts w:ascii="Times New Roman"/>
          <w:b w:val="false"/>
          <w:i w:val="false"/>
          <w:color w:val="000000"/>
          <w:sz w:val="28"/>
        </w:rPr>
        <w:t>
      3. За нарушение порядка отбывания наказания к осужденным применяются следующие меры взыскания:</w:t>
      </w:r>
    </w:p>
    <w:bookmarkEnd w:id="687"/>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4) водворение в помещение временной изоляции на срок до семидесяти двух часов.</w:t>
      </w:r>
    </w:p>
    <w:bookmarkStart w:name="z986" w:id="688"/>
    <w:p>
      <w:pPr>
        <w:spacing w:after="0"/>
        <w:ind w:left="0"/>
        <w:jc w:val="both"/>
      </w:pPr>
      <w:r>
        <w:rPr>
          <w:rFonts w:ascii="Times New Roman"/>
          <w:b w:val="false"/>
          <w:i w:val="false"/>
          <w:color w:val="000000"/>
          <w:sz w:val="28"/>
        </w:rPr>
        <w:t>
      Копия постановления о применении в отношении осужденного мер взыскания не позднее следующего рабочего дня направляется прокурору.</w:t>
      </w:r>
    </w:p>
    <w:bookmarkEnd w:id="688"/>
    <w:bookmarkStart w:name="z759" w:id="689"/>
    <w:p>
      <w:pPr>
        <w:spacing w:after="0"/>
        <w:ind w:left="0"/>
        <w:jc w:val="both"/>
      </w:pPr>
      <w:r>
        <w:rPr>
          <w:rFonts w:ascii="Times New Roman"/>
          <w:b w:val="false"/>
          <w:i w:val="false"/>
          <w:color w:val="000000"/>
          <w:sz w:val="28"/>
        </w:rPr>
        <w:t>
      4. Осужденный, совершивший нарушения, указанные в части второй настоящей статьи, признается злостным нарушителем установленного порядка отбывания наказания постановлением начальника учреждения при условии наложения ему взыскания в виде строгого выговора два и более раз.</w:t>
      </w:r>
    </w:p>
    <w:bookmarkEnd w:id="689"/>
    <w:bookmarkStart w:name="z760" w:id="690"/>
    <w:p>
      <w:pPr>
        <w:spacing w:after="0"/>
        <w:ind w:left="0"/>
        <w:jc w:val="both"/>
      </w:pPr>
      <w:r>
        <w:rPr>
          <w:rFonts w:ascii="Times New Roman"/>
          <w:b w:val="false"/>
          <w:i w:val="false"/>
          <w:color w:val="000000"/>
          <w:sz w:val="28"/>
        </w:rPr>
        <w:t xml:space="preserve">
      5. За нарушения порядка и условий отбывания наказания к осужденным, достигшим совершеннолетия, применяются меры взыскания в порядке, предусмотренном </w:t>
      </w:r>
      <w:r>
        <w:rPr>
          <w:rFonts w:ascii="Times New Roman"/>
          <w:b w:val="false"/>
          <w:i w:val="false"/>
          <w:color w:val="000000"/>
          <w:sz w:val="28"/>
        </w:rPr>
        <w:t>статьями 131</w:t>
      </w:r>
      <w:r>
        <w:rPr>
          <w:rFonts w:ascii="Times New Roman"/>
          <w:b w:val="false"/>
          <w:i w:val="false"/>
          <w:color w:val="000000"/>
          <w:sz w:val="28"/>
        </w:rPr>
        <w:t xml:space="preserve"> –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690"/>
    <w:bookmarkStart w:name="z987" w:id="691"/>
    <w:p>
      <w:pPr>
        <w:spacing w:after="0"/>
        <w:ind w:left="0"/>
        <w:jc w:val="both"/>
      </w:pPr>
      <w:r>
        <w:rPr>
          <w:rFonts w:ascii="Times New Roman"/>
          <w:b w:val="false"/>
          <w:i w:val="false"/>
          <w:color w:val="000000"/>
          <w:sz w:val="28"/>
        </w:rPr>
        <w:t>
      6. В случае перевода осужденных из помещения временной изоляции в лечебно-профилактические учреждения, а также медицинские организации здравоохранения срок их нахождения в указанных лечебных учреждениях засчитывается в срок отбывания взыскания.</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Оставление в учреждениях средней безопасности для содержания несовершеннолетних, осужденных к лишению свободы, достигших совершеннолетия</w:t>
      </w:r>
    </w:p>
    <w:bookmarkStart w:name="z762" w:id="692"/>
    <w:p>
      <w:pPr>
        <w:spacing w:after="0"/>
        <w:ind w:left="0"/>
        <w:jc w:val="both"/>
      </w:pPr>
      <w:r>
        <w:rPr>
          <w:rFonts w:ascii="Times New Roman"/>
          <w:b w:val="false"/>
          <w:i w:val="false"/>
          <w:color w:val="000000"/>
          <w:sz w:val="28"/>
        </w:rPr>
        <w:t>
      1. Осужденные к лишению свободы, достигшие восемнадцатилетнего возраста, с их согласия могут быть оставлены в учреждении, но не более чем до достижения ими двадцати одного года.</w:t>
      </w:r>
    </w:p>
    <w:bookmarkEnd w:id="692"/>
    <w:bookmarkStart w:name="z763" w:id="693"/>
    <w:p>
      <w:pPr>
        <w:spacing w:after="0"/>
        <w:ind w:left="0"/>
        <w:jc w:val="both"/>
      </w:pPr>
      <w:r>
        <w:rPr>
          <w:rFonts w:ascii="Times New Roman"/>
          <w:b w:val="false"/>
          <w:i w:val="false"/>
          <w:color w:val="000000"/>
          <w:sz w:val="28"/>
        </w:rPr>
        <w:t>
      2. На осужденных, оставленных в учреждении, распространяются условия отбывания наказания, нормы питания и материально-бытового обеспечения для несовершеннолетних осужденных.</w:t>
      </w:r>
    </w:p>
    <w:bookmarkEnd w:id="693"/>
    <w:bookmarkStart w:name="z764" w:id="694"/>
    <w:p>
      <w:pPr>
        <w:spacing w:after="0"/>
        <w:ind w:left="0"/>
        <w:jc w:val="both"/>
      </w:pPr>
      <w:r>
        <w:rPr>
          <w:rFonts w:ascii="Times New Roman"/>
          <w:b w:val="false"/>
          <w:i w:val="false"/>
          <w:color w:val="000000"/>
          <w:sz w:val="28"/>
        </w:rPr>
        <w:t>
      3. Решение об оставлении осужденных, достигших восемнадцатилетнего возраста, в учреждении принимается судом на основании представления начальника учреждения.</w:t>
      </w:r>
    </w:p>
    <w:bookmarkEnd w:id="694"/>
    <w:p>
      <w:pPr>
        <w:spacing w:after="0"/>
        <w:ind w:left="0"/>
        <w:jc w:val="both"/>
      </w:pPr>
      <w:r>
        <w:rPr>
          <w:rFonts w:ascii="Times New Roman"/>
          <w:b/>
          <w:i w:val="false"/>
          <w:color w:val="000000"/>
          <w:sz w:val="28"/>
        </w:rPr>
        <w:t>Статья 156. Перевод осужденных из учреждения средней безопасности для содержания несовершеннолетних в другие учреждения</w:t>
      </w:r>
    </w:p>
    <w:p>
      <w:pPr>
        <w:spacing w:after="0"/>
        <w:ind w:left="0"/>
        <w:jc w:val="both"/>
      </w:pPr>
      <w:r>
        <w:rPr>
          <w:rFonts w:ascii="Times New Roman"/>
          <w:b w:val="false"/>
          <w:i w:val="false"/>
          <w:color w:val="000000"/>
          <w:sz w:val="28"/>
        </w:rPr>
        <w:t xml:space="preserve">
      Осужденные, достигшие восемнадцатилетнего возраста, с их согласия, а также осужденные, достигшие двадцати одного года, переводятся для дальнейшего отбывания наказания в учреждение средней безопасности по решению суда в порядке, установленном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Статья 157. Организация учебно-воспитательного процесса</w:t>
      </w:r>
    </w:p>
    <w:bookmarkStart w:name="z767" w:id="695"/>
    <w:p>
      <w:pPr>
        <w:spacing w:after="0"/>
        <w:ind w:left="0"/>
        <w:jc w:val="both"/>
      </w:pPr>
      <w:r>
        <w:rPr>
          <w:rFonts w:ascii="Times New Roman"/>
          <w:b w:val="false"/>
          <w:i w:val="false"/>
          <w:color w:val="000000"/>
          <w:sz w:val="28"/>
        </w:rPr>
        <w:t>
      1. В целях исправления осужденных и их социальной адаптации в учреждениях организуется единый учебно-воспитательный процесс, направленный на формирование у осужденных правопослушного поведения, добросовестного отношения к труду и учебе, получение ими начального, основного среднего, общего среднего, технического и профессионального образования, повышение культурного уровня, в соответствии с правилами, утвержденными уполномоченным органом в сфере уголовно-исполнительной деятельности.</w:t>
      </w:r>
    </w:p>
    <w:bookmarkEnd w:id="695"/>
    <w:bookmarkStart w:name="z768" w:id="696"/>
    <w:p>
      <w:pPr>
        <w:spacing w:after="0"/>
        <w:ind w:left="0"/>
        <w:jc w:val="both"/>
      </w:pPr>
      <w:r>
        <w:rPr>
          <w:rFonts w:ascii="Times New Roman"/>
          <w:b w:val="false"/>
          <w:i w:val="false"/>
          <w:color w:val="000000"/>
          <w:sz w:val="28"/>
        </w:rPr>
        <w:t>
      2. Воспитательная работа с осужденными проводится с учетом психофизиологических особенностей, свойственных подростковому возрасту, в индивидуальных, групповых и массовых формах на основе методов психолого-педагогического воздействия.</w:t>
      </w:r>
    </w:p>
    <w:bookmarkEnd w:id="696"/>
    <w:bookmarkStart w:name="z769" w:id="697"/>
    <w:p>
      <w:pPr>
        <w:spacing w:after="0"/>
        <w:ind w:left="0"/>
        <w:jc w:val="both"/>
      </w:pPr>
      <w:r>
        <w:rPr>
          <w:rFonts w:ascii="Times New Roman"/>
          <w:b w:val="false"/>
          <w:i w:val="false"/>
          <w:color w:val="000000"/>
          <w:sz w:val="28"/>
        </w:rPr>
        <w:t>
      3. Получение осужденными начального, основного среднего, общего среднего, технического, профессионального и дополнительного образования осуществляется в соответствии с законодательством Республики Казахстан в области образования.</w:t>
      </w:r>
    </w:p>
    <w:bookmarkEnd w:id="697"/>
    <w:bookmarkStart w:name="z770" w:id="698"/>
    <w:p>
      <w:pPr>
        <w:spacing w:after="0"/>
        <w:ind w:left="0"/>
        <w:jc w:val="both"/>
      </w:pPr>
      <w:r>
        <w:rPr>
          <w:rFonts w:ascii="Times New Roman"/>
          <w:b w:val="false"/>
          <w:i w:val="false"/>
          <w:color w:val="000000"/>
          <w:sz w:val="28"/>
        </w:rPr>
        <w:t>
      4. В воспитательной работе с осужденными участвуют попечительские советы, а также родительские комитеты.</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изменениями, внесенными Законом РК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699"/>
    <w:p>
      <w:pPr>
        <w:spacing w:after="0"/>
        <w:ind w:left="0"/>
        <w:jc w:val="left"/>
      </w:pPr>
      <w:r>
        <w:rPr>
          <w:rFonts w:ascii="Times New Roman"/>
          <w:b/>
          <w:i w:val="false"/>
          <w:color w:val="000000"/>
        </w:rPr>
        <w:t xml:space="preserve"> РАЗДЕЛ 5. ИСПОЛНЕНИЕ НАКАЗАНИЯ В ВИДЕ СМЕРТНОЙ КАЗНИ</w:t>
      </w:r>
    </w:p>
    <w:bookmarkEnd w:id="699"/>
    <w:p>
      <w:pPr>
        <w:spacing w:after="0"/>
        <w:ind w:left="0"/>
        <w:jc w:val="both"/>
      </w:pPr>
      <w:r>
        <w:rPr>
          <w:rFonts w:ascii="Times New Roman"/>
          <w:b w:val="false"/>
          <w:i w:val="false"/>
          <w:color w:val="ff0000"/>
          <w:sz w:val="28"/>
        </w:rPr>
        <w:t xml:space="preserve">
      Сноска. Раздел 5 исключен Законом РК от 29.12.2021 </w:t>
      </w:r>
      <w:r>
        <w:rPr>
          <w:rFonts w:ascii="Times New Roman"/>
          <w:b w:val="false"/>
          <w:i w:val="false"/>
          <w:color w:val="ff0000"/>
          <w:sz w:val="28"/>
        </w:rPr>
        <w:t>№ 89-VII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9" w:id="700"/>
    <w:p>
      <w:pPr>
        <w:spacing w:after="0"/>
        <w:ind w:left="0"/>
        <w:jc w:val="left"/>
      </w:pPr>
      <w:r>
        <w:rPr>
          <w:rFonts w:ascii="Times New Roman"/>
          <w:b/>
          <w:i w:val="false"/>
          <w:color w:val="000000"/>
        </w:rPr>
        <w:t xml:space="preserve"> РАЗДЕЛ 6. ОСВОБОЖДЕНИЕ ОТ ОТБЫВАНИЯ НАКАЗАНИЯ. ПОМОЩЬ</w:t>
      </w:r>
      <w:r>
        <w:br/>
      </w:r>
      <w:r>
        <w:rPr>
          <w:rFonts w:ascii="Times New Roman"/>
          <w:b/>
          <w:i w:val="false"/>
          <w:color w:val="000000"/>
        </w:rPr>
        <w:t>ОСУЖДЕННЫМ, ОСВОБОЖДЕННЫМ ОТ ОТБЫВАНИЯ</w:t>
      </w:r>
      <w:r>
        <w:br/>
      </w:r>
      <w:r>
        <w:rPr>
          <w:rFonts w:ascii="Times New Roman"/>
          <w:b/>
          <w:i w:val="false"/>
          <w:color w:val="000000"/>
        </w:rPr>
        <w:t>НАКАЗАНИЯ, И КОНТРОЛЬ ЗА НИМИ.</w:t>
      </w:r>
      <w:r>
        <w:br/>
      </w:r>
      <w:r>
        <w:rPr>
          <w:rFonts w:ascii="Times New Roman"/>
          <w:b/>
          <w:i w:val="false"/>
          <w:color w:val="000000"/>
        </w:rPr>
        <w:t>ПРОБАЦИОННЫЙ КОНТРОЛЬ ЗА ЛИЦАМИ, ОСУЖДЕННЫМИ УСЛОВНО</w:t>
      </w:r>
      <w:r>
        <w:br/>
      </w:r>
      <w:r>
        <w:rPr>
          <w:rFonts w:ascii="Times New Roman"/>
          <w:b/>
          <w:i w:val="false"/>
          <w:color w:val="000000"/>
        </w:rPr>
        <w:t>Глава 26. ОСВОБОЖДЕНИЕ ОТ ОТБЫВАНИЯ НАКАЗАНИЯ</w:t>
      </w:r>
    </w:p>
    <w:bookmarkEnd w:id="700"/>
    <w:p>
      <w:pPr>
        <w:spacing w:after="0"/>
        <w:ind w:left="0"/>
        <w:jc w:val="both"/>
      </w:pPr>
      <w:r>
        <w:rPr>
          <w:rFonts w:ascii="Times New Roman"/>
          <w:b/>
          <w:i w:val="false"/>
          <w:color w:val="000000"/>
          <w:sz w:val="28"/>
        </w:rPr>
        <w:t>Статья 161. Основания освобождения от отбывания наказания</w:t>
      </w:r>
    </w:p>
    <w:bookmarkStart w:name="z792" w:id="701"/>
    <w:p>
      <w:pPr>
        <w:spacing w:after="0"/>
        <w:ind w:left="0"/>
        <w:jc w:val="both"/>
      </w:pPr>
      <w:r>
        <w:rPr>
          <w:rFonts w:ascii="Times New Roman"/>
          <w:b w:val="false"/>
          <w:i w:val="false"/>
          <w:color w:val="000000"/>
          <w:sz w:val="28"/>
        </w:rPr>
        <w:t>
      1. Основаниями освобождения от отбывания наказания являются:</w:t>
      </w:r>
    </w:p>
    <w:bookmarkEnd w:id="701"/>
    <w:p>
      <w:pPr>
        <w:spacing w:after="0"/>
        <w:ind w:left="0"/>
        <w:jc w:val="both"/>
      </w:pPr>
      <w:r>
        <w:rPr>
          <w:rFonts w:ascii="Times New Roman"/>
          <w:b w:val="false"/>
          <w:i w:val="false"/>
          <w:color w:val="000000"/>
          <w:sz w:val="28"/>
        </w:rPr>
        <w:t>
      1) отбытие срока наказания, назначенного по приговору суда;</w:t>
      </w:r>
    </w:p>
    <w:p>
      <w:pPr>
        <w:spacing w:after="0"/>
        <w:ind w:left="0"/>
        <w:jc w:val="both"/>
      </w:pPr>
      <w:r>
        <w:rPr>
          <w:rFonts w:ascii="Times New Roman"/>
          <w:b w:val="false"/>
          <w:i w:val="false"/>
          <w:color w:val="000000"/>
          <w:sz w:val="28"/>
        </w:rPr>
        <w:t>
      2) отмена приговора суда с вынесением оправдательного приговора или прекращением производства по делу;</w:t>
      </w:r>
    </w:p>
    <w:p>
      <w:pPr>
        <w:spacing w:after="0"/>
        <w:ind w:left="0"/>
        <w:jc w:val="both"/>
      </w:pPr>
      <w:r>
        <w:rPr>
          <w:rFonts w:ascii="Times New Roman"/>
          <w:b w:val="false"/>
          <w:i w:val="false"/>
          <w:color w:val="000000"/>
          <w:sz w:val="28"/>
        </w:rPr>
        <w:t>
      3) условно-досрочное освобождение от отбывания наказания;</w:t>
      </w:r>
    </w:p>
    <w:p>
      <w:pPr>
        <w:spacing w:after="0"/>
        <w:ind w:left="0"/>
        <w:jc w:val="both"/>
      </w:pPr>
      <w:r>
        <w:rPr>
          <w:rFonts w:ascii="Times New Roman"/>
          <w:b w:val="false"/>
          <w:i w:val="false"/>
          <w:color w:val="000000"/>
          <w:sz w:val="28"/>
        </w:rPr>
        <w:t>
      4) замена неотбытой части наказания более мягким видом наказания;</w:t>
      </w:r>
    </w:p>
    <w:p>
      <w:pPr>
        <w:spacing w:after="0"/>
        <w:ind w:left="0"/>
        <w:jc w:val="both"/>
      </w:pPr>
      <w:r>
        <w:rPr>
          <w:rFonts w:ascii="Times New Roman"/>
          <w:b w:val="false"/>
          <w:i w:val="false"/>
          <w:color w:val="000000"/>
          <w:sz w:val="28"/>
        </w:rPr>
        <w:t>
      5) акт об амнистии;</w:t>
      </w:r>
    </w:p>
    <w:p>
      <w:pPr>
        <w:spacing w:after="0"/>
        <w:ind w:left="0"/>
        <w:jc w:val="both"/>
      </w:pPr>
      <w:r>
        <w:rPr>
          <w:rFonts w:ascii="Times New Roman"/>
          <w:b w:val="false"/>
          <w:i w:val="false"/>
          <w:color w:val="000000"/>
          <w:sz w:val="28"/>
        </w:rPr>
        <w:t>
      6) акт о помиловании;</w:t>
      </w:r>
    </w:p>
    <w:p>
      <w:pPr>
        <w:spacing w:after="0"/>
        <w:ind w:left="0"/>
        <w:jc w:val="both"/>
      </w:pPr>
      <w:r>
        <w:rPr>
          <w:rFonts w:ascii="Times New Roman"/>
          <w:b w:val="false"/>
          <w:i w:val="false"/>
          <w:color w:val="000000"/>
          <w:sz w:val="28"/>
        </w:rPr>
        <w:t>
      7) заболевание осужденного, предусмотренное перечнем, утвержденным уполномоченным органом в области здравоохранения по согласованию с уполномоченным органом в сфере уголовно-исполнительной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 7)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иные основания, предусмотренные законом.</w:t>
      </w:r>
    </w:p>
    <w:bookmarkStart w:name="z793" w:id="702"/>
    <w:p>
      <w:pPr>
        <w:spacing w:after="0"/>
        <w:ind w:left="0"/>
        <w:jc w:val="both"/>
      </w:pPr>
      <w:r>
        <w:rPr>
          <w:rFonts w:ascii="Times New Roman"/>
          <w:b w:val="false"/>
          <w:i w:val="false"/>
          <w:color w:val="000000"/>
          <w:sz w:val="28"/>
        </w:rPr>
        <w:t>
      2. За месяц до освобождения по отбытии срока наказания, а по другим основаниям в течение двух рабочих дней после освобождения администрация учреждения направляет в службу пробации по избранному месту жительства осужденного 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w:t>
      </w:r>
    </w:p>
    <w:bookmarkEnd w:id="702"/>
    <w:p>
      <w:pPr>
        <w:spacing w:after="0"/>
        <w:ind w:left="0"/>
        <w:jc w:val="both"/>
      </w:pPr>
      <w:r>
        <w:rPr>
          <w:rFonts w:ascii="Times New Roman"/>
          <w:b w:val="false"/>
          <w:i w:val="false"/>
          <w:color w:val="000000"/>
          <w:sz w:val="28"/>
        </w:rPr>
        <w:t>
      Служба пробации после получения копии приговора суда для дальнейшего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 а также в суд, вынесший приговор.</w:t>
      </w:r>
    </w:p>
    <w:bookmarkStart w:name="z794" w:id="703"/>
    <w:p>
      <w:pPr>
        <w:spacing w:after="0"/>
        <w:ind w:left="0"/>
        <w:jc w:val="both"/>
      </w:pPr>
      <w:r>
        <w:rPr>
          <w:rFonts w:ascii="Times New Roman"/>
          <w:b w:val="false"/>
          <w:i w:val="false"/>
          <w:color w:val="000000"/>
          <w:sz w:val="28"/>
        </w:rPr>
        <w:t>
      3. С освобождаемого лица от отбывания наказания в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пятидневный срок в службу пробации по избранному месту жительства со дня его прибытия.</w:t>
      </w:r>
    </w:p>
    <w:bookmarkEnd w:id="703"/>
    <w:bookmarkStart w:name="z795" w:id="704"/>
    <w:p>
      <w:pPr>
        <w:spacing w:after="0"/>
        <w:ind w:left="0"/>
        <w:jc w:val="both"/>
      </w:pPr>
      <w:r>
        <w:rPr>
          <w:rFonts w:ascii="Times New Roman"/>
          <w:b w:val="false"/>
          <w:i w:val="false"/>
          <w:color w:val="000000"/>
          <w:sz w:val="28"/>
        </w:rPr>
        <w:t>
      4. Осужденный следует к избранному месту жительства самостоятельно за счет бюджетных средств в порядке, определенном законодательством Республики Казахстан.</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Порядок представления к досрочному освобождению от отбывания наказания, замене неотбытой части наказания более мягким видом наказания</w:t>
      </w:r>
    </w:p>
    <w:p>
      <w:pPr>
        <w:spacing w:after="0"/>
        <w:ind w:left="0"/>
        <w:jc w:val="both"/>
      </w:pPr>
      <w:r>
        <w:rPr>
          <w:rFonts w:ascii="Times New Roman"/>
          <w:b w:val="false"/>
          <w:i w:val="false"/>
          <w:color w:val="ff0000"/>
          <w:sz w:val="28"/>
        </w:rPr>
        <w:t xml:space="preserve">
      Сноска. Заголовок статьи 162 в редакции Закона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7" w:id="705"/>
    <w:p>
      <w:pPr>
        <w:spacing w:after="0"/>
        <w:ind w:left="0"/>
        <w:jc w:val="both"/>
      </w:pPr>
      <w:r>
        <w:rPr>
          <w:rFonts w:ascii="Times New Roman"/>
          <w:b w:val="false"/>
          <w:i w:val="false"/>
          <w:color w:val="000000"/>
          <w:sz w:val="28"/>
        </w:rPr>
        <w:t>
      1. При отбытии осужденным установленной законом части срока наказания учреждение или орган, исполняющие наказания, обязаны письменно в пятидневный срок уведомить осужденного о наступлении права подачи ходатайства в суд для рассмотрения вопроса об условно-досрочном освобождении от отбывания наказания или замене неотбытой части наказания более мягким видом наказания.</w:t>
      </w:r>
    </w:p>
    <w:bookmarkEnd w:id="705"/>
    <w:bookmarkStart w:name="z798" w:id="706"/>
    <w:p>
      <w:pPr>
        <w:spacing w:after="0"/>
        <w:ind w:left="0"/>
        <w:jc w:val="both"/>
      </w:pPr>
      <w:r>
        <w:rPr>
          <w:rFonts w:ascii="Times New Roman"/>
          <w:b w:val="false"/>
          <w:i w:val="false"/>
          <w:color w:val="000000"/>
          <w:sz w:val="28"/>
        </w:rPr>
        <w:t>
      2. Ходатайство о помиловании вносится учреждением или органом, исполняющим наказание, в порядке, определяемом законодательством Республики Казахстан.</w:t>
      </w:r>
    </w:p>
    <w:bookmarkEnd w:id="706"/>
    <w:bookmarkStart w:name="z799" w:id="707"/>
    <w:p>
      <w:pPr>
        <w:spacing w:after="0"/>
        <w:ind w:left="0"/>
        <w:jc w:val="both"/>
      </w:pPr>
      <w:r>
        <w:rPr>
          <w:rFonts w:ascii="Times New Roman"/>
          <w:b w:val="false"/>
          <w:i w:val="false"/>
          <w:color w:val="000000"/>
          <w:sz w:val="28"/>
        </w:rPr>
        <w:t>
      3. К ходатайству осужденного об условно-досрочном освобождении от отбывания наказания, замене неотбытой части наказания более мягким видом наказания и помиловании учреждением или органом, исполняющим наказание прилагаются данные, характеризующие его личность, поведение, отношение к труду и учебе за время отбывания наказания.</w:t>
      </w:r>
    </w:p>
    <w:bookmarkEnd w:id="707"/>
    <w:bookmarkStart w:name="z800" w:id="708"/>
    <w:p>
      <w:pPr>
        <w:spacing w:after="0"/>
        <w:ind w:left="0"/>
        <w:jc w:val="both"/>
      </w:pPr>
      <w:r>
        <w:rPr>
          <w:rFonts w:ascii="Times New Roman"/>
          <w:b w:val="false"/>
          <w:i w:val="false"/>
          <w:color w:val="000000"/>
          <w:sz w:val="28"/>
        </w:rPr>
        <w:t>
      4. Порядок применения амнистии определяется органом, издавшим акт об амнистии.</w:t>
      </w:r>
    </w:p>
    <w:bookmarkEnd w:id="708"/>
    <w:bookmarkStart w:name="z801" w:id="709"/>
    <w:p>
      <w:pPr>
        <w:spacing w:after="0"/>
        <w:ind w:left="0"/>
        <w:jc w:val="both"/>
      </w:pPr>
      <w:r>
        <w:rPr>
          <w:rFonts w:ascii="Times New Roman"/>
          <w:b w:val="false"/>
          <w:i w:val="false"/>
          <w:color w:val="000000"/>
          <w:sz w:val="28"/>
        </w:rPr>
        <w:t>
      5. Представление об освобождении от отбывания наказания вследствие психического расстройства вносится в суд начальником учреждения или органа, исполняющего наказание. Одновременно с представлением направляются заключение медицинской комиссии и личное дело осужденного.</w:t>
      </w:r>
    </w:p>
    <w:bookmarkEnd w:id="709"/>
    <w:bookmarkStart w:name="z802" w:id="710"/>
    <w:p>
      <w:pPr>
        <w:spacing w:after="0"/>
        <w:ind w:left="0"/>
        <w:jc w:val="both"/>
      </w:pPr>
      <w:r>
        <w:rPr>
          <w:rFonts w:ascii="Times New Roman"/>
          <w:b w:val="false"/>
          <w:i w:val="false"/>
          <w:color w:val="000000"/>
          <w:sz w:val="28"/>
        </w:rPr>
        <w:t>
      6. Представление об освобождении от отбывания наказания, замене неотбытой части наказания более мягким видом наказания вследствие тяжелой болезни вносится в суд начальником учреждения или органа, исполняющего наказание. Одновременно с представлением в суд направляются заключение медицинской комиссии и личное дело осужденного. В представлении должны содержаться данные, характеризующие поведение осужденного за время отбывания наказания.</w:t>
      </w:r>
    </w:p>
    <w:bookmarkEnd w:id="710"/>
    <w:bookmarkStart w:name="z803" w:id="711"/>
    <w:p>
      <w:pPr>
        <w:spacing w:after="0"/>
        <w:ind w:left="0"/>
        <w:jc w:val="both"/>
      </w:pPr>
      <w:r>
        <w:rPr>
          <w:rFonts w:ascii="Times New Roman"/>
          <w:b w:val="false"/>
          <w:i w:val="false"/>
          <w:color w:val="000000"/>
          <w:sz w:val="28"/>
        </w:rPr>
        <w:t>
      7. При установлении инвалидности первой или второй группы осужденному к наказанию в виде привлечения к общественным работам, исправительных работ или ограничения свободы орган, исполняющий наказание, вносит представление в суд о его досрочном освобождении от отбывания наказания.</w:t>
      </w:r>
    </w:p>
    <w:bookmarkEnd w:id="711"/>
    <w:bookmarkStart w:name="z804" w:id="712"/>
    <w:p>
      <w:pPr>
        <w:spacing w:after="0"/>
        <w:ind w:left="0"/>
        <w:jc w:val="both"/>
      </w:pPr>
      <w:r>
        <w:rPr>
          <w:rFonts w:ascii="Times New Roman"/>
          <w:b w:val="false"/>
          <w:i w:val="false"/>
          <w:color w:val="000000"/>
          <w:sz w:val="28"/>
        </w:rPr>
        <w:t>
      8. В случае установления беременности у женщины, осужденной к наказанию в виде привлечения к общественным работам, исправительных работ или ограничения свободы, орган, исполняющий наказание, вносит представление в суд об отсрочке ей отбывания наказания со дня предоставления отпуска по беременности и родам.</w:t>
      </w:r>
    </w:p>
    <w:bookmarkEnd w:id="712"/>
    <w:bookmarkStart w:name="z805" w:id="713"/>
    <w:p>
      <w:pPr>
        <w:spacing w:after="0"/>
        <w:ind w:left="0"/>
        <w:jc w:val="both"/>
      </w:pPr>
      <w:r>
        <w:rPr>
          <w:rFonts w:ascii="Times New Roman"/>
          <w:b w:val="false"/>
          <w:i w:val="false"/>
          <w:color w:val="000000"/>
          <w:sz w:val="28"/>
        </w:rPr>
        <w:t>
      9. Администрация учреждения или орган, исполняющие наказания, в течение десяти дней после обращения осужденного с ходатайством об условно-досрочном освобождении от отбывания наказания или замене неотбытой части наказания более мягким видом наказания обязаны направить его в суд с приложением материалов, указанных 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w:t>
      </w:r>
    </w:p>
    <w:bookmarkEnd w:id="713"/>
    <w:p>
      <w:pPr>
        <w:spacing w:after="0"/>
        <w:ind w:left="0"/>
        <w:jc w:val="both"/>
      </w:pPr>
      <w:r>
        <w:rPr>
          <w:rFonts w:ascii="Times New Roman"/>
          <w:b w:val="false"/>
          <w:i w:val="false"/>
          <w:color w:val="000000"/>
          <w:sz w:val="28"/>
        </w:rPr>
        <w:t>
      Материалы в суд и уведомление прокурору могут направляться в виде электронного документа.</w:t>
      </w:r>
    </w:p>
    <w:bookmarkStart w:name="z806" w:id="714"/>
    <w:p>
      <w:pPr>
        <w:spacing w:after="0"/>
        <w:ind w:left="0"/>
        <w:jc w:val="both"/>
      </w:pPr>
      <w:r>
        <w:rPr>
          <w:rFonts w:ascii="Times New Roman"/>
          <w:b w:val="false"/>
          <w:i w:val="false"/>
          <w:color w:val="000000"/>
          <w:sz w:val="28"/>
        </w:rPr>
        <w:t xml:space="preserve">
      10. При рассмотрении ходатайства об условно-досрочном освобождении от наказания суд вправе условно-досрочно освободить осужденного либо заменить ему неотбытую часть наказания другим, более мягким наказанием при наличии условий, предусмотренных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или отказать в этом.</w:t>
      </w:r>
    </w:p>
    <w:bookmarkEnd w:id="714"/>
    <w:p>
      <w:pPr>
        <w:spacing w:after="0"/>
        <w:ind w:left="0"/>
        <w:jc w:val="both"/>
      </w:pPr>
      <w:r>
        <w:rPr>
          <w:rFonts w:ascii="Times New Roman"/>
          <w:b w:val="false"/>
          <w:i w:val="false"/>
          <w:color w:val="000000"/>
          <w:sz w:val="28"/>
        </w:rPr>
        <w:t>
      В случае отказа суда повторное внесение ходатайства по любому из указанных оснований может иметь место не ранее чем по истечении шести месяцев со дня вынесения постановления об отказе. При этом отказ суда о замене неотбытой части наказания более мягким наказанием не препятствует внесению до истечения шестимесячного срока ходатайства об условно-досрочном освобождении, а равно отказ суда в условно-досрочном освобождении – о замене неотбытой части наказания более мягким наказанием.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Отсрочка исполнения наказания беременным женщинам и женщинам, имеющим малолетних детей, мужчинам, в одиночку воспитывающим малолетних детей</w:t>
      </w:r>
    </w:p>
    <w:bookmarkStart w:name="z808" w:id="715"/>
    <w:p>
      <w:pPr>
        <w:spacing w:after="0"/>
        <w:ind w:left="0"/>
        <w:jc w:val="both"/>
      </w:pPr>
      <w:r>
        <w:rPr>
          <w:rFonts w:ascii="Times New Roman"/>
          <w:b w:val="false"/>
          <w:i w:val="false"/>
          <w:color w:val="000000"/>
          <w:sz w:val="28"/>
        </w:rPr>
        <w:t>
      1. Беременным женщинам и женщинам, имеющим малолетних детей, мужчинам, в одиночку воспитывающим малолетних детей, отбывающим наказание в учреждении, судом может быть предоставлена отсрочка исполнения наказания на срок до пяти лет, но не более чем до достижения ребенком четырнадцатилетнего возраста.</w:t>
      </w:r>
    </w:p>
    <w:bookmarkEnd w:id="715"/>
    <w:bookmarkStart w:name="z809" w:id="716"/>
    <w:p>
      <w:pPr>
        <w:spacing w:after="0"/>
        <w:ind w:left="0"/>
        <w:jc w:val="both"/>
      </w:pPr>
      <w:r>
        <w:rPr>
          <w:rFonts w:ascii="Times New Roman"/>
          <w:b w:val="false"/>
          <w:i w:val="false"/>
          <w:color w:val="000000"/>
          <w:sz w:val="28"/>
        </w:rPr>
        <w:t>
      2. Отсрочка исполнения наказания не применяется к лицам, осужденным на срок более пяти лет за совершение тяжких и особо тяжких преступлений против личности.</w:t>
      </w:r>
    </w:p>
    <w:bookmarkEnd w:id="716"/>
    <w:bookmarkStart w:name="z810" w:id="717"/>
    <w:p>
      <w:pPr>
        <w:spacing w:after="0"/>
        <w:ind w:left="0"/>
        <w:jc w:val="both"/>
      </w:pPr>
      <w:r>
        <w:rPr>
          <w:rFonts w:ascii="Times New Roman"/>
          <w:b w:val="false"/>
          <w:i w:val="false"/>
          <w:color w:val="000000"/>
          <w:sz w:val="28"/>
        </w:rPr>
        <w:t xml:space="preserve">
      3. Отсрочка исполнения наказания осужденным, отбывающим наказание в виде исправительных работ, общественных работ, ограничения свободы, осуществляется в соответствии с частью восьмой </w:t>
      </w:r>
      <w:r>
        <w:rPr>
          <w:rFonts w:ascii="Times New Roman"/>
          <w:b w:val="false"/>
          <w:i w:val="false"/>
          <w:color w:val="000000"/>
          <w:sz w:val="28"/>
        </w:rPr>
        <w:t>статьи 52</w:t>
      </w:r>
      <w:r>
        <w:rPr>
          <w:rFonts w:ascii="Times New Roman"/>
          <w:b w:val="false"/>
          <w:i w:val="false"/>
          <w:color w:val="000000"/>
          <w:sz w:val="28"/>
        </w:rPr>
        <w:t xml:space="preserve">, частью четвертой </w:t>
      </w:r>
      <w:r>
        <w:rPr>
          <w:rFonts w:ascii="Times New Roman"/>
          <w:b w:val="false"/>
          <w:i w:val="false"/>
          <w:color w:val="000000"/>
          <w:sz w:val="28"/>
        </w:rPr>
        <w:t>статьи 57</w:t>
      </w:r>
      <w:r>
        <w:rPr>
          <w:rFonts w:ascii="Times New Roman"/>
          <w:b w:val="false"/>
          <w:i w:val="false"/>
          <w:color w:val="000000"/>
          <w:sz w:val="28"/>
        </w:rPr>
        <w:t xml:space="preserve"> и частью третьей </w:t>
      </w:r>
      <w:r>
        <w:rPr>
          <w:rFonts w:ascii="Times New Roman"/>
          <w:b w:val="false"/>
          <w:i w:val="false"/>
          <w:color w:val="000000"/>
          <w:sz w:val="28"/>
        </w:rPr>
        <w:t>статьи 69</w:t>
      </w:r>
      <w:r>
        <w:rPr>
          <w:rFonts w:ascii="Times New Roman"/>
          <w:b w:val="false"/>
          <w:i w:val="false"/>
          <w:color w:val="000000"/>
          <w:sz w:val="28"/>
        </w:rPr>
        <w:t xml:space="preserve"> настоящего Кодекса.</w:t>
      </w:r>
    </w:p>
    <w:bookmarkEnd w:id="717"/>
    <w:bookmarkStart w:name="z811" w:id="718"/>
    <w:p>
      <w:pPr>
        <w:spacing w:after="0"/>
        <w:ind w:left="0"/>
        <w:jc w:val="both"/>
      </w:pPr>
      <w:r>
        <w:rPr>
          <w:rFonts w:ascii="Times New Roman"/>
          <w:b w:val="false"/>
          <w:i w:val="false"/>
          <w:color w:val="000000"/>
          <w:sz w:val="28"/>
        </w:rPr>
        <w:t>
      4. Администрация учреждения направляет в суд представление о применении отсрочки исполнения наказания к осужденному или его ходатайство. К ним прилагаются: характеристика осужденного; составленный службой пробации акт обследования жилищно-бытовых условий осужденного, его супруга (супруги) или родственников, согласившихся принять осужденное лицо и ребенка, предоставить им жилье и создать необходимые условия для проживания; медицинское заключение о беременности либо справка о наличии ребенка, а также личное дело осужденного.</w:t>
      </w:r>
    </w:p>
    <w:bookmarkEnd w:id="718"/>
    <w:bookmarkStart w:name="z812" w:id="719"/>
    <w:p>
      <w:pPr>
        <w:spacing w:after="0"/>
        <w:ind w:left="0"/>
        <w:jc w:val="both"/>
      </w:pPr>
      <w:r>
        <w:rPr>
          <w:rFonts w:ascii="Times New Roman"/>
          <w:b w:val="false"/>
          <w:i w:val="false"/>
          <w:color w:val="000000"/>
          <w:sz w:val="28"/>
        </w:rPr>
        <w:t>
      5. Администрация учреждения, получив постановление суда об отсрочке исполнения наказания в отношении осужденного, освобождает его. У осужденного берется подписка о явке в службу пробации по месту его жительства в течение пяти рабочих дней со дня прибытия.</w:t>
      </w:r>
    </w:p>
    <w:bookmarkEnd w:id="719"/>
    <w:bookmarkStart w:name="z813" w:id="720"/>
    <w:p>
      <w:pPr>
        <w:spacing w:after="0"/>
        <w:ind w:left="0"/>
        <w:jc w:val="both"/>
      </w:pPr>
      <w:r>
        <w:rPr>
          <w:rFonts w:ascii="Times New Roman"/>
          <w:b w:val="false"/>
          <w:i w:val="false"/>
          <w:color w:val="000000"/>
          <w:sz w:val="28"/>
        </w:rPr>
        <w:t>
      6. Осужденный следует к месту жительства самостоятельно за счет бюджетных средств.</w:t>
      </w:r>
    </w:p>
    <w:bookmarkEnd w:id="720"/>
    <w:bookmarkStart w:name="z814" w:id="721"/>
    <w:p>
      <w:pPr>
        <w:spacing w:after="0"/>
        <w:ind w:left="0"/>
        <w:jc w:val="both"/>
      </w:pPr>
      <w:r>
        <w:rPr>
          <w:rFonts w:ascii="Times New Roman"/>
          <w:b w:val="false"/>
          <w:i w:val="false"/>
          <w:color w:val="000000"/>
          <w:sz w:val="28"/>
        </w:rPr>
        <w:t>
      7. В день освобождения в службу пробации по месту жительства осужденного направляется копия постановления суда об отсрочке исполнения наказания с указанием даты освобождения.</w:t>
      </w:r>
    </w:p>
    <w:bookmarkEnd w:id="721"/>
    <w:bookmarkStart w:name="z815" w:id="722"/>
    <w:p>
      <w:pPr>
        <w:spacing w:after="0"/>
        <w:ind w:left="0"/>
        <w:jc w:val="both"/>
      </w:pPr>
      <w:r>
        <w:rPr>
          <w:rFonts w:ascii="Times New Roman"/>
          <w:b w:val="false"/>
          <w:i w:val="false"/>
          <w:color w:val="000000"/>
          <w:sz w:val="28"/>
        </w:rPr>
        <w:t>
      8. Служба пробации после явки осужденного в течение трех рабочих дней обязана поставить его на учет, запросить в учреждении по месту освобождения характеризующие его материалы и в дальнейшем осуществлять контроль за его поведением.</w:t>
      </w:r>
    </w:p>
    <w:bookmarkEnd w:id="722"/>
    <w:bookmarkStart w:name="z816" w:id="723"/>
    <w:p>
      <w:pPr>
        <w:spacing w:after="0"/>
        <w:ind w:left="0"/>
        <w:jc w:val="both"/>
      </w:pPr>
      <w:r>
        <w:rPr>
          <w:rFonts w:ascii="Times New Roman"/>
          <w:b w:val="false"/>
          <w:i w:val="false"/>
          <w:color w:val="000000"/>
          <w:sz w:val="28"/>
        </w:rPr>
        <w:t>
      9. В случае неприбытия осужденного, указанного в части первой настоящей статьи, в двухнедельный срок со дня освобождения служба пробации проводит первоначальные розыскные мероприятия и направляет материалы в суд для объявления его в розыск в установленном законом порядке.</w:t>
      </w:r>
    </w:p>
    <w:bookmarkEnd w:id="723"/>
    <w:p>
      <w:pPr>
        <w:spacing w:after="0"/>
        <w:ind w:left="0"/>
        <w:jc w:val="both"/>
      </w:pPr>
      <w:r>
        <w:rPr>
          <w:rFonts w:ascii="Times New Roman"/>
          <w:b/>
          <w:i w:val="false"/>
          <w:color w:val="000000"/>
          <w:sz w:val="28"/>
        </w:rPr>
        <w:t>Статья 164. Последствия несоблюдения условий отсрочки исполнения наказания</w:t>
      </w:r>
    </w:p>
    <w:bookmarkStart w:name="z818" w:id="724"/>
    <w:p>
      <w:pPr>
        <w:spacing w:after="0"/>
        <w:ind w:left="0"/>
        <w:jc w:val="both"/>
      </w:pPr>
      <w:r>
        <w:rPr>
          <w:rFonts w:ascii="Times New Roman"/>
          <w:b w:val="false"/>
          <w:i w:val="false"/>
          <w:color w:val="000000"/>
          <w:sz w:val="28"/>
        </w:rPr>
        <w:t>
      1. В отношении осужденного, к которому применена отсрочка исполнения наказания, допустившего нарушение общественного порядка, если в отношении него в период отсрочки применялись меры административного взыскания либо дисциплинарного воздействия, либо если оно уклонялось от воспитания ребенка или ухода за ним, служба пробации выносит письменное предупреждение.</w:t>
      </w:r>
    </w:p>
    <w:bookmarkEnd w:id="724"/>
    <w:bookmarkStart w:name="z819" w:id="725"/>
    <w:p>
      <w:pPr>
        <w:spacing w:after="0"/>
        <w:ind w:left="0"/>
        <w:jc w:val="both"/>
      </w:pPr>
      <w:r>
        <w:rPr>
          <w:rFonts w:ascii="Times New Roman"/>
          <w:b w:val="false"/>
          <w:i w:val="false"/>
          <w:color w:val="000000"/>
          <w:sz w:val="28"/>
        </w:rPr>
        <w:t>
      2. В случаях, если осужденный отказался от ребенка либо продолжает уклоняться от воспитания ребенка, либо уклонился от контроля либо продолжает нарушать общественный порядок после двукратного письменного предупреждения, служба пробации вносит в суд по месту жительства осужденного представление об отмене отсрочки исполнения наказания и направлении осужденного для отбывания наказания, назначенного приговором суда. К представлению прилагается копия решения суда об отсрочке исполнения наказания.</w:t>
      </w:r>
    </w:p>
    <w:bookmarkEnd w:id="725"/>
    <w:bookmarkStart w:name="z820" w:id="726"/>
    <w:p>
      <w:pPr>
        <w:spacing w:after="0"/>
        <w:ind w:left="0"/>
        <w:jc w:val="both"/>
      </w:pPr>
      <w:r>
        <w:rPr>
          <w:rFonts w:ascii="Times New Roman"/>
          <w:b w:val="false"/>
          <w:i w:val="false"/>
          <w:color w:val="000000"/>
          <w:sz w:val="28"/>
        </w:rPr>
        <w:t>
      3. По истечении срока отсрочки исполнения наказания или в случаях смерти ребенка либо прерывания беременности служба пробации по месту жительства осужденного с учетом его поведения направляет в суд представление об освобождении от отбывания оставшейся части наказания либо замене неотбытой части наказания более мягким, либо направлении его в учреждение.</w:t>
      </w:r>
    </w:p>
    <w:bookmarkEnd w:id="726"/>
    <w:p>
      <w:pPr>
        <w:spacing w:after="0"/>
        <w:ind w:left="0"/>
        <w:jc w:val="both"/>
      </w:pPr>
      <w:r>
        <w:rPr>
          <w:rFonts w:ascii="Times New Roman"/>
          <w:b/>
          <w:i w:val="false"/>
          <w:color w:val="000000"/>
          <w:sz w:val="28"/>
        </w:rPr>
        <w:t>Статья 165. Прекращение отбывания наказания и порядок освобождения</w:t>
      </w:r>
    </w:p>
    <w:bookmarkStart w:name="z822" w:id="727"/>
    <w:p>
      <w:pPr>
        <w:spacing w:after="0"/>
        <w:ind w:left="0"/>
        <w:jc w:val="both"/>
      </w:pPr>
      <w:r>
        <w:rPr>
          <w:rFonts w:ascii="Times New Roman"/>
          <w:b w:val="false"/>
          <w:i w:val="false"/>
          <w:color w:val="000000"/>
          <w:sz w:val="28"/>
        </w:rPr>
        <w:t>
      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ареста,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законом.</w:t>
      </w:r>
    </w:p>
    <w:bookmarkEnd w:id="727"/>
    <w:bookmarkStart w:name="z823" w:id="728"/>
    <w:p>
      <w:pPr>
        <w:spacing w:after="0"/>
        <w:ind w:left="0"/>
        <w:jc w:val="both"/>
      </w:pPr>
      <w:r>
        <w:rPr>
          <w:rFonts w:ascii="Times New Roman"/>
          <w:b w:val="false"/>
          <w:i w:val="false"/>
          <w:color w:val="000000"/>
          <w:sz w:val="28"/>
        </w:rPr>
        <w:t>
      2. Осужденные к аресту и лишению свободы освобождаются в первой половине последнего дня срока наказания. Последним днем срока отбытия наказания считается день, предшествующий дате исчисления начала срока наказания.</w:t>
      </w:r>
    </w:p>
    <w:bookmarkEnd w:id="728"/>
    <w:p>
      <w:pPr>
        <w:spacing w:after="0"/>
        <w:ind w:left="0"/>
        <w:jc w:val="both"/>
      </w:pPr>
      <w:r>
        <w:rPr>
          <w:rFonts w:ascii="Times New Roman"/>
          <w:b w:val="false"/>
          <w:i w:val="false"/>
          <w:color w:val="000000"/>
          <w:sz w:val="28"/>
        </w:rPr>
        <w:t>
      Если срок наказания оканчивается в выходной или праздничный день, осужденный освобождается от отбывания наказания в день, предшествующий выходному или праздничному дню. При исчислении срока наказания в месяцах он истекает в соответствующее число последнего месяца, а если данный месяц не имеет соответствующего числа, то в последний день этого месяца.</w:t>
      </w:r>
    </w:p>
    <w:bookmarkStart w:name="z824" w:id="729"/>
    <w:p>
      <w:pPr>
        <w:spacing w:after="0"/>
        <w:ind w:left="0"/>
        <w:jc w:val="both"/>
      </w:pPr>
      <w:r>
        <w:rPr>
          <w:rFonts w:ascii="Times New Roman"/>
          <w:b w:val="false"/>
          <w:i w:val="false"/>
          <w:color w:val="000000"/>
          <w:sz w:val="28"/>
        </w:rPr>
        <w:t>
      3. При освобождении осужденному выдаются принадлежащие ему вещи, ценности, деньги, хранящиеся на контрольном счете наличности временного размещения денег, и личные документы, а также документ об отбытии наказания или освобождении от наказания.</w:t>
      </w:r>
    </w:p>
    <w:bookmarkEnd w:id="729"/>
    <w:bookmarkStart w:name="z825" w:id="730"/>
    <w:p>
      <w:pPr>
        <w:spacing w:after="0"/>
        <w:ind w:left="0"/>
        <w:jc w:val="both"/>
      </w:pPr>
      <w:r>
        <w:rPr>
          <w:rFonts w:ascii="Times New Roman"/>
          <w:b w:val="false"/>
          <w:i w:val="false"/>
          <w:color w:val="000000"/>
          <w:sz w:val="28"/>
        </w:rPr>
        <w:t>
      4. Документы, удостоверяющие личность освобождаемого от наказания в виде ареста или освобождаемого по отбытии срока лишения свободы без установления административного надзора, его трудовая книжка и пенсионное удостоверение, а также иные личные документы, хранящиеся в личном деле осужденного, выдаются ему на руки при освобождении. При отсутствии документов, удостоверяющих личность, трудовой книжки и пенсионного удостоверения в личном деле осужденного администрация учреждения за шесть месяцев до освобождения принимает меры по их оформлению.</w:t>
      </w:r>
    </w:p>
    <w:bookmarkEnd w:id="730"/>
    <w:p>
      <w:pPr>
        <w:spacing w:after="0"/>
        <w:ind w:left="0"/>
        <w:jc w:val="both"/>
      </w:pPr>
      <w:r>
        <w:rPr>
          <w:rFonts w:ascii="Times New Roman"/>
          <w:b w:val="false"/>
          <w:i w:val="false"/>
          <w:color w:val="000000"/>
          <w:sz w:val="28"/>
        </w:rPr>
        <w:t>
      Документы, удостоверяющие личность лица, освобождаемого условно-досрочно от наказания в виде лишения свободы, при замене лишения свободы на более мягкий вид наказания, отсрочке отбывания наказания и дополнительного наказания освобождающегося из учреждения, а также освобождаемого по отбытии срока, в отношении которого установлен административный надзор, направляются в органы внутренних дел по избранному месту жительства и выдаются после постановки на соответствующий учет в органах внутренних дел и службы пробации.</w:t>
      </w:r>
    </w:p>
    <w:bookmarkStart w:name="z826" w:id="731"/>
    <w:p>
      <w:pPr>
        <w:spacing w:after="0"/>
        <w:ind w:left="0"/>
        <w:jc w:val="both"/>
      </w:pPr>
      <w:r>
        <w:rPr>
          <w:rFonts w:ascii="Times New Roman"/>
          <w:b w:val="false"/>
          <w:i w:val="false"/>
          <w:color w:val="000000"/>
          <w:sz w:val="28"/>
        </w:rPr>
        <w:t>
      5.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то утром следующего дня.</w:t>
      </w:r>
    </w:p>
    <w:bookmarkEnd w:id="731"/>
    <w:bookmarkStart w:name="z827" w:id="732"/>
    <w:p>
      <w:pPr>
        <w:spacing w:after="0"/>
        <w:ind w:left="0"/>
        <w:jc w:val="both"/>
      </w:pPr>
      <w:r>
        <w:rPr>
          <w:rFonts w:ascii="Times New Roman"/>
          <w:b w:val="false"/>
          <w:i w:val="false"/>
          <w:color w:val="000000"/>
          <w:sz w:val="28"/>
        </w:rPr>
        <w:t>
      6. Служба пробации в день окончания срока наказания в виде исправительных работ, а при освобождении от этого наказания по другим основаниям не позднее следующего рабочего дня после получения соответствующих документов обязана письменно уведомить администрацию предприятия, учреждения или организации, где осужденный отбывает наказание, о прекращении удержаний из его заработной платы. Осужденному выдается документ об отбытии наказания.</w:t>
      </w:r>
    </w:p>
    <w:bookmarkEnd w:id="732"/>
    <w:bookmarkStart w:name="z828" w:id="733"/>
    <w:p>
      <w:pPr>
        <w:spacing w:after="0"/>
        <w:ind w:left="0"/>
        <w:jc w:val="both"/>
      </w:pPr>
      <w:r>
        <w:rPr>
          <w:rFonts w:ascii="Times New Roman"/>
          <w:b w:val="false"/>
          <w:i w:val="false"/>
          <w:color w:val="000000"/>
          <w:sz w:val="28"/>
        </w:rPr>
        <w:t xml:space="preserve">
      7. Лицу, освобожденному от отбывания наказания вследствие отмены приговора в связи с прекращением уголовного дела на основании пунктов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вынесением оправдательного приговора,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w:t>
      </w:r>
    </w:p>
    <w:bookmarkEnd w:id="733"/>
    <w:bookmarkStart w:name="z829" w:id="734"/>
    <w:p>
      <w:pPr>
        <w:spacing w:after="0"/>
        <w:ind w:left="0"/>
        <w:jc w:val="both"/>
      </w:pPr>
      <w:r>
        <w:rPr>
          <w:rFonts w:ascii="Times New Roman"/>
          <w:b w:val="false"/>
          <w:i w:val="false"/>
          <w:color w:val="000000"/>
          <w:sz w:val="28"/>
        </w:rPr>
        <w:t>
      8. За месяц до освобождения администрация учреждения направляет в службу пробации по избранному месту жительства осужденного 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w:t>
      </w:r>
    </w:p>
    <w:bookmarkEnd w:id="734"/>
    <w:p>
      <w:pPr>
        <w:spacing w:after="0"/>
        <w:ind w:left="0"/>
        <w:jc w:val="both"/>
      </w:pPr>
      <w:r>
        <w:rPr>
          <w:rFonts w:ascii="Times New Roman"/>
          <w:b w:val="false"/>
          <w:i w:val="false"/>
          <w:color w:val="000000"/>
          <w:sz w:val="28"/>
        </w:rPr>
        <w:t>
      Служба пробации после получения копии приговора суда для дальнейшего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 а также суд, вынесший приговор.</w:t>
      </w:r>
    </w:p>
    <w:bookmarkStart w:name="z830" w:id="735"/>
    <w:p>
      <w:pPr>
        <w:spacing w:after="0"/>
        <w:ind w:left="0"/>
        <w:jc w:val="both"/>
      </w:pPr>
      <w:r>
        <w:rPr>
          <w:rFonts w:ascii="Times New Roman"/>
          <w:b w:val="false"/>
          <w:i w:val="false"/>
          <w:color w:val="000000"/>
          <w:sz w:val="28"/>
        </w:rPr>
        <w:t>
      9. С освобождаемого лица от отбывания наказания в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пятидневный срок в службу пробации по избранному месту жительства со дня его прибытия.</w:t>
      </w:r>
    </w:p>
    <w:bookmarkEnd w:id="735"/>
    <w:bookmarkStart w:name="z831" w:id="736"/>
    <w:p>
      <w:pPr>
        <w:spacing w:after="0"/>
        <w:ind w:left="0"/>
        <w:jc w:val="both"/>
      </w:pPr>
      <w:r>
        <w:rPr>
          <w:rFonts w:ascii="Times New Roman"/>
          <w:b w:val="false"/>
          <w:i w:val="false"/>
          <w:color w:val="000000"/>
          <w:sz w:val="28"/>
        </w:rPr>
        <w:t>
      10. Осужденный следует к избранному им месту жительства или работы самостоятельно за счет бюджетных средств в соответствии с правилами, утвержденными уполномоченным органом в сфере уголовно-исполнительной деятельности.</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737"/>
    <w:p>
      <w:pPr>
        <w:spacing w:after="0"/>
        <w:ind w:left="0"/>
        <w:jc w:val="left"/>
      </w:pPr>
      <w:r>
        <w:rPr>
          <w:rFonts w:ascii="Times New Roman"/>
          <w:b/>
          <w:i w:val="false"/>
          <w:color w:val="000000"/>
        </w:rPr>
        <w:t xml:space="preserve">  Глава 27. ПОМОЩЬ ОСУЖДЕННЫМ, ОСВОБОЖДАЕМЫМ ОТ ОТБЫВАНИЯ</w:t>
      </w:r>
      <w:r>
        <w:br/>
      </w:r>
      <w:r>
        <w:rPr>
          <w:rFonts w:ascii="Times New Roman"/>
          <w:b/>
          <w:i w:val="false"/>
          <w:color w:val="000000"/>
        </w:rPr>
        <w:t>НАКАЗАНИЯ, И КОНТРОЛЬ ЗА НИМИ</w:t>
      </w:r>
    </w:p>
    <w:bookmarkEnd w:id="737"/>
    <w:p>
      <w:pPr>
        <w:spacing w:after="0"/>
        <w:ind w:left="0"/>
        <w:jc w:val="both"/>
      </w:pPr>
      <w:r>
        <w:rPr>
          <w:rFonts w:ascii="Times New Roman"/>
          <w:b/>
          <w:i w:val="false"/>
          <w:color w:val="000000"/>
          <w:sz w:val="28"/>
        </w:rPr>
        <w:t>Статья 166. Обязанности администрации учреждения по содействию в трудовом и бытовом устройстве освобождаемых осужденных</w:t>
      </w:r>
    </w:p>
    <w:bookmarkStart w:name="z834" w:id="738"/>
    <w:p>
      <w:pPr>
        <w:spacing w:after="0"/>
        <w:ind w:left="0"/>
        <w:jc w:val="both"/>
      </w:pPr>
      <w:r>
        <w:rPr>
          <w:rFonts w:ascii="Times New Roman"/>
          <w:b w:val="false"/>
          <w:i w:val="false"/>
          <w:color w:val="000000"/>
          <w:sz w:val="28"/>
        </w:rPr>
        <w:t>
      1. Не позднее чем за один год до истечения срока лишения свободы администрация учреждения уведомляет местные исполнительные органы, органы внутренних дел области, города республиканского значения, столицы, района, города областного значения по избранному осужденным месту жительства о его предстоящем освобождении, наличии у него жилья, его трудоспособности и имеющихся специальностях.</w:t>
      </w:r>
    </w:p>
    <w:bookmarkEnd w:id="738"/>
    <w:p>
      <w:pPr>
        <w:spacing w:after="0"/>
        <w:ind w:left="0"/>
        <w:jc w:val="both"/>
      </w:pPr>
      <w:r>
        <w:rPr>
          <w:rFonts w:ascii="Times New Roman"/>
          <w:b w:val="false"/>
          <w:i w:val="false"/>
          <w:color w:val="000000"/>
          <w:sz w:val="28"/>
        </w:rPr>
        <w:t>
      Администрация учреждения при этом составляет на осужденного индивидуальную программу по объему социально-правовой помощи, необходимой для социальной адаптации после освобождения, которая направляется в местный исполнительный орган по избранному осужденным месту жительства.</w:t>
      </w:r>
    </w:p>
    <w:bookmarkStart w:name="z835" w:id="739"/>
    <w:p>
      <w:pPr>
        <w:spacing w:after="0"/>
        <w:ind w:left="0"/>
        <w:jc w:val="both"/>
      </w:pPr>
      <w:r>
        <w:rPr>
          <w:rFonts w:ascii="Times New Roman"/>
          <w:b w:val="false"/>
          <w:i w:val="false"/>
          <w:color w:val="000000"/>
          <w:sz w:val="28"/>
        </w:rPr>
        <w:t>
      2. С осужденным проводятся организационно-воспитательные мероприятия с целью подготовки его к освобождению, разъясняются его права и обязанности.</w:t>
      </w:r>
    </w:p>
    <w:bookmarkEnd w:id="739"/>
    <w:bookmarkStart w:name="z836" w:id="740"/>
    <w:p>
      <w:pPr>
        <w:spacing w:after="0"/>
        <w:ind w:left="0"/>
        <w:jc w:val="both"/>
      </w:pPr>
      <w:r>
        <w:rPr>
          <w:rFonts w:ascii="Times New Roman"/>
          <w:b w:val="false"/>
          <w:i w:val="false"/>
          <w:color w:val="000000"/>
          <w:sz w:val="28"/>
        </w:rPr>
        <w:t>
      3. Лица с инвалидностью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медико-социальные учреждения (организации) для престарелых и лиц с инвалидностью.</w:t>
      </w:r>
    </w:p>
    <w:bookmarkEnd w:id="740"/>
    <w:p>
      <w:pPr>
        <w:spacing w:after="0"/>
        <w:ind w:left="0"/>
        <w:jc w:val="both"/>
      </w:pPr>
      <w:r>
        <w:rPr>
          <w:rFonts w:ascii="Times New Roman"/>
          <w:b w:val="false"/>
          <w:i w:val="false"/>
          <w:color w:val="000000"/>
          <w:sz w:val="28"/>
        </w:rPr>
        <w:t>
      Иные лица, нуждающиеся в социальной помощи, по их письменному заявлению и представлению учреждения направляются в центры социальной адаптации.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167. Оказание помощи лицам, освобождаемым от отбывания наказания</w:t>
      </w:r>
    </w:p>
    <w:bookmarkStart w:name="z838" w:id="741"/>
    <w:p>
      <w:pPr>
        <w:spacing w:after="0"/>
        <w:ind w:left="0"/>
        <w:jc w:val="both"/>
      </w:pPr>
      <w:r>
        <w:rPr>
          <w:rFonts w:ascii="Times New Roman"/>
          <w:b w:val="false"/>
          <w:i w:val="false"/>
          <w:color w:val="000000"/>
          <w:sz w:val="28"/>
        </w:rPr>
        <w:t>
      1. Лица, освобождаемые от отбывания наказания в виде ареста, лишения свободы, обеспечиваются бесплатным проездом к избранному ими месту жительства или работы, а также продуктами питания либо деньгами на путь следования в пределах территории Республики Казахстан.</w:t>
      </w:r>
    </w:p>
    <w:bookmarkEnd w:id="741"/>
    <w:bookmarkStart w:name="z839" w:id="742"/>
    <w:p>
      <w:pPr>
        <w:spacing w:after="0"/>
        <w:ind w:left="0"/>
        <w:jc w:val="both"/>
      </w:pPr>
      <w:r>
        <w:rPr>
          <w:rFonts w:ascii="Times New Roman"/>
          <w:b w:val="false"/>
          <w:i w:val="false"/>
          <w:color w:val="000000"/>
          <w:sz w:val="28"/>
        </w:rPr>
        <w:t>
      2. В случае отсутствия у лица, освобождаемого из учреждения, необходимой по сезону одежды, обуви и средств на их приобретение оно обеспечивается одеждой и обувью за счет бюджетных средств.</w:t>
      </w:r>
    </w:p>
    <w:bookmarkEnd w:id="742"/>
    <w:bookmarkStart w:name="z840" w:id="743"/>
    <w:p>
      <w:pPr>
        <w:spacing w:after="0"/>
        <w:ind w:left="0"/>
        <w:jc w:val="both"/>
      </w:pPr>
      <w:r>
        <w:rPr>
          <w:rFonts w:ascii="Times New Roman"/>
          <w:b w:val="false"/>
          <w:i w:val="false"/>
          <w:color w:val="000000"/>
          <w:sz w:val="28"/>
        </w:rPr>
        <w:t>
      3. Обеспечение питанием, одеждой, обувью, а также оплата проезда лиц, освобождаемых от наказания, производятся учреждением, исполняющим наказание.</w:t>
      </w:r>
    </w:p>
    <w:bookmarkEnd w:id="743"/>
    <w:bookmarkStart w:name="z841" w:id="744"/>
    <w:p>
      <w:pPr>
        <w:spacing w:after="0"/>
        <w:ind w:left="0"/>
        <w:jc w:val="both"/>
      </w:pPr>
      <w:r>
        <w:rPr>
          <w:rFonts w:ascii="Times New Roman"/>
          <w:b w:val="false"/>
          <w:i w:val="false"/>
          <w:color w:val="000000"/>
          <w:sz w:val="28"/>
        </w:rPr>
        <w:t>
      4. При освобождении от отбывания наказания в виде лишения свободы лиц с инвалидностью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bookmarkEnd w:id="744"/>
    <w:bookmarkStart w:name="z842" w:id="745"/>
    <w:p>
      <w:pPr>
        <w:spacing w:after="0"/>
        <w:ind w:left="0"/>
        <w:jc w:val="both"/>
      </w:pPr>
      <w:r>
        <w:rPr>
          <w:rFonts w:ascii="Times New Roman"/>
          <w:b w:val="false"/>
          <w:i w:val="false"/>
          <w:color w:val="000000"/>
          <w:sz w:val="28"/>
        </w:rPr>
        <w:t>
      5. Лица, освобождаемые из учреждений, нуждающиеся по состоянию здоровья в постоянном уходе, а также несовершеннолетние в возрасте до шестнадцати лет направляются к месту жительства в сопровождении супруга (супруги), родственников или приехавших за ними иных лиц либо работника учреждения или службы пробации из избранного осужденным места жительства.</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30.12.2016 </w:t>
      </w:r>
      <w:r>
        <w:rPr>
          <w:rFonts w:ascii="Times New Roman"/>
          <w:b w:val="false"/>
          <w:i w:val="false"/>
          <w:color w:val="000000"/>
          <w:sz w:val="28"/>
        </w:rPr>
        <w:t>№ 39-VІ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Оказание содействия в трудовом и бытовом устройстве, предоставлении других видов социальной помощи лицам, освобожденным от отбывания наказания</w:t>
      </w:r>
    </w:p>
    <w:p>
      <w:pPr>
        <w:spacing w:after="0"/>
        <w:ind w:left="0"/>
        <w:jc w:val="both"/>
      </w:pPr>
      <w:r>
        <w:rPr>
          <w:rFonts w:ascii="Times New Roman"/>
          <w:b w:val="false"/>
          <w:i w:val="false"/>
          <w:color w:val="000000"/>
          <w:sz w:val="28"/>
        </w:rPr>
        <w:t>
      1. Акимат области, города республиканского значения, столицы, района, города областного значения:</w:t>
      </w:r>
    </w:p>
    <w:bookmarkStart w:name="z86" w:id="746"/>
    <w:p>
      <w:pPr>
        <w:spacing w:after="0"/>
        <w:ind w:left="0"/>
        <w:jc w:val="both"/>
      </w:pPr>
      <w:r>
        <w:rPr>
          <w:rFonts w:ascii="Times New Roman"/>
          <w:b w:val="false"/>
          <w:i w:val="false"/>
          <w:color w:val="000000"/>
          <w:sz w:val="28"/>
        </w:rPr>
        <w:t>
      1) оказывает содействие в трудовом и бытовом устройстве, а также предоставлении других видов социальной помощи лицам, освобожденным от отбывания наказания;</w:t>
      </w:r>
    </w:p>
    <w:bookmarkEnd w:id="746"/>
    <w:bookmarkStart w:name="z87" w:id="747"/>
    <w:p>
      <w:pPr>
        <w:spacing w:after="0"/>
        <w:ind w:left="0"/>
        <w:jc w:val="both"/>
      </w:pPr>
      <w:r>
        <w:rPr>
          <w:rFonts w:ascii="Times New Roman"/>
          <w:b w:val="false"/>
          <w:i w:val="false"/>
          <w:color w:val="000000"/>
          <w:sz w:val="28"/>
        </w:rPr>
        <w:t>
      2) ежегодно выделяет квоты рабочих мест для лиц, освобожденных из учреждений, а также поощряет физических и юридических лиц, их трудоустраивающих.</w:t>
      </w:r>
    </w:p>
    <w:bookmarkEnd w:id="747"/>
    <w:bookmarkStart w:name="z88" w:id="748"/>
    <w:p>
      <w:pPr>
        <w:spacing w:after="0"/>
        <w:ind w:left="0"/>
        <w:jc w:val="both"/>
      </w:pPr>
      <w:r>
        <w:rPr>
          <w:rFonts w:ascii="Times New Roman"/>
          <w:b w:val="false"/>
          <w:i w:val="false"/>
          <w:color w:val="000000"/>
          <w:sz w:val="28"/>
        </w:rPr>
        <w:t>
      2. Лицо, освободившееся из учреждения, вправе обратиться в местные исполнительные органы, общественные объединения и иные организации за предоставлением ему помощи в трудовом и бытовом устройстве и иных видов социальной помощи.</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Пробационный контроль за поведением лица, освобожденного условно-досрочно</w:t>
      </w:r>
    </w:p>
    <w:bookmarkStart w:name="z845" w:id="749"/>
    <w:p>
      <w:pPr>
        <w:spacing w:after="0"/>
        <w:ind w:left="0"/>
        <w:jc w:val="both"/>
      </w:pPr>
      <w:r>
        <w:rPr>
          <w:rFonts w:ascii="Times New Roman"/>
          <w:b w:val="false"/>
          <w:i w:val="false"/>
          <w:color w:val="000000"/>
          <w:sz w:val="28"/>
        </w:rPr>
        <w:t>
      1. Контроль за поведением лица, освобожденного условно-досрочно от отбывания наказания, осуществляется сотрудниками полиции органов внутренних дел по месту его жительства в порядке, определяемом уполномоченным органом в сфере уголовно-исполнительной деятельности</w:t>
      </w:r>
    </w:p>
    <w:bookmarkEnd w:id="749"/>
    <w:p>
      <w:pPr>
        <w:spacing w:after="0"/>
        <w:ind w:left="0"/>
        <w:jc w:val="both"/>
      </w:pPr>
      <w:r>
        <w:rPr>
          <w:rFonts w:ascii="Times New Roman"/>
          <w:b w:val="false"/>
          <w:i w:val="false"/>
          <w:color w:val="000000"/>
          <w:sz w:val="28"/>
        </w:rPr>
        <w:t>
      Для обеспечения надлежащего контроля и получения информации о месте нахождения лица, освобожденного условно-досрочно, сотрудники полиции органов внутренних дел вправе применять электронные средства слежения, перечень которых утверждается Правительством Республики Казахстан.</w:t>
      </w:r>
    </w:p>
    <w:p>
      <w:pPr>
        <w:spacing w:after="0"/>
        <w:ind w:left="0"/>
        <w:jc w:val="both"/>
      </w:pPr>
      <w:r>
        <w:rPr>
          <w:rFonts w:ascii="Times New Roman"/>
          <w:b w:val="false"/>
          <w:i w:val="false"/>
          <w:color w:val="000000"/>
          <w:sz w:val="28"/>
        </w:rPr>
        <w:t>
      Порядок применения электронных средств слежения определяется уполномоченным органом в сфере уголовно-исполнительной деятельности.</w:t>
      </w:r>
    </w:p>
    <w:bookmarkStart w:name="z846" w:id="750"/>
    <w:p>
      <w:pPr>
        <w:spacing w:after="0"/>
        <w:ind w:left="0"/>
        <w:jc w:val="both"/>
      </w:pPr>
      <w:r>
        <w:rPr>
          <w:rFonts w:ascii="Times New Roman"/>
          <w:b w:val="false"/>
          <w:i w:val="false"/>
          <w:color w:val="000000"/>
          <w:sz w:val="28"/>
        </w:rPr>
        <w:t>
      2. Органы внутренних дел осуществляют персональный учет лиц, освобожденных условно-досрочно, в течение оставшейся неотбытой части наказания, контролируют исполнение возложенных на них обязанностей.</w:t>
      </w:r>
    </w:p>
    <w:bookmarkEnd w:id="750"/>
    <w:bookmarkStart w:name="z847" w:id="751"/>
    <w:p>
      <w:pPr>
        <w:spacing w:after="0"/>
        <w:ind w:left="0"/>
        <w:jc w:val="both"/>
      </w:pPr>
      <w:r>
        <w:rPr>
          <w:rFonts w:ascii="Times New Roman"/>
          <w:b w:val="false"/>
          <w:i w:val="false"/>
          <w:color w:val="000000"/>
          <w:sz w:val="28"/>
        </w:rPr>
        <w:t>
      3. Если в течение оставшейся неотбытой части наказания лицо, к которому было применено условно-досрочное освобождение, неоднократно совершило 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 освобождения, орган внутренних дел направляет в суд представление об отмене условно-досрочного освобождения и исполнения оставшейся неотбытой части наказания.</w:t>
      </w:r>
    </w:p>
    <w:bookmarkEnd w:id="751"/>
    <w:bookmarkStart w:name="z848" w:id="752"/>
    <w:p>
      <w:pPr>
        <w:spacing w:after="0"/>
        <w:ind w:left="0"/>
        <w:jc w:val="both"/>
      </w:pPr>
      <w:r>
        <w:rPr>
          <w:rFonts w:ascii="Times New Roman"/>
          <w:b w:val="false"/>
          <w:i w:val="false"/>
          <w:color w:val="000000"/>
          <w:sz w:val="28"/>
        </w:rPr>
        <w:t>
      4. Органы внутренних дел после постановки на учет условно-досрочно освобожденного лица:</w:t>
      </w:r>
    </w:p>
    <w:bookmarkEnd w:id="752"/>
    <w:p>
      <w:pPr>
        <w:spacing w:after="0"/>
        <w:ind w:left="0"/>
        <w:jc w:val="both"/>
      </w:pPr>
      <w:r>
        <w:rPr>
          <w:rFonts w:ascii="Times New Roman"/>
          <w:b w:val="false"/>
          <w:i w:val="false"/>
          <w:color w:val="000000"/>
          <w:sz w:val="28"/>
        </w:rPr>
        <w:t>
      1) обеспечивают его явку в местные исполнительные органы для оказания ему социально-правовой помощи;</w:t>
      </w:r>
    </w:p>
    <w:p>
      <w:pPr>
        <w:spacing w:after="0"/>
        <w:ind w:left="0"/>
        <w:jc w:val="both"/>
      </w:pPr>
      <w:r>
        <w:rPr>
          <w:rFonts w:ascii="Times New Roman"/>
          <w:b w:val="false"/>
          <w:i w:val="false"/>
          <w:color w:val="000000"/>
          <w:sz w:val="28"/>
        </w:rPr>
        <w:t>
      2) направляют копию постановления суда в местные исполнительные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753"/>
    <w:p>
      <w:pPr>
        <w:spacing w:after="0"/>
        <w:ind w:left="0"/>
        <w:jc w:val="both"/>
      </w:pPr>
      <w:r>
        <w:rPr>
          <w:rFonts w:ascii="Times New Roman"/>
          <w:b w:val="false"/>
          <w:i w:val="false"/>
          <w:color w:val="000000"/>
          <w:sz w:val="28"/>
        </w:rPr>
        <w:t>
      7. Условно-досрочно освобожденное лицо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bookmarkEnd w:id="753"/>
    <w:bookmarkStart w:name="z96" w:id="754"/>
    <w:p>
      <w:pPr>
        <w:spacing w:after="0"/>
        <w:ind w:left="0"/>
        <w:jc w:val="both"/>
      </w:pPr>
      <w:r>
        <w:rPr>
          <w:rFonts w:ascii="Times New Roman"/>
          <w:b w:val="false"/>
          <w:i w:val="false"/>
          <w:color w:val="000000"/>
          <w:sz w:val="28"/>
        </w:rPr>
        <w:t>
      Местные исполнительные органы, общественные объединения и иные организации оказывают социально-правовую помощь условно-досрочно освобожденному лицу в соответствии с законодательством Республики Казахстан.</w:t>
      </w:r>
    </w:p>
    <w:bookmarkEnd w:id="754"/>
    <w:bookmarkStart w:name="z852" w:id="755"/>
    <w:p>
      <w:pPr>
        <w:spacing w:after="0"/>
        <w:ind w:left="0"/>
        <w:jc w:val="both"/>
      </w:pPr>
      <w:r>
        <w:rPr>
          <w:rFonts w:ascii="Times New Roman"/>
          <w:b w:val="false"/>
          <w:i w:val="false"/>
          <w:color w:val="000000"/>
          <w:sz w:val="28"/>
        </w:rPr>
        <w:t>
      8. Условно-досрочно освобожденное лицо обязано:</w:t>
      </w:r>
    </w:p>
    <w:bookmarkEnd w:id="755"/>
    <w:p>
      <w:pPr>
        <w:spacing w:after="0"/>
        <w:ind w:left="0"/>
        <w:jc w:val="both"/>
      </w:pPr>
      <w:r>
        <w:rPr>
          <w:rFonts w:ascii="Times New Roman"/>
          <w:b w:val="false"/>
          <w:i w:val="false"/>
          <w:color w:val="000000"/>
          <w:sz w:val="28"/>
        </w:rPr>
        <w:t>
      1) пройти регистрацию в органах внутренних дел по месту жительства в течение пяти рабочих дней со дня освобождения из учреждения;</w:t>
      </w:r>
    </w:p>
    <w:p>
      <w:pPr>
        <w:spacing w:after="0"/>
        <w:ind w:left="0"/>
        <w:jc w:val="both"/>
      </w:pPr>
      <w:r>
        <w:rPr>
          <w:rFonts w:ascii="Times New Roman"/>
          <w:b w:val="false"/>
          <w:i w:val="false"/>
          <w:color w:val="000000"/>
          <w:sz w:val="28"/>
        </w:rPr>
        <w:t>
      2) не реже одного раза в месяц являться в орган внутренних дел, на учете которого состоит, для отчета о своем поведении;</w:t>
      </w:r>
    </w:p>
    <w:p>
      <w:pPr>
        <w:spacing w:after="0"/>
        <w:ind w:left="0"/>
        <w:jc w:val="both"/>
      </w:pPr>
      <w:r>
        <w:rPr>
          <w:rFonts w:ascii="Times New Roman"/>
          <w:b w:val="false"/>
          <w:i w:val="false"/>
          <w:color w:val="000000"/>
          <w:sz w:val="28"/>
        </w:rPr>
        <w:t>
      3) не покидать места жительства в определенное органами внутренних дел время;</w:t>
      </w:r>
    </w:p>
    <w:p>
      <w:pPr>
        <w:spacing w:after="0"/>
        <w:ind w:left="0"/>
        <w:jc w:val="both"/>
      </w:pPr>
      <w:r>
        <w:rPr>
          <w:rFonts w:ascii="Times New Roman"/>
          <w:b w:val="false"/>
          <w:i w:val="false"/>
          <w:color w:val="000000"/>
          <w:sz w:val="28"/>
        </w:rPr>
        <w:t>
      4) не менять постоянное место жительства, работы и учебы без письменного уведомления органов внутренних дел;</w:t>
      </w:r>
    </w:p>
    <w:p>
      <w:pPr>
        <w:spacing w:after="0"/>
        <w:ind w:left="0"/>
        <w:jc w:val="both"/>
      </w:pPr>
      <w:r>
        <w:rPr>
          <w:rFonts w:ascii="Times New Roman"/>
          <w:b w:val="false"/>
          <w:i w:val="false"/>
          <w:color w:val="000000"/>
          <w:sz w:val="28"/>
        </w:rPr>
        <w:t>
      5) не посещать определенные органами внутренних дел места в свободное от работы и учебы время;</w:t>
      </w:r>
    </w:p>
    <w:p>
      <w:pPr>
        <w:spacing w:after="0"/>
        <w:ind w:left="0"/>
        <w:jc w:val="both"/>
      </w:pPr>
      <w:r>
        <w:rPr>
          <w:rFonts w:ascii="Times New Roman"/>
          <w:b w:val="false"/>
          <w:i w:val="false"/>
          <w:color w:val="000000"/>
          <w:sz w:val="28"/>
        </w:rPr>
        <w:t>
      6) не выезжать в другие местности без письменного разрешения органов внутренних дел;</w:t>
      </w:r>
    </w:p>
    <w:p>
      <w:pPr>
        <w:spacing w:after="0"/>
        <w:ind w:left="0"/>
        <w:jc w:val="both"/>
      </w:pPr>
      <w:r>
        <w:rPr>
          <w:rFonts w:ascii="Times New Roman"/>
          <w:b w:val="false"/>
          <w:i w:val="false"/>
          <w:color w:val="000000"/>
          <w:sz w:val="28"/>
        </w:rPr>
        <w:t>
      6-1) не покидать территорию Республики Казахстан до полного отбывания основного наказания и истечения срока пробационного контроля;</w:t>
      </w:r>
    </w:p>
    <w:p>
      <w:pPr>
        <w:spacing w:after="0"/>
        <w:ind w:left="0"/>
        <w:jc w:val="both"/>
      </w:pPr>
      <w:r>
        <w:rPr>
          <w:rFonts w:ascii="Times New Roman"/>
          <w:b w:val="false"/>
          <w:i w:val="false"/>
          <w:color w:val="000000"/>
          <w:sz w:val="28"/>
        </w:rPr>
        <w:t>
      6-2) не употреблять алкогольные напитки, а также наркотические средства и психотропные вещества, их аналоги в немедицинских целях;</w:t>
      </w:r>
    </w:p>
    <w:p>
      <w:pPr>
        <w:spacing w:after="0"/>
        <w:ind w:left="0"/>
        <w:jc w:val="both"/>
      </w:pPr>
      <w:r>
        <w:rPr>
          <w:rFonts w:ascii="Times New Roman"/>
          <w:b w:val="false"/>
          <w:i w:val="false"/>
          <w:color w:val="000000"/>
          <w:sz w:val="28"/>
        </w:rPr>
        <w:t>
      7) принимать меры по возмещению ущерба, причиненного здоровью, имуществу потерпевшего, или материального ущерба государству;</w:t>
      </w:r>
    </w:p>
    <w:p>
      <w:pPr>
        <w:spacing w:after="0"/>
        <w:ind w:left="0"/>
        <w:jc w:val="both"/>
      </w:pPr>
      <w:r>
        <w:rPr>
          <w:rFonts w:ascii="Times New Roman"/>
          <w:b w:val="false"/>
          <w:i w:val="false"/>
          <w:color w:val="000000"/>
          <w:sz w:val="28"/>
        </w:rPr>
        <w:t>
      8) по требованию органов внутренних дел представлять объяснения и иные документы, необходимые для осуществления контроля за поведением условно-досрочно освобожденного.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853" w:id="756"/>
    <w:p>
      <w:pPr>
        <w:spacing w:after="0"/>
        <w:ind w:left="0"/>
        <w:jc w:val="both"/>
      </w:pPr>
      <w:r>
        <w:rPr>
          <w:rFonts w:ascii="Times New Roman"/>
          <w:b w:val="false"/>
          <w:i w:val="false"/>
          <w:color w:val="000000"/>
          <w:sz w:val="28"/>
        </w:rPr>
        <w:t>
      9. В случае уклонения условно-досрочно освобожденного лица от пробационного контроля органы внутренних дел проводят первоначальные мероприятия по установлению места его нахождения и причин уклонения.</w:t>
      </w:r>
    </w:p>
    <w:bookmarkEnd w:id="756"/>
    <w:p>
      <w:pPr>
        <w:spacing w:after="0"/>
        <w:ind w:left="0"/>
        <w:jc w:val="both"/>
      </w:pPr>
      <w:r>
        <w:rPr>
          <w:rFonts w:ascii="Times New Roman"/>
          <w:b w:val="false"/>
          <w:i w:val="false"/>
          <w:color w:val="000000"/>
          <w:sz w:val="28"/>
        </w:rPr>
        <w:t>
      В случае неустановления места нахождения условно-досрочно освобожденного лица органы внутренних дел вносят в суд представление об объявлении его в розыск и избрании меры пресечения.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Контроль за состоянием здоровья лица, освобожденного от наказания либо к которому применена отсрочка отбывания наказания в связи с болезнью</w:t>
      </w:r>
    </w:p>
    <w:p>
      <w:pPr>
        <w:spacing w:after="0"/>
        <w:ind w:left="0"/>
        <w:jc w:val="both"/>
      </w:pPr>
      <w:r>
        <w:rPr>
          <w:rFonts w:ascii="Times New Roman"/>
          <w:b w:val="false"/>
          <w:i w:val="false"/>
          <w:color w:val="ff0000"/>
          <w:sz w:val="28"/>
        </w:rPr>
        <w:t xml:space="preserve">
      Сноска. Заголовок статьи 170 с изменением, внесенным Законом РК от 17.03.2023 </w:t>
      </w:r>
      <w:r>
        <w:rPr>
          <w:rFonts w:ascii="Times New Roman"/>
          <w:b w:val="false"/>
          <w:i w:val="false"/>
          <w:color w:val="ff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55" w:id="757"/>
    <w:p>
      <w:pPr>
        <w:spacing w:after="0"/>
        <w:ind w:left="0"/>
        <w:jc w:val="both"/>
      </w:pPr>
      <w:r>
        <w:rPr>
          <w:rFonts w:ascii="Times New Roman"/>
          <w:b w:val="false"/>
          <w:i w:val="false"/>
          <w:color w:val="000000"/>
          <w:sz w:val="28"/>
        </w:rPr>
        <w:t>
      1. Контроль за состоянием здоровья лица, освобожденного от наказания либо к которому применена отсрочка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 либо за которым он был закреплен.</w:t>
      </w:r>
    </w:p>
    <w:bookmarkEnd w:id="757"/>
    <w:bookmarkStart w:name="z856" w:id="758"/>
    <w:p>
      <w:pPr>
        <w:spacing w:after="0"/>
        <w:ind w:left="0"/>
        <w:jc w:val="both"/>
      </w:pPr>
      <w:r>
        <w:rPr>
          <w:rFonts w:ascii="Times New Roman"/>
          <w:b w:val="false"/>
          <w:i w:val="false"/>
          <w:color w:val="000000"/>
          <w:sz w:val="28"/>
        </w:rPr>
        <w:t>
      2. Организация здравоохранения, где проходит лечение освобожденный от наказания либо лицо, к которому применена отсрочка отбывания наказания, ежеквартально предоставляет информацию в администрацию учреждения о состоянии его здоровья, а в случаях выздоровления или смерти информирует ее и прокурора немедленно.</w:t>
      </w:r>
    </w:p>
    <w:bookmarkEnd w:id="758"/>
    <w:bookmarkStart w:name="z857" w:id="759"/>
    <w:p>
      <w:pPr>
        <w:spacing w:after="0"/>
        <w:ind w:left="0"/>
        <w:jc w:val="both"/>
      </w:pPr>
      <w:r>
        <w:rPr>
          <w:rFonts w:ascii="Times New Roman"/>
          <w:b w:val="false"/>
          <w:i w:val="false"/>
          <w:color w:val="000000"/>
          <w:sz w:val="28"/>
        </w:rPr>
        <w:t>
      3. В случае наступления выздоровления лица возобновление исполнения наказания производится постановлением суда по ходатайству осужденного либо по представлению администрации учреждения.</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17.03.2023 </w:t>
      </w:r>
      <w:r>
        <w:rPr>
          <w:rFonts w:ascii="Times New Roman"/>
          <w:b w:val="false"/>
          <w:i w:val="false"/>
          <w:color w:val="000000"/>
          <w:sz w:val="28"/>
        </w:rPr>
        <w:t>№ 212-VII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Административный надзор за лицами, отбывшими наказание</w:t>
      </w:r>
    </w:p>
    <w:p>
      <w:pPr>
        <w:spacing w:after="0"/>
        <w:ind w:left="0"/>
        <w:jc w:val="both"/>
      </w:pPr>
      <w:r>
        <w:rPr>
          <w:rFonts w:ascii="Times New Roman"/>
          <w:b w:val="false"/>
          <w:i w:val="false"/>
          <w:color w:val="000000"/>
          <w:sz w:val="28"/>
        </w:rPr>
        <w:t>
      Административный надзор устанавливается за лицами, отбывшими наказание за:</w:t>
      </w:r>
    </w:p>
    <w:p>
      <w:pPr>
        <w:spacing w:after="0"/>
        <w:ind w:left="0"/>
        <w:jc w:val="both"/>
      </w:pPr>
      <w:r>
        <w:rPr>
          <w:rFonts w:ascii="Times New Roman"/>
          <w:b w:val="false"/>
          <w:i w:val="false"/>
          <w:color w:val="000000"/>
          <w:sz w:val="28"/>
        </w:rPr>
        <w:t>
      1) преступления, совершенные при опасном рецидиве, а равно за террористические или экстремистские преступления, преступления против половой неприкосновенности несовершеннолетних;</w:t>
      </w:r>
    </w:p>
    <w:p>
      <w:pPr>
        <w:spacing w:after="0"/>
        <w:ind w:left="0"/>
        <w:jc w:val="both"/>
      </w:pPr>
      <w:r>
        <w:rPr>
          <w:rFonts w:ascii="Times New Roman"/>
          <w:b w:val="false"/>
          <w:i w:val="false"/>
          <w:color w:val="000000"/>
          <w:sz w:val="28"/>
        </w:rPr>
        <w:t>
      2) тяжкие и (или) особо тяжкие преступления или судимыми два и более раза к лишению свободы за умышленные преступления и имевшими на момент окончания срока наказания третью отрицательную степень поведения.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изменениями, внесенными законами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172. Подготовка и оформление материалов на лиц, в отношении которых необходимо установить административный надзор органов внутренних дел</w:t>
      </w:r>
    </w:p>
    <w:bookmarkStart w:name="z860" w:id="760"/>
    <w:p>
      <w:pPr>
        <w:spacing w:after="0"/>
        <w:ind w:left="0"/>
        <w:jc w:val="both"/>
      </w:pPr>
      <w:r>
        <w:rPr>
          <w:rFonts w:ascii="Times New Roman"/>
          <w:b w:val="false"/>
          <w:i w:val="false"/>
          <w:color w:val="000000"/>
          <w:sz w:val="28"/>
        </w:rPr>
        <w:t>
      1. Администрация учреждения определяет круг лиц, в отношении которых необходимо установить административный надзор органов внутренних дел, и не позднее чем за месяц до окончания срока наказания направляет в суд представление об установлении в отношении этих лиц административного надзора.</w:t>
      </w:r>
    </w:p>
    <w:bookmarkEnd w:id="760"/>
    <w:bookmarkStart w:name="z861" w:id="761"/>
    <w:p>
      <w:pPr>
        <w:spacing w:after="0"/>
        <w:ind w:left="0"/>
        <w:jc w:val="both"/>
      </w:pPr>
      <w:r>
        <w:rPr>
          <w:rFonts w:ascii="Times New Roman"/>
          <w:b w:val="false"/>
          <w:i w:val="false"/>
          <w:color w:val="000000"/>
          <w:sz w:val="28"/>
        </w:rPr>
        <w:t>
      2. Перед освобождением из учреждения лица, в отношении которого установлен административный надзор, администрация учреждения направляет в орган внутренних дел по избранному им месту жительства постановление суда, характеризующие материалы и уведомление о времени его прибытия.</w:t>
      </w:r>
    </w:p>
    <w:bookmarkEnd w:id="761"/>
    <w:bookmarkStart w:name="z862" w:id="762"/>
    <w:p>
      <w:pPr>
        <w:spacing w:after="0"/>
        <w:ind w:left="0"/>
        <w:jc w:val="both"/>
      </w:pPr>
      <w:r>
        <w:rPr>
          <w:rFonts w:ascii="Times New Roman"/>
          <w:b w:val="false"/>
          <w:i w:val="false"/>
          <w:color w:val="000000"/>
          <w:sz w:val="28"/>
        </w:rPr>
        <w:t>
      3. В случае неприбытия по избранному месту жительства лица, в отношении которого установлен административный надзор, орган внутренних дел проводит первоначальные мероприятия по установлению места его нахождения и причин его неприбытия.</w:t>
      </w:r>
    </w:p>
    <w:bookmarkEnd w:id="762"/>
    <w:p>
      <w:pPr>
        <w:spacing w:after="0"/>
        <w:ind w:left="0"/>
        <w:jc w:val="both"/>
      </w:pPr>
      <w:r>
        <w:rPr>
          <w:rFonts w:ascii="Times New Roman"/>
          <w:b w:val="false"/>
          <w:i w:val="false"/>
          <w:color w:val="000000"/>
          <w:sz w:val="28"/>
        </w:rPr>
        <w:t>
      В случае неустановления места нахождения указанного лица орган внутренних дел вносит в суд представление об объявлении его в розыск и избрании меры пресечения.</w:t>
      </w:r>
    </w:p>
    <w:bookmarkStart w:name="z863" w:id="763"/>
    <w:p>
      <w:pPr>
        <w:spacing w:after="0"/>
        <w:ind w:left="0"/>
        <w:jc w:val="both"/>
      </w:pPr>
      <w:r>
        <w:rPr>
          <w:rFonts w:ascii="Times New Roman"/>
          <w:b w:val="false"/>
          <w:i w:val="false"/>
          <w:color w:val="000000"/>
          <w:sz w:val="28"/>
        </w:rPr>
        <w:t>
      4. Для осуществления надлежащего административного надзора и получения информации о месте нахождения лица, в отношении которого судом установлен административный надзор, органы внутренних дел вправе использовать электронные средства слежения, перечень которых определяется Правительством Республики Казахстан. Порядок их применения и организация деятельности органов внутренних дел по осуществлению надзора определяются уполномоченным органом в сфере уголовно-исполнительной деятельности.</w:t>
      </w:r>
    </w:p>
    <w:bookmarkEnd w:id="763"/>
    <w:bookmarkStart w:name="z864" w:id="764"/>
    <w:p>
      <w:pPr>
        <w:spacing w:after="0"/>
        <w:ind w:left="0"/>
        <w:jc w:val="both"/>
      </w:pPr>
      <w:r>
        <w:rPr>
          <w:rFonts w:ascii="Times New Roman"/>
          <w:b w:val="false"/>
          <w:i w:val="false"/>
          <w:color w:val="000000"/>
          <w:sz w:val="28"/>
        </w:rPr>
        <w:t>
      5. Органы внутренних дел после постановки на учет лица, в отношении которого судом установлен административный надзор:</w:t>
      </w:r>
    </w:p>
    <w:bookmarkEnd w:id="764"/>
    <w:p>
      <w:pPr>
        <w:spacing w:after="0"/>
        <w:ind w:left="0"/>
        <w:jc w:val="both"/>
      </w:pPr>
      <w:r>
        <w:rPr>
          <w:rFonts w:ascii="Times New Roman"/>
          <w:b w:val="false"/>
          <w:i w:val="false"/>
          <w:color w:val="000000"/>
          <w:sz w:val="28"/>
        </w:rPr>
        <w:t>
      1) обеспечивают его явку в местные исполнительные органы для оказания социально-правовой помощи;</w:t>
      </w:r>
    </w:p>
    <w:p>
      <w:pPr>
        <w:spacing w:after="0"/>
        <w:ind w:left="0"/>
        <w:jc w:val="both"/>
      </w:pPr>
      <w:r>
        <w:rPr>
          <w:rFonts w:ascii="Times New Roman"/>
          <w:b w:val="false"/>
          <w:i w:val="false"/>
          <w:color w:val="000000"/>
          <w:sz w:val="28"/>
        </w:rPr>
        <w:t>
      2) направляют копию постановления суда в местные исполнительные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765"/>
    <w:p>
      <w:pPr>
        <w:spacing w:after="0"/>
        <w:ind w:left="0"/>
        <w:jc w:val="both"/>
      </w:pPr>
      <w:r>
        <w:rPr>
          <w:rFonts w:ascii="Times New Roman"/>
          <w:b w:val="false"/>
          <w:i w:val="false"/>
          <w:color w:val="000000"/>
          <w:sz w:val="28"/>
        </w:rPr>
        <w:t>
      8. Лицо, в отношении которого судом установлен административный надзор, вправе обратиться в местные исполнительные органы, общественные объединения и иные организации за предоставлением ему социально-правовой помощи.</w:t>
      </w:r>
    </w:p>
    <w:bookmarkEnd w:id="765"/>
    <w:bookmarkStart w:name="z106" w:id="766"/>
    <w:p>
      <w:pPr>
        <w:spacing w:after="0"/>
        <w:ind w:left="0"/>
        <w:jc w:val="both"/>
      </w:pPr>
      <w:r>
        <w:rPr>
          <w:rFonts w:ascii="Times New Roman"/>
          <w:b w:val="false"/>
          <w:i w:val="false"/>
          <w:color w:val="000000"/>
          <w:sz w:val="28"/>
        </w:rPr>
        <w:t>
      Местные исполнительные органы, общественные объединения и иные организации оказывают социально-правовую помощь лицу, в отношении которого судом установлен административный надзор, в соответствии с законодательством Республики Казахстан.</w:t>
      </w:r>
    </w:p>
    <w:bookmarkEnd w:id="766"/>
    <w:bookmarkStart w:name="z868" w:id="767"/>
    <w:p>
      <w:pPr>
        <w:spacing w:after="0"/>
        <w:ind w:left="0"/>
        <w:jc w:val="both"/>
      </w:pPr>
      <w:r>
        <w:rPr>
          <w:rFonts w:ascii="Times New Roman"/>
          <w:b w:val="false"/>
          <w:i w:val="false"/>
          <w:color w:val="000000"/>
          <w:sz w:val="28"/>
        </w:rPr>
        <w:t>
      9. Лицо, в отношении которого судом установлен административный надзор, обязано не реже одного раза в месяц являться в орган внутренних дел, на учете которого состоит, для регистрации, отчета и участия в проведении с ним профилактической беседы.</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Порядок применения принудительного лечения к лицам, больным туберкулезом, освобожденным от отбывания наказания</w:t>
      </w:r>
    </w:p>
    <w:p>
      <w:pPr>
        <w:spacing w:after="0"/>
        <w:ind w:left="0"/>
        <w:jc w:val="both"/>
      </w:pPr>
      <w:r>
        <w:rPr>
          <w:rFonts w:ascii="Times New Roman"/>
          <w:b w:val="false"/>
          <w:i w:val="false"/>
          <w:color w:val="ff0000"/>
          <w:sz w:val="28"/>
        </w:rPr>
        <w:t xml:space="preserve">
      Сноска. Заголовок статьи 173 с изменением, внесенным Законом РК от 06.04.2015 </w:t>
      </w:r>
      <w:r>
        <w:rPr>
          <w:rFonts w:ascii="Times New Roman"/>
          <w:b w:val="false"/>
          <w:i w:val="false"/>
          <w:color w:val="ff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0" w:id="768"/>
    <w:p>
      <w:pPr>
        <w:spacing w:after="0"/>
        <w:ind w:left="0"/>
        <w:jc w:val="both"/>
      </w:pPr>
      <w:r>
        <w:rPr>
          <w:rFonts w:ascii="Times New Roman"/>
          <w:b w:val="false"/>
          <w:i w:val="false"/>
          <w:color w:val="000000"/>
          <w:sz w:val="28"/>
        </w:rPr>
        <w:t>
      1. Освобождаемые из учреждения больные туберкулезом, представляющие опасность для окружающих, не прошедшие полный курс лечения в период отбывания наказания, после освобождения по решению суда подлежат принудительному лечению в специализированных противотуберкулезных организациях по месту освобождения.</w:t>
      </w:r>
    </w:p>
    <w:bookmarkEnd w:id="768"/>
    <w:bookmarkStart w:name="z871" w:id="769"/>
    <w:p>
      <w:pPr>
        <w:spacing w:after="0"/>
        <w:ind w:left="0"/>
        <w:jc w:val="both"/>
      </w:pPr>
      <w:r>
        <w:rPr>
          <w:rFonts w:ascii="Times New Roman"/>
          <w:b w:val="false"/>
          <w:i w:val="false"/>
          <w:color w:val="000000"/>
          <w:sz w:val="28"/>
        </w:rPr>
        <w:t>
      2. Администрация учреждения в отношении лиц, указанных в части первой настоящей статьи, не позднее месяца до окончания срока наказания направляет в суд по месту нахождения учреждения представление о назначении им принудительного лечения.</w:t>
      </w:r>
    </w:p>
    <w:bookmarkEnd w:id="769"/>
    <w:bookmarkStart w:name="z872" w:id="770"/>
    <w:p>
      <w:pPr>
        <w:spacing w:after="0"/>
        <w:ind w:left="0"/>
        <w:jc w:val="both"/>
      </w:pPr>
      <w:r>
        <w:rPr>
          <w:rFonts w:ascii="Times New Roman"/>
          <w:b w:val="false"/>
          <w:i w:val="false"/>
          <w:color w:val="000000"/>
          <w:sz w:val="28"/>
        </w:rPr>
        <w:t>
      3. Извещения об освобождении из учреждений лиц, больных туберкулезом, в отношении которых решением суда установлено принудительное лечение, направляются в специализированные противотуберкулезные организации по месту освобождения и органы внутренних дел.</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3" w:id="771"/>
    <w:p>
      <w:pPr>
        <w:spacing w:after="0"/>
        <w:ind w:left="0"/>
        <w:jc w:val="left"/>
      </w:pPr>
      <w:r>
        <w:rPr>
          <w:rFonts w:ascii="Times New Roman"/>
          <w:b/>
          <w:i w:val="false"/>
          <w:color w:val="000000"/>
        </w:rPr>
        <w:t xml:space="preserve"> Глава 28. ОСУЩЕСТВЛЕНИЕ ПРОБАЦИОННОГО КОНТРОЛЯ ЗА ЛИЦАМИ,</w:t>
      </w:r>
      <w:r>
        <w:br/>
      </w:r>
      <w:r>
        <w:rPr>
          <w:rFonts w:ascii="Times New Roman"/>
          <w:b/>
          <w:i w:val="false"/>
          <w:color w:val="000000"/>
        </w:rPr>
        <w:t>ОСУЖДЕННЫМИ УСЛОВНО</w:t>
      </w:r>
    </w:p>
    <w:bookmarkEnd w:id="771"/>
    <w:p>
      <w:pPr>
        <w:spacing w:after="0"/>
        <w:ind w:left="0"/>
        <w:jc w:val="both"/>
      </w:pPr>
      <w:r>
        <w:rPr>
          <w:rFonts w:ascii="Times New Roman"/>
          <w:b/>
          <w:i w:val="false"/>
          <w:color w:val="000000"/>
          <w:sz w:val="28"/>
        </w:rPr>
        <w:t>Статья 174. Порядок осуществления пробационного контроля за лицами, осужденными условно, и оказания им социально-правовой помощи</w:t>
      </w:r>
    </w:p>
    <w:bookmarkStart w:name="z874" w:id="772"/>
    <w:p>
      <w:pPr>
        <w:spacing w:after="0"/>
        <w:ind w:left="0"/>
        <w:jc w:val="both"/>
      </w:pPr>
      <w:r>
        <w:rPr>
          <w:rFonts w:ascii="Times New Roman"/>
          <w:b w:val="false"/>
          <w:i w:val="false"/>
          <w:color w:val="000000"/>
          <w:sz w:val="28"/>
        </w:rPr>
        <w:t>
      1. Служба пробации при постановке на учет лица, осужденного условно, находящегося под пробационным контролем:</w:t>
      </w:r>
    </w:p>
    <w:bookmarkEnd w:id="772"/>
    <w:p>
      <w:pPr>
        <w:spacing w:after="0"/>
        <w:ind w:left="0"/>
        <w:jc w:val="both"/>
      </w:pPr>
      <w:r>
        <w:rPr>
          <w:rFonts w:ascii="Times New Roman"/>
          <w:b w:val="false"/>
          <w:i w:val="false"/>
          <w:color w:val="000000"/>
          <w:sz w:val="28"/>
        </w:rPr>
        <w:t>
      1) проводит изучение личности осужденного с установлением состояния здоровья, уровня его образования, трудовой занятости, наличия места жительства;</w:t>
      </w:r>
    </w:p>
    <w:p>
      <w:pPr>
        <w:spacing w:after="0"/>
        <w:ind w:left="0"/>
        <w:jc w:val="both"/>
      </w:pPr>
      <w:r>
        <w:rPr>
          <w:rFonts w:ascii="Times New Roman"/>
          <w:b w:val="false"/>
          <w:i w:val="false"/>
          <w:color w:val="000000"/>
          <w:sz w:val="28"/>
        </w:rPr>
        <w:t>
      2) разъясняет порядок получения социально-правовой помощи, осуществления и прекращения в отношении него пробационного контроля, а также устанавливает дни явки в службу пробации для регистрации;</w:t>
      </w:r>
    </w:p>
    <w:p>
      <w:pPr>
        <w:spacing w:after="0"/>
        <w:ind w:left="0"/>
        <w:jc w:val="both"/>
      </w:pPr>
      <w:r>
        <w:rPr>
          <w:rFonts w:ascii="Times New Roman"/>
          <w:b w:val="false"/>
          <w:i w:val="false"/>
          <w:color w:val="000000"/>
          <w:sz w:val="28"/>
        </w:rPr>
        <w:t>
      3) разъясняет порядок исполнения возложенных судом обязанностей, привлечения к ответственности за их неисполнение, а также нарушение порядка пробационного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773"/>
    <w:p>
      <w:pPr>
        <w:spacing w:after="0"/>
        <w:ind w:left="0"/>
        <w:jc w:val="both"/>
      </w:pPr>
      <w:r>
        <w:rPr>
          <w:rFonts w:ascii="Times New Roman"/>
          <w:b w:val="false"/>
          <w:i w:val="false"/>
          <w:color w:val="000000"/>
          <w:sz w:val="28"/>
        </w:rPr>
        <w:t>
      3. Лицо, осужденное условно,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bookmarkEnd w:id="773"/>
    <w:bookmarkStart w:name="z117" w:id="774"/>
    <w:p>
      <w:pPr>
        <w:spacing w:after="0"/>
        <w:ind w:left="0"/>
        <w:jc w:val="both"/>
      </w:pPr>
      <w:r>
        <w:rPr>
          <w:rFonts w:ascii="Times New Roman"/>
          <w:b w:val="false"/>
          <w:i w:val="false"/>
          <w:color w:val="000000"/>
          <w:sz w:val="28"/>
        </w:rPr>
        <w:t>
      Местные исполнительные органы, общественные объединения и иные организации оказывают социально-правовую помощь лицу, осужденному условно, в соответствии с законодательством Республики Казахстан.</w:t>
      </w:r>
    </w:p>
    <w:bookmarkEnd w:id="774"/>
    <w:bookmarkStart w:name="z877" w:id="775"/>
    <w:p>
      <w:pPr>
        <w:spacing w:after="0"/>
        <w:ind w:left="0"/>
        <w:jc w:val="both"/>
      </w:pPr>
      <w:r>
        <w:rPr>
          <w:rFonts w:ascii="Times New Roman"/>
          <w:b w:val="false"/>
          <w:i w:val="false"/>
          <w:color w:val="000000"/>
          <w:sz w:val="28"/>
        </w:rPr>
        <w:t>
      4. Лица, осужденные условно, обязаны отчитываться перед службой пробации о своем поведении, выполнять возложенные судом обязанности, являться два раза (проживающие в сельской местности один раз) в месяц для регистрации, а также по вызову в службу пробации. При неявке без уважительных причин лицо, осужденное условно, подвергается приводу.</w:t>
      </w:r>
    </w:p>
    <w:bookmarkEnd w:id="775"/>
    <w:bookmarkStart w:name="z878" w:id="776"/>
    <w:p>
      <w:pPr>
        <w:spacing w:after="0"/>
        <w:ind w:left="0"/>
        <w:jc w:val="both"/>
      </w:pPr>
      <w:r>
        <w:rPr>
          <w:rFonts w:ascii="Times New Roman"/>
          <w:b w:val="false"/>
          <w:i w:val="false"/>
          <w:color w:val="000000"/>
          <w:sz w:val="28"/>
        </w:rPr>
        <w:t>
      5. Для обеспечения надлежащего пробационного контроля и получения информации о месте нахождения осужденных лиц служба пробации вправе использовать электронные средства слежения, перечень которых определяется Правительством Республики Казахстан.</w:t>
      </w:r>
    </w:p>
    <w:bookmarkEnd w:id="776"/>
    <w:bookmarkStart w:name="z879" w:id="777"/>
    <w:p>
      <w:pPr>
        <w:spacing w:after="0"/>
        <w:ind w:left="0"/>
        <w:jc w:val="both"/>
      </w:pPr>
      <w:r>
        <w:rPr>
          <w:rFonts w:ascii="Times New Roman"/>
          <w:b w:val="false"/>
          <w:i w:val="false"/>
          <w:color w:val="000000"/>
          <w:sz w:val="28"/>
        </w:rPr>
        <w:t>
      6. В случае уклонения лица, осужденного условно, от пробационного контроля служба пробации проводит первоначальные мероприятия по установлению места его нахождения и причин уклонения. В случае неустановления места его нахождения служба пробации вносит представление в суд об объявлении в розыск и избрании меры пресечения.</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Исчисление срока пробационного контроля</w:t>
      </w:r>
    </w:p>
    <w:bookmarkStart w:name="z881" w:id="778"/>
    <w:p>
      <w:pPr>
        <w:spacing w:after="0"/>
        <w:ind w:left="0"/>
        <w:jc w:val="both"/>
      </w:pPr>
      <w:r>
        <w:rPr>
          <w:rFonts w:ascii="Times New Roman"/>
          <w:b w:val="false"/>
          <w:i w:val="false"/>
          <w:color w:val="000000"/>
          <w:sz w:val="28"/>
        </w:rPr>
        <w:t>
      1. Срок пробационного контроля исчисляется со дня постановки лица, осужденного условно, на учет службы пробации.</w:t>
      </w:r>
    </w:p>
    <w:bookmarkEnd w:id="778"/>
    <w:bookmarkStart w:name="z882" w:id="779"/>
    <w:p>
      <w:pPr>
        <w:spacing w:after="0"/>
        <w:ind w:left="0"/>
        <w:jc w:val="both"/>
      </w:pPr>
      <w:r>
        <w:rPr>
          <w:rFonts w:ascii="Times New Roman"/>
          <w:b w:val="false"/>
          <w:i w:val="false"/>
          <w:color w:val="000000"/>
          <w:sz w:val="28"/>
        </w:rPr>
        <w:t>
      2. Пробационный контроль осуществляется в течение всего срока, установленного приговором суда. По истечении срока пробационного контроля служба пробации снимает лицо, осужденное условно, со своего учета.</w:t>
      </w:r>
    </w:p>
    <w:bookmarkEnd w:id="779"/>
    <w:bookmarkStart w:name="z883" w:id="780"/>
    <w:p>
      <w:pPr>
        <w:spacing w:after="0"/>
        <w:ind w:left="0"/>
        <w:jc w:val="both"/>
      </w:pPr>
      <w:r>
        <w:rPr>
          <w:rFonts w:ascii="Times New Roman"/>
          <w:b w:val="false"/>
          <w:i w:val="false"/>
          <w:color w:val="000000"/>
          <w:sz w:val="28"/>
        </w:rPr>
        <w:t>
      3. Течение срока пробационного контроля приостанавливается с момента начала проведения первоначальных розыскных мероприятий на основании постановления суда об объявлении в розыск лица, осужденного условно, и возобновляется по постановлению суда.</w:t>
      </w:r>
    </w:p>
    <w:bookmarkEnd w:id="780"/>
    <w:p>
      <w:pPr>
        <w:spacing w:after="0"/>
        <w:ind w:left="0"/>
        <w:jc w:val="both"/>
      </w:pPr>
      <w:r>
        <w:rPr>
          <w:rFonts w:ascii="Times New Roman"/>
          <w:b/>
          <w:i w:val="false"/>
          <w:color w:val="000000"/>
          <w:sz w:val="28"/>
        </w:rPr>
        <w:t>Статья 176. Ответственность лица, осужденного условно</w:t>
      </w:r>
    </w:p>
    <w:bookmarkStart w:name="z885" w:id="781"/>
    <w:p>
      <w:pPr>
        <w:spacing w:after="0"/>
        <w:ind w:left="0"/>
        <w:jc w:val="both"/>
      </w:pPr>
      <w:r>
        <w:rPr>
          <w:rFonts w:ascii="Times New Roman"/>
          <w:b w:val="false"/>
          <w:i w:val="false"/>
          <w:color w:val="000000"/>
          <w:sz w:val="28"/>
        </w:rPr>
        <w:t>
      1. В случае если лицо, осужденное условно, совершило:</w:t>
      </w:r>
    </w:p>
    <w:bookmarkEnd w:id="781"/>
    <w:p>
      <w:pPr>
        <w:spacing w:after="0"/>
        <w:ind w:left="0"/>
        <w:jc w:val="both"/>
      </w:pPr>
      <w:r>
        <w:rPr>
          <w:rFonts w:ascii="Times New Roman"/>
          <w:b w:val="false"/>
          <w:i w:val="false"/>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pPr>
        <w:spacing w:after="0"/>
        <w:ind w:left="0"/>
        <w:jc w:val="both"/>
      </w:pPr>
      <w:r>
        <w:rPr>
          <w:rFonts w:ascii="Times New Roman"/>
          <w:b w:val="false"/>
          <w:i w:val="false"/>
          <w:color w:val="000000"/>
          <w:sz w:val="28"/>
        </w:rPr>
        <w:t>
      2) умышленное повреждение (порчу) электронных средств слежения либо не явилось для регистрации без уважительной причины или сменило место жительства без уведомления службы пробации;</w:t>
      </w:r>
    </w:p>
    <w:bookmarkStart w:name="z990" w:id="782"/>
    <w:p>
      <w:pPr>
        <w:spacing w:after="0"/>
        <w:ind w:left="0"/>
        <w:jc w:val="both"/>
      </w:pPr>
      <w:r>
        <w:rPr>
          <w:rFonts w:ascii="Times New Roman"/>
          <w:b w:val="false"/>
          <w:i w:val="false"/>
          <w:color w:val="000000"/>
          <w:sz w:val="28"/>
        </w:rPr>
        <w:t>
      2-1) уклонение от прохождения геномной регистрации;</w:t>
      </w:r>
    </w:p>
    <w:bookmarkEnd w:id="782"/>
    <w:p>
      <w:pPr>
        <w:spacing w:after="0"/>
        <w:ind w:left="0"/>
        <w:jc w:val="both"/>
      </w:pPr>
      <w:r>
        <w:rPr>
          <w:rFonts w:ascii="Times New Roman"/>
          <w:b w:val="false"/>
          <w:i w:val="false"/>
          <w:color w:val="000000"/>
          <w:sz w:val="28"/>
        </w:rPr>
        <w:t>
      3) уголовный проступок, служба пробации вносит в суд представление о продлении срока пробационного контроля, но не более чем на один год, а в отношении несовершеннолетнего не более шести месяцев, а также в письменной форме выносит предупреждение о возможности отмены условного осуждения.</w:t>
      </w:r>
    </w:p>
    <w:bookmarkStart w:name="z886" w:id="783"/>
    <w:p>
      <w:pPr>
        <w:spacing w:after="0"/>
        <w:ind w:left="0"/>
        <w:jc w:val="both"/>
      </w:pPr>
      <w:r>
        <w:rPr>
          <w:rFonts w:ascii="Times New Roman"/>
          <w:b w:val="false"/>
          <w:i w:val="false"/>
          <w:color w:val="000000"/>
          <w:sz w:val="28"/>
        </w:rPr>
        <w:t>
      2. В случае неисполнения лицом, осужденным условно, возложенных на него судом обязанностей либо повторного совершения им нарушений, указанных в части первой настоящей статьи, а также если оно скрылось от пробационного контроля, служба пробации вносит в суд представление об отмене условного осуждения и исполнении назначенного наказания приговором суда, а в отношении несовершеннолетнего осужденного – о продлении срока пробационного контроля, но не более чем на один год.</w:t>
      </w:r>
    </w:p>
    <w:bookmarkEnd w:id="783"/>
    <w:bookmarkStart w:name="z887" w:id="784"/>
    <w:p>
      <w:pPr>
        <w:spacing w:after="0"/>
        <w:ind w:left="0"/>
        <w:jc w:val="both"/>
      </w:pPr>
      <w:r>
        <w:rPr>
          <w:rFonts w:ascii="Times New Roman"/>
          <w:b w:val="false"/>
          <w:i w:val="false"/>
          <w:color w:val="000000"/>
          <w:sz w:val="28"/>
        </w:rPr>
        <w:t>
      3. Скрывающимся от пробационного контроля признается лицо, осужденное условно, место нахождения которого в течение более пятнадцати дней со дня неявки для регистрации в службу пробации не установлено.</w:t>
      </w:r>
    </w:p>
    <w:bookmarkEnd w:id="784"/>
    <w:bookmarkStart w:name="z888" w:id="785"/>
    <w:p>
      <w:pPr>
        <w:spacing w:after="0"/>
        <w:ind w:left="0"/>
        <w:jc w:val="both"/>
      </w:pPr>
      <w:r>
        <w:rPr>
          <w:rFonts w:ascii="Times New Roman"/>
          <w:b w:val="false"/>
          <w:i w:val="false"/>
          <w:color w:val="000000"/>
          <w:sz w:val="28"/>
        </w:rPr>
        <w:t xml:space="preserve">
      4. В случае повреждения (порчи) лицом, осужденным условно, электронных средств слежения службой пробации составляется акт. </w:t>
      </w:r>
    </w:p>
    <w:bookmarkEnd w:id="785"/>
    <w:p>
      <w:pPr>
        <w:spacing w:after="0"/>
        <w:ind w:left="0"/>
        <w:jc w:val="both"/>
      </w:pPr>
      <w:r>
        <w:rPr>
          <w:rFonts w:ascii="Times New Roman"/>
          <w:b w:val="false"/>
          <w:i w:val="false"/>
          <w:color w:val="000000"/>
          <w:sz w:val="28"/>
        </w:rPr>
        <w:t>
      При умышленном повреждении (порче) электронных средств слежения лица, осужденные условно, несут материальную ответственность в установленном законом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изменением, внесенным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917" w:id="786"/>
    <w:p>
      <w:pPr>
        <w:spacing w:after="0"/>
        <w:ind w:left="0"/>
        <w:jc w:val="left"/>
      </w:pPr>
      <w:r>
        <w:rPr>
          <w:rFonts w:ascii="Times New Roman"/>
          <w:b/>
          <w:i w:val="false"/>
          <w:color w:val="000000"/>
        </w:rPr>
        <w:t xml:space="preserve"> ЗАКЛЮЧИТЕЛЬНЫЕ ПОЛОЖЕНИЯ</w:t>
      </w:r>
    </w:p>
    <w:bookmarkEnd w:id="786"/>
    <w:p>
      <w:pPr>
        <w:spacing w:after="0"/>
        <w:ind w:left="0"/>
        <w:jc w:val="both"/>
      </w:pPr>
      <w:r>
        <w:rPr>
          <w:rFonts w:ascii="Times New Roman"/>
          <w:b/>
          <w:i w:val="false"/>
          <w:color w:val="000000"/>
          <w:sz w:val="28"/>
        </w:rPr>
        <w:t>Статья 177. Порядок введения в действие настоящего Кодекса</w:t>
      </w:r>
    </w:p>
    <w:bookmarkStart w:name="z890" w:id="787"/>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главы 15</w:t>
      </w:r>
      <w:r>
        <w:rPr>
          <w:rFonts w:ascii="Times New Roman"/>
          <w:b w:val="false"/>
          <w:i w:val="false"/>
          <w:color w:val="000000"/>
          <w:sz w:val="28"/>
        </w:rPr>
        <w:t xml:space="preserve">, которая вводится в действие с 1 января 2017 года, а также </w:t>
      </w:r>
      <w:r>
        <w:rPr>
          <w:rFonts w:ascii="Times New Roman"/>
          <w:b w:val="false"/>
          <w:i w:val="false"/>
          <w:color w:val="000000"/>
          <w:sz w:val="28"/>
        </w:rPr>
        <w:t>статьи 78</w:t>
      </w:r>
      <w:r>
        <w:rPr>
          <w:rFonts w:ascii="Times New Roman"/>
          <w:b w:val="false"/>
          <w:i w:val="false"/>
          <w:color w:val="000000"/>
          <w:sz w:val="28"/>
        </w:rPr>
        <w:t xml:space="preserve"> и подпункта 1) </w:t>
      </w:r>
      <w:r>
        <w:rPr>
          <w:rFonts w:ascii="Times New Roman"/>
          <w:b w:val="false"/>
          <w:i w:val="false"/>
          <w:color w:val="000000"/>
          <w:sz w:val="28"/>
        </w:rPr>
        <w:t>Приложения</w:t>
      </w:r>
      <w:r>
        <w:rPr>
          <w:rFonts w:ascii="Times New Roman"/>
          <w:b w:val="false"/>
          <w:i w:val="false"/>
          <w:color w:val="000000"/>
          <w:sz w:val="28"/>
        </w:rPr>
        <w:t xml:space="preserve"> к Уголовно-исполнительному кодексу, которые вводятся в действие с 1 января 2018 года.</w:t>
      </w:r>
    </w:p>
    <w:bookmarkEnd w:id="787"/>
    <w:bookmarkStart w:name="z891" w:id="788"/>
    <w:p>
      <w:pPr>
        <w:spacing w:after="0"/>
        <w:ind w:left="0"/>
        <w:jc w:val="both"/>
      </w:pPr>
      <w:r>
        <w:rPr>
          <w:rFonts w:ascii="Times New Roman"/>
          <w:b w:val="false"/>
          <w:i w:val="false"/>
          <w:color w:val="000000"/>
          <w:sz w:val="28"/>
        </w:rPr>
        <w:t>
      2. Признать утратившими силу со дня введения в действие настоящего Кодекса:</w:t>
      </w:r>
    </w:p>
    <w:bookmarkEnd w:id="788"/>
    <w:bookmarkStart w:name="z914" w:id="7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Уголовно-исполнительный</w:t>
      </w:r>
      <w:r>
        <w:rPr>
          <w:rFonts w:ascii="Times New Roman"/>
          <w:b w:val="false"/>
          <w:i w:val="false"/>
          <w:color w:val="000000"/>
          <w:sz w:val="28"/>
        </w:rPr>
        <w:t xml:space="preserve"> кодекс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2009 г., № 15-16, ст. 73; № 24, ст. 128, 130; 2010 г., № 7, ст. 28; 2011 г., № 2, ст. 19; № 19, ст. 145; № 20, ст. 158; 2012 г., № 3, ст. 26; № 4, ст. 32; № 5, ст. 35; 2013 г., № 1, ст. 2; № 13, ст. 62; № 14, ст. 72; 2014 г., № 1, ст. 9), за исключением </w:t>
      </w:r>
      <w:r>
        <w:rPr>
          <w:rFonts w:ascii="Times New Roman"/>
          <w:b w:val="false"/>
          <w:i w:val="false"/>
          <w:color w:val="000000"/>
          <w:sz w:val="28"/>
        </w:rPr>
        <w:t>статьи 58</w:t>
      </w:r>
      <w:r>
        <w:rPr>
          <w:rFonts w:ascii="Times New Roman"/>
          <w:b w:val="false"/>
          <w:i w:val="false"/>
          <w:color w:val="000000"/>
          <w:sz w:val="28"/>
        </w:rPr>
        <w:t xml:space="preserve"> и пункта 1 </w:t>
      </w:r>
      <w:r>
        <w:rPr>
          <w:rFonts w:ascii="Times New Roman"/>
          <w:b w:val="false"/>
          <w:i w:val="false"/>
          <w:color w:val="000000"/>
          <w:sz w:val="28"/>
        </w:rPr>
        <w:t>Приложения</w:t>
      </w:r>
      <w:r>
        <w:rPr>
          <w:rFonts w:ascii="Times New Roman"/>
          <w:b w:val="false"/>
          <w:i w:val="false"/>
          <w:color w:val="000000"/>
          <w:sz w:val="28"/>
        </w:rPr>
        <w:t xml:space="preserve"> к Уголовно-исполнительному кодексу, утрачивающих силу с 1 января 2018 года;</w:t>
      </w:r>
    </w:p>
    <w:bookmarkEnd w:id="789"/>
    <w:bookmarkStart w:name="z915" w:id="7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"О введении в действие Уголовно-исполнительного кодекса Республики Казахстан" (Ведомости Парламента Республики Казахстан, 1997 г., № 24, ст. 338; 2000 г., № 6, ст. 141; 2003 г. № 24, ст. 180; 2009 г., № 24, ст. 128);</w:t>
      </w:r>
    </w:p>
    <w:bookmarkEnd w:id="790"/>
    <w:bookmarkStart w:name="z916" w:id="7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ноября 2000 года "О введении в действие положений Уголовно-исполнительного кодекса Республики Казахстан о льготных условиях содержания осужденных, отбывающих наказание в исправительных колониях общего и строгого режимов, а также в воспитательных колониях" (Ведомости Парламента Республики Казахстан, 2000 г., № 18, ст. 339).</w:t>
      </w:r>
    </w:p>
    <w:bookmarkEnd w:id="79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Уголовно-исполнительному</w:t>
            </w:r>
            <w:r>
              <w:br/>
            </w:r>
            <w:r>
              <w:rPr>
                <w:rFonts w:ascii="Times New Roman"/>
                <w:b w:val="false"/>
                <w:i w:val="false"/>
                <w:color w:val="000000"/>
                <w:sz w:val="20"/>
              </w:rPr>
              <w:t>кодексу Республики Казахстан</w:t>
            </w:r>
          </w:p>
        </w:tc>
      </w:tr>
    </w:tbl>
    <w:p>
      <w:pPr>
        <w:spacing w:after="0"/>
        <w:ind w:left="0"/>
        <w:jc w:val="both"/>
      </w:pPr>
      <w:r>
        <w:rPr>
          <w:rFonts w:ascii="Times New Roman"/>
          <w:b w:val="false"/>
          <w:i w:val="false"/>
          <w:color w:val="ff0000"/>
          <w:sz w:val="28"/>
        </w:rPr>
        <w:t xml:space="preserve">
      Сноска. Приложение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Перечень имущества, не подлежащего конфискации по приговору суда</w:t>
      </w:r>
    </w:p>
    <w:p>
      <w:pPr>
        <w:spacing w:after="0"/>
        <w:ind w:left="0"/>
        <w:jc w:val="both"/>
      </w:pPr>
      <w:r>
        <w:rPr>
          <w:rFonts w:ascii="Times New Roman"/>
          <w:b w:val="false"/>
          <w:i w:val="false"/>
          <w:color w:val="000000"/>
          <w:sz w:val="28"/>
        </w:rPr>
        <w:t>
      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pPr>
        <w:spacing w:after="0"/>
        <w:ind w:left="0"/>
        <w:jc w:val="both"/>
      </w:pPr>
      <w:r>
        <w:rPr>
          <w:rFonts w:ascii="Times New Roman"/>
          <w:b w:val="false"/>
          <w:i w:val="false"/>
          <w:color w:val="000000"/>
          <w:sz w:val="28"/>
        </w:rPr>
        <w:t>
      1) единственное жилье осужденного и его семьи, площадь которого не превышает нормативов, установленных жилищным законодательством, на каждого члена семьи;</w:t>
      </w:r>
    </w:p>
    <w:p>
      <w:pPr>
        <w:spacing w:after="0"/>
        <w:ind w:left="0"/>
        <w:jc w:val="both"/>
      </w:pPr>
      <w:r>
        <w:rPr>
          <w:rFonts w:ascii="Times New Roman"/>
          <w:b w:val="false"/>
          <w:i w:val="false"/>
          <w:color w:val="000000"/>
          <w:sz w:val="28"/>
        </w:rPr>
        <w:t>
      2) земельные участки, на которых расположены дом и хозяйственные постройки, не подлежащие конфискации, а также земельные участки, необходимые для ведения личного подсобного хозяйства;</w:t>
      </w:r>
    </w:p>
    <w:p>
      <w:pPr>
        <w:spacing w:after="0"/>
        <w:ind w:left="0"/>
        <w:jc w:val="both"/>
      </w:pPr>
      <w:r>
        <w:rPr>
          <w:rFonts w:ascii="Times New Roman"/>
          <w:b w:val="false"/>
          <w:i w:val="false"/>
          <w:color w:val="000000"/>
          <w:sz w:val="28"/>
        </w:rPr>
        <w:t>
      3) у лиц, основным занятием которых является сельское хозяйство, хозяйственные постройки и домашний скот в количестве, необходимом для удовлетворения потребностей его семьи, а также корм для скота;</w:t>
      </w:r>
    </w:p>
    <w:p>
      <w:pPr>
        <w:spacing w:after="0"/>
        <w:ind w:left="0"/>
        <w:jc w:val="both"/>
      </w:pPr>
      <w:r>
        <w:rPr>
          <w:rFonts w:ascii="Times New Roman"/>
          <w:b w:val="false"/>
          <w:i w:val="false"/>
          <w:color w:val="000000"/>
          <w:sz w:val="28"/>
        </w:rPr>
        <w:t>
      4) семена, необходимые для очередного посева сельскохозяйственных культур;</w:t>
      </w:r>
    </w:p>
    <w:p>
      <w:pPr>
        <w:spacing w:after="0"/>
        <w:ind w:left="0"/>
        <w:jc w:val="both"/>
      </w:pPr>
      <w:r>
        <w:rPr>
          <w:rFonts w:ascii="Times New Roman"/>
          <w:b w:val="false"/>
          <w:i w:val="false"/>
          <w:color w:val="000000"/>
          <w:sz w:val="28"/>
        </w:rPr>
        <w:t>
      5) предметы домашней обстановки, утварь, одежда:</w:t>
      </w:r>
    </w:p>
    <w:p>
      <w:pPr>
        <w:spacing w:after="0"/>
        <w:ind w:left="0"/>
        <w:jc w:val="both"/>
      </w:pPr>
      <w:r>
        <w:rPr>
          <w:rFonts w:ascii="Times New Roman"/>
          <w:b w:val="false"/>
          <w:i w:val="false"/>
          <w:color w:val="000000"/>
          <w:sz w:val="28"/>
        </w:rPr>
        <w:t>
      одежда, обувь, белье, постельные принадлежности, кухонная и столовая утварь, находившиеся в употреблении. Могут быть конфискованы меховая другая ценная одежда, столовые сервизы, предметы, сделанные из драгоценных металлов, а также имеющие художественную ценность;</w:t>
      </w:r>
    </w:p>
    <w:p>
      <w:pPr>
        <w:spacing w:after="0"/>
        <w:ind w:left="0"/>
        <w:jc w:val="both"/>
      </w:pPr>
      <w:r>
        <w:rPr>
          <w:rFonts w:ascii="Times New Roman"/>
          <w:b w:val="false"/>
          <w:i w:val="false"/>
          <w:color w:val="000000"/>
          <w:sz w:val="28"/>
        </w:rPr>
        <w:t>
      мебель, минимально необходимая для осужденного и членов его семьи;</w:t>
      </w:r>
    </w:p>
    <w:p>
      <w:pPr>
        <w:spacing w:after="0"/>
        <w:ind w:left="0"/>
        <w:jc w:val="both"/>
      </w:pPr>
      <w:r>
        <w:rPr>
          <w:rFonts w:ascii="Times New Roman"/>
          <w:b w:val="false"/>
          <w:i w:val="false"/>
          <w:color w:val="000000"/>
          <w:sz w:val="28"/>
        </w:rPr>
        <w:t>
      все детские принадлежности;</w:t>
      </w:r>
    </w:p>
    <w:p>
      <w:pPr>
        <w:spacing w:after="0"/>
        <w:ind w:left="0"/>
        <w:jc w:val="both"/>
      </w:pPr>
      <w:r>
        <w:rPr>
          <w:rFonts w:ascii="Times New Roman"/>
          <w:b w:val="false"/>
          <w:i w:val="false"/>
          <w:color w:val="000000"/>
          <w:sz w:val="28"/>
        </w:rPr>
        <w:t>
      6) продукты питания в количестве, необходимом для осужденного и его семьи до нового урожая, если основным занятием осужденного является сельское хозяйство, а в остальных случаях – продукты питания и деньги на общую сумму в размере, устанавливаемом Правительством Республики Казахстан;</w:t>
      </w:r>
    </w:p>
    <w:p>
      <w:pPr>
        <w:spacing w:after="0"/>
        <w:ind w:left="0"/>
        <w:jc w:val="both"/>
      </w:pPr>
      <w:r>
        <w:rPr>
          <w:rFonts w:ascii="Times New Roman"/>
          <w:b w:val="false"/>
          <w:i w:val="false"/>
          <w:color w:val="000000"/>
          <w:sz w:val="28"/>
        </w:rPr>
        <w:t>
      7) топливо, предназначенное для приготовления пищи и отопления жилого помещения семьи;</w:t>
      </w:r>
    </w:p>
    <w:p>
      <w:pPr>
        <w:spacing w:after="0"/>
        <w:ind w:left="0"/>
        <w:jc w:val="both"/>
      </w:pPr>
      <w:r>
        <w:rPr>
          <w:rFonts w:ascii="Times New Roman"/>
          <w:b w:val="false"/>
          <w:i w:val="false"/>
          <w:color w:val="000000"/>
          <w:sz w:val="28"/>
        </w:rPr>
        <w:t>
      8) инвентарь (в том числе пособия и книги), необходимый для продолжения профессиональных занятий осужденного, за исключением случаев,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w:t>
      </w:r>
    </w:p>
    <w:p>
      <w:pPr>
        <w:spacing w:after="0"/>
        <w:ind w:left="0"/>
        <w:jc w:val="both"/>
      </w:pPr>
      <w:r>
        <w:rPr>
          <w:rFonts w:ascii="Times New Roman"/>
          <w:b w:val="false"/>
          <w:i w:val="false"/>
          <w:color w:val="000000"/>
          <w:sz w:val="28"/>
        </w:rPr>
        <w:t>
      9)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p>
      <w:pPr>
        <w:spacing w:after="0"/>
        <w:ind w:left="0"/>
        <w:jc w:val="both"/>
      </w:pPr>
      <w:r>
        <w:rPr>
          <w:rFonts w:ascii="Times New Roman"/>
          <w:b w:val="false"/>
          <w:i w:val="false"/>
          <w:color w:val="000000"/>
          <w:sz w:val="28"/>
        </w:rPr>
        <w:t>
      10) международные, государственные и иные призы которыми награжден осужденный.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