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de98c" w14:textId="47de9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административных правонарушениях</w:t>
      </w:r>
    </w:p>
    <w:p>
      <w:pPr>
        <w:spacing w:after="0"/>
        <w:ind w:left="0"/>
        <w:jc w:val="both"/>
      </w:pPr>
      <w:r>
        <w:rPr>
          <w:rFonts w:ascii="Times New Roman"/>
          <w:b w:val="false"/>
          <w:i w:val="false"/>
          <w:color w:val="000000"/>
          <w:sz w:val="28"/>
        </w:rPr>
        <w:t>Кодекс Республики Казахстан от 5 июля 2014 года № 235-V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920</w:t>
      </w:r>
    </w:p>
    <w:p>
      <w:pPr>
        <w:spacing w:after="0"/>
        <w:ind w:left="0"/>
        <w:jc w:val="both"/>
      </w:pPr>
      <w:r>
        <w:rPr>
          <w:rFonts w:ascii="Times New Roman"/>
          <w:b w:val="false"/>
          <w:i w:val="false"/>
          <w:color w:val="000000"/>
          <w:sz w:val="28"/>
        </w:rPr>
        <w:t>
</w:t>
      </w:r>
      <w:r>
        <w:rPr>
          <w:rFonts w:ascii="Times New Roman"/>
          <w:b w:val="false"/>
          <w:i w:val="false"/>
          <w:color w:val="ff0000"/>
          <w:sz w:val="28"/>
        </w:rPr>
        <w:t>      Сноска:</w:t>
      </w:r>
    </w:p>
    <w:p>
      <w:pPr>
        <w:spacing w:after="0"/>
        <w:ind w:left="0"/>
        <w:jc w:val="both"/>
      </w:pPr>
      <w:r>
        <w:rPr>
          <w:rFonts w:ascii="Times New Roman"/>
          <w:b w:val="false"/>
          <w:i w:val="false"/>
          <w:color w:val="000000"/>
          <w:sz w:val="28"/>
        </w:rPr>
        <w:t>
</w:t>
      </w:r>
      <w:r>
        <w:rPr>
          <w:rFonts w:ascii="Times New Roman"/>
          <w:b w:val="false"/>
          <w:i w:val="false"/>
          <w:color w:val="ff0000"/>
          <w:sz w:val="28"/>
        </w:rPr>
        <w:t>      по всему тексту Кодекса:</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налоговой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государственных доходов";</w:t>
      </w:r>
    </w:p>
    <w:p>
      <w:pPr>
        <w:spacing w:after="0"/>
        <w:ind w:left="0"/>
        <w:jc w:val="both"/>
      </w:pPr>
      <w:r>
        <w:rPr>
          <w:rFonts w:ascii="Times New Roman"/>
          <w:b w:val="false"/>
          <w:i w:val="false"/>
          <w:color w:val="000000"/>
          <w:sz w:val="28"/>
        </w:rPr>
        <w:t>
</w:t>
      </w:r>
      <w:r>
        <w:rPr>
          <w:rFonts w:ascii="Times New Roman"/>
          <w:b w:val="false"/>
          <w:i w:val="false"/>
          <w:color w:val="ff0000"/>
          <w:sz w:val="28"/>
        </w:rPr>
        <w:t>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слова "инвалидам", "инвалидов", "инвалидами" заменены словами "лицам с инвалидностью", "лиц с инвалидностью", "лицами с инвалидностью" в соответствии с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ЗАКОНОДАТЕЛЬСТВО</w:t>
      </w:r>
      <w:r>
        <w:br/>
      </w:r>
      <w:r>
        <w:rPr>
          <w:rFonts w:ascii="Times New Roman"/>
          <w:b/>
          <w:i w:val="false"/>
          <w:color w:val="000000"/>
        </w:rPr>
        <w:t>ОБ АДМИНИСТРАТИВНЫХ ПРАВОНАРУШЕНИЯХ</w:t>
      </w:r>
    </w:p>
    <w:bookmarkEnd w:id="0"/>
    <w:p>
      <w:pPr>
        <w:spacing w:after="0"/>
        <w:ind w:left="0"/>
        <w:jc w:val="both"/>
      </w:pPr>
      <w:r>
        <w:rPr>
          <w:rFonts w:ascii="Times New Roman"/>
          <w:b/>
          <w:i w:val="false"/>
          <w:color w:val="000000"/>
          <w:sz w:val="28"/>
        </w:rPr>
        <w:t>Статья 1. Законодательство Республики Казахстан об административных правонарушениях</w:t>
      </w:r>
    </w:p>
    <w:bookmarkStart w:name="z5" w:id="1"/>
    <w:p>
      <w:pPr>
        <w:spacing w:after="0"/>
        <w:ind w:left="0"/>
        <w:jc w:val="both"/>
      </w:pPr>
      <w:r>
        <w:rPr>
          <w:rFonts w:ascii="Times New Roman"/>
          <w:b w:val="false"/>
          <w:i w:val="false"/>
          <w:color w:val="000000"/>
          <w:sz w:val="28"/>
        </w:rPr>
        <w:t>
      1. Законодательство Республики Казахстан об административных правонарушениях состоит из настоящего кодекса.</w:t>
      </w:r>
    </w:p>
    <w:bookmarkEnd w:id="1"/>
    <w:bookmarkStart w:name="z6" w:id="2"/>
    <w:p>
      <w:pPr>
        <w:spacing w:after="0"/>
        <w:ind w:left="0"/>
        <w:jc w:val="both"/>
      </w:pPr>
      <w:r>
        <w:rPr>
          <w:rFonts w:ascii="Times New Roman"/>
          <w:b w:val="false"/>
          <w:i w:val="false"/>
          <w:color w:val="000000"/>
          <w:sz w:val="28"/>
        </w:rPr>
        <w:t>
      2. Настоящий Кодекс основывается на Конституции Республики Казахстан, общепризнанных принципах и нормах международного права.</w:t>
      </w:r>
    </w:p>
    <w:bookmarkEnd w:id="2"/>
    <w:bookmarkStart w:name="z4305" w:id="3"/>
    <w:p>
      <w:pPr>
        <w:spacing w:after="0"/>
        <w:ind w:left="0"/>
        <w:jc w:val="both"/>
      </w:pPr>
      <w:r>
        <w:rPr>
          <w:rFonts w:ascii="Times New Roman"/>
          <w:b w:val="false"/>
          <w:i w:val="false"/>
          <w:color w:val="000000"/>
          <w:sz w:val="28"/>
        </w:rPr>
        <w:t>
      2-1.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bookmarkEnd w:id="3"/>
    <w:bookmarkStart w:name="z4306" w:id="4"/>
    <w:p>
      <w:pPr>
        <w:spacing w:after="0"/>
        <w:ind w:left="0"/>
        <w:jc w:val="both"/>
      </w:pPr>
      <w:r>
        <w:rPr>
          <w:rFonts w:ascii="Times New Roman"/>
          <w:b w:val="false"/>
          <w:i w:val="false"/>
          <w:color w:val="000000"/>
          <w:sz w:val="28"/>
        </w:rPr>
        <w:t>
      Данное положение не распространяется на случаи исключения административной ответственности, а также на проекты законов, разрабатываемых в порядке законодательной инициативы Президента Республики Казахстан.</w:t>
      </w:r>
    </w:p>
    <w:bookmarkEnd w:id="4"/>
    <w:bookmarkStart w:name="z7" w:id="5"/>
    <w:p>
      <w:pPr>
        <w:spacing w:after="0"/>
        <w:ind w:left="0"/>
        <w:jc w:val="both"/>
      </w:pPr>
      <w:r>
        <w:rPr>
          <w:rFonts w:ascii="Times New Roman"/>
          <w:b w:val="false"/>
          <w:i w:val="false"/>
          <w:color w:val="000000"/>
          <w:sz w:val="28"/>
        </w:rPr>
        <w:t>
      3. Международные договорные и иные обязательства Республики Казахстан, а также нормативные постановления Конституционного Суда 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bookmarkEnd w:id="5"/>
    <w:bookmarkStart w:name="z8" w:id="6"/>
    <w:p>
      <w:pPr>
        <w:spacing w:after="0"/>
        <w:ind w:left="0"/>
        <w:jc w:val="both"/>
      </w:pPr>
      <w:r>
        <w:rPr>
          <w:rFonts w:ascii="Times New Roman"/>
          <w:b w:val="false"/>
          <w:i w:val="false"/>
          <w:color w:val="000000"/>
          <w:sz w:val="28"/>
        </w:rPr>
        <w:t>
      4.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Основание административной ответственности</w:t>
      </w:r>
    </w:p>
    <w:p>
      <w:pPr>
        <w:spacing w:after="0"/>
        <w:ind w:left="0"/>
        <w:jc w:val="both"/>
      </w:pPr>
      <w:r>
        <w:rPr>
          <w:rFonts w:ascii="Times New Roman"/>
          <w:b w:val="false"/>
          <w:i w:val="false"/>
          <w:color w:val="000000"/>
          <w:sz w:val="28"/>
        </w:rPr>
        <w:t xml:space="preserve">
      Основанием административной ответственности является совершение деяния, содержащего все признаки состава правонарушения, предусмотренного в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3. Действие законодательства Республики Казахстан об ответственности за административные правонарушения в пространстве</w:t>
      </w:r>
    </w:p>
    <w:bookmarkStart w:name="z11" w:id="7"/>
    <w:p>
      <w:pPr>
        <w:spacing w:after="0"/>
        <w:ind w:left="0"/>
        <w:jc w:val="both"/>
      </w:pPr>
      <w:r>
        <w:rPr>
          <w:rFonts w:ascii="Times New Roman"/>
          <w:b w:val="false"/>
          <w:i w:val="false"/>
          <w:color w:val="000000"/>
          <w:sz w:val="28"/>
        </w:rPr>
        <w:t>
      1. Лицо, совершившее административное правонарушение на территории Республики Казахстан, подлежит ответственности по настоящему Кодексу.</w:t>
      </w:r>
    </w:p>
    <w:bookmarkEnd w:id="7"/>
    <w:bookmarkStart w:name="z12" w:id="8"/>
    <w:p>
      <w:pPr>
        <w:spacing w:after="0"/>
        <w:ind w:left="0"/>
        <w:jc w:val="both"/>
      </w:pPr>
      <w:r>
        <w:rPr>
          <w:rFonts w:ascii="Times New Roman"/>
          <w:b w:val="false"/>
          <w:i w:val="false"/>
          <w:color w:val="000000"/>
          <w:sz w:val="28"/>
        </w:rPr>
        <w:t>
      2. Административным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Республики Казахстан.</w:t>
      </w:r>
    </w:p>
    <w:bookmarkEnd w:id="8"/>
    <w:bookmarkStart w:name="z13" w:id="9"/>
    <w:p>
      <w:pPr>
        <w:spacing w:after="0"/>
        <w:ind w:left="0"/>
        <w:jc w:val="both"/>
      </w:pPr>
      <w:r>
        <w:rPr>
          <w:rFonts w:ascii="Times New Roman"/>
          <w:b w:val="false"/>
          <w:i w:val="false"/>
          <w:color w:val="000000"/>
          <w:sz w:val="28"/>
        </w:rPr>
        <w:t>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военном воздушном судне Республики Казахстан независимо от места его нахождения.</w:t>
      </w:r>
    </w:p>
    <w:bookmarkEnd w:id="9"/>
    <w:bookmarkStart w:name="z14" w:id="10"/>
    <w:p>
      <w:pPr>
        <w:spacing w:after="0"/>
        <w:ind w:left="0"/>
        <w:jc w:val="both"/>
      </w:pPr>
      <w:r>
        <w:rPr>
          <w:rFonts w:ascii="Times New Roman"/>
          <w:b w:val="false"/>
          <w:i w:val="false"/>
          <w:color w:val="000000"/>
          <w:sz w:val="28"/>
        </w:rPr>
        <w:t>
      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bookmarkEnd w:id="10"/>
    <w:p>
      <w:pPr>
        <w:spacing w:after="0"/>
        <w:ind w:left="0"/>
        <w:jc w:val="both"/>
      </w:pPr>
      <w:r>
        <w:rPr>
          <w:rFonts w:ascii="Times New Roman"/>
          <w:b/>
          <w:i w:val="false"/>
          <w:color w:val="000000"/>
          <w:sz w:val="28"/>
        </w:rPr>
        <w:t>Статья 4. Действие законодательства Республики Казахстан об ответственности за административные правонарушения во времени</w:t>
      </w:r>
    </w:p>
    <w:bookmarkStart w:name="z16" w:id="11"/>
    <w:p>
      <w:pPr>
        <w:spacing w:after="0"/>
        <w:ind w:left="0"/>
        <w:jc w:val="both"/>
      </w:pPr>
      <w:r>
        <w:rPr>
          <w:rFonts w:ascii="Times New Roman"/>
          <w:b w:val="false"/>
          <w:i w:val="false"/>
          <w:color w:val="000000"/>
          <w:sz w:val="28"/>
        </w:rPr>
        <w:t>
      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bookmarkEnd w:id="11"/>
    <w:bookmarkStart w:name="z17" w:id="12"/>
    <w:p>
      <w:pPr>
        <w:spacing w:after="0"/>
        <w:ind w:left="0"/>
        <w:jc w:val="both"/>
      </w:pPr>
      <w:r>
        <w:rPr>
          <w:rFonts w:ascii="Times New Roman"/>
          <w:b w:val="false"/>
          <w:i w:val="false"/>
          <w:color w:val="000000"/>
          <w:sz w:val="28"/>
        </w:rPr>
        <w:t xml:space="preserve">
      2. Временем совершения административного правонарушения признается время осуществления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независимо от времени наступления последствий.</w:t>
      </w:r>
    </w:p>
    <w:bookmarkEnd w:id="12"/>
    <w:p>
      <w:pPr>
        <w:spacing w:after="0"/>
        <w:ind w:left="0"/>
        <w:jc w:val="both"/>
      </w:pPr>
      <w:r>
        <w:rPr>
          <w:rFonts w:ascii="Times New Roman"/>
          <w:b/>
          <w:i w:val="false"/>
          <w:color w:val="000000"/>
          <w:sz w:val="28"/>
        </w:rPr>
        <w:t>Статья 5. Обратная сила закона об административных правонарушениях</w:t>
      </w:r>
    </w:p>
    <w:bookmarkStart w:name="z19" w:id="13"/>
    <w:p>
      <w:pPr>
        <w:spacing w:after="0"/>
        <w:ind w:left="0"/>
        <w:jc w:val="both"/>
      </w:pPr>
      <w:r>
        <w:rPr>
          <w:rFonts w:ascii="Times New Roman"/>
          <w:b w:val="false"/>
          <w:i w:val="false"/>
          <w:color w:val="000000"/>
          <w:sz w:val="28"/>
        </w:rPr>
        <w:t>
      1.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которого постановление о наложении административного взыскания не исполнено.</w:t>
      </w:r>
    </w:p>
    <w:bookmarkEnd w:id="13"/>
    <w:bookmarkStart w:name="z20" w:id="14"/>
    <w:p>
      <w:pPr>
        <w:spacing w:after="0"/>
        <w:ind w:left="0"/>
        <w:jc w:val="both"/>
      </w:pPr>
      <w:r>
        <w:rPr>
          <w:rFonts w:ascii="Times New Roman"/>
          <w:b w:val="false"/>
          <w:i w:val="false"/>
          <w:color w:val="000000"/>
          <w:sz w:val="28"/>
        </w:rPr>
        <w:t>
      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 с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bookmarkStart w:name="z21" w:id="15"/>
    <w:p>
      <w:pPr>
        <w:spacing w:after="0"/>
        <w:ind w:left="0"/>
        <w:jc w:val="left"/>
      </w:pPr>
      <w:r>
        <w:rPr>
          <w:rFonts w:ascii="Times New Roman"/>
          <w:b/>
          <w:i w:val="false"/>
          <w:color w:val="000000"/>
        </w:rPr>
        <w:t xml:space="preserve"> Глава 2. ЗАДАЧИ И ПРИНЦИПЫ ЗАКОНОДАТЕЛЬСТВА ОБ АДМИНИСТРАТИВНЫХ</w:t>
      </w:r>
      <w:r>
        <w:br/>
      </w:r>
      <w:r>
        <w:rPr>
          <w:rFonts w:ascii="Times New Roman"/>
          <w:b/>
          <w:i w:val="false"/>
          <w:color w:val="000000"/>
        </w:rPr>
        <w:t>ПРАВОНАРУШЕНИЯХ</w:t>
      </w:r>
    </w:p>
    <w:bookmarkEnd w:id="15"/>
    <w:p>
      <w:pPr>
        <w:spacing w:after="0"/>
        <w:ind w:left="0"/>
        <w:jc w:val="both"/>
      </w:pPr>
      <w:r>
        <w:rPr>
          <w:rFonts w:ascii="Times New Roman"/>
          <w:b/>
          <w:i w:val="false"/>
          <w:color w:val="000000"/>
          <w:sz w:val="28"/>
        </w:rPr>
        <w:t>Статья 6. Задачи законодательства об административных правонарушениях</w:t>
      </w:r>
    </w:p>
    <w:bookmarkStart w:name="z23" w:id="16"/>
    <w:p>
      <w:pPr>
        <w:spacing w:after="0"/>
        <w:ind w:left="0"/>
        <w:jc w:val="both"/>
      </w:pPr>
      <w:r>
        <w:rPr>
          <w:rFonts w:ascii="Times New Roman"/>
          <w:b w:val="false"/>
          <w:i w:val="false"/>
          <w:color w:val="000000"/>
          <w:sz w:val="28"/>
        </w:rPr>
        <w:t>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 их совершения.</w:t>
      </w:r>
    </w:p>
    <w:bookmarkEnd w:id="16"/>
    <w:p>
      <w:pPr>
        <w:spacing w:after="0"/>
        <w:ind w:left="0"/>
        <w:jc w:val="both"/>
      </w:pPr>
      <w:r>
        <w:rPr>
          <w:rFonts w:ascii="Times New Roman"/>
          <w:b w:val="false"/>
          <w:i w:val="false"/>
          <w:color w:val="000000"/>
          <w:sz w:val="28"/>
        </w:rPr>
        <w:t>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p>
      <w:pPr>
        <w:spacing w:after="0"/>
        <w:ind w:left="0"/>
        <w:jc w:val="both"/>
      </w:pPr>
      <w:r>
        <w:rPr>
          <w:rFonts w:ascii="Times New Roman"/>
          <w:b/>
          <w:i w:val="false"/>
          <w:color w:val="000000"/>
          <w:sz w:val="28"/>
        </w:rPr>
        <w:t>Статья 7. Значение принципов законодательства об административных правонарушениях</w:t>
      </w:r>
    </w:p>
    <w:p>
      <w:pPr>
        <w:spacing w:after="0"/>
        <w:ind w:left="0"/>
        <w:jc w:val="both"/>
      </w:pPr>
      <w:r>
        <w:rPr>
          <w:rFonts w:ascii="Times New Roman"/>
          <w:b w:val="false"/>
          <w:i w:val="false"/>
          <w:color w:val="000000"/>
          <w:sz w:val="28"/>
        </w:rPr>
        <w:t>
      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pPr>
        <w:spacing w:after="0"/>
        <w:ind w:left="0"/>
        <w:jc w:val="both"/>
      </w:pPr>
      <w:r>
        <w:rPr>
          <w:rFonts w:ascii="Times New Roman"/>
          <w:b/>
          <w:i w:val="false"/>
          <w:color w:val="000000"/>
          <w:sz w:val="28"/>
        </w:rPr>
        <w:t>Статья 8. Законность</w:t>
      </w:r>
    </w:p>
    <w:bookmarkStart w:name="z27" w:id="17"/>
    <w:p>
      <w:pPr>
        <w:spacing w:after="0"/>
        <w:ind w:left="0"/>
        <w:jc w:val="both"/>
      </w:pPr>
      <w:r>
        <w:rPr>
          <w:rFonts w:ascii="Times New Roman"/>
          <w:b w:val="false"/>
          <w:i w:val="false"/>
          <w:color w:val="000000"/>
          <w:sz w:val="28"/>
        </w:rPr>
        <w:t>
      1. Административные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17"/>
    <w:bookmarkStart w:name="z28" w:id="18"/>
    <w:p>
      <w:pPr>
        <w:spacing w:after="0"/>
        <w:ind w:left="0"/>
        <w:jc w:val="both"/>
      </w:pPr>
      <w:r>
        <w:rPr>
          <w:rFonts w:ascii="Times New Roman"/>
          <w:b w:val="false"/>
          <w:i w:val="false"/>
          <w:color w:val="000000"/>
          <w:sz w:val="28"/>
        </w:rPr>
        <w:t>
      2. Суд, органы (должностные лица),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Казахстан, действуют положения Конституции.</w:t>
      </w:r>
    </w:p>
    <w:bookmarkEnd w:id="18"/>
    <w:bookmarkStart w:name="z29" w:id="19"/>
    <w:p>
      <w:pPr>
        <w:spacing w:after="0"/>
        <w:ind w:left="0"/>
        <w:jc w:val="both"/>
      </w:pPr>
      <w:r>
        <w:rPr>
          <w:rFonts w:ascii="Times New Roman"/>
          <w:b w:val="false"/>
          <w:i w:val="false"/>
          <w:color w:val="000000"/>
          <w:sz w:val="28"/>
        </w:rPr>
        <w:t xml:space="preserve">
      3.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Республики Казахстан с представлением о признании этого акта неконституционным. По получении судом решения Конституционного Суда производство по делу возобновляется.</w:t>
      </w:r>
    </w:p>
    <w:bookmarkEnd w:id="19"/>
    <w:p>
      <w:pPr>
        <w:spacing w:after="0"/>
        <w:ind w:left="0"/>
        <w:jc w:val="both"/>
      </w:pPr>
      <w:r>
        <w:rPr>
          <w:rFonts w:ascii="Times New Roman"/>
          <w:b w:val="false"/>
          <w:i w:val="false"/>
          <w:color w:val="000000"/>
          <w:sz w:val="28"/>
        </w:rPr>
        <w:t>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bookmarkStart w:name="z30" w:id="20"/>
    <w:p>
      <w:pPr>
        <w:spacing w:after="0"/>
        <w:ind w:left="0"/>
        <w:jc w:val="both"/>
      </w:pPr>
      <w:r>
        <w:rPr>
          <w:rFonts w:ascii="Times New Roman"/>
          <w:b w:val="false"/>
          <w:i w:val="false"/>
          <w:color w:val="000000"/>
          <w:sz w:val="28"/>
        </w:rPr>
        <w:t>
      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недействительными принятых актов и их отмену.</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Равенство перед законом и судом</w:t>
      </w:r>
    </w:p>
    <w:p>
      <w:pPr>
        <w:spacing w:after="0"/>
        <w:ind w:left="0"/>
        <w:jc w:val="both"/>
      </w:pPr>
      <w:r>
        <w:rPr>
          <w:rFonts w:ascii="Times New Roman"/>
          <w:b w:val="false"/>
          <w:i w:val="false"/>
          <w:color w:val="000000"/>
          <w:sz w:val="28"/>
        </w:rPr>
        <w:t>
      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pPr>
        <w:spacing w:after="0"/>
        <w:ind w:left="0"/>
        <w:jc w:val="both"/>
      </w:pPr>
      <w:r>
        <w:rPr>
          <w:rFonts w:ascii="Times New Roman"/>
          <w:b/>
          <w:i w:val="false"/>
          <w:color w:val="000000"/>
          <w:sz w:val="28"/>
        </w:rPr>
        <w:t>Статья 10. Презумпция невиновности</w:t>
      </w:r>
    </w:p>
    <w:bookmarkStart w:name="z33" w:id="21"/>
    <w:p>
      <w:pPr>
        <w:spacing w:after="0"/>
        <w:ind w:left="0"/>
        <w:jc w:val="both"/>
      </w:pPr>
      <w:r>
        <w:rPr>
          <w:rFonts w:ascii="Times New Roman"/>
          <w:b w:val="false"/>
          <w:i w:val="false"/>
          <w:color w:val="000000"/>
          <w:sz w:val="28"/>
        </w:rPr>
        <w:t xml:space="preserve">
      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21"/>
    <w:p>
      <w:pPr>
        <w:spacing w:after="0"/>
        <w:ind w:left="0"/>
        <w:jc w:val="both"/>
      </w:pPr>
      <w:r>
        <w:rPr>
          <w:rFonts w:ascii="Times New Roman"/>
          <w:b w:val="false"/>
          <w:i w:val="false"/>
          <w:color w:val="000000"/>
          <w:sz w:val="28"/>
        </w:rPr>
        <w:t>
      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bookmarkStart w:name="z34" w:id="22"/>
    <w:p>
      <w:pPr>
        <w:spacing w:after="0"/>
        <w:ind w:left="0"/>
        <w:jc w:val="both"/>
      </w:pPr>
      <w:r>
        <w:rPr>
          <w:rFonts w:ascii="Times New Roman"/>
          <w:b w:val="false"/>
          <w:i w:val="false"/>
          <w:color w:val="000000"/>
          <w:sz w:val="28"/>
        </w:rPr>
        <w:t>
      2. Никто не обязан доказывать свою невиновность.</w:t>
      </w:r>
    </w:p>
    <w:bookmarkEnd w:id="22"/>
    <w:bookmarkStart w:name="z35" w:id="23"/>
    <w:p>
      <w:pPr>
        <w:spacing w:after="0"/>
        <w:ind w:left="0"/>
        <w:jc w:val="both"/>
      </w:pPr>
      <w:r>
        <w:rPr>
          <w:rFonts w:ascii="Times New Roman"/>
          <w:b w:val="false"/>
          <w:i w:val="false"/>
          <w:color w:val="000000"/>
          <w:sz w:val="28"/>
        </w:rPr>
        <w:t>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Принцип вины</w:t>
      </w:r>
    </w:p>
    <w:bookmarkStart w:name="z37" w:id="24"/>
    <w:p>
      <w:pPr>
        <w:spacing w:after="0"/>
        <w:ind w:left="0"/>
        <w:jc w:val="both"/>
      </w:pPr>
      <w:r>
        <w:rPr>
          <w:rFonts w:ascii="Times New Roman"/>
          <w:b w:val="false"/>
          <w:i w:val="false"/>
          <w:color w:val="000000"/>
          <w:sz w:val="28"/>
        </w:rPr>
        <w:t>
      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допускается.</w:t>
      </w:r>
    </w:p>
    <w:bookmarkEnd w:id="24"/>
    <w:bookmarkStart w:name="z38" w:id="25"/>
    <w:p>
      <w:pPr>
        <w:spacing w:after="0"/>
        <w:ind w:left="0"/>
        <w:jc w:val="both"/>
      </w:pPr>
      <w:r>
        <w:rPr>
          <w:rFonts w:ascii="Times New Roman"/>
          <w:b w:val="false"/>
          <w:i w:val="false"/>
          <w:color w:val="000000"/>
          <w:sz w:val="28"/>
        </w:rPr>
        <w:t>
      2. Виновным в административном правонарушении признается физическое лицо, совершившее деяние умышленно или по неосторожности.</w:t>
      </w:r>
    </w:p>
    <w:bookmarkEnd w:id="25"/>
    <w:p>
      <w:pPr>
        <w:spacing w:after="0"/>
        <w:ind w:left="0"/>
        <w:jc w:val="both"/>
      </w:pPr>
      <w:r>
        <w:rPr>
          <w:rFonts w:ascii="Times New Roman"/>
          <w:b/>
          <w:i w:val="false"/>
          <w:color w:val="000000"/>
          <w:sz w:val="28"/>
        </w:rPr>
        <w:t>Статья 12. Недопустимость повторного привлечения к административной ответственности</w:t>
      </w:r>
    </w:p>
    <w:p>
      <w:pPr>
        <w:spacing w:after="0"/>
        <w:ind w:left="0"/>
        <w:jc w:val="both"/>
      </w:pPr>
      <w:r>
        <w:rPr>
          <w:rFonts w:ascii="Times New Roman"/>
          <w:b w:val="false"/>
          <w:i w:val="false"/>
          <w:color w:val="000000"/>
          <w:sz w:val="28"/>
        </w:rPr>
        <w:t>
      Никто не может быть повторно привлечен к административной ответственности за одно и то же правонарушение.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Принцип гуманизма</w:t>
      </w:r>
    </w:p>
    <w:p>
      <w:pPr>
        <w:spacing w:after="0"/>
        <w:ind w:left="0"/>
        <w:jc w:val="both"/>
      </w:pPr>
      <w:r>
        <w:rPr>
          <w:rFonts w:ascii="Times New Roman"/>
          <w:b w:val="false"/>
          <w:i w:val="false"/>
          <w:color w:val="000000"/>
          <w:sz w:val="28"/>
        </w:rPr>
        <w:t>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p>
      <w:pPr>
        <w:spacing w:after="0"/>
        <w:ind w:left="0"/>
        <w:jc w:val="both"/>
      </w:pPr>
      <w:r>
        <w:rPr>
          <w:rFonts w:ascii="Times New Roman"/>
          <w:b/>
          <w:i w:val="false"/>
          <w:color w:val="000000"/>
          <w:sz w:val="28"/>
        </w:rPr>
        <w:t>Статья 14. Неприкосновенность личности</w:t>
      </w:r>
    </w:p>
    <w:bookmarkStart w:name="z42" w:id="26"/>
    <w:p>
      <w:pPr>
        <w:spacing w:after="0"/>
        <w:ind w:left="0"/>
        <w:jc w:val="both"/>
      </w:pPr>
      <w:r>
        <w:rPr>
          <w:rFonts w:ascii="Times New Roman"/>
          <w:b w:val="false"/>
          <w:i w:val="false"/>
          <w:color w:val="000000"/>
          <w:sz w:val="28"/>
        </w:rPr>
        <w:t>
      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26"/>
    <w:bookmarkStart w:name="z43" w:id="27"/>
    <w:p>
      <w:pPr>
        <w:spacing w:after="0"/>
        <w:ind w:left="0"/>
        <w:jc w:val="both"/>
      </w:pPr>
      <w:r>
        <w:rPr>
          <w:rFonts w:ascii="Times New Roman"/>
          <w:b w:val="false"/>
          <w:i w:val="false"/>
          <w:color w:val="000000"/>
          <w:sz w:val="28"/>
        </w:rPr>
        <w:t>
      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bookmarkEnd w:id="27"/>
    <w:bookmarkStart w:name="z44" w:id="28"/>
    <w:p>
      <w:pPr>
        <w:spacing w:after="0"/>
        <w:ind w:left="0"/>
        <w:jc w:val="both"/>
      </w:pPr>
      <w:r>
        <w:rPr>
          <w:rFonts w:ascii="Times New Roman"/>
          <w:b w:val="false"/>
          <w:i w:val="false"/>
          <w:color w:val="000000"/>
          <w:sz w:val="28"/>
        </w:rPr>
        <w:t>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bookmarkEnd w:id="28"/>
    <w:bookmarkStart w:name="z45" w:id="29"/>
    <w:p>
      <w:pPr>
        <w:spacing w:after="0"/>
        <w:ind w:left="0"/>
        <w:jc w:val="both"/>
      </w:pPr>
      <w:r>
        <w:rPr>
          <w:rFonts w:ascii="Times New Roman"/>
          <w:b w:val="false"/>
          <w:i w:val="false"/>
          <w:color w:val="000000"/>
          <w:sz w:val="28"/>
        </w:rPr>
        <w:t>
      4. Государственный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bookmarkEnd w:id="29"/>
    <w:bookmarkStart w:name="z46" w:id="30"/>
    <w:p>
      <w:pPr>
        <w:spacing w:after="0"/>
        <w:ind w:left="0"/>
        <w:jc w:val="both"/>
      </w:pPr>
      <w:r>
        <w:rPr>
          <w:rFonts w:ascii="Times New Roman"/>
          <w:b w:val="false"/>
          <w:i w:val="false"/>
          <w:color w:val="000000"/>
          <w:sz w:val="28"/>
        </w:rPr>
        <w:t>
      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bookmarkEnd w:id="30"/>
    <w:bookmarkStart w:name="z47" w:id="31"/>
    <w:p>
      <w:pPr>
        <w:spacing w:after="0"/>
        <w:ind w:left="0"/>
        <w:jc w:val="both"/>
      </w:pPr>
      <w:r>
        <w:rPr>
          <w:rFonts w:ascii="Times New Roman"/>
          <w:b w:val="false"/>
          <w:i w:val="false"/>
          <w:color w:val="000000"/>
          <w:sz w:val="28"/>
        </w:rPr>
        <w:t>
      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bookmarkEnd w:id="31"/>
    <w:bookmarkStart w:name="z48" w:id="32"/>
    <w:p>
      <w:pPr>
        <w:spacing w:after="0"/>
        <w:ind w:left="0"/>
        <w:jc w:val="both"/>
      </w:pPr>
      <w:r>
        <w:rPr>
          <w:rFonts w:ascii="Times New Roman"/>
          <w:b w:val="false"/>
          <w:i w:val="false"/>
          <w:color w:val="000000"/>
          <w:sz w:val="28"/>
        </w:rPr>
        <w:t>
      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исключающих угрозу его жизни и здоровью.</w:t>
      </w:r>
    </w:p>
    <w:bookmarkEnd w:id="32"/>
    <w:bookmarkStart w:name="z49" w:id="33"/>
    <w:p>
      <w:pPr>
        <w:spacing w:after="0"/>
        <w:ind w:left="0"/>
        <w:jc w:val="both"/>
      </w:pPr>
      <w:r>
        <w:rPr>
          <w:rFonts w:ascii="Times New Roman"/>
          <w:b w:val="false"/>
          <w:i w:val="false"/>
          <w:color w:val="000000"/>
          <w:sz w:val="28"/>
        </w:rPr>
        <w:t>
      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законом.</w:t>
      </w:r>
    </w:p>
    <w:bookmarkEnd w:id="33"/>
    <w:p>
      <w:pPr>
        <w:spacing w:after="0"/>
        <w:ind w:left="0"/>
        <w:jc w:val="both"/>
      </w:pPr>
      <w:r>
        <w:rPr>
          <w:rFonts w:ascii="Times New Roman"/>
          <w:b/>
          <w:i w:val="false"/>
          <w:color w:val="000000"/>
          <w:sz w:val="28"/>
        </w:rPr>
        <w:t>Статья 15. Уважение чести и достоинства личности</w:t>
      </w:r>
    </w:p>
    <w:bookmarkStart w:name="z51" w:id="34"/>
    <w:p>
      <w:pPr>
        <w:spacing w:after="0"/>
        <w:ind w:left="0"/>
        <w:jc w:val="both"/>
      </w:pPr>
      <w:r>
        <w:rPr>
          <w:rFonts w:ascii="Times New Roman"/>
          <w:b w:val="false"/>
          <w:i w:val="false"/>
          <w:color w:val="000000"/>
          <w:sz w:val="28"/>
        </w:rPr>
        <w:t>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bookmarkEnd w:id="34"/>
    <w:bookmarkStart w:name="z52" w:id="35"/>
    <w:p>
      <w:pPr>
        <w:spacing w:after="0"/>
        <w:ind w:left="0"/>
        <w:jc w:val="both"/>
      </w:pPr>
      <w:r>
        <w:rPr>
          <w:rFonts w:ascii="Times New Roman"/>
          <w:b w:val="false"/>
          <w:i w:val="false"/>
          <w:color w:val="000000"/>
          <w:sz w:val="28"/>
        </w:rPr>
        <w:t>
      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законом порядке.</w:t>
      </w:r>
    </w:p>
    <w:bookmarkEnd w:id="35"/>
    <w:p>
      <w:pPr>
        <w:spacing w:after="0"/>
        <w:ind w:left="0"/>
        <w:jc w:val="both"/>
      </w:pPr>
      <w:r>
        <w:rPr>
          <w:rFonts w:ascii="Times New Roman"/>
          <w:b/>
          <w:i w:val="false"/>
          <w:color w:val="000000"/>
          <w:sz w:val="28"/>
        </w:rPr>
        <w:t>Статья 16. Неприкосновенность частной жизни и охрана тайны</w:t>
      </w:r>
    </w:p>
    <w:p>
      <w:pPr>
        <w:spacing w:after="0"/>
        <w:ind w:left="0"/>
        <w:jc w:val="both"/>
      </w:pPr>
      <w:r>
        <w:rPr>
          <w:rFonts w:ascii="Times New Roman"/>
          <w:b w:val="false"/>
          <w:i w:val="false"/>
          <w:color w:val="000000"/>
          <w:sz w:val="28"/>
        </w:rPr>
        <w:t>
      Частная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p>
      <w:pPr>
        <w:spacing w:after="0"/>
        <w:ind w:left="0"/>
        <w:jc w:val="both"/>
      </w:pPr>
      <w:r>
        <w:rPr>
          <w:rFonts w:ascii="Times New Roman"/>
          <w:b/>
          <w:i w:val="false"/>
          <w:color w:val="000000"/>
          <w:sz w:val="28"/>
        </w:rPr>
        <w:t>Статья 17. Неприкосновенность собственности</w:t>
      </w:r>
    </w:p>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p>
      <w:pPr>
        <w:spacing w:after="0"/>
        <w:ind w:left="0"/>
        <w:jc w:val="both"/>
      </w:pPr>
      <w:r>
        <w:rPr>
          <w:rFonts w:ascii="Times New Roman"/>
          <w:b w:val="false"/>
          <w:i w:val="false"/>
          <w:color w:val="000000"/>
          <w:sz w:val="28"/>
        </w:rPr>
        <w:t>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настоящим Кодексом.</w:t>
      </w:r>
    </w:p>
    <w:p>
      <w:pPr>
        <w:spacing w:after="0"/>
        <w:ind w:left="0"/>
        <w:jc w:val="both"/>
      </w:pPr>
      <w:r>
        <w:rPr>
          <w:rFonts w:ascii="Times New Roman"/>
          <w:b/>
          <w:i w:val="false"/>
          <w:color w:val="000000"/>
          <w:sz w:val="28"/>
        </w:rPr>
        <w:t>Статья 18. Независимость суда (судьи) и органа (должностного лица), уполномоченного рассматривать дела об административных правонарушениях</w:t>
      </w:r>
    </w:p>
    <w:p>
      <w:pPr>
        <w:spacing w:after="0"/>
        <w:ind w:left="0"/>
        <w:jc w:val="both"/>
      </w:pPr>
      <w:r>
        <w:rPr>
          <w:rFonts w:ascii="Times New Roman"/>
          <w:b w:val="false"/>
          <w:i w:val="false"/>
          <w:color w:val="000000"/>
          <w:sz w:val="28"/>
        </w:rPr>
        <w:t>
      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недопустимо и влечет установленную законом ответственность.</w:t>
      </w:r>
    </w:p>
    <w:p>
      <w:pPr>
        <w:spacing w:after="0"/>
        <w:ind w:left="0"/>
        <w:jc w:val="both"/>
      </w:pPr>
      <w:r>
        <w:rPr>
          <w:rFonts w:ascii="Times New Roman"/>
          <w:b/>
          <w:i w:val="false"/>
          <w:color w:val="000000"/>
          <w:sz w:val="28"/>
        </w:rPr>
        <w:t>Статья 19. Освобождение от обязанности давать свидетельские показания</w:t>
      </w:r>
    </w:p>
    <w:p>
      <w:pPr>
        <w:spacing w:after="0"/>
        <w:ind w:left="0"/>
        <w:jc w:val="both"/>
      </w:pPr>
      <w:r>
        <w:rPr>
          <w:rFonts w:ascii="Times New Roman"/>
          <w:b w:val="false"/>
          <w:i w:val="false"/>
          <w:color w:val="000000"/>
          <w:sz w:val="28"/>
        </w:rPr>
        <w:t>
      1. Никто не обязан давать показания против себя самого, супруга (супруги) и своих близких родственников, круг которых определен законом.</w:t>
      </w:r>
    </w:p>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p>
      <w:pPr>
        <w:spacing w:after="0"/>
        <w:ind w:left="0"/>
        <w:jc w:val="both"/>
      </w:pPr>
      <w:r>
        <w:rPr>
          <w:rFonts w:ascii="Times New Roman"/>
          <w:b w:val="false"/>
          <w:i w:val="false"/>
          <w:color w:val="000000"/>
          <w:sz w:val="28"/>
        </w:rPr>
        <w:t>
      3. Уполномоченный по правам человека в Республике Казахстан не обязан давать показания об обстоятельствах, ставших известными ему в связи с исполнением им своих должностных обязанностей.</w:t>
      </w:r>
    </w:p>
    <w:bookmarkStart w:name="z4694" w:id="36"/>
    <w:p>
      <w:pPr>
        <w:spacing w:after="0"/>
        <w:ind w:left="0"/>
        <w:jc w:val="both"/>
      </w:pPr>
      <w:r>
        <w:rPr>
          <w:rFonts w:ascii="Times New Roman"/>
          <w:b w:val="false"/>
          <w:i w:val="false"/>
          <w:color w:val="000000"/>
          <w:sz w:val="28"/>
        </w:rPr>
        <w:t>
      4. В случаях, предусмотренных частями первой, второй и третьей настоящей статьи, указанные лица вправе отказаться от дачи показаний и не могут быть подвергнуты за это какой бы то ни было ответственности.</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Обеспечение прав на квалифицированную юридическую помощь</w:t>
      </w:r>
    </w:p>
    <w:p>
      <w:pPr>
        <w:spacing w:after="0"/>
        <w:ind w:left="0"/>
        <w:jc w:val="both"/>
      </w:pPr>
      <w:r>
        <w:rPr>
          <w:rFonts w:ascii="Times New Roman"/>
          <w:b w:val="false"/>
          <w:i w:val="false"/>
          <w:color w:val="000000"/>
          <w:sz w:val="28"/>
        </w:rPr>
        <w:t>
      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p>
      <w:pPr>
        <w:spacing w:after="0"/>
        <w:ind w:left="0"/>
        <w:jc w:val="both"/>
      </w:pPr>
      <w:r>
        <w:rPr>
          <w:rFonts w:ascii="Times New Roman"/>
          <w:b/>
          <w:i w:val="false"/>
          <w:color w:val="000000"/>
          <w:sz w:val="28"/>
        </w:rPr>
        <w:t>Статья 21. Гласность производства по делам об административных правонарушениях</w:t>
      </w:r>
    </w:p>
    <w:p>
      <w:pPr>
        <w:spacing w:after="0"/>
        <w:ind w:left="0"/>
        <w:jc w:val="both"/>
      </w:pPr>
      <w:r>
        <w:rPr>
          <w:rFonts w:ascii="Times New Roman"/>
          <w:b w:val="false"/>
          <w:i w:val="false"/>
          <w:color w:val="000000"/>
          <w:sz w:val="28"/>
        </w:rPr>
        <w:t>
      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p>
      <w:pPr>
        <w:spacing w:after="0"/>
        <w:ind w:left="0"/>
        <w:jc w:val="both"/>
      </w:pPr>
      <w:r>
        <w:rPr>
          <w:rFonts w:ascii="Times New Roman"/>
          <w:b w:val="false"/>
          <w:i w:val="false"/>
          <w:color w:val="000000"/>
          <w:sz w:val="28"/>
        </w:rPr>
        <w:t>
      2. В соответствии с законом закрытое производство осуществляется в отношении дел, содержащих сведения, являющиеся государственными секретами, а 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физических лиц либо на иные обстоятельства, препятствующие открытому разбирательству.</w:t>
      </w:r>
    </w:p>
    <w:p>
      <w:pPr>
        <w:spacing w:after="0"/>
        <w:ind w:left="0"/>
        <w:jc w:val="both"/>
      </w:pPr>
      <w:r>
        <w:rPr>
          <w:rFonts w:ascii="Times New Roman"/>
          <w:b w:val="false"/>
          <w:i w:val="false"/>
          <w:color w:val="000000"/>
          <w:sz w:val="28"/>
        </w:rPr>
        <w:t>
      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p>
      <w:pPr>
        <w:spacing w:after="0"/>
        <w:ind w:left="0"/>
        <w:jc w:val="both"/>
      </w:pPr>
      <w:r>
        <w:rPr>
          <w:rFonts w:ascii="Times New Roman"/>
          <w:b w:val="false"/>
          <w:i w:val="false"/>
          <w:color w:val="000000"/>
          <w:sz w:val="28"/>
        </w:rPr>
        <w:t>
      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p>
      <w:pPr>
        <w:spacing w:after="0"/>
        <w:ind w:left="0"/>
        <w:jc w:val="both"/>
      </w:pPr>
      <w:r>
        <w:rPr>
          <w:rFonts w:ascii="Times New Roman"/>
          <w:b/>
          <w:i w:val="false"/>
          <w:color w:val="000000"/>
          <w:sz w:val="28"/>
        </w:rPr>
        <w:t>Статья 22. Обеспечение безопасности в ходе производства</w:t>
      </w:r>
    </w:p>
    <w:p>
      <w:pPr>
        <w:spacing w:after="0"/>
        <w:ind w:left="0"/>
        <w:jc w:val="both"/>
      </w:pPr>
      <w:r>
        <w:rPr>
          <w:rFonts w:ascii="Times New Roman"/>
          <w:b w:val="false"/>
          <w:i w:val="false"/>
          <w:color w:val="000000"/>
          <w:sz w:val="28"/>
        </w:rPr>
        <w:t>
      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документов, удостоверяющих их личность, личный досмотр и досмотр проносимых ими вещей.</w:t>
      </w:r>
    </w:p>
    <w:p>
      <w:pPr>
        <w:spacing w:after="0"/>
        <w:ind w:left="0"/>
        <w:jc w:val="both"/>
      </w:pPr>
      <w:r>
        <w:rPr>
          <w:rFonts w:ascii="Times New Roman"/>
          <w:b/>
          <w:i w:val="false"/>
          <w:color w:val="000000"/>
          <w:sz w:val="28"/>
        </w:rPr>
        <w:t>Статья 23. Свобода оспаривания процессуальных решений и обжалования процессуальных действий</w:t>
      </w:r>
    </w:p>
    <w:bookmarkStart w:name="z72" w:id="37"/>
    <w:p>
      <w:pPr>
        <w:spacing w:after="0"/>
        <w:ind w:left="0"/>
        <w:jc w:val="both"/>
      </w:pPr>
      <w:r>
        <w:rPr>
          <w:rFonts w:ascii="Times New Roman"/>
          <w:b w:val="false"/>
          <w:i w:val="false"/>
          <w:color w:val="000000"/>
          <w:sz w:val="28"/>
        </w:rPr>
        <w:t>
      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bookmarkEnd w:id="37"/>
    <w:bookmarkStart w:name="z73" w:id="38"/>
    <w:p>
      <w:pPr>
        <w:spacing w:after="0"/>
        <w:ind w:left="0"/>
        <w:jc w:val="both"/>
      </w:pPr>
      <w:r>
        <w:rPr>
          <w:rFonts w:ascii="Times New Roman"/>
          <w:b w:val="false"/>
          <w:i w:val="false"/>
          <w:color w:val="000000"/>
          <w:sz w:val="28"/>
        </w:rPr>
        <w:t>
      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bookmarkEnd w:id="38"/>
    <w:bookmarkStart w:name="z74" w:id="39"/>
    <w:p>
      <w:pPr>
        <w:spacing w:after="0"/>
        <w:ind w:left="0"/>
        <w:jc w:val="both"/>
      </w:pPr>
      <w:r>
        <w:rPr>
          <w:rFonts w:ascii="Times New Roman"/>
          <w:b w:val="false"/>
          <w:i w:val="false"/>
          <w:color w:val="000000"/>
          <w:sz w:val="28"/>
        </w:rPr>
        <w:t>
      3. Не допускается обращение жалобы во вред лицу, подавшему жалобу, или во вред лицу, в интересах которого она была подана.</w:t>
      </w:r>
    </w:p>
    <w:bookmarkEnd w:id="39"/>
    <w:p>
      <w:pPr>
        <w:spacing w:after="0"/>
        <w:ind w:left="0"/>
        <w:jc w:val="both"/>
      </w:pPr>
      <w:r>
        <w:rPr>
          <w:rFonts w:ascii="Times New Roman"/>
          <w:b/>
          <w:i w:val="false"/>
          <w:color w:val="000000"/>
          <w:sz w:val="28"/>
        </w:rPr>
        <w:t>Статья 24. Судебная защита прав, свобод и законных интересов лица</w:t>
      </w:r>
    </w:p>
    <w:bookmarkStart w:name="z76" w:id="40"/>
    <w:p>
      <w:pPr>
        <w:spacing w:after="0"/>
        <w:ind w:left="0"/>
        <w:jc w:val="both"/>
      </w:pPr>
      <w:r>
        <w:rPr>
          <w:rFonts w:ascii="Times New Roman"/>
          <w:b w:val="false"/>
          <w:i w:val="false"/>
          <w:color w:val="000000"/>
          <w:sz w:val="28"/>
        </w:rPr>
        <w:t>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bookmarkEnd w:id="40"/>
    <w:bookmarkStart w:name="z77" w:id="41"/>
    <w:p>
      <w:pPr>
        <w:spacing w:after="0"/>
        <w:ind w:left="0"/>
        <w:jc w:val="both"/>
      </w:pPr>
      <w:r>
        <w:rPr>
          <w:rFonts w:ascii="Times New Roman"/>
          <w:b w:val="false"/>
          <w:i w:val="false"/>
          <w:color w:val="000000"/>
          <w:sz w:val="28"/>
        </w:rPr>
        <w:t>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bookmarkEnd w:id="41"/>
    <w:bookmarkStart w:name="z78" w:id="42"/>
    <w:p>
      <w:pPr>
        <w:spacing w:after="0"/>
        <w:ind w:left="0"/>
        <w:jc w:val="both"/>
      </w:pPr>
      <w:r>
        <w:rPr>
          <w:rFonts w:ascii="Times New Roman"/>
          <w:b w:val="false"/>
          <w:i w:val="false"/>
          <w:color w:val="000000"/>
          <w:sz w:val="28"/>
        </w:rPr>
        <w:t>
      3. Никому не может быть без его согласия изменена подсудность, предусмотренная для него законом.</w:t>
      </w:r>
    </w:p>
    <w:bookmarkEnd w:id="42"/>
    <w:bookmarkStart w:name="z79" w:id="43"/>
    <w:p>
      <w:pPr>
        <w:spacing w:after="0"/>
        <w:ind w:left="0"/>
        <w:jc w:val="both"/>
      </w:pPr>
      <w:r>
        <w:rPr>
          <w:rFonts w:ascii="Times New Roman"/>
          <w:b w:val="false"/>
          <w:i w:val="false"/>
          <w:color w:val="000000"/>
          <w:sz w:val="28"/>
        </w:rPr>
        <w:t xml:space="preserve">
      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частью пятой </w:t>
      </w:r>
      <w:r>
        <w:rPr>
          <w:rFonts w:ascii="Times New Roman"/>
          <w:b w:val="false"/>
          <w:i w:val="false"/>
          <w:color w:val="000000"/>
          <w:sz w:val="28"/>
        </w:rPr>
        <w:t>статьи 683</w:t>
      </w:r>
      <w:r>
        <w:rPr>
          <w:rFonts w:ascii="Times New Roman"/>
          <w:b w:val="false"/>
          <w:i w:val="false"/>
          <w:color w:val="000000"/>
          <w:sz w:val="28"/>
        </w:rPr>
        <w:t xml:space="preserve"> настоящего Кодекса.</w:t>
      </w:r>
    </w:p>
    <w:bookmarkEnd w:id="43"/>
    <w:bookmarkStart w:name="z80" w:id="44"/>
    <w:p>
      <w:pPr>
        <w:spacing w:after="0"/>
        <w:ind w:left="0"/>
        <w:jc w:val="left"/>
      </w:pPr>
      <w:r>
        <w:rPr>
          <w:rFonts w:ascii="Times New Roman"/>
          <w:b/>
          <w:i w:val="false"/>
          <w:color w:val="000000"/>
        </w:rPr>
        <w:t xml:space="preserve"> Раздел 2. АДМИНИСТРАТИВНОЕ ПРАВОНАРУШЕНИЕ И АДМИНИСТРАТИВНАЯ ОТВЕТСТВЕННОСТЬ</w:t>
      </w:r>
      <w:r>
        <w:br/>
      </w:r>
      <w:r>
        <w:rPr>
          <w:rFonts w:ascii="Times New Roman"/>
          <w:b/>
          <w:i w:val="false"/>
          <w:color w:val="000000"/>
        </w:rPr>
        <w:t>ОБЩАЯ ЧАСТЬ</w:t>
      </w:r>
      <w:r>
        <w:br/>
      </w:r>
      <w:r>
        <w:rPr>
          <w:rFonts w:ascii="Times New Roman"/>
          <w:b/>
          <w:i w:val="false"/>
          <w:color w:val="000000"/>
        </w:rPr>
        <w:t>Глава 3. АДМИНИСТРАТИВНОЕ ПРАВОНАРУШЕНИЕ</w:t>
      </w:r>
    </w:p>
    <w:bookmarkEnd w:id="44"/>
    <w:p>
      <w:pPr>
        <w:spacing w:after="0"/>
        <w:ind w:left="0"/>
        <w:jc w:val="both"/>
      </w:pPr>
      <w:r>
        <w:rPr>
          <w:rFonts w:ascii="Times New Roman"/>
          <w:b/>
          <w:i w:val="false"/>
          <w:color w:val="000000"/>
          <w:sz w:val="28"/>
        </w:rPr>
        <w:t>Статья 25. Административное правонарушение</w:t>
      </w:r>
    </w:p>
    <w:p>
      <w:pPr>
        <w:spacing w:after="0"/>
        <w:ind w:left="0"/>
        <w:jc w:val="both"/>
      </w:pPr>
      <w:r>
        <w:rPr>
          <w:rFonts w:ascii="Times New Roman"/>
          <w:b w:val="false"/>
          <w:i w:val="false"/>
          <w:color w:val="000000"/>
          <w:sz w:val="28"/>
        </w:rPr>
        <w:t>
      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p>
      <w:pPr>
        <w:spacing w:after="0"/>
        <w:ind w:left="0"/>
        <w:jc w:val="both"/>
      </w:pPr>
      <w:r>
        <w:rPr>
          <w:rFonts w:ascii="Times New Roman"/>
          <w:b w:val="false"/>
          <w:i w:val="false"/>
          <w:color w:val="000000"/>
          <w:sz w:val="28"/>
        </w:rPr>
        <w:t xml:space="preserve">
      2. Административная ответственность за правонарушения, предусмотренные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наступает, если эти правонарушения по своему характеру не влекут за собой в соответствии с законодательством уголовной ответственности.</w:t>
      </w:r>
    </w:p>
    <w:p>
      <w:pPr>
        <w:spacing w:after="0"/>
        <w:ind w:left="0"/>
        <w:jc w:val="both"/>
      </w:pPr>
      <w:r>
        <w:rPr>
          <w:rFonts w:ascii="Times New Roman"/>
          <w:b/>
          <w:i w:val="false"/>
          <w:color w:val="000000"/>
          <w:sz w:val="28"/>
        </w:rPr>
        <w:t>Статья 26. Совершение административного правонарушения умышленно</w:t>
      </w:r>
    </w:p>
    <w:p>
      <w:pPr>
        <w:spacing w:after="0"/>
        <w:ind w:left="0"/>
        <w:jc w:val="both"/>
      </w:pPr>
      <w:r>
        <w:rPr>
          <w:rFonts w:ascii="Times New Roman"/>
          <w:b w:val="false"/>
          <w:i w:val="false"/>
          <w:color w:val="000000"/>
          <w:sz w:val="28"/>
        </w:rPr>
        <w:t>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p>
      <w:pPr>
        <w:spacing w:after="0"/>
        <w:ind w:left="0"/>
        <w:jc w:val="both"/>
      </w:pPr>
      <w:r>
        <w:rPr>
          <w:rFonts w:ascii="Times New Roman"/>
          <w:b/>
          <w:i w:val="false"/>
          <w:color w:val="000000"/>
          <w:sz w:val="28"/>
        </w:rPr>
        <w:t>Статья 27. Совершение административного правонарушения по неосторожности</w:t>
      </w:r>
    </w:p>
    <w:p>
      <w:pPr>
        <w:spacing w:after="0"/>
        <w:ind w:left="0"/>
        <w:jc w:val="both"/>
      </w:pPr>
      <w:r>
        <w:rPr>
          <w:rFonts w:ascii="Times New Roman"/>
          <w:b w:val="false"/>
          <w:i w:val="false"/>
          <w:color w:val="000000"/>
          <w:sz w:val="28"/>
        </w:rPr>
        <w:t>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p>
      <w:pPr>
        <w:spacing w:after="0"/>
        <w:ind w:left="0"/>
        <w:jc w:val="left"/>
      </w:pPr>
      <w:r>
        <w:rPr>
          <w:rFonts w:ascii="Times New Roman"/>
          <w:b/>
          <w:i w:val="false"/>
          <w:color w:val="000000"/>
        </w:rPr>
        <w:t xml:space="preserve"> Глава 4. АДМИНИСТРАТИВНАЯ ОТВЕТСТВЕННОСТЬ</w:t>
      </w:r>
    </w:p>
    <w:p>
      <w:pPr>
        <w:spacing w:after="0"/>
        <w:ind w:left="0"/>
        <w:jc w:val="both"/>
      </w:pPr>
      <w:r>
        <w:rPr>
          <w:rFonts w:ascii="Times New Roman"/>
          <w:b/>
          <w:i w:val="false"/>
          <w:color w:val="000000"/>
          <w:sz w:val="28"/>
        </w:rPr>
        <w:t>Статья 28. Лица, подлежащие административной ответственности</w:t>
      </w:r>
    </w:p>
    <w:p>
      <w:pPr>
        <w:spacing w:after="0"/>
        <w:ind w:left="0"/>
        <w:jc w:val="both"/>
      </w:pPr>
      <w:r>
        <w:rPr>
          <w:rFonts w:ascii="Times New Roman"/>
          <w:b w:val="false"/>
          <w:i w:val="false"/>
          <w:color w:val="000000"/>
          <w:sz w:val="28"/>
        </w:rPr>
        <w:t>
      Административной ответственности подлежат:</w:t>
      </w:r>
    </w:p>
    <w:p>
      <w:pPr>
        <w:spacing w:after="0"/>
        <w:ind w:left="0"/>
        <w:jc w:val="both"/>
      </w:pPr>
      <w:r>
        <w:rPr>
          <w:rFonts w:ascii="Times New Roman"/>
          <w:b w:val="false"/>
          <w:i w:val="false"/>
          <w:color w:val="000000"/>
          <w:sz w:val="28"/>
        </w:rPr>
        <w:t>
      1) физическое вменяемое лицо, достигшее к моменту окончания или пресечения административного правонарушения шестнадцатилетнего возраста;</w:t>
      </w:r>
    </w:p>
    <w:p>
      <w:pPr>
        <w:spacing w:after="0"/>
        <w:ind w:left="0"/>
        <w:jc w:val="both"/>
      </w:pPr>
      <w:r>
        <w:rPr>
          <w:rFonts w:ascii="Times New Roman"/>
          <w:b w:val="false"/>
          <w:i w:val="false"/>
          <w:color w:val="000000"/>
          <w:sz w:val="28"/>
        </w:rPr>
        <w:t>
      2) юридическое лицо.</w:t>
      </w:r>
    </w:p>
    <w:p>
      <w:pPr>
        <w:spacing w:after="0"/>
        <w:ind w:left="0"/>
        <w:jc w:val="both"/>
      </w:pPr>
      <w:r>
        <w:rPr>
          <w:rFonts w:ascii="Times New Roman"/>
          <w:b/>
          <w:i w:val="false"/>
          <w:color w:val="000000"/>
          <w:sz w:val="28"/>
        </w:rPr>
        <w:t>Статья 29. Невменяемость</w:t>
      </w:r>
    </w:p>
    <w:p>
      <w:pPr>
        <w:spacing w:after="0"/>
        <w:ind w:left="0"/>
        <w:jc w:val="both"/>
      </w:pPr>
      <w:r>
        <w:rPr>
          <w:rFonts w:ascii="Times New Roman"/>
          <w:b w:val="false"/>
          <w:i w:val="false"/>
          <w:color w:val="000000"/>
          <w:sz w:val="28"/>
        </w:rPr>
        <w:t>
      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p>
      <w:pPr>
        <w:spacing w:after="0"/>
        <w:ind w:left="0"/>
        <w:jc w:val="both"/>
      </w:pPr>
      <w:r>
        <w:rPr>
          <w:rFonts w:ascii="Times New Roman"/>
          <w:b/>
          <w:i w:val="false"/>
          <w:color w:val="000000"/>
          <w:sz w:val="28"/>
        </w:rPr>
        <w:t>Статья 30. Административная ответственность должностных лиц</w:t>
      </w:r>
    </w:p>
    <w:p>
      <w:pPr>
        <w:spacing w:after="0"/>
        <w:ind w:left="0"/>
        <w:jc w:val="both"/>
      </w:pPr>
      <w:r>
        <w:rPr>
          <w:rFonts w:ascii="Times New Roman"/>
          <w:b w:val="false"/>
          <w:i w:val="false"/>
          <w:color w:val="000000"/>
          <w:sz w:val="28"/>
        </w:rPr>
        <w:t>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pPr>
        <w:spacing w:after="0"/>
        <w:ind w:left="0"/>
        <w:jc w:val="both"/>
      </w:pPr>
      <w:r>
        <w:rPr>
          <w:rFonts w:ascii="Times New Roman"/>
          <w:b w:val="false"/>
          <w:i w:val="false"/>
          <w:color w:val="000000"/>
          <w:sz w:val="28"/>
        </w:rPr>
        <w:t>
      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самоуправления.</w:t>
      </w:r>
    </w:p>
    <w:p>
      <w:pPr>
        <w:spacing w:after="0"/>
        <w:ind w:left="0"/>
        <w:jc w:val="both"/>
      </w:pPr>
      <w:r>
        <w:rPr>
          <w:rFonts w:ascii="Times New Roman"/>
          <w:b/>
          <w:i w:val="false"/>
          <w:color w:val="000000"/>
          <w:sz w:val="28"/>
        </w:rPr>
        <w:t>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p>
      <w:pPr>
        <w:spacing w:after="0"/>
        <w:ind w:left="0"/>
        <w:jc w:val="both"/>
      </w:pPr>
      <w:r>
        <w:rPr>
          <w:rFonts w:ascii="Times New Roman"/>
          <w:b w:val="false"/>
          <w:i w:val="false"/>
          <w:color w:val="ff0000"/>
          <w:sz w:val="28"/>
        </w:rPr>
        <w:t xml:space="preserve">
      Сноска. Заголовок статьи 31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p>
      <w:pPr>
        <w:spacing w:after="0"/>
        <w:ind w:left="0"/>
        <w:jc w:val="both"/>
      </w:pPr>
      <w:r>
        <w:rPr>
          <w:rFonts w:ascii="Times New Roman"/>
          <w:b w:val="false"/>
          <w:i w:val="false"/>
          <w:color w:val="000000"/>
          <w:sz w:val="28"/>
        </w:rPr>
        <w:t>
      2. Собственник (владелец) транспортного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действий других лиц.</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pPr>
        <w:spacing w:after="0"/>
        <w:ind w:left="0"/>
        <w:jc w:val="both"/>
      </w:pPr>
      <w:r>
        <w:rPr>
          <w:rFonts w:ascii="Times New Roman"/>
          <w:b w:val="false"/>
          <w:i w:val="false"/>
          <w:color w:val="000000"/>
          <w:sz w:val="28"/>
        </w:rPr>
        <w:t>
      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транспортного средства.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pPr>
        <w:spacing w:after="0"/>
        <w:ind w:left="0"/>
        <w:jc w:val="both"/>
      </w:pPr>
      <w:r>
        <w:rPr>
          <w:rFonts w:ascii="Times New Roman"/>
          <w:b w:val="false"/>
          <w:i w:val="false"/>
          <w:color w:val="000000"/>
          <w:sz w:val="28"/>
        </w:rPr>
        <w:t xml:space="preserve">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w:t>
      </w:r>
      <w:r>
        <w:rPr>
          <w:rFonts w:ascii="Times New Roman"/>
          <w:b w:val="false"/>
          <w:i w:val="false"/>
          <w:color w:val="000000"/>
          <w:sz w:val="28"/>
        </w:rPr>
        <w:t>667</w:t>
      </w:r>
      <w:r>
        <w:rPr>
          <w:rFonts w:ascii="Times New Roman"/>
          <w:b w:val="false"/>
          <w:i w:val="false"/>
          <w:color w:val="000000"/>
          <w:sz w:val="28"/>
        </w:rPr>
        <w:t>,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pPr>
        <w:spacing w:after="0"/>
        <w:ind w:left="0"/>
        <w:jc w:val="both"/>
      </w:pPr>
      <w:r>
        <w:rPr>
          <w:rFonts w:ascii="Times New Roman"/>
          <w:b w:val="false"/>
          <w:i w:val="false"/>
          <w:color w:val="000000"/>
          <w:sz w:val="28"/>
        </w:rPr>
        <w:t>
      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p>
      <w:pPr>
        <w:spacing w:after="0"/>
        <w:ind w:left="0"/>
        <w:jc w:val="both"/>
      </w:pPr>
      <w:r>
        <w:rPr>
          <w:rFonts w:ascii="Times New Roman"/>
          <w:b w:val="false"/>
          <w:i w:val="false"/>
          <w:color w:val="000000"/>
          <w:sz w:val="28"/>
        </w:rPr>
        <w:t>
      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bookmarkStart w:name="z3252" w:id="45"/>
    <w:p>
      <w:pPr>
        <w:spacing w:after="0"/>
        <w:ind w:left="0"/>
        <w:jc w:val="both"/>
      </w:pPr>
      <w:r>
        <w:rPr>
          <w:rFonts w:ascii="Times New Roman"/>
          <w:b w:val="false"/>
          <w:i w:val="false"/>
          <w:color w:val="000000"/>
          <w:sz w:val="28"/>
        </w:rPr>
        <w:t>
      4. Органы (должностные лица), которым предоставлено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p>
      <w:pPr>
        <w:spacing w:after="0"/>
        <w:ind w:left="0"/>
        <w:jc w:val="both"/>
      </w:pPr>
      <w:r>
        <w:rPr>
          <w:rFonts w:ascii="Times New Roman"/>
          <w:b w:val="false"/>
          <w:i w:val="false"/>
          <w:color w:val="000000"/>
          <w:sz w:val="28"/>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w:t>
      </w:r>
    </w:p>
    <w:p>
      <w:pPr>
        <w:spacing w:after="0"/>
        <w:ind w:left="0"/>
        <w:jc w:val="both"/>
      </w:pPr>
      <w:r>
        <w:rPr>
          <w:rFonts w:ascii="Times New Roman"/>
          <w:b w:val="false"/>
          <w:i w:val="false"/>
          <w:color w:val="000000"/>
          <w:sz w:val="28"/>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p>
      <w:pPr>
        <w:spacing w:after="0"/>
        <w:ind w:left="0"/>
        <w:jc w:val="both"/>
      </w:pPr>
      <w:r>
        <w:rPr>
          <w:rFonts w:ascii="Times New Roman"/>
          <w:b w:val="false"/>
          <w:i w:val="false"/>
          <w:color w:val="000000"/>
          <w:sz w:val="28"/>
        </w:rPr>
        <w:t>
      3.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p>
      <w:pPr>
        <w:spacing w:after="0"/>
        <w:ind w:left="0"/>
        <w:jc w:val="both"/>
      </w:pPr>
      <w:r>
        <w:rPr>
          <w:rFonts w:ascii="Times New Roman"/>
          <w:b w:val="false"/>
          <w:i w:val="false"/>
          <w:color w:val="000000"/>
          <w:sz w:val="28"/>
        </w:rPr>
        <w:t>
      4.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p>
      <w:pPr>
        <w:spacing w:after="0"/>
        <w:ind w:left="0"/>
        <w:jc w:val="both"/>
      </w:pPr>
      <w:r>
        <w:rPr>
          <w:rFonts w:ascii="Times New Roman"/>
          <w:b w:val="false"/>
          <w:i w:val="false"/>
          <w:color w:val="000000"/>
          <w:sz w:val="28"/>
        </w:rPr>
        <w:t>
      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Административная ответственность иностранцев, иностранных юридических лиц и лиц без гражданства</w:t>
      </w:r>
    </w:p>
    <w:p>
      <w:pPr>
        <w:spacing w:after="0"/>
        <w:ind w:left="0"/>
        <w:jc w:val="both"/>
      </w:pPr>
      <w:r>
        <w:rPr>
          <w:rFonts w:ascii="Times New Roman"/>
          <w:b w:val="false"/>
          <w:i w:val="false"/>
          <w:color w:val="000000"/>
          <w:sz w:val="28"/>
        </w:rPr>
        <w:t>
      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p>
      <w:pPr>
        <w:spacing w:after="0"/>
        <w:ind w:left="0"/>
        <w:jc w:val="both"/>
      </w:pPr>
      <w:r>
        <w:rPr>
          <w:rFonts w:ascii="Times New Roman"/>
          <w:b w:val="false"/>
          <w:i w:val="false"/>
          <w:color w:val="000000"/>
          <w:sz w:val="28"/>
        </w:rPr>
        <w:t>
      2. Структурные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юридические лица.</w:t>
      </w:r>
    </w:p>
    <w:p>
      <w:pPr>
        <w:spacing w:after="0"/>
        <w:ind w:left="0"/>
        <w:jc w:val="both"/>
      </w:pPr>
      <w:r>
        <w:rPr>
          <w:rFonts w:ascii="Times New Roman"/>
          <w:b w:val="false"/>
          <w:i w:val="false"/>
          <w:color w:val="000000"/>
          <w:sz w:val="28"/>
        </w:rPr>
        <w:t>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иммунитетом, разрешается в соответствии с нормами международного права.</w:t>
      </w:r>
    </w:p>
    <w:p>
      <w:pPr>
        <w:spacing w:after="0"/>
        <w:ind w:left="0"/>
        <w:jc w:val="left"/>
      </w:pPr>
      <w:r>
        <w:rPr>
          <w:rFonts w:ascii="Times New Roman"/>
          <w:b/>
          <w:i w:val="false"/>
          <w:color w:val="000000"/>
        </w:rPr>
        <w:t xml:space="preserve"> Глава 5. ОБСТОЯТЕЛЬСТВА, ИСКЛЮЧАЮЩИЕ АДМИНИСТРАТИВНУЮ ОТВЕТСТВЕННОСТЬ</w:t>
      </w:r>
    </w:p>
    <w:p>
      <w:pPr>
        <w:spacing w:after="0"/>
        <w:ind w:left="0"/>
        <w:jc w:val="both"/>
      </w:pPr>
      <w:r>
        <w:rPr>
          <w:rFonts w:ascii="Times New Roman"/>
          <w:b/>
          <w:i w:val="false"/>
          <w:color w:val="000000"/>
          <w:sz w:val="28"/>
        </w:rPr>
        <w:t>Статья 35. Необходимая оборона</w:t>
      </w:r>
    </w:p>
    <w:bookmarkStart w:name="z110" w:id="46"/>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bookmarkEnd w:id="46"/>
    <w:p>
      <w:pPr>
        <w:spacing w:after="0"/>
        <w:ind w:left="0"/>
        <w:jc w:val="both"/>
      </w:pPr>
      <w:r>
        <w:rPr>
          <w:rFonts w:ascii="Times New Roman"/>
          <w:b w:val="false"/>
          <w:i w:val="false"/>
          <w:color w:val="000000"/>
          <w:sz w:val="28"/>
        </w:rPr>
        <w:t>
      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p>
      <w:pPr>
        <w:spacing w:after="0"/>
        <w:ind w:left="0"/>
        <w:jc w:val="both"/>
      </w:pPr>
      <w:r>
        <w:rPr>
          <w:rFonts w:ascii="Times New Roman"/>
          <w:b w:val="false"/>
          <w:i w:val="false"/>
          <w:color w:val="000000"/>
          <w:sz w:val="28"/>
        </w:rPr>
        <w:t>
      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pPr>
        <w:spacing w:after="0"/>
        <w:ind w:left="0"/>
        <w:jc w:val="both"/>
      </w:pPr>
      <w:r>
        <w:rPr>
          <w:rFonts w:ascii="Times New Roman"/>
          <w:b w:val="false"/>
          <w:i w:val="false"/>
          <w:color w:val="000000"/>
          <w:sz w:val="28"/>
        </w:rPr>
        <w:t>
      4.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p>
      <w:pPr>
        <w:spacing w:after="0"/>
        <w:ind w:left="0"/>
        <w:jc w:val="both"/>
      </w:pPr>
      <w:r>
        <w:rPr>
          <w:rFonts w:ascii="Times New Roman"/>
          <w:b/>
          <w:i w:val="false"/>
          <w:color w:val="000000"/>
          <w:sz w:val="28"/>
        </w:rPr>
        <w:t>Статья 36. Задержание лица, совершившего посягательство</w:t>
      </w:r>
    </w:p>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p>
      <w:pPr>
        <w:spacing w:after="0"/>
        <w:ind w:left="0"/>
        <w:jc w:val="both"/>
      </w:pPr>
      <w:r>
        <w:rPr>
          <w:rFonts w:ascii="Times New Roman"/>
          <w:b/>
          <w:i w:val="false"/>
          <w:color w:val="000000"/>
          <w:sz w:val="28"/>
        </w:rPr>
        <w:t>Статья 37. Крайняя необходимость</w:t>
      </w:r>
    </w:p>
    <w:bookmarkStart w:name="z119" w:id="47"/>
    <w:p>
      <w:pPr>
        <w:spacing w:after="0"/>
        <w:ind w:left="0"/>
        <w:jc w:val="both"/>
      </w:pPr>
      <w:r>
        <w:rPr>
          <w:rFonts w:ascii="Times New Roman"/>
          <w:b w:val="false"/>
          <w:i w:val="false"/>
          <w:color w:val="000000"/>
          <w:sz w:val="28"/>
        </w:rPr>
        <w:t>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47"/>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pPr>
        <w:spacing w:after="0"/>
        <w:ind w:left="0"/>
        <w:jc w:val="both"/>
      </w:pPr>
      <w:r>
        <w:rPr>
          <w:rFonts w:ascii="Times New Roman"/>
          <w:b/>
          <w:i w:val="false"/>
          <w:color w:val="000000"/>
          <w:sz w:val="28"/>
        </w:rPr>
        <w:t>Статья 38. Физическое или психическое принуждение</w:t>
      </w:r>
    </w:p>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Start w:name="z123" w:id="48"/>
    <w:p>
      <w:pPr>
        <w:spacing w:after="0"/>
        <w:ind w:left="0"/>
        <w:jc w:val="both"/>
      </w:pPr>
      <w:r>
        <w:rPr>
          <w:rFonts w:ascii="Times New Roman"/>
          <w:b w:val="false"/>
          <w:i w:val="false"/>
          <w:color w:val="000000"/>
          <w:sz w:val="28"/>
        </w:rPr>
        <w:t xml:space="preserve">
      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bookmarkEnd w:id="48"/>
    <w:p>
      <w:pPr>
        <w:spacing w:after="0"/>
        <w:ind w:left="0"/>
        <w:jc w:val="both"/>
      </w:pPr>
      <w:r>
        <w:rPr>
          <w:rFonts w:ascii="Times New Roman"/>
          <w:b/>
          <w:i w:val="false"/>
          <w:color w:val="000000"/>
          <w:sz w:val="28"/>
        </w:rPr>
        <w:t>Статья 39. Исполнение приказа или распоряжения</w:t>
      </w:r>
    </w:p>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p>
      <w:pPr>
        <w:spacing w:after="0"/>
        <w:ind w:left="0"/>
        <w:jc w:val="both"/>
      </w:pPr>
      <w:r>
        <w:rPr>
          <w:rFonts w:ascii="Times New Roman"/>
          <w:b w:val="false"/>
          <w:i w:val="false"/>
          <w:color w:val="000000"/>
          <w:sz w:val="28"/>
        </w:rPr>
        <w:t>
      2. Лицо, совершившее умышленное административное правонарушение во 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p>
      <w:pPr>
        <w:spacing w:after="0"/>
        <w:ind w:left="0"/>
        <w:jc w:val="left"/>
      </w:pPr>
      <w:r>
        <w:rPr>
          <w:rFonts w:ascii="Times New Roman"/>
          <w:b/>
          <w:i w:val="false"/>
          <w:color w:val="000000"/>
        </w:rPr>
        <w:t xml:space="preserve"> Глава 6. АДМИНИСТРАТИВНОЕ ВЗЫСКАНИЕ И МЕРЫ АДМИНИСТРАТИВНО-ПРАВОВОГО ВОЗДЕЙСТВИЯ</w:t>
      </w:r>
    </w:p>
    <w:p>
      <w:pPr>
        <w:spacing w:after="0"/>
        <w:ind w:left="0"/>
        <w:jc w:val="both"/>
      </w:pPr>
      <w:r>
        <w:rPr>
          <w:rFonts w:ascii="Times New Roman"/>
          <w:b/>
          <w:i w:val="false"/>
          <w:color w:val="000000"/>
          <w:sz w:val="28"/>
        </w:rPr>
        <w:t>Статья 40. Понятие и цели административного взыскания</w:t>
      </w:r>
    </w:p>
    <w:bookmarkStart w:name="z129" w:id="49"/>
    <w:p>
      <w:pPr>
        <w:spacing w:after="0"/>
        <w:ind w:left="0"/>
        <w:jc w:val="both"/>
      </w:pPr>
      <w:r>
        <w:rPr>
          <w:rFonts w:ascii="Times New Roman"/>
          <w:b w:val="false"/>
          <w:i w:val="false"/>
          <w:color w:val="000000"/>
          <w:sz w:val="28"/>
        </w:rPr>
        <w:t>
      1. Административное взыскание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bookmarkEnd w:id="49"/>
    <w:bookmarkStart w:name="z130" w:id="50"/>
    <w:p>
      <w:pPr>
        <w:spacing w:after="0"/>
        <w:ind w:left="0"/>
        <w:jc w:val="both"/>
      </w:pPr>
      <w:r>
        <w:rPr>
          <w:rFonts w:ascii="Times New Roman"/>
          <w:b w:val="false"/>
          <w:i w:val="false"/>
          <w:color w:val="000000"/>
          <w:sz w:val="28"/>
        </w:rPr>
        <w:t>
      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bookmarkEnd w:id="50"/>
    <w:bookmarkStart w:name="z131" w:id="51"/>
    <w:p>
      <w:pPr>
        <w:spacing w:after="0"/>
        <w:ind w:left="0"/>
        <w:jc w:val="both"/>
      </w:pPr>
      <w:r>
        <w:rPr>
          <w:rFonts w:ascii="Times New Roman"/>
          <w:b w:val="false"/>
          <w:i w:val="false"/>
          <w:color w:val="000000"/>
          <w:sz w:val="28"/>
        </w:rPr>
        <w:t>
      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bookmarkEnd w:id="51"/>
    <w:p>
      <w:pPr>
        <w:spacing w:after="0"/>
        <w:ind w:left="0"/>
        <w:jc w:val="both"/>
      </w:pPr>
      <w:r>
        <w:rPr>
          <w:rFonts w:ascii="Times New Roman"/>
          <w:b w:val="false"/>
          <w:i w:val="false"/>
          <w:color w:val="000000"/>
          <w:sz w:val="28"/>
        </w:rPr>
        <w:t>
      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статьей 59 настоящего Кодекса.</w:t>
      </w:r>
    </w:p>
    <w:p>
      <w:pPr>
        <w:spacing w:after="0"/>
        <w:ind w:left="0"/>
        <w:jc w:val="both"/>
      </w:pPr>
      <w:r>
        <w:rPr>
          <w:rFonts w:ascii="Times New Roman"/>
          <w:b/>
          <w:i w:val="false"/>
          <w:color w:val="000000"/>
          <w:sz w:val="28"/>
        </w:rPr>
        <w:t>Статья 41. Виды административных взысканий</w:t>
      </w:r>
    </w:p>
    <w:bookmarkStart w:name="z1743" w:id="52"/>
    <w:p>
      <w:pPr>
        <w:spacing w:after="0"/>
        <w:ind w:left="0"/>
        <w:jc w:val="both"/>
      </w:pPr>
      <w:r>
        <w:rPr>
          <w:rFonts w:ascii="Times New Roman"/>
          <w:b w:val="false"/>
          <w:i w:val="false"/>
          <w:color w:val="000000"/>
          <w:sz w:val="28"/>
        </w:rPr>
        <w:t>
      1. За совершение административных правонарушений могут применяться следующие административные взыскания:</w:t>
      </w:r>
    </w:p>
    <w:bookmarkEnd w:id="52"/>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административный штраф;</w:t>
      </w:r>
    </w:p>
    <w:p>
      <w:pPr>
        <w:spacing w:after="0"/>
        <w:ind w:left="0"/>
        <w:jc w:val="both"/>
      </w:pPr>
      <w:r>
        <w:rPr>
          <w:rFonts w:ascii="Times New Roman"/>
          <w:b w:val="false"/>
          <w:i w:val="false"/>
          <w:color w:val="000000"/>
          <w:sz w:val="28"/>
        </w:rPr>
        <w:t>
      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pPr>
        <w:spacing w:after="0"/>
        <w:ind w:left="0"/>
        <w:jc w:val="both"/>
      </w:pPr>
      <w:r>
        <w:rPr>
          <w:rFonts w:ascii="Times New Roman"/>
          <w:b w:val="false"/>
          <w:i w:val="false"/>
          <w:color w:val="000000"/>
          <w:sz w:val="28"/>
        </w:rPr>
        <w:t>
      4) лишение специального права;</w:t>
      </w:r>
    </w:p>
    <w:p>
      <w:pPr>
        <w:spacing w:after="0"/>
        <w:ind w:left="0"/>
        <w:jc w:val="both"/>
      </w:pPr>
      <w:r>
        <w:rPr>
          <w:rFonts w:ascii="Times New Roman"/>
          <w:b w:val="false"/>
          <w:i w:val="false"/>
          <w:color w:val="000000"/>
          <w:sz w:val="28"/>
        </w:rPr>
        <w:t>
      5) лишение разрешения либо приостановление его действия, а также исключение из реестра;</w:t>
      </w:r>
    </w:p>
    <w:p>
      <w:pPr>
        <w:spacing w:after="0"/>
        <w:ind w:left="0"/>
        <w:jc w:val="both"/>
      </w:pPr>
      <w:r>
        <w:rPr>
          <w:rFonts w:ascii="Times New Roman"/>
          <w:b w:val="false"/>
          <w:i w:val="false"/>
          <w:color w:val="000000"/>
          <w:sz w:val="28"/>
        </w:rPr>
        <w:t>
      6) приостановление или запрещение деятельности;</w:t>
      </w:r>
    </w:p>
    <w:p>
      <w:pPr>
        <w:spacing w:after="0"/>
        <w:ind w:left="0"/>
        <w:jc w:val="both"/>
      </w:pPr>
      <w:r>
        <w:rPr>
          <w:rFonts w:ascii="Times New Roman"/>
          <w:b w:val="false"/>
          <w:i w:val="false"/>
          <w:color w:val="000000"/>
          <w:sz w:val="28"/>
        </w:rPr>
        <w:t>
      7) принудительный снос незаконно возводимого или возведенного строения;</w:t>
      </w:r>
    </w:p>
    <w:p>
      <w:pPr>
        <w:spacing w:after="0"/>
        <w:ind w:left="0"/>
        <w:jc w:val="both"/>
      </w:pPr>
      <w:r>
        <w:rPr>
          <w:rFonts w:ascii="Times New Roman"/>
          <w:b w:val="false"/>
          <w:i w:val="false"/>
          <w:color w:val="000000"/>
          <w:sz w:val="28"/>
        </w:rPr>
        <w:t>
      8) административный арест;</w:t>
      </w:r>
    </w:p>
    <w:p>
      <w:pPr>
        <w:spacing w:after="0"/>
        <w:ind w:left="0"/>
        <w:jc w:val="both"/>
      </w:pPr>
      <w:r>
        <w:rPr>
          <w:rFonts w:ascii="Times New Roman"/>
          <w:b w:val="false"/>
          <w:i w:val="false"/>
          <w:color w:val="000000"/>
          <w:sz w:val="28"/>
        </w:rPr>
        <w:t>
      9) административное выдворение за пределы Республики Казахстан иностранца или лица без гражданства.</w:t>
      </w:r>
    </w:p>
    <w:bookmarkStart w:name="z134" w:id="53"/>
    <w:p>
      <w:pPr>
        <w:spacing w:after="0"/>
        <w:ind w:left="0"/>
        <w:jc w:val="both"/>
      </w:pPr>
      <w:r>
        <w:rPr>
          <w:rFonts w:ascii="Times New Roman"/>
          <w:b w:val="false"/>
          <w:i w:val="false"/>
          <w:color w:val="000000"/>
          <w:sz w:val="28"/>
        </w:rPr>
        <w:t>
      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bookmarkEnd w:id="53"/>
    <w:p>
      <w:pPr>
        <w:spacing w:after="0"/>
        <w:ind w:left="0"/>
        <w:jc w:val="both"/>
      </w:pPr>
      <w:r>
        <w:rPr>
          <w:rFonts w:ascii="Times New Roman"/>
          <w:b/>
          <w:i w:val="false"/>
          <w:color w:val="000000"/>
          <w:sz w:val="28"/>
        </w:rPr>
        <w:t>Статья 42. Основные и дополнительные меры административных взысканий</w:t>
      </w:r>
    </w:p>
    <w:bookmarkStart w:name="z136" w:id="54"/>
    <w:p>
      <w:pPr>
        <w:spacing w:after="0"/>
        <w:ind w:left="0"/>
        <w:jc w:val="both"/>
      </w:pPr>
      <w:r>
        <w:rPr>
          <w:rFonts w:ascii="Times New Roman"/>
          <w:b w:val="false"/>
          <w:i w:val="false"/>
          <w:color w:val="000000"/>
          <w:sz w:val="28"/>
        </w:rPr>
        <w:t>
      1. Предупреждение, административный штраф, административный арест могут применяться только в качестве основных административных взысканий.</w:t>
      </w:r>
    </w:p>
    <w:bookmarkEnd w:id="54"/>
    <w:bookmarkStart w:name="z137" w:id="55"/>
    <w:p>
      <w:pPr>
        <w:spacing w:after="0"/>
        <w:ind w:left="0"/>
        <w:jc w:val="both"/>
      </w:pPr>
      <w:r>
        <w:rPr>
          <w:rFonts w:ascii="Times New Roman"/>
          <w:b w:val="false"/>
          <w:i w:val="false"/>
          <w:color w:val="000000"/>
          <w:sz w:val="28"/>
        </w:rPr>
        <w:t>
      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bookmarkEnd w:id="55"/>
    <w:bookmarkStart w:name="z138" w:id="56"/>
    <w:p>
      <w:pPr>
        <w:spacing w:after="0"/>
        <w:ind w:left="0"/>
        <w:jc w:val="both"/>
      </w:pPr>
      <w:r>
        <w:rPr>
          <w:rFonts w:ascii="Times New Roman"/>
          <w:b w:val="false"/>
          <w:i w:val="false"/>
          <w:color w:val="000000"/>
          <w:sz w:val="28"/>
        </w:rPr>
        <w:t>
      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bookmarkEnd w:id="56"/>
    <w:p>
      <w:pPr>
        <w:spacing w:after="0"/>
        <w:ind w:left="0"/>
        <w:jc w:val="both"/>
      </w:pPr>
      <w:r>
        <w:rPr>
          <w:rFonts w:ascii="Times New Roman"/>
          <w:b/>
          <w:i w:val="false"/>
          <w:color w:val="000000"/>
          <w:sz w:val="28"/>
        </w:rPr>
        <w:t>Статья 43. Предупреждение</w:t>
      </w:r>
    </w:p>
    <w:bookmarkStart w:name="z3572" w:id="57"/>
    <w:p>
      <w:pPr>
        <w:spacing w:after="0"/>
        <w:ind w:left="0"/>
        <w:jc w:val="both"/>
      </w:pPr>
      <w:r>
        <w:rPr>
          <w:rFonts w:ascii="Times New Roman"/>
          <w:b w:val="false"/>
          <w:i w:val="false"/>
          <w:color w:val="000000"/>
          <w:sz w:val="28"/>
        </w:rPr>
        <w:t>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bookmarkEnd w:id="57"/>
    <w:bookmarkStart w:name="z3573" w:id="58"/>
    <w:p>
      <w:pPr>
        <w:spacing w:after="0"/>
        <w:ind w:left="0"/>
        <w:jc w:val="both"/>
      </w:pPr>
      <w:r>
        <w:rPr>
          <w:rFonts w:ascii="Times New Roman"/>
          <w:b w:val="false"/>
          <w:i w:val="false"/>
          <w:color w:val="000000"/>
          <w:sz w:val="28"/>
        </w:rPr>
        <w:t xml:space="preserve">
      2. При отсутствии обстоятельств, предусмотренных </w:t>
      </w:r>
      <w:r>
        <w:rPr>
          <w:rFonts w:ascii="Times New Roman"/>
          <w:b w:val="false"/>
          <w:i w:val="false"/>
          <w:color w:val="000000"/>
          <w:sz w:val="28"/>
        </w:rPr>
        <w:t>статьей 57</w:t>
      </w:r>
      <w:r>
        <w:rPr>
          <w:rFonts w:ascii="Times New Roman"/>
          <w:b w:val="false"/>
          <w:i w:val="false"/>
          <w:color w:val="000000"/>
          <w:sz w:val="28"/>
        </w:rPr>
        <w:t xml:space="preserve"> и примечанием к </w:t>
      </w:r>
      <w:r>
        <w:rPr>
          <w:rFonts w:ascii="Times New Roman"/>
          <w:b w:val="false"/>
          <w:i w:val="false"/>
          <w:color w:val="000000"/>
          <w:sz w:val="28"/>
        </w:rPr>
        <w:t>статье 366</w:t>
      </w:r>
      <w:r>
        <w:rPr>
          <w:rFonts w:ascii="Times New Roman"/>
          <w:b w:val="false"/>
          <w:i w:val="false"/>
          <w:color w:val="000000"/>
          <w:sz w:val="28"/>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Административный штраф</w:t>
      </w:r>
    </w:p>
    <w:bookmarkStart w:name="z141" w:id="59"/>
    <w:p>
      <w:pPr>
        <w:spacing w:after="0"/>
        <w:ind w:left="0"/>
        <w:jc w:val="both"/>
      </w:pPr>
      <w:r>
        <w:rPr>
          <w:rFonts w:ascii="Times New Roman"/>
          <w:b w:val="false"/>
          <w:i w:val="false"/>
          <w:color w:val="000000"/>
          <w:sz w:val="28"/>
        </w:rPr>
        <w:t>
      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bookmarkEnd w:id="59"/>
    <w:p>
      <w:pPr>
        <w:spacing w:after="0"/>
        <w:ind w:left="0"/>
        <w:jc w:val="both"/>
      </w:pPr>
      <w:r>
        <w:rPr>
          <w:rFonts w:ascii="Times New Roman"/>
          <w:b w:val="false"/>
          <w:i w:val="false"/>
          <w:color w:val="000000"/>
          <w:sz w:val="28"/>
        </w:rPr>
        <w:t>
      В случаях, предусмотренных в статьях Особенной части настоящего раздела, размер штрафа выражается в процентах от:</w:t>
      </w:r>
    </w:p>
    <w:p>
      <w:pPr>
        <w:spacing w:after="0"/>
        <w:ind w:left="0"/>
        <w:jc w:val="both"/>
      </w:pPr>
      <w:r>
        <w:rPr>
          <w:rFonts w:ascii="Times New Roman"/>
          <w:b w:val="false"/>
          <w:i w:val="false"/>
          <w:color w:val="000000"/>
          <w:sz w:val="28"/>
        </w:rPr>
        <w:t>
      1) ставок платы за негативное воздействие на окружающую среду, а также суммы экономической выгоды, полученной в результате нарушения экологического законодательства Республики Казахстан;</w:t>
      </w:r>
    </w:p>
    <w:bookmarkStart w:name="z4643" w:id="60"/>
    <w:p>
      <w:pPr>
        <w:spacing w:after="0"/>
        <w:ind w:left="0"/>
        <w:jc w:val="both"/>
      </w:pPr>
      <w:r>
        <w:rPr>
          <w:rFonts w:ascii="Times New Roman"/>
          <w:b w:val="false"/>
          <w:i w:val="false"/>
          <w:color w:val="000000"/>
          <w:sz w:val="28"/>
        </w:rPr>
        <w:t>
      1-1) суммы ущерба, причиненного ресурсам недр в результате нарушения права государственной собственности на недра;</w:t>
      </w:r>
    </w:p>
    <w:bookmarkEnd w:id="60"/>
    <w:p>
      <w:pPr>
        <w:spacing w:after="0"/>
        <w:ind w:left="0"/>
        <w:jc w:val="both"/>
      </w:pPr>
      <w:r>
        <w:rPr>
          <w:rFonts w:ascii="Times New Roman"/>
          <w:b w:val="false"/>
          <w:i w:val="false"/>
          <w:color w:val="000000"/>
          <w:sz w:val="28"/>
        </w:rPr>
        <w:t>
      2) суммы неисполненного или исполненного ненадлежащим образом налогового обязательства;</w:t>
      </w:r>
    </w:p>
    <w:p>
      <w:pPr>
        <w:spacing w:after="0"/>
        <w:ind w:left="0"/>
        <w:jc w:val="both"/>
      </w:pPr>
      <w:r>
        <w:rPr>
          <w:rFonts w:ascii="Times New Roman"/>
          <w:b w:val="false"/>
          <w:i w:val="false"/>
          <w:color w:val="000000"/>
          <w:sz w:val="28"/>
        </w:rPr>
        <w:t>
      3) суммы неуплаченных (неперечисленных), несвоевременно и (или) неполно уплаченных (перечисленных) социальных отчислений;</w:t>
      </w:r>
    </w:p>
    <w:p>
      <w:pPr>
        <w:spacing w:after="0"/>
        <w:ind w:left="0"/>
        <w:jc w:val="both"/>
      </w:pPr>
      <w:r>
        <w:rPr>
          <w:rFonts w:ascii="Times New Roman"/>
          <w:b w:val="false"/>
          <w:i w:val="false"/>
          <w:color w:val="000000"/>
          <w:sz w:val="28"/>
        </w:rPr>
        <w:t>
      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взносов;</w:t>
      </w:r>
    </w:p>
    <w:p>
      <w:pPr>
        <w:spacing w:after="0"/>
        <w:ind w:left="0"/>
        <w:jc w:val="both"/>
      </w:pPr>
      <w:r>
        <w:rPr>
          <w:rFonts w:ascii="Times New Roman"/>
          <w:b w:val="false"/>
          <w:i w:val="false"/>
          <w:color w:val="000000"/>
          <w:sz w:val="28"/>
        </w:rPr>
        <w:t>
      5) суммы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6) суммы, неучтенной в соответствии с требованиями законодательства Республики Казахстан о бухгалтерском учете и финансовой отчетности либо учтенной ненадлежащим образом;</w:t>
      </w:r>
    </w:p>
    <w:p>
      <w:pPr>
        <w:spacing w:after="0"/>
        <w:ind w:left="0"/>
        <w:jc w:val="both"/>
      </w:pPr>
      <w:r>
        <w:rPr>
          <w:rFonts w:ascii="Times New Roman"/>
          <w:b w:val="false"/>
          <w:i w:val="false"/>
          <w:color w:val="000000"/>
          <w:sz w:val="28"/>
        </w:rPr>
        <w:t>
      7) суммы сделки (операции), совершенной (проведенной) с нарушением финансового законодательства Республики Казахстан;</w:t>
      </w:r>
    </w:p>
    <w:p>
      <w:pPr>
        <w:spacing w:after="0"/>
        <w:ind w:left="0"/>
        <w:jc w:val="both"/>
      </w:pPr>
      <w:r>
        <w:rPr>
          <w:rFonts w:ascii="Times New Roman"/>
          <w:b w:val="false"/>
          <w:i w:val="false"/>
          <w:color w:val="000000"/>
          <w:sz w:val="28"/>
        </w:rPr>
        <w:t>
      8) суммы дохода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финансового рынка и финансовых организаций;</w:t>
      </w:r>
    </w:p>
    <w:p>
      <w:pPr>
        <w:spacing w:after="0"/>
        <w:ind w:left="0"/>
        <w:jc w:val="both"/>
      </w:pPr>
      <w:r>
        <w:rPr>
          <w:rFonts w:ascii="Times New Roman"/>
          <w:b w:val="false"/>
          <w:i w:val="false"/>
          <w:color w:val="000000"/>
          <w:sz w:val="28"/>
        </w:rPr>
        <w:t>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10) суммы незачисленной национальной и иностранной валюты;</w:t>
      </w:r>
    </w:p>
    <w:p>
      <w:pPr>
        <w:spacing w:after="0"/>
        <w:ind w:left="0"/>
        <w:jc w:val="both"/>
      </w:pPr>
      <w:r>
        <w:rPr>
          <w:rFonts w:ascii="Times New Roman"/>
          <w:b w:val="false"/>
          <w:i w:val="false"/>
          <w:color w:val="000000"/>
          <w:sz w:val="28"/>
        </w:rPr>
        <w:t>
      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xml:space="preserve">
      Если в предусмотренных статьях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установленному Национальным Банком Республики Казахстан, на момент составления протокола об административном правонарушении.</w:t>
      </w:r>
    </w:p>
    <w:bookmarkStart w:name="z142" w:id="61"/>
    <w:p>
      <w:pPr>
        <w:spacing w:after="0"/>
        <w:ind w:left="0"/>
        <w:jc w:val="both"/>
      </w:pPr>
      <w:r>
        <w:rPr>
          <w:rFonts w:ascii="Times New Roman"/>
          <w:b w:val="false"/>
          <w:i w:val="false"/>
          <w:color w:val="000000"/>
          <w:sz w:val="28"/>
        </w:rPr>
        <w:t>
      2. Размер штрафа, налагаемого на физическое лицо, не может превышать двести месячных расчетных показателей.</w:t>
      </w:r>
    </w:p>
    <w:bookmarkEnd w:id="61"/>
    <w:p>
      <w:pPr>
        <w:spacing w:after="0"/>
        <w:ind w:left="0"/>
        <w:jc w:val="both"/>
      </w:pPr>
      <w:r>
        <w:rPr>
          <w:rFonts w:ascii="Times New Roman"/>
          <w:b w:val="false"/>
          <w:i w:val="false"/>
          <w:color w:val="000000"/>
          <w:sz w:val="28"/>
        </w:rPr>
        <w:t>
      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среднего предпринимательства, не может превышать тысячу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крупного предпринимательства, не может превышать две тысячи месячных расчетных показателей.</w:t>
      </w:r>
    </w:p>
    <w:bookmarkStart w:name="z143" w:id="62"/>
    <w:p>
      <w:pPr>
        <w:spacing w:after="0"/>
        <w:ind w:left="0"/>
        <w:jc w:val="both"/>
      </w:pPr>
      <w:r>
        <w:rPr>
          <w:rFonts w:ascii="Times New Roman"/>
          <w:b w:val="false"/>
          <w:i w:val="false"/>
          <w:color w:val="000000"/>
          <w:sz w:val="28"/>
        </w:rPr>
        <w:t>
      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Штраф взыскивается в доход государственного бюджета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с 01.01.2015);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bookmarkStart w:name="z146" w:id="63"/>
    <w:p>
      <w:pPr>
        <w:spacing w:after="0"/>
        <w:ind w:left="0"/>
        <w:jc w:val="both"/>
      </w:pPr>
      <w:r>
        <w:rPr>
          <w:rFonts w:ascii="Times New Roman"/>
          <w:b w:val="false"/>
          <w:i w:val="false"/>
          <w:color w:val="000000"/>
          <w:sz w:val="28"/>
        </w:rPr>
        <w:t>
      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bookmarkEnd w:id="63"/>
    <w:p>
      <w:pPr>
        <w:spacing w:after="0"/>
        <w:ind w:left="0"/>
        <w:jc w:val="both"/>
      </w:pPr>
      <w:r>
        <w:rPr>
          <w:rFonts w:ascii="Times New Roman"/>
          <w:b w:val="false"/>
          <w:i w:val="false"/>
          <w:color w:val="000000"/>
          <w:sz w:val="28"/>
        </w:rPr>
        <w:t>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обращению в собственность государства или уничтожению.</w:t>
      </w:r>
    </w:p>
    <w:bookmarkStart w:name="z147" w:id="64"/>
    <w:p>
      <w:pPr>
        <w:spacing w:after="0"/>
        <w:ind w:left="0"/>
        <w:jc w:val="both"/>
      </w:pPr>
      <w:r>
        <w:rPr>
          <w:rFonts w:ascii="Times New Roman"/>
          <w:b w:val="false"/>
          <w:i w:val="false"/>
          <w:color w:val="000000"/>
          <w:sz w:val="28"/>
        </w:rPr>
        <w:t>
      2. Конфискации подлежит лишь предмет, являющийся собственностью нарушителя, если иное не предусмотрено Особенной частью настоящего Кодекса.</w:t>
      </w:r>
    </w:p>
    <w:bookmarkEnd w:id="64"/>
    <w:bookmarkStart w:name="z148" w:id="65"/>
    <w:p>
      <w:pPr>
        <w:spacing w:after="0"/>
        <w:ind w:left="0"/>
        <w:jc w:val="both"/>
      </w:pPr>
      <w:r>
        <w:rPr>
          <w:rFonts w:ascii="Times New Roman"/>
          <w:b w:val="false"/>
          <w:i w:val="false"/>
          <w:color w:val="000000"/>
          <w:sz w:val="28"/>
        </w:rPr>
        <w:t>
      3. Конфискация охотничьего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bookmarkEnd w:id="65"/>
    <w:bookmarkStart w:name="z149" w:id="66"/>
    <w:p>
      <w:pPr>
        <w:spacing w:after="0"/>
        <w:ind w:left="0"/>
        <w:jc w:val="both"/>
      </w:pPr>
      <w:r>
        <w:rPr>
          <w:rFonts w:ascii="Times New Roman"/>
          <w:b w:val="false"/>
          <w:i w:val="false"/>
          <w:color w:val="000000"/>
          <w:sz w:val="28"/>
        </w:rPr>
        <w:t xml:space="preserve">
      4. Конфискация применяется судьей и может налагаться в случаях, когда она предусмотрена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в качестве административного взыскания.</w:t>
      </w:r>
    </w:p>
    <w:bookmarkEnd w:id="66"/>
    <w:p>
      <w:pPr>
        <w:spacing w:after="0"/>
        <w:ind w:left="0"/>
        <w:jc w:val="both"/>
      </w:pPr>
      <w:r>
        <w:rPr>
          <w:rFonts w:ascii="Times New Roman"/>
          <w:b/>
          <w:i w:val="false"/>
          <w:color w:val="000000"/>
          <w:sz w:val="28"/>
        </w:rPr>
        <w:t>Статья 46. Лишение специального права</w:t>
      </w:r>
    </w:p>
    <w:bookmarkStart w:name="z151" w:id="67"/>
    <w:p>
      <w:pPr>
        <w:spacing w:after="0"/>
        <w:ind w:left="0"/>
        <w:jc w:val="both"/>
      </w:pPr>
      <w:r>
        <w:rPr>
          <w:rFonts w:ascii="Times New Roman"/>
          <w:b w:val="false"/>
          <w:i w:val="false"/>
          <w:color w:val="000000"/>
          <w:sz w:val="28"/>
        </w:rPr>
        <w:t>
      1. Лишение специального права, предоставленного конкретному лицу, применяется судьей.</w:t>
      </w:r>
    </w:p>
    <w:bookmarkEnd w:id="67"/>
    <w:bookmarkStart w:name="z152" w:id="68"/>
    <w:p>
      <w:pPr>
        <w:spacing w:after="0"/>
        <w:ind w:left="0"/>
        <w:jc w:val="both"/>
      </w:pPr>
      <w:r>
        <w:rPr>
          <w:rFonts w:ascii="Times New Roman"/>
          <w:b w:val="false"/>
          <w:i w:val="false"/>
          <w:color w:val="000000"/>
          <w:sz w:val="28"/>
        </w:rPr>
        <w:t>
      2. Срок лишения специального права не может быть менее одного месяца и более двух лет.</w:t>
      </w:r>
    </w:p>
    <w:bookmarkEnd w:id="68"/>
    <w:bookmarkStart w:name="z153" w:id="69"/>
    <w:p>
      <w:pPr>
        <w:spacing w:after="0"/>
        <w:ind w:left="0"/>
        <w:jc w:val="both"/>
      </w:pPr>
      <w:r>
        <w:rPr>
          <w:rFonts w:ascii="Times New Roman"/>
          <w:b w:val="false"/>
          <w:i w:val="false"/>
          <w:color w:val="000000"/>
          <w:sz w:val="28"/>
        </w:rPr>
        <w:t>
      3. Срок лишения права управления транспортными средствами не может быть менее шести месяцев и более десяти лет.</w:t>
      </w:r>
    </w:p>
    <w:bookmarkEnd w:id="69"/>
    <w:bookmarkStart w:name="z154" w:id="70"/>
    <w:p>
      <w:pPr>
        <w:spacing w:after="0"/>
        <w:ind w:left="0"/>
        <w:jc w:val="both"/>
      </w:pPr>
      <w:r>
        <w:rPr>
          <w:rFonts w:ascii="Times New Roman"/>
          <w:b w:val="false"/>
          <w:i w:val="false"/>
          <w:color w:val="000000"/>
          <w:sz w:val="28"/>
        </w:rPr>
        <w:t>
      4. 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bookmarkEnd w:id="70"/>
    <w:bookmarkStart w:name="z155" w:id="71"/>
    <w:p>
      <w:pPr>
        <w:spacing w:after="0"/>
        <w:ind w:left="0"/>
        <w:jc w:val="both"/>
      </w:pPr>
      <w:r>
        <w:rPr>
          <w:rFonts w:ascii="Times New Roman"/>
          <w:b w:val="false"/>
          <w:i w:val="false"/>
          <w:color w:val="000000"/>
          <w:sz w:val="28"/>
        </w:rPr>
        <w:t>
      5. Лишение права охоты, рыболовства, хранения и ношения охотничьего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Лишение разрешения либо приостановление его действия, а также исключение из реестра</w:t>
      </w:r>
    </w:p>
    <w:p>
      <w:pPr>
        <w:spacing w:after="0"/>
        <w:ind w:left="0"/>
        <w:jc w:val="both"/>
      </w:pPr>
      <w:r>
        <w:rPr>
          <w:rFonts w:ascii="Times New Roman"/>
          <w:b w:val="false"/>
          <w:i w:val="false"/>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bookmarkStart w:name="z3574" w:id="72"/>
    <w:p>
      <w:pPr>
        <w:spacing w:after="0"/>
        <w:ind w:left="0"/>
        <w:jc w:val="both"/>
      </w:pPr>
      <w:r>
        <w:rPr>
          <w:rFonts w:ascii="Times New Roman"/>
          <w:b w:val="false"/>
          <w:i w:val="false"/>
          <w:color w:val="000000"/>
          <w:sz w:val="28"/>
        </w:rPr>
        <w:t>
      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bookmarkEnd w:id="72"/>
    <w:p>
      <w:pPr>
        <w:spacing w:after="0"/>
        <w:ind w:left="0"/>
        <w:jc w:val="both"/>
      </w:pPr>
      <w:r>
        <w:rPr>
          <w:rFonts w:ascii="Times New Roman"/>
          <w:b w:val="false"/>
          <w:i w:val="false"/>
          <w:color w:val="000000"/>
          <w:sz w:val="28"/>
        </w:rPr>
        <w:t>
      2. Срок приостановления действия разрешения не может быть менее одного и более шести месяцев.</w:t>
      </w:r>
    </w:p>
    <w:p>
      <w:pPr>
        <w:spacing w:after="0"/>
        <w:ind w:left="0"/>
        <w:jc w:val="both"/>
      </w:pPr>
      <w:r>
        <w:rPr>
          <w:rFonts w:ascii="Times New Roman"/>
          <w:b w:val="false"/>
          <w:i w:val="false"/>
          <w:color w:val="000000"/>
          <w:sz w:val="28"/>
        </w:rPr>
        <w:t>
      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по основаниям и в порядке, которые установлены законами Республики Казахстан.</w:t>
      </w:r>
    </w:p>
    <w:p>
      <w:pPr>
        <w:spacing w:after="0"/>
        <w:ind w:left="0"/>
        <w:jc w:val="both"/>
      </w:pPr>
      <w:r>
        <w:rPr>
          <w:rFonts w:ascii="Times New Roman"/>
          <w:b w:val="false"/>
          <w:i w:val="false"/>
          <w:color w:val="000000"/>
          <w:sz w:val="28"/>
        </w:rPr>
        <w:t>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Исключение из реестра коллекторских агентств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Законом Республики Казахстан "О коллекторской деятельности".</w:t>
      </w:r>
    </w:p>
    <w:bookmarkStart w:name="z4208" w:id="73"/>
    <w:p>
      <w:pPr>
        <w:spacing w:after="0"/>
        <w:ind w:left="0"/>
        <w:jc w:val="both"/>
      </w:pPr>
      <w:r>
        <w:rPr>
          <w:rFonts w:ascii="Times New Roman"/>
          <w:b w:val="false"/>
          <w:i w:val="false"/>
          <w:color w:val="000000"/>
          <w:sz w:val="28"/>
        </w:rPr>
        <w:t>
      6-1. Исключение из реестра платежных организаций осуществляется Национальным Банком Республики Казахстан по основаниям и в порядке, которые установлены Законом Республики Казахстан "О платежах и платежных системах".</w:t>
      </w:r>
    </w:p>
    <w:bookmarkEnd w:id="73"/>
    <w:bookmarkStart w:name="z3575" w:id="74"/>
    <w:p>
      <w:pPr>
        <w:spacing w:after="0"/>
        <w:ind w:left="0"/>
        <w:jc w:val="both"/>
      </w:pPr>
      <w:r>
        <w:rPr>
          <w:rFonts w:ascii="Times New Roman"/>
          <w:b w:val="false"/>
          <w:i w:val="false"/>
          <w:color w:val="000000"/>
          <w:sz w:val="28"/>
        </w:rPr>
        <w:t>
      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bookmarkEnd w:id="74"/>
    <w:bookmarkStart w:name="z3576" w:id="75"/>
    <w:p>
      <w:pPr>
        <w:spacing w:after="0"/>
        <w:ind w:left="0"/>
        <w:jc w:val="both"/>
      </w:pPr>
      <w:r>
        <w:rPr>
          <w:rFonts w:ascii="Times New Roman"/>
          <w:b w:val="false"/>
          <w:i w:val="false"/>
          <w:color w:val="000000"/>
          <w:sz w:val="28"/>
        </w:rPr>
        <w:t>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Приостановление или запрещение деятельности или отдельных ее видов</w:t>
      </w:r>
    </w:p>
    <w:p>
      <w:pPr>
        <w:spacing w:after="0"/>
        <w:ind w:left="0"/>
        <w:jc w:val="both"/>
      </w:pPr>
      <w:r>
        <w:rPr>
          <w:rFonts w:ascii="Times New Roman"/>
          <w:b w:val="false"/>
          <w:i w:val="false"/>
          <w:color w:val="000000"/>
          <w:sz w:val="28"/>
        </w:rPr>
        <w:t>
      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pPr>
        <w:spacing w:after="0"/>
        <w:ind w:left="0"/>
        <w:jc w:val="both"/>
      </w:pPr>
      <w:r>
        <w:rPr>
          <w:rFonts w:ascii="Times New Roman"/>
          <w:b w:val="false"/>
          <w:i w:val="false"/>
          <w:color w:val="000000"/>
          <w:sz w:val="28"/>
        </w:rPr>
        <w:t>
      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p>
      <w:pPr>
        <w:spacing w:after="0"/>
        <w:ind w:left="0"/>
        <w:jc w:val="both"/>
      </w:pPr>
      <w:r>
        <w:rPr>
          <w:rFonts w:ascii="Times New Roman"/>
          <w:b w:val="false"/>
          <w:i w:val="false"/>
          <w:color w:val="000000"/>
          <w:sz w:val="28"/>
        </w:rPr>
        <w:t>
      3. Приостановление деятельности или отдельных ее видов устанавливается на срок до трех месяцев.</w:t>
      </w:r>
    </w:p>
    <w:bookmarkStart w:name="z166" w:id="76"/>
    <w:p>
      <w:pPr>
        <w:spacing w:after="0"/>
        <w:ind w:left="0"/>
        <w:jc w:val="both"/>
      </w:pPr>
      <w:r>
        <w:rPr>
          <w:rFonts w:ascii="Times New Roman"/>
          <w:b w:val="false"/>
          <w:i w:val="false"/>
          <w:color w:val="000000"/>
          <w:sz w:val="28"/>
        </w:rPr>
        <w:t xml:space="preserve">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w:t>
      </w:r>
      <w:r>
        <w:rPr>
          <w:rFonts w:ascii="Times New Roman"/>
          <w:b w:val="false"/>
          <w:i w:val="false"/>
          <w:color w:val="000000"/>
          <w:sz w:val="28"/>
        </w:rPr>
        <w:t>статьей 801</w:t>
      </w:r>
      <w:r>
        <w:rPr>
          <w:rFonts w:ascii="Times New Roman"/>
          <w:b w:val="false"/>
          <w:i w:val="false"/>
          <w:color w:val="000000"/>
          <w:sz w:val="28"/>
        </w:rPr>
        <w:t xml:space="preserve">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Принудительный снос незаконно возводимого или возведенного строения</w:t>
      </w:r>
    </w:p>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pPr>
        <w:spacing w:after="0"/>
        <w:ind w:left="0"/>
        <w:jc w:val="both"/>
      </w:pPr>
      <w:r>
        <w:rPr>
          <w:rFonts w:ascii="Times New Roman"/>
          <w:b/>
          <w:i w:val="false"/>
          <w:color w:val="000000"/>
          <w:sz w:val="28"/>
        </w:rPr>
        <w:t>Статья 50. Административный арест</w:t>
      </w:r>
    </w:p>
    <w:p>
      <w:pPr>
        <w:spacing w:after="0"/>
        <w:ind w:left="0"/>
        <w:jc w:val="both"/>
      </w:pPr>
      <w:r>
        <w:rPr>
          <w:rFonts w:ascii="Times New Roman"/>
          <w:b w:val="false"/>
          <w:i w:val="false"/>
          <w:color w:val="000000"/>
          <w:sz w:val="28"/>
        </w:rPr>
        <w:t>
      1. 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pPr>
        <w:spacing w:after="0"/>
        <w:ind w:left="0"/>
        <w:jc w:val="both"/>
      </w:pPr>
      <w:r>
        <w:rPr>
          <w:rFonts w:ascii="Times New Roman"/>
          <w:b w:val="false"/>
          <w:i w:val="false"/>
          <w:color w:val="000000"/>
          <w:sz w:val="28"/>
        </w:rPr>
        <w:t>
      2. 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лицам с инвалидностью первой и второй групп, а также женщинам в возрасте свыше пятидесяти восьми лет, мужчинам свыше шестидесяти трех лет и мужчинам, в одиночку воспитывающим детей, не достигших четырнадцатилетнего возраста.</w:t>
      </w:r>
    </w:p>
    <w:bookmarkStart w:name="z171" w:id="77"/>
    <w:p>
      <w:pPr>
        <w:spacing w:after="0"/>
        <w:ind w:left="0"/>
        <w:jc w:val="both"/>
      </w:pPr>
      <w:r>
        <w:rPr>
          <w:rFonts w:ascii="Times New Roman"/>
          <w:b w:val="false"/>
          <w:i w:val="false"/>
          <w:color w:val="000000"/>
          <w:sz w:val="28"/>
        </w:rPr>
        <w:t>
      3. Срок административного задержания включается в срок административного ареста.</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Административное выдворение за пределы Республики Казахстан иностранцев или лиц без гражданства</w:t>
      </w:r>
    </w:p>
    <w:bookmarkStart w:name="z173" w:id="78"/>
    <w:p>
      <w:pPr>
        <w:spacing w:after="0"/>
        <w:ind w:left="0"/>
        <w:jc w:val="both"/>
      </w:pPr>
      <w:r>
        <w:rPr>
          <w:rFonts w:ascii="Times New Roman"/>
          <w:b w:val="false"/>
          <w:i w:val="false"/>
          <w:color w:val="000000"/>
          <w:sz w:val="28"/>
        </w:rPr>
        <w:t>
      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78"/>
    <w:p>
      <w:pPr>
        <w:spacing w:after="0"/>
        <w:ind w:left="0"/>
        <w:jc w:val="both"/>
      </w:pPr>
      <w:r>
        <w:rPr>
          <w:rFonts w:ascii="Times New Roman"/>
          <w:b w:val="false"/>
          <w:i w:val="false"/>
          <w:color w:val="000000"/>
          <w:sz w:val="28"/>
        </w:rPr>
        <w:t>
      Положения настоящей части не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bookmarkStart w:name="z174" w:id="79"/>
    <w:p>
      <w:pPr>
        <w:spacing w:after="0"/>
        <w:ind w:left="0"/>
        <w:jc w:val="both"/>
      </w:pPr>
      <w:r>
        <w:rPr>
          <w:rFonts w:ascii="Times New Roman"/>
          <w:b w:val="false"/>
          <w:i w:val="false"/>
          <w:color w:val="000000"/>
          <w:sz w:val="28"/>
        </w:rPr>
        <w:t xml:space="preserve">
      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w:t>
      </w:r>
      <w:r>
        <w:rPr>
          <w:rFonts w:ascii="Times New Roman"/>
          <w:b w:val="false"/>
          <w:i w:val="false"/>
          <w:color w:val="000000"/>
          <w:sz w:val="28"/>
        </w:rPr>
        <w:t>статьей 179</w:t>
      </w:r>
      <w:r>
        <w:rPr>
          <w:rFonts w:ascii="Times New Roman"/>
          <w:b w:val="false"/>
          <w:i w:val="false"/>
          <w:color w:val="000000"/>
          <w:sz w:val="28"/>
        </w:rPr>
        <w:t xml:space="preserve"> Уголовно-процессуального кодекса Республики Казахстан. </w:t>
      </w:r>
    </w:p>
    <w:bookmarkEnd w:id="79"/>
    <w:p>
      <w:pPr>
        <w:spacing w:after="0"/>
        <w:ind w:left="0"/>
        <w:jc w:val="both"/>
      </w:pPr>
      <w:r>
        <w:rPr>
          <w:rFonts w:ascii="Times New Roman"/>
          <w:b/>
          <w:i w:val="false"/>
          <w:color w:val="000000"/>
          <w:sz w:val="28"/>
        </w:rPr>
        <w:t>Статья 52. Меры административно-правового воздействия</w:t>
      </w:r>
    </w:p>
    <w:bookmarkStart w:name="z4307" w:id="80"/>
    <w:p>
      <w:pPr>
        <w:spacing w:after="0"/>
        <w:ind w:left="0"/>
        <w:jc w:val="both"/>
      </w:pPr>
      <w:r>
        <w:rPr>
          <w:rFonts w:ascii="Times New Roman"/>
          <w:b w:val="false"/>
          <w:i w:val="false"/>
          <w:color w:val="000000"/>
          <w:sz w:val="28"/>
        </w:rPr>
        <w:t>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bookmarkEnd w:id="80"/>
    <w:bookmarkStart w:name="z4308" w:id="81"/>
    <w:p>
      <w:pPr>
        <w:spacing w:after="0"/>
        <w:ind w:left="0"/>
        <w:jc w:val="both"/>
      </w:pPr>
      <w:r>
        <w:rPr>
          <w:rFonts w:ascii="Times New Roman"/>
          <w:b w:val="false"/>
          <w:i w:val="false"/>
          <w:color w:val="000000"/>
          <w:sz w:val="28"/>
        </w:rPr>
        <w:t>
      1) проверка знаний правил дорожного движения;</w:t>
      </w:r>
    </w:p>
    <w:bookmarkEnd w:id="81"/>
    <w:bookmarkStart w:name="z4309" w:id="82"/>
    <w:p>
      <w:pPr>
        <w:spacing w:after="0"/>
        <w:ind w:left="0"/>
        <w:jc w:val="both"/>
      </w:pPr>
      <w:r>
        <w:rPr>
          <w:rFonts w:ascii="Times New Roman"/>
          <w:b w:val="false"/>
          <w:i w:val="false"/>
          <w:color w:val="000000"/>
          <w:sz w:val="28"/>
        </w:rPr>
        <w:t>
      2) установление особых требований к поведению правонарушителя;</w:t>
      </w:r>
    </w:p>
    <w:bookmarkEnd w:id="82"/>
    <w:bookmarkStart w:name="z4310" w:id="83"/>
    <w:p>
      <w:pPr>
        <w:spacing w:after="0"/>
        <w:ind w:left="0"/>
        <w:jc w:val="both"/>
      </w:pPr>
      <w:r>
        <w:rPr>
          <w:rFonts w:ascii="Times New Roman"/>
          <w:b w:val="false"/>
          <w:i w:val="false"/>
          <w:color w:val="000000"/>
          <w:sz w:val="28"/>
        </w:rPr>
        <w:t>
      3) проверка знаний правил безопасного обращения с гражданским и служебным оружием.</w:t>
      </w:r>
    </w:p>
    <w:bookmarkEnd w:id="83"/>
    <w:bookmarkStart w:name="z4311" w:id="84"/>
    <w:p>
      <w:pPr>
        <w:spacing w:after="0"/>
        <w:ind w:left="0"/>
        <w:jc w:val="both"/>
      </w:pPr>
      <w:r>
        <w:rPr>
          <w:rFonts w:ascii="Times New Roman"/>
          <w:b w:val="false"/>
          <w:i w:val="false"/>
          <w:color w:val="000000"/>
          <w:sz w:val="28"/>
        </w:rPr>
        <w:t xml:space="preserve">
      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основаниям, предусмотренным </w:t>
      </w:r>
      <w:r>
        <w:rPr>
          <w:rFonts w:ascii="Times New Roman"/>
          <w:b w:val="false"/>
          <w:i w:val="false"/>
          <w:color w:val="000000"/>
          <w:sz w:val="28"/>
        </w:rPr>
        <w:t>статьями 64</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Проверка знаний правил дорожного движения</w:t>
      </w:r>
    </w:p>
    <w:bookmarkStart w:name="z3577" w:id="85"/>
    <w:p>
      <w:pPr>
        <w:spacing w:after="0"/>
        <w:ind w:left="0"/>
        <w:jc w:val="both"/>
      </w:pPr>
      <w:r>
        <w:rPr>
          <w:rFonts w:ascii="Times New Roman"/>
          <w:b w:val="false"/>
          <w:i w:val="false"/>
          <w:color w:val="000000"/>
          <w:sz w:val="28"/>
        </w:rPr>
        <w:t xml:space="preserve">
      1. Водители транспортных средств, совершившие правонарушения, предусмотренные </w:t>
      </w:r>
      <w:r>
        <w:rPr>
          <w:rFonts w:ascii="Times New Roman"/>
          <w:b w:val="false"/>
          <w:i w:val="false"/>
          <w:color w:val="000000"/>
          <w:sz w:val="28"/>
        </w:rPr>
        <w:t>статьями 594</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четвертой),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настоящего Кодекса, направляются на сдачу экзамена для проверки знания правил дорожного движения.</w:t>
      </w:r>
    </w:p>
    <w:bookmarkEnd w:id="85"/>
    <w:bookmarkStart w:name="z3578" w:id="86"/>
    <w:p>
      <w:pPr>
        <w:spacing w:after="0"/>
        <w:ind w:left="0"/>
        <w:jc w:val="both"/>
      </w:pPr>
      <w:r>
        <w:rPr>
          <w:rFonts w:ascii="Times New Roman"/>
          <w:b w:val="false"/>
          <w:i w:val="false"/>
          <w:color w:val="000000"/>
          <w:sz w:val="28"/>
        </w:rPr>
        <w:t>
      2. Постановление о направлении на проверку знания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Проверка знаний правил безопасного обращения с гражданским и служебным оружием</w:t>
      </w:r>
    </w:p>
    <w:p>
      <w:pPr>
        <w:spacing w:after="0"/>
        <w:ind w:left="0"/>
        <w:jc w:val="both"/>
      </w:pPr>
      <w:r>
        <w:rPr>
          <w:rFonts w:ascii="Times New Roman"/>
          <w:b w:val="false"/>
          <w:i w:val="false"/>
          <w:color w:val="ff0000"/>
          <w:sz w:val="28"/>
        </w:rPr>
        <w:t xml:space="preserve">
      Сноска. Заголовок статьи 53-1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Владельцы и пользователи гражданского и служебного оружия, совершившие правонарушения, предусмотренные частью первой </w:t>
      </w:r>
      <w:r>
        <w:rPr>
          <w:rFonts w:ascii="Times New Roman"/>
          <w:b w:val="false"/>
          <w:i w:val="false"/>
          <w:color w:val="000000"/>
          <w:sz w:val="28"/>
        </w:rPr>
        <w:t>статьи 484</w:t>
      </w:r>
      <w:r>
        <w:rPr>
          <w:rFonts w:ascii="Times New Roman"/>
          <w:b w:val="false"/>
          <w:i w:val="false"/>
          <w:color w:val="000000"/>
          <w:sz w:val="28"/>
        </w:rPr>
        <w:t xml:space="preserve">, частью первой </w:t>
      </w:r>
      <w:r>
        <w:rPr>
          <w:rFonts w:ascii="Times New Roman"/>
          <w:b w:val="false"/>
          <w:i w:val="false"/>
          <w:color w:val="000000"/>
          <w:sz w:val="28"/>
        </w:rPr>
        <w:t>статьи 485</w:t>
      </w:r>
      <w:r>
        <w:rPr>
          <w:rFonts w:ascii="Times New Roman"/>
          <w:b w:val="false"/>
          <w:i w:val="false"/>
          <w:color w:val="000000"/>
          <w:sz w:val="28"/>
        </w:rPr>
        <w:t xml:space="preserve"> и частью первой </w:t>
      </w:r>
      <w:r>
        <w:rPr>
          <w:rFonts w:ascii="Times New Roman"/>
          <w:b w:val="false"/>
          <w:i w:val="false"/>
          <w:color w:val="000000"/>
          <w:sz w:val="28"/>
        </w:rPr>
        <w:t>статьи 486</w:t>
      </w:r>
      <w:r>
        <w:rPr>
          <w:rFonts w:ascii="Times New Roman"/>
          <w:b w:val="false"/>
          <w:i w:val="false"/>
          <w:color w:val="000000"/>
          <w:sz w:val="28"/>
        </w:rPr>
        <w:t xml:space="preserve"> настоящего Кодекса, направляются на сдачу экзамена для проверки знаний правил безопасного обращения с гражданским и служебным оружием.</w:t>
      </w:r>
    </w:p>
    <w:p>
      <w:pPr>
        <w:spacing w:after="0"/>
        <w:ind w:left="0"/>
        <w:jc w:val="both"/>
      </w:pPr>
      <w:r>
        <w:rPr>
          <w:rFonts w:ascii="Times New Roman"/>
          <w:b w:val="false"/>
          <w:i w:val="false"/>
          <w:color w:val="000000"/>
          <w:sz w:val="28"/>
        </w:rPr>
        <w:t>
      Постановление о направлении на проверку знаний правил безопасного обращения с гражданским и служебным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53-1 в соответствии с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Установление особых требований к поведению правонарушителя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предусмотрены изменения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При рассмотрении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совершившего административное правонарушение, предусмотренное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второй) настоящего Кодекса на срок от трех месяцев до одного года, предусматривающие в полном объеме или раздельно запрет:</w:t>
      </w:r>
    </w:p>
    <w:p>
      <w:pPr>
        <w:spacing w:after="0"/>
        <w:ind w:left="0"/>
        <w:jc w:val="both"/>
      </w:pPr>
      <w:r>
        <w:rPr>
          <w:rFonts w:ascii="Times New Roman"/>
          <w:b w:val="false"/>
          <w:i w:val="false"/>
          <w:color w:val="000000"/>
          <w:sz w:val="28"/>
        </w:rPr>
        <w:t>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pPr>
        <w:spacing w:after="0"/>
        <w:ind w:left="0"/>
        <w:jc w:val="both"/>
      </w:pPr>
      <w:r>
        <w:rPr>
          <w:rFonts w:ascii="Times New Roman"/>
          <w:b w:val="false"/>
          <w:i w:val="false"/>
          <w:color w:val="000000"/>
          <w:sz w:val="28"/>
        </w:rPr>
        <w:t>
      2) приобретать, хранить, носить и использовать огнестрельное и другие виды оружия;</w:t>
      </w:r>
    </w:p>
    <w:p>
      <w:pPr>
        <w:spacing w:after="0"/>
        <w:ind w:left="0"/>
        <w:jc w:val="both"/>
      </w:pPr>
      <w:r>
        <w:rPr>
          <w:rFonts w:ascii="Times New Roman"/>
          <w:b w:val="false"/>
          <w:i w:val="false"/>
          <w:color w:val="000000"/>
          <w:sz w:val="28"/>
        </w:rPr>
        <w:t>
      3) несовершеннолетним посещать определенные места, выезжать в другие местности без разрешения комиссии по защите прав несовершеннолетних;</w:t>
      </w:r>
    </w:p>
    <w:p>
      <w:pPr>
        <w:spacing w:after="0"/>
        <w:ind w:left="0"/>
        <w:jc w:val="both"/>
      </w:pPr>
      <w:r>
        <w:rPr>
          <w:rFonts w:ascii="Times New Roman"/>
          <w:b w:val="false"/>
          <w:i w:val="false"/>
          <w:color w:val="000000"/>
          <w:sz w:val="28"/>
        </w:rPr>
        <w:t>
      4) употреблять алкогольные напитки, наркотические средства, психотропные вещества.</w:t>
      </w:r>
    </w:p>
    <w:bookmarkStart w:name="z181" w:id="87"/>
    <w:p>
      <w:pPr>
        <w:spacing w:after="0"/>
        <w:ind w:left="0"/>
        <w:jc w:val="both"/>
      </w:pPr>
      <w:r>
        <w:rPr>
          <w:rFonts w:ascii="Times New Roman"/>
          <w:b w:val="false"/>
          <w:i w:val="false"/>
          <w:color w:val="000000"/>
          <w:sz w:val="28"/>
        </w:rPr>
        <w:t>
      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54 предусмотрено дополнить частью 2-1 в соответствии с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88"/>
    <w:p>
      <w:pPr>
        <w:spacing w:after="0"/>
        <w:ind w:left="0"/>
        <w:jc w:val="both"/>
      </w:pPr>
      <w:r>
        <w:rPr>
          <w:rFonts w:ascii="Times New Roman"/>
          <w:b w:val="false"/>
          <w:i w:val="false"/>
          <w:color w:val="000000"/>
          <w:sz w:val="28"/>
        </w:rPr>
        <w:t>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54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89"/>
    <w:p>
      <w:pPr>
        <w:spacing w:after="0"/>
        <w:ind w:left="0"/>
        <w:jc w:val="left"/>
      </w:pPr>
      <w:r>
        <w:rPr>
          <w:rFonts w:ascii="Times New Roman"/>
          <w:b/>
          <w:i w:val="false"/>
          <w:color w:val="000000"/>
        </w:rPr>
        <w:t xml:space="preserve"> Глава 7. НАЛОЖЕНИЕ АДМИНИСТРАТИВНОГО ВЗЫСКАНИЯ</w:t>
      </w:r>
    </w:p>
    <w:bookmarkEnd w:id="89"/>
    <w:p>
      <w:pPr>
        <w:spacing w:after="0"/>
        <w:ind w:left="0"/>
        <w:jc w:val="both"/>
      </w:pPr>
      <w:r>
        <w:rPr>
          <w:rFonts w:ascii="Times New Roman"/>
          <w:b/>
          <w:i w:val="false"/>
          <w:color w:val="000000"/>
          <w:sz w:val="28"/>
        </w:rPr>
        <w:t>Статья 55. Общие правила наложения взыскания за административное правонарушение</w:t>
      </w:r>
    </w:p>
    <w:bookmarkStart w:name="z185" w:id="90"/>
    <w:p>
      <w:pPr>
        <w:spacing w:after="0"/>
        <w:ind w:left="0"/>
        <w:jc w:val="both"/>
      </w:pPr>
      <w:r>
        <w:rPr>
          <w:rFonts w:ascii="Times New Roman"/>
          <w:b w:val="false"/>
          <w:i w:val="false"/>
          <w:color w:val="000000"/>
          <w:sz w:val="28"/>
        </w:rPr>
        <w:t xml:space="preserve">
      1. Административное взыскание за административное правонарушение налагается в пределах, предусмотренных в статье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за данное административное правонарушение, в точном соответствии с положениями настоящего Кодекса.</w:t>
      </w:r>
    </w:p>
    <w:bookmarkEnd w:id="90"/>
    <w:bookmarkStart w:name="z186" w:id="91"/>
    <w:p>
      <w:pPr>
        <w:spacing w:after="0"/>
        <w:ind w:left="0"/>
        <w:jc w:val="both"/>
      </w:pPr>
      <w:r>
        <w:rPr>
          <w:rFonts w:ascii="Times New Roman"/>
          <w:b w:val="false"/>
          <w:i w:val="false"/>
          <w:color w:val="000000"/>
          <w:sz w:val="28"/>
        </w:rPr>
        <w:t>
      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bookmarkEnd w:id="91"/>
    <w:p>
      <w:pPr>
        <w:spacing w:after="0"/>
        <w:ind w:left="0"/>
        <w:jc w:val="both"/>
      </w:pPr>
      <w:r>
        <w:rPr>
          <w:rFonts w:ascii="Times New Roman"/>
          <w:b w:val="false"/>
          <w:i w:val="false"/>
          <w:color w:val="000000"/>
          <w:sz w:val="28"/>
        </w:rPr>
        <w:t>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p>
    <w:bookmarkStart w:name="z188" w:id="92"/>
    <w:p>
      <w:pPr>
        <w:spacing w:after="0"/>
        <w:ind w:left="0"/>
        <w:jc w:val="both"/>
      </w:pPr>
      <w:r>
        <w:rPr>
          <w:rFonts w:ascii="Times New Roman"/>
          <w:b w:val="false"/>
          <w:i w:val="false"/>
          <w:color w:val="000000"/>
          <w:sz w:val="28"/>
        </w:rPr>
        <w:t>
      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bookmarkEnd w:id="92"/>
    <w:bookmarkStart w:name="z189" w:id="93"/>
    <w:p>
      <w:pPr>
        <w:spacing w:after="0"/>
        <w:ind w:left="0"/>
        <w:jc w:val="both"/>
      </w:pPr>
      <w:r>
        <w:rPr>
          <w:rFonts w:ascii="Times New Roman"/>
          <w:b w:val="false"/>
          <w:i w:val="false"/>
          <w:color w:val="000000"/>
          <w:sz w:val="28"/>
        </w:rPr>
        <w:t>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bookmarkEnd w:id="93"/>
    <w:bookmarkStart w:name="z190" w:id="94"/>
    <w:p>
      <w:pPr>
        <w:spacing w:after="0"/>
        <w:ind w:left="0"/>
        <w:jc w:val="both"/>
      </w:pPr>
      <w:r>
        <w:rPr>
          <w:rFonts w:ascii="Times New Roman"/>
          <w:b w:val="false"/>
          <w:i w:val="false"/>
          <w:color w:val="000000"/>
          <w:sz w:val="28"/>
        </w:rPr>
        <w:t>
      6. За одно административное правонарушение может быть наложено одно основное либо основное и дополнительное административные взыскания.</w:t>
      </w:r>
    </w:p>
    <w:bookmarkEnd w:id="94"/>
    <w:p>
      <w:pPr>
        <w:spacing w:after="0"/>
        <w:ind w:left="0"/>
        <w:jc w:val="both"/>
      </w:pPr>
      <w:r>
        <w:rPr>
          <w:rFonts w:ascii="Times New Roman"/>
          <w:b/>
          <w:i w:val="false"/>
          <w:color w:val="000000"/>
          <w:sz w:val="28"/>
        </w:rPr>
        <w:t>Статья 56. Обстоятельства, смягчающие ответственность за административное правонарушение</w:t>
      </w:r>
    </w:p>
    <w:bookmarkStart w:name="z192" w:id="95"/>
    <w:p>
      <w:pPr>
        <w:spacing w:after="0"/>
        <w:ind w:left="0"/>
        <w:jc w:val="both"/>
      </w:pPr>
      <w:r>
        <w:rPr>
          <w:rFonts w:ascii="Times New Roman"/>
          <w:b w:val="false"/>
          <w:i w:val="false"/>
          <w:color w:val="000000"/>
          <w:sz w:val="28"/>
        </w:rPr>
        <w:t>
      1. Обстоятельствами, смягчающими ответственность за административное правонарушение, признаются:</w:t>
      </w:r>
    </w:p>
    <w:bookmarkEnd w:id="95"/>
    <w:p>
      <w:pPr>
        <w:spacing w:after="0"/>
        <w:ind w:left="0"/>
        <w:jc w:val="both"/>
      </w:pPr>
      <w:r>
        <w:rPr>
          <w:rFonts w:ascii="Times New Roman"/>
          <w:b w:val="false"/>
          <w:i w:val="false"/>
          <w:color w:val="000000"/>
          <w:sz w:val="28"/>
        </w:rPr>
        <w:t>
      1) раскаяние виновного;</w:t>
      </w:r>
    </w:p>
    <w:p>
      <w:pPr>
        <w:spacing w:after="0"/>
        <w:ind w:left="0"/>
        <w:jc w:val="both"/>
      </w:pPr>
      <w:r>
        <w:rPr>
          <w:rFonts w:ascii="Times New Roman"/>
          <w:b w:val="false"/>
          <w:i w:val="false"/>
          <w:color w:val="000000"/>
          <w:sz w:val="28"/>
        </w:rPr>
        <w:t>
      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pPr>
        <w:spacing w:after="0"/>
        <w:ind w:left="0"/>
        <w:jc w:val="both"/>
      </w:pPr>
      <w:r>
        <w:rPr>
          <w:rFonts w:ascii="Times New Roman"/>
          <w:b w:val="false"/>
          <w:i w:val="false"/>
          <w:color w:val="000000"/>
          <w:sz w:val="28"/>
        </w:rPr>
        <w:t>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pPr>
        <w:spacing w:after="0"/>
        <w:ind w:left="0"/>
        <w:jc w:val="both"/>
      </w:pPr>
      <w:r>
        <w:rPr>
          <w:rFonts w:ascii="Times New Roman"/>
          <w:b w:val="false"/>
          <w:i w:val="false"/>
          <w:color w:val="000000"/>
          <w:sz w:val="28"/>
        </w:rPr>
        <w:t>
      4) совершение административного правонарушения несовершеннолетним;</w:t>
      </w:r>
    </w:p>
    <w:p>
      <w:pPr>
        <w:spacing w:after="0"/>
        <w:ind w:left="0"/>
        <w:jc w:val="both"/>
      </w:pPr>
      <w:r>
        <w:rPr>
          <w:rFonts w:ascii="Times New Roman"/>
          <w:b w:val="false"/>
          <w:i w:val="false"/>
          <w:color w:val="000000"/>
          <w:sz w:val="28"/>
        </w:rPr>
        <w:t>
      5) совершение административного правонарушения беременной женщиной или женщиной, имеющей ребенка в возрасте до четырнадцати лет;</w:t>
      </w:r>
    </w:p>
    <w:p>
      <w:pPr>
        <w:spacing w:after="0"/>
        <w:ind w:left="0"/>
        <w:jc w:val="both"/>
      </w:pPr>
      <w:r>
        <w:rPr>
          <w:rFonts w:ascii="Times New Roman"/>
          <w:b w:val="false"/>
          <w:i w:val="false"/>
          <w:color w:val="000000"/>
          <w:sz w:val="28"/>
        </w:rPr>
        <w:t>
      6) совершение административного правонарушения в результате физического или психического принуждения;</w:t>
      </w:r>
    </w:p>
    <w:p>
      <w:pPr>
        <w:spacing w:after="0"/>
        <w:ind w:left="0"/>
        <w:jc w:val="both"/>
      </w:pPr>
      <w:r>
        <w:rPr>
          <w:rFonts w:ascii="Times New Roman"/>
          <w:b w:val="false"/>
          <w:i w:val="false"/>
          <w:color w:val="000000"/>
          <w:sz w:val="28"/>
        </w:rPr>
        <w:t>
      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pPr>
        <w:spacing w:after="0"/>
        <w:ind w:left="0"/>
        <w:jc w:val="both"/>
      </w:pPr>
      <w:r>
        <w:rPr>
          <w:rFonts w:ascii="Times New Roman"/>
          <w:b w:val="false"/>
          <w:i w:val="false"/>
          <w:color w:val="000000"/>
          <w:sz w:val="28"/>
        </w:rPr>
        <w:t>
      8) совершение административного правонарушения впервые по неосторожности.</w:t>
      </w:r>
    </w:p>
    <w:bookmarkStart w:name="z193" w:id="96"/>
    <w:p>
      <w:pPr>
        <w:spacing w:after="0"/>
        <w:ind w:left="0"/>
        <w:jc w:val="both"/>
      </w:pPr>
      <w:r>
        <w:rPr>
          <w:rFonts w:ascii="Times New Roman"/>
          <w:b w:val="false"/>
          <w:i w:val="false"/>
          <w:color w:val="000000"/>
          <w:sz w:val="28"/>
        </w:rPr>
        <w:t>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bookmarkEnd w:id="96"/>
    <w:p>
      <w:pPr>
        <w:spacing w:after="0"/>
        <w:ind w:left="0"/>
        <w:jc w:val="both"/>
      </w:pPr>
      <w:r>
        <w:rPr>
          <w:rFonts w:ascii="Times New Roman"/>
          <w:b/>
          <w:i w:val="false"/>
          <w:color w:val="000000"/>
          <w:sz w:val="28"/>
        </w:rPr>
        <w:t>Статья 57. Обстоятельства, отягчающие ответственность за административные правонарушения</w:t>
      </w:r>
    </w:p>
    <w:p>
      <w:pPr>
        <w:spacing w:after="0"/>
        <w:ind w:left="0"/>
        <w:jc w:val="both"/>
      </w:pPr>
      <w:r>
        <w:rPr>
          <w:rFonts w:ascii="Times New Roman"/>
          <w:b w:val="false"/>
          <w:i w:val="false"/>
          <w:color w:val="000000"/>
          <w:sz w:val="28"/>
        </w:rPr>
        <w:t>
      Обстоятельствами, отягчающими ответственность за административные правонарушения, признаются:</w:t>
      </w:r>
    </w:p>
    <w:p>
      <w:pPr>
        <w:spacing w:after="0"/>
        <w:ind w:left="0"/>
        <w:jc w:val="both"/>
      </w:pPr>
      <w:r>
        <w:rPr>
          <w:rFonts w:ascii="Times New Roman"/>
          <w:b w:val="false"/>
          <w:i w:val="false"/>
          <w:color w:val="000000"/>
          <w:sz w:val="28"/>
        </w:rPr>
        <w:t>
      1) продолжение противоправного поведения, несмотря на разъяснения закона прокурором и (или) требование уполномоченных на то лиц прекратить его;</w:t>
      </w:r>
    </w:p>
    <w:p>
      <w:pPr>
        <w:spacing w:after="0"/>
        <w:ind w:left="0"/>
        <w:jc w:val="both"/>
      </w:pPr>
      <w:r>
        <w:rPr>
          <w:rFonts w:ascii="Times New Roman"/>
          <w:b w:val="false"/>
          <w:i w:val="false"/>
          <w:color w:val="000000"/>
          <w:sz w:val="28"/>
        </w:rPr>
        <w:t xml:space="preserve">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w:t>
      </w:r>
      <w:r>
        <w:rPr>
          <w:rFonts w:ascii="Times New Roman"/>
          <w:b w:val="false"/>
          <w:i w:val="false"/>
          <w:color w:val="000000"/>
          <w:sz w:val="28"/>
        </w:rPr>
        <w:t>статьей 61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вовлечение несовершеннолетнего в административное правонарушение;</w:t>
      </w:r>
    </w:p>
    <w:p>
      <w:pPr>
        <w:spacing w:after="0"/>
        <w:ind w:left="0"/>
        <w:jc w:val="both"/>
      </w:pPr>
      <w:r>
        <w:rPr>
          <w:rFonts w:ascii="Times New Roman"/>
          <w:b w:val="false"/>
          <w:i w:val="false"/>
          <w:color w:val="000000"/>
          <w:sz w:val="28"/>
        </w:rPr>
        <w:t>
      4) привлечение к совершению административного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pPr>
        <w:spacing w:after="0"/>
        <w:ind w:left="0"/>
        <w:jc w:val="both"/>
      </w:pPr>
      <w:r>
        <w:rPr>
          <w:rFonts w:ascii="Times New Roman"/>
          <w:b w:val="false"/>
          <w:i w:val="false"/>
          <w:color w:val="000000"/>
          <w:sz w:val="28"/>
        </w:rPr>
        <w:t>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pPr>
        <w:spacing w:after="0"/>
        <w:ind w:left="0"/>
        <w:jc w:val="both"/>
      </w:pPr>
      <w:r>
        <w:rPr>
          <w:rFonts w:ascii="Times New Roman"/>
          <w:b w:val="false"/>
          <w:i w:val="false"/>
          <w:color w:val="000000"/>
          <w:sz w:val="28"/>
        </w:rPr>
        <w:t>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административного правонарушения группой лиц;</w:t>
      </w:r>
    </w:p>
    <w:p>
      <w:pPr>
        <w:spacing w:after="0"/>
        <w:ind w:left="0"/>
        <w:jc w:val="both"/>
      </w:pPr>
      <w:r>
        <w:rPr>
          <w:rFonts w:ascii="Times New Roman"/>
          <w:b w:val="false"/>
          <w:i w:val="false"/>
          <w:color w:val="000000"/>
          <w:sz w:val="28"/>
        </w:rPr>
        <w:t>
      9) совершение административного правонарушения в условиях стихийного бедствия или при других чрезвычайных обстоятельствах;</w:t>
      </w:r>
    </w:p>
    <w:p>
      <w:pPr>
        <w:spacing w:after="0"/>
        <w:ind w:left="0"/>
        <w:jc w:val="both"/>
      </w:pPr>
      <w:r>
        <w:rPr>
          <w:rFonts w:ascii="Times New Roman"/>
          <w:b w:val="false"/>
          <w:i w:val="false"/>
          <w:color w:val="000000"/>
          <w:sz w:val="28"/>
        </w:rPr>
        <w:t>
      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p>
      <w:pPr>
        <w:spacing w:after="0"/>
        <w:ind w:left="0"/>
        <w:jc w:val="both"/>
      </w:pPr>
      <w:r>
        <w:rPr>
          <w:rFonts w:ascii="Times New Roman"/>
          <w:b/>
          <w:i w:val="false"/>
          <w:color w:val="000000"/>
          <w:sz w:val="28"/>
        </w:rPr>
        <w:t>Статья 58. Наложение административных взысканий при совершении нескольких административных правонарушений</w:t>
      </w:r>
    </w:p>
    <w:p>
      <w:pPr>
        <w:spacing w:after="0"/>
        <w:ind w:left="0"/>
        <w:jc w:val="both"/>
      </w:pPr>
      <w:r>
        <w:rPr>
          <w:rFonts w:ascii="Times New Roman"/>
          <w:b w:val="false"/>
          <w:i w:val="false"/>
          <w:color w:val="000000"/>
          <w:sz w:val="28"/>
        </w:rPr>
        <w:t>
      1.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p>
    <w:p>
      <w:pPr>
        <w:spacing w:after="0"/>
        <w:ind w:left="0"/>
        <w:jc w:val="both"/>
      </w:pPr>
      <w:r>
        <w:rPr>
          <w:rFonts w:ascii="Times New Roman"/>
          <w:b w:val="false"/>
          <w:i w:val="false"/>
          <w:color w:val="000000"/>
          <w:sz w:val="28"/>
        </w:rPr>
        <w:t xml:space="preserve">
      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w:t>
      </w:r>
      <w:r>
        <w:rPr>
          <w:rFonts w:ascii="Times New Roman"/>
          <w:b w:val="false"/>
          <w:i w:val="false"/>
          <w:color w:val="000000"/>
          <w:sz w:val="28"/>
        </w:rPr>
        <w:t xml:space="preserve">статьи 50 </w:t>
      </w:r>
      <w:r>
        <w:rPr>
          <w:rFonts w:ascii="Times New Roman"/>
          <w:b w:val="false"/>
          <w:i w:val="false"/>
          <w:color w:val="000000"/>
          <w:sz w:val="28"/>
        </w:rPr>
        <w:t xml:space="preserve">настоящего Кодекса, а для лишения специального права – сроки, установленные частями второй и третьей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Возмещение вреда, причиненного административным правонарушением</w:t>
      </w:r>
    </w:p>
    <w:p>
      <w:pPr>
        <w:spacing w:after="0"/>
        <w:ind w:left="0"/>
        <w:jc w:val="both"/>
      </w:pPr>
      <w:r>
        <w:rPr>
          <w:rFonts w:ascii="Times New Roman"/>
          <w:b w:val="false"/>
          <w:i w:val="false"/>
          <w:color w:val="000000"/>
          <w:sz w:val="28"/>
        </w:rPr>
        <w:t>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спор о его размере.</w:t>
      </w:r>
    </w:p>
    <w:p>
      <w:pPr>
        <w:spacing w:after="0"/>
        <w:ind w:left="0"/>
        <w:jc w:val="both"/>
      </w:pPr>
      <w:r>
        <w:rPr>
          <w:rFonts w:ascii="Times New Roman"/>
          <w:b w:val="false"/>
          <w:i w:val="false"/>
          <w:color w:val="000000"/>
          <w:sz w:val="28"/>
        </w:rPr>
        <w:t>
      Споры о размере имущественного вреда, причиненного административным правонарушением, рассматриваются в порядке гражданского судопроизводства.</w:t>
      </w:r>
    </w:p>
    <w:bookmarkStart w:name="z201" w:id="97"/>
    <w:p>
      <w:pPr>
        <w:spacing w:after="0"/>
        <w:ind w:left="0"/>
        <w:jc w:val="both"/>
      </w:pPr>
      <w:r>
        <w:rPr>
          <w:rFonts w:ascii="Times New Roman"/>
          <w:b w:val="false"/>
          <w:i w:val="false"/>
          <w:color w:val="000000"/>
          <w:sz w:val="28"/>
        </w:rPr>
        <w:t>
      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bookmarkEnd w:id="97"/>
    <w:bookmarkStart w:name="z202" w:id="98"/>
    <w:p>
      <w:pPr>
        <w:spacing w:after="0"/>
        <w:ind w:left="0"/>
        <w:jc w:val="both"/>
      </w:pPr>
      <w:r>
        <w:rPr>
          <w:rFonts w:ascii="Times New Roman"/>
          <w:b w:val="false"/>
          <w:i w:val="false"/>
          <w:color w:val="000000"/>
          <w:sz w:val="28"/>
        </w:rPr>
        <w:t>
      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bookmarkEnd w:id="98"/>
    <w:p>
      <w:pPr>
        <w:spacing w:after="0"/>
        <w:ind w:left="0"/>
        <w:jc w:val="both"/>
      </w:pPr>
      <w:r>
        <w:rPr>
          <w:rFonts w:ascii="Times New Roman"/>
          <w:b/>
          <w:i w:val="false"/>
          <w:color w:val="000000"/>
          <w:sz w:val="28"/>
        </w:rPr>
        <w:t>Статья 60. Исчисление сроков административного взыскания</w:t>
      </w:r>
    </w:p>
    <w:p>
      <w:pPr>
        <w:spacing w:after="0"/>
        <w:ind w:left="0"/>
        <w:jc w:val="both"/>
      </w:pPr>
      <w:r>
        <w:rPr>
          <w:rFonts w:ascii="Times New Roman"/>
          <w:b w:val="false"/>
          <w:i w:val="false"/>
          <w:color w:val="000000"/>
          <w:sz w:val="28"/>
        </w:rPr>
        <w:t>
      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p>
      <w:pPr>
        <w:spacing w:after="0"/>
        <w:ind w:left="0"/>
        <w:jc w:val="both"/>
      </w:pPr>
      <w:r>
        <w:rPr>
          <w:rFonts w:ascii="Times New Roman"/>
          <w:b/>
          <w:i w:val="false"/>
          <w:color w:val="000000"/>
          <w:sz w:val="28"/>
        </w:rPr>
        <w:t>Статья 61. Срок, в течение которого лицо считается подвергнутым административному взысканию</w:t>
      </w:r>
    </w:p>
    <w:p>
      <w:pPr>
        <w:spacing w:after="0"/>
        <w:ind w:left="0"/>
        <w:jc w:val="both"/>
      </w:pPr>
      <w:r>
        <w:rPr>
          <w:rFonts w:ascii="Times New Roman"/>
          <w:b w:val="false"/>
          <w:i w:val="false"/>
          <w:color w:val="000000"/>
          <w:sz w:val="28"/>
        </w:rPr>
        <w:t>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5" w:id="99"/>
    <w:p>
      <w:pPr>
        <w:spacing w:after="0"/>
        <w:ind w:left="0"/>
        <w:jc w:val="left"/>
      </w:pPr>
      <w:r>
        <w:rPr>
          <w:rFonts w:ascii="Times New Roman"/>
          <w:b/>
          <w:i w:val="false"/>
          <w:color w:val="000000"/>
        </w:rPr>
        <w:t xml:space="preserve"> Глава 8. ОСВОБОЖДЕНИЕ ОТ АДМИНИСТРАТИВНОЙ ОТВЕТСТВЕННОСТИ И АДМИНИСТРАТИВНОГО ВЗЫСКАНИЯ</w:t>
      </w:r>
    </w:p>
    <w:bookmarkEnd w:id="99"/>
    <w:p>
      <w:pPr>
        <w:spacing w:after="0"/>
        <w:ind w:left="0"/>
        <w:jc w:val="both"/>
      </w:pPr>
      <w:r>
        <w:rPr>
          <w:rFonts w:ascii="Times New Roman"/>
          <w:b/>
          <w:i w:val="false"/>
          <w:color w:val="000000"/>
          <w:sz w:val="28"/>
        </w:rPr>
        <w:t>Статья 62. Освобождение от административной ответственности в связи с истечением срока давности</w:t>
      </w:r>
    </w:p>
    <w:bookmarkStart w:name="z207" w:id="100"/>
    <w:p>
      <w:pPr>
        <w:spacing w:after="0"/>
        <w:ind w:left="0"/>
        <w:jc w:val="both"/>
      </w:pPr>
      <w:r>
        <w:rPr>
          <w:rFonts w:ascii="Times New Roman"/>
          <w:b w:val="false"/>
          <w:i w:val="false"/>
          <w:color w:val="000000"/>
          <w:sz w:val="28"/>
        </w:rPr>
        <w:t>
      1. Лицо не подлежит привлечению к административной ответственности по истечении двух месяцев со дня совершения административного правонарушения, кроме случаев, предусмотренных настоящим Кодексом.</w:t>
      </w:r>
    </w:p>
    <w:bookmarkEnd w:id="100"/>
    <w:bookmarkStart w:name="z208" w:id="101"/>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в области пенсионного обеспечения, обязательного социального страхования, законодательства Республики Казахстан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в области пенсионного обеспечения, обязательного социального страхования, законодательства Республики Казахстан о естественных монополиях – по истечении пяти лет со дня его совершения.</w:t>
      </w:r>
    </w:p>
    <w:bookmarkEnd w:id="101"/>
    <w:bookmarkStart w:name="z209" w:id="102"/>
    <w:p>
      <w:pPr>
        <w:spacing w:after="0"/>
        <w:ind w:left="0"/>
        <w:jc w:val="both"/>
      </w:pPr>
      <w:r>
        <w:rPr>
          <w:rFonts w:ascii="Times New Roman"/>
          <w:b w:val="false"/>
          <w:i w:val="false"/>
          <w:color w:val="000000"/>
          <w:sz w:val="28"/>
        </w:rPr>
        <w:t>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102"/>
    <w:p>
      <w:pPr>
        <w:spacing w:after="0"/>
        <w:ind w:left="0"/>
        <w:jc w:val="both"/>
      </w:pPr>
      <w:r>
        <w:rPr>
          <w:rFonts w:ascii="Times New Roman"/>
          <w:b w:val="false"/>
          <w:i w:val="false"/>
          <w:color w:val="000000"/>
          <w:sz w:val="28"/>
        </w:rPr>
        <w:t>
      При совершении административного правонарушения в области финансов, при восстановлении платежеспособности, реабилитации и банкротстве лицо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bookmarkStart w:name="z4703" w:id="103"/>
    <w:p>
      <w:pPr>
        <w:spacing w:after="0"/>
        <w:ind w:left="0"/>
        <w:jc w:val="both"/>
      </w:pPr>
      <w:r>
        <w:rPr>
          <w:rFonts w:ascii="Times New Roman"/>
          <w:b w:val="false"/>
          <w:i w:val="false"/>
          <w:color w:val="000000"/>
          <w:sz w:val="28"/>
        </w:rPr>
        <w:t>
      За совершение операции c деньгами и (или) иным имуществом, повлекшей легализацию (отмывание) доходов, полученных преступным путем, юридическое лицо подлежит привлечению к административной ответственности не позднее трех лет со дня совершения административного правонарушения.</w:t>
      </w:r>
    </w:p>
    <w:bookmarkEnd w:id="103"/>
    <w:bookmarkStart w:name="z210" w:id="104"/>
    <w:p>
      <w:pPr>
        <w:spacing w:after="0"/>
        <w:ind w:left="0"/>
        <w:jc w:val="both"/>
      </w:pPr>
      <w:r>
        <w:rPr>
          <w:rFonts w:ascii="Times New Roman"/>
          <w:b w:val="false"/>
          <w:i w:val="false"/>
          <w:color w:val="000000"/>
          <w:sz w:val="28"/>
        </w:rPr>
        <w:t xml:space="preserve">
      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частью первой </w:t>
      </w:r>
      <w:r>
        <w:rPr>
          <w:rFonts w:ascii="Times New Roman"/>
          <w:b w:val="false"/>
          <w:i w:val="false"/>
          <w:color w:val="000000"/>
          <w:sz w:val="28"/>
        </w:rPr>
        <w:t>статьи 405</w:t>
      </w:r>
      <w:r>
        <w:rPr>
          <w:rFonts w:ascii="Times New Roman"/>
          <w:b w:val="false"/>
          <w:i w:val="false"/>
          <w:color w:val="000000"/>
          <w:sz w:val="28"/>
        </w:rPr>
        <w:t xml:space="preserve">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bookmarkEnd w:id="104"/>
    <w:bookmarkStart w:name="z211" w:id="105"/>
    <w:p>
      <w:pPr>
        <w:spacing w:after="0"/>
        <w:ind w:left="0"/>
        <w:jc w:val="both"/>
      </w:pPr>
      <w:r>
        <w:rPr>
          <w:rFonts w:ascii="Times New Roman"/>
          <w:b w:val="false"/>
          <w:i w:val="false"/>
          <w:color w:val="000000"/>
          <w:sz w:val="28"/>
        </w:rPr>
        <w:t>
      5. Течение срока наложения административного взыскания за административное правонарушение приостанавливается с момента назначения экспертизы, на период рассмотрения актов прокурорского надзора и реагирования,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w:t>
      </w:r>
    </w:p>
    <w:bookmarkEnd w:id="105"/>
    <w:bookmarkStart w:name="z4786" w:id="106"/>
    <w:p>
      <w:pPr>
        <w:spacing w:after="0"/>
        <w:ind w:left="0"/>
        <w:jc w:val="both"/>
      </w:pPr>
      <w:r>
        <w:rPr>
          <w:rFonts w:ascii="Times New Roman"/>
          <w:b w:val="false"/>
          <w:i w:val="false"/>
          <w:color w:val="000000"/>
          <w:sz w:val="28"/>
        </w:rPr>
        <w:t>
      Исчисление этих сроков возобновляется с момента получения результатов экспертизы, со дня принятия решения по акту прокурорского надзора и реагирования,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bookmarkEnd w:id="106"/>
    <w:bookmarkStart w:name="z4787" w:id="107"/>
    <w:p>
      <w:pPr>
        <w:spacing w:after="0"/>
        <w:ind w:left="0"/>
        <w:jc w:val="both"/>
      </w:pPr>
      <w:r>
        <w:rPr>
          <w:rFonts w:ascii="Times New Roman"/>
          <w:b w:val="false"/>
          <w:i w:val="false"/>
          <w:color w:val="000000"/>
          <w:sz w:val="28"/>
        </w:rPr>
        <w:t>
      Общий срок привода не может превышать более одного месяца.</w:t>
      </w:r>
    </w:p>
    <w:bookmarkEnd w:id="107"/>
    <w:bookmarkStart w:name="z212" w:id="108"/>
    <w:p>
      <w:pPr>
        <w:spacing w:after="0"/>
        <w:ind w:left="0"/>
        <w:jc w:val="both"/>
      </w:pPr>
      <w:r>
        <w:rPr>
          <w:rFonts w:ascii="Times New Roman"/>
          <w:b w:val="false"/>
          <w:i w:val="false"/>
          <w:color w:val="000000"/>
          <w:sz w:val="28"/>
        </w:rPr>
        <w:t>
      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108"/>
    <w:p>
      <w:pPr>
        <w:spacing w:after="0"/>
        <w:ind w:left="0"/>
        <w:jc w:val="both"/>
      </w:pPr>
      <w:r>
        <w:rPr>
          <w:rFonts w:ascii="Times New Roman"/>
          <w:b w:val="false"/>
          <w:i w:val="false"/>
          <w:color w:val="000000"/>
          <w:sz w:val="28"/>
        </w:rPr>
        <w:t>
      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административного правонарушения.</w:t>
      </w:r>
    </w:p>
    <w:p>
      <w:pPr>
        <w:spacing w:after="0"/>
        <w:ind w:left="0"/>
        <w:jc w:val="both"/>
      </w:pPr>
      <w:r>
        <w:rPr>
          <w:rFonts w:ascii="Times New Roman"/>
          <w:b w:val="false"/>
          <w:i w:val="false"/>
          <w:color w:val="000000"/>
          <w:sz w:val="28"/>
        </w:rPr>
        <w:t>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представлению 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pPr>
        <w:spacing w:after="0"/>
        <w:ind w:left="0"/>
        <w:jc w:val="both"/>
      </w:pPr>
      <w:r>
        <w:rPr>
          <w:rFonts w:ascii="Times New Roman"/>
          <w:b w:val="false"/>
          <w:i w:val="false"/>
          <w:color w:val="000000"/>
          <w:sz w:val="28"/>
        </w:rPr>
        <w:t xml:space="preserve">
      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и не завершено к моменту его обнаружения.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62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06.02.2023 </w:t>
      </w:r>
      <w:r>
        <w:rPr>
          <w:rFonts w:ascii="Times New Roman"/>
          <w:b w:val="false"/>
          <w:i w:val="false"/>
          <w:color w:val="000000"/>
          <w:sz w:val="28"/>
        </w:rPr>
        <w:t>№ 195-VII</w:t>
      </w:r>
      <w:r>
        <w:rPr>
          <w:rFonts w:ascii="Times New Roman"/>
          <w:b w:val="false"/>
          <w:i w:val="false"/>
          <w:color w:val="ff0000"/>
          <w:sz w:val="28"/>
        </w:rPr>
        <w:t xml:space="preserve"> (вводится в действие с 01.04.2023);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Освобождение от административной ответственности и административного взыскания на основании акта амнистии</w:t>
      </w:r>
    </w:p>
    <w:bookmarkStart w:name="z214" w:id="109"/>
    <w:p>
      <w:pPr>
        <w:spacing w:after="0"/>
        <w:ind w:left="0"/>
        <w:jc w:val="both"/>
      </w:pPr>
      <w:r>
        <w:rPr>
          <w:rFonts w:ascii="Times New Roman"/>
          <w:b w:val="false"/>
          <w:i w:val="false"/>
          <w:color w:val="000000"/>
          <w:sz w:val="28"/>
        </w:rPr>
        <w:t>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амнистии, если указанный акт устраняет применение административного взыскания.</w:t>
      </w:r>
    </w:p>
    <w:bookmarkEnd w:id="109"/>
    <w:bookmarkStart w:name="z215" w:id="110"/>
    <w:p>
      <w:pPr>
        <w:spacing w:after="0"/>
        <w:ind w:left="0"/>
        <w:jc w:val="both"/>
      </w:pPr>
      <w:r>
        <w:rPr>
          <w:rFonts w:ascii="Times New Roman"/>
          <w:b w:val="false"/>
          <w:i w:val="false"/>
          <w:color w:val="000000"/>
          <w:sz w:val="28"/>
        </w:rPr>
        <w:t>
      2. Акт об амнистии издается Парламентом Республики Казахстан в отношении индивидуально не определенного круга лиц.</w:t>
      </w:r>
    </w:p>
    <w:bookmarkEnd w:id="110"/>
    <w:p>
      <w:pPr>
        <w:spacing w:after="0"/>
        <w:ind w:left="0"/>
        <w:jc w:val="both"/>
      </w:pPr>
      <w:r>
        <w:rPr>
          <w:rFonts w:ascii="Times New Roman"/>
          <w:b/>
          <w:i w:val="false"/>
          <w:color w:val="000000"/>
          <w:sz w:val="28"/>
        </w:rPr>
        <w:t>Статья 64. Освобождение от административной ответственности в связи с примирением сторон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предусмотрены изменения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Дела об административных правонарушениях, предусмотренных статьями 73-1 (частью первой), 73-2 (частью первой), 73-3, </w:t>
      </w:r>
      <w:r>
        <w:rPr>
          <w:rFonts w:ascii="Times New Roman"/>
          <w:b w:val="false"/>
          <w:i w:val="false"/>
          <w:color w:val="000000"/>
          <w:sz w:val="28"/>
        </w:rPr>
        <w:t>79</w:t>
      </w:r>
      <w:r>
        <w:rPr>
          <w:rFonts w:ascii="Times New Roman"/>
          <w:b w:val="false"/>
          <w:i w:val="false"/>
          <w:color w:val="000000"/>
          <w:sz w:val="28"/>
        </w:rPr>
        <w:t xml:space="preserve"> (частью первой),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пятая и шестая),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1-1 предусмотрены изменения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48" w:id="111"/>
    <w:p>
      <w:pPr>
        <w:spacing w:after="0"/>
        <w:ind w:left="0"/>
        <w:jc w:val="both"/>
      </w:pPr>
      <w:r>
        <w:rPr>
          <w:rFonts w:ascii="Times New Roman"/>
          <w:b w:val="false"/>
          <w:i w:val="false"/>
          <w:color w:val="000000"/>
          <w:sz w:val="28"/>
        </w:rPr>
        <w:t xml:space="preserve">
      1-1. Лица, впервые совершившие административные правонарушения, предусмотренные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(частью 1-1), </w:t>
      </w:r>
      <w:r>
        <w:rPr>
          <w:rFonts w:ascii="Times New Roman"/>
          <w:b w:val="false"/>
          <w:i w:val="false"/>
          <w:color w:val="000000"/>
          <w:sz w:val="28"/>
        </w:rPr>
        <w:t>73-2</w:t>
      </w:r>
      <w:r>
        <w:rPr>
          <w:rFonts w:ascii="Times New Roman"/>
          <w:b w:val="false"/>
          <w:i w:val="false"/>
          <w:color w:val="000000"/>
          <w:sz w:val="28"/>
        </w:rPr>
        <w:t xml:space="preserve"> (частью 1-1) и 73-3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bookmarkEnd w:id="111"/>
    <w:bookmarkStart w:name="z4794" w:id="112"/>
    <w:p>
      <w:pPr>
        <w:spacing w:after="0"/>
        <w:ind w:left="0"/>
        <w:jc w:val="both"/>
      </w:pPr>
      <w:r>
        <w:rPr>
          <w:rFonts w:ascii="Times New Roman"/>
          <w:b w:val="false"/>
          <w:i w:val="false"/>
          <w:color w:val="000000"/>
          <w:sz w:val="28"/>
        </w:rPr>
        <w:t xml:space="preserve">
      Положения настоящей части не распространяются на лиц, освобожденных в течение года от административной ответственности в связи с примирением сторон по </w:t>
      </w:r>
      <w:r>
        <w:rPr>
          <w:rFonts w:ascii="Times New Roman"/>
          <w:b w:val="false"/>
          <w:i w:val="false"/>
          <w:color w:val="000000"/>
          <w:sz w:val="28"/>
        </w:rPr>
        <w:t>статье 73</w:t>
      </w:r>
      <w:r>
        <w:rPr>
          <w:rFonts w:ascii="Times New Roman"/>
          <w:b w:val="false"/>
          <w:i w:val="false"/>
          <w:color w:val="000000"/>
          <w:sz w:val="28"/>
        </w:rPr>
        <w:t xml:space="preserve">, </w:t>
      </w:r>
      <w:r>
        <w:rPr>
          <w:rFonts w:ascii="Times New Roman"/>
          <w:b w:val="false"/>
          <w:i w:val="false"/>
          <w:color w:val="000000"/>
          <w:sz w:val="28"/>
        </w:rPr>
        <w:t>части 1-1</w:t>
      </w:r>
      <w:r>
        <w:rPr>
          <w:rFonts w:ascii="Times New Roman"/>
          <w:b w:val="false"/>
          <w:i w:val="false"/>
          <w:color w:val="000000"/>
          <w:sz w:val="28"/>
        </w:rPr>
        <w:t xml:space="preserve"> статьи 73-1 и </w:t>
      </w:r>
      <w:r>
        <w:rPr>
          <w:rFonts w:ascii="Times New Roman"/>
          <w:b w:val="false"/>
          <w:i w:val="false"/>
          <w:color w:val="000000"/>
          <w:sz w:val="28"/>
        </w:rPr>
        <w:t>части 1-1</w:t>
      </w:r>
      <w:r>
        <w:rPr>
          <w:rFonts w:ascii="Times New Roman"/>
          <w:b w:val="false"/>
          <w:i w:val="false"/>
          <w:color w:val="000000"/>
          <w:sz w:val="28"/>
        </w:rPr>
        <w:t xml:space="preserve"> статьи 73-2 настоящего Кодекса.</w:t>
      </w:r>
    </w:p>
    <w:bookmarkEnd w:id="112"/>
    <w:bookmarkStart w:name="z218" w:id="113"/>
    <w:p>
      <w:pPr>
        <w:spacing w:after="0"/>
        <w:ind w:left="0"/>
        <w:jc w:val="both"/>
      </w:pPr>
      <w:r>
        <w:rPr>
          <w:rFonts w:ascii="Times New Roman"/>
          <w:b w:val="false"/>
          <w:i w:val="false"/>
          <w:color w:val="000000"/>
          <w:sz w:val="28"/>
        </w:rPr>
        <w:t>
      2. Примирение осуществляется на основе письменного соглашения, подписанного потерпевшим и лицом, совершившим административное правонарушение.</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Освобождение от административной ответственности при малозначительности правонарушения</w:t>
      </w:r>
    </w:p>
    <w:p>
      <w:pPr>
        <w:spacing w:after="0"/>
        <w:ind w:left="0"/>
        <w:jc w:val="both"/>
      </w:pPr>
      <w:r>
        <w:rPr>
          <w:rFonts w:ascii="Times New Roman"/>
          <w:b w:val="false"/>
          <w:i w:val="false"/>
          <w:color w:val="000000"/>
          <w:sz w:val="28"/>
        </w:rPr>
        <w:t>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p>
      <w:pPr>
        <w:spacing w:after="0"/>
        <w:ind w:left="0"/>
        <w:jc w:val="both"/>
      </w:pPr>
      <w:r>
        <w:rPr>
          <w:rFonts w:ascii="Times New Roman"/>
          <w:b w:val="false"/>
          <w:i w:val="false"/>
          <w:color w:val="000000"/>
          <w:sz w:val="28"/>
        </w:rPr>
        <w:t>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64-1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114"/>
    <w:p>
      <w:pPr>
        <w:spacing w:after="0"/>
        <w:ind w:left="0"/>
        <w:jc w:val="left"/>
      </w:pPr>
      <w:r>
        <w:rPr>
          <w:rFonts w:ascii="Times New Roman"/>
          <w:b/>
          <w:i w:val="false"/>
          <w:color w:val="000000"/>
        </w:rPr>
        <w:t xml:space="preserve"> Глава 9. АДМИНИСТРАТИВНАЯ ОТВЕТСТВЕННОСТЬ НЕСОВЕРШЕННОЛЕТНИХ</w:t>
      </w:r>
    </w:p>
    <w:bookmarkEnd w:id="114"/>
    <w:p>
      <w:pPr>
        <w:spacing w:after="0"/>
        <w:ind w:left="0"/>
        <w:jc w:val="both"/>
      </w:pPr>
      <w:r>
        <w:rPr>
          <w:rFonts w:ascii="Times New Roman"/>
          <w:b/>
          <w:i w:val="false"/>
          <w:color w:val="000000"/>
          <w:sz w:val="28"/>
        </w:rPr>
        <w:t>Статья 65. Административная ответственность несовершеннолетних</w:t>
      </w:r>
    </w:p>
    <w:bookmarkStart w:name="z221" w:id="115"/>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bookmarkEnd w:id="115"/>
    <w:bookmarkStart w:name="z222" w:id="116"/>
    <w:p>
      <w:pPr>
        <w:spacing w:after="0"/>
        <w:ind w:left="0"/>
        <w:jc w:val="both"/>
      </w:pPr>
      <w:r>
        <w:rPr>
          <w:rFonts w:ascii="Times New Roman"/>
          <w:b w:val="false"/>
          <w:i w:val="false"/>
          <w:color w:val="000000"/>
          <w:sz w:val="28"/>
        </w:rPr>
        <w:t>
      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bookmarkEnd w:id="116"/>
    <w:p>
      <w:pPr>
        <w:spacing w:after="0"/>
        <w:ind w:left="0"/>
        <w:jc w:val="both"/>
      </w:pPr>
      <w:r>
        <w:rPr>
          <w:rFonts w:ascii="Times New Roman"/>
          <w:b/>
          <w:i w:val="false"/>
          <w:color w:val="000000"/>
          <w:sz w:val="28"/>
        </w:rPr>
        <w:t>Статья 66. Особенности применения административных взысканий к несовершеннолетним</w:t>
      </w:r>
    </w:p>
    <w:bookmarkStart w:name="z224" w:id="117"/>
    <w:p>
      <w:pPr>
        <w:spacing w:after="0"/>
        <w:ind w:left="0"/>
        <w:jc w:val="both"/>
      </w:pPr>
      <w:r>
        <w:rPr>
          <w:rFonts w:ascii="Times New Roman"/>
          <w:b w:val="false"/>
          <w:i w:val="false"/>
          <w:color w:val="000000"/>
          <w:sz w:val="28"/>
        </w:rPr>
        <w:t xml:space="preserve">
      1. Размер административного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w:t>
      </w:r>
    </w:p>
    <w:bookmarkEnd w:id="117"/>
    <w:p>
      <w:pPr>
        <w:spacing w:after="0"/>
        <w:ind w:left="0"/>
        <w:jc w:val="both"/>
      </w:pPr>
      <w:r>
        <w:rPr>
          <w:rFonts w:ascii="Times New Roman"/>
          <w:b w:val="false"/>
          <w:i w:val="false"/>
          <w:color w:val="000000"/>
          <w:sz w:val="28"/>
        </w:rPr>
        <w:t>
      При отсутствии у несовершеннолетнего имущества, достаточного для уплаты штрафа, штраф налагается на родителей или лиц, их заменяющих.</w:t>
      </w:r>
    </w:p>
    <w:bookmarkStart w:name="z225" w:id="118"/>
    <w:p>
      <w:pPr>
        <w:spacing w:after="0"/>
        <w:ind w:left="0"/>
        <w:jc w:val="both"/>
      </w:pPr>
      <w:r>
        <w:rPr>
          <w:rFonts w:ascii="Times New Roman"/>
          <w:b w:val="false"/>
          <w:i w:val="false"/>
          <w:color w:val="000000"/>
          <w:sz w:val="28"/>
        </w:rPr>
        <w:t>
      2. Лишение специального права может налагаться на несовершеннолетних на срок не более одного года.</w:t>
      </w:r>
    </w:p>
    <w:bookmarkEnd w:id="118"/>
    <w:bookmarkStart w:name="z226" w:id="119"/>
    <w:p>
      <w:pPr>
        <w:spacing w:after="0"/>
        <w:ind w:left="0"/>
        <w:jc w:val="both"/>
      </w:pPr>
      <w:r>
        <w:rPr>
          <w:rFonts w:ascii="Times New Roman"/>
          <w:b w:val="false"/>
          <w:i w:val="false"/>
          <w:color w:val="000000"/>
          <w:sz w:val="28"/>
        </w:rPr>
        <w:t xml:space="preserve">
      3. Другие виды административных взысканий (за исключением административного ареста), а также меры административно-правового воздействия, указанные в </w:t>
      </w:r>
      <w:r>
        <w:rPr>
          <w:rFonts w:ascii="Times New Roman"/>
          <w:b w:val="false"/>
          <w:i w:val="false"/>
          <w:color w:val="000000"/>
          <w:sz w:val="28"/>
        </w:rPr>
        <w:t>статьях 41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настоящего Кодекса, применяются к несовершеннолетним на общих основаниях.</w:t>
      </w:r>
    </w:p>
    <w:bookmarkEnd w:id="119"/>
    <w:p>
      <w:pPr>
        <w:spacing w:after="0"/>
        <w:ind w:left="0"/>
        <w:jc w:val="both"/>
      </w:pPr>
      <w:r>
        <w:rPr>
          <w:rFonts w:ascii="Times New Roman"/>
          <w:b/>
          <w:i w:val="false"/>
          <w:color w:val="000000"/>
          <w:sz w:val="28"/>
        </w:rPr>
        <w:t>Статья 67. Наложение административного взыскания на несовершеннолетнего</w:t>
      </w:r>
    </w:p>
    <w:bookmarkStart w:name="z228" w:id="120"/>
    <w:p>
      <w:pPr>
        <w:spacing w:after="0"/>
        <w:ind w:left="0"/>
        <w:jc w:val="both"/>
      </w:pPr>
      <w:r>
        <w:rPr>
          <w:rFonts w:ascii="Times New Roman"/>
          <w:b w:val="false"/>
          <w:i w:val="false"/>
          <w:color w:val="000000"/>
          <w:sz w:val="28"/>
        </w:rPr>
        <w:t xml:space="preserve">
      1. При наложении административного взыскания на несовершеннолетнего, кроме обстоятельств, предусмотренных </w:t>
      </w:r>
      <w:r>
        <w:rPr>
          <w:rFonts w:ascii="Times New Roman"/>
          <w:b w:val="false"/>
          <w:i w:val="false"/>
          <w:color w:val="000000"/>
          <w:sz w:val="28"/>
        </w:rPr>
        <w:t>статьями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120"/>
    <w:bookmarkStart w:name="z229" w:id="121"/>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121"/>
    <w:p>
      <w:pPr>
        <w:spacing w:after="0"/>
        <w:ind w:left="0"/>
        <w:jc w:val="both"/>
      </w:pPr>
      <w:r>
        <w:rPr>
          <w:rFonts w:ascii="Times New Roman"/>
          <w:b/>
          <w:i w:val="false"/>
          <w:color w:val="000000"/>
          <w:sz w:val="28"/>
        </w:rPr>
        <w:t>Статья 68. Освобождение несовершеннолетних от административной ответственности и административного взыскания</w:t>
      </w:r>
    </w:p>
    <w:p>
      <w:pPr>
        <w:spacing w:after="0"/>
        <w:ind w:left="0"/>
        <w:jc w:val="both"/>
      </w:pPr>
      <w:r>
        <w:rPr>
          <w:rFonts w:ascii="Times New Roman"/>
          <w:b w:val="false"/>
          <w:i w:val="false"/>
          <w:color w:val="000000"/>
          <w:sz w:val="28"/>
        </w:rPr>
        <w:t>
      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pPr>
        <w:spacing w:after="0"/>
        <w:ind w:left="0"/>
        <w:jc w:val="both"/>
      </w:pPr>
      <w:r>
        <w:rPr>
          <w:rFonts w:ascii="Times New Roman"/>
          <w:b/>
          <w:i w:val="false"/>
          <w:color w:val="000000"/>
          <w:sz w:val="28"/>
        </w:rPr>
        <w:t>Cтатья 69. Меры воспитательного воздействия</w:t>
      </w:r>
    </w:p>
    <w:bookmarkStart w:name="z231" w:id="122"/>
    <w:p>
      <w:pPr>
        <w:spacing w:after="0"/>
        <w:ind w:left="0"/>
        <w:jc w:val="both"/>
      </w:pPr>
      <w:r>
        <w:rPr>
          <w:rFonts w:ascii="Times New Roman"/>
          <w:b w:val="false"/>
          <w:i w:val="false"/>
          <w:color w:val="000000"/>
          <w:sz w:val="28"/>
        </w:rPr>
        <w:t>
      1. Несовершеннолетнему могут быть назначены следующие меры воспитательного воздействия:</w:t>
      </w:r>
    </w:p>
    <w:bookmarkEnd w:id="122"/>
    <w:p>
      <w:pPr>
        <w:spacing w:after="0"/>
        <w:ind w:left="0"/>
        <w:jc w:val="both"/>
      </w:pPr>
      <w:r>
        <w:rPr>
          <w:rFonts w:ascii="Times New Roman"/>
          <w:b w:val="false"/>
          <w:i w:val="false"/>
          <w:color w:val="000000"/>
          <w:sz w:val="28"/>
        </w:rPr>
        <w:t>
      1) разъяснение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bookmarkStart w:name="z232" w:id="123"/>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мер воспитательного воздействия.</w:t>
      </w:r>
    </w:p>
    <w:bookmarkEnd w:id="123"/>
    <w:bookmarkStart w:name="z233" w:id="124"/>
    <w:p>
      <w:pPr>
        <w:spacing w:after="0"/>
        <w:ind w:left="0"/>
        <w:jc w:val="both"/>
      </w:pPr>
      <w:r>
        <w:rPr>
          <w:rFonts w:ascii="Times New Roman"/>
          <w:b w:val="false"/>
          <w:i w:val="false"/>
          <w:color w:val="000000"/>
          <w:sz w:val="28"/>
        </w:rPr>
        <w:t>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bookmarkEnd w:id="124"/>
    <w:bookmarkStart w:name="z234" w:id="125"/>
    <w:p>
      <w:pPr>
        <w:spacing w:after="0"/>
        <w:ind w:left="0"/>
        <w:jc w:val="both"/>
      </w:pPr>
      <w:r>
        <w:rPr>
          <w:rFonts w:ascii="Times New Roman"/>
          <w:b w:val="false"/>
          <w:i w:val="false"/>
          <w:color w:val="000000"/>
          <w:sz w:val="28"/>
        </w:rPr>
        <w:t xml:space="preserve">
      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w:t>
      </w:r>
      <w:r>
        <w:rPr>
          <w:rFonts w:ascii="Times New Roman"/>
          <w:b w:val="false"/>
          <w:i w:val="false"/>
          <w:color w:val="000000"/>
          <w:sz w:val="28"/>
        </w:rPr>
        <w:t>статьи 890</w:t>
      </w:r>
      <w:r>
        <w:rPr>
          <w:rFonts w:ascii="Times New Roman"/>
          <w:b w:val="false"/>
          <w:i w:val="false"/>
          <w:color w:val="000000"/>
          <w:sz w:val="28"/>
        </w:rPr>
        <w:t xml:space="preserve"> настоящего Кодекса.</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Содержание мер воспитательного воздействия</w:t>
      </w:r>
    </w:p>
    <w:bookmarkStart w:name="z236" w:id="126"/>
    <w:p>
      <w:pPr>
        <w:spacing w:after="0"/>
        <w:ind w:left="0"/>
        <w:jc w:val="both"/>
      </w:pPr>
      <w:r>
        <w:rPr>
          <w:rFonts w:ascii="Times New Roman"/>
          <w:b w:val="false"/>
          <w:i w:val="false"/>
          <w:color w:val="000000"/>
          <w:sz w:val="28"/>
        </w:rPr>
        <w:t>
      1. Разъяснение закона 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127"/>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127"/>
    <w:bookmarkStart w:name="z239" w:id="128"/>
    <w:p>
      <w:pPr>
        <w:spacing w:after="0"/>
        <w:ind w:left="0"/>
        <w:jc w:val="both"/>
      </w:pPr>
      <w:r>
        <w:rPr>
          <w:rFonts w:ascii="Times New Roman"/>
          <w:b w:val="false"/>
          <w:i w:val="false"/>
          <w:color w:val="000000"/>
          <w:sz w:val="28"/>
        </w:rPr>
        <w:t xml:space="preserve">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w:t>
      </w:r>
      <w:r>
        <w:rPr>
          <w:rFonts w:ascii="Times New Roman"/>
          <w:b w:val="false"/>
          <w:i w:val="false"/>
          <w:color w:val="000000"/>
          <w:sz w:val="28"/>
        </w:rPr>
        <w:t>статьей 54</w:t>
      </w:r>
      <w:r>
        <w:rPr>
          <w:rFonts w:ascii="Times New Roman"/>
          <w:b w:val="false"/>
          <w:i w:val="false"/>
          <w:color w:val="000000"/>
          <w:sz w:val="28"/>
        </w:rPr>
        <w:t xml:space="preserve"> настоящего Кодекса, а также предъявлено требование закончить обучение либо трудоустроиться с помощью комиссии по защите прав несовершеннолетних.</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Сроки давности</w:t>
      </w:r>
    </w:p>
    <w:p>
      <w:pPr>
        <w:spacing w:after="0"/>
        <w:ind w:left="0"/>
        <w:jc w:val="both"/>
      </w:pPr>
      <w:r>
        <w:rPr>
          <w:rFonts w:ascii="Times New Roman"/>
          <w:b w:val="false"/>
          <w:i w:val="false"/>
          <w:color w:val="000000"/>
          <w:sz w:val="28"/>
        </w:rPr>
        <w:t xml:space="preserve">
      Сроки давности, предусмотренные </w:t>
      </w:r>
      <w:r>
        <w:rPr>
          <w:rFonts w:ascii="Times New Roman"/>
          <w:b w:val="false"/>
          <w:i w:val="false"/>
          <w:color w:val="000000"/>
          <w:sz w:val="28"/>
        </w:rPr>
        <w:t>статьей 62</w:t>
      </w:r>
      <w:r>
        <w:rPr>
          <w:rFonts w:ascii="Times New Roman"/>
          <w:b w:val="false"/>
          <w:i w:val="false"/>
          <w:color w:val="000000"/>
          <w:sz w:val="28"/>
        </w:rPr>
        <w:t xml:space="preserve"> настоящего Кодекса, при освобождении несовершеннолетних от административной ответственности или исполнения административного взыскания сокращаются наполовину.</w:t>
      </w:r>
    </w:p>
    <w:p>
      <w:pPr>
        <w:spacing w:after="0"/>
        <w:ind w:left="0"/>
        <w:jc w:val="both"/>
      </w:pPr>
      <w:r>
        <w:rPr>
          <w:rFonts w:ascii="Times New Roman"/>
          <w:b/>
          <w:i w:val="false"/>
          <w:color w:val="000000"/>
          <w:sz w:val="28"/>
        </w:rPr>
        <w:t>Статья 72. Срок, в течение которого несовершеннолетний считается подвергнутым административному взысканию</w:t>
      </w:r>
    </w:p>
    <w:p>
      <w:pPr>
        <w:spacing w:after="0"/>
        <w:ind w:left="0"/>
        <w:jc w:val="both"/>
      </w:pPr>
      <w:r>
        <w:rPr>
          <w:rFonts w:ascii="Times New Roman"/>
          <w:b w:val="false"/>
          <w:i w:val="false"/>
          <w:color w:val="000000"/>
          <w:sz w:val="28"/>
        </w:rPr>
        <w:t>
      Несовершеннолетний,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bookmarkStart w:name="z242" w:id="129"/>
    <w:p>
      <w:pPr>
        <w:spacing w:after="0"/>
        <w:ind w:left="0"/>
        <w:jc w:val="left"/>
      </w:pPr>
      <w:r>
        <w:rPr>
          <w:rFonts w:ascii="Times New Roman"/>
          <w:b/>
          <w:i w:val="false"/>
          <w:color w:val="000000"/>
        </w:rPr>
        <w:t xml:space="preserve"> ОСОБЕННАЯ ЧАСТЬ</w:t>
      </w:r>
      <w:r>
        <w:br/>
      </w:r>
      <w:r>
        <w:rPr>
          <w:rFonts w:ascii="Times New Roman"/>
          <w:b/>
          <w:i w:val="false"/>
          <w:color w:val="000000"/>
        </w:rPr>
        <w:t>Глава 10. АДМИНИСТРАТИВНЫЕ ПРАВОНАРУШЕНИЯ, ПОСЯГАЮЩИЕ НА ПРАВА ЛИЧНОСТИ</w:t>
      </w:r>
    </w:p>
    <w:bookmarkEnd w:id="129"/>
    <w:p>
      <w:pPr>
        <w:spacing w:after="0"/>
        <w:ind w:left="0"/>
        <w:jc w:val="both"/>
      </w:pPr>
      <w:r>
        <w:rPr>
          <w:rFonts w:ascii="Times New Roman"/>
          <w:b/>
          <w:i w:val="false"/>
          <w:color w:val="000000"/>
          <w:sz w:val="28"/>
        </w:rPr>
        <w:t>Статья 73. Противоправные действия в сфере семейно-бытовых отношений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предусмотрено изменение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 </w:t>
      </w:r>
    </w:p>
    <w:p>
      <w:pPr>
        <w:spacing w:after="0"/>
        <w:ind w:left="0"/>
        <w:jc w:val="both"/>
      </w:pPr>
      <w:r>
        <w:rPr>
          <w:rFonts w:ascii="Times New Roman"/>
          <w:b w:val="false"/>
          <w:i w:val="false"/>
          <w:color w:val="000000"/>
          <w:sz w:val="28"/>
        </w:rPr>
        <w:t>
      влекут предупреждение либо административный арест на пять суток.</w:t>
      </w:r>
    </w:p>
    <w:bookmarkStart w:name="z246" w:id="13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30"/>
    <w:p>
      <w:pPr>
        <w:spacing w:after="0"/>
        <w:ind w:left="0"/>
        <w:jc w:val="both"/>
      </w:pPr>
      <w:r>
        <w:rPr>
          <w:rFonts w:ascii="Times New Roman"/>
          <w:b w:val="false"/>
          <w:i w:val="false"/>
          <w:color w:val="000000"/>
          <w:sz w:val="28"/>
        </w:rPr>
        <w:t>
      влекут административный арест на десять суток.</w:t>
      </w:r>
    </w:p>
    <w:bookmarkStart w:name="z247" w:id="131"/>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131"/>
    <w:p>
      <w:pPr>
        <w:spacing w:after="0"/>
        <w:ind w:left="0"/>
        <w:jc w:val="both"/>
      </w:pPr>
      <w:r>
        <w:rPr>
          <w:rFonts w:ascii="Times New Roman"/>
          <w:b w:val="false"/>
          <w:i w:val="false"/>
          <w:color w:val="000000"/>
          <w:sz w:val="28"/>
        </w:rPr>
        <w:t>
      влекут штраф в размере пяти месячных расчетных показателей.</w:t>
      </w:r>
    </w:p>
    <w:p>
      <w:pPr>
        <w:spacing w:after="0"/>
        <w:ind w:left="0"/>
        <w:jc w:val="both"/>
      </w:pPr>
      <w:r>
        <w:rPr>
          <w:rFonts w:ascii="Times New Roman"/>
          <w:b w:val="false"/>
          <w:i w:val="false"/>
          <w:color w:val="000000"/>
          <w:sz w:val="28"/>
        </w:rPr>
        <w:t>
      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73-1 предусмотрено исключить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 Умышленное причинение легкого вреда здоровью</w:t>
      </w:r>
    </w:p>
    <w:p>
      <w:pPr>
        <w:spacing w:after="0"/>
        <w:ind w:left="0"/>
        <w:jc w:val="both"/>
      </w:pPr>
      <w:r>
        <w:rPr>
          <w:rFonts w:ascii="Times New Roman"/>
          <w:b w:val="false"/>
          <w:i w:val="false"/>
          <w:color w:val="000000"/>
          <w:sz w:val="28"/>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pPr>
        <w:spacing w:after="0"/>
        <w:ind w:left="0"/>
        <w:jc w:val="both"/>
      </w:pPr>
      <w:r>
        <w:rPr>
          <w:rFonts w:ascii="Times New Roman"/>
          <w:b w:val="false"/>
          <w:i w:val="false"/>
          <w:color w:val="000000"/>
          <w:sz w:val="28"/>
        </w:rPr>
        <w:t xml:space="preserve">
      влечет штраф в размере пятнадцати месячных расчетных показателей либо административный арест на срок до пятнадцати суток. </w:t>
      </w:r>
    </w:p>
    <w:bookmarkStart w:name="z4249" w:id="132"/>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132"/>
    <w:bookmarkStart w:name="z4250" w:id="133"/>
    <w:p>
      <w:pPr>
        <w:spacing w:after="0"/>
        <w:ind w:left="0"/>
        <w:jc w:val="both"/>
      </w:pPr>
      <w:r>
        <w:rPr>
          <w:rFonts w:ascii="Times New Roman"/>
          <w:b w:val="false"/>
          <w:i w:val="false"/>
          <w:color w:val="000000"/>
          <w:sz w:val="28"/>
        </w:rPr>
        <w:t>
      влекут предупреждение или административный арест на пятнадцать суток.</w:t>
      </w:r>
    </w:p>
    <w:bookmarkEnd w:id="133"/>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влекут административный арест на двадцать пять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73-1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73-2 предусмотрено исключить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73-2. Побои</w:t>
      </w:r>
    </w:p>
    <w:bookmarkStart w:name="z3490" w:id="134"/>
    <w:p>
      <w:pPr>
        <w:spacing w:after="0"/>
        <w:ind w:left="0"/>
        <w:jc w:val="both"/>
      </w:pPr>
      <w:r>
        <w:rPr>
          <w:rFonts w:ascii="Times New Roman"/>
          <w:b w:val="false"/>
          <w:i w:val="false"/>
          <w:color w:val="000000"/>
          <w:sz w:val="28"/>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bookmarkEnd w:id="134"/>
    <w:bookmarkStart w:name="z3491" w:id="135"/>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десяти суток.</w:t>
      </w:r>
    </w:p>
    <w:bookmarkEnd w:id="135"/>
    <w:bookmarkStart w:name="z4251" w:id="136"/>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136"/>
    <w:bookmarkStart w:name="z4252" w:id="137"/>
    <w:p>
      <w:pPr>
        <w:spacing w:after="0"/>
        <w:ind w:left="0"/>
        <w:jc w:val="both"/>
      </w:pPr>
      <w:r>
        <w:rPr>
          <w:rFonts w:ascii="Times New Roman"/>
          <w:b w:val="false"/>
          <w:i w:val="false"/>
          <w:color w:val="000000"/>
          <w:sz w:val="28"/>
        </w:rPr>
        <w:t>
      влекут предупреждение или административный арест на десять суток.</w:t>
      </w:r>
    </w:p>
    <w:bookmarkEnd w:id="137"/>
    <w:bookmarkStart w:name="z3492" w:id="138"/>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bookmarkEnd w:id="138"/>
    <w:bookmarkStart w:name="z3493" w:id="139"/>
    <w:p>
      <w:pPr>
        <w:spacing w:after="0"/>
        <w:ind w:left="0"/>
        <w:jc w:val="both"/>
      </w:pPr>
      <w:r>
        <w:rPr>
          <w:rFonts w:ascii="Times New Roman"/>
          <w:b w:val="false"/>
          <w:i w:val="false"/>
          <w:color w:val="000000"/>
          <w:sz w:val="28"/>
        </w:rPr>
        <w:t xml:space="preserve">
      влекут административный арест на двадцать суток. </w:t>
      </w:r>
    </w:p>
    <w:bookmarkEnd w:id="139"/>
    <w:bookmarkStart w:name="z3494" w:id="140"/>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140"/>
    <w:bookmarkStart w:name="z3495" w:id="14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73-2 в соответствии с Законом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73-3. Клевета</w:t>
      </w:r>
    </w:p>
    <w:bookmarkStart w:name="z4542" w:id="142"/>
    <w:p>
      <w:pPr>
        <w:spacing w:after="0"/>
        <w:ind w:left="0"/>
        <w:jc w:val="both"/>
      </w:pPr>
      <w:r>
        <w:rPr>
          <w:rFonts w:ascii="Times New Roman"/>
          <w:b w:val="false"/>
          <w:i w:val="false"/>
          <w:color w:val="000000"/>
          <w:sz w:val="28"/>
        </w:rPr>
        <w:t>
      1. Клевета, то есть распространение заведомо ложных сведений, порочащих честь и достоинство другого лица или подрывающих его репутацию, –</w:t>
      </w:r>
    </w:p>
    <w:bookmarkEnd w:id="142"/>
    <w:bookmarkStart w:name="z4543" w:id="143"/>
    <w:p>
      <w:pPr>
        <w:spacing w:after="0"/>
        <w:ind w:left="0"/>
        <w:jc w:val="both"/>
      </w:pPr>
      <w:r>
        <w:rPr>
          <w:rFonts w:ascii="Times New Roman"/>
          <w:b w:val="false"/>
          <w:i w:val="false"/>
          <w:color w:val="000000"/>
          <w:sz w:val="28"/>
        </w:rPr>
        <w:t>
      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bookmarkEnd w:id="143"/>
    <w:bookmarkStart w:name="z4544" w:id="144"/>
    <w:p>
      <w:pPr>
        <w:spacing w:after="0"/>
        <w:ind w:left="0"/>
        <w:jc w:val="both"/>
      </w:pPr>
      <w:r>
        <w:rPr>
          <w:rFonts w:ascii="Times New Roman"/>
          <w:b w:val="false"/>
          <w:i w:val="false"/>
          <w:color w:val="000000"/>
          <w:sz w:val="28"/>
        </w:rPr>
        <w:t>
      2. То же деяние, совершенное публично или с использованием средств массовой информации или сетей телекоммуникаций, –</w:t>
      </w:r>
    </w:p>
    <w:bookmarkEnd w:id="144"/>
    <w:bookmarkStart w:name="z4545" w:id="145"/>
    <w:p>
      <w:pPr>
        <w:spacing w:after="0"/>
        <w:ind w:left="0"/>
        <w:jc w:val="both"/>
      </w:pPr>
      <w:r>
        <w:rPr>
          <w:rFonts w:ascii="Times New Roman"/>
          <w:b w:val="false"/>
          <w:i w:val="false"/>
          <w:color w:val="000000"/>
          <w:sz w:val="28"/>
        </w:rPr>
        <w:t>
      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bookmarkEnd w:id="145"/>
    <w:bookmarkStart w:name="z4546" w:id="14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bookmarkEnd w:id="146"/>
    <w:bookmarkStart w:name="z4547" w:id="147"/>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73-3 в соответствии с Законом РК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Воспрепятствование получению гражданства Республики Казахстан</w:t>
      </w:r>
    </w:p>
    <w:bookmarkStart w:name="z249" w:id="148"/>
    <w:p>
      <w:pPr>
        <w:spacing w:after="0"/>
        <w:ind w:left="0"/>
        <w:jc w:val="both"/>
      </w:pPr>
      <w:r>
        <w:rPr>
          <w:rFonts w:ascii="Times New Roman"/>
          <w:b w:val="false"/>
          <w:i w:val="false"/>
          <w:color w:val="000000"/>
          <w:sz w:val="28"/>
        </w:rPr>
        <w:t>
      1. Незаконные действия (бездействие) должностных лиц, препятствующих получению лицом гражданства Республики Казахстан, –</w:t>
      </w:r>
    </w:p>
    <w:bookmarkEnd w:id="148"/>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250" w:id="14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Ответственность за нарушение законодательства Республики Казахстан о языках</w:t>
      </w:r>
    </w:p>
    <w:bookmarkStart w:name="z252" w:id="150"/>
    <w:p>
      <w:pPr>
        <w:spacing w:after="0"/>
        <w:ind w:left="0"/>
        <w:jc w:val="both"/>
      </w:pPr>
      <w:r>
        <w:rPr>
          <w:rFonts w:ascii="Times New Roman"/>
          <w:b w:val="false"/>
          <w:i w:val="false"/>
          <w:color w:val="000000"/>
          <w:sz w:val="28"/>
        </w:rPr>
        <w:t xml:space="preserve">
      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150"/>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253" w:id="15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5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54" w:id="152"/>
    <w:p>
      <w:pPr>
        <w:spacing w:after="0"/>
        <w:ind w:left="0"/>
        <w:jc w:val="both"/>
      </w:pPr>
      <w:r>
        <w:rPr>
          <w:rFonts w:ascii="Times New Roman"/>
          <w:b w:val="false"/>
          <w:i w:val="false"/>
          <w:color w:val="000000"/>
          <w:sz w:val="28"/>
        </w:rPr>
        <w:t xml:space="preserve">
      3. Нарушение требований по размещению реквизитов и визуальной информации – </w:t>
      </w:r>
    </w:p>
    <w:bookmarkEnd w:id="152"/>
    <w:p>
      <w:pPr>
        <w:spacing w:after="0"/>
        <w:ind w:left="0"/>
        <w:jc w:val="both"/>
      </w:pPr>
      <w:r>
        <w:rPr>
          <w:rFonts w:ascii="Times New Roman"/>
          <w:b w:val="false"/>
          <w:i w:val="false"/>
          <w:color w:val="000000"/>
          <w:sz w:val="28"/>
        </w:rPr>
        <w:t>
      влечет предупреждение.</w:t>
      </w:r>
    </w:p>
    <w:bookmarkStart w:name="z255" w:id="153"/>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256" w:id="154"/>
    <w:p>
      <w:pPr>
        <w:spacing w:after="0"/>
        <w:ind w:left="0"/>
        <w:jc w:val="both"/>
      </w:pPr>
      <w:r>
        <w:rPr>
          <w:rFonts w:ascii="Times New Roman"/>
          <w:b w:val="false"/>
          <w:i w:val="false"/>
          <w:color w:val="000000"/>
          <w:sz w:val="28"/>
        </w:rPr>
        <w:t xml:space="preserve">
      5. Ограничение прав физических лиц в выборе языка, дискриминация по языковым признакам – </w:t>
      </w:r>
    </w:p>
    <w:bookmarkEnd w:id="154"/>
    <w:p>
      <w:pPr>
        <w:spacing w:after="0"/>
        <w:ind w:left="0"/>
        <w:jc w:val="both"/>
      </w:pPr>
      <w:r>
        <w:rPr>
          <w:rFonts w:ascii="Times New Roman"/>
          <w:b w:val="false"/>
          <w:i w:val="false"/>
          <w:color w:val="000000"/>
          <w:sz w:val="28"/>
        </w:rPr>
        <w:t>
      влекут штраф на должностных лиц в размере десяти месячных расчетных показателей.</w:t>
      </w:r>
    </w:p>
    <w:bookmarkStart w:name="z257" w:id="155"/>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55"/>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Ограничение права свободного передвижения и выбора места жительства</w:t>
      </w:r>
    </w:p>
    <w:bookmarkStart w:name="z3580" w:id="156"/>
    <w:p>
      <w:pPr>
        <w:spacing w:after="0"/>
        <w:ind w:left="0"/>
        <w:jc w:val="both"/>
      </w:pPr>
      <w:r>
        <w:rPr>
          <w:rFonts w:ascii="Times New Roman"/>
          <w:b w:val="false"/>
          <w:i w:val="false"/>
          <w:color w:val="000000"/>
          <w:sz w:val="28"/>
        </w:rPr>
        <w:t>
      1. Действие (бездействие)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уголовно наказуемого деяния, –</w:t>
      </w:r>
    </w:p>
    <w:bookmarkEnd w:id="156"/>
    <w:bookmarkStart w:name="z3581" w:id="15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57"/>
    <w:bookmarkStart w:name="z3582" w:id="158"/>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8"/>
    <w:bookmarkStart w:name="z3583" w:id="15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Воспрепятствование законной деятельности общественных объединений, благотворительных организаций</w:t>
      </w:r>
    </w:p>
    <w:p>
      <w:pPr>
        <w:spacing w:after="0"/>
        <w:ind w:left="0"/>
        <w:jc w:val="both"/>
      </w:pPr>
      <w:r>
        <w:rPr>
          <w:rFonts w:ascii="Times New Roman"/>
          <w:b w:val="false"/>
          <w:i w:val="false"/>
          <w:color w:val="ff0000"/>
          <w:sz w:val="28"/>
        </w:rPr>
        <w:t xml:space="preserve">
      Сноска. Заголовок статьи 77 с изменениями, внесенными Законом РК от 16.11.2015 </w:t>
      </w:r>
      <w:r>
        <w:rPr>
          <w:rFonts w:ascii="Times New Roman"/>
          <w:b w:val="false"/>
          <w:i w:val="false"/>
          <w:color w:val="ff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pPr>
        <w:spacing w:after="0"/>
        <w:ind w:left="0"/>
        <w:jc w:val="both"/>
      </w:pPr>
      <w:r>
        <w:rPr>
          <w:rFonts w:ascii="Times New Roman"/>
          <w:b w:val="false"/>
          <w:i w:val="false"/>
          <w:color w:val="000000"/>
          <w:sz w:val="28"/>
        </w:rPr>
        <w:t>
      влекут штраф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Отказ в предоставлении физическому лицу информации</w:t>
      </w:r>
    </w:p>
    <w:bookmarkStart w:name="z262" w:id="160"/>
    <w:p>
      <w:pPr>
        <w:spacing w:after="0"/>
        <w:ind w:left="0"/>
        <w:jc w:val="both"/>
      </w:pPr>
      <w:r>
        <w:rPr>
          <w:rFonts w:ascii="Times New Roman"/>
          <w:b w:val="false"/>
          <w:i w:val="false"/>
          <w:color w:val="000000"/>
          <w:sz w:val="28"/>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 </w:t>
      </w:r>
    </w:p>
    <w:bookmarkEnd w:id="160"/>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Start w:name="z263" w:id="161"/>
    <w:p>
      <w:pPr>
        <w:spacing w:after="0"/>
        <w:ind w:left="0"/>
        <w:jc w:val="both"/>
      </w:pPr>
      <w:r>
        <w:rPr>
          <w:rFonts w:ascii="Times New Roman"/>
          <w:b w:val="false"/>
          <w:i w:val="false"/>
          <w:color w:val="000000"/>
          <w:sz w:val="28"/>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 </w:t>
      </w:r>
    </w:p>
    <w:bookmarkEnd w:id="16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Нарушение законодательства Республики Казахстан о персональных данных и их защите</w:t>
      </w:r>
    </w:p>
    <w:bookmarkStart w:name="z265" w:id="162"/>
    <w:p>
      <w:pPr>
        <w:spacing w:after="0"/>
        <w:ind w:left="0"/>
        <w:jc w:val="both"/>
      </w:pPr>
      <w:r>
        <w:rPr>
          <w:rFonts w:ascii="Times New Roman"/>
          <w:b w:val="false"/>
          <w:i w:val="false"/>
          <w:color w:val="000000"/>
          <w:sz w:val="28"/>
        </w:rPr>
        <w:t>
      1. Незаконные сбор и (или) обработка персональных данных, если эти деяния не содержат признаков уголовно наказуемого деяния, –</w:t>
      </w:r>
    </w:p>
    <w:bookmarkEnd w:id="162"/>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266" w:id="163"/>
    <w:p>
      <w:pPr>
        <w:spacing w:after="0"/>
        <w:ind w:left="0"/>
        <w:jc w:val="both"/>
      </w:pPr>
      <w:r>
        <w:rPr>
          <w:rFonts w:ascii="Times New Roman"/>
          <w:b w:val="false"/>
          <w:i w:val="false"/>
          <w:color w:val="000000"/>
          <w:sz w:val="28"/>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 </w:t>
      </w:r>
    </w:p>
    <w:bookmarkEnd w:id="163"/>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67" w:id="164"/>
    <w:p>
      <w:pPr>
        <w:spacing w:after="0"/>
        <w:ind w:left="0"/>
        <w:jc w:val="both"/>
      </w:pPr>
      <w:r>
        <w:rPr>
          <w:rFonts w:ascii="Times New Roman"/>
          <w:b w:val="false"/>
          <w:i w:val="false"/>
          <w:color w:val="000000"/>
          <w:sz w:val="28"/>
        </w:rPr>
        <w:t>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164"/>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91" w:id="165"/>
    <w:p>
      <w:pPr>
        <w:spacing w:after="0"/>
        <w:ind w:left="0"/>
        <w:jc w:val="both"/>
      </w:pPr>
      <w:r>
        <w:rPr>
          <w:rFonts w:ascii="Times New Roman"/>
          <w:b w:val="false"/>
          <w:i w:val="false"/>
          <w:color w:val="000000"/>
          <w:sz w:val="28"/>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165"/>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79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 Несоблюдение порядка, стандартов и некачественное оказание медицинской помощи</w:t>
      </w:r>
    </w:p>
    <w:p>
      <w:pPr>
        <w:spacing w:after="0"/>
        <w:ind w:left="0"/>
        <w:jc w:val="both"/>
      </w:pPr>
      <w:bookmarkStart w:name="z269" w:id="166"/>
      <w:r>
        <w:rPr>
          <w:rFonts w:ascii="Times New Roman"/>
          <w:b w:val="false"/>
          <w:i w:val="false"/>
          <w:color w:val="ff0000"/>
          <w:sz w:val="28"/>
        </w:rPr>
        <w:t xml:space="preserve">
      1. Исключен Законом РК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28.12.2018 </w:t>
      </w:r>
      <w:r>
        <w:rPr>
          <w:rFonts w:ascii="Times New Roman"/>
          <w:b w:val="false"/>
          <w:i w:val="false"/>
          <w:color w:val="000000"/>
          <w:sz w:val="28"/>
        </w:rPr>
        <w:t>№ 208-VI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55" w:id="167"/>
    <w:p>
      <w:pPr>
        <w:spacing w:after="0"/>
        <w:ind w:left="0"/>
        <w:jc w:val="both"/>
      </w:pPr>
      <w:r>
        <w:rPr>
          <w:rFonts w:ascii="Times New Roman"/>
          <w:b w:val="false"/>
          <w:i w:val="false"/>
          <w:color w:val="000000"/>
          <w:sz w:val="28"/>
        </w:rPr>
        <w:t>
      2-1. Грубые нарушения стандартов организации оказания медицинской помощи, правил оказания медицинской помощи, если эти действия не содержат признаков уголовно наказуемого деяния, –</w:t>
      </w:r>
    </w:p>
    <w:bookmarkEnd w:id="167"/>
    <w:bookmarkStart w:name="z4556" w:id="168"/>
    <w:p>
      <w:pPr>
        <w:spacing w:after="0"/>
        <w:ind w:left="0"/>
        <w:jc w:val="both"/>
      </w:pPr>
      <w:r>
        <w:rPr>
          <w:rFonts w:ascii="Times New Roman"/>
          <w:b w:val="false"/>
          <w:i w:val="false"/>
          <w:color w:val="000000"/>
          <w:sz w:val="28"/>
        </w:rPr>
        <w:t xml:space="preserve">
      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w:t>
      </w:r>
    </w:p>
    <w:bookmarkEnd w:id="168"/>
    <w:bookmarkStart w:name="z4557" w:id="169"/>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169"/>
    <w:bookmarkStart w:name="z4558" w:id="170"/>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bookmarkEnd w:id="170"/>
    <w:bookmarkStart w:name="z271" w:id="171"/>
    <w:p>
      <w:pPr>
        <w:spacing w:after="0"/>
        <w:ind w:left="0"/>
        <w:jc w:val="both"/>
      </w:pPr>
      <w:r>
        <w:rPr>
          <w:rFonts w:ascii="Times New Roman"/>
          <w:b w:val="false"/>
          <w:i w:val="false"/>
          <w:color w:val="000000"/>
          <w:sz w:val="28"/>
        </w:rPr>
        <w:t xml:space="preserve">
      3.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 </w:t>
      </w:r>
    </w:p>
    <w:bookmarkEnd w:id="17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272" w:id="172"/>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72"/>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80-1. Воспрепятствование законной деятельности медицинских и (или) фармацевтических работников</w:t>
      </w:r>
    </w:p>
    <w:bookmarkStart w:name="z4560" w:id="173"/>
    <w:p>
      <w:pPr>
        <w:spacing w:after="0"/>
        <w:ind w:left="0"/>
        <w:jc w:val="both"/>
      </w:pPr>
      <w:r>
        <w:rPr>
          <w:rFonts w:ascii="Times New Roman"/>
          <w:b w:val="false"/>
          <w:i w:val="false"/>
          <w:color w:val="000000"/>
          <w:sz w:val="28"/>
        </w:rPr>
        <w:t>
      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bookmarkEnd w:id="173"/>
    <w:bookmarkStart w:name="z4561" w:id="174"/>
    <w:p>
      <w:pPr>
        <w:spacing w:after="0"/>
        <w:ind w:left="0"/>
        <w:jc w:val="both"/>
      </w:pPr>
      <w:r>
        <w:rPr>
          <w:rFonts w:ascii="Times New Roman"/>
          <w:b w:val="false"/>
          <w:i w:val="false"/>
          <w:color w:val="000000"/>
          <w:sz w:val="28"/>
        </w:rPr>
        <w:t>
      1) требовании совершения незаконных действий, не влекущих за собой уголовную ответственность;</w:t>
      </w:r>
    </w:p>
    <w:bookmarkEnd w:id="174"/>
    <w:bookmarkStart w:name="z4562" w:id="175"/>
    <w:p>
      <w:pPr>
        <w:spacing w:after="0"/>
        <w:ind w:left="0"/>
        <w:jc w:val="both"/>
      </w:pPr>
      <w:r>
        <w:rPr>
          <w:rFonts w:ascii="Times New Roman"/>
          <w:b w:val="false"/>
          <w:i w:val="false"/>
          <w:color w:val="000000"/>
          <w:sz w:val="28"/>
        </w:rPr>
        <w:t>
      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Республики Казахстан;</w:t>
      </w:r>
    </w:p>
    <w:bookmarkEnd w:id="175"/>
    <w:bookmarkStart w:name="z4563" w:id="176"/>
    <w:p>
      <w:pPr>
        <w:spacing w:after="0"/>
        <w:ind w:left="0"/>
        <w:jc w:val="both"/>
      </w:pPr>
      <w:r>
        <w:rPr>
          <w:rFonts w:ascii="Times New Roman"/>
          <w:b w:val="false"/>
          <w:i w:val="false"/>
          <w:color w:val="000000"/>
          <w:sz w:val="28"/>
        </w:rPr>
        <w:t>
      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bookmarkEnd w:id="176"/>
    <w:bookmarkStart w:name="z4564" w:id="177"/>
    <w:p>
      <w:pPr>
        <w:spacing w:after="0"/>
        <w:ind w:left="0"/>
        <w:jc w:val="both"/>
      </w:pPr>
      <w:r>
        <w:rPr>
          <w:rFonts w:ascii="Times New Roman"/>
          <w:b w:val="false"/>
          <w:i w:val="false"/>
          <w:color w:val="000000"/>
          <w:sz w:val="28"/>
        </w:rPr>
        <w:t>
      4) возложении на медицинских и (или) фармацевтических работников обязанности по приобретению товаров (работ) и услуг, не предусмотренных законодательством Республики Казахстан, –</w:t>
      </w:r>
    </w:p>
    <w:bookmarkEnd w:id="177"/>
    <w:bookmarkStart w:name="z4565" w:id="178"/>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юридических лиц – в размере ста месячных расчетных показателей.</w:t>
      </w:r>
    </w:p>
    <w:bookmarkEnd w:id="178"/>
    <w:bookmarkStart w:name="z4566" w:id="179"/>
    <w:p>
      <w:pPr>
        <w:spacing w:after="0"/>
        <w:ind w:left="0"/>
        <w:jc w:val="both"/>
      </w:pPr>
      <w:r>
        <w:rPr>
          <w:rFonts w:ascii="Times New Roman"/>
          <w:b w:val="false"/>
          <w:i w:val="false"/>
          <w:color w:val="000000"/>
          <w:sz w:val="28"/>
        </w:rPr>
        <w:t>
      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 –</w:t>
      </w:r>
    </w:p>
    <w:bookmarkEnd w:id="179"/>
    <w:bookmarkStart w:name="z4567" w:id="180"/>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w:t>
      </w:r>
    </w:p>
    <w:bookmarkEnd w:id="180"/>
    <w:bookmarkStart w:name="z4568" w:id="181"/>
    <w:p>
      <w:pPr>
        <w:spacing w:after="0"/>
        <w:ind w:left="0"/>
        <w:jc w:val="both"/>
      </w:pPr>
      <w:r>
        <w:rPr>
          <w:rFonts w:ascii="Times New Roman"/>
          <w:b w:val="false"/>
          <w:i w:val="false"/>
          <w:color w:val="000000"/>
          <w:sz w:val="28"/>
        </w:rPr>
        <w:t>
      3.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1"/>
    <w:bookmarkStart w:name="z4569" w:id="182"/>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семидесяти, на юридических лиц – в размере ста пятидесяти месячных расчетных показателей.</w:t>
      </w:r>
    </w:p>
    <w:bookmarkEnd w:id="182"/>
    <w:bookmarkStart w:name="z4570" w:id="183"/>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течении года после наложения административного взыскания, –</w:t>
      </w:r>
    </w:p>
    <w:bookmarkEnd w:id="183"/>
    <w:bookmarkStart w:name="z4571" w:id="184"/>
    <w:p>
      <w:pPr>
        <w:spacing w:after="0"/>
        <w:ind w:left="0"/>
        <w:jc w:val="both"/>
      </w:pPr>
      <w:r>
        <w:rPr>
          <w:rFonts w:ascii="Times New Roman"/>
          <w:b w:val="false"/>
          <w:i w:val="false"/>
          <w:color w:val="000000"/>
          <w:sz w:val="28"/>
        </w:rPr>
        <w:t>
      влекут административный арест на срок до пятнадцати суток.</w:t>
      </w:r>
    </w:p>
    <w:bookmarkEnd w:id="184"/>
    <w:bookmarkStart w:name="z4572" w:id="185"/>
    <w:p>
      <w:pPr>
        <w:spacing w:after="0"/>
        <w:ind w:left="0"/>
        <w:jc w:val="both"/>
      </w:pPr>
      <w:r>
        <w:rPr>
          <w:rFonts w:ascii="Times New Roman"/>
          <w:b w:val="false"/>
          <w:i w:val="false"/>
          <w:color w:val="000000"/>
          <w:sz w:val="28"/>
        </w:rPr>
        <w:t>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185"/>
    <w:bookmarkStart w:name="z4573" w:id="186"/>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80-1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Нарушение медицинским работником правил выдачи листа или справки о временной нетрудоспособности</w:t>
      </w:r>
    </w:p>
    <w:bookmarkStart w:name="z274" w:id="187"/>
    <w:p>
      <w:pPr>
        <w:spacing w:after="0"/>
        <w:ind w:left="0"/>
        <w:jc w:val="both"/>
      </w:pPr>
      <w:r>
        <w:rPr>
          <w:rFonts w:ascii="Times New Roman"/>
          <w:b w:val="false"/>
          <w:i w:val="false"/>
          <w:color w:val="000000"/>
          <w:sz w:val="28"/>
        </w:rPr>
        <w:t xml:space="preserve">
      1. Нарушение медицинским работником правил выдачи листа или справки о временной нетрудоспособности – </w:t>
      </w:r>
    </w:p>
    <w:bookmarkEnd w:id="187"/>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 в размере десяти месячных расчетных показателей.</w:t>
      </w:r>
    </w:p>
    <w:bookmarkStart w:name="z275" w:id="188"/>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188"/>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bookmarkStart w:name="z277" w:id="189"/>
    <w:p>
      <w:pPr>
        <w:spacing w:after="0"/>
        <w:ind w:left="0"/>
        <w:jc w:val="both"/>
      </w:pPr>
      <w:r>
        <w:rPr>
          <w:rFonts w:ascii="Times New Roman"/>
          <w:b w:val="false"/>
          <w:i w:val="false"/>
          <w:color w:val="000000"/>
          <w:sz w:val="28"/>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 </w:t>
      </w:r>
    </w:p>
    <w:bookmarkEnd w:id="189"/>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278" w:id="190"/>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190"/>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82-1. Нарушение законодательства Республики Казахстан о минимальных социальных стандартах и их гарантиях</w:t>
      </w:r>
    </w:p>
    <w:bookmarkStart w:name="z3285" w:id="191"/>
    <w:p>
      <w:pPr>
        <w:spacing w:after="0"/>
        <w:ind w:left="0"/>
        <w:jc w:val="both"/>
      </w:pPr>
      <w:r>
        <w:rPr>
          <w:rFonts w:ascii="Times New Roman"/>
          <w:b w:val="false"/>
          <w:i w:val="false"/>
          <w:color w:val="000000"/>
          <w:sz w:val="28"/>
        </w:rPr>
        <w:t xml:space="preserve">
      1. Нарушение законодательства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настоящего Кодекса, – </w:t>
      </w:r>
    </w:p>
    <w:bookmarkEnd w:id="191"/>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286" w:id="192"/>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2"/>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82-1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Нарушение законодательства Республики Казахстан о социальной защите лиц с инвалидностью</w:t>
      </w:r>
    </w:p>
    <w:bookmarkStart w:name="z4312" w:id="193"/>
    <w:p>
      <w:pPr>
        <w:spacing w:after="0"/>
        <w:ind w:left="0"/>
        <w:jc w:val="both"/>
      </w:pPr>
      <w:r>
        <w:rPr>
          <w:rFonts w:ascii="Times New Roman"/>
          <w:b w:val="false"/>
          <w:i w:val="false"/>
          <w:color w:val="000000"/>
          <w:sz w:val="28"/>
        </w:rPr>
        <w:t>
      1. Нарушение законодательства Республики Казахстан о социальной защите лиц с инвалидностью, совершенное в виде:</w:t>
      </w:r>
    </w:p>
    <w:bookmarkEnd w:id="193"/>
    <w:bookmarkStart w:name="z4313" w:id="194"/>
    <w:p>
      <w:pPr>
        <w:spacing w:after="0"/>
        <w:ind w:left="0"/>
        <w:jc w:val="both"/>
      </w:pPr>
      <w:r>
        <w:rPr>
          <w:rFonts w:ascii="Times New Roman"/>
          <w:b w:val="false"/>
          <w:i w:val="false"/>
          <w:color w:val="000000"/>
          <w:sz w:val="28"/>
        </w:rPr>
        <w:t>
      1) необеспечения лицам с инвалидностью доступа к объектам социальной и транспортной инфраструктуры;</w:t>
      </w:r>
    </w:p>
    <w:bookmarkEnd w:id="194"/>
    <w:bookmarkStart w:name="z4314" w:id="195"/>
    <w:p>
      <w:pPr>
        <w:spacing w:after="0"/>
        <w:ind w:left="0"/>
        <w:jc w:val="both"/>
      </w:pPr>
      <w:r>
        <w:rPr>
          <w:rFonts w:ascii="Times New Roman"/>
          <w:b w:val="false"/>
          <w:i w:val="false"/>
          <w:color w:val="000000"/>
          <w:sz w:val="28"/>
        </w:rPr>
        <w:t>
      2) необеспечения условий для доступа лиц с инвалидностью к культурно-зрелищным мероприятиям;</w:t>
      </w:r>
    </w:p>
    <w:bookmarkEnd w:id="195"/>
    <w:bookmarkStart w:name="z4315" w:id="196"/>
    <w:p>
      <w:pPr>
        <w:spacing w:after="0"/>
        <w:ind w:left="0"/>
        <w:jc w:val="both"/>
      </w:pPr>
      <w:r>
        <w:rPr>
          <w:rFonts w:ascii="Times New Roman"/>
          <w:b w:val="false"/>
          <w:i w:val="false"/>
          <w:color w:val="000000"/>
          <w:sz w:val="28"/>
        </w:rPr>
        <w:t>
      3) несоблюдения работодателем обязанностей в сфере профессиональной реабилитации лиц с инвалидностью от трудового увечья и (или) профессионального заболевания, полученных по вине работодателя, –</w:t>
      </w:r>
    </w:p>
    <w:bookmarkEnd w:id="196"/>
    <w:bookmarkStart w:name="z4316" w:id="197"/>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197"/>
    <w:bookmarkStart w:name="z4317" w:id="198"/>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8"/>
    <w:bookmarkStart w:name="z4318" w:id="199"/>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199"/>
    <w:bookmarkStart w:name="z4319" w:id="200"/>
    <w:p>
      <w:pPr>
        <w:spacing w:after="0"/>
        <w:ind w:left="0"/>
        <w:jc w:val="both"/>
      </w:pPr>
      <w:r>
        <w:rPr>
          <w:rFonts w:ascii="Times New Roman"/>
          <w:b w:val="false"/>
          <w:i w:val="false"/>
          <w:color w:val="000000"/>
          <w:sz w:val="28"/>
        </w:rPr>
        <w:t>
      3. Необеспечение лиц с инвалидностью видами социальной реабилитации в соответствии с индивидуальной программой абилитации и реабилитации лиц с инвалидностью –</w:t>
      </w:r>
    </w:p>
    <w:bookmarkEnd w:id="200"/>
    <w:bookmarkStart w:name="z4320" w:id="201"/>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 Нарушение законодательства Республики Казахстан в области специальных социальных услуг</w:t>
      </w:r>
    </w:p>
    <w:p>
      <w:pPr>
        <w:spacing w:after="0"/>
        <w:ind w:left="0"/>
        <w:jc w:val="both"/>
      </w:pPr>
      <w:r>
        <w:rPr>
          <w:rFonts w:ascii="Times New Roman"/>
          <w:b w:val="false"/>
          <w:i w:val="false"/>
          <w:color w:val="ff0000"/>
          <w:sz w:val="28"/>
        </w:rPr>
        <w:t xml:space="preserve">
      Сноска. Заголовок статьи 84 с изменением, внесенным Законом РК от 20.04.2023 </w:t>
      </w:r>
      <w:r>
        <w:rPr>
          <w:rFonts w:ascii="Times New Roman"/>
          <w:b w:val="false"/>
          <w:i w:val="false"/>
          <w:color w:val="ff0000"/>
          <w:sz w:val="28"/>
        </w:rPr>
        <w:t>№ 227-VII</w:t>
      </w:r>
      <w:r>
        <w:rPr>
          <w:rFonts w:ascii="Times New Roman"/>
          <w:b w:val="false"/>
          <w:i w:val="false"/>
          <w:color w:val="ff0000"/>
          <w:sz w:val="28"/>
        </w:rPr>
        <w:t xml:space="preserve"> (вводится в действие с 01.07.2023).</w:t>
      </w:r>
    </w:p>
    <w:bookmarkStart w:name="z283" w:id="202"/>
    <w:p>
      <w:pPr>
        <w:spacing w:after="0"/>
        <w:ind w:left="0"/>
        <w:jc w:val="both"/>
      </w:pPr>
      <w:r>
        <w:rPr>
          <w:rFonts w:ascii="Times New Roman"/>
          <w:b w:val="false"/>
          <w:i w:val="false"/>
          <w:color w:val="000000"/>
          <w:sz w:val="28"/>
        </w:rPr>
        <w:t>
      1. Нарушение законодательства Республики Казахстан в области специальных социальных услуг, совершенное в виде:</w:t>
      </w:r>
    </w:p>
    <w:bookmarkEnd w:id="202"/>
    <w:p>
      <w:pPr>
        <w:spacing w:after="0"/>
        <w:ind w:left="0"/>
        <w:jc w:val="both"/>
      </w:pPr>
      <w:r>
        <w:rPr>
          <w:rFonts w:ascii="Times New Roman"/>
          <w:b w:val="false"/>
          <w:i w:val="false"/>
          <w:color w:val="000000"/>
          <w:sz w:val="28"/>
        </w:rPr>
        <w:t>
      1) нарушения установленных 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pPr>
        <w:spacing w:after="0"/>
        <w:ind w:left="0"/>
        <w:jc w:val="both"/>
      </w:pPr>
      <w:r>
        <w:rPr>
          <w:rFonts w:ascii="Times New Roman"/>
          <w:b w:val="false"/>
          <w:i w:val="false"/>
          <w:color w:val="000000"/>
          <w:sz w:val="28"/>
        </w:rPr>
        <w:t xml:space="preserve">
      2) невыполнения решения о предоставлении гарантированного объема специальных социальных услуг,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284" w:id="203"/>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03"/>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изменением, внесенным Законом РК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Разглашение участниками медиации сведений, ставших известными в ходе проведения медиации</w:t>
      </w:r>
    </w:p>
    <w:bookmarkStart w:name="z286" w:id="204"/>
    <w:p>
      <w:pPr>
        <w:spacing w:after="0"/>
        <w:ind w:left="0"/>
        <w:jc w:val="both"/>
      </w:pPr>
      <w:r>
        <w:rPr>
          <w:rFonts w:ascii="Times New Roman"/>
          <w:b w:val="false"/>
          <w:i w:val="false"/>
          <w:color w:val="000000"/>
          <w:sz w:val="28"/>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если это действие не содержит признаков уголовно наказуемого деяния, – </w:t>
      </w:r>
    </w:p>
    <w:bookmarkEnd w:id="204"/>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287" w:id="20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5"/>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p>
      <w:pPr>
        <w:spacing w:after="0"/>
        <w:ind w:left="0"/>
        <w:jc w:val="both"/>
      </w:pPr>
      <w:r>
        <w:rPr>
          <w:rFonts w:ascii="Times New Roman"/>
          <w:b/>
          <w:i w:val="false"/>
          <w:color w:val="000000"/>
          <w:sz w:val="28"/>
        </w:rPr>
        <w:t>Статья 86. Допуск к работе лица без заключения трудового договора</w:t>
      </w:r>
    </w:p>
    <w:bookmarkStart w:name="z289" w:id="206"/>
    <w:p>
      <w:pPr>
        <w:spacing w:after="0"/>
        <w:ind w:left="0"/>
        <w:jc w:val="both"/>
      </w:pPr>
      <w:r>
        <w:rPr>
          <w:rFonts w:ascii="Times New Roman"/>
          <w:b w:val="false"/>
          <w:i w:val="false"/>
          <w:color w:val="000000"/>
          <w:sz w:val="28"/>
        </w:rPr>
        <w:t>
      1. Допуск работодателем к работе лица без заключения трудового договора –</w:t>
      </w:r>
    </w:p>
    <w:bookmarkEnd w:id="206"/>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290" w:id="207"/>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7"/>
    <w:p>
      <w:pPr>
        <w:spacing w:after="0"/>
        <w:ind w:left="0"/>
        <w:jc w:val="both"/>
      </w:pPr>
      <w:r>
        <w:rPr>
          <w:rFonts w:ascii="Times New Roman"/>
          <w:b w:val="false"/>
          <w:i w:val="false"/>
          <w:color w:val="000000"/>
          <w:sz w:val="28"/>
        </w:rPr>
        <w:t>
      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91" w:id="208"/>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совершенное в отношении несовершеннолетних, –</w:t>
      </w:r>
    </w:p>
    <w:bookmarkEnd w:id="208"/>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2" w:id="209"/>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09"/>
    <w:p>
      <w:pPr>
        <w:spacing w:after="0"/>
        <w:ind w:left="0"/>
        <w:jc w:val="both"/>
      </w:pPr>
      <w:r>
        <w:rPr>
          <w:rFonts w:ascii="Times New Roman"/>
          <w:b w:val="false"/>
          <w:i w:val="false"/>
          <w:color w:val="000000"/>
          <w:sz w:val="28"/>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в редакции Закона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 Нарушение требований по оплате труда</w:t>
      </w:r>
    </w:p>
    <w:bookmarkStart w:name="z294" w:id="210"/>
    <w:p>
      <w:pPr>
        <w:spacing w:after="0"/>
        <w:ind w:left="0"/>
        <w:jc w:val="both"/>
      </w:pPr>
      <w:r>
        <w:rPr>
          <w:rFonts w:ascii="Times New Roman"/>
          <w:b w:val="false"/>
          <w:i w:val="false"/>
          <w:color w:val="000000"/>
          <w:sz w:val="28"/>
        </w:rPr>
        <w:t>
      1.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задержки платежа по вине работодателя –</w:t>
      </w:r>
    </w:p>
    <w:bookmarkEnd w:id="210"/>
    <w:p>
      <w:pPr>
        <w:spacing w:after="0"/>
        <w:ind w:left="0"/>
        <w:jc w:val="both"/>
      </w:pPr>
      <w:r>
        <w:rPr>
          <w:rFonts w:ascii="Times New Roman"/>
          <w:b w:val="false"/>
          <w:i w:val="false"/>
          <w:color w:val="000000"/>
          <w:sz w:val="28"/>
        </w:rPr>
        <w:t>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295" w:id="21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1"/>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6" w:id="212"/>
    <w:p>
      <w:pPr>
        <w:spacing w:after="0"/>
        <w:ind w:left="0"/>
        <w:jc w:val="both"/>
      </w:pPr>
      <w:r>
        <w:rPr>
          <w:rFonts w:ascii="Times New Roman"/>
          <w:b w:val="false"/>
          <w:i w:val="false"/>
          <w:color w:val="000000"/>
          <w:sz w:val="28"/>
        </w:rPr>
        <w:t>
      3. Нарушение 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w:t>
      </w:r>
    </w:p>
    <w:bookmarkEnd w:id="212"/>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297" w:id="213"/>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213"/>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87 в редакции Закона РК от 23.11.2015</w:t>
      </w:r>
      <w:r>
        <w:rPr>
          <w:rFonts w:ascii="Times New Roman"/>
          <w:b w:val="false"/>
          <w:i w:val="false"/>
          <w:color w:val="000000"/>
          <w:sz w:val="28"/>
        </w:rPr>
        <w:t xml:space="preserve"> №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Непредоставление отпусков</w:t>
      </w:r>
    </w:p>
    <w:p>
      <w:pPr>
        <w:spacing w:after="0"/>
        <w:ind w:left="0"/>
        <w:jc w:val="both"/>
      </w:pPr>
      <w:r>
        <w:rPr>
          <w:rFonts w:ascii="Times New Roman"/>
          <w:b w:val="false"/>
          <w:i w:val="false"/>
          <w:color w:val="000000"/>
          <w:sz w:val="28"/>
        </w:rPr>
        <w:t xml:space="preserve">
      Непредоставление работодателем оплачиваемого ежегодного трудового отпуска либо его части в течение двух лет подряд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88 с изменением, внесенным Законом РК от 23.11.2015</w:t>
      </w:r>
      <w:r>
        <w:rPr>
          <w:rFonts w:ascii="Times New Roman"/>
          <w:b w:val="false"/>
          <w:i w:val="false"/>
          <w:color w:val="000000"/>
          <w:sz w:val="28"/>
        </w:rPr>
        <w:t xml:space="preserve"> №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Незаконное превышение нормы рабочего времени</w:t>
      </w:r>
    </w:p>
    <w:bookmarkStart w:name="z300" w:id="214"/>
    <w:p>
      <w:pPr>
        <w:spacing w:after="0"/>
        <w:ind w:left="0"/>
        <w:jc w:val="both"/>
      </w:pPr>
      <w:r>
        <w:rPr>
          <w:rFonts w:ascii="Times New Roman"/>
          <w:b w:val="false"/>
          <w:i w:val="false"/>
          <w:color w:val="000000"/>
          <w:sz w:val="28"/>
        </w:rPr>
        <w:t xml:space="preserve">
      1. Незаконное превышение работодателем либо принимающей стороной нормальной и сокращенной продолжительности рабочего времени и ежедневной работы (рабочей смены), предусмотренной трудовым законодательством Республики Казахстан, – </w:t>
      </w:r>
    </w:p>
    <w:bookmarkEnd w:id="214"/>
    <w:p>
      <w:pPr>
        <w:spacing w:after="0"/>
        <w:ind w:left="0"/>
        <w:jc w:val="both"/>
      </w:pPr>
      <w:r>
        <w:rPr>
          <w:rFonts w:ascii="Times New Roman"/>
          <w:b w:val="false"/>
          <w:i w:val="false"/>
          <w:color w:val="000000"/>
          <w:sz w:val="28"/>
        </w:rPr>
        <w:t>
      влечет предупреждение.</w:t>
      </w:r>
    </w:p>
    <w:bookmarkStart w:name="z301" w:id="21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5"/>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Допущение дискриминации в сфере труда</w:t>
      </w:r>
    </w:p>
    <w:bookmarkStart w:name="z303" w:id="216"/>
    <w:p>
      <w:pPr>
        <w:spacing w:after="0"/>
        <w:ind w:left="0"/>
        <w:jc w:val="both"/>
      </w:pPr>
      <w:r>
        <w:rPr>
          <w:rFonts w:ascii="Times New Roman"/>
          <w:b w:val="false"/>
          <w:i w:val="false"/>
          <w:color w:val="000000"/>
          <w:sz w:val="28"/>
        </w:rPr>
        <w:t xml:space="preserve">
      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в том числе при выполнении работ в рамках договора на оказание услуг по предоставлению персонала, – </w:t>
      </w:r>
    </w:p>
    <w:bookmarkEnd w:id="21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04" w:id="21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305" w:id="218"/>
    <w:p>
      <w:pPr>
        <w:spacing w:after="0"/>
        <w:ind w:left="0"/>
        <w:jc w:val="both"/>
      </w:pPr>
      <w:r>
        <w:rPr>
          <w:rFonts w:ascii="Times New Roman"/>
          <w:b w:val="false"/>
          <w:i w:val="false"/>
          <w:color w:val="000000"/>
          <w:sz w:val="28"/>
        </w:rPr>
        <w:t>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bookmarkEnd w:id="21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06" w:id="219"/>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19"/>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Нарушение законодательства Республики Казахстан в области пенсионного обеспечения, а также неисполнение обязанностей по выплате государственных пособий</w:t>
      </w:r>
    </w:p>
    <w:p>
      <w:pPr>
        <w:spacing w:after="0"/>
        <w:ind w:left="0"/>
        <w:jc w:val="both"/>
      </w:pPr>
      <w:r>
        <w:rPr>
          <w:rFonts w:ascii="Times New Roman"/>
          <w:b w:val="false"/>
          <w:i w:val="false"/>
          <w:color w:val="ff0000"/>
          <w:sz w:val="28"/>
        </w:rPr>
        <w:t xml:space="preserve">
      Сноска. Заголовок статьи 91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20.04.2023 </w:t>
      </w:r>
      <w:r>
        <w:rPr>
          <w:rFonts w:ascii="Times New Roman"/>
          <w:b w:val="false"/>
          <w:i w:val="false"/>
          <w:color w:val="ff0000"/>
          <w:sz w:val="28"/>
        </w:rPr>
        <w:t>№ 227-VII</w:t>
      </w:r>
      <w:r>
        <w:rPr>
          <w:rFonts w:ascii="Times New Roman"/>
          <w:b w:val="false"/>
          <w:i w:val="false"/>
          <w:color w:val="ff0000"/>
          <w:sz w:val="28"/>
        </w:rPr>
        <w:t xml:space="preserve"> (вводится в действие с 01.07.2023).</w:t>
      </w:r>
    </w:p>
    <w:bookmarkStart w:name="z308" w:id="220"/>
    <w:p>
      <w:pPr>
        <w:spacing w:after="0"/>
        <w:ind w:left="0"/>
        <w:jc w:val="both"/>
      </w:pPr>
      <w:r>
        <w:rPr>
          <w:rFonts w:ascii="Times New Roman"/>
          <w:b w:val="false"/>
          <w:i w:val="false"/>
          <w:color w:val="000000"/>
          <w:sz w:val="28"/>
        </w:rPr>
        <w:t>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в области пенсионного обеспечения сроков и (или) порядка, и (или) условий осуществления пенсионных выплат, переводов, а также порядка заключения договоров в области пенсионного обеспечения за счет добровольных пенсионных взносов –</w:t>
      </w:r>
    </w:p>
    <w:bookmarkEnd w:id="220"/>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309" w:id="221"/>
    <w:p>
      <w:pPr>
        <w:spacing w:after="0"/>
        <w:ind w:left="0"/>
        <w:jc w:val="both"/>
      </w:pPr>
      <w:r>
        <w:rPr>
          <w:rFonts w:ascii="Times New Roman"/>
          <w:b w:val="false"/>
          <w:i w:val="false"/>
          <w:color w:val="000000"/>
          <w:sz w:val="28"/>
        </w:rPr>
        <w:t>
      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bookmarkEnd w:id="221"/>
    <w:p>
      <w:pPr>
        <w:spacing w:after="0"/>
        <w:ind w:left="0"/>
        <w:jc w:val="both"/>
      </w:pPr>
      <w:r>
        <w:rPr>
          <w:rFonts w:ascii="Times New Roman"/>
          <w:b w:val="false"/>
          <w:i w:val="false"/>
          <w:color w:val="000000"/>
          <w:sz w:val="28"/>
        </w:rPr>
        <w:t>
      влекут штраф на юридическое лицо в размере ста месячных расчетных показателей.</w:t>
      </w:r>
    </w:p>
    <w:bookmarkStart w:name="z310" w:id="222"/>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22"/>
    <w:p>
      <w:pPr>
        <w:spacing w:after="0"/>
        <w:ind w:left="0"/>
        <w:jc w:val="both"/>
      </w:pPr>
      <w:r>
        <w:rPr>
          <w:rFonts w:ascii="Times New Roman"/>
          <w:b w:val="false"/>
          <w:i w:val="false"/>
          <w:color w:val="000000"/>
          <w:sz w:val="28"/>
        </w:rPr>
        <w:t>
      влекут штраф на юридическое лицо в размере двухсот месячных расчетных показателей.</w:t>
      </w:r>
    </w:p>
    <w:bookmarkStart w:name="z311" w:id="223"/>
    <w:p>
      <w:pPr>
        <w:spacing w:after="0"/>
        <w:ind w:left="0"/>
        <w:jc w:val="both"/>
      </w:pPr>
      <w:r>
        <w:rPr>
          <w:rFonts w:ascii="Times New Roman"/>
          <w:b w:val="false"/>
          <w:i w:val="false"/>
          <w:color w:val="000000"/>
          <w:sz w:val="28"/>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 </w:t>
      </w:r>
    </w:p>
    <w:bookmarkEnd w:id="223"/>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12" w:id="224"/>
    <w:p>
      <w:pPr>
        <w:spacing w:after="0"/>
        <w:ind w:left="0"/>
        <w:jc w:val="both"/>
      </w:pPr>
      <w:r>
        <w:rPr>
          <w:rFonts w:ascii="Times New Roman"/>
          <w:b w:val="false"/>
          <w:i w:val="false"/>
          <w:color w:val="000000"/>
          <w:sz w:val="28"/>
        </w:rPr>
        <w:t xml:space="preserve">
      5.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в области пенсионного обеспечения – </w:t>
      </w:r>
    </w:p>
    <w:bookmarkEnd w:id="224"/>
    <w:p>
      <w:pPr>
        <w:spacing w:after="0"/>
        <w:ind w:left="0"/>
        <w:jc w:val="both"/>
      </w:pPr>
      <w:r>
        <w:rPr>
          <w:rFonts w:ascii="Times New Roman"/>
          <w:b w:val="false"/>
          <w:i w:val="false"/>
          <w:color w:val="000000"/>
          <w:sz w:val="28"/>
        </w:rPr>
        <w:t>
      влечет штраф на юридических лиц – в размере четырехсот месячных расчетных показателей.</w:t>
      </w:r>
    </w:p>
    <w:bookmarkStart w:name="z313" w:id="225"/>
    <w:p>
      <w:pPr>
        <w:spacing w:after="0"/>
        <w:ind w:left="0"/>
        <w:jc w:val="both"/>
      </w:pPr>
      <w:r>
        <w:rPr>
          <w:rFonts w:ascii="Times New Roman"/>
          <w:b w:val="false"/>
          <w:i w:val="false"/>
          <w:color w:val="000000"/>
          <w:sz w:val="28"/>
        </w:rPr>
        <w:t>
      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в области пенсионного обеспечения, совершенное в виде:</w:t>
      </w:r>
    </w:p>
    <w:bookmarkEnd w:id="225"/>
    <w:p>
      <w:pPr>
        <w:spacing w:after="0"/>
        <w:ind w:left="0"/>
        <w:jc w:val="both"/>
      </w:pPr>
      <w:r>
        <w:rPr>
          <w:rFonts w:ascii="Times New Roman"/>
          <w:b w:val="false"/>
          <w:i w:val="false"/>
          <w:color w:val="000000"/>
          <w:sz w:val="28"/>
        </w:rPr>
        <w:t>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пенсионным взносам;</w:t>
      </w:r>
    </w:p>
    <w:p>
      <w:pPr>
        <w:spacing w:after="0"/>
        <w:ind w:left="0"/>
        <w:jc w:val="both"/>
      </w:pPr>
      <w:r>
        <w:rPr>
          <w:rFonts w:ascii="Times New Roman"/>
          <w:b w:val="false"/>
          <w:i w:val="false"/>
          <w:color w:val="000000"/>
          <w:sz w:val="28"/>
        </w:rPr>
        <w:t>
      2) непредставления в органы государственных доходов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в области пенсионного обеспечения;</w:t>
      </w:r>
    </w:p>
    <w:p>
      <w:pPr>
        <w:spacing w:after="0"/>
        <w:ind w:left="0"/>
        <w:jc w:val="both"/>
      </w:pPr>
      <w:r>
        <w:rPr>
          <w:rFonts w:ascii="Times New Roman"/>
          <w:b w:val="false"/>
          <w:i w:val="false"/>
          <w:color w:val="000000"/>
          <w:sz w:val="28"/>
        </w:rPr>
        <w:t>
      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pPr>
        <w:spacing w:after="0"/>
        <w:ind w:left="0"/>
        <w:jc w:val="both"/>
      </w:pPr>
      <w:r>
        <w:rPr>
          <w:rFonts w:ascii="Times New Roman"/>
          <w:b w:val="false"/>
          <w:i w:val="false"/>
          <w:color w:val="000000"/>
          <w:sz w:val="28"/>
        </w:rPr>
        <w:t>
      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в области пенсионного обеспечения;</w:t>
      </w:r>
    </w:p>
    <w:p>
      <w:pPr>
        <w:spacing w:after="0"/>
        <w:ind w:left="0"/>
        <w:jc w:val="both"/>
      </w:pPr>
      <w:r>
        <w:rPr>
          <w:rFonts w:ascii="Times New Roman"/>
          <w:b w:val="false"/>
          <w:i w:val="false"/>
          <w:color w:val="000000"/>
          <w:sz w:val="28"/>
        </w:rPr>
        <w:t>
      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pPr>
        <w:spacing w:after="0"/>
        <w:ind w:left="0"/>
        <w:jc w:val="both"/>
      </w:pPr>
      <w:r>
        <w:rPr>
          <w:rFonts w:ascii="Times New Roman"/>
          <w:b w:val="false"/>
          <w:i w:val="false"/>
          <w:color w:val="000000"/>
          <w:sz w:val="28"/>
        </w:rPr>
        <w:t>
      6)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в области пенсионного обеспечения, –</w:t>
      </w:r>
    </w:p>
    <w:p>
      <w:pPr>
        <w:spacing w:after="0"/>
        <w:ind w:left="0"/>
        <w:jc w:val="both"/>
      </w:pPr>
      <w:r>
        <w:rPr>
          <w:rFonts w:ascii="Times New Roman"/>
          <w:b w:val="false"/>
          <w:i w:val="false"/>
          <w:color w:val="000000"/>
          <w:sz w:val="28"/>
        </w:rPr>
        <w:t>
      влечет предупреждение.</w:t>
      </w:r>
    </w:p>
    <w:bookmarkStart w:name="z314" w:id="226"/>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22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bookmarkStart w:name="z315" w:id="227"/>
    <w:p>
      <w:pPr>
        <w:spacing w:after="0"/>
        <w:ind w:left="0"/>
        <w:jc w:val="both"/>
      </w:pPr>
      <w:r>
        <w:rPr>
          <w:rFonts w:ascii="Times New Roman"/>
          <w:b w:val="false"/>
          <w:i w:val="false"/>
          <w:color w:val="000000"/>
          <w:sz w:val="28"/>
        </w:rPr>
        <w:t>
      8.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в области пенсионного обеспечения, совершенное в виде:</w:t>
      </w:r>
    </w:p>
    <w:bookmarkEnd w:id="227"/>
    <w:p>
      <w:pPr>
        <w:spacing w:after="0"/>
        <w:ind w:left="0"/>
        <w:jc w:val="both"/>
      </w:pPr>
      <w:r>
        <w:rPr>
          <w:rFonts w:ascii="Times New Roman"/>
          <w:b w:val="false"/>
          <w:i w:val="false"/>
          <w:color w:val="000000"/>
          <w:sz w:val="28"/>
        </w:rPr>
        <w:t>
      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органов государственных доходов в случаях и порядке, предусмотренных законодательством Республики Казахстан в области пенсионного обеспечения;</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взносов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в области пенсионного обеспечения.</w:t>
      </w:r>
    </w:p>
    <w:bookmarkStart w:name="z316" w:id="228"/>
    <w:p>
      <w:pPr>
        <w:spacing w:after="0"/>
        <w:ind w:left="0"/>
        <w:jc w:val="both"/>
      </w:pPr>
      <w:r>
        <w:rPr>
          <w:rFonts w:ascii="Times New Roman"/>
          <w:b w:val="false"/>
          <w:i w:val="false"/>
          <w:color w:val="000000"/>
          <w:sz w:val="28"/>
        </w:rPr>
        <w:t xml:space="preserve">
      9. Объявление или опубликование единым накопительным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228"/>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317" w:id="229"/>
    <w:p>
      <w:pPr>
        <w:spacing w:after="0"/>
        <w:ind w:left="0"/>
        <w:jc w:val="both"/>
      </w:pPr>
      <w:r>
        <w:rPr>
          <w:rFonts w:ascii="Times New Roman"/>
          <w:b w:val="false"/>
          <w:i w:val="false"/>
          <w:color w:val="000000"/>
          <w:sz w:val="28"/>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в области пенсионного обеспечения, к ее содержанию – </w:t>
      </w:r>
    </w:p>
    <w:bookmarkEnd w:id="229"/>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18" w:id="230"/>
    <w:p>
      <w:pPr>
        <w:spacing w:after="0"/>
        <w:ind w:left="0"/>
        <w:jc w:val="both"/>
      </w:pPr>
      <w:r>
        <w:rPr>
          <w:rFonts w:ascii="Times New Roman"/>
          <w:b w:val="false"/>
          <w:i w:val="false"/>
          <w:color w:val="000000"/>
          <w:sz w:val="28"/>
        </w:rPr>
        <w:t>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230"/>
    <w:p>
      <w:pPr>
        <w:spacing w:after="0"/>
        <w:ind w:left="0"/>
        <w:jc w:val="both"/>
      </w:pPr>
      <w:r>
        <w:rPr>
          <w:rFonts w:ascii="Times New Roman"/>
          <w:b w:val="false"/>
          <w:i w:val="false"/>
          <w:color w:val="000000"/>
          <w:sz w:val="28"/>
        </w:rPr>
        <w:t>
      влекут штраф на физических лиц в размере ста, на юридических лиц – в размере двухсот месячных расчетных показателей.</w:t>
      </w:r>
    </w:p>
    <w:bookmarkStart w:name="z319" w:id="231"/>
    <w:p>
      <w:pPr>
        <w:spacing w:after="0"/>
        <w:ind w:left="0"/>
        <w:jc w:val="both"/>
      </w:pPr>
      <w:r>
        <w:rPr>
          <w:rFonts w:ascii="Times New Roman"/>
          <w:b w:val="false"/>
          <w:i w:val="false"/>
          <w:color w:val="000000"/>
          <w:sz w:val="28"/>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 равно неполной отчетности, сведений или иной запрашиваемой информации – </w:t>
      </w:r>
    </w:p>
    <w:bookmarkEnd w:id="231"/>
    <w:p>
      <w:pPr>
        <w:spacing w:after="0"/>
        <w:ind w:left="0"/>
        <w:jc w:val="both"/>
      </w:pPr>
      <w:r>
        <w:rPr>
          <w:rFonts w:ascii="Times New Roman"/>
          <w:b w:val="false"/>
          <w:i w:val="false"/>
          <w:color w:val="000000"/>
          <w:sz w:val="28"/>
        </w:rPr>
        <w:t>
      влечет штраф на физических лиц в размере ста, на юридических лиц – в размере двухсот месячных расчетных показателей.</w:t>
      </w:r>
    </w:p>
    <w:p>
      <w:pPr>
        <w:spacing w:after="0"/>
        <w:ind w:left="0"/>
        <w:jc w:val="both"/>
      </w:pPr>
      <w:r>
        <w:rPr>
          <w:rFonts w:ascii="Times New Roman"/>
          <w:b w:val="false"/>
          <w:i w:val="false"/>
          <w:color w:val="000000"/>
          <w:sz w:val="28"/>
        </w:rPr>
        <w:t>
      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Нарушение законодательства Республики Казахстан в области обязательного социального страхования</w:t>
      </w:r>
    </w:p>
    <w:p>
      <w:pPr>
        <w:spacing w:after="0"/>
        <w:ind w:left="0"/>
        <w:jc w:val="both"/>
      </w:pPr>
      <w:r>
        <w:rPr>
          <w:rFonts w:ascii="Times New Roman"/>
          <w:b w:val="false"/>
          <w:i w:val="false"/>
          <w:color w:val="ff0000"/>
          <w:sz w:val="28"/>
        </w:rPr>
        <w:t xml:space="preserve">
      Сноска. Заголовок статьи 92 с изменением, внесенным Законом РК от 20.04.2023 </w:t>
      </w:r>
      <w:r>
        <w:rPr>
          <w:rFonts w:ascii="Times New Roman"/>
          <w:b w:val="false"/>
          <w:i w:val="false"/>
          <w:color w:val="ff0000"/>
          <w:sz w:val="28"/>
        </w:rPr>
        <w:t>№ 227-VII</w:t>
      </w:r>
      <w:r>
        <w:rPr>
          <w:rFonts w:ascii="Times New Roman"/>
          <w:b w:val="false"/>
          <w:i w:val="false"/>
          <w:color w:val="ff0000"/>
          <w:sz w:val="28"/>
        </w:rPr>
        <w:t xml:space="preserve"> (вводится в действие с 01.07.2023).</w:t>
      </w:r>
    </w:p>
    <w:bookmarkStart w:name="z321" w:id="232"/>
    <w:p>
      <w:pPr>
        <w:spacing w:after="0"/>
        <w:ind w:left="0"/>
        <w:jc w:val="both"/>
      </w:pPr>
      <w:r>
        <w:rPr>
          <w:rFonts w:ascii="Times New Roman"/>
          <w:b w:val="false"/>
          <w:i w:val="false"/>
          <w:color w:val="000000"/>
          <w:sz w:val="28"/>
        </w:rPr>
        <w:t>
      1. Неисполнение либо ненадлежащее исполнение должностными лицами требований, установленных законодательством Республики Казахстан в области обязательного социального страхования, совершенное в виде:</w:t>
      </w:r>
    </w:p>
    <w:bookmarkEnd w:id="232"/>
    <w:p>
      <w:pPr>
        <w:spacing w:after="0"/>
        <w:ind w:left="0"/>
        <w:jc w:val="both"/>
      </w:pPr>
      <w:r>
        <w:rPr>
          <w:rFonts w:ascii="Times New Roman"/>
          <w:b w:val="false"/>
          <w:i w:val="false"/>
          <w:color w:val="000000"/>
          <w:sz w:val="28"/>
        </w:rPr>
        <w:t>
      1) нарушения установленных сроков и полноты размера назначенных социальных выплат государственным фондом социального страхования;</w:t>
      </w:r>
    </w:p>
    <w:p>
      <w:pPr>
        <w:spacing w:after="0"/>
        <w:ind w:left="0"/>
        <w:jc w:val="both"/>
      </w:pPr>
      <w:r>
        <w:rPr>
          <w:rFonts w:ascii="Times New Roman"/>
          <w:b w:val="false"/>
          <w:i w:val="false"/>
          <w:color w:val="000000"/>
          <w:sz w:val="28"/>
        </w:rPr>
        <w:t>
      2) нарушения установленных сроков и полноты размера выплаты социальных выплат Государственной корпорацией "Правительство для граждан",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2" w:id="233"/>
    <w:p>
      <w:pPr>
        <w:spacing w:after="0"/>
        <w:ind w:left="0"/>
        <w:jc w:val="both"/>
      </w:pPr>
      <w:r>
        <w:rPr>
          <w:rFonts w:ascii="Times New Roman"/>
          <w:b w:val="false"/>
          <w:i w:val="false"/>
          <w:color w:val="000000"/>
          <w:sz w:val="28"/>
        </w:rPr>
        <w:t>
      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в области обязательного социального страхования, совершенное в виде:</w:t>
      </w:r>
    </w:p>
    <w:bookmarkEnd w:id="233"/>
    <w:p>
      <w:pPr>
        <w:spacing w:after="0"/>
        <w:ind w:left="0"/>
        <w:jc w:val="both"/>
      </w:pPr>
      <w:r>
        <w:rPr>
          <w:rFonts w:ascii="Times New Roman"/>
          <w:b w:val="false"/>
          <w:i w:val="false"/>
          <w:color w:val="000000"/>
          <w:sz w:val="28"/>
        </w:rPr>
        <w:t>
      1) непредставления в орган государственных доходов списков участников системы обязательного социального страхования, в пользу которых взыскивается задолженность по социальным отчислениям;</w:t>
      </w:r>
    </w:p>
    <w:p>
      <w:pPr>
        <w:spacing w:after="0"/>
        <w:ind w:left="0"/>
        <w:jc w:val="both"/>
      </w:pPr>
      <w:r>
        <w:rPr>
          <w:rFonts w:ascii="Times New Roman"/>
          <w:b w:val="false"/>
          <w:i w:val="false"/>
          <w:color w:val="000000"/>
          <w:sz w:val="28"/>
        </w:rPr>
        <w:t>
      2) неуплаты (неперечисления), несвоевременной и (или) неполной уплаты (перечисления) социальных отчислений;</w:t>
      </w:r>
    </w:p>
    <w:p>
      <w:pPr>
        <w:spacing w:after="0"/>
        <w:ind w:left="0"/>
        <w:jc w:val="both"/>
      </w:pPr>
      <w:r>
        <w:rPr>
          <w:rFonts w:ascii="Times New Roman"/>
          <w:b w:val="false"/>
          <w:i w:val="false"/>
          <w:color w:val="000000"/>
          <w:sz w:val="28"/>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в области обязательного социального страхования, – </w:t>
      </w:r>
    </w:p>
    <w:p>
      <w:pPr>
        <w:spacing w:after="0"/>
        <w:ind w:left="0"/>
        <w:jc w:val="both"/>
      </w:pPr>
      <w:r>
        <w:rPr>
          <w:rFonts w:ascii="Times New Roman"/>
          <w:b w:val="false"/>
          <w:i w:val="false"/>
          <w:color w:val="000000"/>
          <w:sz w:val="28"/>
        </w:rPr>
        <w:t>
      влечет предупреждение.</w:t>
      </w:r>
    </w:p>
    <w:bookmarkStart w:name="z323" w:id="234"/>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34"/>
    <w:p>
      <w:pPr>
        <w:spacing w:after="0"/>
        <w:ind w:left="0"/>
        <w:jc w:val="both"/>
      </w:pPr>
      <w:r>
        <w:rPr>
          <w:rFonts w:ascii="Times New Roman"/>
          <w:b w:val="false"/>
          <w:i w:val="false"/>
          <w:color w:val="000000"/>
          <w:sz w:val="28"/>
        </w:rPr>
        <w:t>
      влекут штраф на частных нотариусов, частных судебных исполнителей, адвокатов,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социальных отчислений.</w:t>
      </w:r>
    </w:p>
    <w:bookmarkStart w:name="z324" w:id="235"/>
    <w:p>
      <w:pPr>
        <w:spacing w:after="0"/>
        <w:ind w:left="0"/>
        <w:jc w:val="both"/>
      </w:pPr>
      <w:r>
        <w:rPr>
          <w:rFonts w:ascii="Times New Roman"/>
          <w:b w:val="false"/>
          <w:i w:val="false"/>
          <w:color w:val="000000"/>
          <w:sz w:val="28"/>
        </w:rPr>
        <w:t>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в области обязательного социального страхования, совершенное в виде:</w:t>
      </w:r>
    </w:p>
    <w:bookmarkEnd w:id="235"/>
    <w:p>
      <w:pPr>
        <w:spacing w:after="0"/>
        <w:ind w:left="0"/>
        <w:jc w:val="both"/>
      </w:pPr>
      <w:r>
        <w:rPr>
          <w:rFonts w:ascii="Times New Roman"/>
          <w:b w:val="false"/>
          <w:i w:val="false"/>
          <w:color w:val="000000"/>
          <w:sz w:val="28"/>
        </w:rPr>
        <w:t>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в области обязательного социального страхования;</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в области обязательного социального страхования.</w:t>
      </w:r>
    </w:p>
    <w:p>
      <w:pPr>
        <w:spacing w:after="0"/>
        <w:ind w:left="0"/>
        <w:jc w:val="both"/>
      </w:pPr>
      <w:r>
        <w:rPr>
          <w:rFonts w:ascii="Times New Roman"/>
          <w:b w:val="false"/>
          <w:i w:val="false"/>
          <w:color w:val="000000"/>
          <w:sz w:val="28"/>
        </w:rPr>
        <w:t>
      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92 с изменениями, внесенными законами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92-1. Нарушение законодательства Республики Казахстан об обязательном социальном медицинском страховании</w:t>
      </w:r>
    </w:p>
    <w:bookmarkStart w:name="z3478" w:id="236"/>
    <w:p>
      <w:pPr>
        <w:spacing w:after="0"/>
        <w:ind w:left="0"/>
        <w:jc w:val="both"/>
      </w:pPr>
      <w:r>
        <w:rPr>
          <w:rFonts w:ascii="Times New Roman"/>
          <w:b w:val="false"/>
          <w:i w:val="false"/>
          <w:color w:val="000000"/>
          <w:sz w:val="28"/>
        </w:rPr>
        <w:t>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предусмотренных законодательством Республики Казахстан об обязательном социальном медицинском страховании, совершенное в виде:</w:t>
      </w:r>
    </w:p>
    <w:bookmarkEnd w:id="236"/>
    <w:bookmarkStart w:name="z3479" w:id="237"/>
    <w:p>
      <w:pPr>
        <w:spacing w:after="0"/>
        <w:ind w:left="0"/>
        <w:jc w:val="both"/>
      </w:pPr>
      <w:r>
        <w:rPr>
          <w:rFonts w:ascii="Times New Roman"/>
          <w:b w:val="false"/>
          <w:i w:val="false"/>
          <w:color w:val="000000"/>
          <w:sz w:val="28"/>
        </w:rPr>
        <w:t>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bookmarkEnd w:id="237"/>
    <w:bookmarkStart w:name="z3480" w:id="238"/>
    <w:p>
      <w:pPr>
        <w:spacing w:after="0"/>
        <w:ind w:left="0"/>
        <w:jc w:val="both"/>
      </w:pPr>
      <w:r>
        <w:rPr>
          <w:rFonts w:ascii="Times New Roman"/>
          <w:b w:val="false"/>
          <w:i w:val="false"/>
          <w:color w:val="000000"/>
          <w:sz w:val="28"/>
        </w:rPr>
        <w:t>
      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адвокатами, профессиональными медиаторами -</w:t>
      </w:r>
    </w:p>
    <w:bookmarkEnd w:id="238"/>
    <w:bookmarkStart w:name="z3481" w:id="239"/>
    <w:p>
      <w:pPr>
        <w:spacing w:after="0"/>
        <w:ind w:left="0"/>
        <w:jc w:val="both"/>
      </w:pPr>
      <w:r>
        <w:rPr>
          <w:rFonts w:ascii="Times New Roman"/>
          <w:b w:val="false"/>
          <w:i w:val="false"/>
          <w:color w:val="000000"/>
          <w:sz w:val="28"/>
        </w:rPr>
        <w:t>
      влечет предупреждение.</w:t>
      </w:r>
    </w:p>
    <w:bookmarkEnd w:id="239"/>
    <w:bookmarkStart w:name="z3482" w:id="240"/>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40"/>
    <w:bookmarkStart w:name="z3483" w:id="241"/>
    <w:p>
      <w:pPr>
        <w:spacing w:after="0"/>
        <w:ind w:left="0"/>
        <w:jc w:val="both"/>
      </w:pPr>
      <w:r>
        <w:rPr>
          <w:rFonts w:ascii="Times New Roman"/>
          <w:b w:val="false"/>
          <w:i w:val="false"/>
          <w:color w:val="000000"/>
          <w:sz w:val="28"/>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w:t>
      </w:r>
    </w:p>
    <w:bookmarkEnd w:id="241"/>
    <w:bookmarkStart w:name="z3484" w:id="242"/>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виде:</w:t>
      </w:r>
    </w:p>
    <w:bookmarkEnd w:id="242"/>
    <w:bookmarkStart w:name="z3485" w:id="243"/>
    <w:p>
      <w:pPr>
        <w:spacing w:after="0"/>
        <w:ind w:left="0"/>
        <w:jc w:val="both"/>
      </w:pPr>
      <w:r>
        <w:rPr>
          <w:rFonts w:ascii="Times New Roman"/>
          <w:b w:val="false"/>
          <w:i w:val="false"/>
          <w:color w:val="000000"/>
          <w:sz w:val="28"/>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медицинском страховании; </w:t>
      </w:r>
    </w:p>
    <w:bookmarkEnd w:id="243"/>
    <w:bookmarkStart w:name="z3486" w:id="244"/>
    <w:p>
      <w:pPr>
        <w:spacing w:after="0"/>
        <w:ind w:left="0"/>
        <w:jc w:val="both"/>
      </w:pPr>
      <w:r>
        <w:rPr>
          <w:rFonts w:ascii="Times New Roman"/>
          <w:b w:val="false"/>
          <w:i w:val="false"/>
          <w:color w:val="000000"/>
          <w:sz w:val="28"/>
        </w:rPr>
        <w:t>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страховании.</w:t>
      </w:r>
    </w:p>
    <w:bookmarkEnd w:id="244"/>
    <w:bookmarkStart w:name="z3487" w:id="245"/>
    <w:p>
      <w:pPr>
        <w:spacing w:after="0"/>
        <w:ind w:left="0"/>
        <w:jc w:val="both"/>
      </w:pPr>
      <w:r>
        <w:rPr>
          <w:rFonts w:ascii="Times New Roman"/>
          <w:b w:val="false"/>
          <w:i w:val="false"/>
          <w:color w:val="000000"/>
          <w:sz w:val="28"/>
        </w:rPr>
        <w:t>
      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92-1 в соответствии с Законом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Нарушение правил обеспечения безопасности и охраны труда</w:t>
      </w:r>
    </w:p>
    <w:bookmarkStart w:name="z326" w:id="246"/>
    <w:p>
      <w:pPr>
        <w:spacing w:after="0"/>
        <w:ind w:left="0"/>
        <w:jc w:val="both"/>
      </w:pPr>
      <w:r>
        <w:rPr>
          <w:rFonts w:ascii="Times New Roman"/>
          <w:b w:val="false"/>
          <w:i w:val="false"/>
          <w:color w:val="000000"/>
          <w:sz w:val="28"/>
        </w:rPr>
        <w:t xml:space="preserve">
      1. Отсутствие службы (специалиста) безопасности и охраны труда в производственных организациях в соответствии с требованием трудового законодательства Республики Казахстан – </w:t>
      </w:r>
    </w:p>
    <w:bookmarkEnd w:id="246"/>
    <w:p>
      <w:pPr>
        <w:spacing w:after="0"/>
        <w:ind w:left="0"/>
        <w:jc w:val="both"/>
      </w:pPr>
      <w:r>
        <w:rPr>
          <w:rFonts w:ascii="Times New Roman"/>
          <w:b w:val="false"/>
          <w:i w:val="false"/>
          <w:color w:val="000000"/>
          <w:sz w:val="28"/>
        </w:rPr>
        <w:t>
      влечет предупреждение.</w:t>
      </w:r>
    </w:p>
    <w:bookmarkStart w:name="z327" w:id="247"/>
    <w:p>
      <w:pPr>
        <w:spacing w:after="0"/>
        <w:ind w:left="0"/>
        <w:jc w:val="both"/>
      </w:pPr>
      <w:r>
        <w:rPr>
          <w:rFonts w:ascii="Times New Roman"/>
          <w:b w:val="false"/>
          <w:i w:val="false"/>
          <w:color w:val="000000"/>
          <w:sz w:val="28"/>
        </w:rPr>
        <w:t xml:space="preserve">
      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 </w:t>
      </w:r>
    </w:p>
    <w:bookmarkEnd w:id="247"/>
    <w:p>
      <w:pPr>
        <w:spacing w:after="0"/>
        <w:ind w:left="0"/>
        <w:jc w:val="both"/>
      </w:pPr>
      <w:r>
        <w:rPr>
          <w:rFonts w:ascii="Times New Roman"/>
          <w:b w:val="false"/>
          <w:i w:val="false"/>
          <w:color w:val="000000"/>
          <w:sz w:val="28"/>
        </w:rPr>
        <w:t>
      влечет предупреждение.</w:t>
      </w:r>
    </w:p>
    <w:bookmarkStart w:name="z328" w:id="248"/>
    <w:p>
      <w:pPr>
        <w:spacing w:after="0"/>
        <w:ind w:left="0"/>
        <w:jc w:val="both"/>
      </w:pPr>
      <w:r>
        <w:rPr>
          <w:rFonts w:ascii="Times New Roman"/>
          <w:b w:val="false"/>
          <w:i w:val="false"/>
          <w:color w:val="000000"/>
          <w:sz w:val="28"/>
        </w:rPr>
        <w:t xml:space="preserve">
      3. Необеспечение работников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 </w:t>
      </w:r>
    </w:p>
    <w:bookmarkEnd w:id="248"/>
    <w:p>
      <w:pPr>
        <w:spacing w:after="0"/>
        <w:ind w:left="0"/>
        <w:jc w:val="both"/>
      </w:pPr>
      <w:r>
        <w:rPr>
          <w:rFonts w:ascii="Times New Roman"/>
          <w:b w:val="false"/>
          <w:i w:val="false"/>
          <w:color w:val="000000"/>
          <w:sz w:val="28"/>
        </w:rPr>
        <w:t>
      влечет предупреждение.</w:t>
      </w:r>
    </w:p>
    <w:bookmarkStart w:name="z329" w:id="249"/>
    <w:p>
      <w:pPr>
        <w:spacing w:after="0"/>
        <w:ind w:left="0"/>
        <w:jc w:val="both"/>
      </w:pPr>
      <w:r>
        <w:rPr>
          <w:rFonts w:ascii="Times New Roman"/>
          <w:b w:val="false"/>
          <w:i w:val="false"/>
          <w:color w:val="000000"/>
          <w:sz w:val="28"/>
        </w:rPr>
        <w:t>
      4. Неисполнение работодателем требований трудового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bookmarkEnd w:id="249"/>
    <w:p>
      <w:pPr>
        <w:spacing w:after="0"/>
        <w:ind w:left="0"/>
        <w:jc w:val="both"/>
      </w:pPr>
      <w:r>
        <w:rPr>
          <w:rFonts w:ascii="Times New Roman"/>
          <w:b w:val="false"/>
          <w:i w:val="false"/>
          <w:color w:val="000000"/>
          <w:sz w:val="28"/>
        </w:rPr>
        <w:t>
      влечет предупреждение.</w:t>
      </w:r>
    </w:p>
    <w:bookmarkStart w:name="z330" w:id="250"/>
    <w:p>
      <w:pPr>
        <w:spacing w:after="0"/>
        <w:ind w:left="0"/>
        <w:jc w:val="both"/>
      </w:pPr>
      <w:r>
        <w:rPr>
          <w:rFonts w:ascii="Times New Roman"/>
          <w:b w:val="false"/>
          <w:i w:val="false"/>
          <w:color w:val="000000"/>
          <w:sz w:val="28"/>
        </w:rPr>
        <w:t>
      5. Действия, предусмотренные частями первой, второй, третьей, четвертой настоящей статьи, совершенные повторно в течение года после предупреждения, –</w:t>
      </w:r>
    </w:p>
    <w:bookmarkEnd w:id="250"/>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bookmarkStart w:name="z331" w:id="251"/>
    <w:p>
      <w:pPr>
        <w:spacing w:after="0"/>
        <w:ind w:left="0"/>
        <w:jc w:val="both"/>
      </w:pPr>
      <w:r>
        <w:rPr>
          <w:rFonts w:ascii="Times New Roman"/>
          <w:b w:val="false"/>
          <w:i w:val="false"/>
          <w:color w:val="000000"/>
          <w:sz w:val="28"/>
        </w:rPr>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 </w:t>
      </w:r>
    </w:p>
    <w:bookmarkEnd w:id="251"/>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bookmarkStart w:name="z332" w:id="252"/>
    <w:p>
      <w:pPr>
        <w:spacing w:after="0"/>
        <w:ind w:left="0"/>
        <w:jc w:val="both"/>
      </w:pPr>
      <w:r>
        <w:rPr>
          <w:rFonts w:ascii="Times New Roman"/>
          <w:b w:val="false"/>
          <w:i w:val="false"/>
          <w:color w:val="000000"/>
          <w:sz w:val="28"/>
        </w:rPr>
        <w:t xml:space="preserve">
      7. Деяния, предусмотренные частью шестой настоящей статьи, совершенные повторно в течение года после наложения административного взыскания, – </w:t>
      </w:r>
    </w:p>
    <w:bookmarkEnd w:id="252"/>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Нарушение требований законодательства по проведению аттестации производственных объектов по условиям труда</w:t>
      </w:r>
    </w:p>
    <w:bookmarkStart w:name="z334" w:id="253"/>
    <w:p>
      <w:pPr>
        <w:spacing w:after="0"/>
        <w:ind w:left="0"/>
        <w:jc w:val="both"/>
      </w:pPr>
      <w:r>
        <w:rPr>
          <w:rFonts w:ascii="Times New Roman"/>
          <w:b w:val="false"/>
          <w:i w:val="false"/>
          <w:color w:val="000000"/>
          <w:sz w:val="28"/>
        </w:rPr>
        <w:t>
      Нарушение работодателем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253"/>
    <w:p>
      <w:pPr>
        <w:spacing w:after="0"/>
        <w:ind w:left="0"/>
        <w:jc w:val="both"/>
      </w:pPr>
      <w:r>
        <w:rPr>
          <w:rFonts w:ascii="Times New Roman"/>
          <w:b w:val="false"/>
          <w:i w:val="false"/>
          <w:color w:val="000000"/>
          <w:sz w:val="28"/>
        </w:rPr>
        <w:t>
      влечет предупреждение или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Необеспечение расследования несчастных случаев, связанных с трудовой деятельностью</w:t>
      </w:r>
    </w:p>
    <w:p>
      <w:pPr>
        <w:spacing w:after="0"/>
        <w:ind w:left="0"/>
        <w:jc w:val="both"/>
      </w:pPr>
      <w:r>
        <w:rPr>
          <w:rFonts w:ascii="Times New Roman"/>
          <w:b w:val="false"/>
          <w:i w:val="false"/>
          <w:color w:val="ff0000"/>
          <w:sz w:val="28"/>
        </w:rPr>
        <w:t xml:space="preserve">
      Сноска. Заголовок статьи 95 в редакции Закона РК от 23.11.2015 </w:t>
      </w:r>
      <w:r>
        <w:rPr>
          <w:rFonts w:ascii="Times New Roman"/>
          <w:b w:val="false"/>
          <w:i w:val="false"/>
          <w:color w:val="ff0000"/>
          <w:sz w:val="28"/>
        </w:rPr>
        <w:t>№ 415-V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337" w:id="254"/>
    <w:p>
      <w:pPr>
        <w:spacing w:after="0"/>
        <w:ind w:left="0"/>
        <w:jc w:val="both"/>
      </w:pPr>
      <w:r>
        <w:rPr>
          <w:rFonts w:ascii="Times New Roman"/>
          <w:b w:val="false"/>
          <w:i w:val="false"/>
          <w:color w:val="000000"/>
          <w:sz w:val="28"/>
        </w:rPr>
        <w:t xml:space="preserve">
      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25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338" w:id="25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5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Несообщение о факте несчастного случая, связанного с трудовой деятельностью</w:t>
      </w:r>
    </w:p>
    <w:p>
      <w:pPr>
        <w:spacing w:after="0"/>
        <w:ind w:left="0"/>
        <w:jc w:val="both"/>
      </w:pPr>
      <w:r>
        <w:rPr>
          <w:rFonts w:ascii="Times New Roman"/>
          <w:b w:val="false"/>
          <w:i w:val="false"/>
          <w:color w:val="ff0000"/>
          <w:sz w:val="28"/>
        </w:rPr>
        <w:t xml:space="preserve">
      Сноска. Заголовок статьи 96 в редакции Закона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0" w:id="256"/>
    <w:p>
      <w:pPr>
        <w:spacing w:after="0"/>
        <w:ind w:left="0"/>
        <w:jc w:val="both"/>
      </w:pPr>
      <w:r>
        <w:rPr>
          <w:rFonts w:ascii="Times New Roman"/>
          <w:b w:val="false"/>
          <w:i w:val="false"/>
          <w:color w:val="000000"/>
          <w:sz w:val="28"/>
        </w:rPr>
        <w:t>
      1. Несообщение о факте несчастного случая, связанного с трудовой деятельностью, –</w:t>
      </w:r>
    </w:p>
    <w:bookmarkEnd w:id="256"/>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bookmarkStart w:name="z341" w:id="257"/>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5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23.11.2015 </w:t>
      </w:r>
      <w:r>
        <w:rPr>
          <w:rFonts w:ascii="Times New Roman"/>
          <w:b w:val="false"/>
          <w:i w:val="false"/>
          <w:color w:val="000000"/>
          <w:sz w:val="28"/>
        </w:rPr>
        <w:t>№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Нарушение требований законодательства по заключению коллективного договора, соглашения</w:t>
      </w:r>
    </w:p>
    <w:bookmarkStart w:name="z343" w:id="258"/>
    <w:p>
      <w:pPr>
        <w:spacing w:after="0"/>
        <w:ind w:left="0"/>
        <w:jc w:val="both"/>
      </w:pPr>
      <w:r>
        <w:rPr>
          <w:rFonts w:ascii="Times New Roman"/>
          <w:b w:val="false"/>
          <w:i w:val="false"/>
          <w:color w:val="000000"/>
          <w:sz w:val="28"/>
        </w:rPr>
        <w:t>
      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bookmarkEnd w:id="258"/>
    <w:p>
      <w:pPr>
        <w:spacing w:after="0"/>
        <w:ind w:left="0"/>
        <w:jc w:val="both"/>
      </w:pPr>
      <w:r>
        <w:rPr>
          <w:rFonts w:ascii="Times New Roman"/>
          <w:b w:val="false"/>
          <w:i w:val="false"/>
          <w:color w:val="000000"/>
          <w:sz w:val="28"/>
        </w:rPr>
        <w:t>
      влекут штраф на лиц, уполномоченных на ведение переговоров, в размере четырехсот месячных расчетных показателей.</w:t>
      </w:r>
    </w:p>
    <w:bookmarkStart w:name="z344" w:id="259"/>
    <w:p>
      <w:pPr>
        <w:spacing w:after="0"/>
        <w:ind w:left="0"/>
        <w:jc w:val="both"/>
      </w:pPr>
      <w:r>
        <w:rPr>
          <w:rFonts w:ascii="Times New Roman"/>
          <w:b w:val="false"/>
          <w:i w:val="false"/>
          <w:color w:val="000000"/>
          <w:sz w:val="28"/>
        </w:rPr>
        <w:t>
      2. Необоснованный отказ от заключения коллективного договора, соглашения –</w:t>
      </w:r>
    </w:p>
    <w:bookmarkEnd w:id="259"/>
    <w:p>
      <w:pPr>
        <w:spacing w:after="0"/>
        <w:ind w:left="0"/>
        <w:jc w:val="both"/>
      </w:pPr>
      <w:r>
        <w:rPr>
          <w:rFonts w:ascii="Times New Roman"/>
          <w:b w:val="false"/>
          <w:i w:val="false"/>
          <w:color w:val="000000"/>
          <w:sz w:val="28"/>
        </w:rPr>
        <w:t>
      влечет штраф на лиц, уполномоченных заключить коллективный договор, соглашение, в размере четырехсот месячных расчетных показателей.</w:t>
      </w:r>
    </w:p>
    <w:bookmarkStart w:name="z345" w:id="260"/>
    <w:p>
      <w:pPr>
        <w:spacing w:after="0"/>
        <w:ind w:left="0"/>
        <w:jc w:val="both"/>
      </w:pPr>
      <w:r>
        <w:rPr>
          <w:rFonts w:ascii="Times New Roman"/>
          <w:b w:val="false"/>
          <w:i w:val="false"/>
          <w:color w:val="000000"/>
          <w:sz w:val="28"/>
        </w:rPr>
        <w:t>
      3. Невыполнение или нарушение обязательства по коллективному договору, соглашению –</w:t>
      </w:r>
    </w:p>
    <w:bookmarkEnd w:id="260"/>
    <w:p>
      <w:pPr>
        <w:spacing w:after="0"/>
        <w:ind w:left="0"/>
        <w:jc w:val="both"/>
      </w:pPr>
      <w:r>
        <w:rPr>
          <w:rFonts w:ascii="Times New Roman"/>
          <w:b w:val="false"/>
          <w:i w:val="false"/>
          <w:color w:val="000000"/>
          <w:sz w:val="28"/>
        </w:rPr>
        <w:t>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bookmarkStart w:name="z346" w:id="261"/>
    <w:p>
      <w:pPr>
        <w:spacing w:after="0"/>
        <w:ind w:left="0"/>
        <w:jc w:val="both"/>
      </w:pPr>
      <w:r>
        <w:rPr>
          <w:rFonts w:ascii="Times New Roman"/>
          <w:b w:val="false"/>
          <w:i w:val="false"/>
          <w:color w:val="000000"/>
          <w:sz w:val="28"/>
        </w:rPr>
        <w:t>
      4. Непредоставление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bookmarkEnd w:id="261"/>
    <w:p>
      <w:pPr>
        <w:spacing w:after="0"/>
        <w:ind w:left="0"/>
        <w:jc w:val="both"/>
      </w:pPr>
      <w:r>
        <w:rPr>
          <w:rFonts w:ascii="Times New Roman"/>
          <w:b w:val="false"/>
          <w:i w:val="false"/>
          <w:color w:val="000000"/>
          <w:sz w:val="28"/>
        </w:rPr>
        <w:t>
      влечет штраф на лиц, виновных в непредоставлении информации,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97 в редакции Закона РК от 23.11.2015</w:t>
      </w:r>
      <w:r>
        <w:rPr>
          <w:rFonts w:ascii="Times New Roman"/>
          <w:b w:val="false"/>
          <w:i w:val="false"/>
          <w:color w:val="000000"/>
          <w:sz w:val="28"/>
        </w:rPr>
        <w:t xml:space="preserve"> № 415-V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Нарушение законодательства Республики Казахстан в области занятости населения</w:t>
      </w:r>
    </w:p>
    <w:p>
      <w:pPr>
        <w:spacing w:after="0"/>
        <w:ind w:left="0"/>
        <w:jc w:val="both"/>
      </w:pPr>
      <w:r>
        <w:rPr>
          <w:rFonts w:ascii="Times New Roman"/>
          <w:b w:val="false"/>
          <w:i w:val="false"/>
          <w:color w:val="ff0000"/>
          <w:sz w:val="28"/>
        </w:rPr>
        <w:t xml:space="preserve">
      Сноска. Заголовок статьи 98 с изменением, внесенным Законом РК от 20.04.2023 </w:t>
      </w:r>
      <w:r>
        <w:rPr>
          <w:rFonts w:ascii="Times New Roman"/>
          <w:b w:val="false"/>
          <w:i w:val="false"/>
          <w:color w:val="ff0000"/>
          <w:sz w:val="28"/>
        </w:rPr>
        <w:t>№ 227-VII</w:t>
      </w:r>
      <w:r>
        <w:rPr>
          <w:rFonts w:ascii="Times New Roman"/>
          <w:b w:val="false"/>
          <w:i w:val="false"/>
          <w:color w:val="ff0000"/>
          <w:sz w:val="28"/>
        </w:rPr>
        <w:t xml:space="preserve"> (вводится в действие с 01.07.2023).</w:t>
      </w:r>
    </w:p>
    <w:bookmarkStart w:name="z348" w:id="262"/>
    <w:p>
      <w:pPr>
        <w:spacing w:after="0"/>
        <w:ind w:left="0"/>
        <w:jc w:val="both"/>
      </w:pPr>
      <w:r>
        <w:rPr>
          <w:rFonts w:ascii="Times New Roman"/>
          <w:b w:val="false"/>
          <w:i w:val="false"/>
          <w:color w:val="000000"/>
          <w:sz w:val="28"/>
        </w:rPr>
        <w:t>
      1. Нарушение работодателем законодательства Республики Казахстан в области занятости населения, совершенное в виде:</w:t>
      </w:r>
    </w:p>
    <w:bookmarkEnd w:id="262"/>
    <w:p>
      <w:pPr>
        <w:spacing w:after="0"/>
        <w:ind w:left="0"/>
        <w:jc w:val="both"/>
      </w:pPr>
      <w:r>
        <w:rPr>
          <w:rFonts w:ascii="Times New Roman"/>
          <w:b w:val="false"/>
          <w:i w:val="false"/>
          <w:color w:val="000000"/>
          <w:sz w:val="28"/>
        </w:rPr>
        <w:t>
      1) непредоставления в полном объеме и (или) в установленные сроки центру занятости населения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w:t>
      </w:r>
    </w:p>
    <w:p>
      <w:pPr>
        <w:spacing w:after="0"/>
        <w:ind w:left="0"/>
        <w:jc w:val="both"/>
      </w:pPr>
      <w:r>
        <w:rPr>
          <w:rFonts w:ascii="Times New Roman"/>
          <w:b w:val="false"/>
          <w:i w:val="false"/>
          <w:color w:val="000000"/>
          <w:sz w:val="28"/>
        </w:rPr>
        <w:t>
      2) ненаправления, несвоевременного направления центру занятости населения сведений о наличии вакансий;</w:t>
      </w:r>
    </w:p>
    <w:p>
      <w:pPr>
        <w:spacing w:after="0"/>
        <w:ind w:left="0"/>
        <w:jc w:val="both"/>
      </w:pPr>
      <w:r>
        <w:rPr>
          <w:rFonts w:ascii="Times New Roman"/>
          <w:b w:val="false"/>
          <w:i w:val="false"/>
          <w:color w:val="000000"/>
          <w:sz w:val="28"/>
        </w:rPr>
        <w:t>
      3) непредставления, несвоевременного извещения о приеме на работу или отказе в приеме на работу;</w:t>
      </w:r>
    </w:p>
    <w:p>
      <w:pPr>
        <w:spacing w:after="0"/>
        <w:ind w:left="0"/>
        <w:jc w:val="both"/>
      </w:pPr>
      <w:r>
        <w:rPr>
          <w:rFonts w:ascii="Times New Roman"/>
          <w:b w:val="false"/>
          <w:i w:val="false"/>
          <w:color w:val="000000"/>
          <w:sz w:val="28"/>
        </w:rPr>
        <w:t>
      4) невыполнения установленной квоты рабочих мест для лиц с инвалидностью,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влечет предупреждение.</w:t>
      </w:r>
    </w:p>
    <w:bookmarkStart w:name="z349" w:id="263"/>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6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bookmarkStart w:name="z350" w:id="264"/>
    <w:p>
      <w:pPr>
        <w:spacing w:after="0"/>
        <w:ind w:left="0"/>
        <w:jc w:val="both"/>
      </w:pPr>
      <w:r>
        <w:rPr>
          <w:rFonts w:ascii="Times New Roman"/>
          <w:b w:val="false"/>
          <w:i w:val="false"/>
          <w:color w:val="000000"/>
          <w:sz w:val="28"/>
        </w:rPr>
        <w:t>
      3. Незаключение частным агентством занятости договора с лицом, обратившимся для получения услуг по трудовому посредничеству, –</w:t>
      </w:r>
    </w:p>
    <w:bookmarkEnd w:id="264"/>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пятую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 данных – </w:t>
      </w:r>
    </w:p>
    <w:p>
      <w:pPr>
        <w:spacing w:after="0"/>
        <w:ind w:left="0"/>
        <w:jc w:val="both"/>
      </w:pPr>
      <w:r>
        <w:rPr>
          <w:rFonts w:ascii="Times New Roman"/>
          <w:b w:val="false"/>
          <w:i w:val="false"/>
          <w:color w:val="000000"/>
          <w:sz w:val="28"/>
        </w:rPr>
        <w:t>
      влечет предупреждение.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шестую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Нарушение законодательства Республики Казахстан о государственной службе</w:t>
      </w:r>
    </w:p>
    <w:bookmarkStart w:name="z352" w:id="265"/>
    <w:p>
      <w:pPr>
        <w:spacing w:after="0"/>
        <w:ind w:left="0"/>
        <w:jc w:val="both"/>
      </w:pPr>
      <w:r>
        <w:rPr>
          <w:rFonts w:ascii="Times New Roman"/>
          <w:b w:val="false"/>
          <w:i w:val="false"/>
          <w:color w:val="000000"/>
          <w:sz w:val="28"/>
        </w:rPr>
        <w:t xml:space="preserve">
      1. Нарушение процедуры конкурсного отбора на занятие вакантной административной государственной должности – </w:t>
      </w:r>
    </w:p>
    <w:bookmarkEnd w:id="265"/>
    <w:p>
      <w:pPr>
        <w:spacing w:after="0"/>
        <w:ind w:left="0"/>
        <w:jc w:val="both"/>
      </w:pPr>
      <w:r>
        <w:rPr>
          <w:rFonts w:ascii="Times New Roman"/>
          <w:b w:val="false"/>
          <w:i w:val="false"/>
          <w:color w:val="000000"/>
          <w:sz w:val="28"/>
        </w:rPr>
        <w:t>
      влечет штраф на должностных лиц в размере пятнадцати месячных расчетных показателей.</w:t>
      </w:r>
    </w:p>
    <w:bookmarkStart w:name="z353" w:id="266"/>
    <w:p>
      <w:pPr>
        <w:spacing w:after="0"/>
        <w:ind w:left="0"/>
        <w:jc w:val="both"/>
      </w:pPr>
      <w:r>
        <w:rPr>
          <w:rFonts w:ascii="Times New Roman"/>
          <w:b w:val="false"/>
          <w:i w:val="false"/>
          <w:color w:val="000000"/>
          <w:sz w:val="28"/>
        </w:rPr>
        <w:t xml:space="preserve">
      2. Неправомерное освобождение лиц с административных государственных должностей – </w:t>
      </w:r>
    </w:p>
    <w:bookmarkEnd w:id="266"/>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Обращение во вред физическому или юридическому лицу поданной им жалобы</w:t>
      </w:r>
    </w:p>
    <w:p>
      <w:pPr>
        <w:spacing w:after="0"/>
        <w:ind w:left="0"/>
        <w:jc w:val="both"/>
      </w:pPr>
      <w:r>
        <w:rPr>
          <w:rFonts w:ascii="Times New Roman"/>
          <w:b w:val="false"/>
          <w:i w:val="false"/>
          <w:color w:val="000000"/>
          <w:sz w:val="28"/>
        </w:rPr>
        <w:t xml:space="preserve">
      Обращение жалобы во вред физическому или юридическому лицу, подавшему обоснованную жалобу или в интересах которого она была подана, – </w:t>
      </w:r>
    </w:p>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355" w:id="267"/>
    <w:p>
      <w:pPr>
        <w:spacing w:after="0"/>
        <w:ind w:left="0"/>
        <w:jc w:val="left"/>
      </w:pPr>
      <w:r>
        <w:rPr>
          <w:rFonts w:ascii="Times New Roman"/>
          <w:b/>
          <w:i w:val="false"/>
          <w:color w:val="000000"/>
        </w:rPr>
        <w:t xml:space="preserve"> Глава 11. АДМИНИСТРАТИВНЫЕ ПРАВОНАРУШЕНИЯ, ПОСЯГАЮЩИЕ</w:t>
      </w:r>
      <w:r>
        <w:br/>
      </w:r>
      <w:r>
        <w:rPr>
          <w:rFonts w:ascii="Times New Roman"/>
          <w:b/>
          <w:i w:val="false"/>
          <w:color w:val="000000"/>
        </w:rPr>
        <w:t>НА ИЗБИРАТЕЛЬНЫЕ ПРАВА (ПРАВО НА УЧАСТИЕ В</w:t>
      </w:r>
      <w:r>
        <w:br/>
      </w:r>
      <w:r>
        <w:rPr>
          <w:rFonts w:ascii="Times New Roman"/>
          <w:b/>
          <w:i w:val="false"/>
          <w:color w:val="000000"/>
        </w:rPr>
        <w:t>РЕСПУБЛИКАНСКОМ РЕФЕРЕНДУМЕ)</w:t>
      </w:r>
    </w:p>
    <w:bookmarkEnd w:id="267"/>
    <w:p>
      <w:pPr>
        <w:spacing w:after="0"/>
        <w:ind w:left="0"/>
        <w:jc w:val="both"/>
      </w:pPr>
      <w:r>
        <w:rPr>
          <w:rFonts w:ascii="Times New Roman"/>
          <w:b/>
          <w:i w:val="false"/>
          <w:color w:val="000000"/>
          <w:sz w:val="28"/>
        </w:rPr>
        <w:t>Статья 101. Непредставление избирательной комиссии (комиссии республиканского референдума)должностными лицами необходимых сведений и материалов или невыполнение решений комиссии</w:t>
      </w:r>
    </w:p>
    <w:p>
      <w:pPr>
        <w:spacing w:after="0"/>
        <w:ind w:left="0"/>
        <w:jc w:val="both"/>
      </w:pPr>
      <w:r>
        <w:rPr>
          <w:rFonts w:ascii="Times New Roman"/>
          <w:b w:val="false"/>
          <w:i w:val="false"/>
          <w:color w:val="000000"/>
          <w:sz w:val="28"/>
        </w:rPr>
        <w:t xml:space="preserve">
      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 виновности в совершении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102. Проведение предвыборной агитации в период ее запрещения</w:t>
      </w:r>
    </w:p>
    <w:p>
      <w:pPr>
        <w:spacing w:after="0"/>
        <w:ind w:left="0"/>
        <w:jc w:val="both"/>
      </w:pPr>
      <w:r>
        <w:rPr>
          <w:rFonts w:ascii="Times New Roman"/>
          <w:b w:val="false"/>
          <w:i w:val="false"/>
          <w:color w:val="000000"/>
          <w:sz w:val="28"/>
        </w:rPr>
        <w:t>
      Проведение предвыборной агитации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pPr>
        <w:spacing w:after="0"/>
        <w:ind w:left="0"/>
        <w:jc w:val="both"/>
      </w:pPr>
      <w:r>
        <w:rPr>
          <w:rFonts w:ascii="Times New Roman"/>
          <w:b/>
          <w:i w:val="false"/>
          <w:color w:val="000000"/>
          <w:sz w:val="28"/>
        </w:rPr>
        <w:t>Статья 103. Воспрепятствование праву вести предвыборную агитацию</w:t>
      </w:r>
    </w:p>
    <w:p>
      <w:pPr>
        <w:spacing w:after="0"/>
        <w:ind w:left="0"/>
        <w:jc w:val="both"/>
      </w:pPr>
      <w:r>
        <w:rPr>
          <w:rFonts w:ascii="Times New Roman"/>
          <w:b w:val="false"/>
          <w:i w:val="false"/>
          <w:color w:val="000000"/>
          <w:sz w:val="28"/>
        </w:rPr>
        <w:t>
      Воспрепятствование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предвыборную агитацию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104. Распространение заведомо ложных сведений о кандидатах, политических партиях</w:t>
      </w:r>
    </w:p>
    <w:p>
      <w:pPr>
        <w:spacing w:after="0"/>
        <w:ind w:left="0"/>
        <w:jc w:val="both"/>
      </w:pPr>
      <w:r>
        <w:rPr>
          <w:rFonts w:ascii="Times New Roman"/>
          <w:b w:val="false"/>
          <w:i w:val="false"/>
          <w:color w:val="000000"/>
          <w:sz w:val="28"/>
        </w:rPr>
        <w:t>
      Распространение заведомо ложных сведений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105. Нарушение прав члена избирательной комиссии (комиссии республиканского референдума)</w:t>
      </w:r>
    </w:p>
    <w:p>
      <w:pPr>
        <w:spacing w:after="0"/>
        <w:ind w:left="0"/>
        <w:jc w:val="both"/>
      </w:pPr>
      <w:r>
        <w:rPr>
          <w:rFonts w:ascii="Times New Roman"/>
          <w:b w:val="false"/>
          <w:i w:val="false"/>
          <w:color w:val="000000"/>
          <w:sz w:val="28"/>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 </w:t>
      </w:r>
    </w:p>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p>
      <w:pPr>
        <w:spacing w:after="0"/>
        <w:ind w:left="0"/>
        <w:jc w:val="both"/>
      </w:pPr>
      <w:r>
        <w:rPr>
          <w:rFonts w:ascii="Times New Roman"/>
          <w:b/>
          <w:i w:val="false"/>
          <w:color w:val="000000"/>
          <w:sz w:val="28"/>
        </w:rPr>
        <w:t>Статья 106. Нарушение права граждан на ознакомление со списком избирателей</w:t>
      </w:r>
    </w:p>
    <w:p>
      <w:pPr>
        <w:spacing w:after="0"/>
        <w:ind w:left="0"/>
        <w:jc w:val="both"/>
      </w:pPr>
      <w:r>
        <w:rPr>
          <w:rFonts w:ascii="Times New Roman"/>
          <w:b w:val="false"/>
          <w:i w:val="false"/>
          <w:color w:val="000000"/>
          <w:sz w:val="28"/>
        </w:rPr>
        <w:t>
      Нарушение членом избирательной комиссии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bookmarkStart w:name="z363" w:id="268"/>
    <w:p>
      <w:pPr>
        <w:spacing w:after="0"/>
        <w:ind w:left="0"/>
        <w:jc w:val="both"/>
      </w:pPr>
      <w:r>
        <w:rPr>
          <w:rFonts w:ascii="Times New Roman"/>
          <w:b w:val="false"/>
          <w:i w:val="false"/>
          <w:color w:val="000000"/>
          <w:sz w:val="28"/>
        </w:rPr>
        <w:t>
      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избирателей (граждан, имеющих право участвовать в референдуме) –</w:t>
      </w:r>
    </w:p>
    <w:bookmarkEnd w:id="268"/>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4" w:id="269"/>
    <w:p>
      <w:pPr>
        <w:spacing w:after="0"/>
        <w:ind w:left="0"/>
        <w:jc w:val="both"/>
      </w:pPr>
      <w:r>
        <w:rPr>
          <w:rFonts w:ascii="Times New Roman"/>
          <w:b w:val="false"/>
          <w:i w:val="false"/>
          <w:color w:val="000000"/>
          <w:sz w:val="28"/>
        </w:rPr>
        <w:t xml:space="preserve">
      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 </w:t>
      </w:r>
    </w:p>
    <w:bookmarkEnd w:id="26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i w:val="false"/>
          <w:color w:val="000000"/>
          <w:sz w:val="28"/>
        </w:rPr>
        <w:t>Статья 108. Нарушение требования о равном избирательном праве</w:t>
      </w:r>
    </w:p>
    <w:p>
      <w:pPr>
        <w:spacing w:after="0"/>
        <w:ind w:left="0"/>
        <w:jc w:val="both"/>
      </w:pPr>
      <w:r>
        <w:rPr>
          <w:rFonts w:ascii="Times New Roman"/>
          <w:b w:val="false"/>
          <w:i w:val="false"/>
          <w:color w:val="000000"/>
          <w:sz w:val="28"/>
        </w:rPr>
        <w:t xml:space="preserve">
      Нарушение требования о равном избирательном праве путем голосования два или более раза или за другого избирателя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p>
      <w:pPr>
        <w:spacing w:after="0"/>
        <w:ind w:left="0"/>
        <w:jc w:val="both"/>
      </w:pPr>
      <w:r>
        <w:rPr>
          <w:rFonts w:ascii="Times New Roman"/>
          <w:b w:val="false"/>
          <w:i w:val="false"/>
          <w:color w:val="000000"/>
          <w:sz w:val="28"/>
        </w:rPr>
        <w:t xml:space="preserve">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 </w:t>
      </w:r>
    </w:p>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p>
      <w:pPr>
        <w:spacing w:after="0"/>
        <w:ind w:left="0"/>
        <w:jc w:val="both"/>
      </w:pPr>
      <w:r>
        <w:rPr>
          <w:rFonts w:ascii="Times New Roman"/>
          <w:b/>
          <w:i w:val="false"/>
          <w:color w:val="000000"/>
          <w:sz w:val="28"/>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p>
    <w:p>
      <w:pPr>
        <w:spacing w:after="0"/>
        <w:ind w:left="0"/>
        <w:jc w:val="both"/>
      </w:pPr>
      <w:r>
        <w:rPr>
          <w:rFonts w:ascii="Times New Roman"/>
          <w:b w:val="false"/>
          <w:i w:val="false"/>
          <w:color w:val="000000"/>
          <w:sz w:val="28"/>
        </w:rPr>
        <w:t xml:space="preserve">
      Выдача членом избирательной комиссии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111. Отказ работодателя в предоставлении отпуска для участия в выборах (республиканском референдуме)</w:t>
      </w:r>
    </w:p>
    <w:p>
      <w:pPr>
        <w:spacing w:after="0"/>
        <w:ind w:left="0"/>
        <w:jc w:val="both"/>
      </w:pPr>
      <w:r>
        <w:rPr>
          <w:rFonts w:ascii="Times New Roman"/>
          <w:b w:val="false"/>
          <w:i w:val="false"/>
          <w:color w:val="000000"/>
          <w:sz w:val="28"/>
        </w:rPr>
        <w:t xml:space="preserve">
      Отказ работодателя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участия в подготовке и проведении выборов в органы государственной власти, управления и в органы местного самоуправления (республиканского референдума)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i w:val="false"/>
          <w:color w:val="000000"/>
          <w:sz w:val="28"/>
        </w:rPr>
        <w:t>Статья 112. Нарушение условий проведения предвыборной агитации через средства массовой информации и онлайн-платформы</w:t>
      </w:r>
    </w:p>
    <w:p>
      <w:pPr>
        <w:spacing w:after="0"/>
        <w:ind w:left="0"/>
        <w:jc w:val="both"/>
      </w:pPr>
      <w:r>
        <w:rPr>
          <w:rFonts w:ascii="Times New Roman"/>
          <w:b w:val="false"/>
          <w:i w:val="false"/>
          <w:color w:val="ff0000"/>
          <w:sz w:val="28"/>
        </w:rPr>
        <w:t xml:space="preserve">
      Сноска. Заголовок статьи 112 с изменением, внесенным Законом РК от 05.11.2022 </w:t>
      </w:r>
      <w:r>
        <w:rPr>
          <w:rFonts w:ascii="Times New Roman"/>
          <w:b w:val="false"/>
          <w:i w:val="false"/>
          <w:color w:val="ff0000"/>
          <w:sz w:val="28"/>
        </w:rPr>
        <w:t>№ 158-VII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370" w:id="270"/>
    <w:p>
      <w:pPr>
        <w:spacing w:after="0"/>
        <w:ind w:left="0"/>
        <w:jc w:val="both"/>
      </w:pPr>
      <w:r>
        <w:rPr>
          <w:rFonts w:ascii="Times New Roman"/>
          <w:b w:val="false"/>
          <w:i w:val="false"/>
          <w:color w:val="000000"/>
          <w:sz w:val="28"/>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 </w:t>
      </w:r>
    </w:p>
    <w:bookmarkEnd w:id="27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4740" w:id="271"/>
    <w:p>
      <w:pPr>
        <w:spacing w:after="0"/>
        <w:ind w:left="0"/>
        <w:jc w:val="both"/>
      </w:pPr>
      <w:r>
        <w:rPr>
          <w:rFonts w:ascii="Times New Roman"/>
          <w:b w:val="false"/>
          <w:i w:val="false"/>
          <w:color w:val="000000"/>
          <w:sz w:val="28"/>
        </w:rPr>
        <w:t>
      1-1. Распространение субъектами телерадиовещания любых агитационных материалов в новостных, аналитических программах –</w:t>
      </w:r>
    </w:p>
    <w:bookmarkEnd w:id="271"/>
    <w:bookmarkStart w:name="z4741" w:id="27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272"/>
    <w:bookmarkStart w:name="z371" w:id="273"/>
    <w:p>
      <w:pPr>
        <w:spacing w:after="0"/>
        <w:ind w:left="0"/>
        <w:jc w:val="both"/>
      </w:pPr>
      <w:r>
        <w:rPr>
          <w:rFonts w:ascii="Times New Roman"/>
          <w:b w:val="false"/>
          <w:i w:val="false"/>
          <w:color w:val="000000"/>
          <w:sz w:val="28"/>
        </w:rPr>
        <w:t xml:space="preserve">
      2. Публикация средствами массовой информации, пользователями онлайн-платформ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 </w:t>
      </w:r>
    </w:p>
    <w:bookmarkEnd w:id="273"/>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372" w:id="274"/>
    <w:p>
      <w:pPr>
        <w:spacing w:after="0"/>
        <w:ind w:left="0"/>
        <w:jc w:val="both"/>
      </w:pPr>
      <w:r>
        <w:rPr>
          <w:rFonts w:ascii="Times New Roman"/>
          <w:b w:val="false"/>
          <w:i w:val="false"/>
          <w:color w:val="000000"/>
          <w:sz w:val="28"/>
        </w:rPr>
        <w:t xml:space="preserve">
      3. Прерывание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274"/>
    <w:p>
      <w:pPr>
        <w:spacing w:after="0"/>
        <w:ind w:left="0"/>
        <w:jc w:val="both"/>
      </w:pPr>
      <w:r>
        <w:rPr>
          <w:rFonts w:ascii="Times New Roman"/>
          <w:b w:val="false"/>
          <w:i w:val="false"/>
          <w:color w:val="000000"/>
          <w:sz w:val="28"/>
        </w:rPr>
        <w:t>
      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3" w:id="275"/>
    <w:p>
      <w:pPr>
        <w:spacing w:after="0"/>
        <w:ind w:left="0"/>
        <w:jc w:val="both"/>
      </w:pPr>
      <w:r>
        <w:rPr>
          <w:rFonts w:ascii="Times New Roman"/>
          <w:b w:val="false"/>
          <w:i w:val="false"/>
          <w:color w:val="000000"/>
          <w:sz w:val="28"/>
        </w:rPr>
        <w:t>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bookmarkEnd w:id="275"/>
    <w:p>
      <w:pPr>
        <w:spacing w:after="0"/>
        <w:ind w:left="0"/>
        <w:jc w:val="both"/>
      </w:pPr>
      <w:r>
        <w:rPr>
          <w:rFonts w:ascii="Times New Roman"/>
          <w:b w:val="false"/>
          <w:i w:val="false"/>
          <w:color w:val="000000"/>
          <w:sz w:val="28"/>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4" w:id="276"/>
    <w:p>
      <w:pPr>
        <w:spacing w:after="0"/>
        <w:ind w:left="0"/>
        <w:jc w:val="both"/>
      </w:pPr>
      <w:r>
        <w:rPr>
          <w:rFonts w:ascii="Times New Roman"/>
          <w:b w:val="false"/>
          <w:i w:val="false"/>
          <w:color w:val="000000"/>
          <w:sz w:val="28"/>
        </w:rPr>
        <w:t>
      5. Опубликование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порядке предоставления эфира и печатной площади, –</w:t>
      </w:r>
    </w:p>
    <w:bookmarkEnd w:id="276"/>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5" w:id="277"/>
    <w:p>
      <w:pPr>
        <w:spacing w:after="0"/>
        <w:ind w:left="0"/>
        <w:jc w:val="both"/>
      </w:pPr>
      <w:r>
        <w:rPr>
          <w:rFonts w:ascii="Times New Roman"/>
          <w:b w:val="false"/>
          <w:i w:val="false"/>
          <w:color w:val="000000"/>
          <w:sz w:val="28"/>
        </w:rPr>
        <w:t xml:space="preserve">
      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времени, печатной площади, – </w:t>
      </w:r>
    </w:p>
    <w:bookmarkEnd w:id="277"/>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6" w:id="278"/>
    <w:p>
      <w:pPr>
        <w:spacing w:after="0"/>
        <w:ind w:left="0"/>
        <w:jc w:val="both"/>
      </w:pPr>
      <w:r>
        <w:rPr>
          <w:rFonts w:ascii="Times New Roman"/>
          <w:b w:val="false"/>
          <w:i w:val="false"/>
          <w:color w:val="000000"/>
          <w:sz w:val="28"/>
        </w:rPr>
        <w:t>
      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278"/>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7" w:id="279"/>
    <w:p>
      <w:pPr>
        <w:spacing w:after="0"/>
        <w:ind w:left="0"/>
        <w:jc w:val="both"/>
      </w:pPr>
      <w:r>
        <w:rPr>
          <w:rFonts w:ascii="Times New Roman"/>
          <w:b w:val="false"/>
          <w:i w:val="false"/>
          <w:color w:val="000000"/>
          <w:sz w:val="28"/>
        </w:rPr>
        <w:t xml:space="preserve">
      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 </w:t>
      </w:r>
    </w:p>
    <w:bookmarkEnd w:id="279"/>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Изготовление или распространение анонимных агитационных материалов</w:t>
      </w:r>
    </w:p>
    <w:p>
      <w:pPr>
        <w:spacing w:after="0"/>
        <w:ind w:left="0"/>
        <w:jc w:val="both"/>
      </w:pPr>
      <w:r>
        <w:rPr>
          <w:rFonts w:ascii="Times New Roman"/>
          <w:b w:val="false"/>
          <w:i w:val="false"/>
          <w:color w:val="000000"/>
          <w:sz w:val="28"/>
        </w:rPr>
        <w:t>
      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материалов, не содержащих информацию об организациях, выпустивших данные материалы (по печатным материалам – месте их печатания и тираже), лицах, сделавших заказ, и из каких средств оплачено, а также изготовление агитационных материалов за пределами территории Республики Казахстан, распространение анонимных агитационных материалов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Умышленное уничтожение, повреждение агитационных материалов</w:t>
      </w:r>
    </w:p>
    <w:p>
      <w:pPr>
        <w:spacing w:after="0"/>
        <w:ind w:left="0"/>
        <w:jc w:val="both"/>
      </w:pPr>
      <w:r>
        <w:rPr>
          <w:rFonts w:ascii="Times New Roman"/>
          <w:b w:val="false"/>
          <w:i w:val="false"/>
          <w:color w:val="000000"/>
          <w:sz w:val="28"/>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 </w:t>
      </w:r>
    </w:p>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p>
      <w:pPr>
        <w:spacing w:after="0"/>
        <w:ind w:left="0"/>
        <w:jc w:val="both"/>
      </w:pPr>
      <w:r>
        <w:rPr>
          <w:rFonts w:ascii="Times New Roman"/>
          <w:b/>
          <w:i w:val="false"/>
          <w:color w:val="000000"/>
          <w:sz w:val="28"/>
        </w:rPr>
        <w:t>Статья 115. Непредставление или неопубликование отчетов о расходовании средств на подготовку и проведение выборов (республиканского референдума)</w:t>
      </w:r>
    </w:p>
    <w:p>
      <w:pPr>
        <w:spacing w:after="0"/>
        <w:ind w:left="0"/>
        <w:jc w:val="both"/>
      </w:pPr>
      <w:r>
        <w:rPr>
          <w:rFonts w:ascii="Times New Roman"/>
          <w:b w:val="false"/>
          <w:i w:val="false"/>
          <w:color w:val="000000"/>
          <w:sz w:val="28"/>
        </w:rPr>
        <w:t xml:space="preserve">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отчета об использовании средств избирательного фонда – </w:t>
      </w:r>
    </w:p>
    <w:p>
      <w:pPr>
        <w:spacing w:after="0"/>
        <w:ind w:left="0"/>
        <w:jc w:val="both"/>
      </w:pPr>
      <w:r>
        <w:rPr>
          <w:rFonts w:ascii="Times New Roman"/>
          <w:b w:val="false"/>
          <w:i w:val="false"/>
          <w:color w:val="000000"/>
          <w:sz w:val="28"/>
        </w:rPr>
        <w:t>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pPr>
        <w:spacing w:after="0"/>
        <w:ind w:left="0"/>
        <w:jc w:val="both"/>
      </w:pPr>
      <w:r>
        <w:rPr>
          <w:rFonts w:ascii="Times New Roman"/>
          <w:b/>
          <w:i w:val="false"/>
          <w:color w:val="000000"/>
          <w:sz w:val="28"/>
        </w:rPr>
        <w:t>Статья 116. Финансирование избирательной кампании или оказание иной материальной помощи, помимо избирательных фондов</w:t>
      </w:r>
    </w:p>
    <w:p>
      <w:pPr>
        <w:spacing w:after="0"/>
        <w:ind w:left="0"/>
        <w:jc w:val="both"/>
      </w:pPr>
      <w:r>
        <w:rPr>
          <w:rFonts w:ascii="Times New Roman"/>
          <w:b w:val="false"/>
          <w:i w:val="false"/>
          <w:color w:val="000000"/>
          <w:sz w:val="28"/>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кандидатам, политическим партиям, выдвинувшим партийные списки, помимо их избирательных фондов, – </w:t>
      </w:r>
    </w:p>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Принятие пожертвований кандидатом на выборную государственную должность либо политической партией от иностранных государств, организаций, иностранцев и лиц без гражданства</w:t>
      </w:r>
    </w:p>
    <w:p>
      <w:pPr>
        <w:spacing w:after="0"/>
        <w:ind w:left="0"/>
        <w:jc w:val="both"/>
      </w:pPr>
      <w:r>
        <w:rPr>
          <w:rFonts w:ascii="Times New Roman"/>
          <w:b w:val="false"/>
          <w:i w:val="false"/>
          <w:color w:val="000000"/>
          <w:sz w:val="28"/>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pPr>
        <w:spacing w:after="0"/>
        <w:ind w:left="0"/>
        <w:jc w:val="both"/>
      </w:pPr>
      <w:r>
        <w:rPr>
          <w:rFonts w:ascii="Times New Roman"/>
          <w:b w:val="false"/>
          <w:i w:val="false"/>
          <w:color w:val="000000"/>
          <w:sz w:val="28"/>
        </w:rPr>
        <w:t>
      влечет штраф на кандидата в депутаты или на иную выборную должность в размере пятидесяти, на юридическое лицо – в размере ста месячных расчетных показателей, с конфискацией предметов пожертвования.</w:t>
      </w:r>
    </w:p>
    <w:p>
      <w:pPr>
        <w:spacing w:after="0"/>
        <w:ind w:left="0"/>
        <w:jc w:val="both"/>
      </w:pPr>
      <w:r>
        <w:rPr>
          <w:rFonts w:ascii="Times New Roman"/>
          <w:b/>
          <w:i w:val="false"/>
          <w:color w:val="000000"/>
          <w:sz w:val="28"/>
        </w:rPr>
        <w:t>Статья 118. Оказание физическими и юридическими лицами услуг кандидатам, политическим партиям без их письменного согласия</w:t>
      </w:r>
    </w:p>
    <w:p>
      <w:pPr>
        <w:spacing w:after="0"/>
        <w:ind w:left="0"/>
        <w:jc w:val="both"/>
      </w:pPr>
      <w:r>
        <w:rPr>
          <w:rFonts w:ascii="Times New Roman"/>
          <w:b w:val="false"/>
          <w:i w:val="false"/>
          <w:color w:val="000000"/>
          <w:sz w:val="28"/>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119. Непредставление либо неопубликование сведений об итогах голосования или о результатах выборов (республиканского референдума)</w:t>
      </w:r>
    </w:p>
    <w:bookmarkStart w:name="z385" w:id="280"/>
    <w:p>
      <w:pPr>
        <w:spacing w:after="0"/>
        <w:ind w:left="0"/>
        <w:jc w:val="both"/>
      </w:pPr>
      <w:r>
        <w:rPr>
          <w:rFonts w:ascii="Times New Roman"/>
          <w:b w:val="false"/>
          <w:i w:val="false"/>
          <w:color w:val="000000"/>
          <w:sz w:val="28"/>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законодательством Республики, – </w:t>
      </w:r>
    </w:p>
    <w:bookmarkEnd w:id="28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281"/>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28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88" w:id="282"/>
    <w:p>
      <w:pPr>
        <w:spacing w:after="0"/>
        <w:ind w:left="0"/>
        <w:jc w:val="both"/>
      </w:pPr>
      <w:r>
        <w:rPr>
          <w:rFonts w:ascii="Times New Roman"/>
          <w:b w:val="false"/>
          <w:i w:val="false"/>
          <w:color w:val="000000"/>
          <w:sz w:val="28"/>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282"/>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изменением, внесенным Законом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Нарушение условий проведения опроса общественного мнения, связанного с выборами</w:t>
      </w:r>
    </w:p>
    <w:bookmarkStart w:name="z3890" w:id="283"/>
    <w:p>
      <w:pPr>
        <w:spacing w:after="0"/>
        <w:ind w:left="0"/>
        <w:jc w:val="both"/>
      </w:pPr>
      <w:r>
        <w:rPr>
          <w:rFonts w:ascii="Times New Roman"/>
          <w:b w:val="false"/>
          <w:i w:val="false"/>
          <w:color w:val="000000"/>
          <w:sz w:val="28"/>
        </w:rPr>
        <w:t xml:space="preserve">
      1. Нарушение средствами массовой информации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 </w:t>
      </w:r>
    </w:p>
    <w:bookmarkEnd w:id="283"/>
    <w:bookmarkStart w:name="z3891" w:id="284"/>
    <w:p>
      <w:pPr>
        <w:spacing w:after="0"/>
        <w:ind w:left="0"/>
        <w:jc w:val="both"/>
      </w:pPr>
      <w:r>
        <w:rPr>
          <w:rFonts w:ascii="Times New Roman"/>
          <w:b w:val="false"/>
          <w:i w:val="false"/>
          <w:color w:val="000000"/>
          <w:sz w:val="28"/>
        </w:rPr>
        <w:t xml:space="preserve">
      влечет штраф на физических лиц в размере пятнадцати, на юридических лиц – в размере тридцати месячных расчетных показателей. </w:t>
      </w:r>
    </w:p>
    <w:bookmarkEnd w:id="284"/>
    <w:bookmarkStart w:name="z3892" w:id="285"/>
    <w:p>
      <w:pPr>
        <w:spacing w:after="0"/>
        <w:ind w:left="0"/>
        <w:jc w:val="both"/>
      </w:pPr>
      <w:r>
        <w:rPr>
          <w:rFonts w:ascii="Times New Roman"/>
          <w:b w:val="false"/>
          <w:i w:val="false"/>
          <w:color w:val="000000"/>
          <w:sz w:val="28"/>
        </w:rPr>
        <w:t xml:space="preserve">
      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bookmarkEnd w:id="285"/>
    <w:bookmarkStart w:name="z3893" w:id="286"/>
    <w:p>
      <w:pPr>
        <w:spacing w:after="0"/>
        <w:ind w:left="0"/>
        <w:jc w:val="both"/>
      </w:pPr>
      <w:r>
        <w:rPr>
          <w:rFonts w:ascii="Times New Roman"/>
          <w:b w:val="false"/>
          <w:i w:val="false"/>
          <w:color w:val="000000"/>
          <w:sz w:val="28"/>
        </w:rPr>
        <w:t xml:space="preserve">
      влекут штраф на физических лиц в размере десяти, на юридических лиц – в размере двадцати пяти месячных расчетных показателей. </w:t>
      </w:r>
    </w:p>
    <w:bookmarkEnd w:id="286"/>
    <w:bookmarkStart w:name="z3894" w:id="287"/>
    <w:p>
      <w:pPr>
        <w:spacing w:after="0"/>
        <w:ind w:left="0"/>
        <w:jc w:val="both"/>
      </w:pPr>
      <w:r>
        <w:rPr>
          <w:rFonts w:ascii="Times New Roman"/>
          <w:b w:val="false"/>
          <w:i w:val="false"/>
          <w:color w:val="000000"/>
          <w:sz w:val="28"/>
        </w:rPr>
        <w:t xml:space="preserve">
      3. Проведение опроса общественного мнения без соблюдения требований выборного законодательства Республики Казахстан – </w:t>
      </w:r>
    </w:p>
    <w:bookmarkEnd w:id="287"/>
    <w:bookmarkStart w:name="z3895" w:id="288"/>
    <w:p>
      <w:pPr>
        <w:spacing w:after="0"/>
        <w:ind w:left="0"/>
        <w:jc w:val="both"/>
      </w:pPr>
      <w:r>
        <w:rPr>
          <w:rFonts w:ascii="Times New Roman"/>
          <w:b w:val="false"/>
          <w:i w:val="false"/>
          <w:color w:val="000000"/>
          <w:sz w:val="28"/>
        </w:rPr>
        <w:t>
      влечет штраф на физических лиц в размере пятнадцати, на юридических лиц – в размере тридцати месячных расчетных показателей.</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в редакции Закона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Внесение изменений в списки избирателей (выборщиков) после начала подсчета голосов</w:t>
      </w:r>
    </w:p>
    <w:p>
      <w:pPr>
        <w:spacing w:after="0"/>
        <w:ind w:left="0"/>
        <w:jc w:val="both"/>
      </w:pPr>
      <w:r>
        <w:rPr>
          <w:rFonts w:ascii="Times New Roman"/>
          <w:b w:val="false"/>
          <w:i w:val="false"/>
          <w:color w:val="000000"/>
          <w:sz w:val="28"/>
        </w:rPr>
        <w:t xml:space="preserve">
      Внесение изменений в списки избирателей (выборщиков) после начала подсчета голосов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122. Нарушение условий проведения предвыборной агитации</w:t>
      </w:r>
    </w:p>
    <w:bookmarkStart w:name="z394" w:id="289"/>
    <w:p>
      <w:pPr>
        <w:spacing w:after="0"/>
        <w:ind w:left="0"/>
        <w:jc w:val="both"/>
      </w:pPr>
      <w:r>
        <w:rPr>
          <w:rFonts w:ascii="Times New Roman"/>
          <w:b w:val="false"/>
          <w:i w:val="false"/>
          <w:color w:val="000000"/>
          <w:sz w:val="28"/>
        </w:rPr>
        <w:t xml:space="preserve">
      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28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bookmarkStart w:name="z395" w:id="290"/>
    <w:p>
      <w:pPr>
        <w:spacing w:after="0"/>
        <w:ind w:left="0"/>
        <w:jc w:val="both"/>
      </w:pPr>
      <w:r>
        <w:rPr>
          <w:rFonts w:ascii="Times New Roman"/>
          <w:b w:val="false"/>
          <w:i w:val="false"/>
          <w:color w:val="000000"/>
          <w:sz w:val="28"/>
        </w:rPr>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 </w:t>
      </w:r>
    </w:p>
    <w:bookmarkEnd w:id="290"/>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6" w:id="291"/>
    <w:p>
      <w:pPr>
        <w:spacing w:after="0"/>
        <w:ind w:left="0"/>
        <w:jc w:val="both"/>
      </w:pPr>
      <w:r>
        <w:rPr>
          <w:rFonts w:ascii="Times New Roman"/>
          <w:b w:val="false"/>
          <w:i w:val="false"/>
          <w:color w:val="000000"/>
          <w:sz w:val="28"/>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291"/>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123. Нарушение условий предоставления кандидатам помещений для встреч с избирателями</w:t>
      </w:r>
    </w:p>
    <w:p>
      <w:pPr>
        <w:spacing w:after="0"/>
        <w:ind w:left="0"/>
        <w:jc w:val="both"/>
      </w:pPr>
      <w:r>
        <w:rPr>
          <w:rFonts w:ascii="Times New Roman"/>
          <w:b w:val="false"/>
          <w:i w:val="false"/>
          <w:color w:val="000000"/>
          <w:sz w:val="28"/>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i w:val="false"/>
          <w:color w:val="000000"/>
          <w:sz w:val="28"/>
        </w:rPr>
        <w:t>Статья 124. Размещение агитационных материалов</w:t>
      </w:r>
    </w:p>
    <w:p>
      <w:pPr>
        <w:spacing w:after="0"/>
        <w:ind w:left="0"/>
        <w:jc w:val="both"/>
      </w:pPr>
      <w:r>
        <w:rPr>
          <w:rFonts w:ascii="Times New Roman"/>
          <w:b w:val="false"/>
          <w:i w:val="false"/>
          <w:color w:val="000000"/>
          <w:sz w:val="28"/>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125. Нарушение порядка расходования средств, выделенных из республиканского бюджета на проведение предвыборной агитации</w:t>
      </w:r>
    </w:p>
    <w:p>
      <w:pPr>
        <w:spacing w:after="0"/>
        <w:ind w:left="0"/>
        <w:jc w:val="both"/>
      </w:pPr>
      <w:r>
        <w:rPr>
          <w:rFonts w:ascii="Times New Roman"/>
          <w:b w:val="false"/>
          <w:i w:val="false"/>
          <w:color w:val="000000"/>
          <w:sz w:val="28"/>
        </w:rPr>
        <w:t xml:space="preserve">
      Нецелевое расходование кандидатами в депутаты или на иную выборную должность средств, выделенных из республиканского бюджета на проведение предвыборной агитации, –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i w:val="false"/>
          <w:color w:val="000000"/>
          <w:sz w:val="28"/>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p>
    <w:bookmarkStart w:name="z401" w:id="292"/>
    <w:p>
      <w:pPr>
        <w:spacing w:after="0"/>
        <w:ind w:left="0"/>
        <w:jc w:val="both"/>
      </w:pPr>
      <w:r>
        <w:rPr>
          <w:rFonts w:ascii="Times New Roman"/>
          <w:b w:val="false"/>
          <w:i w:val="false"/>
          <w:color w:val="000000"/>
          <w:sz w:val="28"/>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средств массовой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случаях, когда такое право предусмотрено законом, – </w:t>
      </w:r>
    </w:p>
    <w:bookmarkEnd w:id="292"/>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2" w:id="293"/>
    <w:p>
      <w:pPr>
        <w:spacing w:after="0"/>
        <w:ind w:left="0"/>
        <w:jc w:val="both"/>
      </w:pPr>
      <w:r>
        <w:rPr>
          <w:rFonts w:ascii="Times New Roman"/>
          <w:b w:val="false"/>
          <w:i w:val="false"/>
          <w:color w:val="000000"/>
          <w:sz w:val="28"/>
        </w:rPr>
        <w:t>
      2.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293"/>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3" w:id="294"/>
    <w:p>
      <w:pPr>
        <w:spacing w:after="0"/>
        <w:ind w:left="0"/>
        <w:jc w:val="both"/>
      </w:pPr>
      <w:r>
        <w:rPr>
          <w:rFonts w:ascii="Times New Roman"/>
          <w:b w:val="false"/>
          <w:i w:val="false"/>
          <w:color w:val="000000"/>
          <w:sz w:val="28"/>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294"/>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4" w:id="295"/>
    <w:p>
      <w:pPr>
        <w:spacing w:after="0"/>
        <w:ind w:left="0"/>
        <w:jc w:val="both"/>
      </w:pPr>
      <w:r>
        <w:rPr>
          <w:rFonts w:ascii="Times New Roman"/>
          <w:b w:val="false"/>
          <w:i w:val="false"/>
          <w:color w:val="000000"/>
          <w:sz w:val="28"/>
        </w:rPr>
        <w:t xml:space="preserve">
      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 </w:t>
      </w:r>
    </w:p>
    <w:bookmarkEnd w:id="295"/>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5" w:id="296"/>
    <w:p>
      <w:pPr>
        <w:spacing w:after="0"/>
        <w:ind w:left="0"/>
        <w:jc w:val="left"/>
      </w:pPr>
      <w:r>
        <w:rPr>
          <w:rFonts w:ascii="Times New Roman"/>
          <w:b/>
          <w:i w:val="false"/>
          <w:color w:val="000000"/>
        </w:rPr>
        <w:t xml:space="preserve"> Глава 12. АДМИНИСТРАТИВНЫЕ ПРАВОНАРУШЕНИЯ, ПОСЯГАЮЩИЕ НА ПРАВА НЕСОВЕРШЕННОЛЕТНИХ</w:t>
      </w:r>
    </w:p>
    <w:bookmarkEnd w:id="29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Заголовок предусмотрен в редакции Закона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127. Неисполнение обязанностей по воспитанию и (или) образованию, защите прав и интересов несовершеннолетнего</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Абзац первый части первой предусмотрен в редакции Закона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Неисполнение родителями или другими законными представителями обязанностей по воспитанию и (или) образованию, защите прав и (или) интересов несовершеннолетних детей, а также по уходу за ними и содержанию –</w:t>
      </w:r>
    </w:p>
    <w:bookmarkStart w:name="z4271" w:id="29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97"/>
    <w:bookmarkStart w:name="z4272" w:id="298"/>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98"/>
    <w:bookmarkStart w:name="z4273" w:id="299"/>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пяти суток.</w:t>
      </w:r>
    </w:p>
    <w:bookmarkEnd w:id="299"/>
    <w:bookmarkStart w:name="z4274" w:id="300"/>
    <w:p>
      <w:pPr>
        <w:spacing w:after="0"/>
        <w:ind w:left="0"/>
        <w:jc w:val="both"/>
      </w:pPr>
      <w:r>
        <w:rPr>
          <w:rFonts w:ascii="Times New Roman"/>
          <w:b w:val="false"/>
          <w:i w:val="false"/>
          <w:color w:val="000000"/>
          <w:sz w:val="28"/>
        </w:rPr>
        <w:t>
      3. Деяние, предусмотренное частью первой настоящей статьи, совершенное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bookmarkEnd w:id="300"/>
    <w:bookmarkStart w:name="z4275" w:id="301"/>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десяти суток.</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в редакции Закона РК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Несообщение о противоправных деяниях, совершенных несовершеннолетними или в отношении несовершеннолетних</w:t>
      </w:r>
    </w:p>
    <w:bookmarkStart w:name="z4048" w:id="302"/>
    <w:p>
      <w:pPr>
        <w:spacing w:after="0"/>
        <w:ind w:left="0"/>
        <w:jc w:val="both"/>
      </w:pPr>
      <w:r>
        <w:rPr>
          <w:rFonts w:ascii="Times New Roman"/>
          <w:b w:val="false"/>
          <w:i w:val="false"/>
          <w:color w:val="000000"/>
          <w:sz w:val="28"/>
        </w:rPr>
        <w:t xml:space="preserve">
      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w:t>
      </w:r>
      <w:r>
        <w:rPr>
          <w:rFonts w:ascii="Times New Roman"/>
          <w:b w:val="false"/>
          <w:i w:val="false"/>
          <w:color w:val="000000"/>
          <w:sz w:val="28"/>
        </w:rPr>
        <w:t>статьей 434</w:t>
      </w:r>
      <w:r>
        <w:rPr>
          <w:rFonts w:ascii="Times New Roman"/>
          <w:b w:val="false"/>
          <w:i w:val="false"/>
          <w:color w:val="000000"/>
          <w:sz w:val="28"/>
        </w:rPr>
        <w:t xml:space="preserve"> Уголовного кодекса Республики Казахстан, – </w:t>
      </w:r>
    </w:p>
    <w:bookmarkEnd w:id="302"/>
    <w:bookmarkStart w:name="z4049" w:id="303"/>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End w:id="303"/>
    <w:bookmarkStart w:name="z4050" w:id="304"/>
    <w:p>
      <w:pPr>
        <w:spacing w:after="0"/>
        <w:ind w:left="0"/>
        <w:jc w:val="both"/>
      </w:pPr>
      <w:r>
        <w:rPr>
          <w:rFonts w:ascii="Times New Roman"/>
          <w:b w:val="false"/>
          <w:i w:val="false"/>
          <w:color w:val="000000"/>
          <w:sz w:val="28"/>
        </w:rPr>
        <w:t>
      2. То же деяние, совершенное повторно в течение года после наложения административного взыскания, предусмотренного частью первой настоящей статьи, –</w:t>
      </w:r>
    </w:p>
    <w:bookmarkEnd w:id="304"/>
    <w:bookmarkStart w:name="z4051" w:id="30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месячных расчетных показателей.</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127-1 в соответствии с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Закон предусмотрено дополнить статьей 127-2 в соответствии с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Вовлечение несовершеннолетнего в совершение административного правонарушения</w:t>
      </w:r>
    </w:p>
    <w:bookmarkStart w:name="z4181" w:id="306"/>
    <w:p>
      <w:pPr>
        <w:spacing w:after="0"/>
        <w:ind w:left="0"/>
        <w:jc w:val="both"/>
      </w:pPr>
      <w:r>
        <w:rPr>
          <w:rFonts w:ascii="Times New Roman"/>
          <w:b w:val="false"/>
          <w:i w:val="false"/>
          <w:color w:val="000000"/>
          <w:sz w:val="28"/>
        </w:rPr>
        <w:t>
      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bookmarkEnd w:id="306"/>
    <w:bookmarkStart w:name="z4182" w:id="307"/>
    <w:p>
      <w:pPr>
        <w:spacing w:after="0"/>
        <w:ind w:left="0"/>
        <w:jc w:val="both"/>
      </w:pPr>
      <w:r>
        <w:rPr>
          <w:rFonts w:ascii="Times New Roman"/>
          <w:b w:val="false"/>
          <w:i w:val="false"/>
          <w:color w:val="000000"/>
          <w:sz w:val="28"/>
        </w:rPr>
        <w:t xml:space="preserve">
      влечет штраф в размере пятидесяти месячных расчетных показателей. </w:t>
      </w:r>
    </w:p>
    <w:bookmarkEnd w:id="307"/>
    <w:bookmarkStart w:name="z4183" w:id="308"/>
    <w:p>
      <w:pPr>
        <w:spacing w:after="0"/>
        <w:ind w:left="0"/>
        <w:jc w:val="both"/>
      </w:pPr>
      <w:r>
        <w:rPr>
          <w:rFonts w:ascii="Times New Roman"/>
          <w:b w:val="false"/>
          <w:i w:val="false"/>
          <w:color w:val="000000"/>
          <w:sz w:val="28"/>
        </w:rPr>
        <w:t>
      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bookmarkEnd w:id="308"/>
    <w:bookmarkStart w:name="z4184" w:id="309"/>
    <w:p>
      <w:pPr>
        <w:spacing w:after="0"/>
        <w:ind w:left="0"/>
        <w:jc w:val="both"/>
      </w:pPr>
      <w:r>
        <w:rPr>
          <w:rFonts w:ascii="Times New Roman"/>
          <w:b w:val="false"/>
          <w:i w:val="false"/>
          <w:color w:val="000000"/>
          <w:sz w:val="28"/>
        </w:rPr>
        <w:t>
      влекут штраф в размере ста месячных расчетных показателей либо административный арест на срок до десяти суток.</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bookmarkStart w:name="z411" w:id="310"/>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установленного срока – </w:t>
      </w:r>
    </w:p>
    <w:bookmarkEnd w:id="310"/>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412" w:id="31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311"/>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both"/>
      </w:pPr>
      <w:r>
        <w:rPr>
          <w:rFonts w:ascii="Times New Roman"/>
          <w:b/>
          <w:i w:val="false"/>
          <w:color w:val="000000"/>
          <w:sz w:val="28"/>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bookmarkStart w:name="z414" w:id="312"/>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 </w:t>
      </w:r>
    </w:p>
    <w:bookmarkEnd w:id="312"/>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415" w:id="313"/>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13"/>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Доведение несовершеннолетнего до состояния опьянения</w:t>
      </w:r>
    </w:p>
    <w:p>
      <w:pPr>
        <w:spacing w:after="0"/>
        <w:ind w:left="0"/>
        <w:jc w:val="both"/>
      </w:pPr>
      <w:r>
        <w:rPr>
          <w:rFonts w:ascii="Times New Roman"/>
          <w:b w:val="false"/>
          <w:i w:val="false"/>
          <w:color w:val="000000"/>
          <w:sz w:val="28"/>
        </w:rPr>
        <w:t xml:space="preserve">
      Доведение несовершеннолетнего до состояния опьянения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пяти суток.</w:t>
      </w:r>
    </w:p>
    <w:p>
      <w:pPr>
        <w:spacing w:after="0"/>
        <w:ind w:left="0"/>
        <w:jc w:val="both"/>
      </w:pPr>
      <w:r>
        <w:rPr>
          <w:rFonts w:ascii="Times New Roman"/>
          <w:b/>
          <w:i w:val="false"/>
          <w:color w:val="000000"/>
          <w:sz w:val="28"/>
        </w:rPr>
        <w:t>Статья 132. Допущение нахождения несовершеннолетних в развлекательных заведениях в ночное время</w:t>
      </w:r>
    </w:p>
    <w:bookmarkStart w:name="z418" w:id="314"/>
    <w:p>
      <w:pPr>
        <w:spacing w:after="0"/>
        <w:ind w:left="0"/>
        <w:jc w:val="both"/>
      </w:pPr>
      <w:r>
        <w:rPr>
          <w:rFonts w:ascii="Times New Roman"/>
          <w:b w:val="false"/>
          <w:i w:val="false"/>
          <w:color w:val="000000"/>
          <w:sz w:val="28"/>
        </w:rPr>
        <w:t xml:space="preserve">
      1. Допущение нахождения несовершеннолетних в развлекательных заведениях без сопровождения законных представителей в ночное время (с 22 до 6 часов утра) – </w:t>
      </w:r>
    </w:p>
    <w:bookmarkEnd w:id="31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19" w:id="31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1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133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bookmarkStart w:name="z4574" w:id="316"/>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bookmarkEnd w:id="316"/>
    <w:bookmarkStart w:name="z4575" w:id="317"/>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317"/>
    <w:bookmarkStart w:name="z4576" w:id="31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18"/>
    <w:bookmarkStart w:name="z4577" w:id="319"/>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bookmarkStart w:name="z4031" w:id="320"/>
    <w:p>
      <w:pPr>
        <w:spacing w:after="0"/>
        <w:ind w:left="0"/>
        <w:jc w:val="both"/>
      </w:pPr>
      <w:r>
        <w:rPr>
          <w:rFonts w:ascii="Times New Roman"/>
          <w:b w:val="false"/>
          <w:i w:val="false"/>
          <w:color w:val="000000"/>
          <w:sz w:val="28"/>
        </w:rPr>
        <w:t>
      1. Распространение, то есть продажа, подписка, доставка, раздача, показ, прокат и (или) аренда несовершеннолетним предметов эротического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320"/>
    <w:bookmarkStart w:name="z4032" w:id="32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 – 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в редакции Закона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p>
      <w:pPr>
        <w:spacing w:after="0"/>
        <w:ind w:left="0"/>
        <w:jc w:val="both"/>
      </w:pPr>
      <w:r>
        <w:rPr>
          <w:rFonts w:ascii="Times New Roman"/>
          <w:b w:val="false"/>
          <w:i w:val="false"/>
          <w:color w:val="ff0000"/>
          <w:sz w:val="28"/>
        </w:rPr>
        <w:t xml:space="preserve">
      Сноска. Заголовок статьи 135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w:t>
      </w:r>
    </w:p>
    <w:bookmarkStart w:name="z427" w:id="322"/>
    <w:p>
      <w:pPr>
        <w:spacing w:after="0"/>
        <w:ind w:left="0"/>
        <w:jc w:val="both"/>
      </w:pPr>
      <w:r>
        <w:rPr>
          <w:rFonts w:ascii="Times New Roman"/>
          <w:b w:val="false"/>
          <w:i w:val="false"/>
          <w:color w:val="000000"/>
          <w:sz w:val="28"/>
        </w:rPr>
        <w:t>
      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уголовно наказуемого деяния, а также лицами, желающими принять детей на воспитание в свои семьи, совершенное в виде:</w:t>
      </w:r>
    </w:p>
    <w:bookmarkEnd w:id="322"/>
    <w:p>
      <w:pPr>
        <w:spacing w:after="0"/>
        <w:ind w:left="0"/>
        <w:jc w:val="both"/>
      </w:pPr>
      <w:r>
        <w:rPr>
          <w:rFonts w:ascii="Times New Roman"/>
          <w:b w:val="false"/>
          <w:i w:val="false"/>
          <w:color w:val="000000"/>
          <w:sz w:val="28"/>
        </w:rPr>
        <w:t>
      1) несоблюдения сроков представления сведений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3) незаконного разглашения данных о детях-сиротах, детях, оставшихся без попечения родителей,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8" w:id="32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23"/>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Законом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bookmarkStart w:name="z429" w:id="324"/>
    <w:p>
      <w:pPr>
        <w:spacing w:after="0"/>
        <w:ind w:left="0"/>
        <w:jc w:val="left"/>
      </w:pPr>
      <w:r>
        <w:rPr>
          <w:rFonts w:ascii="Times New Roman"/>
          <w:b/>
          <w:i w:val="false"/>
          <w:color w:val="000000"/>
        </w:rPr>
        <w:t xml:space="preserve"> Глава 13. АДМИНИСТРАТИВНЫЕ ПРАВОНАРУШЕНИЯ, ПОСЯГАЮЩИЕ НА СОБСТВЕННОСТЬ</w:t>
      </w:r>
    </w:p>
    <w:bookmarkEnd w:id="324"/>
    <w:p>
      <w:pPr>
        <w:spacing w:after="0"/>
        <w:ind w:left="0"/>
        <w:jc w:val="both"/>
      </w:pPr>
      <w:r>
        <w:rPr>
          <w:rFonts w:ascii="Times New Roman"/>
          <w:b/>
          <w:i w:val="false"/>
          <w:color w:val="000000"/>
          <w:sz w:val="28"/>
        </w:rPr>
        <w:t>Статья 136. Нарушение права государственной собственности на землю</w:t>
      </w:r>
    </w:p>
    <w:p>
      <w:pPr>
        <w:spacing w:after="0"/>
        <w:ind w:left="0"/>
        <w:jc w:val="both"/>
      </w:pPr>
      <w:r>
        <w:rPr>
          <w:rFonts w:ascii="Times New Roman"/>
          <w:b w:val="false"/>
          <w:i w:val="false"/>
          <w:color w:val="000000"/>
          <w:sz w:val="28"/>
        </w:rPr>
        <w:t>
      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pPr>
        <w:spacing w:after="0"/>
        <w:ind w:left="0"/>
        <w:jc w:val="both"/>
      </w:pPr>
      <w:r>
        <w:rPr>
          <w:rFonts w:ascii="Times New Roman"/>
          <w:b w:val="false"/>
          <w:i w:val="false"/>
          <w:color w:val="000000"/>
          <w:sz w:val="28"/>
        </w:rPr>
        <w:t>
      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p>
      <w:pPr>
        <w:spacing w:after="0"/>
        <w:ind w:left="0"/>
        <w:jc w:val="both"/>
      </w:pPr>
      <w:r>
        <w:rPr>
          <w:rFonts w:ascii="Times New Roman"/>
          <w:b/>
          <w:i w:val="false"/>
          <w:color w:val="000000"/>
          <w:sz w:val="28"/>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bookmarkStart w:name="z432" w:id="325"/>
    <w:p>
      <w:pPr>
        <w:spacing w:after="0"/>
        <w:ind w:left="0"/>
        <w:jc w:val="both"/>
      </w:pPr>
      <w:r>
        <w:rPr>
          <w:rFonts w:ascii="Times New Roman"/>
          <w:b w:val="false"/>
          <w:i w:val="false"/>
          <w:color w:val="000000"/>
          <w:sz w:val="28"/>
        </w:rPr>
        <w:t>
      1. Нарушения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виде:</w:t>
      </w:r>
    </w:p>
    <w:bookmarkEnd w:id="325"/>
    <w:p>
      <w:pPr>
        <w:spacing w:after="0"/>
        <w:ind w:left="0"/>
        <w:jc w:val="both"/>
      </w:pPr>
      <w:r>
        <w:rPr>
          <w:rFonts w:ascii="Times New Roman"/>
          <w:b w:val="false"/>
          <w:i w:val="false"/>
          <w:color w:val="000000"/>
          <w:sz w:val="28"/>
        </w:rPr>
        <w:t>
      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p>
      <w:pPr>
        <w:spacing w:after="0"/>
        <w:ind w:left="0"/>
        <w:jc w:val="both"/>
      </w:pPr>
      <w:r>
        <w:rPr>
          <w:rFonts w:ascii="Times New Roman"/>
          <w:b w:val="false"/>
          <w:i w:val="false"/>
          <w:color w:val="000000"/>
          <w:sz w:val="28"/>
        </w:rPr>
        <w:t>
      2) нарушения установленных сроков рассмотрения ходатайств (заявлений) физических и юридических лиц о предоставлении соответствующего права на земельный участок;</w:t>
      </w:r>
    </w:p>
    <w:p>
      <w:pPr>
        <w:spacing w:after="0"/>
        <w:ind w:left="0"/>
        <w:jc w:val="both"/>
      </w:pPr>
      <w:r>
        <w:rPr>
          <w:rFonts w:ascii="Times New Roman"/>
          <w:b w:val="false"/>
          <w:i w:val="false"/>
          <w:color w:val="000000"/>
          <w:sz w:val="28"/>
        </w:rPr>
        <w:t>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pPr>
        <w:spacing w:after="0"/>
        <w:ind w:left="0"/>
        <w:jc w:val="both"/>
      </w:pPr>
      <w:r>
        <w:rPr>
          <w:rFonts w:ascii="Times New Roman"/>
          <w:b w:val="false"/>
          <w:i w:val="false"/>
          <w:color w:val="000000"/>
          <w:sz w:val="28"/>
        </w:rPr>
        <w:t>
      4) нарушения срока принятия решения местным исполнительным органом об отказе в предоставлении прав на земельные участки;</w:t>
      </w:r>
    </w:p>
    <w:p>
      <w:pPr>
        <w:spacing w:after="0"/>
        <w:ind w:left="0"/>
        <w:jc w:val="both"/>
      </w:pPr>
      <w:r>
        <w:rPr>
          <w:rFonts w:ascii="Times New Roman"/>
          <w:b w:val="false"/>
          <w:i w:val="false"/>
          <w:color w:val="000000"/>
          <w:sz w:val="28"/>
        </w:rPr>
        <w:t>
      5) нарушения срока принятия решения местным исполнительным органом о предоставлении прав на земельные участки;</w:t>
      </w:r>
    </w:p>
    <w:p>
      <w:pPr>
        <w:spacing w:after="0"/>
        <w:ind w:left="0"/>
        <w:jc w:val="both"/>
      </w:pPr>
      <w:r>
        <w:rPr>
          <w:rFonts w:ascii="Times New Roman"/>
          <w:b w:val="false"/>
          <w:i w:val="false"/>
          <w:color w:val="000000"/>
          <w:sz w:val="28"/>
        </w:rPr>
        <w:t>
      6) принятия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pPr>
        <w:spacing w:after="0"/>
        <w:ind w:left="0"/>
        <w:jc w:val="both"/>
      </w:pPr>
      <w:r>
        <w:rPr>
          <w:rFonts w:ascii="Times New Roman"/>
          <w:b w:val="false"/>
          <w:i w:val="false"/>
          <w:color w:val="000000"/>
          <w:sz w:val="28"/>
        </w:rPr>
        <w:t>
      7) принятия решения местным исполнительным органом о принудительном отчуждении земельного участка для государственных нужд в случаях, не предусмотренных законодательными актами;</w:t>
      </w:r>
    </w:p>
    <w:p>
      <w:pPr>
        <w:spacing w:after="0"/>
        <w:ind w:left="0"/>
        <w:jc w:val="both"/>
      </w:pPr>
      <w:r>
        <w:rPr>
          <w:rFonts w:ascii="Times New Roman"/>
          <w:b w:val="false"/>
          <w:i w:val="false"/>
          <w:color w:val="000000"/>
          <w:sz w:val="28"/>
        </w:rPr>
        <w:t>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также повторного бесплатного предоставления;</w:t>
      </w:r>
    </w:p>
    <w:p>
      <w:pPr>
        <w:spacing w:after="0"/>
        <w:ind w:left="0"/>
        <w:jc w:val="both"/>
      </w:pPr>
      <w:r>
        <w:rPr>
          <w:rFonts w:ascii="Times New Roman"/>
          <w:b w:val="false"/>
          <w:i w:val="false"/>
          <w:color w:val="000000"/>
          <w:sz w:val="28"/>
        </w:rPr>
        <w:t>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pPr>
        <w:spacing w:after="0"/>
        <w:ind w:left="0"/>
        <w:jc w:val="both"/>
      </w:pPr>
      <w:r>
        <w:rPr>
          <w:rFonts w:ascii="Times New Roman"/>
          <w:b w:val="false"/>
          <w:i w:val="false"/>
          <w:color w:val="000000"/>
          <w:sz w:val="28"/>
        </w:rPr>
        <w:t>
      10) принятия решения местным исполнительным органом о предоставлении права частной собственности или права землепользования на земли сельскохозяйственного назначения иностранцам,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кандасам, а также гражданам Республики Казахстан, состоящим в браке (супружестве) с иностранцами или лицами без гражданства;</w:t>
      </w:r>
    </w:p>
    <w:bookmarkStart w:name="z4788" w:id="326"/>
    <w:p>
      <w:pPr>
        <w:spacing w:after="0"/>
        <w:ind w:left="0"/>
        <w:jc w:val="both"/>
      </w:pPr>
      <w:r>
        <w:rPr>
          <w:rFonts w:ascii="Times New Roman"/>
          <w:b w:val="false"/>
          <w:i w:val="false"/>
          <w:color w:val="000000"/>
          <w:sz w:val="28"/>
        </w:rPr>
        <w:t>
      10-1) принятия решения местным исполнительным органом, акимом города районного значения, поселка, села, сельского округа о предоставлении права частной собственности или права землепользования на пастбища, указанные в плане по управлению пастбищами и их использованию, необходимые для удовлетворения нужд населения для выпаса сельскохозяйственных животных личного подворья;</w:t>
      </w:r>
    </w:p>
    <w:bookmarkEnd w:id="326"/>
    <w:bookmarkStart w:name="z4789" w:id="327"/>
    <w:p>
      <w:pPr>
        <w:spacing w:after="0"/>
        <w:ind w:left="0"/>
        <w:jc w:val="both"/>
      </w:pPr>
      <w:r>
        <w:rPr>
          <w:rFonts w:ascii="Times New Roman"/>
          <w:b w:val="false"/>
          <w:i w:val="false"/>
          <w:color w:val="000000"/>
          <w:sz w:val="28"/>
        </w:rPr>
        <w:t>
      10-2) принятия решения местным исполнительным органом, акимом города районного значения, поселка, села, сельского округа о предоставлении в раздельную собственность и землепользование гражданам и негосударственным юридическим лицам земельных участков, занятых сенокосными угодьями, используемыми и предназначенными для нужд населения, в том числе находящимися в пределах границ городов областного и районного значения, сельских населенных пунктов;</w:t>
      </w:r>
    </w:p>
    <w:bookmarkEnd w:id="327"/>
    <w:p>
      <w:pPr>
        <w:spacing w:after="0"/>
        <w:ind w:left="0"/>
        <w:jc w:val="both"/>
      </w:pPr>
      <w:r>
        <w:rPr>
          <w:rFonts w:ascii="Times New Roman"/>
          <w:b w:val="false"/>
          <w:i w:val="false"/>
          <w:color w:val="000000"/>
          <w:sz w:val="28"/>
        </w:rPr>
        <w:t>
      11) принятия решения местным исполнительным органом о предоставлении прав на земельные участки, не входящие в его компетенцию;</w:t>
      </w:r>
    </w:p>
    <w:p>
      <w:pPr>
        <w:spacing w:after="0"/>
        <w:ind w:left="0"/>
        <w:jc w:val="both"/>
      </w:pPr>
      <w:r>
        <w:rPr>
          <w:rFonts w:ascii="Times New Roman"/>
          <w:b w:val="false"/>
          <w:i w:val="false"/>
          <w:color w:val="000000"/>
          <w:sz w:val="28"/>
        </w:rPr>
        <w:t>
      12) нарушения срока рассмотрения заявления об изменении целевого назначения земельного участка;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нарушения сроков утверждения землеустроительного проекта;</w:t>
      </w:r>
    </w:p>
    <w:p>
      <w:pPr>
        <w:spacing w:after="0"/>
        <w:ind w:left="0"/>
        <w:jc w:val="both"/>
      </w:pPr>
      <w:r>
        <w:rPr>
          <w:rFonts w:ascii="Times New Roman"/>
          <w:b w:val="false"/>
          <w:i w:val="false"/>
          <w:color w:val="000000"/>
          <w:sz w:val="28"/>
        </w:rPr>
        <w:t>
      15) нарушения сроков заключения договоров купли-продажи, договоров аренды земельного участка и временного безвозмездного землепользования;</w:t>
      </w:r>
    </w:p>
    <w:bookmarkStart w:name="z4790" w:id="328"/>
    <w:p>
      <w:pPr>
        <w:spacing w:after="0"/>
        <w:ind w:left="0"/>
        <w:jc w:val="both"/>
      </w:pPr>
      <w:r>
        <w:rPr>
          <w:rFonts w:ascii="Times New Roman"/>
          <w:b w:val="false"/>
          <w:i w:val="false"/>
          <w:color w:val="000000"/>
          <w:sz w:val="28"/>
        </w:rPr>
        <w:t>
      16) непроведения или несвоевременного проведения конкурсов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 торгов (аукционов) по предоставлению земельных участков или права аренды земельных участков после отказа в предоставлении по причине необходимости осуществления такого предоставления на торгах (аукционах);</w:t>
      </w:r>
    </w:p>
    <w:bookmarkEnd w:id="328"/>
    <w:bookmarkStart w:name="z4791" w:id="329"/>
    <w:p>
      <w:pPr>
        <w:spacing w:after="0"/>
        <w:ind w:left="0"/>
        <w:jc w:val="both"/>
      </w:pPr>
      <w:r>
        <w:rPr>
          <w:rFonts w:ascii="Times New Roman"/>
          <w:b w:val="false"/>
          <w:i w:val="false"/>
          <w:color w:val="000000"/>
          <w:sz w:val="28"/>
        </w:rPr>
        <w:t>
      17) нарушения уполномоченным органом по земельным отношениям сроков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bookmarkEnd w:id="329"/>
    <w:bookmarkStart w:name="z4792" w:id="330"/>
    <w:p>
      <w:pPr>
        <w:spacing w:after="0"/>
        <w:ind w:left="0"/>
        <w:jc w:val="both"/>
      </w:pPr>
      <w:r>
        <w:rPr>
          <w:rFonts w:ascii="Times New Roman"/>
          <w:b w:val="false"/>
          <w:i w:val="false"/>
          <w:color w:val="000000"/>
          <w:sz w:val="28"/>
        </w:rPr>
        <w:t>
      18) нарушения сроков размещения и обновления информации по свободным земельным участкам и планируемым торгам (аукционам) на веб-портале реестра государственного имущества, интернет-ресурсах местных исполнительных органов и специальных информационных стендах в местах, доступных для населения, –</w:t>
      </w:r>
    </w:p>
    <w:bookmarkEnd w:id="330"/>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433" w:id="33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31"/>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изменениями, внесенными Законом РК от 15.03.2023 </w:t>
      </w:r>
      <w:r>
        <w:rPr>
          <w:rFonts w:ascii="Times New Roman"/>
          <w:b w:val="false"/>
          <w:i w:val="false"/>
          <w:color w:val="000000"/>
          <w:sz w:val="28"/>
        </w:rPr>
        <w:t>№ 208-VII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Уничтожение специальных знаков</w:t>
      </w:r>
    </w:p>
    <w:bookmarkStart w:name="z434" w:id="332"/>
    <w:p>
      <w:pPr>
        <w:spacing w:after="0"/>
        <w:ind w:left="0"/>
        <w:jc w:val="both"/>
      </w:pPr>
      <w:r>
        <w:rPr>
          <w:rFonts w:ascii="Times New Roman"/>
          <w:b w:val="false"/>
          <w:i w:val="false"/>
          <w:color w:val="000000"/>
          <w:sz w:val="28"/>
        </w:rPr>
        <w:t xml:space="preserve">
      1. Уничтожение межевых знаков границ земельных участков – </w:t>
      </w:r>
    </w:p>
    <w:bookmarkEnd w:id="332"/>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35" w:id="333"/>
    <w:p>
      <w:pPr>
        <w:spacing w:after="0"/>
        <w:ind w:left="0"/>
        <w:jc w:val="both"/>
      </w:pPr>
      <w:r>
        <w:rPr>
          <w:rFonts w:ascii="Times New Roman"/>
          <w:b w:val="false"/>
          <w:i w:val="false"/>
          <w:color w:val="000000"/>
          <w:sz w:val="28"/>
        </w:rPr>
        <w:t xml:space="preserve">
      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геодезических пунктов и знаков – </w:t>
      </w:r>
    </w:p>
    <w:bookmarkEnd w:id="333"/>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Нарушение права государственной собственности на недра</w:t>
      </w:r>
    </w:p>
    <w:bookmarkStart w:name="z437" w:id="334"/>
    <w:p>
      <w:pPr>
        <w:spacing w:after="0"/>
        <w:ind w:left="0"/>
        <w:jc w:val="both"/>
      </w:pPr>
      <w:r>
        <w:rPr>
          <w:rFonts w:ascii="Times New Roman"/>
          <w:b w:val="false"/>
          <w:i w:val="false"/>
          <w:color w:val="000000"/>
          <w:sz w:val="28"/>
        </w:rPr>
        <w:t xml:space="preserve">
      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 </w:t>
      </w:r>
    </w:p>
    <w:bookmarkEnd w:id="334"/>
    <w:p>
      <w:pPr>
        <w:spacing w:after="0"/>
        <w:ind w:left="0"/>
        <w:jc w:val="both"/>
      </w:pPr>
      <w:r>
        <w:rPr>
          <w:rFonts w:ascii="Times New Roman"/>
          <w:b w:val="false"/>
          <w:i w:val="false"/>
          <w:color w:val="000000"/>
          <w:sz w:val="28"/>
        </w:rPr>
        <w:t>
      влекут штраф в размере ста процентов от суммы причиненного ущерба ресурсам недр.</w:t>
      </w:r>
    </w:p>
    <w:bookmarkStart w:name="z438" w:id="335"/>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35"/>
    <w:p>
      <w:pPr>
        <w:spacing w:after="0"/>
        <w:ind w:left="0"/>
        <w:jc w:val="both"/>
      </w:pPr>
      <w:r>
        <w:rPr>
          <w:rFonts w:ascii="Times New Roman"/>
          <w:b w:val="false"/>
          <w:i w:val="false"/>
          <w:color w:val="000000"/>
          <w:sz w:val="28"/>
        </w:rPr>
        <w:t>
      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правонарушения.</w:t>
      </w:r>
    </w:p>
    <w:bookmarkStart w:name="z4644" w:id="336"/>
    <w:p>
      <w:pPr>
        <w:spacing w:after="0"/>
        <w:ind w:left="0"/>
        <w:jc w:val="both"/>
      </w:pPr>
      <w:r>
        <w:rPr>
          <w:rFonts w:ascii="Times New Roman"/>
          <w:b w:val="false"/>
          <w:i w:val="false"/>
          <w:color w:val="000000"/>
          <w:sz w:val="28"/>
        </w:rPr>
        <w:t>
      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Выборочная отработка участков месторождения</w:t>
      </w:r>
    </w:p>
    <w:p>
      <w:pPr>
        <w:spacing w:after="0"/>
        <w:ind w:left="0"/>
        <w:jc w:val="both"/>
      </w:pPr>
      <w:r>
        <w:rPr>
          <w:rFonts w:ascii="Times New Roman"/>
          <w:b w:val="false"/>
          <w:i w:val="false"/>
          <w:color w:val="ff0000"/>
          <w:sz w:val="28"/>
        </w:rPr>
        <w:t xml:space="preserve">
      Сноска. Статья 140 исключена Законом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141. Нарушение права государственной собственности на воды</w:t>
      </w:r>
    </w:p>
    <w:bookmarkStart w:name="z443" w:id="337"/>
    <w:p>
      <w:pPr>
        <w:spacing w:after="0"/>
        <w:ind w:left="0"/>
        <w:jc w:val="both"/>
      </w:pPr>
      <w:r>
        <w:rPr>
          <w:rFonts w:ascii="Times New Roman"/>
          <w:b w:val="false"/>
          <w:i w:val="false"/>
          <w:color w:val="000000"/>
          <w:sz w:val="28"/>
        </w:rPr>
        <w:t xml:space="preserve">
      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337"/>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bookmarkStart w:name="z444" w:id="338"/>
    <w:p>
      <w:pPr>
        <w:spacing w:after="0"/>
        <w:ind w:left="0"/>
        <w:jc w:val="both"/>
      </w:pPr>
      <w:r>
        <w:rPr>
          <w:rFonts w:ascii="Times New Roman"/>
          <w:b w:val="false"/>
          <w:i w:val="false"/>
          <w:color w:val="000000"/>
          <w:sz w:val="28"/>
        </w:rPr>
        <w:t>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bookmarkEnd w:id="338"/>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Нарушение права государственной собственности на леса</w:t>
      </w:r>
    </w:p>
    <w:p>
      <w:pPr>
        <w:spacing w:after="0"/>
        <w:ind w:left="0"/>
        <w:jc w:val="both"/>
      </w:pPr>
      <w:r>
        <w:rPr>
          <w:rFonts w:ascii="Times New Roman"/>
          <w:b w:val="false"/>
          <w:i w:val="false"/>
          <w:color w:val="000000"/>
          <w:sz w:val="28"/>
        </w:rPr>
        <w:t xml:space="preserve">
      Купля-продажа, дарение, 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 </w:t>
      </w:r>
    </w:p>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pPr>
        <w:spacing w:after="0"/>
        <w:ind w:left="0"/>
        <w:jc w:val="both"/>
      </w:pPr>
      <w:r>
        <w:rPr>
          <w:rFonts w:ascii="Times New Roman"/>
          <w:b/>
          <w:i w:val="false"/>
          <w:color w:val="000000"/>
          <w:sz w:val="28"/>
        </w:rPr>
        <w:t>Статья 143. Нарушение права государственной собственности на животный и растительный мир</w:t>
      </w:r>
    </w:p>
    <w:bookmarkStart w:name="z447" w:id="339"/>
    <w:p>
      <w:pPr>
        <w:spacing w:after="0"/>
        <w:ind w:left="0"/>
        <w:jc w:val="both"/>
      </w:pPr>
      <w:r>
        <w:rPr>
          <w:rFonts w:ascii="Times New Roman"/>
          <w:b w:val="false"/>
          <w:i w:val="false"/>
          <w:color w:val="000000"/>
          <w:sz w:val="28"/>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339"/>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bookmarkStart w:name="z448" w:id="340"/>
    <w:p>
      <w:pPr>
        <w:spacing w:after="0"/>
        <w:ind w:left="0"/>
        <w:jc w:val="both"/>
      </w:pPr>
      <w:r>
        <w:rPr>
          <w:rFonts w:ascii="Times New Roman"/>
          <w:b w:val="false"/>
          <w:i w:val="false"/>
          <w:color w:val="000000"/>
          <w:sz w:val="28"/>
        </w:rPr>
        <w:t xml:space="preserve">
      2. Незаконная переуступка права пользования растительным миром, а также совершение других сделок, в прямой или скрытой форме нарушающих право государственной собственности на растительный мир, а равно незаконное пользование объектами растительного мира, на пользование которым требуется получение разрешения или направление уведомления, – </w:t>
      </w:r>
    </w:p>
    <w:bookmarkEnd w:id="340"/>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143 с изменением, внесенным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Незаконные подключение, использование энергии или воды</w:t>
      </w:r>
    </w:p>
    <w:p>
      <w:pPr>
        <w:spacing w:after="0"/>
        <w:ind w:left="0"/>
        <w:jc w:val="both"/>
      </w:pPr>
      <w:r>
        <w:rPr>
          <w:rFonts w:ascii="Times New Roman"/>
          <w:b w:val="false"/>
          <w:i w:val="false"/>
          <w:color w:val="ff0000"/>
          <w:sz w:val="28"/>
        </w:rPr>
        <w:t xml:space="preserve">
      Сноска. Статья 144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145. Нарушение законодательства Республики Казахстан об охране и использовании объектов историко-культурного наследия</w:t>
      </w:r>
    </w:p>
    <w:bookmarkStart w:name="z4223" w:id="341"/>
    <w:p>
      <w:pPr>
        <w:spacing w:after="0"/>
        <w:ind w:left="0"/>
        <w:jc w:val="both"/>
      </w:pPr>
      <w:r>
        <w:rPr>
          <w:rFonts w:ascii="Times New Roman"/>
          <w:b w:val="false"/>
          <w:i w:val="false"/>
          <w:color w:val="000000"/>
          <w:sz w:val="28"/>
        </w:rPr>
        <w:t>
      Нарушение законодательства Республики Казахстан об охране и использовании объектов историко-культурного наследия, совершенное в виде:</w:t>
      </w:r>
    </w:p>
    <w:bookmarkEnd w:id="341"/>
    <w:bookmarkStart w:name="z4224" w:id="342"/>
    <w:p>
      <w:pPr>
        <w:spacing w:after="0"/>
        <w:ind w:left="0"/>
        <w:jc w:val="both"/>
      </w:pPr>
      <w:r>
        <w:rPr>
          <w:rFonts w:ascii="Times New Roman"/>
          <w:b w:val="false"/>
          <w:i w:val="false"/>
          <w:color w:val="000000"/>
          <w:sz w:val="28"/>
        </w:rPr>
        <w:t>
      1) нарушений условий содержания памятника истории и культуры, прописанных в охранных обязательствах;</w:t>
      </w:r>
    </w:p>
    <w:bookmarkEnd w:id="342"/>
    <w:bookmarkStart w:name="z4225" w:id="343"/>
    <w:p>
      <w:pPr>
        <w:spacing w:after="0"/>
        <w:ind w:left="0"/>
        <w:jc w:val="both"/>
      </w:pPr>
      <w:r>
        <w:rPr>
          <w:rFonts w:ascii="Times New Roman"/>
          <w:b w:val="false"/>
          <w:i w:val="false"/>
          <w:color w:val="000000"/>
          <w:sz w:val="28"/>
        </w:rPr>
        <w:t>
      2) нарушений правил установления сооружений монументального искусства;</w:t>
      </w:r>
    </w:p>
    <w:bookmarkEnd w:id="343"/>
    <w:bookmarkStart w:name="z4226" w:id="344"/>
    <w:p>
      <w:pPr>
        <w:spacing w:after="0"/>
        <w:ind w:left="0"/>
        <w:jc w:val="both"/>
      </w:pPr>
      <w:r>
        <w:rPr>
          <w:rFonts w:ascii="Times New Roman"/>
          <w:b w:val="false"/>
          <w:i w:val="false"/>
          <w:color w:val="000000"/>
          <w:sz w:val="28"/>
        </w:rPr>
        <w:t>
      3) незаконного перемещения и изменения памятника истории и культуры;</w:t>
      </w:r>
    </w:p>
    <w:bookmarkEnd w:id="344"/>
    <w:bookmarkStart w:name="z4227" w:id="345"/>
    <w:p>
      <w:pPr>
        <w:spacing w:after="0"/>
        <w:ind w:left="0"/>
        <w:jc w:val="both"/>
      </w:pPr>
      <w:r>
        <w:rPr>
          <w:rFonts w:ascii="Times New Roman"/>
          <w:b w:val="false"/>
          <w:i w:val="false"/>
          <w:color w:val="000000"/>
          <w:sz w:val="28"/>
        </w:rPr>
        <w:t xml:space="preserve">
      4) непроведения при освоении территорий до отвода земельных участков археологических работ по выявлению объектов историко-культурного наследия; </w:t>
      </w:r>
    </w:p>
    <w:bookmarkEnd w:id="345"/>
    <w:bookmarkStart w:name="z4228" w:id="346"/>
    <w:p>
      <w:pPr>
        <w:spacing w:after="0"/>
        <w:ind w:left="0"/>
        <w:jc w:val="both"/>
      </w:pPr>
      <w:r>
        <w:rPr>
          <w:rFonts w:ascii="Times New Roman"/>
          <w:b w:val="false"/>
          <w:i w:val="false"/>
          <w:color w:val="000000"/>
          <w:sz w:val="28"/>
        </w:rPr>
        <w:t>
      5) проведения работ, которые могут создавать угрозу существованию объектов историко-культурного наследия;</w:t>
      </w:r>
    </w:p>
    <w:bookmarkEnd w:id="346"/>
    <w:bookmarkStart w:name="z4229" w:id="347"/>
    <w:p>
      <w:pPr>
        <w:spacing w:after="0"/>
        <w:ind w:left="0"/>
        <w:jc w:val="both"/>
      </w:pPr>
      <w:r>
        <w:rPr>
          <w:rFonts w:ascii="Times New Roman"/>
          <w:b w:val="false"/>
          <w:i w:val="false"/>
          <w:color w:val="000000"/>
          <w:sz w:val="28"/>
        </w:rPr>
        <w:t>
      6) нарушений режима использования земель в пределах охранных зон, зон регулирования застройки и зон охраняемого природного ландшафта памятников истории и культуры;</w:t>
      </w:r>
    </w:p>
    <w:bookmarkEnd w:id="347"/>
    <w:bookmarkStart w:name="z4230" w:id="348"/>
    <w:p>
      <w:pPr>
        <w:spacing w:after="0"/>
        <w:ind w:left="0"/>
        <w:jc w:val="both"/>
      </w:pPr>
      <w:r>
        <w:rPr>
          <w:rFonts w:ascii="Times New Roman"/>
          <w:b w:val="false"/>
          <w:i w:val="false"/>
          <w:color w:val="000000"/>
          <w:sz w:val="28"/>
        </w:rPr>
        <w:t>
      7) нарушений условий проведения научно-реставрационных работ на памятниках истории и культуры и условий осуществления археологических работ, –</w:t>
      </w:r>
    </w:p>
    <w:bookmarkEnd w:id="348"/>
    <w:bookmarkStart w:name="z4231" w:id="34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в редакции Закона РК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Проезд по посевам или насаждениям</w:t>
      </w:r>
    </w:p>
    <w:p>
      <w:pPr>
        <w:spacing w:after="0"/>
        <w:ind w:left="0"/>
        <w:jc w:val="both"/>
      </w:pPr>
      <w:r>
        <w:rPr>
          <w:rFonts w:ascii="Times New Roman"/>
          <w:b w:val="false"/>
          <w:i w:val="false"/>
          <w:color w:val="000000"/>
          <w:sz w:val="28"/>
        </w:rPr>
        <w:t xml:space="preserve">
      Проезд по посевам или насаждениям на механическом транспортном средстве, гужевом транспорте – </w:t>
      </w:r>
    </w:p>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p>
      <w:pPr>
        <w:spacing w:after="0"/>
        <w:ind w:left="0"/>
        <w:jc w:val="both"/>
      </w:pPr>
      <w:r>
        <w:rPr>
          <w:rFonts w:ascii="Times New Roman"/>
          <w:b/>
          <w:i w:val="false"/>
          <w:color w:val="000000"/>
          <w:sz w:val="28"/>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bookmarkStart w:name="z455" w:id="350"/>
    <w:p>
      <w:pPr>
        <w:spacing w:after="0"/>
        <w:ind w:left="0"/>
        <w:jc w:val="both"/>
      </w:pPr>
      <w:r>
        <w:rPr>
          <w:rFonts w:ascii="Times New Roman"/>
          <w:b w:val="false"/>
          <w:i w:val="false"/>
          <w:color w:val="000000"/>
          <w:sz w:val="28"/>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 </w:t>
      </w:r>
    </w:p>
    <w:bookmarkEnd w:id="350"/>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месячных расчетных показателей.</w:t>
      </w:r>
    </w:p>
    <w:bookmarkStart w:name="z456" w:id="351"/>
    <w:p>
      <w:pPr>
        <w:spacing w:after="0"/>
        <w:ind w:left="0"/>
        <w:jc w:val="both"/>
      </w:pPr>
      <w:r>
        <w:rPr>
          <w:rFonts w:ascii="Times New Roman"/>
          <w:b w:val="false"/>
          <w:i w:val="false"/>
          <w:color w:val="000000"/>
          <w:sz w:val="28"/>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 </w:t>
      </w:r>
    </w:p>
    <w:bookmarkEnd w:id="351"/>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семидесяти месячных расчетных показателей.</w:t>
      </w:r>
    </w:p>
    <w:p>
      <w:pPr>
        <w:spacing w:after="0"/>
        <w:ind w:left="0"/>
        <w:jc w:val="both"/>
      </w:pPr>
      <w:r>
        <w:rPr>
          <w:rFonts w:ascii="Times New Roman"/>
          <w:b/>
          <w:i w:val="false"/>
          <w:color w:val="000000"/>
          <w:sz w:val="28"/>
        </w:rPr>
        <w:t>Статья 147-1. Умышленное уничтожение или повреждение чужого имущества</w:t>
      </w:r>
    </w:p>
    <w:bookmarkStart w:name="z4773" w:id="352"/>
    <w:p>
      <w:pPr>
        <w:spacing w:after="0"/>
        <w:ind w:left="0"/>
        <w:jc w:val="both"/>
      </w:pPr>
      <w:r>
        <w:rPr>
          <w:rFonts w:ascii="Times New Roman"/>
          <w:b w:val="false"/>
          <w:i w:val="false"/>
          <w:color w:val="000000"/>
          <w:sz w:val="28"/>
        </w:rPr>
        <w:t>
      1. Умышленное уничтожение или повреждение чужого имущества, если это действие не содержит признаков уголовно наказуемого деяния, –</w:t>
      </w:r>
    </w:p>
    <w:bookmarkEnd w:id="352"/>
    <w:bookmarkStart w:name="z4774" w:id="353"/>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от пяти до пятнадцати суток.</w:t>
      </w:r>
    </w:p>
    <w:bookmarkEnd w:id="353"/>
    <w:bookmarkStart w:name="z4775" w:id="35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54"/>
    <w:bookmarkStart w:name="z4776" w:id="355"/>
    <w:p>
      <w:pPr>
        <w:spacing w:after="0"/>
        <w:ind w:left="0"/>
        <w:jc w:val="both"/>
      </w:pPr>
      <w:r>
        <w:rPr>
          <w:rFonts w:ascii="Times New Roman"/>
          <w:b w:val="false"/>
          <w:i w:val="false"/>
          <w:color w:val="000000"/>
          <w:sz w:val="28"/>
        </w:rPr>
        <w:t>
      влечет административный арест на срок от пятнадцати до тридцати суток.</w:t>
      </w:r>
    </w:p>
    <w:bookmarkEnd w:id="355"/>
    <w:bookmarkStart w:name="z4777" w:id="356"/>
    <w:p>
      <w:pPr>
        <w:spacing w:after="0"/>
        <w:ind w:left="0"/>
        <w:jc w:val="both"/>
      </w:pPr>
      <w:r>
        <w:rPr>
          <w:rFonts w:ascii="Times New Roman"/>
          <w:b w:val="false"/>
          <w:i w:val="false"/>
          <w:color w:val="000000"/>
          <w:sz w:val="28"/>
        </w:rPr>
        <w:t>
      3. Действие, предусмотренное частью второй настоящей статьи, совершенное лицом, к которому административный арест в соответствии с частью второй статьи 50 настоящего Кодекса не применяется, –</w:t>
      </w:r>
    </w:p>
    <w:bookmarkEnd w:id="356"/>
    <w:bookmarkStart w:name="z4778" w:id="357"/>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147-1 в соответствии с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Нарушение сроков возврата государственных натурных грантов</w:t>
      </w:r>
    </w:p>
    <w:p>
      <w:pPr>
        <w:spacing w:after="0"/>
        <w:ind w:left="0"/>
        <w:jc w:val="both"/>
      </w:pPr>
      <w:r>
        <w:rPr>
          <w:rFonts w:ascii="Times New Roman"/>
          <w:b w:val="false"/>
          <w:i w:val="false"/>
          <w:color w:val="000000"/>
          <w:sz w:val="28"/>
        </w:rPr>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148 с изменением, внесенным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p>
      <w:pPr>
        <w:spacing w:after="0"/>
        <w:ind w:left="0"/>
        <w:jc w:val="both"/>
      </w:pPr>
      <w:r>
        <w:rPr>
          <w:rFonts w:ascii="Times New Roman"/>
          <w:b w:val="false"/>
          <w:i w:val="false"/>
          <w:color w:val="ff0000"/>
          <w:sz w:val="28"/>
        </w:rPr>
        <w:t xml:space="preserve">
      Сноска. Заголовок статьи 149 в редакции Закона РК от 13.05.2020 </w:t>
      </w:r>
      <w:r>
        <w:rPr>
          <w:rFonts w:ascii="Times New Roman"/>
          <w:b w:val="false"/>
          <w:i w:val="false"/>
          <w:color w:val="ff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459" w:id="358"/>
    <w:p>
      <w:pPr>
        <w:spacing w:after="0"/>
        <w:ind w:left="0"/>
        <w:jc w:val="both"/>
      </w:pPr>
      <w:r>
        <w:rPr>
          <w:rFonts w:ascii="Times New Roman"/>
          <w:b w:val="false"/>
          <w:i w:val="false"/>
          <w:color w:val="000000"/>
          <w:sz w:val="28"/>
        </w:rPr>
        <w:t>
      1. Неисполнение и (или) ненадлежащее исполнение собственником, владельцем, руководителем или иным должностным лицом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защищенности объекта –</w:t>
      </w:r>
    </w:p>
    <w:bookmarkEnd w:id="358"/>
    <w:p>
      <w:pPr>
        <w:spacing w:after="0"/>
        <w:ind w:left="0"/>
        <w:jc w:val="both"/>
      </w:pPr>
      <w:r>
        <w:rPr>
          <w:rFonts w:ascii="Times New Roman"/>
          <w:b w:val="false"/>
          <w:i w:val="false"/>
          <w:color w:val="000000"/>
          <w:sz w:val="28"/>
        </w:rPr>
        <w:t>
      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Start w:name="z460" w:id="359"/>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359"/>
    <w:p>
      <w:pPr>
        <w:spacing w:after="0"/>
        <w:ind w:left="0"/>
        <w:jc w:val="both"/>
      </w:pPr>
      <w:r>
        <w:rPr>
          <w:rFonts w:ascii="Times New Roman"/>
          <w:b w:val="false"/>
          <w:i w:val="false"/>
          <w:color w:val="000000"/>
          <w:sz w:val="28"/>
        </w:rPr>
        <w:t>
      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150. Рекламирование деятельности финансовой (инвестиционной) пирамиды</w:t>
      </w:r>
    </w:p>
    <w:p>
      <w:pPr>
        <w:spacing w:after="0"/>
        <w:ind w:left="0"/>
        <w:jc w:val="both"/>
      </w:pPr>
      <w:r>
        <w:rPr>
          <w:rFonts w:ascii="Times New Roman"/>
          <w:b w:val="false"/>
          <w:i w:val="false"/>
          <w:color w:val="000000"/>
          <w:sz w:val="28"/>
        </w:rPr>
        <w:t xml:space="preserve">
      Производство, распространение и размещение рекламы деятельности финансовой (инвестиционной) пирамиды, если эти действия не содержат признаков уголовно наказуемого деяния, – </w:t>
      </w:r>
    </w:p>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изменением, внесенным Законом РК от 12.07.2022 </w:t>
      </w:r>
      <w:r>
        <w:rPr>
          <w:rFonts w:ascii="Times New Roman"/>
          <w:b w:val="false"/>
          <w:i w:val="false"/>
          <w:color w:val="000000"/>
          <w:sz w:val="28"/>
        </w:rPr>
        <w:t>№ 140-VII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360"/>
    <w:p>
      <w:pPr>
        <w:spacing w:after="0"/>
        <w:ind w:left="0"/>
        <w:jc w:val="left"/>
      </w:pPr>
      <w:r>
        <w:rPr>
          <w:rFonts w:ascii="Times New Roman"/>
          <w:b/>
          <w:i w:val="false"/>
          <w:color w:val="000000"/>
        </w:rPr>
        <w:t xml:space="preserve"> Глава 14. Административные правонарушения в области предпринимательской деятельности, а также реабилитации, восстановления платежеспособности и банкротства</w:t>
      </w:r>
    </w:p>
    <w:bookmarkEnd w:id="360"/>
    <w:p>
      <w:pPr>
        <w:spacing w:after="0"/>
        <w:ind w:left="0"/>
        <w:jc w:val="both"/>
      </w:pPr>
      <w:r>
        <w:rPr>
          <w:rFonts w:ascii="Times New Roman"/>
          <w:b w:val="false"/>
          <w:i w:val="false"/>
          <w:color w:val="ff0000"/>
          <w:sz w:val="28"/>
        </w:rPr>
        <w:t xml:space="preserve">
      Сноска. Заголовок главы 14 - в редакции Закона РК от 30.12.2022 </w:t>
      </w:r>
      <w:r>
        <w:rPr>
          <w:rFonts w:ascii="Times New Roman"/>
          <w:b w:val="false"/>
          <w:i w:val="false"/>
          <w:color w:val="ff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151. Нарушение правил вывоза или отправки сырья, продовольственных и промышленных товаров за пределы Республики Казахстан</w:t>
      </w:r>
    </w:p>
    <w:bookmarkStart w:name="z464" w:id="361"/>
    <w:p>
      <w:pPr>
        <w:spacing w:after="0"/>
        <w:ind w:left="0"/>
        <w:jc w:val="both"/>
      </w:pPr>
      <w:r>
        <w:rPr>
          <w:rFonts w:ascii="Times New Roman"/>
          <w:b w:val="false"/>
          <w:i w:val="false"/>
          <w:color w:val="000000"/>
          <w:sz w:val="28"/>
        </w:rPr>
        <w:t xml:space="preserve">
      1. Нарушение правил вывоза или отправки сырья, продовольственных, промышленных товаров за пределы Республики Казахстан – </w:t>
      </w:r>
    </w:p>
    <w:bookmarkEnd w:id="361"/>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bookmarkStart w:name="z465" w:id="36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152. Нарушение правил приема сырья, продовольственных и промышленных товаров для отправки за пределы Республики Казахстан</w:t>
      </w:r>
    </w:p>
    <w:p>
      <w:pPr>
        <w:spacing w:after="0"/>
        <w:ind w:left="0"/>
        <w:jc w:val="both"/>
      </w:pPr>
      <w:r>
        <w:rPr>
          <w:rFonts w:ascii="Times New Roman"/>
          <w:b w:val="false"/>
          <w:i w:val="false"/>
          <w:color w:val="ff0000"/>
          <w:sz w:val="28"/>
        </w:rPr>
        <w:t xml:space="preserve">
      Сноска. Статья 152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153. Незаконное предпринимательство</w:t>
      </w:r>
    </w:p>
    <w:p>
      <w:pPr>
        <w:spacing w:after="0"/>
        <w:ind w:left="0"/>
        <w:jc w:val="both"/>
      </w:pPr>
      <w:r>
        <w:rPr>
          <w:rFonts w:ascii="Times New Roman"/>
          <w:b w:val="false"/>
          <w:i w:val="false"/>
          <w:color w:val="000000"/>
          <w:sz w:val="28"/>
        </w:rPr>
        <w:t xml:space="preserve">
      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Крупным ущербом в </w:t>
      </w:r>
      <w:r>
        <w:rPr>
          <w:rFonts w:ascii="Times New Roman"/>
          <w:b w:val="false"/>
          <w:i w:val="false"/>
          <w:color w:val="000000"/>
          <w:sz w:val="28"/>
        </w:rPr>
        <w:t>статьях 153</w:t>
      </w:r>
      <w:r>
        <w:rPr>
          <w:rFonts w:ascii="Times New Roman"/>
          <w:b w:val="false"/>
          <w:i w:val="false"/>
          <w:color w:val="000000"/>
          <w:sz w:val="28"/>
        </w:rPr>
        <w:t xml:space="preserve">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p>
    <w:bookmarkStart w:name="z468" w:id="363"/>
    <w:p>
      <w:pPr>
        <w:spacing w:after="0"/>
        <w:ind w:left="0"/>
        <w:jc w:val="both"/>
      </w:pPr>
      <w:r>
        <w:rPr>
          <w:rFonts w:ascii="Times New Roman"/>
          <w:b w:val="false"/>
          <w:i w:val="false"/>
          <w:color w:val="000000"/>
          <w:sz w:val="28"/>
        </w:rPr>
        <w:t>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bookmarkEnd w:id="363"/>
    <w:bookmarkStart w:name="z469" w:id="364"/>
    <w:p>
      <w:pPr>
        <w:spacing w:after="0"/>
        <w:ind w:left="0"/>
        <w:jc w:val="both"/>
      </w:pPr>
      <w:r>
        <w:rPr>
          <w:rFonts w:ascii="Times New Roman"/>
          <w:b w:val="false"/>
          <w:i w:val="false"/>
          <w:color w:val="000000"/>
          <w:sz w:val="28"/>
        </w:rPr>
        <w:t>
      3. В настоящей статье значительным размером признается такое количество товаров, стоимость которых не превышает одну тысячу месячных расчетных показателей.</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13.06.2023 </w:t>
      </w:r>
      <w:r>
        <w:rPr>
          <w:rFonts w:ascii="Times New Roman"/>
          <w:b w:val="false"/>
          <w:i w:val="false"/>
          <w:color w:val="ff0000"/>
          <w:sz w:val="28"/>
        </w:rPr>
        <w:t>№ 19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p>
      <w:pPr>
        <w:spacing w:after="0"/>
        <w:ind w:left="0"/>
        <w:jc w:val="both"/>
      </w:pPr>
      <w:r>
        <w:rPr>
          <w:rFonts w:ascii="Times New Roman"/>
          <w:b w:val="false"/>
          <w:i w:val="false"/>
          <w:color w:val="000000"/>
          <w:sz w:val="28"/>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 – </w:t>
      </w:r>
    </w:p>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p>
      <w:pPr>
        <w:spacing w:after="0"/>
        <w:ind w:left="0"/>
        <w:jc w:val="both"/>
      </w:pPr>
      <w:r>
        <w:rPr>
          <w:rFonts w:ascii="Times New Roman"/>
          <w:b/>
          <w:i w:val="false"/>
          <w:color w:val="000000"/>
          <w:sz w:val="28"/>
        </w:rPr>
        <w:t>Статья 155. Незаконная банковская деятельность</w:t>
      </w:r>
    </w:p>
    <w:p>
      <w:pPr>
        <w:spacing w:after="0"/>
        <w:ind w:left="0"/>
        <w:jc w:val="both"/>
      </w:pPr>
      <w:r>
        <w:rPr>
          <w:rFonts w:ascii="Times New Roman"/>
          <w:b w:val="false"/>
          <w:i w:val="false"/>
          <w:color w:val="000000"/>
          <w:sz w:val="28"/>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pPr>
        <w:spacing w:after="0"/>
        <w:ind w:left="0"/>
        <w:jc w:val="both"/>
      </w:pPr>
      <w:r>
        <w:rPr>
          <w:rFonts w:ascii="Times New Roman"/>
          <w:b/>
          <w:i w:val="false"/>
          <w:color w:val="000000"/>
          <w:sz w:val="28"/>
        </w:rPr>
        <w:t>Статья 156. Нарушение требований законодательства Республики Казахстан о культуре</w:t>
      </w:r>
    </w:p>
    <w:bookmarkStart w:name="z4018" w:id="365"/>
    <w:p>
      <w:pPr>
        <w:spacing w:after="0"/>
        <w:ind w:left="0"/>
        <w:jc w:val="both"/>
      </w:pPr>
      <w:r>
        <w:rPr>
          <w:rFonts w:ascii="Times New Roman"/>
          <w:b w:val="false"/>
          <w:i w:val="false"/>
          <w:color w:val="000000"/>
          <w:sz w:val="28"/>
        </w:rPr>
        <w:t>
      1. Нарушение требований законодательства Республики Казахстан о культуре, совершенное в виде:</w:t>
      </w:r>
    </w:p>
    <w:bookmarkEnd w:id="365"/>
    <w:bookmarkStart w:name="z4019" w:id="366"/>
    <w:p>
      <w:pPr>
        <w:spacing w:after="0"/>
        <w:ind w:left="0"/>
        <w:jc w:val="both"/>
      </w:pPr>
      <w:r>
        <w:rPr>
          <w:rFonts w:ascii="Times New Roman"/>
          <w:b w:val="false"/>
          <w:i w:val="false"/>
          <w:color w:val="000000"/>
          <w:sz w:val="28"/>
        </w:rPr>
        <w:t>
      1) проката фильмов на территории Республики Казахстан без прокатного удостоверения на фильм;</w:t>
      </w:r>
    </w:p>
    <w:bookmarkEnd w:id="366"/>
    <w:bookmarkStart w:name="z4020" w:id="367"/>
    <w:p>
      <w:pPr>
        <w:spacing w:after="0"/>
        <w:ind w:left="0"/>
        <w:jc w:val="both"/>
      </w:pPr>
      <w:r>
        <w:rPr>
          <w:rFonts w:ascii="Times New Roman"/>
          <w:b w:val="false"/>
          <w:i w:val="false"/>
          <w:color w:val="000000"/>
          <w:sz w:val="28"/>
        </w:rPr>
        <w:t>
      2) неинформирования зрителей в установленном порядке о возрастной категории фильма;</w:t>
      </w:r>
    </w:p>
    <w:bookmarkEnd w:id="367"/>
    <w:bookmarkStart w:name="z4021" w:id="368"/>
    <w:p>
      <w:pPr>
        <w:spacing w:after="0"/>
        <w:ind w:left="0"/>
        <w:jc w:val="both"/>
      </w:pPr>
      <w:r>
        <w:rPr>
          <w:rFonts w:ascii="Times New Roman"/>
          <w:b w:val="false"/>
          <w:i w:val="false"/>
          <w:color w:val="000000"/>
          <w:sz w:val="28"/>
        </w:rPr>
        <w:t xml:space="preserve">
      3) несоблюдения установленного времени при прокате фильмов с возрастными категориями "18+" и "21+"; </w:t>
      </w:r>
    </w:p>
    <w:bookmarkEnd w:id="368"/>
    <w:bookmarkStart w:name="z4022" w:id="369"/>
    <w:p>
      <w:pPr>
        <w:spacing w:after="0"/>
        <w:ind w:left="0"/>
        <w:jc w:val="both"/>
      </w:pPr>
      <w:r>
        <w:rPr>
          <w:rFonts w:ascii="Times New Roman"/>
          <w:b w:val="false"/>
          <w:i w:val="false"/>
          <w:color w:val="000000"/>
          <w:sz w:val="28"/>
        </w:rPr>
        <w:t>
      4) непредоставления информации и (или) предоставления искаженной информации по фильмам организациями, осуществляющими деятельность по показу фильмов, в Единую автоматизированную информационную систему мониторинга фильмов;</w:t>
      </w:r>
    </w:p>
    <w:bookmarkEnd w:id="369"/>
    <w:bookmarkStart w:name="z4023" w:id="370"/>
    <w:p>
      <w:pPr>
        <w:spacing w:after="0"/>
        <w:ind w:left="0"/>
        <w:jc w:val="both"/>
      </w:pPr>
      <w:r>
        <w:rPr>
          <w:rFonts w:ascii="Times New Roman"/>
          <w:b w:val="false"/>
          <w:i w:val="false"/>
          <w:color w:val="000000"/>
          <w:sz w:val="28"/>
        </w:rPr>
        <w:t>
      5) несоблюдения порядка и условий временного вывоза культурных ценностей;</w:t>
      </w:r>
    </w:p>
    <w:bookmarkEnd w:id="370"/>
    <w:bookmarkStart w:name="z4024" w:id="371"/>
    <w:p>
      <w:pPr>
        <w:spacing w:after="0"/>
        <w:ind w:left="0"/>
        <w:jc w:val="both"/>
      </w:pPr>
      <w:r>
        <w:rPr>
          <w:rFonts w:ascii="Times New Roman"/>
          <w:b w:val="false"/>
          <w:i w:val="false"/>
          <w:color w:val="000000"/>
          <w:sz w:val="28"/>
        </w:rPr>
        <w:t>
      6) непредоставления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 -</w:t>
      </w:r>
    </w:p>
    <w:bookmarkEnd w:id="371"/>
    <w:bookmarkStart w:name="z4025" w:id="372"/>
    <w:p>
      <w:pPr>
        <w:spacing w:after="0"/>
        <w:ind w:left="0"/>
        <w:jc w:val="both"/>
      </w:pPr>
      <w:r>
        <w:rPr>
          <w:rFonts w:ascii="Times New Roman"/>
          <w:b w:val="false"/>
          <w:i w:val="false"/>
          <w:color w:val="000000"/>
          <w:sz w:val="28"/>
        </w:rPr>
        <w:t>
      влечет предупреждение.</w:t>
      </w:r>
    </w:p>
    <w:bookmarkEnd w:id="372"/>
    <w:bookmarkStart w:name="z474" w:id="37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73"/>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03.01.2019 </w:t>
      </w:r>
      <w:r>
        <w:rPr>
          <w:rFonts w:ascii="Times New Roman"/>
          <w:b w:val="false"/>
          <w:i w:val="false"/>
          <w:color w:val="000000"/>
          <w:sz w:val="28"/>
        </w:rPr>
        <w:t>№ 213-VІ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156-1. Нарушение законодательства Республики Казахстан о защите детей от информации, причиняющей вред их здоровью и развитию</w:t>
      </w:r>
    </w:p>
    <w:bookmarkStart w:name="z4034" w:id="374"/>
    <w:p>
      <w:pPr>
        <w:spacing w:after="0"/>
        <w:ind w:left="0"/>
        <w:jc w:val="both"/>
      </w:pPr>
      <w:r>
        <w:rPr>
          <w:rFonts w:ascii="Times New Roman"/>
          <w:b w:val="false"/>
          <w:i w:val="false"/>
          <w:color w:val="000000"/>
          <w:sz w:val="28"/>
        </w:rPr>
        <w:t>
      1. Нарушение законодательства Республики Казахстан о защите детей от информации, причиняющей вред их здоровью и развитию, совершенное в виде:</w:t>
      </w:r>
    </w:p>
    <w:bookmarkEnd w:id="374"/>
    <w:bookmarkStart w:name="z4035" w:id="375"/>
    <w:p>
      <w:pPr>
        <w:spacing w:after="0"/>
        <w:ind w:left="0"/>
        <w:jc w:val="both"/>
      </w:pPr>
      <w:r>
        <w:rPr>
          <w:rFonts w:ascii="Times New Roman"/>
          <w:b w:val="false"/>
          <w:i w:val="false"/>
          <w:color w:val="000000"/>
          <w:sz w:val="28"/>
        </w:rPr>
        <w:t xml:space="preserve">
      1) распространения периодических печатных изданий без знака возрастной категории; </w:t>
      </w:r>
    </w:p>
    <w:bookmarkEnd w:id="375"/>
    <w:bookmarkStart w:name="z4036" w:id="376"/>
    <w:p>
      <w:pPr>
        <w:spacing w:after="0"/>
        <w:ind w:left="0"/>
        <w:jc w:val="both"/>
      </w:pPr>
      <w:r>
        <w:rPr>
          <w:rFonts w:ascii="Times New Roman"/>
          <w:b w:val="false"/>
          <w:i w:val="false"/>
          <w:color w:val="000000"/>
          <w:sz w:val="28"/>
        </w:rPr>
        <w:t>
      2) несоблюдения установленного времени при распространении посредством телерадиовещания информационной продукции, содержащей информацию, отнесенную к возрастной категории "с 18 лет";</w:t>
      </w:r>
    </w:p>
    <w:bookmarkEnd w:id="376"/>
    <w:bookmarkStart w:name="z4037" w:id="377"/>
    <w:p>
      <w:pPr>
        <w:spacing w:after="0"/>
        <w:ind w:left="0"/>
        <w:jc w:val="both"/>
      </w:pPr>
      <w:r>
        <w:rPr>
          <w:rFonts w:ascii="Times New Roman"/>
          <w:b w:val="false"/>
          <w:i w:val="false"/>
          <w:color w:val="000000"/>
          <w:sz w:val="28"/>
        </w:rPr>
        <w:t>
      3) распространения посредством телерадиовещания информационной продукции без указания знака возрастной категории или без сообщения возрастной категории в начале теле-, радиопрограммы, а также при каждом возобновлении после ее прерывания, –</w:t>
      </w:r>
    </w:p>
    <w:bookmarkEnd w:id="377"/>
    <w:bookmarkStart w:name="z4038" w:id="378"/>
    <w:p>
      <w:pPr>
        <w:spacing w:after="0"/>
        <w:ind w:left="0"/>
        <w:jc w:val="both"/>
      </w:pPr>
      <w:r>
        <w:rPr>
          <w:rFonts w:ascii="Times New Roman"/>
          <w:b w:val="false"/>
          <w:i w:val="false"/>
          <w:color w:val="000000"/>
          <w:sz w:val="28"/>
        </w:rPr>
        <w:t>
      влечет предупреждение.</w:t>
      </w:r>
    </w:p>
    <w:bookmarkEnd w:id="378"/>
    <w:bookmarkStart w:name="z4039" w:id="379"/>
    <w:p>
      <w:pPr>
        <w:spacing w:after="0"/>
        <w:ind w:left="0"/>
        <w:jc w:val="both"/>
      </w:pPr>
      <w:r>
        <w:rPr>
          <w:rFonts w:ascii="Times New Roman"/>
          <w:b w:val="false"/>
          <w:i w:val="false"/>
          <w:color w:val="000000"/>
          <w:sz w:val="28"/>
        </w:rPr>
        <w:t>
      2. Распространение аудиовизуальной и (или) печатной продукции без знака возрастной категории –</w:t>
      </w:r>
    </w:p>
    <w:bookmarkEnd w:id="379"/>
    <w:bookmarkStart w:name="z4040" w:id="380"/>
    <w:p>
      <w:pPr>
        <w:spacing w:after="0"/>
        <w:ind w:left="0"/>
        <w:jc w:val="both"/>
      </w:pPr>
      <w:r>
        <w:rPr>
          <w:rFonts w:ascii="Times New Roman"/>
          <w:b w:val="false"/>
          <w:i w:val="false"/>
          <w:color w:val="000000"/>
          <w:sz w:val="28"/>
        </w:rPr>
        <w:t>
      влечет предупреждение.</w:t>
      </w:r>
    </w:p>
    <w:bookmarkEnd w:id="380"/>
    <w:bookmarkStart w:name="z4041" w:id="381"/>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381"/>
    <w:bookmarkStart w:name="z4042" w:id="38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156-1 в соответствии с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Заведомо ложная реклама</w:t>
      </w:r>
    </w:p>
    <w:p>
      <w:pPr>
        <w:spacing w:after="0"/>
        <w:ind w:left="0"/>
        <w:jc w:val="both"/>
      </w:pPr>
      <w:r>
        <w:rPr>
          <w:rFonts w:ascii="Times New Roman"/>
          <w:b w:val="false"/>
          <w:i w:val="false"/>
          <w:color w:val="000000"/>
          <w:sz w:val="28"/>
        </w:rPr>
        <w:t xml:space="preserve">
      Использование рекламодателем в рекламе информации, вводящей потребителя в заблуждение, относительно товаров, работ или услуг, а также их производителей, исполнителей или продавцов – </w:t>
      </w:r>
    </w:p>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в редакции Закона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76" w:id="3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bookmarkEnd w:id="383"/>
    <w:bookmarkStart w:name="z477" w:id="384"/>
    <w:p>
      <w:pPr>
        <w:spacing w:after="0"/>
        <w:ind w:left="0"/>
        <w:jc w:val="both"/>
      </w:pPr>
      <w:r>
        <w:rPr>
          <w:rFonts w:ascii="Times New Roman"/>
          <w:b w:val="false"/>
          <w:i w:val="false"/>
          <w:color w:val="000000"/>
          <w:sz w:val="28"/>
        </w:rPr>
        <w:t>
      Незаконное использование чужого товарного знака, знака обслуживания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исключительного права на товарный знак, если эти действия не содержат признаков уголовно наказуемого деяния, –</w:t>
      </w:r>
    </w:p>
    <w:bookmarkEnd w:id="38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bookmarkStart w:name="z478" w:id="385"/>
    <w:p>
      <w:pPr>
        <w:spacing w:after="0"/>
        <w:ind w:left="0"/>
        <w:jc w:val="both"/>
      </w:pPr>
      <w:r>
        <w:rPr>
          <w:rFonts w:ascii="Times New Roman"/>
          <w:b w:val="false"/>
          <w:i w:val="false"/>
          <w:color w:val="000000"/>
          <w:sz w:val="28"/>
        </w:rPr>
        <w:t xml:space="preserve">
      Примечание. Конфискованные в соответствии с настоящей статьей контрафактные товары подлежат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27.10.2015 </w:t>
      </w:r>
      <w:r>
        <w:rPr>
          <w:rFonts w:ascii="Times New Roman"/>
          <w:b w:val="false"/>
          <w:i w:val="false"/>
          <w:color w:val="000000"/>
          <w:sz w:val="28"/>
        </w:rPr>
        <w:t>№ 365-V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159. Монополистическая деятельность</w:t>
      </w:r>
    </w:p>
    <w:bookmarkStart w:name="z480" w:id="386"/>
    <w:p>
      <w:pPr>
        <w:spacing w:after="0"/>
        <w:ind w:left="0"/>
        <w:jc w:val="both"/>
      </w:pPr>
      <w:r>
        <w:rPr>
          <w:rFonts w:ascii="Times New Roman"/>
          <w:b w:val="false"/>
          <w:i w:val="false"/>
          <w:color w:val="000000"/>
          <w:sz w:val="28"/>
        </w:rPr>
        <w:t xml:space="preserve">
      1. Антиконкурентные соглашения субъектов рынка, запрещенные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эти действия не содержат признаков уголовно наказуемого деяния, –</w:t>
      </w:r>
    </w:p>
    <w:bookmarkEnd w:id="386"/>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1" w:id="387"/>
    <w:p>
      <w:pPr>
        <w:spacing w:after="0"/>
        <w:ind w:left="0"/>
        <w:jc w:val="both"/>
      </w:pPr>
      <w:r>
        <w:rPr>
          <w:rFonts w:ascii="Times New Roman"/>
          <w:b w:val="false"/>
          <w:i w:val="false"/>
          <w:color w:val="000000"/>
          <w:sz w:val="28"/>
        </w:rPr>
        <w:t>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387"/>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2" w:id="388"/>
    <w:p>
      <w:pPr>
        <w:spacing w:after="0"/>
        <w:ind w:left="0"/>
        <w:jc w:val="both"/>
      </w:pPr>
      <w:r>
        <w:rPr>
          <w:rFonts w:ascii="Times New Roman"/>
          <w:b w:val="false"/>
          <w:i w:val="false"/>
          <w:color w:val="000000"/>
          <w:sz w:val="28"/>
        </w:rPr>
        <w:t>
      3. Злоупотребления субъектами рынка своим доминирующим или монопольным положением путем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388"/>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3866" w:id="389"/>
    <w:p>
      <w:pPr>
        <w:spacing w:after="0"/>
        <w:ind w:left="0"/>
        <w:jc w:val="both"/>
      </w:pPr>
      <w:r>
        <w:rPr>
          <w:rFonts w:ascii="Times New Roman"/>
          <w:b w:val="false"/>
          <w:i w:val="false"/>
          <w:color w:val="000000"/>
          <w:sz w:val="28"/>
        </w:rPr>
        <w:t>
      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389"/>
    <w:bookmarkStart w:name="z3867" w:id="390"/>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bookmarkEnd w:id="390"/>
    <w:bookmarkStart w:name="z483" w:id="391"/>
    <w:p>
      <w:pPr>
        <w:spacing w:after="0"/>
        <w:ind w:left="0"/>
        <w:jc w:val="both"/>
      </w:pPr>
      <w:r>
        <w:rPr>
          <w:rFonts w:ascii="Times New Roman"/>
          <w:b w:val="false"/>
          <w:i w:val="false"/>
          <w:color w:val="000000"/>
          <w:sz w:val="28"/>
        </w:rPr>
        <w:t xml:space="preserve">
      4. Действия, предусмотренные частями первой, второй , третьей и </w:t>
      </w:r>
      <w:r>
        <w:rPr>
          <w:rFonts w:ascii="Times New Roman"/>
          <w:b w:val="false"/>
          <w:i w:val="false"/>
          <w:color w:val="000000"/>
          <w:sz w:val="28"/>
        </w:rPr>
        <w:t>3-1</w:t>
      </w:r>
      <w:r>
        <w:rPr>
          <w:rFonts w:ascii="Times New Roman"/>
          <w:b w:val="false"/>
          <w:i w:val="false"/>
          <w:color w:val="000000"/>
          <w:sz w:val="28"/>
        </w:rPr>
        <w:t xml:space="preserve"> настоящей статьи, совершенные повторно в течение года после наложения административного взыскания, – </w:t>
      </w:r>
    </w:p>
    <w:bookmarkEnd w:id="391"/>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4" w:id="392"/>
    <w:p>
      <w:pPr>
        <w:spacing w:after="0"/>
        <w:ind w:left="0"/>
        <w:jc w:val="both"/>
      </w:pPr>
      <w:r>
        <w:rPr>
          <w:rFonts w:ascii="Times New Roman"/>
          <w:b w:val="false"/>
          <w:i w:val="false"/>
          <w:color w:val="000000"/>
          <w:sz w:val="28"/>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392"/>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485" w:id="393"/>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393"/>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Субъект рынка, совершивший административное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pPr>
        <w:spacing w:after="0"/>
        <w:ind w:left="0"/>
        <w:jc w:val="both"/>
      </w:pPr>
      <w:r>
        <w:rPr>
          <w:rFonts w:ascii="Times New Roman"/>
          <w:b w:val="false"/>
          <w:i w:val="false"/>
          <w:color w:val="000000"/>
          <w:sz w:val="28"/>
        </w:rPr>
        <w:t>
      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pPr>
        <w:spacing w:after="0"/>
        <w:ind w:left="0"/>
        <w:jc w:val="both"/>
      </w:pPr>
      <w:r>
        <w:rPr>
          <w:rFonts w:ascii="Times New Roman"/>
          <w:b w:val="false"/>
          <w:i w:val="false"/>
          <w:color w:val="000000"/>
          <w:sz w:val="28"/>
        </w:rPr>
        <w:t>
      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pPr>
        <w:spacing w:after="0"/>
        <w:ind w:left="0"/>
        <w:jc w:val="both"/>
      </w:pPr>
      <w:r>
        <w:rPr>
          <w:rFonts w:ascii="Times New Roman"/>
          <w:b w:val="false"/>
          <w:i w:val="false"/>
          <w:color w:val="000000"/>
          <w:sz w:val="28"/>
        </w:rPr>
        <w:t>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pPr>
        <w:spacing w:after="0"/>
        <w:ind w:left="0"/>
        <w:jc w:val="both"/>
      </w:pPr>
      <w:r>
        <w:rPr>
          <w:rFonts w:ascii="Times New Roman"/>
          <w:b w:val="false"/>
          <w:i w:val="false"/>
          <w:color w:val="000000"/>
          <w:sz w:val="28"/>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Нарушение законодательства Республики Казахстан о государственной монополии</w:t>
      </w:r>
    </w:p>
    <w:bookmarkStart w:name="z487" w:id="394"/>
    <w:p>
      <w:pPr>
        <w:spacing w:after="0"/>
        <w:ind w:left="0"/>
        <w:jc w:val="both"/>
      </w:pPr>
      <w:r>
        <w:rPr>
          <w:rFonts w:ascii="Times New Roman"/>
          <w:b w:val="false"/>
          <w:i w:val="false"/>
          <w:color w:val="000000"/>
          <w:sz w:val="28"/>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394"/>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488" w:id="395"/>
    <w:p>
      <w:pPr>
        <w:spacing w:after="0"/>
        <w:ind w:left="0"/>
        <w:jc w:val="both"/>
      </w:pPr>
      <w:r>
        <w:rPr>
          <w:rFonts w:ascii="Times New Roman"/>
          <w:b w:val="false"/>
          <w:i w:val="false"/>
          <w:color w:val="000000"/>
          <w:sz w:val="28"/>
        </w:rPr>
        <w:t xml:space="preserve">
      2. Осуществление деятельности, отнесенной к сфере государственной монополии, неуполномоченным лицом – </w:t>
      </w:r>
    </w:p>
    <w:bookmarkEnd w:id="395"/>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Неправомерные действия субъектов рынка при экономической концентрации</w:t>
      </w:r>
    </w:p>
    <w:bookmarkStart w:name="z490" w:id="396"/>
    <w:p>
      <w:pPr>
        <w:spacing w:after="0"/>
        <w:ind w:left="0"/>
        <w:jc w:val="both"/>
      </w:pPr>
      <w:r>
        <w:rPr>
          <w:rFonts w:ascii="Times New Roman"/>
          <w:b w:val="false"/>
          <w:i w:val="false"/>
          <w:color w:val="000000"/>
          <w:sz w:val="28"/>
        </w:rPr>
        <w:t>
      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p>
    <w:bookmarkEnd w:id="396"/>
    <w:p>
      <w:pPr>
        <w:spacing w:after="0"/>
        <w:ind w:left="0"/>
        <w:jc w:val="both"/>
      </w:pPr>
      <w:r>
        <w:rPr>
          <w:rFonts w:ascii="Times New Roman"/>
          <w:b w:val="false"/>
          <w:i w:val="false"/>
          <w:color w:val="000000"/>
          <w:sz w:val="28"/>
        </w:rPr>
        <w:t>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491" w:id="397"/>
    <w:p>
      <w:pPr>
        <w:spacing w:after="0"/>
        <w:ind w:left="0"/>
        <w:jc w:val="both"/>
      </w:pPr>
      <w:r>
        <w:rPr>
          <w:rFonts w:ascii="Times New Roman"/>
          <w:b w:val="false"/>
          <w:i w:val="false"/>
          <w:color w:val="000000"/>
          <w:sz w:val="28"/>
        </w:rPr>
        <w:t>
      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p>
    <w:bookmarkEnd w:id="397"/>
    <w:p>
      <w:pPr>
        <w:spacing w:after="0"/>
        <w:ind w:left="0"/>
        <w:jc w:val="both"/>
      </w:pPr>
      <w:r>
        <w:rPr>
          <w:rFonts w:ascii="Times New Roman"/>
          <w:b w:val="false"/>
          <w:i w:val="false"/>
          <w:color w:val="000000"/>
          <w:sz w:val="28"/>
        </w:rPr>
        <w:t>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pPr>
        <w:spacing w:after="0"/>
        <w:ind w:left="0"/>
        <w:jc w:val="both"/>
      </w:pPr>
      <w:r>
        <w:rPr>
          <w:rFonts w:ascii="Times New Roman"/>
          <w:b/>
          <w:i w:val="false"/>
          <w:color w:val="000000"/>
          <w:sz w:val="28"/>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p>
      <w:pPr>
        <w:spacing w:after="0"/>
        <w:ind w:left="0"/>
        <w:jc w:val="both"/>
      </w:pPr>
      <w:r>
        <w:rPr>
          <w:rFonts w:ascii="Times New Roman"/>
          <w:b w:val="false"/>
          <w:i w:val="false"/>
          <w:color w:val="000000"/>
          <w:sz w:val="28"/>
        </w:rPr>
        <w:t>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 Антиконкурентные действия (бездействие)государственных,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pPr>
        <w:spacing w:after="0"/>
        <w:ind w:left="0"/>
        <w:jc w:val="both"/>
      </w:pPr>
      <w:r>
        <w:rPr>
          <w:rFonts w:ascii="Times New Roman"/>
          <w:b w:val="false"/>
          <w:i w:val="false"/>
          <w:color w:val="ff0000"/>
          <w:sz w:val="28"/>
        </w:rPr>
        <w:t xml:space="preserve">
      Сноска. Заголовок статьи 163 в редакции Закона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494" w:id="398"/>
    <w:p>
      <w:pPr>
        <w:spacing w:after="0"/>
        <w:ind w:left="0"/>
        <w:jc w:val="both"/>
      </w:pPr>
      <w:r>
        <w:rPr>
          <w:rFonts w:ascii="Times New Roman"/>
          <w:b w:val="false"/>
          <w:i w:val="false"/>
          <w:color w:val="000000"/>
          <w:sz w:val="28"/>
        </w:rPr>
        <w:t>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398"/>
    <w:p>
      <w:pPr>
        <w:spacing w:after="0"/>
        <w:ind w:left="0"/>
        <w:jc w:val="both"/>
      </w:pPr>
      <w:r>
        <w:rPr>
          <w:rFonts w:ascii="Times New Roman"/>
          <w:b w:val="false"/>
          <w:i w:val="false"/>
          <w:color w:val="000000"/>
          <w:sz w:val="28"/>
        </w:rPr>
        <w:t>
      влекут штраф на должностных лиц в размере трехсот месячных расчетных показателей.</w:t>
      </w:r>
    </w:p>
    <w:bookmarkStart w:name="z495" w:id="399"/>
    <w:p>
      <w:pPr>
        <w:spacing w:after="0"/>
        <w:ind w:left="0"/>
        <w:jc w:val="both"/>
      </w:pPr>
      <w:r>
        <w:rPr>
          <w:rFonts w:ascii="Times New Roman"/>
          <w:b w:val="false"/>
          <w:i w:val="false"/>
          <w:color w:val="000000"/>
          <w:sz w:val="28"/>
        </w:rPr>
        <w:t xml:space="preserve">
      2. Недобросовестная конкуренция – </w:t>
      </w:r>
    </w:p>
    <w:bookmarkEnd w:id="39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bookmarkStart w:name="z496" w:id="400"/>
    <w:p>
      <w:pPr>
        <w:spacing w:after="0"/>
        <w:ind w:left="0"/>
        <w:jc w:val="both"/>
      </w:pPr>
      <w:r>
        <w:rPr>
          <w:rFonts w:ascii="Times New Roman"/>
          <w:b w:val="false"/>
          <w:i w:val="false"/>
          <w:color w:val="000000"/>
          <w:sz w:val="28"/>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400"/>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163-1. Координация организаторами закупок товаров, операторами закупок и торгов деятельности поставщиков закупок, участников торгов</w:t>
      </w:r>
    </w:p>
    <w:bookmarkStart w:name="z3869" w:id="401"/>
    <w:p>
      <w:pPr>
        <w:spacing w:after="0"/>
        <w:ind w:left="0"/>
        <w:jc w:val="both"/>
      </w:pPr>
      <w:r>
        <w:rPr>
          <w:rFonts w:ascii="Times New Roman"/>
          <w:b w:val="false"/>
          <w:i w:val="false"/>
          <w:color w:val="000000"/>
          <w:sz w:val="28"/>
        </w:rPr>
        <w:t>
      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наказуемого деяния, –</w:t>
      </w:r>
    </w:p>
    <w:bookmarkEnd w:id="401"/>
    <w:bookmarkStart w:name="z3870" w:id="402"/>
    <w:p>
      <w:pPr>
        <w:spacing w:after="0"/>
        <w:ind w:left="0"/>
        <w:jc w:val="both"/>
      </w:pPr>
      <w:r>
        <w:rPr>
          <w:rFonts w:ascii="Times New Roman"/>
          <w:b w:val="false"/>
          <w:i w:val="false"/>
          <w:color w:val="000000"/>
          <w:sz w:val="28"/>
        </w:rPr>
        <w:t xml:space="preserve">
      влечет штраф на должностных лиц в размере ста месячных расчетных показателей. </w:t>
      </w:r>
    </w:p>
    <w:bookmarkEnd w:id="402"/>
    <w:bookmarkStart w:name="z3871" w:id="40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403"/>
    <w:bookmarkStart w:name="z3872" w:id="404"/>
    <w:p>
      <w:pPr>
        <w:spacing w:after="0"/>
        <w:ind w:left="0"/>
        <w:jc w:val="both"/>
      </w:pPr>
      <w:r>
        <w:rPr>
          <w:rFonts w:ascii="Times New Roman"/>
          <w:b w:val="false"/>
          <w:i w:val="false"/>
          <w:color w:val="000000"/>
          <w:sz w:val="28"/>
        </w:rPr>
        <w:t>
      влечет штраф на должностных лиц в размере ста пятидесяти месячных расчетных показателей.</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163-1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Нарушение законодательства Республики Казахстан о естественных монополиях</w:t>
      </w:r>
    </w:p>
    <w:p>
      <w:pPr>
        <w:spacing w:after="0"/>
        <w:ind w:left="0"/>
        <w:jc w:val="both"/>
      </w:pPr>
      <w:r>
        <w:rPr>
          <w:rFonts w:ascii="Times New Roman"/>
          <w:b w:val="false"/>
          <w:i w:val="false"/>
          <w:color w:val="ff0000"/>
          <w:sz w:val="28"/>
        </w:rPr>
        <w:t xml:space="preserve">
      Сноска. Заголовок статьи 164 с изменением, внесенным Законом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bookmarkStart w:name="z498" w:id="405"/>
    <w:p>
      <w:pPr>
        <w:spacing w:after="0"/>
        <w:ind w:left="0"/>
        <w:jc w:val="both"/>
      </w:pPr>
      <w:r>
        <w:rPr>
          <w:rFonts w:ascii="Times New Roman"/>
          <w:b w:val="false"/>
          <w:i w:val="false"/>
          <w:color w:val="000000"/>
          <w:sz w:val="28"/>
        </w:rPr>
        <w:t>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405"/>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восьмисот месячных расчетных показателей.</w:t>
      </w:r>
    </w:p>
    <w:bookmarkStart w:name="z499" w:id="406"/>
    <w:p>
      <w:pPr>
        <w:spacing w:after="0"/>
        <w:ind w:left="0"/>
        <w:jc w:val="both"/>
      </w:pPr>
      <w:r>
        <w:rPr>
          <w:rFonts w:ascii="Times New Roman"/>
          <w:b w:val="false"/>
          <w:i w:val="false"/>
          <w:color w:val="000000"/>
          <w:sz w:val="28"/>
        </w:rPr>
        <w:t xml:space="preserve">
      2. Те же действия (бездействие), совершенные повторно в течение года после наложения административного взыскания, предусмотренного частью первой настоящей статьи, – </w:t>
      </w:r>
    </w:p>
    <w:bookmarkEnd w:id="406"/>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месячных расчетных показателей.</w:t>
      </w:r>
    </w:p>
    <w:bookmarkStart w:name="z500" w:id="407"/>
    <w:p>
      <w:pPr>
        <w:spacing w:after="0"/>
        <w:ind w:left="0"/>
        <w:jc w:val="both"/>
      </w:pPr>
      <w:r>
        <w:rPr>
          <w:rFonts w:ascii="Times New Roman"/>
          <w:b w:val="false"/>
          <w:i w:val="false"/>
          <w:color w:val="000000"/>
          <w:sz w:val="28"/>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407"/>
    <w:p>
      <w:pPr>
        <w:spacing w:after="0"/>
        <w:ind w:left="0"/>
        <w:jc w:val="both"/>
      </w:pPr>
      <w:r>
        <w:rPr>
          <w:rFonts w:ascii="Times New Roman"/>
          <w:b w:val="false"/>
          <w:i w:val="false"/>
          <w:color w:val="000000"/>
          <w:sz w:val="28"/>
        </w:rPr>
        <w:t>
      влечет штраф в размере ста процентов от суммы дохода (выручки), полученного в результате совершения административного правонарушения.</w:t>
      </w:r>
    </w:p>
    <w:bookmarkStart w:name="z501" w:id="408"/>
    <w:p>
      <w:pPr>
        <w:spacing w:after="0"/>
        <w:ind w:left="0"/>
        <w:jc w:val="both"/>
      </w:pPr>
      <w:r>
        <w:rPr>
          <w:rFonts w:ascii="Times New Roman"/>
          <w:b w:val="false"/>
          <w:i w:val="false"/>
          <w:color w:val="000000"/>
          <w:sz w:val="28"/>
        </w:rPr>
        <w:t>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w:t>
      </w:r>
    </w:p>
    <w:bookmarkEnd w:id="408"/>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502" w:id="409"/>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повлекшее получение дохода (выручки), – </w:t>
      </w:r>
    </w:p>
    <w:bookmarkEnd w:id="409"/>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164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Нарушение порядка реализации (продажи)электрической энергии</w:t>
      </w:r>
    </w:p>
    <w:bookmarkStart w:name="z504" w:id="410"/>
    <w:p>
      <w:pPr>
        <w:spacing w:after="0"/>
        <w:ind w:left="0"/>
        <w:jc w:val="both"/>
      </w:pPr>
      <w:r>
        <w:rPr>
          <w:rFonts w:ascii="Times New Roman"/>
          <w:b w:val="false"/>
          <w:i w:val="false"/>
          <w:color w:val="000000"/>
          <w:sz w:val="28"/>
        </w:rPr>
        <w:t>
      1. Реализация (продажа) энергопроизводящей организацией электрической энергии, превышающей отпускную цену электрической энергии, за исключением случаев реализации (продажи) на спот-торгах (не более десяти процентов от объемов вырабатываемой такими организациями электрической энергии за календарный месяц), на балансирующем рынке, на экспорт и на централизованных торгах электрической энергией цифровым майнерам в рамках установленных квот, определяемых системным оператором, –</w:t>
      </w:r>
    </w:p>
    <w:bookmarkEnd w:id="410"/>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bookmarkStart w:name="z505" w:id="411"/>
    <w:p>
      <w:pPr>
        <w:spacing w:after="0"/>
        <w:ind w:left="0"/>
        <w:jc w:val="both"/>
      </w:pPr>
      <w:r>
        <w:rPr>
          <w:rFonts w:ascii="Times New Roman"/>
          <w:b w:val="false"/>
          <w:i w:val="false"/>
          <w:color w:val="000000"/>
          <w:sz w:val="28"/>
        </w:rPr>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 </w:t>
      </w:r>
    </w:p>
    <w:bookmarkEnd w:id="411"/>
    <w:p>
      <w:pPr>
        <w:spacing w:after="0"/>
        <w:ind w:left="0"/>
        <w:jc w:val="both"/>
      </w:pPr>
      <w:r>
        <w:rPr>
          <w:rFonts w:ascii="Times New Roman"/>
          <w:b w:val="false"/>
          <w:i w:val="false"/>
          <w:color w:val="000000"/>
          <w:sz w:val="28"/>
        </w:rPr>
        <w:t>
      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bookmarkStart w:name="z506" w:id="412"/>
    <w:p>
      <w:pPr>
        <w:spacing w:after="0"/>
        <w:ind w:left="0"/>
        <w:jc w:val="both"/>
      </w:pPr>
      <w:r>
        <w:rPr>
          <w:rFonts w:ascii="Times New Roman"/>
          <w:b w:val="false"/>
          <w:i w:val="false"/>
          <w:color w:val="000000"/>
          <w:sz w:val="28"/>
        </w:rPr>
        <w:t xml:space="preserve">
      3. Незаконное приобретение (покупка) энергопроизводящей организацией электрической энергии у другой энергопроизводящей организации – </w:t>
      </w:r>
    </w:p>
    <w:bookmarkEnd w:id="412"/>
    <w:p>
      <w:pPr>
        <w:spacing w:after="0"/>
        <w:ind w:left="0"/>
        <w:jc w:val="both"/>
      </w:pPr>
      <w:r>
        <w:rPr>
          <w:rFonts w:ascii="Times New Roman"/>
          <w:b w:val="false"/>
          <w:i w:val="false"/>
          <w:color w:val="000000"/>
          <w:sz w:val="28"/>
        </w:rPr>
        <w:t>
      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административного правонарушения.</w:t>
      </w:r>
    </w:p>
    <w:bookmarkStart w:name="z507" w:id="413"/>
    <w:p>
      <w:pPr>
        <w:spacing w:after="0"/>
        <w:ind w:left="0"/>
        <w:jc w:val="both"/>
      </w:pPr>
      <w:r>
        <w:rPr>
          <w:rFonts w:ascii="Times New Roman"/>
          <w:b w:val="false"/>
          <w:i w:val="false"/>
          <w:color w:val="000000"/>
          <w:sz w:val="28"/>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413"/>
    <w:p>
      <w:pPr>
        <w:spacing w:after="0"/>
        <w:ind w:left="0"/>
        <w:jc w:val="both"/>
      </w:pPr>
      <w:r>
        <w:rPr>
          <w:rFonts w:ascii="Times New Roman"/>
          <w:b w:val="false"/>
          <w:i w:val="false"/>
          <w:color w:val="000000"/>
          <w:sz w:val="28"/>
        </w:rPr>
        <w:t>
      влекут штраф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Примечания.</w:t>
      </w:r>
    </w:p>
    <w:bookmarkStart w:name="z508" w:id="414"/>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bookmarkEnd w:id="414"/>
    <w:p>
      <w:pPr>
        <w:spacing w:after="0"/>
        <w:ind w:left="0"/>
        <w:jc w:val="both"/>
      </w:pPr>
      <w:r>
        <w:rPr>
          <w:rFonts w:ascii="Times New Roman"/>
          <w:b w:val="false"/>
          <w:i w:val="false"/>
          <w:color w:val="000000"/>
          <w:sz w:val="28"/>
        </w:rPr>
        <w:t>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pPr>
        <w:spacing w:after="0"/>
        <w:ind w:left="0"/>
        <w:jc w:val="both"/>
      </w:pPr>
      <w:r>
        <w:rPr>
          <w:rFonts w:ascii="Times New Roman"/>
          <w:b w:val="false"/>
          <w:i w:val="false"/>
          <w:color w:val="000000"/>
          <w:sz w:val="28"/>
        </w:rPr>
        <w:t>
      2) по частям второй, третьей и четвертой настоящей статьи: весь доход (выручка), полученный в результате нарушения запрета на реализацию (продажу) электрической энергии, установленного законодательством Республики Казахстан об электроэнергетике.</w:t>
      </w:r>
    </w:p>
    <w:bookmarkStart w:name="z509" w:id="415"/>
    <w:p>
      <w:pPr>
        <w:spacing w:after="0"/>
        <w:ind w:left="0"/>
        <w:jc w:val="both"/>
      </w:pPr>
      <w:r>
        <w:rPr>
          <w:rFonts w:ascii="Times New Roman"/>
          <w:b w:val="false"/>
          <w:i w:val="false"/>
          <w:color w:val="000000"/>
          <w:sz w:val="28"/>
        </w:rPr>
        <w:t>
      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правонарушении.</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06.02.2023 </w:t>
      </w:r>
      <w:r>
        <w:rPr>
          <w:rFonts w:ascii="Times New Roman"/>
          <w:b w:val="false"/>
          <w:i w:val="false"/>
          <w:color w:val="000000"/>
          <w:sz w:val="28"/>
        </w:rPr>
        <w:t>№ 195-VII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Нарушение обязанностей субъектом общественно значимого рынка</w:t>
      </w:r>
    </w:p>
    <w:bookmarkStart w:name="z511" w:id="416"/>
    <w:p>
      <w:pPr>
        <w:spacing w:after="0"/>
        <w:ind w:left="0"/>
        <w:jc w:val="both"/>
      </w:pPr>
      <w:r>
        <w:rPr>
          <w:rFonts w:ascii="Times New Roman"/>
          <w:b w:val="false"/>
          <w:i w:val="false"/>
          <w:color w:val="000000"/>
          <w:sz w:val="28"/>
        </w:rPr>
        <w:t>
      1. Непредоставление субъектом общественно значимого рынка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bookmarkEnd w:id="416"/>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512" w:id="417"/>
    <w:p>
      <w:pPr>
        <w:spacing w:after="0"/>
        <w:ind w:left="0"/>
        <w:jc w:val="both"/>
      </w:pPr>
      <w:r>
        <w:rPr>
          <w:rFonts w:ascii="Times New Roman"/>
          <w:b w:val="false"/>
          <w:i w:val="false"/>
          <w:color w:val="000000"/>
          <w:sz w:val="28"/>
        </w:rPr>
        <w:t>
      2. Неисполнение субъектом общественно значимого рынка инвестиционной программы (проекта), учтенной в предельной цене, –</w:t>
      </w:r>
    </w:p>
    <w:bookmarkEnd w:id="417"/>
    <w:p>
      <w:pPr>
        <w:spacing w:after="0"/>
        <w:ind w:left="0"/>
        <w:jc w:val="both"/>
      </w:pPr>
      <w:r>
        <w:rPr>
          <w:rFonts w:ascii="Times New Roman"/>
          <w:b w:val="false"/>
          <w:i w:val="false"/>
          <w:color w:val="000000"/>
          <w:sz w:val="28"/>
        </w:rPr>
        <w:t>
      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bookmarkStart w:name="z513" w:id="418"/>
    <w:p>
      <w:pPr>
        <w:spacing w:after="0"/>
        <w:ind w:left="0"/>
        <w:jc w:val="both"/>
      </w:pPr>
      <w:r>
        <w:rPr>
          <w:rFonts w:ascii="Times New Roman"/>
          <w:b w:val="false"/>
          <w:i w:val="false"/>
          <w:color w:val="000000"/>
          <w:sz w:val="28"/>
        </w:rPr>
        <w:t>
      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18"/>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4" w:id="419"/>
    <w:p>
      <w:pPr>
        <w:spacing w:after="0"/>
        <w:ind w:left="0"/>
        <w:jc w:val="both"/>
      </w:pPr>
      <w:r>
        <w:rPr>
          <w:rFonts w:ascii="Times New Roman"/>
          <w:b w:val="false"/>
          <w:i w:val="false"/>
          <w:color w:val="000000"/>
          <w:sz w:val="28"/>
        </w:rPr>
        <w:t>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19"/>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5" w:id="420"/>
    <w:p>
      <w:pPr>
        <w:spacing w:after="0"/>
        <w:ind w:left="0"/>
        <w:jc w:val="both"/>
      </w:pPr>
      <w:r>
        <w:rPr>
          <w:rFonts w:ascii="Times New Roman"/>
          <w:b w:val="false"/>
          <w:i w:val="false"/>
          <w:color w:val="000000"/>
          <w:sz w:val="28"/>
        </w:rPr>
        <w:t>
      5. Повышение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Казахстан, –</w:t>
      </w:r>
    </w:p>
    <w:bookmarkEnd w:id="420"/>
    <w:p>
      <w:pPr>
        <w:spacing w:after="0"/>
        <w:ind w:left="0"/>
        <w:jc w:val="both"/>
      </w:pPr>
      <w:r>
        <w:rPr>
          <w:rFonts w:ascii="Times New Roman"/>
          <w:b w:val="false"/>
          <w:i w:val="false"/>
          <w:color w:val="000000"/>
          <w:sz w:val="28"/>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bookmarkStart w:name="z516" w:id="421"/>
    <w:p>
      <w:pPr>
        <w:spacing w:after="0"/>
        <w:ind w:left="0"/>
        <w:jc w:val="both"/>
      </w:pPr>
      <w:r>
        <w:rPr>
          <w:rFonts w:ascii="Times New Roman"/>
          <w:b w:val="false"/>
          <w:i w:val="false"/>
          <w:color w:val="000000"/>
          <w:sz w:val="28"/>
        </w:rPr>
        <w:t>
      Примечания.</w:t>
      </w:r>
    </w:p>
    <w:bookmarkEnd w:id="421"/>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p>
      <w:pPr>
        <w:spacing w:after="0"/>
        <w:ind w:left="0"/>
        <w:jc w:val="both"/>
      </w:pPr>
      <w:r>
        <w:rPr>
          <w:rFonts w:ascii="Times New Roman"/>
          <w:b w:val="false"/>
          <w:i w:val="false"/>
          <w:color w:val="000000"/>
          <w:sz w:val="28"/>
        </w:rPr>
        <w:t>
      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pPr>
        <w:spacing w:after="0"/>
        <w:ind w:left="0"/>
        <w:jc w:val="both"/>
      </w:pPr>
      <w:r>
        <w:rPr>
          <w:rFonts w:ascii="Times New Roman"/>
          <w:b w:val="false"/>
          <w:i w:val="false"/>
          <w:color w:val="000000"/>
          <w:sz w:val="28"/>
        </w:rPr>
        <w:t>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pPr>
        <w:spacing w:after="0"/>
        <w:ind w:left="0"/>
        <w:jc w:val="both"/>
      </w:pPr>
      <w:r>
        <w:rPr>
          <w:rFonts w:ascii="Times New Roman"/>
          <w:b w:val="false"/>
          <w:i w:val="false"/>
          <w:color w:val="000000"/>
          <w:sz w:val="28"/>
        </w:rPr>
        <w:t>
      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в редакции Закона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Несоблюдение субъектом общественно значимого рынка порядка ценообразования</w:t>
      </w:r>
    </w:p>
    <w:p>
      <w:pPr>
        <w:spacing w:after="0"/>
        <w:ind w:left="0"/>
        <w:jc w:val="both"/>
      </w:pPr>
      <w:r>
        <w:rPr>
          <w:rFonts w:ascii="Times New Roman"/>
          <w:b w:val="false"/>
          <w:i w:val="false"/>
          <w:color w:val="ff0000"/>
          <w:sz w:val="28"/>
        </w:rPr>
        <w:t xml:space="preserve">
      Сноска. Заголовок статьи 167 в редакции Закона РК от 28.12.2016 </w:t>
      </w:r>
      <w:r>
        <w:rPr>
          <w:rFonts w:ascii="Times New Roman"/>
          <w:b w:val="false"/>
          <w:i w:val="false"/>
          <w:color w:val="ff0000"/>
          <w:sz w:val="28"/>
        </w:rPr>
        <w:t>№ 34-VI</w:t>
      </w:r>
      <w:r>
        <w:rPr>
          <w:rFonts w:ascii="Times New Roman"/>
          <w:b w:val="false"/>
          <w:i w:val="false"/>
          <w:color w:val="ff0000"/>
          <w:sz w:val="28"/>
        </w:rPr>
        <w:t xml:space="preserve"> (вводится в действие с 01.01.2017).</w:t>
      </w:r>
    </w:p>
    <w:p>
      <w:pPr>
        <w:spacing w:after="0"/>
        <w:ind w:left="0"/>
        <w:jc w:val="both"/>
      </w:pPr>
      <w:r>
        <w:rPr>
          <w:rFonts w:ascii="Times New Roman"/>
          <w:b w:val="false"/>
          <w:i w:val="false"/>
          <w:color w:val="000000"/>
          <w:sz w:val="28"/>
        </w:rPr>
        <w:t>
      Несоблюдение субъектом общественно значимого рынка порядка ценообразования, установленного уполномоченным органом, осуществляющим руководство в сферах естественных монополий,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168. Неисполнение энергопроизводящей организацией инвестиционной программы</w:t>
      </w:r>
    </w:p>
    <w:p>
      <w:pPr>
        <w:spacing w:after="0"/>
        <w:ind w:left="0"/>
        <w:jc w:val="both"/>
      </w:pPr>
      <w:r>
        <w:rPr>
          <w:rFonts w:ascii="Times New Roman"/>
          <w:b w:val="false"/>
          <w:i w:val="false"/>
          <w:color w:val="000000"/>
          <w:sz w:val="28"/>
        </w:rPr>
        <w:t xml:space="preserve">
      Неисполнение энергопроизводящей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 </w:t>
      </w:r>
    </w:p>
    <w:p>
      <w:pPr>
        <w:spacing w:after="0"/>
        <w:ind w:left="0"/>
        <w:jc w:val="both"/>
      </w:pPr>
      <w:r>
        <w:rPr>
          <w:rFonts w:ascii="Times New Roman"/>
          <w:b w:val="false"/>
          <w:i w:val="false"/>
          <w:color w:val="000000"/>
          <w:sz w:val="28"/>
        </w:rPr>
        <w:t>
      влечет штраф в размере десяти процентов от сумм, полученных от потребителей и не использованных в целях реализации инвестиционной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169. Нарушение законодательства Республики Казахстан о государственном регулировании производства и оборота биотоплива</w:t>
      </w:r>
    </w:p>
    <w:bookmarkStart w:name="z521" w:id="422"/>
    <w:p>
      <w:pPr>
        <w:spacing w:after="0"/>
        <w:ind w:left="0"/>
        <w:jc w:val="both"/>
      </w:pPr>
      <w:r>
        <w:rPr>
          <w:rFonts w:ascii="Times New Roman"/>
          <w:b w:val="false"/>
          <w:i w:val="false"/>
          <w:color w:val="000000"/>
          <w:sz w:val="28"/>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42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bookmarkStart w:name="z522" w:id="42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23"/>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bookmarkStart w:name="z523" w:id="424"/>
    <w:p>
      <w:pPr>
        <w:spacing w:after="0"/>
        <w:ind w:left="0"/>
        <w:jc w:val="both"/>
      </w:pPr>
      <w:r>
        <w:rPr>
          <w:rFonts w:ascii="Times New Roman"/>
          <w:b w:val="false"/>
          <w:i w:val="false"/>
          <w:color w:val="000000"/>
          <w:sz w:val="28"/>
        </w:rPr>
        <w:t xml:space="preserve">
      3. Использование в качестве пищевого сырья пшеницы 1 и 2 классов при производстве биотоплива – </w:t>
      </w:r>
    </w:p>
    <w:bookmarkEnd w:id="42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пятидесяти месячных расчетных показателей.</w:t>
      </w:r>
    </w:p>
    <w:bookmarkStart w:name="z524" w:id="425"/>
    <w:p>
      <w:pPr>
        <w:spacing w:after="0"/>
        <w:ind w:left="0"/>
        <w:jc w:val="both"/>
      </w:pPr>
      <w:r>
        <w:rPr>
          <w:rFonts w:ascii="Times New Roman"/>
          <w:b w:val="false"/>
          <w:i w:val="false"/>
          <w:color w:val="000000"/>
          <w:sz w:val="28"/>
        </w:rPr>
        <w:t xml:space="preserve">
      4. Реализация биотоплива, состав которого не соответствует составу, установленному техническими регламентами, – </w:t>
      </w:r>
    </w:p>
    <w:bookmarkEnd w:id="425"/>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5" w:id="426"/>
    <w:p>
      <w:pPr>
        <w:spacing w:after="0"/>
        <w:ind w:left="0"/>
        <w:jc w:val="both"/>
      </w:pPr>
      <w:r>
        <w:rPr>
          <w:rFonts w:ascii="Times New Roman"/>
          <w:b w:val="false"/>
          <w:i w:val="false"/>
          <w:color w:val="000000"/>
          <w:sz w:val="28"/>
        </w:rPr>
        <w:t xml:space="preserve">
      5. Производство оборота неденатурированного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 </w:t>
      </w:r>
    </w:p>
    <w:bookmarkEnd w:id="42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6" w:id="427"/>
    <w:p>
      <w:pPr>
        <w:spacing w:after="0"/>
        <w:ind w:left="0"/>
        <w:jc w:val="both"/>
      </w:pPr>
      <w:r>
        <w:rPr>
          <w:rFonts w:ascii="Times New Roman"/>
          <w:b w:val="false"/>
          <w:i w:val="false"/>
          <w:color w:val="000000"/>
          <w:sz w:val="28"/>
        </w:rPr>
        <w:t xml:space="preserve">
      6. Осуществление производства биотоплива двумя и более производителями биотоплива на одном и том же заводе по производству биотоплива – </w:t>
      </w:r>
    </w:p>
    <w:bookmarkEnd w:id="427"/>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bookmarkStart w:name="z527" w:id="428"/>
    <w:p>
      <w:pPr>
        <w:spacing w:after="0"/>
        <w:ind w:left="0"/>
        <w:jc w:val="both"/>
      </w:pPr>
      <w:r>
        <w:rPr>
          <w:rFonts w:ascii="Times New Roman"/>
          <w:b w:val="false"/>
          <w:i w:val="false"/>
          <w:color w:val="000000"/>
          <w:sz w:val="28"/>
        </w:rPr>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42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bookmarkStart w:name="z528" w:id="429"/>
    <w:p>
      <w:pPr>
        <w:spacing w:after="0"/>
        <w:ind w:left="0"/>
        <w:jc w:val="both"/>
      </w:pPr>
      <w:r>
        <w:rPr>
          <w:rFonts w:ascii="Times New Roman"/>
          <w:b w:val="false"/>
          <w:i w:val="false"/>
          <w:color w:val="000000"/>
          <w:sz w:val="28"/>
        </w:rPr>
        <w:t xml:space="preserve">
      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регистрации, – </w:t>
      </w:r>
    </w:p>
    <w:bookmarkEnd w:id="42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30" w:id="430"/>
    <w:p>
      <w:pPr>
        <w:spacing w:after="0"/>
        <w:ind w:left="0"/>
        <w:jc w:val="both"/>
      </w:pPr>
      <w:r>
        <w:rPr>
          <w:rFonts w:ascii="Times New Roman"/>
          <w:b w:val="false"/>
          <w:i w:val="false"/>
          <w:color w:val="000000"/>
          <w:sz w:val="28"/>
        </w:rPr>
        <w:t xml:space="preserve">
      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документов, – </w:t>
      </w:r>
    </w:p>
    <w:bookmarkEnd w:id="430"/>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bookmarkStart w:name="z531" w:id="431"/>
    <w:p>
      <w:pPr>
        <w:spacing w:after="0"/>
        <w:ind w:left="0"/>
        <w:jc w:val="both"/>
      </w:pPr>
      <w:r>
        <w:rPr>
          <w:rFonts w:ascii="Times New Roman"/>
          <w:b w:val="false"/>
          <w:i w:val="false"/>
          <w:color w:val="000000"/>
          <w:sz w:val="28"/>
        </w:rPr>
        <w:t xml:space="preserve">
      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соответствующих документов, – </w:t>
      </w:r>
    </w:p>
    <w:bookmarkEnd w:id="43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bookmarkStart w:name="z532" w:id="432"/>
    <w:p>
      <w:pPr>
        <w:spacing w:after="0"/>
        <w:ind w:left="0"/>
        <w:jc w:val="both"/>
      </w:pPr>
      <w:r>
        <w:rPr>
          <w:rFonts w:ascii="Times New Roman"/>
          <w:b w:val="false"/>
          <w:i w:val="false"/>
          <w:color w:val="000000"/>
          <w:sz w:val="28"/>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 </w:t>
      </w:r>
    </w:p>
    <w:bookmarkEnd w:id="432"/>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биотоплива в объеме, равном реализованной партии.</w:t>
      </w:r>
    </w:p>
    <w:bookmarkStart w:name="z533" w:id="433"/>
    <w:p>
      <w:pPr>
        <w:spacing w:after="0"/>
        <w:ind w:left="0"/>
        <w:jc w:val="both"/>
      </w:pPr>
      <w:r>
        <w:rPr>
          <w:rFonts w:ascii="Times New Roman"/>
          <w:b w:val="false"/>
          <w:i w:val="false"/>
          <w:color w:val="000000"/>
          <w:sz w:val="28"/>
        </w:rPr>
        <w:t>
      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w:t>
      </w:r>
    </w:p>
    <w:bookmarkEnd w:id="433"/>
    <w:p>
      <w:pPr>
        <w:spacing w:after="0"/>
        <w:ind w:left="0"/>
        <w:jc w:val="both"/>
      </w:pPr>
      <w:r>
        <w:rPr>
          <w:rFonts w:ascii="Times New Roman"/>
          <w:b w:val="false"/>
          <w:i w:val="false"/>
          <w:color w:val="000000"/>
          <w:sz w:val="28"/>
        </w:rPr>
        <w:t>
      – 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bookmarkStart w:name="z534" w:id="434"/>
    <w:p>
      <w:pPr>
        <w:spacing w:after="0"/>
        <w:ind w:left="0"/>
        <w:jc w:val="both"/>
      </w:pPr>
      <w:r>
        <w:rPr>
          <w:rFonts w:ascii="Times New Roman"/>
          <w:b w:val="false"/>
          <w:i w:val="false"/>
          <w:color w:val="000000"/>
          <w:sz w:val="28"/>
        </w:rPr>
        <w:t xml:space="preserve">
      14.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43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на субъектов среднего предпринимательства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170. Нарушение требований законодательства Республики Казахстан о газе и газоснабжении</w:t>
      </w:r>
    </w:p>
    <w:bookmarkStart w:name="z536" w:id="435"/>
    <w:p>
      <w:pPr>
        <w:spacing w:after="0"/>
        <w:ind w:left="0"/>
        <w:jc w:val="both"/>
      </w:pPr>
      <w:r>
        <w:rPr>
          <w:rFonts w:ascii="Times New Roman"/>
          <w:b w:val="false"/>
          <w:i w:val="false"/>
          <w:color w:val="000000"/>
          <w:sz w:val="28"/>
        </w:rPr>
        <w:t>
      1. Непредставление субъектом систем газоснабжения сведений по производству, транспортировке (перевозке), хранению, отгрузке и реализации товарного, сжиженного нефтяного и (или) сжиженного природного газа, а равно представление сведений с нарушением установленных сроков –</w:t>
      </w:r>
    </w:p>
    <w:bookmarkEnd w:id="435"/>
    <w:p>
      <w:pPr>
        <w:spacing w:after="0"/>
        <w:ind w:left="0"/>
        <w:jc w:val="both"/>
      </w:pPr>
      <w:r>
        <w:rPr>
          <w:rFonts w:ascii="Times New Roman"/>
          <w:b w:val="false"/>
          <w:i w:val="false"/>
          <w:color w:val="000000"/>
          <w:sz w:val="28"/>
        </w:rPr>
        <w:t>
      влечет предупреждение.</w:t>
      </w:r>
    </w:p>
    <w:bookmarkStart w:name="z3586" w:id="436"/>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436"/>
    <w:bookmarkStart w:name="z3587" w:id="437"/>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437"/>
    <w:bookmarkStart w:name="z537" w:id="438"/>
    <w:p>
      <w:pPr>
        <w:spacing w:after="0"/>
        <w:ind w:left="0"/>
        <w:jc w:val="both"/>
      </w:pPr>
      <w:r>
        <w:rPr>
          <w:rFonts w:ascii="Times New Roman"/>
          <w:b w:val="false"/>
          <w:i w:val="false"/>
          <w:color w:val="000000"/>
          <w:sz w:val="28"/>
        </w:rPr>
        <w:t xml:space="preserve">
      2. Несоблюдение ограничений по эксплуатации объектов систем газоснабжения, установленных законодательством Республики Казахстан о газе и газоснабжении, – </w:t>
      </w:r>
    </w:p>
    <w:bookmarkEnd w:id="438"/>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538" w:id="439"/>
    <w:p>
      <w:pPr>
        <w:spacing w:after="0"/>
        <w:ind w:left="0"/>
        <w:jc w:val="both"/>
      </w:pPr>
      <w:r>
        <w:rPr>
          <w:rFonts w:ascii="Times New Roman"/>
          <w:b w:val="false"/>
          <w:i w:val="false"/>
          <w:color w:val="000000"/>
          <w:sz w:val="28"/>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случая, предусмотренного частью десятой настоящей статьи, –</w:t>
      </w:r>
    </w:p>
    <w:bookmarkEnd w:id="439"/>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bookmarkStart w:name="z539" w:id="440"/>
    <w:p>
      <w:pPr>
        <w:spacing w:after="0"/>
        <w:ind w:left="0"/>
        <w:jc w:val="both"/>
      </w:pPr>
      <w:r>
        <w:rPr>
          <w:rFonts w:ascii="Times New Roman"/>
          <w:b w:val="false"/>
          <w:i w:val="false"/>
          <w:color w:val="000000"/>
          <w:sz w:val="28"/>
        </w:rPr>
        <w:t xml:space="preserve">
      4. Нарушение недропользователем преимущественного права государства на приобретение сырого и (или) товарного газа – </w:t>
      </w:r>
    </w:p>
    <w:bookmarkEnd w:id="440"/>
    <w:p>
      <w:pPr>
        <w:spacing w:after="0"/>
        <w:ind w:left="0"/>
        <w:jc w:val="both"/>
      </w:pPr>
      <w:r>
        <w:rPr>
          <w:rFonts w:ascii="Times New Roman"/>
          <w:b w:val="false"/>
          <w:i w:val="false"/>
          <w:color w:val="000000"/>
          <w:sz w:val="28"/>
        </w:rPr>
        <w:t>
      влечет штраф на юридических лиц в размере одной тысячи месячных расчетных показателей.</w:t>
      </w:r>
    </w:p>
    <w:bookmarkStart w:name="z540" w:id="441"/>
    <w:p>
      <w:pPr>
        <w:spacing w:after="0"/>
        <w:ind w:left="0"/>
        <w:jc w:val="both"/>
      </w:pPr>
      <w:r>
        <w:rPr>
          <w:rFonts w:ascii="Times New Roman"/>
          <w:b w:val="false"/>
          <w:i w:val="false"/>
          <w:color w:val="000000"/>
          <w:sz w:val="28"/>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 </w:t>
      </w:r>
    </w:p>
    <w:bookmarkEnd w:id="441"/>
    <w:p>
      <w:pPr>
        <w:spacing w:after="0"/>
        <w:ind w:left="0"/>
        <w:jc w:val="both"/>
      </w:pPr>
      <w:r>
        <w:rPr>
          <w:rFonts w:ascii="Times New Roman"/>
          <w:b w:val="false"/>
          <w:i w:val="false"/>
          <w:color w:val="000000"/>
          <w:sz w:val="28"/>
        </w:rPr>
        <w:t>
      влечет штраф на юридических лиц в размере тысячи месячных расчетных показателей.</w:t>
      </w:r>
    </w:p>
    <w:bookmarkStart w:name="z541" w:id="442"/>
    <w:p>
      <w:pPr>
        <w:spacing w:after="0"/>
        <w:ind w:left="0"/>
        <w:jc w:val="both"/>
      </w:pPr>
      <w:r>
        <w:rPr>
          <w:rFonts w:ascii="Times New Roman"/>
          <w:b w:val="false"/>
          <w:i w:val="false"/>
          <w:color w:val="000000"/>
          <w:sz w:val="28"/>
        </w:rPr>
        <w:t xml:space="preserve">
      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 </w:t>
      </w:r>
    </w:p>
    <w:bookmarkEnd w:id="442"/>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542" w:id="443"/>
    <w:p>
      <w:pPr>
        <w:spacing w:after="0"/>
        <w:ind w:left="0"/>
        <w:jc w:val="both"/>
      </w:pPr>
      <w:r>
        <w:rPr>
          <w:rFonts w:ascii="Times New Roman"/>
          <w:b w:val="false"/>
          <w:i w:val="false"/>
          <w:color w:val="000000"/>
          <w:sz w:val="28"/>
        </w:rPr>
        <w:t xml:space="preserve">
      7. Действие, предусмотренное частью третьей настоящей статьи, повлекшее получение дохода (выручки), – </w:t>
      </w:r>
    </w:p>
    <w:bookmarkEnd w:id="443"/>
    <w:p>
      <w:pPr>
        <w:spacing w:after="0"/>
        <w:ind w:left="0"/>
        <w:jc w:val="both"/>
      </w:pPr>
      <w:r>
        <w:rPr>
          <w:rFonts w:ascii="Times New Roman"/>
          <w:b w:val="false"/>
          <w:i w:val="false"/>
          <w:color w:val="000000"/>
          <w:sz w:val="28"/>
        </w:rPr>
        <w:t>
      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13" w:id="444"/>
    <w:p>
      <w:pPr>
        <w:spacing w:after="0"/>
        <w:ind w:left="0"/>
        <w:jc w:val="both"/>
      </w:pPr>
      <w:r>
        <w:rPr>
          <w:rFonts w:ascii="Times New Roman"/>
          <w:b w:val="false"/>
          <w:i w:val="false"/>
          <w:color w:val="000000"/>
          <w:sz w:val="28"/>
        </w:rPr>
        <w:t>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w:t>
      </w:r>
    </w:p>
    <w:bookmarkEnd w:id="44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15" w:id="445"/>
    <w:p>
      <w:pPr>
        <w:spacing w:after="0"/>
        <w:ind w:left="0"/>
        <w:jc w:val="both"/>
      </w:pPr>
      <w:r>
        <w:rPr>
          <w:rFonts w:ascii="Times New Roman"/>
          <w:b w:val="false"/>
          <w:i w:val="false"/>
          <w:color w:val="000000"/>
          <w:sz w:val="28"/>
        </w:rPr>
        <w:t>
      12. Действие, предусмотренное частью десятой настоящей статьи, совершенное повторно в течение года, –</w:t>
      </w:r>
    </w:p>
    <w:bookmarkEnd w:id="44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Статью 170 с изменениями, внесенными законами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bookmarkStart w:name="z546" w:id="446"/>
    <w:p>
      <w:pPr>
        <w:spacing w:after="0"/>
        <w:ind w:left="0"/>
        <w:jc w:val="both"/>
      </w:pPr>
      <w:r>
        <w:rPr>
          <w:rFonts w:ascii="Times New Roman"/>
          <w:b w:val="false"/>
          <w:i w:val="false"/>
          <w:color w:val="000000"/>
          <w:sz w:val="28"/>
        </w:rPr>
        <w:t xml:space="preserve">
      1. Превышение розничными реализаторами нефтепродуктов предельной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446"/>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Start w:name="z547" w:id="447"/>
    <w:p>
      <w:pPr>
        <w:spacing w:after="0"/>
        <w:ind w:left="0"/>
        <w:jc w:val="both"/>
      </w:pPr>
      <w:r>
        <w:rPr>
          <w:rFonts w:ascii="Times New Roman"/>
          <w:b w:val="false"/>
          <w:i w:val="false"/>
          <w:color w:val="000000"/>
          <w:sz w:val="28"/>
        </w:rPr>
        <w:t>
      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законодательством Республики Казахстан о газе и газоснабжении, –</w:t>
      </w:r>
    </w:p>
    <w:bookmarkEnd w:id="44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bookmarkStart w:name="z548" w:id="448"/>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448"/>
    <w:p>
      <w:pPr>
        <w:spacing w:after="0"/>
        <w:ind w:left="0"/>
        <w:jc w:val="both"/>
      </w:pPr>
      <w:r>
        <w:rPr>
          <w:rFonts w:ascii="Times New Roman"/>
          <w:b w:val="false"/>
          <w:i w:val="false"/>
          <w:color w:val="000000"/>
          <w:sz w:val="28"/>
        </w:rPr>
        <w:t>
      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изменением, внесенным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Нарушение законодательства Республики Казахстан об электроэнергетике</w:t>
      </w:r>
    </w:p>
    <w:bookmarkStart w:name="z550" w:id="449"/>
    <w:p>
      <w:pPr>
        <w:spacing w:after="0"/>
        <w:ind w:left="0"/>
        <w:jc w:val="both"/>
      </w:pPr>
      <w:r>
        <w:rPr>
          <w:rFonts w:ascii="Times New Roman"/>
          <w:b w:val="false"/>
          <w:i w:val="false"/>
          <w:color w:val="000000"/>
          <w:sz w:val="28"/>
        </w:rPr>
        <w:t xml:space="preserve">
      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 </w:t>
      </w:r>
    </w:p>
    <w:bookmarkEnd w:id="44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bookmarkStart w:name="z551" w:id="450"/>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электроэнергетике, – </w:t>
      </w:r>
    </w:p>
    <w:bookmarkEnd w:id="45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bookmarkStart w:name="z552" w:id="451"/>
    <w:p>
      <w:pPr>
        <w:spacing w:after="0"/>
        <w:ind w:left="0"/>
        <w:jc w:val="both"/>
      </w:pPr>
      <w:r>
        <w:rPr>
          <w:rFonts w:ascii="Times New Roman"/>
          <w:b w:val="false"/>
          <w:i w:val="false"/>
          <w:color w:val="000000"/>
          <w:sz w:val="28"/>
        </w:rPr>
        <w:t>
      3. 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bookmarkEnd w:id="451"/>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bookmarkStart w:name="z553" w:id="452"/>
    <w:p>
      <w:pPr>
        <w:spacing w:after="0"/>
        <w:ind w:left="0"/>
        <w:jc w:val="both"/>
      </w:pPr>
      <w:r>
        <w:rPr>
          <w:rFonts w:ascii="Times New Roman"/>
          <w:b w:val="false"/>
          <w:i w:val="false"/>
          <w:color w:val="000000"/>
          <w:sz w:val="28"/>
        </w:rPr>
        <w:t xml:space="preserve">
      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 </w:t>
      </w:r>
    </w:p>
    <w:bookmarkEnd w:id="45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bookmarkStart w:name="z554" w:id="453"/>
    <w:p>
      <w:pPr>
        <w:spacing w:after="0"/>
        <w:ind w:left="0"/>
        <w:jc w:val="both"/>
      </w:pPr>
      <w:r>
        <w:rPr>
          <w:rFonts w:ascii="Times New Roman"/>
          <w:b w:val="false"/>
          <w:i w:val="false"/>
          <w:color w:val="000000"/>
          <w:sz w:val="28"/>
        </w:rPr>
        <w:t>
      5. Незаконные ограничение и (или) отключение электрической и (или) тепловой энергии -</w:t>
      </w:r>
    </w:p>
    <w:bookmarkEnd w:id="453"/>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555" w:id="454"/>
    <w:p>
      <w:pPr>
        <w:spacing w:after="0"/>
        <w:ind w:left="0"/>
        <w:jc w:val="both"/>
      </w:pPr>
      <w:r>
        <w:rPr>
          <w:rFonts w:ascii="Times New Roman"/>
          <w:b w:val="false"/>
          <w:i w:val="false"/>
          <w:color w:val="000000"/>
          <w:sz w:val="28"/>
        </w:rPr>
        <w:t xml:space="preserve">
      6. Отказ энергоснабжающей организации от заключения индивидуального договора энергоснабжения с потребителем – </w:t>
      </w:r>
    </w:p>
    <w:bookmarkEnd w:id="45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172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173. Незаконное вмешательство должностных лиц в предпринимательскую деятельность</w:t>
      </w:r>
    </w:p>
    <w:p>
      <w:pPr>
        <w:spacing w:after="0"/>
        <w:ind w:left="0"/>
        <w:jc w:val="both"/>
      </w:pPr>
      <w:r>
        <w:rPr>
          <w:rFonts w:ascii="Times New Roman"/>
          <w:b w:val="false"/>
          <w:i w:val="false"/>
          <w:color w:val="000000"/>
          <w:sz w:val="28"/>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i w:val="false"/>
          <w:color w:val="000000"/>
          <w:sz w:val="28"/>
        </w:rPr>
        <w:t>Статья 174. Подкуп участников и организаторов профессиональных спортивных соревнований и зрелищных коммерческих конкурсов</w:t>
      </w:r>
    </w:p>
    <w:bookmarkStart w:name="z558" w:id="455"/>
    <w:p>
      <w:pPr>
        <w:spacing w:after="0"/>
        <w:ind w:left="0"/>
        <w:jc w:val="both"/>
      </w:pPr>
      <w:r>
        <w:rPr>
          <w:rFonts w:ascii="Times New Roman"/>
          <w:b w:val="false"/>
          <w:i w:val="false"/>
          <w:color w:val="000000"/>
          <w:sz w:val="28"/>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 </w:t>
      </w:r>
    </w:p>
    <w:bookmarkEnd w:id="455"/>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559" w:id="45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56"/>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административный арест до пятнадцати суток.</w:t>
      </w:r>
    </w:p>
    <w:bookmarkStart w:name="z560" w:id="457"/>
    <w:p>
      <w:pPr>
        <w:spacing w:after="0"/>
        <w:ind w:left="0"/>
        <w:jc w:val="both"/>
      </w:pPr>
      <w:r>
        <w:rPr>
          <w:rFonts w:ascii="Times New Roman"/>
          <w:b w:val="false"/>
          <w:i w:val="false"/>
          <w:color w:val="000000"/>
          <w:sz w:val="28"/>
        </w:rPr>
        <w:t>
      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457"/>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561" w:id="458"/>
    <w:p>
      <w:pPr>
        <w:spacing w:after="0"/>
        <w:ind w:left="0"/>
        <w:jc w:val="both"/>
      </w:pPr>
      <w:r>
        <w:rPr>
          <w:rFonts w:ascii="Times New Roman"/>
          <w:b w:val="false"/>
          <w:i w:val="false"/>
          <w:color w:val="000000"/>
          <w:sz w:val="28"/>
        </w:rPr>
        <w:t xml:space="preserve">
      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 </w:t>
      </w:r>
    </w:p>
    <w:bookmarkEnd w:id="458"/>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 Нарушение порядка проведения проверки субъектов частного предпринимательства</w:t>
      </w:r>
    </w:p>
    <w:bookmarkStart w:name="z563" w:id="459"/>
    <w:p>
      <w:pPr>
        <w:spacing w:after="0"/>
        <w:ind w:left="0"/>
        <w:jc w:val="both"/>
      </w:pPr>
      <w:r>
        <w:rPr>
          <w:rFonts w:ascii="Times New Roman"/>
          <w:b w:val="false"/>
          <w:i w:val="false"/>
          <w:color w:val="000000"/>
          <w:sz w:val="28"/>
        </w:rPr>
        <w:t xml:space="preserve">
      1. Нарушение порядка проведения проверки субъектов частного предпринимательства, в том числе: </w:t>
      </w:r>
    </w:p>
    <w:bookmarkEnd w:id="459"/>
    <w:p>
      <w:pPr>
        <w:spacing w:after="0"/>
        <w:ind w:left="0"/>
        <w:jc w:val="both"/>
      </w:pPr>
      <w:r>
        <w:rPr>
          <w:rFonts w:ascii="Times New Roman"/>
          <w:b w:val="false"/>
          <w:i w:val="false"/>
          <w:color w:val="000000"/>
          <w:sz w:val="28"/>
        </w:rPr>
        <w:t>
      1) отсутствие оснований проведения проверки;</w:t>
      </w:r>
    </w:p>
    <w:p>
      <w:pPr>
        <w:spacing w:after="0"/>
        <w:ind w:left="0"/>
        <w:jc w:val="both"/>
      </w:pPr>
      <w:r>
        <w:rPr>
          <w:rFonts w:ascii="Times New Roman"/>
          <w:b w:val="false"/>
          <w:i w:val="false"/>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147 Предпринимательского кодекса Республики Казахстан;</w:t>
      </w:r>
    </w:p>
    <w:p>
      <w:pPr>
        <w:spacing w:after="0"/>
        <w:ind w:left="0"/>
        <w:jc w:val="both"/>
      </w:pPr>
      <w:r>
        <w:rPr>
          <w:rFonts w:ascii="Times New Roman"/>
          <w:b w:val="false"/>
          <w:i w:val="false"/>
          <w:color w:val="000000"/>
          <w:sz w:val="28"/>
        </w:rPr>
        <w:t>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pPr>
        <w:spacing w:after="0"/>
        <w:ind w:left="0"/>
        <w:jc w:val="both"/>
      </w:pPr>
      <w:r>
        <w:rPr>
          <w:rFonts w:ascii="Times New Roman"/>
          <w:b w:val="false"/>
          <w:i w:val="false"/>
          <w:color w:val="000000"/>
          <w:sz w:val="28"/>
        </w:rPr>
        <w:t>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pPr>
        <w:spacing w:after="0"/>
        <w:ind w:left="0"/>
        <w:jc w:val="both"/>
      </w:pPr>
      <w:r>
        <w:rPr>
          <w:rFonts w:ascii="Times New Roman"/>
          <w:b w:val="false"/>
          <w:i w:val="false"/>
          <w:color w:val="000000"/>
          <w:sz w:val="28"/>
        </w:rPr>
        <w:t>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pPr>
        <w:spacing w:after="0"/>
        <w:ind w:left="0"/>
        <w:jc w:val="both"/>
      </w:pPr>
      <w:r>
        <w:rPr>
          <w:rFonts w:ascii="Times New Roman"/>
          <w:b w:val="false"/>
          <w:i w:val="false"/>
          <w:color w:val="000000"/>
          <w:sz w:val="28"/>
        </w:rPr>
        <w:t>
      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xml:space="preserve">
      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
      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w:t>
      </w:r>
    </w:p>
    <w:p>
      <w:pPr>
        <w:spacing w:after="0"/>
        <w:ind w:left="0"/>
        <w:jc w:val="both"/>
      </w:pPr>
      <w:r>
        <w:rPr>
          <w:rFonts w:ascii="Times New Roman"/>
          <w:b w:val="false"/>
          <w:i w:val="false"/>
          <w:color w:val="000000"/>
          <w:sz w:val="28"/>
        </w:rPr>
        <w:t>
      10) проведение мероприятий, носящих затратный характер, в целях государственного контроля за счет субъектов частного предпринимательства;</w:t>
      </w:r>
    </w:p>
    <w:p>
      <w:pPr>
        <w:spacing w:after="0"/>
        <w:ind w:left="0"/>
        <w:jc w:val="both"/>
      </w:pPr>
      <w:r>
        <w:rPr>
          <w:rFonts w:ascii="Times New Roman"/>
          <w:b w:val="false"/>
          <w:i w:val="false"/>
          <w:color w:val="000000"/>
          <w:sz w:val="28"/>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12) непредставление проверяемому субъекту акта проверки, –</w:t>
      </w:r>
    </w:p>
    <w:p>
      <w:pPr>
        <w:spacing w:after="0"/>
        <w:ind w:left="0"/>
        <w:jc w:val="both"/>
      </w:pPr>
      <w:r>
        <w:rPr>
          <w:rFonts w:ascii="Times New Roman"/>
          <w:b w:val="false"/>
          <w:i w:val="false"/>
          <w:color w:val="000000"/>
          <w:sz w:val="28"/>
        </w:rPr>
        <w:t>
      влечет штраф на должностное лицо в размере двадцати месячных расчетных показателей.</w:t>
      </w:r>
    </w:p>
    <w:bookmarkStart w:name="z564" w:id="46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60"/>
    <w:p>
      <w:pPr>
        <w:spacing w:after="0"/>
        <w:ind w:left="0"/>
        <w:jc w:val="both"/>
      </w:pPr>
      <w:r>
        <w:rPr>
          <w:rFonts w:ascii="Times New Roman"/>
          <w:b w:val="false"/>
          <w:i w:val="false"/>
          <w:color w:val="000000"/>
          <w:sz w:val="28"/>
        </w:rPr>
        <w:t>
      влечет штраф на должностное лицо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175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175-1. Необоснованное проведение иных форм контроля и надзора с посещением субъектов частного предпринимательства</w:t>
      </w:r>
    </w:p>
    <w:bookmarkStart w:name="z3332" w:id="461"/>
    <w:p>
      <w:pPr>
        <w:spacing w:after="0"/>
        <w:ind w:left="0"/>
        <w:jc w:val="both"/>
      </w:pPr>
      <w:r>
        <w:rPr>
          <w:rFonts w:ascii="Times New Roman"/>
          <w:b w:val="false"/>
          <w:i w:val="false"/>
          <w:color w:val="000000"/>
          <w:sz w:val="28"/>
        </w:rPr>
        <w:t>
      1. Необоснованное проведение иных форм контроля и надзора с посещением субъектов частного предпринимательства –</w:t>
      </w:r>
    </w:p>
    <w:bookmarkEnd w:id="461"/>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33" w:id="46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462"/>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14 дополнена статьей 175-1 в соответствии с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Неправомерные действия при реабилитации и банкротстве юридических лиц и индивидуальных предпринимателей</w:t>
      </w:r>
    </w:p>
    <w:p>
      <w:pPr>
        <w:spacing w:after="0"/>
        <w:ind w:left="0"/>
        <w:jc w:val="both"/>
      </w:pPr>
      <w:r>
        <w:rPr>
          <w:rFonts w:ascii="Times New Roman"/>
          <w:b w:val="false"/>
          <w:i w:val="false"/>
          <w:color w:val="ff0000"/>
          <w:sz w:val="28"/>
        </w:rPr>
        <w:t xml:space="preserve">
      Сноска. Заголовок статьи 176 с изменением, внесенным Законом РК от 30.12.2022 </w:t>
      </w:r>
      <w:r>
        <w:rPr>
          <w:rFonts w:ascii="Times New Roman"/>
          <w:b w:val="false"/>
          <w:i w:val="false"/>
          <w:color w:val="ff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566" w:id="463"/>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уголовно наказуемого деяния, –</w:t>
      </w:r>
    </w:p>
    <w:bookmarkEnd w:id="463"/>
    <w:bookmarkStart w:name="z4232" w:id="464"/>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w:t>
      </w:r>
    </w:p>
    <w:bookmarkEnd w:id="464"/>
    <w:bookmarkStart w:name="z567" w:id="465"/>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уголовно наказуемого деяния, –</w:t>
      </w:r>
    </w:p>
    <w:bookmarkEnd w:id="465"/>
    <w:p>
      <w:pPr>
        <w:spacing w:after="0"/>
        <w:ind w:left="0"/>
        <w:jc w:val="both"/>
      </w:pPr>
      <w:r>
        <w:rPr>
          <w:rFonts w:ascii="Times New Roman"/>
          <w:b w:val="false"/>
          <w:i w:val="false"/>
          <w:color w:val="000000"/>
          <w:sz w:val="28"/>
        </w:rPr>
        <w:t>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176-1. Неправомерные действия при восстановлении платежеспособности и банкротстве граждан Республики Казахстан, не зарегистрированных в качестве индивидуального предпринимателя</w:t>
      </w:r>
    </w:p>
    <w:bookmarkStart w:name="z4743" w:id="466"/>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правоустанавливающих документов, если эти действия совершены гражданином Республики Казахстан, не зарегистрированным в качестве индивидуального предпринимателя, в процедуре восстановления платежеспособности, внесудебного или судебного банкротства, –</w:t>
      </w:r>
    </w:p>
    <w:bookmarkEnd w:id="466"/>
    <w:bookmarkStart w:name="z4744" w:id="467"/>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467"/>
    <w:bookmarkStart w:name="z4745" w:id="468"/>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гражданином Республики Казахстан, не зарегистрированным в качестве индивидуального предпринимателя, заведомо в ущерб другим кредиторам в процедуре восстановления платежеспособности или судебного банкротства –</w:t>
      </w:r>
    </w:p>
    <w:bookmarkEnd w:id="468"/>
    <w:bookmarkStart w:name="z4746" w:id="46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176-1 в соответствии с Законом РК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Нарушение законодательства Республики Казахстан о реабилитации и банкротстве временным управляющим</w:t>
      </w:r>
    </w:p>
    <w:bookmarkStart w:name="z569" w:id="470"/>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представить в суд заключение о финансовой устойчивости должника – </w:t>
      </w:r>
    </w:p>
    <w:bookmarkEnd w:id="470"/>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0" w:id="471"/>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 </w:t>
      </w:r>
    </w:p>
    <w:bookmarkEnd w:id="47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1" w:id="472"/>
    <w:p>
      <w:pPr>
        <w:spacing w:after="0"/>
        <w:ind w:left="0"/>
        <w:jc w:val="both"/>
      </w:pPr>
      <w:r>
        <w:rPr>
          <w:rFonts w:ascii="Times New Roman"/>
          <w:b w:val="false"/>
          <w:i w:val="false"/>
          <w:color w:val="000000"/>
          <w:sz w:val="28"/>
        </w:rPr>
        <w:t>
      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bookmarkEnd w:id="472"/>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3" w:id="473"/>
    <w:p>
      <w:pPr>
        <w:spacing w:after="0"/>
        <w:ind w:left="0"/>
        <w:jc w:val="both"/>
      </w:pPr>
      <w:r>
        <w:rPr>
          <w:rFonts w:ascii="Times New Roman"/>
          <w:b w:val="false"/>
          <w:i w:val="false"/>
          <w:color w:val="000000"/>
          <w:sz w:val="28"/>
        </w:rPr>
        <w:t>
      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bookmarkEnd w:id="473"/>
    <w:bookmarkStart w:name="z4233" w:id="474"/>
    <w:p>
      <w:pPr>
        <w:spacing w:after="0"/>
        <w:ind w:left="0"/>
        <w:jc w:val="both"/>
      </w:pPr>
      <w:r>
        <w:rPr>
          <w:rFonts w:ascii="Times New Roman"/>
          <w:b w:val="false"/>
          <w:i w:val="false"/>
          <w:color w:val="000000"/>
          <w:sz w:val="28"/>
        </w:rPr>
        <w:t>
      влечет предупреждение.</w:t>
      </w:r>
    </w:p>
    <w:bookmarkEnd w:id="474"/>
    <w:bookmarkStart w:name="z574" w:id="475"/>
    <w:p>
      <w:pPr>
        <w:spacing w:after="0"/>
        <w:ind w:left="0"/>
        <w:jc w:val="both"/>
      </w:pPr>
      <w:r>
        <w:rPr>
          <w:rFonts w:ascii="Times New Roman"/>
          <w:b w:val="false"/>
          <w:i w:val="false"/>
          <w:color w:val="000000"/>
          <w:sz w:val="28"/>
        </w:rPr>
        <w:t xml:space="preserve">
      6.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47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5" w:id="476"/>
    <w:p>
      <w:pPr>
        <w:spacing w:after="0"/>
        <w:ind w:left="0"/>
        <w:jc w:val="both"/>
      </w:pPr>
      <w:r>
        <w:rPr>
          <w:rFonts w:ascii="Times New Roman"/>
          <w:b w:val="false"/>
          <w:i w:val="false"/>
          <w:color w:val="000000"/>
          <w:sz w:val="28"/>
        </w:rPr>
        <w:t xml:space="preserve">
      7. Неисполнение либо ненадлежащее исполнение обязанности по уведомлению кредиторов о дате, времени и месте проведения собрания кредиторов – </w:t>
      </w:r>
    </w:p>
    <w:bookmarkEnd w:id="476"/>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477"/>
    <w:p>
      <w:pPr>
        <w:spacing w:after="0"/>
        <w:ind w:left="0"/>
        <w:jc w:val="both"/>
      </w:pPr>
      <w:r>
        <w:rPr>
          <w:rFonts w:ascii="Times New Roman"/>
          <w:b w:val="false"/>
          <w:i w:val="false"/>
          <w:color w:val="000000"/>
          <w:sz w:val="28"/>
        </w:rPr>
        <w:t>
      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47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8" w:id="478"/>
    <w:p>
      <w:pPr>
        <w:spacing w:after="0"/>
        <w:ind w:left="0"/>
        <w:jc w:val="both"/>
      </w:pPr>
      <w:r>
        <w:rPr>
          <w:rFonts w:ascii="Times New Roman"/>
          <w:b w:val="false"/>
          <w:i w:val="false"/>
          <w:color w:val="000000"/>
          <w:sz w:val="28"/>
        </w:rPr>
        <w:t>
      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bookmarkEnd w:id="47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9" w:id="479"/>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 имущества (уполномоченного им органа), учредителя (участника) юридического лица – банкрота – </w:t>
      </w:r>
    </w:p>
    <w:bookmarkEnd w:id="479"/>
    <w:p>
      <w:pPr>
        <w:spacing w:after="0"/>
        <w:ind w:left="0"/>
        <w:jc w:val="both"/>
      </w:pPr>
      <w:r>
        <w:rPr>
          <w:rFonts w:ascii="Times New Roman"/>
          <w:b w:val="false"/>
          <w:i w:val="false"/>
          <w:color w:val="000000"/>
          <w:sz w:val="28"/>
        </w:rPr>
        <w:t>
      влечет предупреждение.</w:t>
      </w:r>
    </w:p>
    <w:bookmarkStart w:name="z580" w:id="480"/>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формированию реестра требований кредиторов – </w:t>
      </w:r>
    </w:p>
    <w:bookmarkEnd w:id="480"/>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481"/>
    <w:p>
      <w:pPr>
        <w:spacing w:after="0"/>
        <w:ind w:left="0"/>
        <w:jc w:val="both"/>
      </w:pPr>
      <w:r>
        <w:rPr>
          <w:rFonts w:ascii="Times New Roman"/>
          <w:b w:val="false"/>
          <w:i w:val="false"/>
          <w:color w:val="000000"/>
          <w:sz w:val="28"/>
        </w:rPr>
        <w:t xml:space="preserve">
      14. Осуществление продажи имущества,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p>
    <w:bookmarkEnd w:id="48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3" w:id="482"/>
    <w:p>
      <w:pPr>
        <w:spacing w:after="0"/>
        <w:ind w:left="0"/>
        <w:jc w:val="both"/>
      </w:pPr>
      <w:r>
        <w:rPr>
          <w:rFonts w:ascii="Times New Roman"/>
          <w:b w:val="false"/>
          <w:i w:val="false"/>
          <w:color w:val="000000"/>
          <w:sz w:val="28"/>
        </w:rPr>
        <w:t>
      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bookmarkEnd w:id="482"/>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Start w:name="z4234" w:id="483"/>
    <w:p>
      <w:pPr>
        <w:spacing w:after="0"/>
        <w:ind w:left="0"/>
        <w:jc w:val="both"/>
      </w:pPr>
      <w:r>
        <w:rPr>
          <w:rFonts w:ascii="Times New Roman"/>
          <w:b w:val="false"/>
          <w:i w:val="false"/>
          <w:color w:val="000000"/>
          <w:sz w:val="28"/>
        </w:rPr>
        <w:t>
      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bookmarkEnd w:id="483"/>
    <w:bookmarkStart w:name="z4235" w:id="484"/>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484"/>
    <w:bookmarkStart w:name="z4236" w:id="485"/>
    <w:p>
      <w:pPr>
        <w:spacing w:after="0"/>
        <w:ind w:left="0"/>
        <w:jc w:val="both"/>
      </w:pPr>
      <w:r>
        <w:rPr>
          <w:rFonts w:ascii="Times New Roman"/>
          <w:b w:val="false"/>
          <w:i w:val="false"/>
          <w:color w:val="000000"/>
          <w:sz w:val="28"/>
        </w:rPr>
        <w:t>
      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bookmarkEnd w:id="485"/>
    <w:bookmarkStart w:name="z4237" w:id="486"/>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177 с изменениями, внесенными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178. Нарушение установленного порядка проведения публичных торгов, аукционов и конкурсов</w:t>
      </w:r>
    </w:p>
    <w:p>
      <w:pPr>
        <w:spacing w:after="0"/>
        <w:ind w:left="0"/>
        <w:jc w:val="both"/>
      </w:pPr>
      <w:r>
        <w:rPr>
          <w:rFonts w:ascii="Times New Roman"/>
          <w:b w:val="false"/>
          <w:i w:val="false"/>
          <w:color w:val="000000"/>
          <w:sz w:val="28"/>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 </w:t>
      </w:r>
    </w:p>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p>
      <w:pPr>
        <w:spacing w:after="0"/>
        <w:ind w:left="0"/>
        <w:jc w:val="both"/>
      </w:pPr>
      <w:r>
        <w:rPr>
          <w:rFonts w:ascii="Times New Roman"/>
          <w:b/>
          <w:i w:val="false"/>
          <w:color w:val="000000"/>
          <w:sz w:val="28"/>
        </w:rPr>
        <w:t>Статья 179. Нарушение законодательства Республики Казахстан о реабилитации и банкротстве банкротным управляющим</w:t>
      </w:r>
    </w:p>
    <w:bookmarkStart w:name="z586" w:id="487"/>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провести инвентаризацию и (или) представить отчет по инвентаризации комитету кредиторов – </w:t>
      </w:r>
    </w:p>
    <w:bookmarkEnd w:id="48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7" w:id="488"/>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по обеспечению охраны и контроля за имуществом банкрота – </w:t>
      </w:r>
    </w:p>
    <w:bookmarkEnd w:id="488"/>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8" w:id="489"/>
    <w:p>
      <w:pPr>
        <w:spacing w:after="0"/>
        <w:ind w:left="0"/>
        <w:jc w:val="both"/>
      </w:pPr>
      <w:r>
        <w:rPr>
          <w:rFonts w:ascii="Times New Roman"/>
          <w:b w:val="false"/>
          <w:i w:val="false"/>
          <w:color w:val="000000"/>
          <w:sz w:val="28"/>
        </w:rPr>
        <w:t xml:space="preserve">
      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о реабилитации и банкротстве, – </w:t>
      </w:r>
    </w:p>
    <w:bookmarkEnd w:id="48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9" w:id="490"/>
    <w:p>
      <w:pPr>
        <w:spacing w:after="0"/>
        <w:ind w:left="0"/>
        <w:jc w:val="both"/>
      </w:pPr>
      <w:r>
        <w:rPr>
          <w:rFonts w:ascii="Times New Roman"/>
          <w:b w:val="false"/>
          <w:i w:val="false"/>
          <w:color w:val="000000"/>
          <w:sz w:val="28"/>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490"/>
    <w:p>
      <w:pPr>
        <w:spacing w:after="0"/>
        <w:ind w:left="0"/>
        <w:jc w:val="both"/>
      </w:pPr>
      <w:r>
        <w:rPr>
          <w:rFonts w:ascii="Times New Roman"/>
          <w:b w:val="false"/>
          <w:i w:val="false"/>
          <w:color w:val="000000"/>
          <w:sz w:val="28"/>
        </w:rPr>
        <w:t>
      влечет предупреждение.</w:t>
      </w:r>
    </w:p>
    <w:bookmarkStart w:name="z590" w:id="491"/>
    <w:p>
      <w:pPr>
        <w:spacing w:after="0"/>
        <w:ind w:left="0"/>
        <w:jc w:val="both"/>
      </w:pPr>
      <w:r>
        <w:rPr>
          <w:rFonts w:ascii="Times New Roman"/>
          <w:b w:val="false"/>
          <w:i w:val="false"/>
          <w:color w:val="000000"/>
          <w:sz w:val="28"/>
        </w:rPr>
        <w:t xml:space="preserve">
      5. Неуведомление либо ненадлежащее уведомление кредитора о дате, времени и месте проведения заседаний собрания и комитета кредиторов в процедуре банкротства – </w:t>
      </w:r>
    </w:p>
    <w:bookmarkEnd w:id="491"/>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2" w:id="492"/>
    <w:p>
      <w:pPr>
        <w:spacing w:after="0"/>
        <w:ind w:left="0"/>
        <w:jc w:val="both"/>
      </w:pPr>
      <w:r>
        <w:rPr>
          <w:rFonts w:ascii="Times New Roman"/>
          <w:b w:val="false"/>
          <w:i w:val="false"/>
          <w:color w:val="000000"/>
          <w:sz w:val="28"/>
        </w:rPr>
        <w:t>
      7. Неисполнение или ненадлежащее исполнение обязанности по составлению плана продажи имущества банкрота или осуществлению его реализации –</w:t>
      </w:r>
    </w:p>
    <w:bookmarkEnd w:id="49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3" w:id="493"/>
    <w:p>
      <w:pPr>
        <w:spacing w:after="0"/>
        <w:ind w:left="0"/>
        <w:jc w:val="both"/>
      </w:pPr>
      <w:r>
        <w:rPr>
          <w:rFonts w:ascii="Times New Roman"/>
          <w:b w:val="false"/>
          <w:i w:val="false"/>
          <w:color w:val="000000"/>
          <w:sz w:val="28"/>
        </w:rPr>
        <w:t>
      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bookmarkEnd w:id="49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4" w:id="494"/>
    <w:p>
      <w:pPr>
        <w:spacing w:after="0"/>
        <w:ind w:left="0"/>
        <w:jc w:val="both"/>
      </w:pPr>
      <w:r>
        <w:rPr>
          <w:rFonts w:ascii="Times New Roman"/>
          <w:b w:val="false"/>
          <w:i w:val="false"/>
          <w:color w:val="000000"/>
          <w:sz w:val="28"/>
        </w:rPr>
        <w:t>
      9. Несообщение в правоохранительные органы об имеющихся данных, указывающих на наличие признаков преднамеренного банкротства, –</w:t>
      </w:r>
    </w:p>
    <w:bookmarkEnd w:id="49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595" w:id="495"/>
    <w:p>
      <w:pPr>
        <w:spacing w:after="0"/>
        <w:ind w:left="0"/>
        <w:jc w:val="both"/>
      </w:pPr>
      <w:r>
        <w:rPr>
          <w:rFonts w:ascii="Times New Roman"/>
          <w:b w:val="false"/>
          <w:i w:val="false"/>
          <w:color w:val="000000"/>
          <w:sz w:val="28"/>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bookmarkEnd w:id="495"/>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596" w:id="496"/>
    <w:p>
      <w:pPr>
        <w:spacing w:after="0"/>
        <w:ind w:left="0"/>
        <w:jc w:val="both"/>
      </w:pPr>
      <w:r>
        <w:rPr>
          <w:rFonts w:ascii="Times New Roman"/>
          <w:b w:val="false"/>
          <w:i w:val="false"/>
          <w:color w:val="000000"/>
          <w:sz w:val="28"/>
        </w:rPr>
        <w:t>
      11. Оплата административных расходов без решения комитета кредиторов –</w:t>
      </w:r>
    </w:p>
    <w:bookmarkEnd w:id="49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7" w:id="497"/>
    <w:p>
      <w:pPr>
        <w:spacing w:after="0"/>
        <w:ind w:left="0"/>
        <w:jc w:val="both"/>
      </w:pPr>
      <w:r>
        <w:rPr>
          <w:rFonts w:ascii="Times New Roman"/>
          <w:b w:val="false"/>
          <w:i w:val="false"/>
          <w:color w:val="000000"/>
          <w:sz w:val="28"/>
        </w:rPr>
        <w:t>
      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w:t>
      </w:r>
    </w:p>
    <w:bookmarkEnd w:id="49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8" w:id="498"/>
    <w:p>
      <w:pPr>
        <w:spacing w:after="0"/>
        <w:ind w:left="0"/>
        <w:jc w:val="both"/>
      </w:pPr>
      <w:r>
        <w:rPr>
          <w:rFonts w:ascii="Times New Roman"/>
          <w:b w:val="false"/>
          <w:i w:val="false"/>
          <w:color w:val="000000"/>
          <w:sz w:val="28"/>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заключительного отчета в суд – </w:t>
      </w:r>
    </w:p>
    <w:bookmarkEnd w:id="498"/>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9" w:id="499"/>
    <w:p>
      <w:pPr>
        <w:spacing w:after="0"/>
        <w:ind w:left="0"/>
        <w:jc w:val="both"/>
      </w:pPr>
      <w:r>
        <w:rPr>
          <w:rFonts w:ascii="Times New Roman"/>
          <w:b w:val="false"/>
          <w:i w:val="false"/>
          <w:color w:val="000000"/>
          <w:sz w:val="28"/>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499"/>
    <w:p>
      <w:pPr>
        <w:spacing w:after="0"/>
        <w:ind w:left="0"/>
        <w:jc w:val="both"/>
      </w:pPr>
      <w:r>
        <w:rPr>
          <w:rFonts w:ascii="Times New Roman"/>
          <w:b w:val="false"/>
          <w:i w:val="false"/>
          <w:color w:val="000000"/>
          <w:sz w:val="28"/>
        </w:rPr>
        <w:t>
      влечет предупреждение.</w:t>
      </w:r>
    </w:p>
    <w:bookmarkStart w:name="z600" w:id="500"/>
    <w:p>
      <w:pPr>
        <w:spacing w:after="0"/>
        <w:ind w:left="0"/>
        <w:jc w:val="both"/>
      </w:pPr>
      <w:r>
        <w:rPr>
          <w:rFonts w:ascii="Times New Roman"/>
          <w:b w:val="false"/>
          <w:i w:val="false"/>
          <w:color w:val="000000"/>
          <w:sz w:val="28"/>
        </w:rPr>
        <w:t xml:space="preserve">
      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запроса – </w:t>
      </w:r>
    </w:p>
    <w:bookmarkEnd w:id="500"/>
    <w:p>
      <w:pPr>
        <w:spacing w:after="0"/>
        <w:ind w:left="0"/>
        <w:jc w:val="both"/>
      </w:pPr>
      <w:r>
        <w:rPr>
          <w:rFonts w:ascii="Times New Roman"/>
          <w:b w:val="false"/>
          <w:i w:val="false"/>
          <w:color w:val="000000"/>
          <w:sz w:val="28"/>
        </w:rPr>
        <w:t>
      влечет предупреждение.</w:t>
      </w:r>
    </w:p>
    <w:bookmarkStart w:name="z601" w:id="501"/>
    <w:p>
      <w:pPr>
        <w:spacing w:after="0"/>
        <w:ind w:left="0"/>
        <w:jc w:val="both"/>
      </w:pPr>
      <w:r>
        <w:rPr>
          <w:rFonts w:ascii="Times New Roman"/>
          <w:b w:val="false"/>
          <w:i w:val="false"/>
          <w:color w:val="000000"/>
          <w:sz w:val="28"/>
        </w:rPr>
        <w:t xml:space="preserve">
      16. Несвоевременное заявление кредитору о зачете требований на основании решения комитета кредиторов – </w:t>
      </w:r>
    </w:p>
    <w:bookmarkEnd w:id="50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2" w:id="502"/>
    <w:p>
      <w:pPr>
        <w:spacing w:after="0"/>
        <w:ind w:left="0"/>
        <w:jc w:val="both"/>
      </w:pPr>
      <w:r>
        <w:rPr>
          <w:rFonts w:ascii="Times New Roman"/>
          <w:b w:val="false"/>
          <w:i w:val="false"/>
          <w:color w:val="000000"/>
          <w:sz w:val="28"/>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502"/>
    <w:p>
      <w:pPr>
        <w:spacing w:after="0"/>
        <w:ind w:left="0"/>
        <w:jc w:val="both"/>
      </w:pPr>
      <w:r>
        <w:rPr>
          <w:rFonts w:ascii="Times New Roman"/>
          <w:b w:val="false"/>
          <w:i w:val="false"/>
          <w:color w:val="000000"/>
          <w:sz w:val="28"/>
        </w:rPr>
        <w:t>
      влечет предупреждение.</w:t>
      </w:r>
    </w:p>
    <w:bookmarkStart w:name="z603" w:id="503"/>
    <w:p>
      <w:pPr>
        <w:spacing w:after="0"/>
        <w:ind w:left="0"/>
        <w:jc w:val="both"/>
      </w:pPr>
      <w:r>
        <w:rPr>
          <w:rFonts w:ascii="Times New Roman"/>
          <w:b w:val="false"/>
          <w:i w:val="false"/>
          <w:color w:val="000000"/>
          <w:sz w:val="28"/>
        </w:rPr>
        <w:t xml:space="preserve">
      18. Необращение в суд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с иском о привлечении лиц к субсидиарной ответственности и взыскании сумм –</w:t>
      </w:r>
    </w:p>
    <w:bookmarkEnd w:id="50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04" w:id="504"/>
    <w:p>
      <w:pPr>
        <w:spacing w:after="0"/>
        <w:ind w:left="0"/>
        <w:jc w:val="both"/>
      </w:pPr>
      <w:r>
        <w:rPr>
          <w:rFonts w:ascii="Times New Roman"/>
          <w:b w:val="false"/>
          <w:i w:val="false"/>
          <w:color w:val="000000"/>
          <w:sz w:val="28"/>
        </w:rPr>
        <w:t xml:space="preserve">
      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 – </w:t>
      </w:r>
    </w:p>
    <w:bookmarkEnd w:id="50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5" w:id="505"/>
    <w:p>
      <w:pPr>
        <w:spacing w:after="0"/>
        <w:ind w:left="0"/>
        <w:jc w:val="both"/>
      </w:pPr>
      <w:r>
        <w:rPr>
          <w:rFonts w:ascii="Times New Roman"/>
          <w:b w:val="false"/>
          <w:i w:val="false"/>
          <w:color w:val="000000"/>
          <w:sz w:val="28"/>
        </w:rPr>
        <w:t>
      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50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06" w:id="506"/>
    <w:p>
      <w:pPr>
        <w:spacing w:after="0"/>
        <w:ind w:left="0"/>
        <w:jc w:val="both"/>
      </w:pPr>
      <w:r>
        <w:rPr>
          <w:rFonts w:ascii="Times New Roman"/>
          <w:b w:val="false"/>
          <w:i w:val="false"/>
          <w:color w:val="000000"/>
          <w:sz w:val="28"/>
        </w:rPr>
        <w:t>
      21. 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bookmarkEnd w:id="506"/>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607" w:id="507"/>
    <w:p>
      <w:pPr>
        <w:spacing w:after="0"/>
        <w:ind w:left="0"/>
        <w:jc w:val="both"/>
      </w:pPr>
      <w:r>
        <w:rPr>
          <w:rFonts w:ascii="Times New Roman"/>
          <w:b w:val="false"/>
          <w:i w:val="false"/>
          <w:color w:val="000000"/>
          <w:sz w:val="28"/>
        </w:rPr>
        <w:t>
      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bookmarkEnd w:id="50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8" w:id="508"/>
    <w:p>
      <w:pPr>
        <w:spacing w:after="0"/>
        <w:ind w:left="0"/>
        <w:jc w:val="both"/>
      </w:pPr>
      <w:r>
        <w:rPr>
          <w:rFonts w:ascii="Times New Roman"/>
          <w:b w:val="false"/>
          <w:i w:val="false"/>
          <w:color w:val="000000"/>
          <w:sz w:val="28"/>
        </w:rPr>
        <w:t>
      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bookmarkEnd w:id="508"/>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4238" w:id="509"/>
    <w:p>
      <w:pPr>
        <w:spacing w:after="0"/>
        <w:ind w:left="0"/>
        <w:jc w:val="both"/>
      </w:pPr>
      <w:r>
        <w:rPr>
          <w:rFonts w:ascii="Times New Roman"/>
          <w:b w:val="false"/>
          <w:i w:val="false"/>
          <w:color w:val="000000"/>
          <w:sz w:val="28"/>
        </w:rPr>
        <w:t>
      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bookmarkEnd w:id="509"/>
    <w:bookmarkStart w:name="z4239" w:id="510"/>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510"/>
    <w:bookmarkStart w:name="z4240" w:id="511"/>
    <w:p>
      <w:pPr>
        <w:spacing w:after="0"/>
        <w:ind w:left="0"/>
        <w:jc w:val="both"/>
      </w:pPr>
      <w:r>
        <w:rPr>
          <w:rFonts w:ascii="Times New Roman"/>
          <w:b w:val="false"/>
          <w:i w:val="false"/>
          <w:color w:val="000000"/>
          <w:sz w:val="28"/>
        </w:rPr>
        <w:t>
      25.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511"/>
    <w:bookmarkStart w:name="z4241" w:id="51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Нарушение законодательства Республики Казахстан о реабилитации и банкротстве временным администратором</w:t>
      </w:r>
    </w:p>
    <w:bookmarkStart w:name="z609" w:id="513"/>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его интернет-ресурсе – </w:t>
      </w:r>
    </w:p>
    <w:bookmarkEnd w:id="51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0" w:id="514"/>
    <w:p>
      <w:pPr>
        <w:spacing w:after="0"/>
        <w:ind w:left="0"/>
        <w:jc w:val="both"/>
      </w:pPr>
      <w:r>
        <w:rPr>
          <w:rFonts w:ascii="Times New Roman"/>
          <w:b w:val="false"/>
          <w:i w:val="false"/>
          <w:color w:val="000000"/>
          <w:sz w:val="28"/>
        </w:rPr>
        <w:t xml:space="preserve">
      2. Нарушение установленного законодательством Республики Казахстан о реабилитации и банкротстве порядка формирования реестра требований кредиторов – </w:t>
      </w:r>
    </w:p>
    <w:bookmarkEnd w:id="514"/>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11" w:id="515"/>
    <w:p>
      <w:pPr>
        <w:spacing w:after="0"/>
        <w:ind w:left="0"/>
        <w:jc w:val="both"/>
      </w:pPr>
      <w:r>
        <w:rPr>
          <w:rFonts w:ascii="Times New Roman"/>
          <w:b w:val="false"/>
          <w:i w:val="false"/>
          <w:color w:val="000000"/>
          <w:sz w:val="28"/>
        </w:rPr>
        <w:t>
      3. Неисполнение либо ненадлежащее исполнение обязанности представить в суд заключение о финансовой устойчивости должника –</w:t>
      </w:r>
    </w:p>
    <w:bookmarkEnd w:id="515"/>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4" w:id="516"/>
    <w:p>
      <w:pPr>
        <w:spacing w:after="0"/>
        <w:ind w:left="0"/>
        <w:jc w:val="both"/>
      </w:pPr>
      <w:r>
        <w:rPr>
          <w:rFonts w:ascii="Times New Roman"/>
          <w:b w:val="false"/>
          <w:i w:val="false"/>
          <w:color w:val="000000"/>
          <w:sz w:val="28"/>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51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5" w:id="517"/>
    <w:p>
      <w:pPr>
        <w:spacing w:after="0"/>
        <w:ind w:left="0"/>
        <w:jc w:val="both"/>
      </w:pPr>
      <w:r>
        <w:rPr>
          <w:rFonts w:ascii="Times New Roman"/>
          <w:b w:val="false"/>
          <w:i w:val="false"/>
          <w:color w:val="000000"/>
          <w:sz w:val="28"/>
        </w:rPr>
        <w:t>
      7. Неисполнение либо ненадлежащее исполнение обязанности уведомить кредиторов о месте и дате проведения первого собрания кредиторов –</w:t>
      </w:r>
    </w:p>
    <w:bookmarkEnd w:id="517"/>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518"/>
    <w:p>
      <w:pPr>
        <w:spacing w:after="0"/>
        <w:ind w:left="0"/>
        <w:jc w:val="both"/>
      </w:pPr>
      <w:r>
        <w:rPr>
          <w:rFonts w:ascii="Times New Roman"/>
          <w:b w:val="false"/>
          <w:i w:val="false"/>
          <w:color w:val="000000"/>
          <w:sz w:val="28"/>
        </w:rPr>
        <w:t>
      9. Действия (бездействие), предусмотренные частями первой, шестой и седьмой настоящей статьи, совершенные повторно в течение года после наложения административного взыскания, –</w:t>
      </w:r>
    </w:p>
    <w:bookmarkEnd w:id="518"/>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9" w:id="519"/>
    <w:p>
      <w:pPr>
        <w:spacing w:after="0"/>
        <w:ind w:left="0"/>
        <w:jc w:val="both"/>
      </w:pPr>
      <w:r>
        <w:rPr>
          <w:rFonts w:ascii="Times New Roman"/>
          <w:b w:val="false"/>
          <w:i w:val="false"/>
          <w:color w:val="000000"/>
          <w:sz w:val="28"/>
        </w:rPr>
        <w:t>
      10. Действия (бездействие),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519"/>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Нарушение законодательства Республики Казахстан о реабилитации и банкротстве реабилитационным управляющим</w:t>
      </w:r>
    </w:p>
    <w:p>
      <w:pPr>
        <w:spacing w:after="0"/>
        <w:ind w:left="0"/>
        <w:jc w:val="both"/>
      </w:pPr>
      <w:bookmarkStart w:name="z619" w:id="520"/>
      <w:r>
        <w:rPr>
          <w:rFonts w:ascii="Times New Roman"/>
          <w:b w:val="false"/>
          <w:i w:val="false"/>
          <w:color w:val="ff0000"/>
          <w:sz w:val="28"/>
        </w:rPr>
        <w:t xml:space="preserve">
      1. Исключен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27.12.2019 </w:t>
      </w:r>
      <w:r>
        <w:rPr>
          <w:rFonts w:ascii="Times New Roman"/>
          <w:b w:val="false"/>
          <w:i w:val="false"/>
          <w:color w:val="000000"/>
          <w:sz w:val="28"/>
        </w:rPr>
        <w:t>№ 290-VІ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21" w:id="521"/>
    <w:p>
      <w:pPr>
        <w:spacing w:after="0"/>
        <w:ind w:left="0"/>
        <w:jc w:val="both"/>
      </w:pPr>
      <w:r>
        <w:rPr>
          <w:rFonts w:ascii="Times New Roman"/>
          <w:b w:val="false"/>
          <w:i w:val="false"/>
          <w:color w:val="000000"/>
          <w:sz w:val="28"/>
        </w:rPr>
        <w:t>
      3. Неисполнение либо ненадлежащее исполнение обязанности по принятию имущества должника в управление и обеспечению его охраны и контроля –</w:t>
      </w:r>
    </w:p>
    <w:bookmarkEnd w:id="52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2" w:id="522"/>
    <w:p>
      <w:pPr>
        <w:spacing w:after="0"/>
        <w:ind w:left="0"/>
        <w:jc w:val="both"/>
      </w:pPr>
      <w:r>
        <w:rPr>
          <w:rFonts w:ascii="Times New Roman"/>
          <w:b w:val="false"/>
          <w:i w:val="false"/>
          <w:color w:val="000000"/>
          <w:sz w:val="28"/>
        </w:rPr>
        <w:t>
      4. Необеспечение либо ненадлежащее обеспечение исполнения плана реабилитации –</w:t>
      </w:r>
    </w:p>
    <w:bookmarkEnd w:id="52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23" w:id="523"/>
    <w:p>
      <w:pPr>
        <w:spacing w:after="0"/>
        <w:ind w:left="0"/>
        <w:jc w:val="both"/>
      </w:pPr>
      <w:r>
        <w:rPr>
          <w:rFonts w:ascii="Times New Roman"/>
          <w:b w:val="false"/>
          <w:i w:val="false"/>
          <w:color w:val="000000"/>
          <w:sz w:val="28"/>
        </w:rPr>
        <w:t xml:space="preserve">
      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w:t>
      </w:r>
    </w:p>
    <w:bookmarkEnd w:id="523"/>
    <w:p>
      <w:pPr>
        <w:spacing w:after="0"/>
        <w:ind w:left="0"/>
        <w:jc w:val="both"/>
      </w:pPr>
      <w:r>
        <w:rPr>
          <w:rFonts w:ascii="Times New Roman"/>
          <w:b w:val="false"/>
          <w:i w:val="false"/>
          <w:color w:val="000000"/>
          <w:sz w:val="28"/>
        </w:rPr>
        <w:t>
      влечет предупреждение.</w:t>
      </w:r>
    </w:p>
    <w:bookmarkStart w:name="z624" w:id="524"/>
    <w:p>
      <w:pPr>
        <w:spacing w:after="0"/>
        <w:ind w:left="0"/>
        <w:jc w:val="both"/>
      </w:pPr>
      <w:r>
        <w:rPr>
          <w:rFonts w:ascii="Times New Roman"/>
          <w:b w:val="false"/>
          <w:i w:val="false"/>
          <w:color w:val="000000"/>
          <w:sz w:val="28"/>
        </w:rPr>
        <w:t xml:space="preserve">
      6. Неуведомление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 </w:t>
      </w:r>
    </w:p>
    <w:bookmarkEnd w:id="52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25" w:id="525"/>
    <w:p>
      <w:pPr>
        <w:spacing w:after="0"/>
        <w:ind w:left="0"/>
        <w:jc w:val="both"/>
      </w:pPr>
      <w:r>
        <w:rPr>
          <w:rFonts w:ascii="Times New Roman"/>
          <w:b w:val="false"/>
          <w:i w:val="false"/>
          <w:color w:val="000000"/>
          <w:sz w:val="28"/>
        </w:rPr>
        <w:t>
      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p>
    <w:bookmarkEnd w:id="52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26" w:id="526"/>
    <w:p>
      <w:pPr>
        <w:spacing w:after="0"/>
        <w:ind w:left="0"/>
        <w:jc w:val="both"/>
      </w:pPr>
      <w:r>
        <w:rPr>
          <w:rFonts w:ascii="Times New Roman"/>
          <w:b w:val="false"/>
          <w:i w:val="false"/>
          <w:color w:val="000000"/>
          <w:sz w:val="28"/>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 </w:t>
      </w:r>
    </w:p>
    <w:bookmarkEnd w:id="526"/>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7" w:id="527"/>
    <w:p>
      <w:pPr>
        <w:spacing w:after="0"/>
        <w:ind w:left="0"/>
        <w:jc w:val="both"/>
      </w:pPr>
      <w:r>
        <w:rPr>
          <w:rFonts w:ascii="Times New Roman"/>
          <w:b w:val="false"/>
          <w:i w:val="false"/>
          <w:color w:val="000000"/>
          <w:sz w:val="28"/>
        </w:rPr>
        <w:t xml:space="preserve">
      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 </w:t>
      </w:r>
    </w:p>
    <w:bookmarkEnd w:id="52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9" w:id="528"/>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запроса – </w:t>
      </w:r>
    </w:p>
    <w:bookmarkEnd w:id="528"/>
    <w:p>
      <w:pPr>
        <w:spacing w:after="0"/>
        <w:ind w:left="0"/>
        <w:jc w:val="both"/>
      </w:pPr>
      <w:r>
        <w:rPr>
          <w:rFonts w:ascii="Times New Roman"/>
          <w:b w:val="false"/>
          <w:i w:val="false"/>
          <w:color w:val="000000"/>
          <w:sz w:val="28"/>
        </w:rPr>
        <w:t>
      влечет предупреждение.</w:t>
      </w:r>
    </w:p>
    <w:bookmarkStart w:name="z630" w:id="529"/>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529"/>
    <w:p>
      <w:pPr>
        <w:spacing w:after="0"/>
        <w:ind w:left="0"/>
        <w:jc w:val="both"/>
      </w:pPr>
      <w:r>
        <w:rPr>
          <w:rFonts w:ascii="Times New Roman"/>
          <w:b w:val="false"/>
          <w:i w:val="false"/>
          <w:color w:val="000000"/>
          <w:sz w:val="28"/>
        </w:rPr>
        <w:t>
      влечет предупреждение.</w:t>
      </w:r>
    </w:p>
    <w:bookmarkStart w:name="z631" w:id="530"/>
    <w:p>
      <w:pPr>
        <w:spacing w:after="0"/>
        <w:ind w:left="0"/>
        <w:jc w:val="both"/>
      </w:pPr>
      <w:r>
        <w:rPr>
          <w:rFonts w:ascii="Times New Roman"/>
          <w:b w:val="false"/>
          <w:i w:val="false"/>
          <w:color w:val="000000"/>
          <w:sz w:val="28"/>
        </w:rPr>
        <w:t xml:space="preserve">
      13. Неисполнение либо ненадлежащее исполнение обязанности по направлению в суд ходатайства о внесении изменений и дополнений в план реабилитации – </w:t>
      </w:r>
    </w:p>
    <w:bookmarkEnd w:id="530"/>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3" w:id="531"/>
    <w:p>
      <w:pPr>
        <w:spacing w:after="0"/>
        <w:ind w:left="0"/>
        <w:jc w:val="both"/>
      </w:pPr>
      <w:r>
        <w:rPr>
          <w:rFonts w:ascii="Times New Roman"/>
          <w:b w:val="false"/>
          <w:i w:val="false"/>
          <w:color w:val="000000"/>
          <w:sz w:val="28"/>
        </w:rPr>
        <w:t>
      15. Неисполнение либо ненадлежащее исполнение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53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34" w:id="532"/>
    <w:p>
      <w:pPr>
        <w:spacing w:after="0"/>
        <w:ind w:left="0"/>
        <w:jc w:val="both"/>
      </w:pPr>
      <w:r>
        <w:rPr>
          <w:rFonts w:ascii="Times New Roman"/>
          <w:b w:val="false"/>
          <w:i w:val="false"/>
          <w:color w:val="000000"/>
          <w:sz w:val="28"/>
        </w:rPr>
        <w:t xml:space="preserve">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bookmarkEnd w:id="532"/>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6" w:id="533"/>
    <w:p>
      <w:pPr>
        <w:spacing w:after="0"/>
        <w:ind w:left="0"/>
        <w:jc w:val="both"/>
      </w:pPr>
      <w:r>
        <w:rPr>
          <w:rFonts w:ascii="Times New Roman"/>
          <w:b w:val="false"/>
          <w:i w:val="false"/>
          <w:color w:val="000000"/>
          <w:sz w:val="28"/>
        </w:rPr>
        <w:t xml:space="preserve">
      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 </w:t>
      </w:r>
    </w:p>
    <w:bookmarkEnd w:id="53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37" w:id="534"/>
    <w:p>
      <w:pPr>
        <w:spacing w:after="0"/>
        <w:ind w:left="0"/>
        <w:jc w:val="both"/>
      </w:pPr>
      <w:r>
        <w:rPr>
          <w:rFonts w:ascii="Times New Roman"/>
          <w:b w:val="false"/>
          <w:i w:val="false"/>
          <w:color w:val="000000"/>
          <w:sz w:val="28"/>
        </w:rPr>
        <w:t>
      19. Действия (бездействие), предусмотренные частями пятой, шестой, одиннадцатой и двенадцатой настоящей статьи, совершенные повторно в течение года после наложения административного взыскания, –</w:t>
      </w:r>
    </w:p>
    <w:bookmarkEnd w:id="534"/>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90" w:id="535"/>
    <w:p>
      <w:pPr>
        <w:spacing w:after="0"/>
        <w:ind w:left="0"/>
        <w:jc w:val="both"/>
      </w:pPr>
      <w:r>
        <w:rPr>
          <w:rFonts w:ascii="Times New Roman"/>
          <w:b w:val="false"/>
          <w:i w:val="false"/>
          <w:color w:val="000000"/>
          <w:sz w:val="28"/>
        </w:rPr>
        <w:t xml:space="preserve">
      20. Действия (бездействие), предусмотренные частями седьмой, девятой и пятнадцатой настоящей статьи, совершенное повторно в течение года после наложения административного взыскания, – </w:t>
      </w:r>
    </w:p>
    <w:bookmarkEnd w:id="535"/>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42" w:id="536"/>
    <w:p>
      <w:pPr>
        <w:spacing w:after="0"/>
        <w:ind w:left="0"/>
        <w:jc w:val="both"/>
      </w:pPr>
      <w:r>
        <w:rPr>
          <w:rFonts w:ascii="Times New Roman"/>
          <w:b w:val="false"/>
          <w:i w:val="false"/>
          <w:color w:val="000000"/>
          <w:sz w:val="28"/>
        </w:rPr>
        <w:t>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bookmarkEnd w:id="536"/>
    <w:bookmarkStart w:name="z4243" w:id="537"/>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537"/>
    <w:bookmarkStart w:name="z4244" w:id="538"/>
    <w:p>
      <w:pPr>
        <w:spacing w:after="0"/>
        <w:ind w:left="0"/>
        <w:jc w:val="both"/>
      </w:pPr>
      <w:r>
        <w:rPr>
          <w:rFonts w:ascii="Times New Roman"/>
          <w:b w:val="false"/>
          <w:i w:val="false"/>
          <w:color w:val="000000"/>
          <w:sz w:val="28"/>
        </w:rPr>
        <w:t>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bookmarkEnd w:id="538"/>
    <w:bookmarkStart w:name="z4245" w:id="539"/>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181-1. Нарушение законодательства Республики Казахстан о восстановлении платежеспособности и банкротстве граждан финансовым управляющим</w:t>
      </w:r>
    </w:p>
    <w:bookmarkStart w:name="z4748" w:id="540"/>
    <w:p>
      <w:pPr>
        <w:spacing w:after="0"/>
        <w:ind w:left="0"/>
        <w:jc w:val="both"/>
      </w:pPr>
      <w:r>
        <w:rPr>
          <w:rFonts w:ascii="Times New Roman"/>
          <w:b w:val="false"/>
          <w:i w:val="false"/>
          <w:color w:val="000000"/>
          <w:sz w:val="28"/>
        </w:rPr>
        <w:t>
      1. Неисполнение либо ненадлежащее исполнение финансовым управляющим обязанностей по направлению в уполномоченный орган в сфере государственного управления по восстановлению платежеспособности и банкротства граждан Республики Казахстан объявления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 реестра требований кредиторов, сформированного в установленном порядке, для размещения на его интернет-ресурсе, а равно несвоевременное принятие решения по результатам рассмотрения заявленных требований кредиторов –</w:t>
      </w:r>
    </w:p>
    <w:bookmarkEnd w:id="540"/>
    <w:bookmarkStart w:name="z4749" w:id="541"/>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End w:id="541"/>
    <w:bookmarkStart w:name="z4750" w:id="542"/>
    <w:p>
      <w:pPr>
        <w:spacing w:after="0"/>
        <w:ind w:left="0"/>
        <w:jc w:val="both"/>
      </w:pPr>
      <w:r>
        <w:rPr>
          <w:rFonts w:ascii="Times New Roman"/>
          <w:b w:val="false"/>
          <w:i w:val="false"/>
          <w:color w:val="000000"/>
          <w:sz w:val="28"/>
        </w:rPr>
        <w:t>
      2. Неисполнение финансовым управляющим обязанностей по проведению инвентаризации, оценки имущества, принятию от должника правоустанавливающих документов на его имущество, его имущества в свое управление, а также непринятие мер по возврату имущества в имущественную массу должника при выявлении сделок, совершенных должником с нарушением требований, предусмотренных гражданским законодательством Республики Казахстан, до возбуждения производства по делу о применении процедуры восстановления платежеспособности или судебного банкротства –</w:t>
      </w:r>
    </w:p>
    <w:bookmarkEnd w:id="542"/>
    <w:bookmarkStart w:name="z4751" w:id="54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543"/>
    <w:bookmarkStart w:name="z4752" w:id="544"/>
    <w:p>
      <w:pPr>
        <w:spacing w:after="0"/>
        <w:ind w:left="0"/>
        <w:jc w:val="both"/>
      </w:pPr>
      <w:r>
        <w:rPr>
          <w:rFonts w:ascii="Times New Roman"/>
          <w:b w:val="false"/>
          <w:i w:val="false"/>
          <w:color w:val="000000"/>
          <w:sz w:val="28"/>
        </w:rPr>
        <w:t>
      3. Непредставление или несвоевременное представление в суд заключения финансового управляющего, заключения о наличии или отсутствии оснований для прекращения обязательств банкрота, заключительного отчета, а равно окончательного плана восстановления платежеспособности должника в суд и кредиторам, требования которых включены в реестр требований кредиторов, –</w:t>
      </w:r>
    </w:p>
    <w:bookmarkEnd w:id="544"/>
    <w:bookmarkStart w:name="z4753" w:id="54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545"/>
    <w:bookmarkStart w:name="z4754" w:id="546"/>
    <w:p>
      <w:pPr>
        <w:spacing w:after="0"/>
        <w:ind w:left="0"/>
        <w:jc w:val="both"/>
      </w:pPr>
      <w:r>
        <w:rPr>
          <w:rFonts w:ascii="Times New Roman"/>
          <w:b w:val="false"/>
          <w:i w:val="false"/>
          <w:color w:val="000000"/>
          <w:sz w:val="28"/>
        </w:rPr>
        <w:t>
      4. Неисполнение обязанности по предоставлению информации о ходе разработки плана восстановления платежеспособности кредитору на основании его письменного запроса –</w:t>
      </w:r>
    </w:p>
    <w:bookmarkEnd w:id="546"/>
    <w:bookmarkStart w:name="z4755" w:id="547"/>
    <w:p>
      <w:pPr>
        <w:spacing w:after="0"/>
        <w:ind w:left="0"/>
        <w:jc w:val="both"/>
      </w:pPr>
      <w:r>
        <w:rPr>
          <w:rFonts w:ascii="Times New Roman"/>
          <w:b w:val="false"/>
          <w:i w:val="false"/>
          <w:color w:val="000000"/>
          <w:sz w:val="28"/>
        </w:rPr>
        <w:t>
      влечет предупреждение.</w:t>
      </w:r>
    </w:p>
    <w:bookmarkEnd w:id="547"/>
    <w:bookmarkStart w:name="z4756" w:id="548"/>
    <w:p>
      <w:pPr>
        <w:spacing w:after="0"/>
        <w:ind w:left="0"/>
        <w:jc w:val="both"/>
      </w:pPr>
      <w:r>
        <w:rPr>
          <w:rFonts w:ascii="Times New Roman"/>
          <w:b w:val="false"/>
          <w:i w:val="false"/>
          <w:color w:val="000000"/>
          <w:sz w:val="28"/>
        </w:rPr>
        <w:t>
      5. Отчуждение финансовым управляющим имущественной массы должника, проведение расчетов с кредиторами с нарушением установленного порядка, предусмотренного Законом Республики Казахстан "О восстановлении платежеспособности и банкротстве граждан Республики Казахстан", а также порядка проведения электронного аукциона по продаже имущества должника, определенного уполномоченным органом в сфере государственного управления по восстановлению платежеспособности и банкротства граждан Республики Казахстан, –</w:t>
      </w:r>
    </w:p>
    <w:bookmarkEnd w:id="548"/>
    <w:bookmarkStart w:name="z4757" w:id="54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549"/>
    <w:bookmarkStart w:name="z4758" w:id="550"/>
    <w:p>
      <w:pPr>
        <w:spacing w:after="0"/>
        <w:ind w:left="0"/>
        <w:jc w:val="both"/>
      </w:pPr>
      <w:r>
        <w:rPr>
          <w:rFonts w:ascii="Times New Roman"/>
          <w:b w:val="false"/>
          <w:i w:val="false"/>
          <w:color w:val="000000"/>
          <w:sz w:val="28"/>
        </w:rPr>
        <w:t>
      6. Неправомерное удовлетворение имущественных требований отдельных кредиторов финансовым управляющим заведомо в ущерб другим кредиторам, если это действие совершено при судебном банкротстве и не содержит признаков уголовно наказуемого деяния, –</w:t>
      </w:r>
    </w:p>
    <w:bookmarkEnd w:id="550"/>
    <w:bookmarkStart w:name="z4759" w:id="55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551"/>
    <w:bookmarkStart w:name="z4760" w:id="552"/>
    <w:p>
      <w:pPr>
        <w:spacing w:after="0"/>
        <w:ind w:left="0"/>
        <w:jc w:val="both"/>
      </w:pPr>
      <w:r>
        <w:rPr>
          <w:rFonts w:ascii="Times New Roman"/>
          <w:b w:val="false"/>
          <w:i w:val="false"/>
          <w:color w:val="000000"/>
          <w:sz w:val="28"/>
        </w:rPr>
        <w:t>
      7. Действия (бездействие), предусмотренные частями первой и четвертой настоящей статьи, совершенные повторно в течение года после наложения административного взыскания, –</w:t>
      </w:r>
    </w:p>
    <w:bookmarkEnd w:id="552"/>
    <w:bookmarkStart w:name="z4761" w:id="55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553"/>
    <w:bookmarkStart w:name="z4762" w:id="554"/>
    <w:p>
      <w:pPr>
        <w:spacing w:after="0"/>
        <w:ind w:left="0"/>
        <w:jc w:val="both"/>
      </w:pPr>
      <w:r>
        <w:rPr>
          <w:rFonts w:ascii="Times New Roman"/>
          <w:b w:val="false"/>
          <w:i w:val="false"/>
          <w:color w:val="000000"/>
          <w:sz w:val="28"/>
        </w:rPr>
        <w:t>
      8. Действия (бездействие), предусмотренные частью второй настоящей статьи, совершенные повторно в течение года после наложения административного взыскания, –</w:t>
      </w:r>
    </w:p>
    <w:bookmarkEnd w:id="554"/>
    <w:bookmarkStart w:name="z4763" w:id="555"/>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555"/>
    <w:bookmarkStart w:name="z4764" w:id="556"/>
    <w:p>
      <w:pPr>
        <w:spacing w:after="0"/>
        <w:ind w:left="0"/>
        <w:jc w:val="both"/>
      </w:pPr>
      <w:r>
        <w:rPr>
          <w:rFonts w:ascii="Times New Roman"/>
          <w:b w:val="false"/>
          <w:i w:val="false"/>
          <w:color w:val="000000"/>
          <w:sz w:val="28"/>
        </w:rPr>
        <w:t>
      9.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556"/>
    <w:bookmarkStart w:name="z4765" w:id="557"/>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bookmarkEnd w:id="557"/>
    <w:bookmarkStart w:name="z4766" w:id="558"/>
    <w:p>
      <w:pPr>
        <w:spacing w:after="0"/>
        <w:ind w:left="0"/>
        <w:jc w:val="both"/>
      </w:pPr>
      <w:r>
        <w:rPr>
          <w:rFonts w:ascii="Times New Roman"/>
          <w:b w:val="false"/>
          <w:i w:val="false"/>
          <w:color w:val="000000"/>
          <w:sz w:val="28"/>
        </w:rPr>
        <w:t>
      10. Действия, предусмотренные частями пятой и шестой настоящей статьи, совершенные повторно в течение года после наложения административного взыскания, –</w:t>
      </w:r>
    </w:p>
    <w:bookmarkEnd w:id="558"/>
    <w:bookmarkStart w:name="z4767" w:id="559"/>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181-1 в соответствии с Законом РК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Преднамеренное банкротство</w:t>
      </w:r>
    </w:p>
    <w:bookmarkStart w:name="z4768" w:id="560"/>
    <w:p>
      <w:pPr>
        <w:spacing w:after="0"/>
        <w:ind w:left="0"/>
        <w:jc w:val="both"/>
      </w:pPr>
      <w:r>
        <w:rPr>
          <w:rFonts w:ascii="Times New Roman"/>
          <w:b w:val="false"/>
          <w:i w:val="false"/>
          <w:color w:val="000000"/>
          <w:sz w:val="28"/>
        </w:rPr>
        <w:t>
      1. Преднамеренное банкротство юридического лица или индивидуального предпринимателя,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p>
    <w:bookmarkEnd w:id="560"/>
    <w:bookmarkStart w:name="z4769" w:id="561"/>
    <w:p>
      <w:pPr>
        <w:spacing w:after="0"/>
        <w:ind w:left="0"/>
        <w:jc w:val="both"/>
      </w:pPr>
      <w:r>
        <w:rPr>
          <w:rFonts w:ascii="Times New Roman"/>
          <w:b w:val="false"/>
          <w:i w:val="false"/>
          <w:color w:val="000000"/>
          <w:sz w:val="28"/>
        </w:rPr>
        <w:t>
      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bookmarkEnd w:id="561"/>
    <w:bookmarkStart w:name="z4770" w:id="562"/>
    <w:p>
      <w:pPr>
        <w:spacing w:after="0"/>
        <w:ind w:left="0"/>
        <w:jc w:val="both"/>
      </w:pPr>
      <w:r>
        <w:rPr>
          <w:rFonts w:ascii="Times New Roman"/>
          <w:b w:val="false"/>
          <w:i w:val="false"/>
          <w:color w:val="000000"/>
          <w:sz w:val="28"/>
        </w:rPr>
        <w:t>
      2. Преднамеренное банкротство гражданина, то есть действия гражданина, совершенные в течение трех лет до даты признания его банкротом с целью уклонения от исполнения обязательств перед кредиторами путем отчуждения или сокрытия имущества после даты возникновения обязательств, неисполнение которых признано основанием для банкротства, –</w:t>
      </w:r>
    </w:p>
    <w:bookmarkEnd w:id="562"/>
    <w:bookmarkStart w:name="z4771" w:id="563"/>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 в редакции Закона РК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183. Ложное банкротство</w:t>
      </w:r>
    </w:p>
    <w:p>
      <w:pPr>
        <w:spacing w:after="0"/>
        <w:ind w:left="0"/>
        <w:jc w:val="both"/>
      </w:pPr>
      <w:r>
        <w:rPr>
          <w:rFonts w:ascii="Times New Roman"/>
          <w:b w:val="false"/>
          <w:i w:val="false"/>
          <w:color w:val="ff0000"/>
          <w:sz w:val="28"/>
        </w:rPr>
        <w:t xml:space="preserve">
      Сноска. Статья 183 исключена Законом РК от 27.12.2019 </w:t>
      </w:r>
      <w:r>
        <w:rPr>
          <w:rFonts w:ascii="Times New Roman"/>
          <w:b w:val="false"/>
          <w:i w:val="false"/>
          <w:color w:val="ff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184. Нарушение законодательства Республики Казахстан об оценочной деятельности</w:t>
      </w:r>
    </w:p>
    <w:bookmarkStart w:name="z641" w:id="564"/>
    <w:p>
      <w:pPr>
        <w:spacing w:after="0"/>
        <w:ind w:left="0"/>
        <w:jc w:val="both"/>
      </w:pPr>
      <w:r>
        <w:rPr>
          <w:rFonts w:ascii="Times New Roman"/>
          <w:b w:val="false"/>
          <w:i w:val="false"/>
          <w:color w:val="000000"/>
          <w:sz w:val="28"/>
        </w:rPr>
        <w:t>
      1. Несвоевременное предоставление или непредоставление, а равно предоставление недостоверной информации по форме, установленной уполномоченным органом в области оценочной деятельности, –</w:t>
      </w:r>
    </w:p>
    <w:bookmarkEnd w:id="564"/>
    <w:p>
      <w:pPr>
        <w:spacing w:after="0"/>
        <w:ind w:left="0"/>
        <w:jc w:val="both"/>
      </w:pPr>
      <w:r>
        <w:rPr>
          <w:rFonts w:ascii="Times New Roman"/>
          <w:b w:val="false"/>
          <w:i w:val="false"/>
          <w:color w:val="000000"/>
          <w:sz w:val="28"/>
        </w:rPr>
        <w:t xml:space="preserve">
      влекут штраф в размере двадцати месячных расчетных показателей. </w:t>
      </w:r>
    </w:p>
    <w:bookmarkStart w:name="z3952" w:id="565"/>
    <w:p>
      <w:pPr>
        <w:spacing w:after="0"/>
        <w:ind w:left="0"/>
        <w:jc w:val="both"/>
      </w:pPr>
      <w:r>
        <w:rPr>
          <w:rFonts w:ascii="Times New Roman"/>
          <w:b w:val="false"/>
          <w:i w:val="false"/>
          <w:color w:val="000000"/>
          <w:sz w:val="28"/>
        </w:rPr>
        <w:t>
      2. Неустранение палатой оценщиков нарушений законодательства Республики Казахстан об оценочной деятельности, выявленных в ходе проверки уполномоченным органом в области оценочной деятельности, –</w:t>
      </w:r>
    </w:p>
    <w:bookmarkEnd w:id="565"/>
    <w:p>
      <w:pPr>
        <w:spacing w:after="0"/>
        <w:ind w:left="0"/>
        <w:jc w:val="both"/>
      </w:pPr>
      <w:r>
        <w:rPr>
          <w:rFonts w:ascii="Times New Roman"/>
          <w:b w:val="false"/>
          <w:i w:val="false"/>
          <w:color w:val="000000"/>
          <w:sz w:val="28"/>
        </w:rPr>
        <w:t xml:space="preserve">
      влечет штраф в размере сорока месячных расчетных показателей. </w:t>
      </w:r>
    </w:p>
    <w:bookmarkStart w:name="z3953" w:id="566"/>
    <w:p>
      <w:pPr>
        <w:spacing w:after="0"/>
        <w:ind w:left="0"/>
        <w:jc w:val="both"/>
      </w:pPr>
      <w:r>
        <w:rPr>
          <w:rFonts w:ascii="Times New Roman"/>
          <w:b w:val="false"/>
          <w:i w:val="false"/>
          <w:color w:val="000000"/>
          <w:sz w:val="28"/>
        </w:rPr>
        <w:t>
      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bookmarkEnd w:id="566"/>
    <w:p>
      <w:pPr>
        <w:spacing w:after="0"/>
        <w:ind w:left="0"/>
        <w:jc w:val="both"/>
      </w:pPr>
      <w:r>
        <w:rPr>
          <w:rFonts w:ascii="Times New Roman"/>
          <w:b w:val="false"/>
          <w:i w:val="false"/>
          <w:color w:val="000000"/>
          <w:sz w:val="28"/>
        </w:rPr>
        <w:t>
      влекут штраф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в редакции Закона РК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p>
      <w:pPr>
        <w:spacing w:after="0"/>
        <w:ind w:left="0"/>
        <w:jc w:val="both"/>
      </w:pPr>
      <w:r>
        <w:rPr>
          <w:rFonts w:ascii="Times New Roman"/>
          <w:b w:val="false"/>
          <w:i w:val="false"/>
          <w:color w:val="000000"/>
          <w:sz w:val="28"/>
        </w:rPr>
        <w:t xml:space="preserve">
      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186. Нарушение обязанности сохранения тайны страхования или пенсионных накоплений либо тайны предоставления микрокредита</w:t>
      </w:r>
    </w:p>
    <w:p>
      <w:pPr>
        <w:spacing w:after="0"/>
        <w:ind w:left="0"/>
        <w:jc w:val="both"/>
      </w:pPr>
      <w:r>
        <w:rPr>
          <w:rFonts w:ascii="Times New Roman"/>
          <w:b w:val="false"/>
          <w:i w:val="false"/>
          <w:color w:val="000000"/>
          <w:sz w:val="28"/>
        </w:rPr>
        <w:t>
      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i w:val="false"/>
          <w:color w:val="000000"/>
          <w:sz w:val="28"/>
        </w:rPr>
        <w:t>Статья 187. Нарушение законодательства Республики Казахстан о туристской деятельности</w:t>
      </w:r>
    </w:p>
    <w:p>
      <w:pPr>
        <w:spacing w:after="0"/>
        <w:ind w:left="0"/>
        <w:jc w:val="both"/>
      </w:pPr>
      <w:r>
        <w:rPr>
          <w:rFonts w:ascii="Times New Roman"/>
          <w:b w:val="false"/>
          <w:i w:val="false"/>
          <w:color w:val="000000"/>
          <w:sz w:val="28"/>
        </w:rPr>
        <w:t xml:space="preserve">
      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правилах предоставления туристских услуг, либо неосуществление предупредительных мер, направленных на обеспечение безопасности туристов,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649" w:id="567"/>
    <w:p>
      <w:pPr>
        <w:spacing w:after="0"/>
        <w:ind w:left="0"/>
        <w:jc w:val="both"/>
      </w:pPr>
      <w:r>
        <w:rPr>
          <w:rFonts w:ascii="Times New Roman"/>
          <w:b w:val="false"/>
          <w:i w:val="false"/>
          <w:color w:val="000000"/>
          <w:sz w:val="28"/>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567"/>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bookmarkStart w:name="z650" w:id="568"/>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568"/>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лишением лицензии.</w:t>
      </w:r>
    </w:p>
    <w:bookmarkStart w:name="z651" w:id="569"/>
    <w:p>
      <w:pPr>
        <w:spacing w:after="0"/>
        <w:ind w:left="0"/>
        <w:jc w:val="both"/>
      </w:pPr>
      <w:r>
        <w:rPr>
          <w:rFonts w:ascii="Times New Roman"/>
          <w:b w:val="false"/>
          <w:i w:val="false"/>
          <w:color w:val="000000"/>
          <w:sz w:val="28"/>
        </w:rPr>
        <w:t xml:space="preserve">
      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путешествий – </w:t>
      </w:r>
    </w:p>
    <w:bookmarkEnd w:id="569"/>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bookmarkStart w:name="z652" w:id="570"/>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570"/>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p>
      <w:pPr>
        <w:spacing w:after="0"/>
        <w:ind w:left="0"/>
        <w:jc w:val="both"/>
      </w:pPr>
      <w:r>
        <w:rPr>
          <w:rFonts w:ascii="Times New Roman"/>
          <w:b/>
          <w:i w:val="false"/>
          <w:color w:val="000000"/>
          <w:sz w:val="28"/>
        </w:rPr>
        <w:t>Статья 188. Непредоставление или несвоевременное предоставление информации о возбуждении в суде дела по корпоративному спору</w:t>
      </w:r>
    </w:p>
    <w:p>
      <w:pPr>
        <w:spacing w:after="0"/>
        <w:ind w:left="0"/>
        <w:jc w:val="both"/>
      </w:pPr>
      <w:r>
        <w:rPr>
          <w:rFonts w:ascii="Times New Roman"/>
          <w:b w:val="false"/>
          <w:i w:val="false"/>
          <w:color w:val="ff0000"/>
          <w:sz w:val="28"/>
        </w:rPr>
        <w:t xml:space="preserve">
      Сноска. Статья 188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189. Нарушение порядка и сроков рассмотрения обращений физических и юридических лиц</w:t>
      </w:r>
    </w:p>
    <w:p>
      <w:pPr>
        <w:spacing w:after="0"/>
        <w:ind w:left="0"/>
        <w:jc w:val="both"/>
      </w:pPr>
      <w:r>
        <w:rPr>
          <w:rFonts w:ascii="Times New Roman"/>
          <w:b w:val="false"/>
          <w:i w:val="false"/>
          <w:color w:val="ff0000"/>
          <w:sz w:val="28"/>
        </w:rPr>
        <w:t xml:space="preserve">
      Сноска. Статья 189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657" w:id="571"/>
    <w:p>
      <w:pPr>
        <w:spacing w:after="0"/>
        <w:ind w:left="0"/>
        <w:jc w:val="left"/>
      </w:pPr>
      <w:r>
        <w:rPr>
          <w:rFonts w:ascii="Times New Roman"/>
          <w:b/>
          <w:i w:val="false"/>
          <w:color w:val="000000"/>
        </w:rPr>
        <w:t xml:space="preserve"> Глава 15. АДМИНИСТРАТИВНЫЕ ПРАВОНАРУШЕНИЯ В ОБЛАСТИ</w:t>
      </w:r>
      <w:r>
        <w:br/>
      </w:r>
      <w:r>
        <w:rPr>
          <w:rFonts w:ascii="Times New Roman"/>
          <w:b/>
          <w:i w:val="false"/>
          <w:color w:val="000000"/>
        </w:rPr>
        <w:t>ТОРГОВЛИ И ФИНАНСОВ</w:t>
      </w:r>
    </w:p>
    <w:bookmarkEnd w:id="571"/>
    <w:p>
      <w:pPr>
        <w:spacing w:after="0"/>
        <w:ind w:left="0"/>
        <w:jc w:val="both"/>
      </w:pPr>
      <w:r>
        <w:rPr>
          <w:rFonts w:ascii="Times New Roman"/>
          <w:b/>
          <w:i w:val="false"/>
          <w:color w:val="000000"/>
          <w:sz w:val="28"/>
        </w:rPr>
        <w:t>Статья 190. Нарушение законодательства Республики Казахстан о защите прав потребителей</w:t>
      </w:r>
    </w:p>
    <w:bookmarkStart w:name="z4483" w:id="572"/>
    <w:p>
      <w:pPr>
        <w:spacing w:after="0"/>
        <w:ind w:left="0"/>
        <w:jc w:val="both"/>
      </w:pPr>
      <w:r>
        <w:rPr>
          <w:rFonts w:ascii="Times New Roman"/>
          <w:b w:val="false"/>
          <w:i w:val="false"/>
          <w:color w:val="000000"/>
          <w:sz w:val="28"/>
        </w:rPr>
        <w:t>
      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bookmarkEnd w:id="572"/>
    <w:bookmarkStart w:name="z4484" w:id="573"/>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573"/>
    <w:bookmarkStart w:name="z4485" w:id="57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574"/>
    <w:bookmarkStart w:name="z4486" w:id="575"/>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bookmarkEnd w:id="575"/>
    <w:bookmarkStart w:name="z4487" w:id="576"/>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значительного ущерба, –</w:t>
      </w:r>
    </w:p>
    <w:bookmarkEnd w:id="576"/>
    <w:bookmarkStart w:name="z4488" w:id="577"/>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bookmarkEnd w:id="577"/>
    <w:bookmarkStart w:name="z4489" w:id="578"/>
    <w:p>
      <w:pPr>
        <w:spacing w:after="0"/>
        <w:ind w:left="0"/>
        <w:jc w:val="both"/>
      </w:pPr>
      <w:r>
        <w:rPr>
          <w:rFonts w:ascii="Times New Roman"/>
          <w:b w:val="false"/>
          <w:i w:val="false"/>
          <w:color w:val="000000"/>
          <w:sz w:val="28"/>
        </w:rPr>
        <w:t>
      4. Действия, предусмотренные частью первой настоящей статьи, повлекшие причинение крупного ущерба, –</w:t>
      </w:r>
    </w:p>
    <w:bookmarkEnd w:id="578"/>
    <w:bookmarkStart w:name="z4490" w:id="579"/>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bookmarkEnd w:id="579"/>
    <w:bookmarkStart w:name="z4491" w:id="580"/>
    <w:p>
      <w:pPr>
        <w:spacing w:after="0"/>
        <w:ind w:left="0"/>
        <w:jc w:val="both"/>
      </w:pPr>
      <w:r>
        <w:rPr>
          <w:rFonts w:ascii="Times New Roman"/>
          <w:b w:val="false"/>
          <w:i w:val="false"/>
          <w:color w:val="000000"/>
          <w:sz w:val="28"/>
        </w:rPr>
        <w:t>
      5. Неисполнение продавцом (изготовителем, исполнителем) обязанностей по:</w:t>
      </w:r>
    </w:p>
    <w:bookmarkEnd w:id="580"/>
    <w:bookmarkStart w:name="z4492" w:id="581"/>
    <w:p>
      <w:pPr>
        <w:spacing w:after="0"/>
        <w:ind w:left="0"/>
        <w:jc w:val="both"/>
      </w:pPr>
      <w:r>
        <w:rPr>
          <w:rFonts w:ascii="Times New Roman"/>
          <w:b w:val="false"/>
          <w:i w:val="false"/>
          <w:color w:val="000000"/>
          <w:sz w:val="28"/>
        </w:rPr>
        <w:t>
      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bookmarkEnd w:id="581"/>
    <w:bookmarkStart w:name="z4493" w:id="582"/>
    <w:p>
      <w:pPr>
        <w:spacing w:after="0"/>
        <w:ind w:left="0"/>
        <w:jc w:val="both"/>
      </w:pPr>
      <w:r>
        <w:rPr>
          <w:rFonts w:ascii="Times New Roman"/>
          <w:b w:val="false"/>
          <w:i w:val="false"/>
          <w:color w:val="000000"/>
          <w:sz w:val="28"/>
        </w:rPr>
        <w:t>
      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bookmarkEnd w:id="582"/>
    <w:bookmarkStart w:name="z4494" w:id="583"/>
    <w:p>
      <w:pPr>
        <w:spacing w:after="0"/>
        <w:ind w:left="0"/>
        <w:jc w:val="both"/>
      </w:pPr>
      <w:r>
        <w:rPr>
          <w:rFonts w:ascii="Times New Roman"/>
          <w:b w:val="false"/>
          <w:i w:val="false"/>
          <w:color w:val="000000"/>
          <w:sz w:val="28"/>
        </w:rPr>
        <w:t>
      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bookmarkEnd w:id="583"/>
    <w:bookmarkStart w:name="z4495" w:id="584"/>
    <w:p>
      <w:pPr>
        <w:spacing w:after="0"/>
        <w:ind w:left="0"/>
        <w:jc w:val="both"/>
      </w:pPr>
      <w:r>
        <w:rPr>
          <w:rFonts w:ascii="Times New Roman"/>
          <w:b w:val="false"/>
          <w:i w:val="false"/>
          <w:color w:val="000000"/>
          <w:sz w:val="28"/>
        </w:rPr>
        <w:t>
      влечет предупреждение.</w:t>
      </w:r>
    </w:p>
    <w:bookmarkEnd w:id="584"/>
    <w:bookmarkStart w:name="z4496" w:id="585"/>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585"/>
    <w:bookmarkStart w:name="z4497" w:id="58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586"/>
    <w:bookmarkStart w:name="z4498" w:id="587"/>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в редакции Закона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bookmarkStart w:name="z3418" w:id="588"/>
    <w:p>
      <w:pPr>
        <w:spacing w:after="0"/>
        <w:ind w:left="0"/>
        <w:jc w:val="both"/>
      </w:pPr>
      <w:r>
        <w:rPr>
          <w:rFonts w:ascii="Times New Roman"/>
          <w:b w:val="false"/>
          <w:i w:val="false"/>
          <w:color w:val="000000"/>
          <w:sz w:val="28"/>
        </w:rPr>
        <w:t>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bookmarkEnd w:id="588"/>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19" w:id="58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89"/>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15 дополнена статьей 190-1 в соответствии с Законом РК от 14.01.2016</w:t>
      </w:r>
      <w:r>
        <w:rPr>
          <w:rFonts w:ascii="Times New Roman"/>
          <w:b w:val="false"/>
          <w:i w:val="false"/>
          <w:color w:val="000000"/>
          <w:sz w:val="28"/>
        </w:rPr>
        <w:t xml:space="preserve"> № 445-V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191. Нарушение порядка приобретения, хранения, учета, перевозки и торговли гражданским и служебным оружием и патронами к нему</w:t>
      </w:r>
    </w:p>
    <w:p>
      <w:pPr>
        <w:spacing w:after="0"/>
        <w:ind w:left="0"/>
        <w:jc w:val="both"/>
      </w:pPr>
      <w:r>
        <w:rPr>
          <w:rFonts w:ascii="Times New Roman"/>
          <w:b w:val="false"/>
          <w:i w:val="false"/>
          <w:color w:val="ff0000"/>
          <w:sz w:val="28"/>
        </w:rPr>
        <w:t xml:space="preserve">
      Сноска. Статья 191 исключена Законом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192. Нарушение порядка продажи специальных технических средств</w:t>
      </w:r>
    </w:p>
    <w:p>
      <w:pPr>
        <w:spacing w:after="0"/>
        <w:ind w:left="0"/>
        <w:jc w:val="both"/>
      </w:pPr>
      <w:r>
        <w:rPr>
          <w:rFonts w:ascii="Times New Roman"/>
          <w:b w:val="false"/>
          <w:i w:val="false"/>
          <w:color w:val="000000"/>
          <w:sz w:val="28"/>
        </w:rPr>
        <w:t>
      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разрешения, кроме государственных органов, уполномоченных на осуществление оперативно-розыскной деятельности,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i w:val="false"/>
          <w:color w:val="000000"/>
          <w:sz w:val="28"/>
        </w:rPr>
        <w:t>Статья 193. Нарушение законодательства Республики Казахстан о регулировании торговой деятельности</w:t>
      </w:r>
    </w:p>
    <w:bookmarkStart w:name="z668" w:id="590"/>
    <w:p>
      <w:pPr>
        <w:spacing w:after="0"/>
        <w:ind w:left="0"/>
        <w:jc w:val="both"/>
      </w:pPr>
      <w:r>
        <w:rPr>
          <w:rFonts w:ascii="Times New Roman"/>
          <w:b w:val="false"/>
          <w:i w:val="false"/>
          <w:color w:val="000000"/>
          <w:sz w:val="28"/>
        </w:rPr>
        <w:t xml:space="preserve">
      1. Непредоставление по просьбе покупателя необходимой информации о товаре, его месте происхождения, изготовителях, потребительских свойствах, гарантийных обязательствах и порядке предъявления претензий – </w:t>
      </w:r>
    </w:p>
    <w:bookmarkEnd w:id="590"/>
    <w:p>
      <w:pPr>
        <w:spacing w:after="0"/>
        <w:ind w:left="0"/>
        <w:jc w:val="both"/>
      </w:pPr>
      <w:r>
        <w:rPr>
          <w:rFonts w:ascii="Times New Roman"/>
          <w:b w:val="false"/>
          <w:i w:val="false"/>
          <w:color w:val="000000"/>
          <w:sz w:val="28"/>
        </w:rPr>
        <w:t>
      влечет предупреждение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669" w:id="591"/>
    <w:p>
      <w:pPr>
        <w:spacing w:after="0"/>
        <w:ind w:left="0"/>
        <w:jc w:val="both"/>
      </w:pPr>
      <w:r>
        <w:rPr>
          <w:rFonts w:ascii="Times New Roman"/>
          <w:b w:val="false"/>
          <w:i w:val="false"/>
          <w:color w:val="000000"/>
          <w:sz w:val="28"/>
        </w:rPr>
        <w:t>
      2. Неправомерное использование официального документа, удостоверяющего соответствие товаров требованиям безопасности, –</w:t>
      </w:r>
    </w:p>
    <w:bookmarkEnd w:id="591"/>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bookmarkStart w:name="z670" w:id="592"/>
    <w:p>
      <w:pPr>
        <w:spacing w:after="0"/>
        <w:ind w:left="0"/>
        <w:jc w:val="both"/>
      </w:pPr>
      <w:r>
        <w:rPr>
          <w:rFonts w:ascii="Times New Roman"/>
          <w:b w:val="false"/>
          <w:i w:val="false"/>
          <w:color w:val="000000"/>
          <w:sz w:val="28"/>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административного взыскания – </w:t>
      </w:r>
    </w:p>
    <w:bookmarkEnd w:id="59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bookmarkStart w:name="z4026" w:id="593"/>
    <w:p>
      <w:pPr>
        <w:spacing w:after="0"/>
        <w:ind w:left="0"/>
        <w:jc w:val="both"/>
      </w:pPr>
      <w:r>
        <w:rPr>
          <w:rFonts w:ascii="Times New Roman"/>
          <w:b w:val="false"/>
          <w:i w:val="false"/>
          <w:color w:val="000000"/>
          <w:sz w:val="28"/>
        </w:rPr>
        <w:t>
      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bookmarkEnd w:id="593"/>
    <w:bookmarkStart w:name="z4027" w:id="594"/>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End w:id="594"/>
    <w:bookmarkStart w:name="z4028" w:id="595"/>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595"/>
    <w:bookmarkStart w:name="z4029" w:id="596"/>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Отказ в принятии платежей с использованием платежных карточек</w:t>
      </w:r>
    </w:p>
    <w:bookmarkStart w:name="z672" w:id="597"/>
    <w:p>
      <w:pPr>
        <w:spacing w:after="0"/>
        <w:ind w:left="0"/>
        <w:jc w:val="both"/>
      </w:pPr>
      <w:r>
        <w:rPr>
          <w:rFonts w:ascii="Times New Roman"/>
          <w:b w:val="false"/>
          <w:i w:val="false"/>
          <w:color w:val="000000"/>
          <w:sz w:val="28"/>
        </w:rPr>
        <w:t>
      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w:t>
      </w:r>
    </w:p>
    <w:bookmarkEnd w:id="597"/>
    <w:p>
      <w:pPr>
        <w:spacing w:after="0"/>
        <w:ind w:left="0"/>
        <w:jc w:val="both"/>
      </w:pPr>
      <w:r>
        <w:rPr>
          <w:rFonts w:ascii="Times New Roman"/>
          <w:b w:val="false"/>
          <w:i w:val="false"/>
          <w:color w:val="000000"/>
          <w:sz w:val="28"/>
        </w:rPr>
        <w:t>
      влечет предупреждение.</w:t>
      </w:r>
    </w:p>
    <w:bookmarkStart w:name="z673" w:id="598"/>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598"/>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bookmarkStart w:name="z675" w:id="599"/>
    <w:p>
      <w:pPr>
        <w:spacing w:after="0"/>
        <w:ind w:left="0"/>
        <w:jc w:val="both"/>
      </w:pPr>
      <w:r>
        <w:rPr>
          <w:rFonts w:ascii="Times New Roman"/>
          <w:b w:val="false"/>
          <w:i w:val="false"/>
          <w:color w:val="000000"/>
          <w:sz w:val="28"/>
        </w:rPr>
        <w:t xml:space="preserve">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bookmarkEnd w:id="599"/>
    <w:p>
      <w:pPr>
        <w:spacing w:after="0"/>
        <w:ind w:left="0"/>
        <w:jc w:val="both"/>
      </w:pPr>
      <w:r>
        <w:rPr>
          <w:rFonts w:ascii="Times New Roman"/>
          <w:b w:val="false"/>
          <w:i w:val="false"/>
          <w:color w:val="000000"/>
          <w:sz w:val="28"/>
        </w:rPr>
        <w:t>
      влечет предупреждение.</w:t>
      </w:r>
    </w:p>
    <w:bookmarkStart w:name="z676" w:id="600"/>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600"/>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i w:val="false"/>
          <w:color w:val="000000"/>
          <w:sz w:val="28"/>
        </w:rPr>
        <w:t>Статья 196. Незаконная торговля товарами или иными предметами</w:t>
      </w:r>
    </w:p>
    <w:p>
      <w:pPr>
        <w:spacing w:after="0"/>
        <w:ind w:left="0"/>
        <w:jc w:val="both"/>
      </w:pPr>
      <w:r>
        <w:rPr>
          <w:rFonts w:ascii="Times New Roman"/>
          <w:b w:val="false"/>
          <w:i w:val="false"/>
          <w:color w:val="000000"/>
          <w:sz w:val="28"/>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197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Start w:name="z4578" w:id="601"/>
    <w:p>
      <w:pPr>
        <w:spacing w:after="0"/>
        <w:ind w:left="0"/>
        <w:jc w:val="both"/>
      </w:pPr>
      <w:r>
        <w:rPr>
          <w:rFonts w:ascii="Times New Roman"/>
          <w:b w:val="false"/>
          <w:i w:val="false"/>
          <w:color w:val="000000"/>
          <w:sz w:val="28"/>
        </w:rPr>
        <w:t>
      1. Умышленное распространение, выставка, продажа любых товаров, имеющих на себе марку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изделие продается или транспортируется, –</w:t>
      </w:r>
    </w:p>
    <w:bookmarkEnd w:id="601"/>
    <w:bookmarkStart w:name="z4579" w:id="60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End w:id="602"/>
    <w:bookmarkStart w:name="z4580" w:id="60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603"/>
    <w:bookmarkStart w:name="z4581" w:id="604"/>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Нарушение требований законодательства об информации о табаке и табачных изделиях</w:t>
      </w:r>
    </w:p>
    <w:bookmarkStart w:name="z682" w:id="605"/>
    <w:p>
      <w:pPr>
        <w:spacing w:after="0"/>
        <w:ind w:left="0"/>
        <w:jc w:val="both"/>
      </w:pPr>
      <w:r>
        <w:rPr>
          <w:rFonts w:ascii="Times New Roman"/>
          <w:b w:val="false"/>
          <w:i w:val="false"/>
          <w:color w:val="000000"/>
          <w:sz w:val="28"/>
        </w:rPr>
        <w:t xml:space="preserve">
      1. Нарушение требований законодательства об информации о табаке и табачных изделиях – </w:t>
      </w:r>
    </w:p>
    <w:bookmarkEnd w:id="60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683" w:id="60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0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199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p>
    <w:p>
      <w:pPr>
        <w:spacing w:after="0"/>
        <w:ind w:left="0"/>
        <w:jc w:val="both"/>
      </w:pPr>
      <w:r>
        <w:rPr>
          <w:rFonts w:ascii="Times New Roman"/>
          <w:b w:val="false"/>
          <w:i w:val="false"/>
          <w:color w:val="ff0000"/>
          <w:sz w:val="28"/>
        </w:rPr>
        <w:t xml:space="preserve">
      Сноска. Заголовок статьи 199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4" w:id="607"/>
    <w:p>
      <w:pPr>
        <w:spacing w:after="0"/>
        <w:ind w:left="0"/>
        <w:jc w:val="both"/>
      </w:pPr>
      <w:r>
        <w:rPr>
          <w:rFonts w:ascii="Times New Roman"/>
          <w:b w:val="false"/>
          <w:i w:val="false"/>
          <w:color w:val="000000"/>
          <w:sz w:val="28"/>
        </w:rPr>
        <w:t xml:space="preserve">
      1.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 исключением случаев, предусмотренных </w:t>
      </w:r>
      <w:r>
        <w:rPr>
          <w:rFonts w:ascii="Times New Roman"/>
          <w:b w:val="false"/>
          <w:i w:val="false"/>
          <w:color w:val="000000"/>
          <w:sz w:val="28"/>
        </w:rPr>
        <w:t>статьями 133</w:t>
      </w:r>
      <w:r>
        <w:rPr>
          <w:rFonts w:ascii="Times New Roman"/>
          <w:b w:val="false"/>
          <w:i w:val="false"/>
          <w:color w:val="000000"/>
          <w:sz w:val="28"/>
        </w:rPr>
        <w:t xml:space="preserve"> и 423-1 настоящего Кодекса, – </w:t>
      </w:r>
    </w:p>
    <w:bookmarkEnd w:id="607"/>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685" w:id="60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0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двадцати месячных расчетных показателей.</w:t>
      </w:r>
    </w:p>
    <w:bookmarkStart w:name="z686" w:id="609"/>
    <w:p>
      <w:pPr>
        <w:spacing w:after="0"/>
        <w:ind w:left="0"/>
        <w:jc w:val="both"/>
      </w:pPr>
      <w:r>
        <w:rPr>
          <w:rFonts w:ascii="Times New Roman"/>
          <w:b w:val="false"/>
          <w:i w:val="false"/>
          <w:color w:val="000000"/>
          <w:sz w:val="28"/>
        </w:rPr>
        <w:t>
      3. Спонсорство табака, табачных изделий, а также производство, продажа, распространение товаров, имитирующих табачные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p>
    <w:bookmarkEnd w:id="60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687" w:id="610"/>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610"/>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Нарушение требований законодательства Республики Казахстан по реализации алкогольной продукции</w:t>
      </w:r>
    </w:p>
    <w:bookmarkStart w:name="z689" w:id="611"/>
    <w:p>
      <w:pPr>
        <w:spacing w:after="0"/>
        <w:ind w:left="0"/>
        <w:jc w:val="both"/>
      </w:pPr>
      <w:r>
        <w:rPr>
          <w:rFonts w:ascii="Times New Roman"/>
          <w:b w:val="false"/>
          <w:i w:val="false"/>
          <w:color w:val="000000"/>
          <w:sz w:val="28"/>
        </w:rPr>
        <w:t xml:space="preserve">
      1. Реализация алкогольной продукции лицам в возрасте до двадцати одного года – </w:t>
      </w:r>
    </w:p>
    <w:bookmarkEnd w:id="61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0" w:id="61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w:t>
      </w:r>
    </w:p>
    <w:bookmarkEnd w:id="612"/>
    <w:p>
      <w:pPr>
        <w:spacing w:after="0"/>
        <w:ind w:left="0"/>
        <w:jc w:val="both"/>
      </w:pPr>
      <w:r>
        <w:rPr>
          <w:rFonts w:ascii="Times New Roman"/>
          <w:b w:val="false"/>
          <w:i w:val="false"/>
          <w:color w:val="000000"/>
          <w:sz w:val="28"/>
        </w:rPr>
        <w:t>
      –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bookmarkStart w:name="z691" w:id="613"/>
    <w:p>
      <w:pPr>
        <w:spacing w:after="0"/>
        <w:ind w:left="0"/>
        <w:jc w:val="both"/>
      </w:pPr>
      <w:r>
        <w:rPr>
          <w:rFonts w:ascii="Times New Roman"/>
          <w:b w:val="false"/>
          <w:i w:val="false"/>
          <w:color w:val="000000"/>
          <w:sz w:val="28"/>
        </w:rPr>
        <w:t>
      3. 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пассажирских поездов:</w:t>
      </w:r>
    </w:p>
    <w:bookmarkEnd w:id="613"/>
    <w:p>
      <w:pPr>
        <w:spacing w:after="0"/>
        <w:ind w:left="0"/>
        <w:jc w:val="both"/>
      </w:pPr>
      <w:r>
        <w:rPr>
          <w:rFonts w:ascii="Times New Roman"/>
          <w:b w:val="false"/>
          <w:i w:val="false"/>
          <w:color w:val="000000"/>
          <w:sz w:val="28"/>
        </w:rPr>
        <w:t>
      с 23 до 8 часов следующего дня;</w:t>
      </w:r>
    </w:p>
    <w:p>
      <w:pPr>
        <w:spacing w:after="0"/>
        <w:ind w:left="0"/>
        <w:jc w:val="both"/>
      </w:pPr>
      <w:r>
        <w:rPr>
          <w:rFonts w:ascii="Times New Roman"/>
          <w:b w:val="false"/>
          <w:i w:val="false"/>
          <w:color w:val="000000"/>
          <w:sz w:val="28"/>
        </w:rPr>
        <w:t xml:space="preserve">
      с объемной долей этилового спирта свыше тридцати процентов с 21 до 12 часов следующего дня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2" w:id="614"/>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614"/>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200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Ограничение доступа товаров в торговые сети или крупные торговые объекты</w:t>
      </w:r>
    </w:p>
    <w:bookmarkStart w:name="z694" w:id="615"/>
    <w:p>
      <w:pPr>
        <w:spacing w:after="0"/>
        <w:ind w:left="0"/>
        <w:jc w:val="both"/>
      </w:pPr>
      <w:r>
        <w:rPr>
          <w:rFonts w:ascii="Times New Roman"/>
          <w:b w:val="false"/>
          <w:i w:val="false"/>
          <w:color w:val="000000"/>
          <w:sz w:val="28"/>
        </w:rPr>
        <w:t>
      1. Ограничение субъектами торговой 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 условия о:</w:t>
      </w:r>
    </w:p>
    <w:bookmarkEnd w:id="615"/>
    <w:p>
      <w:pPr>
        <w:spacing w:after="0"/>
        <w:ind w:left="0"/>
        <w:jc w:val="both"/>
      </w:pPr>
      <w:r>
        <w:rPr>
          <w:rFonts w:ascii="Times New Roman"/>
          <w:b w:val="false"/>
          <w:i w:val="false"/>
          <w:color w:val="000000"/>
          <w:sz w:val="28"/>
        </w:rPr>
        <w:t>
      1) запрещении заключать субъекту торговой деятельности договоров 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pPr>
        <w:spacing w:after="0"/>
        <w:ind w:left="0"/>
        <w:jc w:val="both"/>
      </w:pPr>
      <w:r>
        <w:rPr>
          <w:rFonts w:ascii="Times New Roman"/>
          <w:b w:val="false"/>
          <w:i w:val="false"/>
          <w:color w:val="000000"/>
          <w:sz w:val="28"/>
        </w:rPr>
        <w:t xml:space="preserve">
      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695" w:id="61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1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202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Превышение размера предельно допустимых розничных цен на социально значимые продовольственные товары</w:t>
      </w:r>
    </w:p>
    <w:bookmarkStart w:name="z4052" w:id="617"/>
    <w:p>
      <w:pPr>
        <w:spacing w:after="0"/>
        <w:ind w:left="0"/>
        <w:jc w:val="both"/>
      </w:pPr>
      <w:r>
        <w:rPr>
          <w:rFonts w:ascii="Times New Roman"/>
          <w:b w:val="false"/>
          <w:i w:val="false"/>
          <w:color w:val="000000"/>
          <w:sz w:val="28"/>
        </w:rPr>
        <w:t>
      1. Превышение субъектами внутренней торговли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w:t>
      </w:r>
    </w:p>
    <w:bookmarkEnd w:id="617"/>
    <w:bookmarkStart w:name="z4053" w:id="618"/>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618"/>
    <w:bookmarkStart w:name="z4054" w:id="61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19"/>
    <w:bookmarkStart w:name="z4055" w:id="620"/>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620"/>
    <w:bookmarkStart w:name="z4499" w:id="621"/>
    <w:p>
      <w:pPr>
        <w:spacing w:after="0"/>
        <w:ind w:left="0"/>
        <w:jc w:val="both"/>
      </w:pPr>
      <w:r>
        <w:rPr>
          <w:rFonts w:ascii="Times New Roman"/>
          <w:b w:val="false"/>
          <w:i w:val="false"/>
          <w:color w:val="000000"/>
          <w:sz w:val="28"/>
        </w:rPr>
        <w:t>
      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bookmarkEnd w:id="621"/>
    <w:bookmarkStart w:name="z4500" w:id="622"/>
    <w:p>
      <w:pPr>
        <w:spacing w:after="0"/>
        <w:ind w:left="0"/>
        <w:jc w:val="both"/>
      </w:pPr>
      <w:r>
        <w:rPr>
          <w:rFonts w:ascii="Times New Roman"/>
          <w:b w:val="false"/>
          <w:i w:val="false"/>
          <w:color w:val="000000"/>
          <w:sz w:val="28"/>
        </w:rPr>
        <w:t>
      влечет предупреждение.</w:t>
      </w:r>
    </w:p>
    <w:bookmarkEnd w:id="622"/>
    <w:bookmarkStart w:name="z4501" w:id="623"/>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623"/>
    <w:bookmarkStart w:name="z4502" w:id="624"/>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в редакции Закона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Продажа товаров без документов</w:t>
      </w:r>
    </w:p>
    <w:bookmarkStart w:name="z700" w:id="625"/>
    <w:p>
      <w:pPr>
        <w:spacing w:after="0"/>
        <w:ind w:left="0"/>
        <w:jc w:val="both"/>
      </w:pPr>
      <w:r>
        <w:rPr>
          <w:rFonts w:ascii="Times New Roman"/>
          <w:b w:val="false"/>
          <w:i w:val="false"/>
          <w:color w:val="000000"/>
          <w:sz w:val="28"/>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w:t>
      </w:r>
      <w:r>
        <w:rPr>
          <w:rFonts w:ascii="Times New Roman"/>
          <w:b w:val="false"/>
          <w:i w:val="false"/>
          <w:color w:val="000000"/>
          <w:sz w:val="28"/>
        </w:rPr>
        <w:t>статьями 415</w:t>
      </w:r>
      <w:r>
        <w:rPr>
          <w:rFonts w:ascii="Times New Roman"/>
          <w:b w:val="false"/>
          <w:i w:val="false"/>
          <w:color w:val="000000"/>
          <w:sz w:val="28"/>
        </w:rPr>
        <w:t xml:space="preserve"> и 416 настоящего Кодекса, –</w:t>
      </w:r>
    </w:p>
    <w:bookmarkEnd w:id="625"/>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701" w:id="62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26"/>
    <w:p>
      <w:pPr>
        <w:spacing w:after="0"/>
        <w:ind w:left="0"/>
        <w:jc w:val="both"/>
      </w:pPr>
      <w:r>
        <w:rPr>
          <w:rFonts w:ascii="Times New Roman"/>
          <w:b w:val="false"/>
          <w:i w:val="false"/>
          <w:color w:val="000000"/>
          <w:sz w:val="28"/>
        </w:rPr>
        <w:t>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pPr>
        <w:spacing w:after="0"/>
        <w:ind w:left="0"/>
        <w:jc w:val="both"/>
      </w:pPr>
      <w:r>
        <w:rPr>
          <w:rFonts w:ascii="Times New Roman"/>
          <w:b/>
          <w:i w:val="false"/>
          <w:color w:val="000000"/>
          <w:sz w:val="28"/>
        </w:rPr>
        <w:t>Статья 204. Торговля в неустановленных местах</w:t>
      </w:r>
    </w:p>
    <w:bookmarkStart w:name="z703" w:id="627"/>
    <w:p>
      <w:pPr>
        <w:spacing w:after="0"/>
        <w:ind w:left="0"/>
        <w:jc w:val="both"/>
      </w:pPr>
      <w:r>
        <w:rPr>
          <w:rFonts w:ascii="Times New Roman"/>
          <w:b w:val="false"/>
          <w:i w:val="false"/>
          <w:color w:val="000000"/>
          <w:sz w:val="28"/>
        </w:rPr>
        <w:t>
      1. Торговля вне мест, установленных местным исполнительным органом, –</w:t>
      </w:r>
    </w:p>
    <w:bookmarkEnd w:id="627"/>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704" w:id="62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2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bookmarkStart w:name="z4504" w:id="629"/>
    <w:p>
      <w:pPr>
        <w:spacing w:after="0"/>
        <w:ind w:left="0"/>
        <w:jc w:val="both"/>
      </w:pPr>
      <w:r>
        <w:rPr>
          <w:rFonts w:ascii="Times New Roman"/>
          <w:b w:val="false"/>
          <w:i w:val="false"/>
          <w:color w:val="000000"/>
          <w:sz w:val="28"/>
        </w:rPr>
        <w:t>
      1. Нарушения субъектом внутренней торговли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уголовно наказуемого деяния, совершенные в виде:</w:t>
      </w:r>
    </w:p>
    <w:bookmarkEnd w:id="629"/>
    <w:bookmarkStart w:name="z4505" w:id="630"/>
    <w:p>
      <w:pPr>
        <w:spacing w:after="0"/>
        <w:ind w:left="0"/>
        <w:jc w:val="both"/>
      </w:pPr>
      <w:r>
        <w:rPr>
          <w:rFonts w:ascii="Times New Roman"/>
          <w:b w:val="false"/>
          <w:i w:val="false"/>
          <w:color w:val="000000"/>
          <w:sz w:val="28"/>
        </w:rPr>
        <w:t>
      1) реализации непродовольственных товаров, бывших в употреблении, в нестационарных торговых объектах, за исключением нестационарных торговых объектов, места и (или) маршруты которых утверждены местными исполнительными органами;</w:t>
      </w:r>
    </w:p>
    <w:bookmarkEnd w:id="630"/>
    <w:bookmarkStart w:name="z4506" w:id="631"/>
    <w:p>
      <w:pPr>
        <w:spacing w:after="0"/>
        <w:ind w:left="0"/>
        <w:jc w:val="both"/>
      </w:pPr>
      <w:r>
        <w:rPr>
          <w:rFonts w:ascii="Times New Roman"/>
          <w:b w:val="false"/>
          <w:i w:val="false"/>
          <w:color w:val="000000"/>
          <w:sz w:val="28"/>
        </w:rPr>
        <w:t>
      2) неисполнения либо ненадлежащего 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bookmarkEnd w:id="631"/>
    <w:bookmarkStart w:name="z4507" w:id="632"/>
    <w:p>
      <w:pPr>
        <w:spacing w:after="0"/>
        <w:ind w:left="0"/>
        <w:jc w:val="both"/>
      </w:pPr>
      <w:r>
        <w:rPr>
          <w:rFonts w:ascii="Times New Roman"/>
          <w:b w:val="false"/>
          <w:i w:val="false"/>
          <w:color w:val="000000"/>
          <w:sz w:val="28"/>
        </w:rPr>
        <w:t>
      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bookmarkEnd w:id="632"/>
    <w:bookmarkStart w:name="z4508" w:id="633"/>
    <w:p>
      <w:pPr>
        <w:spacing w:after="0"/>
        <w:ind w:left="0"/>
        <w:jc w:val="both"/>
      </w:pPr>
      <w:r>
        <w:rPr>
          <w:rFonts w:ascii="Times New Roman"/>
          <w:b w:val="false"/>
          <w:i w:val="false"/>
          <w:color w:val="000000"/>
          <w:sz w:val="28"/>
        </w:rPr>
        <w:t>
      влекут предупреждение.</w:t>
      </w:r>
    </w:p>
    <w:bookmarkEnd w:id="633"/>
    <w:bookmarkStart w:name="z4509" w:id="634"/>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634"/>
    <w:bookmarkStart w:name="z4510" w:id="635"/>
    <w:p>
      <w:pPr>
        <w:spacing w:after="0"/>
        <w:ind w:left="0"/>
        <w:jc w:val="both"/>
      </w:pPr>
      <w:r>
        <w:rPr>
          <w:rFonts w:ascii="Times New Roman"/>
          <w:b w:val="false"/>
          <w:i w:val="false"/>
          <w:color w:val="000000"/>
          <w:sz w:val="28"/>
        </w:rPr>
        <w:t>
      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204-1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204-2. Нарушение законодательства Республики Казахстан о регулировании торговой деятельности по организации деятельности торговых рынков</w:t>
      </w:r>
    </w:p>
    <w:bookmarkStart w:name="z4512" w:id="636"/>
    <w:p>
      <w:pPr>
        <w:spacing w:after="0"/>
        <w:ind w:left="0"/>
        <w:jc w:val="both"/>
      </w:pPr>
      <w:r>
        <w:rPr>
          <w:rFonts w:ascii="Times New Roman"/>
          <w:b w:val="false"/>
          <w:i w:val="false"/>
          <w:color w:val="000000"/>
          <w:sz w:val="28"/>
        </w:rPr>
        <w:t>
      1. Отсутствие утвержденного администратором торгового рынка регламента рынка, а равно неуказание в нем:</w:t>
      </w:r>
    </w:p>
    <w:bookmarkEnd w:id="636"/>
    <w:bookmarkStart w:name="z4513" w:id="637"/>
    <w:p>
      <w:pPr>
        <w:spacing w:after="0"/>
        <w:ind w:left="0"/>
        <w:jc w:val="both"/>
      </w:pPr>
      <w:r>
        <w:rPr>
          <w:rFonts w:ascii="Times New Roman"/>
          <w:b w:val="false"/>
          <w:i w:val="false"/>
          <w:color w:val="000000"/>
          <w:sz w:val="28"/>
        </w:rPr>
        <w:t>
      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торгового рынка;</w:t>
      </w:r>
    </w:p>
    <w:bookmarkEnd w:id="637"/>
    <w:bookmarkStart w:name="z4514" w:id="638"/>
    <w:p>
      <w:pPr>
        <w:spacing w:after="0"/>
        <w:ind w:left="0"/>
        <w:jc w:val="both"/>
      </w:pPr>
      <w:r>
        <w:rPr>
          <w:rFonts w:ascii="Times New Roman"/>
          <w:b w:val="false"/>
          <w:i w:val="false"/>
          <w:color w:val="000000"/>
          <w:sz w:val="28"/>
        </w:rPr>
        <w:t>
      2) перечня дополнительных услуг, предоставляемых торговым рынком (при наличии);</w:t>
      </w:r>
    </w:p>
    <w:bookmarkEnd w:id="638"/>
    <w:bookmarkStart w:name="z4515" w:id="639"/>
    <w:p>
      <w:pPr>
        <w:spacing w:after="0"/>
        <w:ind w:left="0"/>
        <w:jc w:val="both"/>
      </w:pPr>
      <w:r>
        <w:rPr>
          <w:rFonts w:ascii="Times New Roman"/>
          <w:b w:val="false"/>
          <w:i w:val="false"/>
          <w:color w:val="000000"/>
          <w:sz w:val="28"/>
        </w:rPr>
        <w:t xml:space="preserve">
      3) порядка предоставления субъектам внутренней торговли торговых мест, их характеристики, условий договора имущественного найма (аренды) – </w:t>
      </w:r>
    </w:p>
    <w:bookmarkEnd w:id="639"/>
    <w:bookmarkStart w:name="z4516" w:id="640"/>
    <w:p>
      <w:pPr>
        <w:spacing w:after="0"/>
        <w:ind w:left="0"/>
        <w:jc w:val="both"/>
      </w:pPr>
      <w:r>
        <w:rPr>
          <w:rFonts w:ascii="Times New Roman"/>
          <w:b w:val="false"/>
          <w:i w:val="false"/>
          <w:color w:val="000000"/>
          <w:sz w:val="28"/>
        </w:rPr>
        <w:t>
      влекут предупреждение.</w:t>
      </w:r>
    </w:p>
    <w:bookmarkEnd w:id="640"/>
    <w:bookmarkStart w:name="z4517" w:id="64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641"/>
    <w:bookmarkStart w:name="z4518" w:id="642"/>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204-2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bookmarkStart w:name="z4520" w:id="643"/>
    <w:p>
      <w:pPr>
        <w:spacing w:after="0"/>
        <w:ind w:left="0"/>
        <w:jc w:val="both"/>
      </w:pPr>
      <w:r>
        <w:rPr>
          <w:rFonts w:ascii="Times New Roman"/>
          <w:b w:val="false"/>
          <w:i w:val="false"/>
          <w:color w:val="000000"/>
          <w:sz w:val="28"/>
        </w:rPr>
        <w:t>
      1.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bookmarkEnd w:id="643"/>
    <w:bookmarkStart w:name="z4521" w:id="644"/>
    <w:p>
      <w:pPr>
        <w:spacing w:after="0"/>
        <w:ind w:left="0"/>
        <w:jc w:val="both"/>
      </w:pPr>
      <w:r>
        <w:rPr>
          <w:rFonts w:ascii="Times New Roman"/>
          <w:b w:val="false"/>
          <w:i w:val="false"/>
          <w:color w:val="000000"/>
          <w:sz w:val="28"/>
        </w:rPr>
        <w:t xml:space="preserve">
      влечет предупреждение. </w:t>
      </w:r>
    </w:p>
    <w:bookmarkEnd w:id="644"/>
    <w:bookmarkStart w:name="z4522" w:id="645"/>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645"/>
    <w:bookmarkStart w:name="z4523" w:id="646"/>
    <w:p>
      <w:pPr>
        <w:spacing w:after="0"/>
        <w:ind w:left="0"/>
        <w:jc w:val="both"/>
      </w:pPr>
      <w:r>
        <w:rPr>
          <w:rFonts w:ascii="Times New Roman"/>
          <w:b w:val="false"/>
          <w:i w:val="false"/>
          <w:color w:val="000000"/>
          <w:sz w:val="28"/>
        </w:rPr>
        <w:t>
      влекут штраф в размере трехсот месячных расчетных показателей.</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204-3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204-4. Превышение размера торговой надбавки на социально значимые продовольственные товары</w:t>
      </w:r>
    </w:p>
    <w:bookmarkStart w:name="z4525" w:id="647"/>
    <w:p>
      <w:pPr>
        <w:spacing w:after="0"/>
        <w:ind w:left="0"/>
        <w:jc w:val="both"/>
      </w:pPr>
      <w:r>
        <w:rPr>
          <w:rFonts w:ascii="Times New Roman"/>
          <w:b w:val="false"/>
          <w:i w:val="false"/>
          <w:color w:val="000000"/>
          <w:sz w:val="28"/>
        </w:rPr>
        <w:t>
      1. Превышение субъектом внутренней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bookmarkEnd w:id="647"/>
    <w:bookmarkStart w:name="z4526" w:id="648"/>
    <w:p>
      <w:pPr>
        <w:spacing w:after="0"/>
        <w:ind w:left="0"/>
        <w:jc w:val="both"/>
      </w:pPr>
      <w:r>
        <w:rPr>
          <w:rFonts w:ascii="Times New Roman"/>
          <w:b w:val="false"/>
          <w:i w:val="false"/>
          <w:color w:val="000000"/>
          <w:sz w:val="28"/>
        </w:rPr>
        <w:t>
      влечет предупреждение.</w:t>
      </w:r>
    </w:p>
    <w:bookmarkEnd w:id="648"/>
    <w:bookmarkStart w:name="z4527" w:id="64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649"/>
    <w:bookmarkStart w:name="z4528" w:id="650"/>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предпринимательства – в размере трехсот месячных расчетных показателей.</w:t>
      </w:r>
    </w:p>
    <w:bookmarkEnd w:id="6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204-4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bookmarkStart w:name="z4321" w:id="651"/>
    <w:p>
      <w:pPr>
        <w:spacing w:after="0"/>
        <w:ind w:left="0"/>
        <w:jc w:val="both"/>
      </w:pPr>
      <w:r>
        <w:rPr>
          <w:rFonts w:ascii="Times New Roman"/>
          <w:b w:val="false"/>
          <w:i w:val="false"/>
          <w:color w:val="000000"/>
          <w:sz w:val="28"/>
        </w:rPr>
        <w:t>
      1.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bookmarkEnd w:id="651"/>
    <w:bookmarkStart w:name="z4322" w:id="652"/>
    <w:p>
      <w:pPr>
        <w:spacing w:after="0"/>
        <w:ind w:left="0"/>
        <w:jc w:val="both"/>
      </w:pPr>
      <w:r>
        <w:rPr>
          <w:rFonts w:ascii="Times New Roman"/>
          <w:b w:val="false"/>
          <w:i w:val="false"/>
          <w:color w:val="000000"/>
          <w:sz w:val="28"/>
        </w:rPr>
        <w:t xml:space="preserve">
      влечет предупреждение. </w:t>
      </w:r>
    </w:p>
    <w:bookmarkEnd w:id="652"/>
    <w:bookmarkStart w:name="z4323" w:id="653"/>
    <w:p>
      <w:pPr>
        <w:spacing w:after="0"/>
        <w:ind w:left="0"/>
        <w:jc w:val="both"/>
      </w:pPr>
      <w:r>
        <w:rPr>
          <w:rFonts w:ascii="Times New Roman"/>
          <w:b w:val="false"/>
          <w:i w:val="false"/>
          <w:color w:val="000000"/>
          <w:sz w:val="28"/>
        </w:rPr>
        <w:t xml:space="preserve">
      2. Неполная уплата неналоговых платежей и поступлений от продажи основного капитала в бюджет, за исключением поступлений средств связанных грантов, – </w:t>
      </w:r>
    </w:p>
    <w:bookmarkEnd w:id="653"/>
    <w:bookmarkStart w:name="z4324" w:id="654"/>
    <w:p>
      <w:pPr>
        <w:spacing w:after="0"/>
        <w:ind w:left="0"/>
        <w:jc w:val="both"/>
      </w:pPr>
      <w:r>
        <w:rPr>
          <w:rFonts w:ascii="Times New Roman"/>
          <w:b w:val="false"/>
          <w:i w:val="false"/>
          <w:color w:val="000000"/>
          <w:sz w:val="28"/>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bookmarkEnd w:id="654"/>
    <w:bookmarkStart w:name="z4325" w:id="655"/>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55"/>
    <w:bookmarkStart w:name="z4326" w:id="656"/>
    <w:p>
      <w:pPr>
        <w:spacing w:after="0"/>
        <w:ind w:left="0"/>
        <w:jc w:val="both"/>
      </w:pPr>
      <w:r>
        <w:rPr>
          <w:rFonts w:ascii="Times New Roman"/>
          <w:b w:val="false"/>
          <w:i w:val="false"/>
          <w:color w:val="000000"/>
          <w:sz w:val="28"/>
        </w:rPr>
        <w:t>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206. Отказ в приеме банкнот и монет национальной валюты</w:t>
      </w:r>
    </w:p>
    <w:bookmarkStart w:name="z648" w:id="657"/>
    <w:p>
      <w:pPr>
        <w:spacing w:after="0"/>
        <w:ind w:left="0"/>
        <w:jc w:val="both"/>
      </w:pPr>
      <w:r>
        <w:rPr>
          <w:rFonts w:ascii="Times New Roman"/>
          <w:b w:val="false"/>
          <w:i w:val="false"/>
          <w:color w:val="000000"/>
          <w:sz w:val="28"/>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657"/>
    <w:p>
      <w:pPr>
        <w:spacing w:after="0"/>
        <w:ind w:left="0"/>
        <w:jc w:val="both"/>
      </w:pPr>
      <w:r>
        <w:rPr>
          <w:rFonts w:ascii="Times New Roman"/>
          <w:b w:val="false"/>
          <w:i w:val="false"/>
          <w:color w:val="000000"/>
          <w:sz w:val="28"/>
        </w:rPr>
        <w:t>
      влечет предупреждение.</w:t>
      </w:r>
    </w:p>
    <w:bookmarkStart w:name="z708" w:id="65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58"/>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3591" w:id="659"/>
    <w:p>
      <w:pPr>
        <w:spacing w:after="0"/>
        <w:ind w:left="0"/>
        <w:jc w:val="both"/>
      </w:pPr>
      <w:r>
        <w:rPr>
          <w:rFonts w:ascii="Times New Roman"/>
          <w:b w:val="false"/>
          <w:i w:val="false"/>
          <w:color w:val="000000"/>
          <w:sz w:val="28"/>
        </w:rPr>
        <w:t xml:space="preserve">
      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65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Банкноты и монеты национальной валюты Республики Казахстан не являются законным платежным средством в случаях:</w:t>
      </w:r>
    </w:p>
    <w:p>
      <w:pPr>
        <w:spacing w:after="0"/>
        <w:ind w:left="0"/>
        <w:jc w:val="both"/>
      </w:pPr>
      <w:r>
        <w:rPr>
          <w:rFonts w:ascii="Times New Roman"/>
          <w:b w:val="false"/>
          <w:i w:val="false"/>
          <w:color w:val="000000"/>
          <w:sz w:val="28"/>
        </w:rPr>
        <w:t>
      1) если имеют явные признаки подделки;</w:t>
      </w:r>
    </w:p>
    <w:p>
      <w:pPr>
        <w:spacing w:after="0"/>
        <w:ind w:left="0"/>
        <w:jc w:val="both"/>
      </w:pPr>
      <w:r>
        <w:rPr>
          <w:rFonts w:ascii="Times New Roman"/>
          <w:b w:val="false"/>
          <w:i w:val="false"/>
          <w:color w:val="000000"/>
          <w:sz w:val="28"/>
        </w:rPr>
        <w:t>
      2) если банкноты и монеты являются неплатежными.</w:t>
      </w:r>
    </w:p>
    <w:p>
      <w:pPr>
        <w:spacing w:after="0"/>
        <w:ind w:left="0"/>
        <w:jc w:val="both"/>
      </w:pPr>
      <w:r>
        <w:rPr>
          <w:rFonts w:ascii="Times New Roman"/>
          <w:b w:val="false"/>
          <w:i w:val="false"/>
          <w:color w:val="000000"/>
          <w:sz w:val="28"/>
        </w:rPr>
        <w:t>
      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pPr>
        <w:spacing w:after="0"/>
        <w:ind w:left="0"/>
        <w:jc w:val="both"/>
      </w:pPr>
      <w:r>
        <w:rPr>
          <w:rFonts w:ascii="Times New Roman"/>
          <w:b w:val="false"/>
          <w:i w:val="false"/>
          <w:color w:val="000000"/>
          <w:sz w:val="28"/>
        </w:rPr>
        <w:t>
      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207. Нарушение законодательства Республики Казахстан о государственных закупках</w:t>
      </w:r>
    </w:p>
    <w:bookmarkStart w:name="z3954" w:id="660"/>
    <w:p>
      <w:pPr>
        <w:spacing w:after="0"/>
        <w:ind w:left="0"/>
        <w:jc w:val="both"/>
      </w:pPr>
      <w:r>
        <w:rPr>
          <w:rFonts w:ascii="Times New Roman"/>
          <w:b w:val="false"/>
          <w:i w:val="false"/>
          <w:color w:val="000000"/>
          <w:sz w:val="28"/>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bookmarkEnd w:id="660"/>
    <w:bookmarkStart w:name="z3955" w:id="66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661"/>
    <w:bookmarkStart w:name="z3956" w:id="662"/>
    <w:p>
      <w:pPr>
        <w:spacing w:after="0"/>
        <w:ind w:left="0"/>
        <w:jc w:val="both"/>
      </w:pPr>
      <w:r>
        <w:rPr>
          <w:rFonts w:ascii="Times New Roman"/>
          <w:b w:val="false"/>
          <w:i w:val="false"/>
          <w:color w:val="000000"/>
          <w:sz w:val="28"/>
        </w:rPr>
        <w:t xml:space="preserve">
      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bookmarkEnd w:id="662"/>
    <w:bookmarkStart w:name="z3957" w:id="663"/>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663"/>
    <w:bookmarkStart w:name="z3958" w:id="664"/>
    <w:p>
      <w:pPr>
        <w:spacing w:after="0"/>
        <w:ind w:left="0"/>
        <w:jc w:val="both"/>
      </w:pPr>
      <w:r>
        <w:rPr>
          <w:rFonts w:ascii="Times New Roman"/>
          <w:b w:val="false"/>
          <w:i w:val="false"/>
          <w:color w:val="000000"/>
          <w:sz w:val="28"/>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bookmarkEnd w:id="664"/>
    <w:bookmarkStart w:name="z3959" w:id="665"/>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665"/>
    <w:bookmarkStart w:name="z3960" w:id="666"/>
    <w:p>
      <w:pPr>
        <w:spacing w:after="0"/>
        <w:ind w:left="0"/>
        <w:jc w:val="both"/>
      </w:pPr>
      <w:r>
        <w:rPr>
          <w:rFonts w:ascii="Times New Roman"/>
          <w:b w:val="false"/>
          <w:i w:val="false"/>
          <w:color w:val="000000"/>
          <w:sz w:val="28"/>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законодательством Республики Казахстан о государственных закупках, –</w:t>
      </w:r>
    </w:p>
    <w:bookmarkEnd w:id="666"/>
    <w:bookmarkStart w:name="z3961" w:id="667"/>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667"/>
    <w:bookmarkStart w:name="z3962" w:id="668"/>
    <w:p>
      <w:pPr>
        <w:spacing w:after="0"/>
        <w:ind w:left="0"/>
        <w:jc w:val="both"/>
      </w:pPr>
      <w:r>
        <w:rPr>
          <w:rFonts w:ascii="Times New Roman"/>
          <w:b w:val="false"/>
          <w:i w:val="false"/>
          <w:color w:val="000000"/>
          <w:sz w:val="28"/>
        </w:rPr>
        <w:t>
      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bookmarkEnd w:id="668"/>
    <w:bookmarkStart w:name="z3963" w:id="669"/>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669"/>
    <w:bookmarkStart w:name="z3964" w:id="670"/>
    <w:p>
      <w:pPr>
        <w:spacing w:after="0"/>
        <w:ind w:left="0"/>
        <w:jc w:val="both"/>
      </w:pPr>
      <w:r>
        <w:rPr>
          <w:rFonts w:ascii="Times New Roman"/>
          <w:b w:val="false"/>
          <w:i w:val="false"/>
          <w:color w:val="000000"/>
          <w:sz w:val="28"/>
        </w:rPr>
        <w:t>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bookmarkEnd w:id="670"/>
    <w:bookmarkStart w:name="z3965" w:id="671"/>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bookmarkEnd w:id="671"/>
    <w:bookmarkStart w:name="z3966" w:id="672"/>
    <w:p>
      <w:pPr>
        <w:spacing w:after="0"/>
        <w:ind w:left="0"/>
        <w:jc w:val="both"/>
      </w:pPr>
      <w:r>
        <w:rPr>
          <w:rFonts w:ascii="Times New Roman"/>
          <w:b w:val="false"/>
          <w:i w:val="false"/>
          <w:color w:val="000000"/>
          <w:sz w:val="28"/>
        </w:rPr>
        <w:t xml:space="preserve">
      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 </w:t>
      </w:r>
    </w:p>
    <w:bookmarkEnd w:id="672"/>
    <w:bookmarkStart w:name="z3967" w:id="673"/>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673"/>
    <w:bookmarkStart w:name="z3968" w:id="674"/>
    <w:p>
      <w:pPr>
        <w:spacing w:after="0"/>
        <w:ind w:left="0"/>
        <w:jc w:val="both"/>
      </w:pPr>
      <w:r>
        <w:rPr>
          <w:rFonts w:ascii="Times New Roman"/>
          <w:b w:val="false"/>
          <w:i w:val="false"/>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bookmarkEnd w:id="674"/>
    <w:bookmarkStart w:name="z3969" w:id="675"/>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675"/>
    <w:bookmarkStart w:name="z3970" w:id="676"/>
    <w:p>
      <w:pPr>
        <w:spacing w:after="0"/>
        <w:ind w:left="0"/>
        <w:jc w:val="both"/>
      </w:pPr>
      <w:r>
        <w:rPr>
          <w:rFonts w:ascii="Times New Roman"/>
          <w:b w:val="false"/>
          <w:i w:val="false"/>
          <w:color w:val="000000"/>
          <w:sz w:val="28"/>
        </w:rPr>
        <w:t>
      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bookmarkEnd w:id="676"/>
    <w:bookmarkStart w:name="z3971" w:id="67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677"/>
    <w:bookmarkStart w:name="z3972" w:id="678"/>
    <w:p>
      <w:pPr>
        <w:spacing w:after="0"/>
        <w:ind w:left="0"/>
        <w:jc w:val="both"/>
      </w:pPr>
      <w:r>
        <w:rPr>
          <w:rFonts w:ascii="Times New Roman"/>
          <w:b w:val="false"/>
          <w:i w:val="false"/>
          <w:color w:val="000000"/>
          <w:sz w:val="28"/>
        </w:rPr>
        <w:t>
      10. Необращение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bookmarkEnd w:id="678"/>
    <w:bookmarkStart w:name="z3973" w:id="679"/>
    <w:p>
      <w:pPr>
        <w:spacing w:after="0"/>
        <w:ind w:left="0"/>
        <w:jc w:val="both"/>
      </w:pPr>
      <w:r>
        <w:rPr>
          <w:rFonts w:ascii="Times New Roman"/>
          <w:b w:val="false"/>
          <w:i w:val="false"/>
          <w:color w:val="000000"/>
          <w:sz w:val="28"/>
        </w:rPr>
        <w:t>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bookmarkEnd w:id="679"/>
    <w:bookmarkStart w:name="z3974" w:id="680"/>
    <w:p>
      <w:pPr>
        <w:spacing w:after="0"/>
        <w:ind w:left="0"/>
        <w:jc w:val="both"/>
      </w:pPr>
      <w:r>
        <w:rPr>
          <w:rFonts w:ascii="Times New Roman"/>
          <w:b w:val="false"/>
          <w:i w:val="false"/>
          <w:color w:val="000000"/>
          <w:sz w:val="28"/>
        </w:rPr>
        <w:t>
      2) неисполнения поставщиком обязательств по заключенному с ним договору о государственных закупках;</w:t>
      </w:r>
    </w:p>
    <w:bookmarkEnd w:id="680"/>
    <w:bookmarkStart w:name="z3975" w:id="681"/>
    <w:p>
      <w:pPr>
        <w:spacing w:after="0"/>
        <w:ind w:left="0"/>
        <w:jc w:val="both"/>
      </w:pPr>
      <w:r>
        <w:rPr>
          <w:rFonts w:ascii="Times New Roman"/>
          <w:b w:val="false"/>
          <w:i w:val="false"/>
          <w:color w:val="000000"/>
          <w:sz w:val="28"/>
        </w:rPr>
        <w:t>
      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bookmarkEnd w:id="681"/>
    <w:bookmarkStart w:name="z3976" w:id="682"/>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End w:id="682"/>
    <w:bookmarkStart w:name="z3977" w:id="683"/>
    <w:p>
      <w:pPr>
        <w:spacing w:after="0"/>
        <w:ind w:left="0"/>
        <w:jc w:val="both"/>
      </w:pPr>
      <w:r>
        <w:rPr>
          <w:rFonts w:ascii="Times New Roman"/>
          <w:b w:val="false"/>
          <w:i w:val="false"/>
          <w:color w:val="000000"/>
          <w:sz w:val="28"/>
        </w:rPr>
        <w:t xml:space="preserve">
      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bookmarkEnd w:id="683"/>
    <w:bookmarkStart w:name="z3978" w:id="684"/>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684"/>
    <w:bookmarkStart w:name="z3979" w:id="685"/>
    <w:p>
      <w:pPr>
        <w:spacing w:after="0"/>
        <w:ind w:left="0"/>
        <w:jc w:val="both"/>
      </w:pPr>
      <w:r>
        <w:rPr>
          <w:rFonts w:ascii="Times New Roman"/>
          <w:b w:val="false"/>
          <w:i w:val="false"/>
          <w:color w:val="000000"/>
          <w:sz w:val="28"/>
        </w:rPr>
        <w:t>
      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bookmarkEnd w:id="685"/>
    <w:bookmarkStart w:name="z3980" w:id="686"/>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686"/>
    <w:bookmarkStart w:name="z3981" w:id="687"/>
    <w:p>
      <w:pPr>
        <w:spacing w:after="0"/>
        <w:ind w:left="0"/>
        <w:jc w:val="both"/>
      </w:pPr>
      <w:r>
        <w:rPr>
          <w:rFonts w:ascii="Times New Roman"/>
          <w:b w:val="false"/>
          <w:i w:val="false"/>
          <w:color w:val="000000"/>
          <w:sz w:val="28"/>
        </w:rPr>
        <w:t>
      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bookmarkEnd w:id="687"/>
    <w:bookmarkStart w:name="z3982" w:id="688"/>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End w:id="688"/>
    <w:bookmarkStart w:name="z3983" w:id="689"/>
    <w:p>
      <w:pPr>
        <w:spacing w:after="0"/>
        <w:ind w:left="0"/>
        <w:jc w:val="both"/>
      </w:pPr>
      <w:r>
        <w:rPr>
          <w:rFonts w:ascii="Times New Roman"/>
          <w:b w:val="false"/>
          <w:i w:val="false"/>
          <w:color w:val="000000"/>
          <w:sz w:val="28"/>
        </w:rPr>
        <w:t>
      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bookmarkEnd w:id="689"/>
    <w:bookmarkStart w:name="z3984" w:id="690"/>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690"/>
    <w:bookmarkStart w:name="z3985" w:id="691"/>
    <w:p>
      <w:pPr>
        <w:spacing w:after="0"/>
        <w:ind w:left="0"/>
        <w:jc w:val="both"/>
      </w:pPr>
      <w:r>
        <w:rPr>
          <w:rFonts w:ascii="Times New Roman"/>
          <w:b w:val="false"/>
          <w:i w:val="false"/>
          <w:color w:val="000000"/>
          <w:sz w:val="28"/>
        </w:rPr>
        <w:t>
      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bookmarkEnd w:id="691"/>
    <w:bookmarkStart w:name="z3986" w:id="692"/>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692"/>
    <w:bookmarkStart w:name="z3987" w:id="693"/>
    <w:p>
      <w:pPr>
        <w:spacing w:after="0"/>
        <w:ind w:left="0"/>
        <w:jc w:val="both"/>
      </w:pPr>
      <w:r>
        <w:rPr>
          <w:rFonts w:ascii="Times New Roman"/>
          <w:b w:val="false"/>
          <w:i w:val="false"/>
          <w:color w:val="000000"/>
          <w:sz w:val="28"/>
        </w:rPr>
        <w:t>
      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bookmarkEnd w:id="693"/>
    <w:bookmarkStart w:name="z3988" w:id="694"/>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End w:id="694"/>
    <w:bookmarkStart w:name="z3989" w:id="695"/>
    <w:p>
      <w:pPr>
        <w:spacing w:after="0"/>
        <w:ind w:left="0"/>
        <w:jc w:val="both"/>
      </w:pPr>
      <w:r>
        <w:rPr>
          <w:rFonts w:ascii="Times New Roman"/>
          <w:b w:val="false"/>
          <w:i w:val="false"/>
          <w:color w:val="000000"/>
          <w:sz w:val="28"/>
        </w:rPr>
        <w:t>
      17. Действие, предусмотренное частью девятой настоящей статьи, совершенное повторно в течение года после наложения административного взыскания, –</w:t>
      </w:r>
    </w:p>
    <w:bookmarkEnd w:id="695"/>
    <w:bookmarkStart w:name="z3990" w:id="69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696"/>
    <w:bookmarkStart w:name="z3991" w:id="697"/>
    <w:p>
      <w:pPr>
        <w:spacing w:after="0"/>
        <w:ind w:left="0"/>
        <w:jc w:val="both"/>
      </w:pPr>
      <w:r>
        <w:rPr>
          <w:rFonts w:ascii="Times New Roman"/>
          <w:b w:val="false"/>
          <w:i w:val="false"/>
          <w:color w:val="000000"/>
          <w:sz w:val="28"/>
        </w:rPr>
        <w:t>
      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bookmarkEnd w:id="697"/>
    <w:bookmarkStart w:name="z3992" w:id="698"/>
    <w:p>
      <w:pPr>
        <w:spacing w:after="0"/>
        <w:ind w:left="0"/>
        <w:jc w:val="both"/>
      </w:pPr>
      <w:r>
        <w:rPr>
          <w:rFonts w:ascii="Times New Roman"/>
          <w:b w:val="false"/>
          <w:i w:val="false"/>
          <w:color w:val="000000"/>
          <w:sz w:val="28"/>
        </w:rPr>
        <w:t>
      влекут штраф на должностных лиц в размере двухсот месячных расчетных показателей.</w:t>
      </w:r>
    </w:p>
    <w:bookmarkEnd w:id="698"/>
    <w:bookmarkStart w:name="z3993" w:id="699"/>
    <w:p>
      <w:pPr>
        <w:spacing w:after="0"/>
        <w:ind w:left="0"/>
        <w:jc w:val="both"/>
      </w:pPr>
      <w:r>
        <w:rPr>
          <w:rFonts w:ascii="Times New Roman"/>
          <w:b w:val="false"/>
          <w:i w:val="false"/>
          <w:color w:val="000000"/>
          <w:sz w:val="28"/>
        </w:rPr>
        <w:t>
      Примечания.</w:t>
      </w:r>
    </w:p>
    <w:bookmarkEnd w:id="699"/>
    <w:bookmarkStart w:name="z3994" w:id="700"/>
    <w:p>
      <w:pPr>
        <w:spacing w:after="0"/>
        <w:ind w:left="0"/>
        <w:jc w:val="both"/>
      </w:pPr>
      <w:r>
        <w:rPr>
          <w:rFonts w:ascii="Times New Roman"/>
          <w:b w:val="false"/>
          <w:i w:val="false"/>
          <w:color w:val="000000"/>
          <w:sz w:val="28"/>
        </w:rPr>
        <w:t>
      1. Под должностными лицами в настоящей статье следует понимать:</w:t>
      </w:r>
    </w:p>
    <w:bookmarkEnd w:id="700"/>
    <w:bookmarkStart w:name="z3995" w:id="701"/>
    <w:p>
      <w:pPr>
        <w:spacing w:after="0"/>
        <w:ind w:left="0"/>
        <w:jc w:val="both"/>
      </w:pPr>
      <w:r>
        <w:rPr>
          <w:rFonts w:ascii="Times New Roman"/>
          <w:b w:val="false"/>
          <w:i w:val="false"/>
          <w:color w:val="000000"/>
          <w:sz w:val="28"/>
        </w:rPr>
        <w:t>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bookmarkEnd w:id="701"/>
    <w:bookmarkStart w:name="z3996" w:id="702"/>
    <w:p>
      <w:pPr>
        <w:spacing w:after="0"/>
        <w:ind w:left="0"/>
        <w:jc w:val="both"/>
      </w:pPr>
      <w:r>
        <w:rPr>
          <w:rFonts w:ascii="Times New Roman"/>
          <w:b w:val="false"/>
          <w:i w:val="false"/>
          <w:color w:val="000000"/>
          <w:sz w:val="28"/>
        </w:rPr>
        <w:t>
      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bookmarkEnd w:id="702"/>
    <w:bookmarkStart w:name="z3997" w:id="703"/>
    <w:p>
      <w:pPr>
        <w:spacing w:after="0"/>
        <w:ind w:left="0"/>
        <w:jc w:val="both"/>
      </w:pPr>
      <w:r>
        <w:rPr>
          <w:rFonts w:ascii="Times New Roman"/>
          <w:b w:val="false"/>
          <w:i w:val="false"/>
          <w:color w:val="000000"/>
          <w:sz w:val="28"/>
        </w:rPr>
        <w:t>
      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bookmarkEnd w:id="703"/>
    <w:bookmarkStart w:name="z3998" w:id="704"/>
    <w:p>
      <w:pPr>
        <w:spacing w:after="0"/>
        <w:ind w:left="0"/>
        <w:jc w:val="both"/>
      </w:pPr>
      <w:r>
        <w:rPr>
          <w:rFonts w:ascii="Times New Roman"/>
          <w:b w:val="false"/>
          <w:i w:val="false"/>
          <w:color w:val="000000"/>
          <w:sz w:val="28"/>
        </w:rPr>
        <w:t>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bookmarkEnd w:id="704"/>
    <w:bookmarkStart w:name="z3999" w:id="705"/>
    <w:p>
      <w:pPr>
        <w:spacing w:after="0"/>
        <w:ind w:left="0"/>
        <w:jc w:val="both"/>
      </w:pPr>
      <w:r>
        <w:rPr>
          <w:rFonts w:ascii="Times New Roman"/>
          <w:b w:val="false"/>
          <w:i w:val="false"/>
          <w:color w:val="000000"/>
          <w:sz w:val="28"/>
        </w:rPr>
        <w:t>
      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bookmarkEnd w:id="705"/>
    <w:bookmarkStart w:name="z4000" w:id="706"/>
    <w:p>
      <w:pPr>
        <w:spacing w:after="0"/>
        <w:ind w:left="0"/>
        <w:jc w:val="both"/>
      </w:pPr>
      <w:r>
        <w:rPr>
          <w:rFonts w:ascii="Times New Roman"/>
          <w:b w:val="false"/>
          <w:i w:val="false"/>
          <w:color w:val="000000"/>
          <w:sz w:val="28"/>
        </w:rPr>
        <w:t>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bookmarkEnd w:id="706"/>
    <w:bookmarkStart w:name="z4001" w:id="707"/>
    <w:p>
      <w:pPr>
        <w:spacing w:after="0"/>
        <w:ind w:left="0"/>
        <w:jc w:val="both"/>
      </w:pPr>
      <w:r>
        <w:rPr>
          <w:rFonts w:ascii="Times New Roman"/>
          <w:b w:val="false"/>
          <w:i w:val="false"/>
          <w:color w:val="000000"/>
          <w:sz w:val="28"/>
        </w:rPr>
        <w:t>
      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bookmarkStart w:name="z4198" w:id="708"/>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bookmarkEnd w:id="708"/>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199" w:id="709"/>
    <w:p>
      <w:pPr>
        <w:spacing w:after="0"/>
        <w:ind w:left="0"/>
        <w:jc w:val="both"/>
      </w:pPr>
      <w:r>
        <w:rPr>
          <w:rFonts w:ascii="Times New Roman"/>
          <w:b w:val="false"/>
          <w:i w:val="false"/>
          <w:color w:val="000000"/>
          <w:sz w:val="28"/>
        </w:rPr>
        <w:t>
      2. Отказ от осуществления закупок в случаях, не предусмотренных порядком осуществления закупок, –</w:t>
      </w:r>
    </w:p>
    <w:bookmarkEnd w:id="709"/>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0" w:id="710"/>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710"/>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1" w:id="711"/>
    <w:p>
      <w:pPr>
        <w:spacing w:after="0"/>
        <w:ind w:left="0"/>
        <w:jc w:val="both"/>
      </w:pPr>
      <w:r>
        <w:rPr>
          <w:rFonts w:ascii="Times New Roman"/>
          <w:b w:val="false"/>
          <w:i w:val="false"/>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bookmarkEnd w:id="711"/>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4202" w:id="712"/>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bookmarkEnd w:id="71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4203" w:id="713"/>
    <w:p>
      <w:pPr>
        <w:spacing w:after="0"/>
        <w:ind w:left="0"/>
        <w:jc w:val="both"/>
      </w:pPr>
      <w:r>
        <w:rPr>
          <w:rFonts w:ascii="Times New Roman"/>
          <w:b w:val="false"/>
          <w:i w:val="false"/>
          <w:color w:val="000000"/>
          <w:sz w:val="28"/>
        </w:rPr>
        <w:t>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bookmarkEnd w:id="713"/>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4" w:id="714"/>
    <w:p>
      <w:pPr>
        <w:spacing w:after="0"/>
        <w:ind w:left="0"/>
        <w:jc w:val="both"/>
      </w:pPr>
      <w:r>
        <w:rPr>
          <w:rFonts w:ascii="Times New Roman"/>
          <w:b w:val="false"/>
          <w:i w:val="false"/>
          <w:color w:val="000000"/>
          <w:sz w:val="28"/>
        </w:rPr>
        <w:t>
      Примечания.</w:t>
      </w:r>
    </w:p>
    <w:bookmarkEnd w:id="714"/>
    <w:bookmarkStart w:name="z4205" w:id="715"/>
    <w:p>
      <w:pPr>
        <w:spacing w:after="0"/>
        <w:ind w:left="0"/>
        <w:jc w:val="both"/>
      </w:pPr>
      <w:r>
        <w:rPr>
          <w:rFonts w:ascii="Times New Roman"/>
          <w:b w:val="false"/>
          <w:i w:val="false"/>
          <w:color w:val="000000"/>
          <w:sz w:val="28"/>
        </w:rPr>
        <w:t>
      1. Под порядком осуществления закупок в настоящей статье следует понимать правила осуществления закупок, предусмотренные Законом Республики Казахстан "О государственном имуществе", или порядок осуществления закупок, предусмотренный Законом Республики Казахстан "О Фонде национального благосостояния".</w:t>
      </w:r>
    </w:p>
    <w:bookmarkEnd w:id="715"/>
    <w:bookmarkStart w:name="z4206" w:id="716"/>
    <w:p>
      <w:pPr>
        <w:spacing w:after="0"/>
        <w:ind w:left="0"/>
        <w:jc w:val="both"/>
      </w:pPr>
      <w:r>
        <w:rPr>
          <w:rFonts w:ascii="Times New Roman"/>
          <w:b w:val="false"/>
          <w:i w:val="false"/>
          <w:color w:val="000000"/>
          <w:sz w:val="28"/>
        </w:rPr>
        <w:t>
      2. Под должностными лицами в настоящей статье следует понимать:</w:t>
      </w:r>
    </w:p>
    <w:bookmarkEnd w:id="716"/>
    <w:p>
      <w:pPr>
        <w:spacing w:after="0"/>
        <w:ind w:left="0"/>
        <w:jc w:val="both"/>
      </w:pPr>
      <w:r>
        <w:rPr>
          <w:rFonts w:ascii="Times New Roman"/>
          <w:b w:val="false"/>
          <w:i w:val="false"/>
          <w:color w:val="000000"/>
          <w:sz w:val="28"/>
        </w:rPr>
        <w:t>
      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pPr>
        <w:spacing w:after="0"/>
        <w:ind w:left="0"/>
        <w:jc w:val="both"/>
      </w:pPr>
      <w:r>
        <w:rPr>
          <w:rFonts w:ascii="Times New Roman"/>
          <w:b w:val="false"/>
          <w:i w:val="false"/>
          <w:color w:val="000000"/>
          <w:sz w:val="28"/>
        </w:rPr>
        <w:t>
      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pPr>
        <w:spacing w:after="0"/>
        <w:ind w:left="0"/>
        <w:jc w:val="both"/>
      </w:pPr>
      <w:r>
        <w:rPr>
          <w:rFonts w:ascii="Times New Roman"/>
          <w:b w:val="false"/>
          <w:i w:val="false"/>
          <w:color w:val="000000"/>
          <w:sz w:val="28"/>
        </w:rPr>
        <w:t>
      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Start w:name="z4207" w:id="717"/>
    <w:p>
      <w:pPr>
        <w:spacing w:after="0"/>
        <w:ind w:left="0"/>
        <w:jc w:val="both"/>
      </w:pPr>
      <w:r>
        <w:rPr>
          <w:rFonts w:ascii="Times New Roman"/>
          <w:b w:val="false"/>
          <w:i w:val="false"/>
          <w:color w:val="000000"/>
          <w:sz w:val="28"/>
        </w:rPr>
        <w:t>
      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207-1 в соответствии с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208. Нарушение требований законодательства Республики Казахстан о кредитных бюро и формировании кредитных историй</w:t>
      </w:r>
    </w:p>
    <w:bookmarkStart w:name="z728" w:id="718"/>
    <w:p>
      <w:pPr>
        <w:spacing w:after="0"/>
        <w:ind w:left="0"/>
        <w:jc w:val="both"/>
      </w:pPr>
      <w:r>
        <w:rPr>
          <w:rFonts w:ascii="Times New Roman"/>
          <w:b w:val="false"/>
          <w:i w:val="false"/>
          <w:color w:val="000000"/>
          <w:sz w:val="28"/>
        </w:rPr>
        <w:t xml:space="preserve">
      1. Нарушение кредитным бюро законодательства Республики Казахстан о кредитных бюро и формировании кредитных историй – </w:t>
      </w:r>
    </w:p>
    <w:bookmarkEnd w:id="718"/>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729" w:id="719"/>
    <w:p>
      <w:pPr>
        <w:spacing w:after="0"/>
        <w:ind w:left="0"/>
        <w:jc w:val="both"/>
      </w:pPr>
      <w:r>
        <w:rPr>
          <w:rFonts w:ascii="Times New Roman"/>
          <w:b w:val="false"/>
          <w:i w:val="false"/>
          <w:color w:val="000000"/>
          <w:sz w:val="28"/>
        </w:rPr>
        <w:t>
      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предоставления негативной информации о субъекте кредитной истории, а также неправильное оформление такого согласия –</w:t>
      </w:r>
    </w:p>
    <w:bookmarkEnd w:id="71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327" w:id="720"/>
    <w:p>
      <w:pPr>
        <w:spacing w:after="0"/>
        <w:ind w:left="0"/>
        <w:jc w:val="both"/>
      </w:pPr>
      <w:r>
        <w:rPr>
          <w:rFonts w:ascii="Times New Roman"/>
          <w:b w:val="false"/>
          <w:i w:val="false"/>
          <w:color w:val="000000"/>
          <w:sz w:val="28"/>
        </w:rPr>
        <w:t>
      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bookmarkEnd w:id="720"/>
    <w:bookmarkStart w:name="z4328" w:id="72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721"/>
    <w:bookmarkStart w:name="z730" w:id="722"/>
    <w:p>
      <w:pPr>
        <w:spacing w:after="0"/>
        <w:ind w:left="0"/>
        <w:jc w:val="both"/>
      </w:pPr>
      <w:r>
        <w:rPr>
          <w:rFonts w:ascii="Times New Roman"/>
          <w:b w:val="false"/>
          <w:i w:val="false"/>
          <w:color w:val="000000"/>
          <w:sz w:val="28"/>
        </w:rPr>
        <w:t xml:space="preserve">
      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 </w:t>
      </w:r>
    </w:p>
    <w:bookmarkEnd w:id="72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208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209. Нарушение законодательства Республики Казахстан о концессиях</w:t>
      </w:r>
    </w:p>
    <w:p>
      <w:pPr>
        <w:spacing w:after="0"/>
        <w:ind w:left="0"/>
        <w:jc w:val="both"/>
      </w:pPr>
      <w:r>
        <w:rPr>
          <w:rFonts w:ascii="Times New Roman"/>
          <w:b w:val="false"/>
          <w:i w:val="false"/>
          <w:color w:val="000000"/>
          <w:sz w:val="28"/>
        </w:rPr>
        <w:t xml:space="preserve">
      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условий договора концессии – </w:t>
      </w:r>
    </w:p>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проведения конкурса.</w:t>
      </w:r>
    </w:p>
    <w:p>
      <w:pPr>
        <w:spacing w:after="0"/>
        <w:ind w:left="0"/>
        <w:jc w:val="both"/>
      </w:pPr>
      <w:r>
        <w:rPr>
          <w:rFonts w:ascii="Times New Roman"/>
          <w:b/>
          <w:i w:val="false"/>
          <w:color w:val="000000"/>
          <w:sz w:val="28"/>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bookmarkStart w:name="z733" w:id="723"/>
    <w:p>
      <w:pPr>
        <w:spacing w:after="0"/>
        <w:ind w:left="0"/>
        <w:jc w:val="both"/>
      </w:pPr>
      <w:r>
        <w:rPr>
          <w:rFonts w:ascii="Times New Roman"/>
          <w:b w:val="false"/>
          <w:i w:val="false"/>
          <w:color w:val="000000"/>
          <w:sz w:val="28"/>
        </w:rPr>
        <w:t>
      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в соответствии с нормативными правовыми актами Национального Банка Республики Казахстан, –</w:t>
      </w:r>
    </w:p>
    <w:bookmarkEnd w:id="723"/>
    <w:p>
      <w:pPr>
        <w:spacing w:after="0"/>
        <w:ind w:left="0"/>
        <w:jc w:val="both"/>
      </w:pPr>
      <w:r>
        <w:rPr>
          <w:rFonts w:ascii="Times New Roman"/>
          <w:b w:val="false"/>
          <w:i w:val="false"/>
          <w:color w:val="000000"/>
          <w:sz w:val="28"/>
        </w:rPr>
        <w:t>
      влечет предупреждение.</w:t>
      </w:r>
    </w:p>
    <w:bookmarkStart w:name="z734" w:id="72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72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bookmarkStart w:name="z4210" w:id="725"/>
    <w:p>
      <w:pPr>
        <w:spacing w:after="0"/>
        <w:ind w:left="0"/>
        <w:jc w:val="both"/>
      </w:pPr>
      <w:r>
        <w:rPr>
          <w:rFonts w:ascii="Times New Roman"/>
          <w:b w:val="false"/>
          <w:i w:val="false"/>
          <w:color w:val="000000"/>
          <w:sz w:val="28"/>
        </w:rPr>
        <w:t xml:space="preserve">
      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  </w:t>
      </w:r>
    </w:p>
    <w:bookmarkEnd w:id="725"/>
    <w:p>
      <w:pPr>
        <w:spacing w:after="0"/>
        <w:ind w:left="0"/>
        <w:jc w:val="both"/>
      </w:pPr>
      <w:r>
        <w:rPr>
          <w:rFonts w:ascii="Times New Roman"/>
          <w:b w:val="false"/>
          <w:i w:val="false"/>
          <w:color w:val="000000"/>
          <w:sz w:val="28"/>
        </w:rPr>
        <w:t xml:space="preserve">
      влечет предупреждение. </w:t>
      </w:r>
    </w:p>
    <w:bookmarkStart w:name="z4211" w:id="726"/>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726"/>
    <w:p>
      <w:pPr>
        <w:spacing w:after="0"/>
        <w:ind w:left="0"/>
        <w:jc w:val="both"/>
      </w:pPr>
      <w:r>
        <w:rPr>
          <w:rFonts w:ascii="Times New Roman"/>
          <w:b w:val="false"/>
          <w:i w:val="false"/>
          <w:color w:val="000000"/>
          <w:sz w:val="28"/>
        </w:rPr>
        <w:t>
      влечет штраф в размере четырехсот пятидесяти месячных расчетных показателей.</w:t>
      </w:r>
    </w:p>
    <w:bookmarkStart w:name="z4212" w:id="727"/>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уполномоченный банк был привлечен к административной ответственности по части первой настоящей статьи.</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210-1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Нарушение требований законодательства Республики Казахстан о микрофинансовой деятельности</w:t>
      </w:r>
    </w:p>
    <w:p>
      <w:pPr>
        <w:spacing w:after="0"/>
        <w:ind w:left="0"/>
        <w:jc w:val="both"/>
      </w:pPr>
      <w:r>
        <w:rPr>
          <w:rFonts w:ascii="Times New Roman"/>
          <w:b w:val="false"/>
          <w:i w:val="false"/>
          <w:color w:val="ff0000"/>
          <w:sz w:val="28"/>
        </w:rPr>
        <w:t xml:space="preserve">
      Сноска. Заголовок статьи 211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bookmarkStart w:name="z736" w:id="728"/>
    <w:p>
      <w:pPr>
        <w:spacing w:after="0"/>
        <w:ind w:left="0"/>
        <w:jc w:val="both"/>
      </w:pPr>
      <w:r>
        <w:rPr>
          <w:rFonts w:ascii="Times New Roman"/>
          <w:b w:val="false"/>
          <w:i w:val="false"/>
          <w:color w:val="000000"/>
          <w:sz w:val="28"/>
        </w:rPr>
        <w:t>
      1. Осуществление организациями, осуществляющими микрофинансовую деятельность, видов деятельности, не предусмотренных Законом Республики Казахстан "О микрофинансовой деятельности", –</w:t>
      </w:r>
    </w:p>
    <w:bookmarkEnd w:id="728"/>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737" w:id="729"/>
    <w:p>
      <w:pPr>
        <w:spacing w:after="0"/>
        <w:ind w:left="0"/>
        <w:jc w:val="both"/>
      </w:pPr>
      <w:r>
        <w:rPr>
          <w:rFonts w:ascii="Times New Roman"/>
          <w:b w:val="false"/>
          <w:i w:val="false"/>
          <w:color w:val="000000"/>
          <w:sz w:val="28"/>
        </w:rPr>
        <w:t>
      2. 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законодательству Республики Казахстан о микрофинансовой деятельности, если это действие не имеет признаков уголовно наказуемого деяния, –</w:t>
      </w:r>
    </w:p>
    <w:bookmarkEnd w:id="729"/>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738" w:id="730"/>
    <w:p>
      <w:pPr>
        <w:spacing w:after="0"/>
        <w:ind w:left="0"/>
        <w:jc w:val="both"/>
      </w:pPr>
      <w:r>
        <w:rPr>
          <w:rFonts w:ascii="Times New Roman"/>
          <w:b w:val="false"/>
          <w:i w:val="false"/>
          <w:color w:val="000000"/>
          <w:sz w:val="28"/>
        </w:rPr>
        <w:t>
      3. Представление организациями, осуществляющими микрофинансовую деятельность, недостоверной финансовой или иной отчетности –</w:t>
      </w:r>
    </w:p>
    <w:bookmarkEnd w:id="730"/>
    <w:p>
      <w:pPr>
        <w:spacing w:after="0"/>
        <w:ind w:left="0"/>
        <w:jc w:val="both"/>
      </w:pPr>
      <w:r>
        <w:rPr>
          <w:rFonts w:ascii="Times New Roman"/>
          <w:b w:val="false"/>
          <w:i w:val="false"/>
          <w:color w:val="000000"/>
          <w:sz w:val="28"/>
        </w:rPr>
        <w:t>
      влечет предупреждение.</w:t>
      </w:r>
    </w:p>
    <w:bookmarkStart w:name="z4213" w:id="731"/>
    <w:p>
      <w:pPr>
        <w:spacing w:after="0"/>
        <w:ind w:left="0"/>
        <w:jc w:val="both"/>
      </w:pPr>
      <w:r>
        <w:rPr>
          <w:rFonts w:ascii="Times New Roman"/>
          <w:b w:val="false"/>
          <w:i w:val="false"/>
          <w:color w:val="000000"/>
          <w:sz w:val="28"/>
        </w:rPr>
        <w:t>
      3-1.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73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739" w:id="732"/>
    <w:p>
      <w:pPr>
        <w:spacing w:after="0"/>
        <w:ind w:left="0"/>
        <w:jc w:val="both"/>
      </w:pPr>
      <w:r>
        <w:rPr>
          <w:rFonts w:ascii="Times New Roman"/>
          <w:b w:val="false"/>
          <w:i w:val="false"/>
          <w:color w:val="000000"/>
          <w:sz w:val="28"/>
        </w:rPr>
        <w:t xml:space="preserve">
      4. Неоднократное (два и более раза в течение двенадцати последовательных календарных месяцев) нарушение организациями, осуществляющими микрофинансовую деятельность, одних и тех же пруденциальных нормативов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732"/>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740" w:id="733"/>
    <w:p>
      <w:pPr>
        <w:spacing w:after="0"/>
        <w:ind w:left="0"/>
        <w:jc w:val="both"/>
      </w:pPr>
      <w:r>
        <w:rPr>
          <w:rFonts w:ascii="Times New Roman"/>
          <w:b w:val="false"/>
          <w:i w:val="false"/>
          <w:color w:val="000000"/>
          <w:sz w:val="28"/>
        </w:rPr>
        <w:t>
      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а равно превышение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w:t>
      </w:r>
    </w:p>
    <w:bookmarkEnd w:id="733"/>
    <w:p>
      <w:pPr>
        <w:spacing w:after="0"/>
        <w:ind w:left="0"/>
        <w:jc w:val="both"/>
      </w:pPr>
      <w:r>
        <w:rPr>
          <w:rFonts w:ascii="Times New Roman"/>
          <w:b w:val="false"/>
          <w:i w:val="false"/>
          <w:color w:val="000000"/>
          <w:sz w:val="28"/>
        </w:rPr>
        <w:t>
      влекут штраф на юридических лиц в размере пятидесяти месячных расчетных показателей.</w:t>
      </w:r>
    </w:p>
    <w:bookmarkStart w:name="z741" w:id="734"/>
    <w:p>
      <w:pPr>
        <w:spacing w:after="0"/>
        <w:ind w:left="0"/>
        <w:jc w:val="both"/>
      </w:pPr>
      <w:r>
        <w:rPr>
          <w:rFonts w:ascii="Times New Roman"/>
          <w:b w:val="false"/>
          <w:i w:val="false"/>
          <w:color w:val="000000"/>
          <w:sz w:val="28"/>
        </w:rPr>
        <w:t xml:space="preserve">
      6. Утеря организациями, осуществляющими микрофинансовую деятельность, платежных документов клиентов – </w:t>
      </w:r>
    </w:p>
    <w:bookmarkEnd w:id="734"/>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454" w:id="735"/>
    <w:p>
      <w:pPr>
        <w:spacing w:after="0"/>
        <w:ind w:left="0"/>
        <w:jc w:val="both"/>
      </w:pPr>
      <w:r>
        <w:rPr>
          <w:rFonts w:ascii="Times New Roman"/>
          <w:b w:val="false"/>
          <w:i w:val="false"/>
          <w:color w:val="000000"/>
          <w:sz w:val="28"/>
        </w:rPr>
        <w:t>
      7. Утеря оригиналов правоустанавливающих документов на имущество, являющееся 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bookmarkEnd w:id="73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55" w:id="736"/>
    <w:p>
      <w:pPr>
        <w:spacing w:after="0"/>
        <w:ind w:left="0"/>
        <w:jc w:val="both"/>
      </w:pPr>
      <w:r>
        <w:rPr>
          <w:rFonts w:ascii="Times New Roman"/>
          <w:b w:val="false"/>
          <w:i w:val="false"/>
          <w:color w:val="000000"/>
          <w:sz w:val="28"/>
        </w:rPr>
        <w:t xml:space="preserve">
      Примечания. </w:t>
      </w:r>
    </w:p>
    <w:bookmarkEnd w:id="736"/>
    <w:p>
      <w:pPr>
        <w:spacing w:after="0"/>
        <w:ind w:left="0"/>
        <w:jc w:val="both"/>
      </w:pPr>
      <w:r>
        <w:rPr>
          <w:rFonts w:ascii="Times New Roman"/>
          <w:b w:val="false"/>
          <w:i w:val="false"/>
          <w:color w:val="000000"/>
          <w:sz w:val="28"/>
        </w:rPr>
        <w:t>
      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211 с изменениями, внесенными законами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211-1. Нарушение требований законодательства Республики Казахстан о коллекторской деятельности</w:t>
      </w:r>
    </w:p>
    <w:bookmarkStart w:name="z3457" w:id="737"/>
    <w:p>
      <w:pPr>
        <w:spacing w:after="0"/>
        <w:ind w:left="0"/>
        <w:jc w:val="both"/>
      </w:pPr>
      <w:r>
        <w:rPr>
          <w:rFonts w:ascii="Times New Roman"/>
          <w:b w:val="false"/>
          <w:i w:val="false"/>
          <w:color w:val="000000"/>
          <w:sz w:val="28"/>
        </w:rPr>
        <w:t>
      1. Совершение коллекторским агентством следующих недобросовестных действий, если эти действия не содержат признаков уголовно наказуемого деяния:</w:t>
      </w:r>
    </w:p>
    <w:bookmarkEnd w:id="737"/>
    <w:p>
      <w:pPr>
        <w:spacing w:after="0"/>
        <w:ind w:left="0"/>
        <w:jc w:val="both"/>
      </w:pPr>
      <w:r>
        <w:rPr>
          <w:rFonts w:ascii="Times New Roman"/>
          <w:b w:val="false"/>
          <w:i w:val="false"/>
          <w:color w:val="000000"/>
          <w:sz w:val="28"/>
        </w:rPr>
        <w:t>
      1) использование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коллекторской деятельности";</w:t>
      </w:r>
    </w:p>
    <w:p>
      <w:pPr>
        <w:spacing w:after="0"/>
        <w:ind w:left="0"/>
        <w:jc w:val="both"/>
      </w:pPr>
      <w:r>
        <w:rPr>
          <w:rFonts w:ascii="Times New Roman"/>
          <w:b w:val="false"/>
          <w:i w:val="false"/>
          <w:color w:val="000000"/>
          <w:sz w:val="28"/>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законами Республики Казахстан,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3458" w:id="738"/>
    <w:p>
      <w:pPr>
        <w:spacing w:after="0"/>
        <w:ind w:left="0"/>
        <w:jc w:val="both"/>
      </w:pPr>
      <w:r>
        <w:rPr>
          <w:rFonts w:ascii="Times New Roman"/>
          <w:b w:val="false"/>
          <w:i w:val="false"/>
          <w:color w:val="000000"/>
          <w:sz w:val="28"/>
        </w:rPr>
        <w:t>
      2. Нарушение коллекторским агентством правил осуществления коллекторской деятельности, за исключением недобросовестных действий, предусмотренных Законом Республики Казахстан "О коллекторской деятельности", –</w:t>
      </w:r>
    </w:p>
    <w:bookmarkEnd w:id="738"/>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59" w:id="739"/>
    <w:p>
      <w:pPr>
        <w:spacing w:after="0"/>
        <w:ind w:left="0"/>
        <w:jc w:val="both"/>
      </w:pPr>
      <w:r>
        <w:rPr>
          <w:rFonts w:ascii="Times New Roman"/>
          <w:b w:val="false"/>
          <w:i w:val="false"/>
          <w:color w:val="000000"/>
          <w:sz w:val="28"/>
        </w:rPr>
        <w:t>
      3. Несвоевременное 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739"/>
    <w:p>
      <w:pPr>
        <w:spacing w:after="0"/>
        <w:ind w:left="0"/>
        <w:jc w:val="both"/>
      </w:pPr>
      <w:r>
        <w:rPr>
          <w:rFonts w:ascii="Times New Roman"/>
          <w:b w:val="false"/>
          <w:i w:val="false"/>
          <w:color w:val="000000"/>
          <w:sz w:val="28"/>
        </w:rPr>
        <w:t>
      влечет предупреждение.</w:t>
      </w:r>
    </w:p>
    <w:bookmarkStart w:name="z4214" w:id="740"/>
    <w:p>
      <w:pPr>
        <w:spacing w:after="0"/>
        <w:ind w:left="0"/>
        <w:jc w:val="both"/>
      </w:pPr>
      <w:r>
        <w:rPr>
          <w:rFonts w:ascii="Times New Roman"/>
          <w:b w:val="false"/>
          <w:i w:val="false"/>
          <w:color w:val="000000"/>
          <w:sz w:val="28"/>
        </w:rPr>
        <w:t>
      3-1.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74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4215" w:id="741"/>
    <w:p>
      <w:pPr>
        <w:spacing w:after="0"/>
        <w:ind w:left="0"/>
        <w:jc w:val="both"/>
      </w:pPr>
      <w:r>
        <w:rPr>
          <w:rFonts w:ascii="Times New Roman"/>
          <w:b w:val="false"/>
          <w:i w:val="false"/>
          <w:color w:val="000000"/>
          <w:sz w:val="28"/>
        </w:rPr>
        <w:t>
      3-2. Непредоставление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74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216" w:id="742"/>
    <w:p>
      <w:pPr>
        <w:spacing w:after="0"/>
        <w:ind w:left="0"/>
        <w:jc w:val="both"/>
      </w:pPr>
      <w:r>
        <w:rPr>
          <w:rFonts w:ascii="Times New Roman"/>
          <w:b w:val="false"/>
          <w:i w:val="false"/>
          <w:color w:val="000000"/>
          <w:sz w:val="28"/>
        </w:rPr>
        <w:t>
      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bookmarkEnd w:id="742"/>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3927" w:id="743"/>
    <w:p>
      <w:pPr>
        <w:spacing w:after="0"/>
        <w:ind w:left="0"/>
        <w:jc w:val="both"/>
      </w:pPr>
      <w:r>
        <w:rPr>
          <w:rFonts w:ascii="Times New Roman"/>
          <w:b w:val="false"/>
          <w:i w:val="false"/>
          <w:color w:val="000000"/>
          <w:sz w:val="28"/>
        </w:rPr>
        <w:t>
      4. Представление коллекторскими агентствами недостоверной, а равно неполной отчетности –</w:t>
      </w:r>
    </w:p>
    <w:bookmarkEnd w:id="743"/>
    <w:bookmarkStart w:name="z3928" w:id="744"/>
    <w:p>
      <w:pPr>
        <w:spacing w:after="0"/>
        <w:ind w:left="0"/>
        <w:jc w:val="both"/>
      </w:pPr>
      <w:r>
        <w:rPr>
          <w:rFonts w:ascii="Times New Roman"/>
          <w:b w:val="false"/>
          <w:i w:val="false"/>
          <w:color w:val="000000"/>
          <w:sz w:val="28"/>
        </w:rPr>
        <w:t>
      влечет предупреждение.</w:t>
      </w:r>
    </w:p>
    <w:bookmarkEnd w:id="744"/>
    <w:bookmarkStart w:name="z3929" w:id="745"/>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74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0" w:id="746"/>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нормативным правовым актом Национального Банка Республики Казахстан.</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211-1 в соответствии с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211-2. Нарушение лицом, 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bookmarkStart w:name="z3461" w:id="747"/>
    <w:p>
      <w:pPr>
        <w:spacing w:after="0"/>
        <w:ind w:left="0"/>
        <w:jc w:val="both"/>
      </w:pPr>
      <w:r>
        <w:rPr>
          <w:rFonts w:ascii="Times New Roman"/>
          <w:b w:val="false"/>
          <w:i w:val="false"/>
          <w:color w:val="000000"/>
          <w:sz w:val="28"/>
        </w:rPr>
        <w:t>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747"/>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2" w:id="748"/>
    <w:p>
      <w:pPr>
        <w:spacing w:after="0"/>
        <w:ind w:left="0"/>
        <w:jc w:val="both"/>
      </w:pPr>
      <w:r>
        <w:rPr>
          <w:rFonts w:ascii="Times New Roman"/>
          <w:b w:val="false"/>
          <w:i w:val="false"/>
          <w:color w:val="000000"/>
          <w:sz w:val="28"/>
        </w:rPr>
        <w:t>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748"/>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3" w:id="749"/>
    <w:p>
      <w:pPr>
        <w:spacing w:after="0"/>
        <w:ind w:left="0"/>
        <w:jc w:val="both"/>
      </w:pPr>
      <w:r>
        <w:rPr>
          <w:rFonts w:ascii="Times New Roman"/>
          <w:b w:val="false"/>
          <w:i w:val="false"/>
          <w:color w:val="000000"/>
          <w:sz w:val="28"/>
        </w:rPr>
        <w:t>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749"/>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4" w:id="750"/>
    <w:p>
      <w:pPr>
        <w:spacing w:after="0"/>
        <w:ind w:left="0"/>
        <w:jc w:val="both"/>
      </w:pPr>
      <w:r>
        <w:rPr>
          <w:rFonts w:ascii="Times New Roman"/>
          <w:b w:val="false"/>
          <w:i w:val="false"/>
          <w:color w:val="000000"/>
          <w:sz w:val="28"/>
        </w:rPr>
        <w:t>
      Примечания.</w:t>
      </w:r>
    </w:p>
    <w:bookmarkEnd w:id="750"/>
    <w:bookmarkStart w:name="z3465" w:id="751"/>
    <w:p>
      <w:pPr>
        <w:spacing w:after="0"/>
        <w:ind w:left="0"/>
        <w:jc w:val="both"/>
      </w:pPr>
      <w:r>
        <w:rPr>
          <w:rFonts w:ascii="Times New Roman"/>
          <w:b w:val="false"/>
          <w:i w:val="false"/>
          <w:color w:val="000000"/>
          <w:sz w:val="28"/>
        </w:rPr>
        <w:t>
      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51"/>
    <w:bookmarkStart w:name="z3466" w:id="752"/>
    <w:p>
      <w:pPr>
        <w:spacing w:after="0"/>
        <w:ind w:left="0"/>
        <w:jc w:val="both"/>
      </w:pPr>
      <w:r>
        <w:rPr>
          <w:rFonts w:ascii="Times New Roman"/>
          <w:b w:val="false"/>
          <w:i w:val="false"/>
          <w:color w:val="000000"/>
          <w:sz w:val="28"/>
        </w:rPr>
        <w:t>
      2. Для целей настоящей статьи под лицом, которому уступлено право (требование) по договору о предоставлении микрокредита, понимаются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211-2 в соответствии с Законом РК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212. Нарушение сроков представления финансовой или иной отчетности финансовыми организациями и иными лицами</w:t>
      </w:r>
    </w:p>
    <w:p>
      <w:pPr>
        <w:spacing w:after="0"/>
        <w:ind w:left="0"/>
        <w:jc w:val="both"/>
      </w:pPr>
      <w:r>
        <w:rPr>
          <w:rFonts w:ascii="Times New Roman"/>
          <w:b w:val="false"/>
          <w:i w:val="false"/>
          <w:color w:val="ff0000"/>
          <w:sz w:val="28"/>
        </w:rPr>
        <w:t xml:space="preserve">
      Сноска. Заголовок статьи 212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bookmarkStart w:name="z3931" w:id="753"/>
    <w:p>
      <w:pPr>
        <w:spacing w:after="0"/>
        <w:ind w:left="0"/>
        <w:jc w:val="both"/>
      </w:pPr>
      <w:r>
        <w:rPr>
          <w:rFonts w:ascii="Times New Roman"/>
          <w:b w:val="false"/>
          <w:i w:val="false"/>
          <w:color w:val="000000"/>
          <w:sz w:val="28"/>
        </w:rPr>
        <w:t>
      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bookmarkEnd w:id="753"/>
    <w:bookmarkStart w:name="z3932" w:id="754"/>
    <w:p>
      <w:pPr>
        <w:spacing w:after="0"/>
        <w:ind w:left="0"/>
        <w:jc w:val="both"/>
      </w:pPr>
      <w:r>
        <w:rPr>
          <w:rFonts w:ascii="Times New Roman"/>
          <w:b w:val="false"/>
          <w:i w:val="false"/>
          <w:color w:val="000000"/>
          <w:sz w:val="28"/>
        </w:rPr>
        <w:t>
      влечет предупреждение.</w:t>
      </w:r>
    </w:p>
    <w:bookmarkEnd w:id="754"/>
    <w:bookmarkStart w:name="z3933" w:id="75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755"/>
    <w:bookmarkStart w:name="z3934" w:id="756"/>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 в размере ста месячных расчетных показателей.</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937" w:id="757"/>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212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213. Нарушение требований банковского законодательства Республики Казахстан</w:t>
      </w:r>
    </w:p>
    <w:p>
      <w:pPr>
        <w:spacing w:after="0"/>
        <w:ind w:left="0"/>
        <w:jc w:val="both"/>
      </w:pPr>
      <w:bookmarkStart w:name="z747" w:id="758"/>
      <w:r>
        <w:rPr>
          <w:rFonts w:ascii="Times New Roman"/>
          <w:b w:val="false"/>
          <w:i w:val="false"/>
          <w:color w:val="ff0000"/>
          <w:sz w:val="28"/>
        </w:rPr>
        <w:t xml:space="preserve">
      1. Исключен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7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bookmarkStart w:name="z750" w:id="759"/>
    <w:p>
      <w:pPr>
        <w:spacing w:after="0"/>
        <w:ind w:left="0"/>
        <w:jc w:val="both"/>
      </w:pPr>
      <w:r>
        <w:rPr>
          <w:rFonts w:ascii="Times New Roman"/>
          <w:b w:val="false"/>
          <w:i w:val="false"/>
          <w:color w:val="000000"/>
          <w:sz w:val="28"/>
        </w:rPr>
        <w:t>
      4. Неоднократное (два и более раза в течение двенадцати последовательных календарных месяцев) нарушение банками, филиалами банков – нерезидентов Республики Казахстан, организациями, осуществляющими отдельные виды банковских операций,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bookmarkEnd w:id="759"/>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1" w:id="760"/>
    <w:p>
      <w:pPr>
        <w:spacing w:after="0"/>
        <w:ind w:left="0"/>
        <w:jc w:val="both"/>
      </w:pPr>
      <w:r>
        <w:rPr>
          <w:rFonts w:ascii="Times New Roman"/>
          <w:b w:val="false"/>
          <w:i w:val="false"/>
          <w:color w:val="000000"/>
          <w:sz w:val="28"/>
        </w:rPr>
        <w:t xml:space="preserve">
      5. Неоднократное (два и более раза в течение трех последовательных календарных месяцев) нарушение банками, филиалами банков – нерезидентов Республики Казахстан минимальных резервных требований, установленных Национальным Банком Республики Казахстан, – </w:t>
      </w:r>
    </w:p>
    <w:bookmarkEnd w:id="760"/>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2" w:id="761"/>
    <w:p>
      <w:pPr>
        <w:spacing w:after="0"/>
        <w:ind w:left="0"/>
        <w:jc w:val="both"/>
      </w:pPr>
      <w:r>
        <w:rPr>
          <w:rFonts w:ascii="Times New Roman"/>
          <w:b w:val="false"/>
          <w:i w:val="false"/>
          <w:color w:val="000000"/>
          <w:sz w:val="28"/>
        </w:rPr>
        <w:t xml:space="preserve">
      6. Осуществление банками, филиалами банков – нерезидентов Республики Казахстан,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законодательства Республики Казахстан, а равно выходящих за пределы их правоспособности, – </w:t>
      </w:r>
    </w:p>
    <w:bookmarkEnd w:id="761"/>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одной десятой процента от суммы сделки, но не менее двухсот и не более одной тысячи месячных расчетных показателей.</w:t>
      </w:r>
    </w:p>
    <w:bookmarkStart w:name="z753" w:id="762"/>
    <w:p>
      <w:pPr>
        <w:spacing w:after="0"/>
        <w:ind w:left="0"/>
        <w:jc w:val="both"/>
      </w:pPr>
      <w:r>
        <w:rPr>
          <w:rFonts w:ascii="Times New Roman"/>
          <w:b w:val="false"/>
          <w:i w:val="false"/>
          <w:color w:val="000000"/>
          <w:sz w:val="28"/>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762"/>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одного процента от суммы сделки, но не менее четырехсот и не более двух тысяч месячных расчетных показателей.</w:t>
      </w:r>
    </w:p>
    <w:p>
      <w:pPr>
        <w:spacing w:after="0"/>
        <w:ind w:left="0"/>
        <w:jc w:val="both"/>
      </w:pPr>
      <w:r>
        <w:rPr>
          <w:rFonts w:ascii="Times New Roman"/>
          <w:b w:val="false"/>
          <w:i w:val="false"/>
          <w:color w:val="000000"/>
          <w:sz w:val="28"/>
        </w:rPr>
        <w:t xml:space="preserve">
      8. Составление банками, филиалами банков – нерезидентов Республики Казахстан, 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 норм и лимитов, определенных банковским законодательством Республики Казахстан,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двухсот месячных расчетных показателей.</w:t>
      </w:r>
    </w:p>
    <w:p>
      <w:pPr>
        <w:spacing w:after="0"/>
        <w:ind w:left="0"/>
        <w:jc w:val="both"/>
      </w:pPr>
      <w:r>
        <w:rPr>
          <w:rFonts w:ascii="Times New Roman"/>
          <w:b w:val="false"/>
          <w:i w:val="false"/>
          <w:color w:val="000000"/>
          <w:sz w:val="28"/>
        </w:rPr>
        <w:t xml:space="preserve">
      9. Действие, предусмотренное частью восьмой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шестисот месячных расчетных показателей.</w:t>
      </w:r>
    </w:p>
    <w:p>
      <w:pPr>
        <w:spacing w:after="0"/>
        <w:ind w:left="0"/>
        <w:jc w:val="both"/>
      </w:pPr>
      <w:r>
        <w:rPr>
          <w:rFonts w:ascii="Times New Roman"/>
          <w:b w:val="false"/>
          <w:i w:val="false"/>
          <w:color w:val="000000"/>
          <w:sz w:val="28"/>
        </w:rPr>
        <w:t>
      10. Невыполнение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11. Объявление или опубликование банком, филиалом банка – нерезидента Республики Казахстан в средствах массовой информации рекламы, не соответствующей действительности на день опубликования, –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12. Превышение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13. Нарушение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bookmarkStart w:name="z3468" w:id="763"/>
    <w:p>
      <w:pPr>
        <w:spacing w:after="0"/>
        <w:ind w:left="0"/>
        <w:jc w:val="both"/>
      </w:pPr>
      <w:r>
        <w:rPr>
          <w:rFonts w:ascii="Times New Roman"/>
          <w:b w:val="false"/>
          <w:i w:val="false"/>
          <w:color w:val="000000"/>
          <w:sz w:val="28"/>
        </w:rPr>
        <w:t>
      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банковских операций, лицом, которому уступлено право (требование) по договору банковского займа, –</w:t>
      </w:r>
    </w:p>
    <w:bookmarkEnd w:id="763"/>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8" w:id="764"/>
    <w:p>
      <w:pPr>
        <w:spacing w:after="0"/>
        <w:ind w:left="0"/>
        <w:jc w:val="both"/>
      </w:pPr>
      <w:r>
        <w:rPr>
          <w:rFonts w:ascii="Times New Roman"/>
          <w:b w:val="false"/>
          <w:i w:val="false"/>
          <w:color w:val="000000"/>
          <w:sz w:val="28"/>
        </w:rPr>
        <w:t>
      Примечания.</w:t>
      </w:r>
    </w:p>
    <w:bookmarkEnd w:id="764"/>
    <w:bookmarkStart w:name="z3941" w:id="765"/>
    <w:p>
      <w:pPr>
        <w:spacing w:after="0"/>
        <w:ind w:left="0"/>
        <w:jc w:val="both"/>
      </w:pPr>
      <w:r>
        <w:rPr>
          <w:rFonts w:ascii="Times New Roman"/>
          <w:b w:val="false"/>
          <w:i w:val="false"/>
          <w:color w:val="000000"/>
          <w:sz w:val="28"/>
        </w:rPr>
        <w:t>
      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bookmarkEnd w:id="765"/>
    <w:bookmarkStart w:name="z3940" w:id="766"/>
    <w:p>
      <w:pPr>
        <w:spacing w:after="0"/>
        <w:ind w:left="0"/>
        <w:jc w:val="both"/>
      </w:pPr>
      <w:r>
        <w:rPr>
          <w:rFonts w:ascii="Times New Roman"/>
          <w:b w:val="false"/>
          <w:i w:val="false"/>
          <w:color w:val="000000"/>
          <w:sz w:val="28"/>
        </w:rPr>
        <w:t>
      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16.12.2020);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Start w:name="z4599" w:id="767"/>
    <w:p>
      <w:pPr>
        <w:spacing w:after="0"/>
        <w:ind w:left="0"/>
        <w:jc w:val="both"/>
      </w:pPr>
      <w:r>
        <w:rPr>
          <w:rFonts w:ascii="Times New Roman"/>
          <w:b w:val="false"/>
          <w:i w:val="false"/>
          <w:color w:val="000000"/>
          <w:sz w:val="28"/>
        </w:rPr>
        <w:t xml:space="preserve">
      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 </w:t>
      </w:r>
    </w:p>
    <w:bookmarkEnd w:id="767"/>
    <w:bookmarkStart w:name="z4600" w:id="76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768"/>
    <w:bookmarkStart w:name="z4601" w:id="769"/>
    <w:p>
      <w:pPr>
        <w:spacing w:after="0"/>
        <w:ind w:left="0"/>
        <w:jc w:val="both"/>
      </w:pPr>
      <w:r>
        <w:rPr>
          <w:rFonts w:ascii="Times New Roman"/>
          <w:b w:val="false"/>
          <w:i w:val="false"/>
          <w:color w:val="000000"/>
          <w:sz w:val="28"/>
        </w:rPr>
        <w:t xml:space="preserve">
      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769"/>
    <w:bookmarkStart w:name="z4602" w:id="770"/>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770"/>
    <w:bookmarkStart w:name="z4603" w:id="771"/>
    <w:p>
      <w:pPr>
        <w:spacing w:after="0"/>
        <w:ind w:left="0"/>
        <w:jc w:val="both"/>
      </w:pPr>
      <w:r>
        <w:rPr>
          <w:rFonts w:ascii="Times New Roman"/>
          <w:b w:val="false"/>
          <w:i w:val="false"/>
          <w:color w:val="000000"/>
          <w:sz w:val="28"/>
        </w:rPr>
        <w:t>
      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bookmarkEnd w:id="771"/>
    <w:bookmarkStart w:name="z4604" w:id="772"/>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72"/>
    <w:bookmarkStart w:name="z4704" w:id="773"/>
    <w:p>
      <w:pPr>
        <w:spacing w:after="0"/>
        <w:ind w:left="0"/>
        <w:jc w:val="both"/>
      </w:pPr>
      <w:r>
        <w:rPr>
          <w:rFonts w:ascii="Times New Roman"/>
          <w:b w:val="false"/>
          <w:i w:val="false"/>
          <w:color w:val="000000"/>
          <w:sz w:val="28"/>
        </w:rPr>
        <w:t xml:space="preserve">
      3-1. Непредставление, несвоевременное представление, а также представление недостоверных сведений и документов,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12-3 Закона Республики Казахстан "О противодействии легализации (отмыванию) доходов, полученных преступным путем, и финансированию терроризма", по запросу уполномоченного органа по финансовому мониторингу –</w:t>
      </w:r>
    </w:p>
    <w:bookmarkEnd w:id="773"/>
    <w:bookmarkStart w:name="z4705" w:id="774"/>
    <w:p>
      <w:pPr>
        <w:spacing w:after="0"/>
        <w:ind w:left="0"/>
        <w:jc w:val="both"/>
      </w:pPr>
      <w:r>
        <w:rPr>
          <w:rFonts w:ascii="Times New Roman"/>
          <w:b w:val="false"/>
          <w:i w:val="false"/>
          <w:color w:val="000000"/>
          <w:sz w:val="28"/>
        </w:rPr>
        <w:t>
      влекут штраф на субъектов малого предпринимательства, некоммерческие организации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74"/>
    <w:bookmarkStart w:name="z4605" w:id="775"/>
    <w:p>
      <w:pPr>
        <w:spacing w:after="0"/>
        <w:ind w:left="0"/>
        <w:jc w:val="both"/>
      </w:pPr>
      <w:r>
        <w:rPr>
          <w:rFonts w:ascii="Times New Roman"/>
          <w:b w:val="false"/>
          <w:i w:val="false"/>
          <w:color w:val="000000"/>
          <w:sz w:val="28"/>
        </w:rPr>
        <w:t xml:space="preserve">
      4. Непринятие субъектами финансового мониторинга мер по надлежащей проверке клиентов (их представителей) и бенефициарных собственников – </w:t>
      </w:r>
    </w:p>
    <w:bookmarkEnd w:id="775"/>
    <w:bookmarkStart w:name="z4606" w:id="776"/>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76"/>
    <w:bookmarkStart w:name="z4607" w:id="777"/>
    <w:p>
      <w:pPr>
        <w:spacing w:after="0"/>
        <w:ind w:left="0"/>
        <w:jc w:val="both"/>
      </w:pPr>
      <w:r>
        <w:rPr>
          <w:rFonts w:ascii="Times New Roman"/>
          <w:b w:val="false"/>
          <w:i w:val="false"/>
          <w:color w:val="000000"/>
          <w:sz w:val="28"/>
        </w:rPr>
        <w:t xml:space="preserve">
      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bookmarkEnd w:id="777"/>
    <w:bookmarkStart w:name="z4608" w:id="778"/>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778"/>
    <w:bookmarkStart w:name="z4609" w:id="779"/>
    <w:p>
      <w:pPr>
        <w:spacing w:after="0"/>
        <w:ind w:left="0"/>
        <w:jc w:val="both"/>
      </w:pPr>
      <w:r>
        <w:rPr>
          <w:rFonts w:ascii="Times New Roman"/>
          <w:b w:val="false"/>
          <w:i w:val="false"/>
          <w:color w:val="000000"/>
          <w:sz w:val="28"/>
        </w:rPr>
        <w:t>
      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bookmarkEnd w:id="779"/>
    <w:bookmarkStart w:name="z4610" w:id="780"/>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80"/>
    <w:bookmarkStart w:name="z4611" w:id="781"/>
    <w:p>
      <w:pPr>
        <w:spacing w:after="0"/>
        <w:ind w:left="0"/>
        <w:jc w:val="both"/>
      </w:pPr>
      <w:r>
        <w:rPr>
          <w:rFonts w:ascii="Times New Roman"/>
          <w:b w:val="false"/>
          <w:i w:val="false"/>
          <w:color w:val="000000"/>
          <w:sz w:val="28"/>
        </w:rPr>
        <w:t xml:space="preserve">
      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bookmarkEnd w:id="781"/>
    <w:bookmarkStart w:name="z4612" w:id="782"/>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782"/>
    <w:bookmarkStart w:name="z4613" w:id="783"/>
    <w:p>
      <w:pPr>
        <w:spacing w:after="0"/>
        <w:ind w:left="0"/>
        <w:jc w:val="both"/>
      </w:pPr>
      <w:r>
        <w:rPr>
          <w:rFonts w:ascii="Times New Roman"/>
          <w:b w:val="false"/>
          <w:i w:val="false"/>
          <w:color w:val="000000"/>
          <w:sz w:val="28"/>
        </w:rPr>
        <w:t xml:space="preserve">
      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783"/>
    <w:bookmarkStart w:name="z4614" w:id="784"/>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784"/>
    <w:bookmarkStart w:name="z4615" w:id="785"/>
    <w:p>
      <w:pPr>
        <w:spacing w:after="0"/>
        <w:ind w:left="0"/>
        <w:jc w:val="both"/>
      </w:pPr>
      <w:r>
        <w:rPr>
          <w:rFonts w:ascii="Times New Roman"/>
          <w:b w:val="false"/>
          <w:i w:val="false"/>
          <w:color w:val="000000"/>
          <w:sz w:val="28"/>
        </w:rPr>
        <w:t xml:space="preserve">
      9. Неприостановление операций клиентов субъектами финансового мониторинга по решению уполномоченного органа по финансовому мониторингу – </w:t>
      </w:r>
    </w:p>
    <w:bookmarkEnd w:id="785"/>
    <w:bookmarkStart w:name="z4616" w:id="786"/>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786"/>
    <w:bookmarkStart w:name="z4617" w:id="787"/>
    <w:p>
      <w:pPr>
        <w:spacing w:after="0"/>
        <w:ind w:left="0"/>
        <w:jc w:val="both"/>
      </w:pPr>
      <w:r>
        <w:rPr>
          <w:rFonts w:ascii="Times New Roman"/>
          <w:b w:val="false"/>
          <w:i w:val="false"/>
          <w:color w:val="000000"/>
          <w:sz w:val="28"/>
        </w:rPr>
        <w:t>
      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bookmarkEnd w:id="787"/>
    <w:bookmarkStart w:name="z4618" w:id="788"/>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bookmarkEnd w:id="788"/>
    <w:bookmarkStart w:name="z4619" w:id="789"/>
    <w:p>
      <w:pPr>
        <w:spacing w:after="0"/>
        <w:ind w:left="0"/>
        <w:jc w:val="both"/>
      </w:pPr>
      <w:r>
        <w:rPr>
          <w:rFonts w:ascii="Times New Roman"/>
          <w:b w:val="false"/>
          <w:i w:val="false"/>
          <w:color w:val="000000"/>
          <w:sz w:val="28"/>
        </w:rPr>
        <w:t xml:space="preserve">
      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 </w:t>
      </w:r>
    </w:p>
    <w:bookmarkEnd w:id="789"/>
    <w:bookmarkStart w:name="z4620" w:id="790"/>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bookmarkEnd w:id="790"/>
    <w:bookmarkStart w:name="z4621" w:id="791"/>
    <w:p>
      <w:pPr>
        <w:spacing w:after="0"/>
        <w:ind w:left="0"/>
        <w:jc w:val="both"/>
      </w:pPr>
      <w:r>
        <w:rPr>
          <w:rFonts w:ascii="Times New Roman"/>
          <w:b w:val="false"/>
          <w:i w:val="false"/>
          <w:color w:val="000000"/>
          <w:sz w:val="28"/>
        </w:rPr>
        <w:t>
      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bookmarkEnd w:id="791"/>
    <w:bookmarkStart w:name="z4622" w:id="792"/>
    <w:p>
      <w:pPr>
        <w:spacing w:after="0"/>
        <w:ind w:left="0"/>
        <w:jc w:val="both"/>
      </w:pPr>
      <w:r>
        <w:rPr>
          <w:rFonts w:ascii="Times New Roman"/>
          <w:b w:val="false"/>
          <w:i w:val="false"/>
          <w:color w:val="000000"/>
          <w:sz w:val="28"/>
        </w:rPr>
        <w:t>
      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792"/>
    <w:bookmarkStart w:name="z4623" w:id="793"/>
    <w:p>
      <w:pPr>
        <w:spacing w:after="0"/>
        <w:ind w:left="0"/>
        <w:jc w:val="both"/>
      </w:pPr>
      <w:r>
        <w:rPr>
          <w:rFonts w:ascii="Times New Roman"/>
          <w:b w:val="false"/>
          <w:i w:val="false"/>
          <w:color w:val="000000"/>
          <w:sz w:val="28"/>
        </w:rPr>
        <w:t xml:space="preserve">
      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 </w:t>
      </w:r>
    </w:p>
    <w:bookmarkEnd w:id="793"/>
    <w:bookmarkStart w:name="z4624" w:id="794"/>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нотариусов и адвокатов, субъектов малого предпринимательства,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квалификационного аттестата (свидетельства) на срок до шести месяцев либо их лишением или приостановлением деятельности на срок до трех месяцев.</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в редакции Закона РК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214-1. Совершение операции c деньгами и (или) иным имуществом, повлекшей легализацию (отмывание) доходов, полученных преступным путем</w:t>
      </w:r>
    </w:p>
    <w:bookmarkStart w:name="z4707" w:id="795"/>
    <w:p>
      <w:pPr>
        <w:spacing w:after="0"/>
        <w:ind w:left="0"/>
        <w:jc w:val="both"/>
      </w:pPr>
      <w:r>
        <w:rPr>
          <w:rFonts w:ascii="Times New Roman"/>
          <w:b w:val="false"/>
          <w:i w:val="false"/>
          <w:color w:val="000000"/>
          <w:sz w:val="28"/>
        </w:rPr>
        <w:t>
      Совершение юридическим лицом операции с деньгами и (или) иным имуществом, полученными заведомо для физического лица этого юридического лица преступным путем, повлекшее придание правомерного вида владению, пользованию или распоряжению указанными деньгами и (или) иным имуществом, –</w:t>
      </w:r>
    </w:p>
    <w:bookmarkEnd w:id="795"/>
    <w:bookmarkStart w:name="z4708" w:id="796"/>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796"/>
    <w:bookmarkStart w:name="z4709" w:id="797"/>
    <w:p>
      <w:pPr>
        <w:spacing w:after="0"/>
        <w:ind w:left="0"/>
        <w:jc w:val="both"/>
      </w:pPr>
      <w:r>
        <w:rPr>
          <w:rFonts w:ascii="Times New Roman"/>
          <w:b w:val="false"/>
          <w:i w:val="false"/>
          <w:color w:val="000000"/>
          <w:sz w:val="28"/>
        </w:rPr>
        <w:t>
      Примечания.</w:t>
      </w:r>
    </w:p>
    <w:bookmarkEnd w:id="797"/>
    <w:bookmarkStart w:name="z4710" w:id="798"/>
    <w:p>
      <w:pPr>
        <w:spacing w:after="0"/>
        <w:ind w:left="0"/>
        <w:jc w:val="both"/>
      </w:pPr>
      <w:r>
        <w:rPr>
          <w:rFonts w:ascii="Times New Roman"/>
          <w:b w:val="false"/>
          <w:i w:val="false"/>
          <w:color w:val="000000"/>
          <w:sz w:val="28"/>
        </w:rPr>
        <w:t xml:space="preserve">
      1. Под физическим лицом в настоящей статье следует понимать лицо, постоянно, временно либо по специальному полномочию осуществляющее организационно-распорядительные или административно-хозяйственные функции в юридическом лице, указанном в абзаце первом настоящей статьи, или работника такого юридического лица, обладающего правом на совершение операции с деньгами и (или) иным имуществом в соответствии с законами Республики Казахстан или уставом юридического лица, или бенефициарного собственника такого юридического лица, определенного </w:t>
      </w:r>
      <w:r>
        <w:rPr>
          <w:rFonts w:ascii="Times New Roman"/>
          <w:b w:val="false"/>
          <w:i w:val="false"/>
          <w:color w:val="000000"/>
          <w:sz w:val="28"/>
        </w:rPr>
        <w:t>подпунктом 3)</w:t>
      </w:r>
      <w:r>
        <w:rPr>
          <w:rFonts w:ascii="Times New Roman"/>
          <w:b w:val="false"/>
          <w:i w:val="false"/>
          <w:color w:val="000000"/>
          <w:sz w:val="28"/>
        </w:rPr>
        <w:t xml:space="preserve"> статьи 1 Закона Республики Казахстан "О противодействии легализации (отмыванию) доходов, полученных преступным путем, и финансированию терроризма".</w:t>
      </w:r>
    </w:p>
    <w:bookmarkEnd w:id="798"/>
    <w:bookmarkStart w:name="z4711" w:id="799"/>
    <w:p>
      <w:pPr>
        <w:spacing w:after="0"/>
        <w:ind w:left="0"/>
        <w:jc w:val="both"/>
      </w:pPr>
      <w:r>
        <w:rPr>
          <w:rFonts w:ascii="Times New Roman"/>
          <w:b w:val="false"/>
          <w:i w:val="false"/>
          <w:color w:val="000000"/>
          <w:sz w:val="28"/>
        </w:rPr>
        <w:t>
      2. Юридическое лицо, добровольно заявившее о совершенной операции с деньгами и (или) иным имуществом, повлекшей легализацию (отмывание) доходов, полученных преступным путем, освобождается от административной ответственности, если в его действиях не содержится состав иного правонарушения.</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214-1 в соответствии с Законом РК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215. Нарушение порядка формирования системы управления рисками и внутреннего контроля</w:t>
      </w:r>
    </w:p>
    <w:p>
      <w:pPr>
        <w:spacing w:after="0"/>
        <w:ind w:left="0"/>
        <w:jc w:val="both"/>
      </w:pPr>
      <w:r>
        <w:rPr>
          <w:rFonts w:ascii="Times New Roman"/>
          <w:b w:val="false"/>
          <w:i w:val="false"/>
          <w:color w:val="ff0000"/>
          <w:sz w:val="28"/>
        </w:rPr>
        <w:t xml:space="preserve">
      Сноска. Статья 215 исключена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p>
      <w:pPr>
        <w:spacing w:after="0"/>
        <w:ind w:left="0"/>
        <w:jc w:val="both"/>
      </w:pPr>
      <w:r>
        <w:rPr>
          <w:rFonts w:ascii="Times New Roman"/>
          <w:b/>
          <w:i w:val="false"/>
          <w:color w:val="000000"/>
          <w:sz w:val="28"/>
        </w:rPr>
        <w:t>Статья 216. Недостижение субъектами квазигосударственного сектора результатов бюджетных инвестиций</w:t>
      </w:r>
    </w:p>
    <w:bookmarkStart w:name="z770" w:id="800"/>
    <w:p>
      <w:pPr>
        <w:spacing w:after="0"/>
        <w:ind w:left="0"/>
        <w:jc w:val="both"/>
      </w:pPr>
      <w:r>
        <w:rPr>
          <w:rFonts w:ascii="Times New Roman"/>
          <w:b w:val="false"/>
          <w:i w:val="false"/>
          <w:color w:val="000000"/>
          <w:sz w:val="28"/>
        </w:rPr>
        <w:t xml:space="preserve">
      1. Недостижение 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800"/>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bookmarkStart w:name="z771" w:id="801"/>
    <w:p>
      <w:pPr>
        <w:spacing w:after="0"/>
        <w:ind w:left="0"/>
        <w:jc w:val="both"/>
      </w:pPr>
      <w:r>
        <w:rPr>
          <w:rFonts w:ascii="Times New Roman"/>
          <w:b w:val="false"/>
          <w:i w:val="false"/>
          <w:color w:val="000000"/>
          <w:sz w:val="28"/>
        </w:rPr>
        <w:t xml:space="preserve">
      2. Недостижение 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801"/>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p>
      <w:pPr>
        <w:spacing w:after="0"/>
        <w:ind w:left="0"/>
        <w:jc w:val="both"/>
      </w:pPr>
      <w:r>
        <w:rPr>
          <w:rFonts w:ascii="Times New Roman"/>
          <w:b/>
          <w:i w:val="false"/>
          <w:color w:val="000000"/>
          <w:sz w:val="28"/>
        </w:rPr>
        <w:t>Статья 217. Нарушение агентами валютного контроля порядка представления отчетов по валютным операциям клиентов</w:t>
      </w:r>
    </w:p>
    <w:bookmarkStart w:name="z4103" w:id="802"/>
    <w:p>
      <w:pPr>
        <w:spacing w:after="0"/>
        <w:ind w:left="0"/>
        <w:jc w:val="both"/>
      </w:pPr>
      <w:r>
        <w:rPr>
          <w:rFonts w:ascii="Times New Roman"/>
          <w:b w:val="false"/>
          <w:i w:val="false"/>
          <w:color w:val="000000"/>
          <w:sz w:val="28"/>
        </w:rPr>
        <w:t>
      1.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уведомлению о проведенных валютных операциях –</w:t>
      </w:r>
    </w:p>
    <w:bookmarkEnd w:id="802"/>
    <w:bookmarkStart w:name="z4104" w:id="803"/>
    <w:p>
      <w:pPr>
        <w:spacing w:after="0"/>
        <w:ind w:left="0"/>
        <w:jc w:val="both"/>
      </w:pPr>
      <w:r>
        <w:rPr>
          <w:rFonts w:ascii="Times New Roman"/>
          <w:b w:val="false"/>
          <w:i w:val="false"/>
          <w:color w:val="000000"/>
          <w:sz w:val="28"/>
        </w:rPr>
        <w:t>
      влечет предупреждение.</w:t>
      </w:r>
    </w:p>
    <w:bookmarkEnd w:id="803"/>
    <w:bookmarkStart w:name="z4105" w:id="80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804"/>
    <w:bookmarkStart w:name="z4106" w:id="80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05"/>
    <w:bookmarkStart w:name="z4107" w:id="806"/>
    <w:p>
      <w:pPr>
        <w:spacing w:after="0"/>
        <w:ind w:left="0"/>
        <w:jc w:val="both"/>
      </w:pPr>
      <w:r>
        <w:rPr>
          <w:rFonts w:ascii="Times New Roman"/>
          <w:b w:val="false"/>
          <w:i w:val="false"/>
          <w:color w:val="000000"/>
          <w:sz w:val="28"/>
        </w:rPr>
        <w:t>
      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Национального Банка Республики Казахстан, –</w:t>
      </w:r>
    </w:p>
    <w:bookmarkEnd w:id="806"/>
    <w:bookmarkStart w:name="z4108" w:id="807"/>
    <w:p>
      <w:pPr>
        <w:spacing w:after="0"/>
        <w:ind w:left="0"/>
        <w:jc w:val="both"/>
      </w:pPr>
      <w:r>
        <w:rPr>
          <w:rFonts w:ascii="Times New Roman"/>
          <w:b w:val="false"/>
          <w:i w:val="false"/>
          <w:color w:val="000000"/>
          <w:sz w:val="28"/>
        </w:rPr>
        <w:t>
      влечет предупреждение.</w:t>
      </w:r>
    </w:p>
    <w:bookmarkEnd w:id="807"/>
    <w:bookmarkStart w:name="z4109" w:id="80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808"/>
    <w:bookmarkStart w:name="z4110" w:id="80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09"/>
    <w:bookmarkStart w:name="z4111" w:id="810"/>
    <w:p>
      <w:pPr>
        <w:spacing w:after="0"/>
        <w:ind w:left="0"/>
        <w:jc w:val="both"/>
      </w:pPr>
      <w:r>
        <w:rPr>
          <w:rFonts w:ascii="Times New Roman"/>
          <w:b w:val="false"/>
          <w:i w:val="false"/>
          <w:color w:val="000000"/>
          <w:sz w:val="28"/>
        </w:rPr>
        <w:t>
      5.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по экспорту или импорту –</w:t>
      </w:r>
    </w:p>
    <w:bookmarkEnd w:id="810"/>
    <w:bookmarkStart w:name="z4112" w:id="811"/>
    <w:p>
      <w:pPr>
        <w:spacing w:after="0"/>
        <w:ind w:left="0"/>
        <w:jc w:val="both"/>
      </w:pPr>
      <w:r>
        <w:rPr>
          <w:rFonts w:ascii="Times New Roman"/>
          <w:b w:val="false"/>
          <w:i w:val="false"/>
          <w:color w:val="000000"/>
          <w:sz w:val="28"/>
        </w:rPr>
        <w:t xml:space="preserve">
      влечет предупреждение. </w:t>
      </w:r>
    </w:p>
    <w:bookmarkEnd w:id="811"/>
    <w:bookmarkStart w:name="z4113" w:id="812"/>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812"/>
    <w:bookmarkStart w:name="z4114" w:id="81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13"/>
    <w:bookmarkStart w:name="z4115" w:id="814"/>
    <w:p>
      <w:pPr>
        <w:spacing w:after="0"/>
        <w:ind w:left="0"/>
        <w:jc w:val="both"/>
      </w:pPr>
      <w:r>
        <w:rPr>
          <w:rFonts w:ascii="Times New Roman"/>
          <w:b w:val="false"/>
          <w:i w:val="false"/>
          <w:color w:val="000000"/>
          <w:sz w:val="28"/>
        </w:rPr>
        <w:t>
      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bookmarkEnd w:id="814"/>
    <w:bookmarkStart w:name="z4116" w:id="815"/>
    <w:p>
      <w:pPr>
        <w:spacing w:after="0"/>
        <w:ind w:left="0"/>
        <w:jc w:val="both"/>
      </w:pPr>
      <w:r>
        <w:rPr>
          <w:rFonts w:ascii="Times New Roman"/>
          <w:b w:val="false"/>
          <w:i w:val="false"/>
          <w:color w:val="000000"/>
          <w:sz w:val="28"/>
        </w:rPr>
        <w:t xml:space="preserve">
      влечет предупреждение. </w:t>
      </w:r>
    </w:p>
    <w:bookmarkEnd w:id="815"/>
    <w:bookmarkStart w:name="z4117" w:id="816"/>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16"/>
    <w:bookmarkStart w:name="z4118" w:id="81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17"/>
    <w:bookmarkStart w:name="z4119" w:id="818"/>
    <w:p>
      <w:pPr>
        <w:spacing w:after="0"/>
        <w:ind w:left="0"/>
        <w:jc w:val="both"/>
      </w:pPr>
      <w:r>
        <w:rPr>
          <w:rFonts w:ascii="Times New Roman"/>
          <w:b w:val="false"/>
          <w:i w:val="false"/>
          <w:color w:val="000000"/>
          <w:sz w:val="28"/>
        </w:rPr>
        <w:t>
      9.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bookmarkEnd w:id="818"/>
    <w:bookmarkStart w:name="z4120" w:id="819"/>
    <w:p>
      <w:pPr>
        <w:spacing w:after="0"/>
        <w:ind w:left="0"/>
        <w:jc w:val="both"/>
      </w:pPr>
      <w:r>
        <w:rPr>
          <w:rFonts w:ascii="Times New Roman"/>
          <w:b w:val="false"/>
          <w:i w:val="false"/>
          <w:color w:val="000000"/>
          <w:sz w:val="28"/>
        </w:rPr>
        <w:t xml:space="preserve">
      влечет предупреждение. </w:t>
      </w:r>
    </w:p>
    <w:bookmarkEnd w:id="819"/>
    <w:bookmarkStart w:name="z4121" w:id="820"/>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820"/>
    <w:bookmarkStart w:name="z4122" w:id="82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21"/>
    <w:bookmarkStart w:name="z4123" w:id="822"/>
    <w:p>
      <w:pPr>
        <w:spacing w:after="0"/>
        <w:ind w:left="0"/>
        <w:jc w:val="both"/>
      </w:pPr>
      <w:r>
        <w:rPr>
          <w:rFonts w:ascii="Times New Roman"/>
          <w:b w:val="false"/>
          <w:i w:val="false"/>
          <w:color w:val="000000"/>
          <w:sz w:val="28"/>
        </w:rPr>
        <w:t>
      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bookmarkEnd w:id="822"/>
    <w:bookmarkStart w:name="z4124" w:id="823"/>
    <w:p>
      <w:pPr>
        <w:spacing w:after="0"/>
        <w:ind w:left="0"/>
        <w:jc w:val="both"/>
      </w:pPr>
      <w:r>
        <w:rPr>
          <w:rFonts w:ascii="Times New Roman"/>
          <w:b w:val="false"/>
          <w:i w:val="false"/>
          <w:color w:val="000000"/>
          <w:sz w:val="28"/>
        </w:rPr>
        <w:t xml:space="preserve">
      влечет предупреждение. </w:t>
      </w:r>
    </w:p>
    <w:bookmarkEnd w:id="823"/>
    <w:bookmarkStart w:name="z4125" w:id="824"/>
    <w:p>
      <w:pPr>
        <w:spacing w:after="0"/>
        <w:ind w:left="0"/>
        <w:jc w:val="both"/>
      </w:pPr>
      <w:r>
        <w:rPr>
          <w:rFonts w:ascii="Times New Roman"/>
          <w:b w:val="false"/>
          <w:i w:val="false"/>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bookmarkEnd w:id="824"/>
    <w:bookmarkStart w:name="z4126" w:id="82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p>
    <w:bookmarkStart w:name="z4127" w:id="826"/>
    <w:p>
      <w:pPr>
        <w:spacing w:after="0"/>
        <w:ind w:left="0"/>
        <w:jc w:val="both"/>
      </w:pPr>
      <w:r>
        <w:rPr>
          <w:rFonts w:ascii="Times New Roman"/>
          <w:b w:val="false"/>
          <w:i w:val="false"/>
          <w:color w:val="000000"/>
          <w:sz w:val="28"/>
        </w:rPr>
        <w:t>
      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bookmarkEnd w:id="826"/>
    <w:bookmarkStart w:name="z4128" w:id="827"/>
    <w:p>
      <w:pPr>
        <w:spacing w:after="0"/>
        <w:ind w:left="0"/>
        <w:jc w:val="both"/>
      </w:pPr>
      <w:r>
        <w:rPr>
          <w:rFonts w:ascii="Times New Roman"/>
          <w:b w:val="false"/>
          <w:i w:val="false"/>
          <w:color w:val="000000"/>
          <w:sz w:val="28"/>
        </w:rPr>
        <w:t>
      влечет предупреждение.</w:t>
      </w:r>
    </w:p>
    <w:bookmarkEnd w:id="827"/>
    <w:bookmarkStart w:name="z4129" w:id="828"/>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828"/>
    <w:bookmarkStart w:name="z4130" w:id="82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29"/>
    <w:bookmarkStart w:name="z4131" w:id="830"/>
    <w:p>
      <w:pPr>
        <w:spacing w:after="0"/>
        <w:ind w:left="0"/>
        <w:jc w:val="both"/>
      </w:pPr>
      <w:r>
        <w:rPr>
          <w:rFonts w:ascii="Times New Roman"/>
          <w:b w:val="false"/>
          <w:i w:val="false"/>
          <w:color w:val="000000"/>
          <w:sz w:val="28"/>
        </w:rPr>
        <w:t>
      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bookmarkEnd w:id="830"/>
    <w:bookmarkStart w:name="z4132" w:id="831"/>
    <w:p>
      <w:pPr>
        <w:spacing w:after="0"/>
        <w:ind w:left="0"/>
        <w:jc w:val="both"/>
      </w:pPr>
      <w:r>
        <w:rPr>
          <w:rFonts w:ascii="Times New Roman"/>
          <w:b w:val="false"/>
          <w:i w:val="false"/>
          <w:color w:val="000000"/>
          <w:sz w:val="28"/>
        </w:rPr>
        <w:t>
      влечет предупреждение.</w:t>
      </w:r>
    </w:p>
    <w:bookmarkEnd w:id="831"/>
    <w:bookmarkStart w:name="z4133" w:id="832"/>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832"/>
    <w:bookmarkStart w:name="z4134" w:id="83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33"/>
    <w:bookmarkStart w:name="z4135" w:id="834"/>
    <w:p>
      <w:pPr>
        <w:spacing w:after="0"/>
        <w:ind w:left="0"/>
        <w:jc w:val="both"/>
      </w:pPr>
      <w:r>
        <w:rPr>
          <w:rFonts w:ascii="Times New Roman"/>
          <w:b w:val="false"/>
          <w:i w:val="false"/>
          <w:color w:val="000000"/>
          <w:sz w:val="28"/>
        </w:rPr>
        <w:t>
      5. Нарушение уполномоченным банком или уполномоченной организацией предусмотренного нормативным правовым актом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bookmarkEnd w:id="834"/>
    <w:bookmarkStart w:name="z4136" w:id="835"/>
    <w:p>
      <w:pPr>
        <w:spacing w:after="0"/>
        <w:ind w:left="0"/>
        <w:jc w:val="both"/>
      </w:pPr>
      <w:r>
        <w:rPr>
          <w:rFonts w:ascii="Times New Roman"/>
          <w:b w:val="false"/>
          <w:i w:val="false"/>
          <w:color w:val="000000"/>
          <w:sz w:val="28"/>
        </w:rPr>
        <w:t>
      влечет предупреждение.</w:t>
      </w:r>
    </w:p>
    <w:bookmarkEnd w:id="835"/>
    <w:bookmarkStart w:name="z4137" w:id="836"/>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836"/>
    <w:bookmarkStart w:name="z4138" w:id="83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37"/>
    <w:bookmarkStart w:name="z4139" w:id="838"/>
    <w:p>
      <w:pPr>
        <w:spacing w:after="0"/>
        <w:ind w:left="0"/>
        <w:jc w:val="both"/>
      </w:pPr>
      <w:r>
        <w:rPr>
          <w:rFonts w:ascii="Times New Roman"/>
          <w:b w:val="false"/>
          <w:i w:val="false"/>
          <w:color w:val="000000"/>
          <w:sz w:val="28"/>
        </w:rPr>
        <w:t>
      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bookmarkEnd w:id="838"/>
    <w:bookmarkStart w:name="z4140" w:id="839"/>
    <w:p>
      <w:pPr>
        <w:spacing w:after="0"/>
        <w:ind w:left="0"/>
        <w:jc w:val="both"/>
      </w:pPr>
      <w:r>
        <w:rPr>
          <w:rFonts w:ascii="Times New Roman"/>
          <w:b w:val="false"/>
          <w:i w:val="false"/>
          <w:color w:val="000000"/>
          <w:sz w:val="28"/>
        </w:rPr>
        <w:t>
      влечет предупреждение.</w:t>
      </w:r>
    </w:p>
    <w:bookmarkEnd w:id="839"/>
    <w:bookmarkStart w:name="z4141" w:id="840"/>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40"/>
    <w:bookmarkStart w:name="z4142" w:id="84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219. Превышение натуральных норм по административным расходам</w:t>
      </w:r>
    </w:p>
    <w:p>
      <w:pPr>
        <w:spacing w:after="0"/>
        <w:ind w:left="0"/>
        <w:jc w:val="both"/>
      </w:pPr>
      <w:r>
        <w:rPr>
          <w:rFonts w:ascii="Times New Roman"/>
          <w:b w:val="false"/>
          <w:i w:val="false"/>
          <w:color w:val="000000"/>
          <w:sz w:val="28"/>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 административным расходам, установленным нормативными правовыми актами, – </w:t>
      </w:r>
    </w:p>
    <w:p>
      <w:pPr>
        <w:spacing w:after="0"/>
        <w:ind w:left="0"/>
        <w:jc w:val="both"/>
      </w:pPr>
      <w:r>
        <w:rPr>
          <w:rFonts w:ascii="Times New Roman"/>
          <w:b w:val="false"/>
          <w:i w:val="false"/>
          <w:color w:val="000000"/>
          <w:sz w:val="28"/>
        </w:rPr>
        <w:t>
      влечет штраф на первых руководителей в размере пятидесяти месячных расчетных показателей.</w:t>
      </w:r>
    </w:p>
    <w:p>
      <w:pPr>
        <w:spacing w:after="0"/>
        <w:ind w:left="0"/>
        <w:jc w:val="both"/>
      </w:pPr>
      <w:r>
        <w:rPr>
          <w:rFonts w:ascii="Times New Roman"/>
          <w:b/>
          <w:i w:val="false"/>
          <w:color w:val="000000"/>
          <w:sz w:val="28"/>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p>
      <w:pPr>
        <w:spacing w:after="0"/>
        <w:ind w:left="0"/>
        <w:jc w:val="both"/>
      </w:pPr>
      <w:r>
        <w:rPr>
          <w:rFonts w:ascii="Times New Roman"/>
          <w:b w:val="false"/>
          <w:i w:val="false"/>
          <w:color w:val="ff0000"/>
          <w:sz w:val="28"/>
        </w:rPr>
        <w:t xml:space="preserve">
      Сноска. Заголовок статьи 220 в редакции Закона РК от 26.07.2016 </w:t>
      </w:r>
      <w:r>
        <w:rPr>
          <w:rFonts w:ascii="Times New Roman"/>
          <w:b w:val="false"/>
          <w:i w:val="false"/>
          <w:color w:val="ff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p>
    <w:bookmarkStart w:name="z786" w:id="842"/>
    <w:p>
      <w:pPr>
        <w:spacing w:after="0"/>
        <w:ind w:left="0"/>
        <w:jc w:val="both"/>
      </w:pPr>
      <w:r>
        <w:rPr>
          <w:rFonts w:ascii="Times New Roman"/>
          <w:b w:val="false"/>
          <w:i w:val="false"/>
          <w:color w:val="000000"/>
          <w:sz w:val="28"/>
        </w:rPr>
        <w:t>
      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Законом Республики Казахстан "О платежах и платежных системах", –</w:t>
      </w:r>
    </w:p>
    <w:bookmarkEnd w:id="842"/>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7" w:id="843"/>
    <w:p>
      <w:pPr>
        <w:spacing w:after="0"/>
        <w:ind w:left="0"/>
        <w:jc w:val="both"/>
      </w:pPr>
      <w:r>
        <w:rPr>
          <w:rFonts w:ascii="Times New Roman"/>
          <w:b w:val="false"/>
          <w:i w:val="false"/>
          <w:color w:val="000000"/>
          <w:sz w:val="28"/>
        </w:rPr>
        <w:t>
      2.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совершенного в пользу бенефициара, отличного от проставленного в указании, или на сумму, отличную от проставленной в указании, –</w:t>
      </w:r>
    </w:p>
    <w:bookmarkEnd w:id="843"/>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8" w:id="844"/>
    <w:p>
      <w:pPr>
        <w:spacing w:after="0"/>
        <w:ind w:left="0"/>
        <w:jc w:val="both"/>
      </w:pPr>
      <w:r>
        <w:rPr>
          <w:rFonts w:ascii="Times New Roman"/>
          <w:b w:val="false"/>
          <w:i w:val="false"/>
          <w:color w:val="000000"/>
          <w:sz w:val="28"/>
        </w:rPr>
        <w:t>
      3. Утеря банками, филиалами банков – нерезидентов Республики Казахстан, организациями, осуществляющими отдельные виды банковских операций, платежных документов клиентов –</w:t>
      </w:r>
    </w:p>
    <w:bookmarkEnd w:id="844"/>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 за каждый платежный документ.</w:t>
      </w:r>
    </w:p>
    <w:bookmarkStart w:name="z789" w:id="845"/>
    <w:p>
      <w:pPr>
        <w:spacing w:after="0"/>
        <w:ind w:left="0"/>
        <w:jc w:val="both"/>
      </w:pPr>
      <w:r>
        <w:rPr>
          <w:rFonts w:ascii="Times New Roman"/>
          <w:b w:val="false"/>
          <w:i w:val="false"/>
          <w:color w:val="000000"/>
          <w:sz w:val="28"/>
        </w:rPr>
        <w:t>
      4. Необоснованный отказ банками, филиалами банков – нерезидентов Республики Казахстан,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Законом Республики Казахстан "О платежах и платежных системах", –</w:t>
      </w:r>
    </w:p>
    <w:bookmarkEnd w:id="845"/>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3421" w:id="846"/>
    <w:p>
      <w:pPr>
        <w:spacing w:after="0"/>
        <w:ind w:left="0"/>
        <w:jc w:val="both"/>
      </w:pPr>
      <w:r>
        <w:rPr>
          <w:rFonts w:ascii="Times New Roman"/>
          <w:b w:val="false"/>
          <w:i w:val="false"/>
          <w:color w:val="000000"/>
          <w:sz w:val="28"/>
        </w:rPr>
        <w:t>
      4-1.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указания по платежу и (или) переводу денег, –</w:t>
      </w:r>
    </w:p>
    <w:bookmarkEnd w:id="846"/>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90" w:id="847"/>
    <w:p>
      <w:pPr>
        <w:spacing w:after="0"/>
        <w:ind w:left="0"/>
        <w:jc w:val="both"/>
      </w:pPr>
      <w:r>
        <w:rPr>
          <w:rFonts w:ascii="Times New Roman"/>
          <w:b w:val="false"/>
          <w:i w:val="false"/>
          <w:color w:val="000000"/>
          <w:sz w:val="28"/>
        </w:rPr>
        <w:t xml:space="preserve">
      5. Нарушение банками, филиалами банков – нерезидентов Республики Казахстан, организациями, осуществляющими отдельные виды банковских операций, очередности изъятия денег с банковского счета клиента,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 </w:t>
      </w:r>
    </w:p>
    <w:bookmarkEnd w:id="847"/>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3422" w:id="848"/>
    <w:p>
      <w:pPr>
        <w:spacing w:after="0"/>
        <w:ind w:left="0"/>
        <w:jc w:val="both"/>
      </w:pPr>
      <w:r>
        <w:rPr>
          <w:rFonts w:ascii="Times New Roman"/>
          <w:b w:val="false"/>
          <w:i w:val="false"/>
          <w:color w:val="000000"/>
          <w:sz w:val="28"/>
        </w:rPr>
        <w:t>
      7. Несоблюдение банками, филиалами банков – нерезидентов Республики Казахстан, организациями, осуществляющими отдельные виды банковских операций, платежными организациями установленных Законом Республики Казахстан "О платежах и платежных системах" требований при оказании платежных услуг через платежных агентов и (или) платежных субагентов –</w:t>
      </w:r>
    </w:p>
    <w:bookmarkEnd w:id="848"/>
    <w:p>
      <w:pPr>
        <w:spacing w:after="0"/>
        <w:ind w:left="0"/>
        <w:jc w:val="both"/>
      </w:pPr>
      <w:r>
        <w:rPr>
          <w:rFonts w:ascii="Times New Roman"/>
          <w:b w:val="false"/>
          <w:i w:val="false"/>
          <w:color w:val="000000"/>
          <w:sz w:val="28"/>
        </w:rPr>
        <w:t xml:space="preserve">
      влечет штраф на юридических лиц, филиалы банков – нерезидентов Республики Казахстан в размере пятидесяти месячных расчетных показателей. </w:t>
      </w:r>
    </w:p>
    <w:bookmarkStart w:name="z3425" w:id="849"/>
    <w:p>
      <w:pPr>
        <w:spacing w:after="0"/>
        <w:ind w:left="0"/>
        <w:jc w:val="both"/>
      </w:pPr>
      <w:r>
        <w:rPr>
          <w:rFonts w:ascii="Times New Roman"/>
          <w:b w:val="false"/>
          <w:i w:val="false"/>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49"/>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bookmarkStart w:name="z3942" w:id="850"/>
    <w:p>
      <w:pPr>
        <w:spacing w:after="0"/>
        <w:ind w:left="0"/>
        <w:jc w:val="both"/>
      </w:pPr>
      <w:r>
        <w:rPr>
          <w:rFonts w:ascii="Times New Roman"/>
          <w:b w:val="false"/>
          <w:i w:val="false"/>
          <w:color w:val="000000"/>
          <w:sz w:val="28"/>
        </w:rPr>
        <w:t>
      Примечания.</w:t>
      </w:r>
    </w:p>
    <w:bookmarkEnd w:id="850"/>
    <w:bookmarkStart w:name="z3943" w:id="851"/>
    <w:p>
      <w:pPr>
        <w:spacing w:after="0"/>
        <w:ind w:left="0"/>
        <w:jc w:val="both"/>
      </w:pPr>
      <w:r>
        <w:rPr>
          <w:rFonts w:ascii="Times New Roman"/>
          <w:b w:val="false"/>
          <w:i w:val="false"/>
          <w:color w:val="000000"/>
          <w:sz w:val="28"/>
        </w:rPr>
        <w:t xml:space="preserve">
      1. Требования настоящей статьи не распространяются на действия (бездействие), ответственность за которые предусмотрена частью восьмой </w:t>
      </w:r>
      <w:r>
        <w:rPr>
          <w:rFonts w:ascii="Times New Roman"/>
          <w:b w:val="false"/>
          <w:i w:val="false"/>
          <w:color w:val="000000"/>
          <w:sz w:val="28"/>
        </w:rPr>
        <w:t>статьи 91</w:t>
      </w:r>
      <w:r>
        <w:rPr>
          <w:rFonts w:ascii="Times New Roman"/>
          <w:b w:val="false"/>
          <w:i w:val="false"/>
          <w:color w:val="000000"/>
          <w:sz w:val="28"/>
        </w:rPr>
        <w:t xml:space="preserve">, частью четвертой </w:t>
      </w:r>
      <w:r>
        <w:rPr>
          <w:rFonts w:ascii="Times New Roman"/>
          <w:b w:val="false"/>
          <w:i w:val="false"/>
          <w:color w:val="000000"/>
          <w:sz w:val="28"/>
        </w:rPr>
        <w:t>статьи 92</w:t>
      </w:r>
      <w:r>
        <w:rPr>
          <w:rFonts w:ascii="Times New Roman"/>
          <w:b w:val="false"/>
          <w:i w:val="false"/>
          <w:color w:val="000000"/>
          <w:sz w:val="28"/>
        </w:rPr>
        <w:t xml:space="preserve">, частью третьей </w:t>
      </w:r>
      <w:r>
        <w:rPr>
          <w:rFonts w:ascii="Times New Roman"/>
          <w:b w:val="false"/>
          <w:i w:val="false"/>
          <w:color w:val="000000"/>
          <w:sz w:val="28"/>
        </w:rPr>
        <w:t>статьи 92-1</w:t>
      </w:r>
      <w:r>
        <w:rPr>
          <w:rFonts w:ascii="Times New Roman"/>
          <w:b w:val="false"/>
          <w:i w:val="false"/>
          <w:color w:val="000000"/>
          <w:sz w:val="28"/>
        </w:rPr>
        <w:t xml:space="preserve"> и </w:t>
      </w:r>
      <w:r>
        <w:rPr>
          <w:rFonts w:ascii="Times New Roman"/>
          <w:b w:val="false"/>
          <w:i w:val="false"/>
          <w:color w:val="000000"/>
          <w:sz w:val="28"/>
        </w:rPr>
        <w:t>статьей 285</w:t>
      </w:r>
      <w:r>
        <w:rPr>
          <w:rFonts w:ascii="Times New Roman"/>
          <w:b w:val="false"/>
          <w:i w:val="false"/>
          <w:color w:val="000000"/>
          <w:sz w:val="28"/>
        </w:rPr>
        <w:t xml:space="preserve"> настоящего Кодекса.</w:t>
      </w:r>
    </w:p>
    <w:bookmarkEnd w:id="851"/>
    <w:bookmarkStart w:name="z3944" w:id="852"/>
    <w:p>
      <w:pPr>
        <w:spacing w:after="0"/>
        <w:ind w:left="0"/>
        <w:jc w:val="both"/>
      </w:pPr>
      <w:r>
        <w:rPr>
          <w:rFonts w:ascii="Times New Roman"/>
          <w:b w:val="false"/>
          <w:i w:val="false"/>
          <w:color w:val="000000"/>
          <w:sz w:val="28"/>
        </w:rPr>
        <w:t xml:space="preserve">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26.07.2016 </w:t>
      </w:r>
      <w:r>
        <w:rPr>
          <w:rFonts w:ascii="Times New Roman"/>
          <w:b w:val="false"/>
          <w:i w:val="false"/>
          <w:color w:val="000000"/>
          <w:sz w:val="28"/>
        </w:rPr>
        <w:t>№ 12-VІ</w:t>
      </w:r>
      <w:r>
        <w:rPr>
          <w:rFonts w:ascii="Times New Roman"/>
          <w:b w:val="false"/>
          <w:i w:val="false"/>
          <w:color w:val="ff0000"/>
          <w:sz w:val="28"/>
        </w:rPr>
        <w:t xml:space="preserve"> (вводятся в действие по истечении тридцати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Выпуск дружеских, бронзовых и финансовых векселей на территории Республики Казахстан</w:t>
      </w:r>
    </w:p>
    <w:p>
      <w:pPr>
        <w:spacing w:after="0"/>
        <w:ind w:left="0"/>
        <w:jc w:val="both"/>
      </w:pPr>
      <w:r>
        <w:rPr>
          <w:rFonts w:ascii="Times New Roman"/>
          <w:b w:val="false"/>
          <w:i w:val="false"/>
          <w:color w:val="000000"/>
          <w:sz w:val="28"/>
        </w:rPr>
        <w:t xml:space="preserve">
      Выпуск дружеских, бронзовых и финансовых векселей на территории Республики Казахстан – </w:t>
      </w:r>
    </w:p>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i w:val="false"/>
          <w:color w:val="000000"/>
          <w:sz w:val="28"/>
        </w:rPr>
        <w:t>Статья 222. Нарушение требований выпуска, использования и погашения электронных денег</w:t>
      </w:r>
    </w:p>
    <w:bookmarkStart w:name="z794" w:id="853"/>
    <w:p>
      <w:pPr>
        <w:spacing w:after="0"/>
        <w:ind w:left="0"/>
        <w:jc w:val="both"/>
      </w:pPr>
      <w:r>
        <w:rPr>
          <w:rFonts w:ascii="Times New Roman"/>
          <w:b w:val="false"/>
          <w:i w:val="false"/>
          <w:color w:val="000000"/>
          <w:sz w:val="28"/>
        </w:rPr>
        <w:t xml:space="preserve">
      1. Выпуск эмитентом электронных денег на сумму, не соответствующую сумме принятых на себя обязательств, – </w:t>
      </w:r>
    </w:p>
    <w:bookmarkEnd w:id="853"/>
    <w:p>
      <w:pPr>
        <w:spacing w:after="0"/>
        <w:ind w:left="0"/>
        <w:jc w:val="both"/>
      </w:pPr>
      <w:r>
        <w:rPr>
          <w:rFonts w:ascii="Times New Roman"/>
          <w:b w:val="false"/>
          <w:i w:val="false"/>
          <w:color w:val="000000"/>
          <w:sz w:val="28"/>
        </w:rPr>
        <w:t>
      влечет предупреждение.</w:t>
      </w:r>
    </w:p>
    <w:bookmarkStart w:name="z795" w:id="85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5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6" w:id="855"/>
    <w:p>
      <w:pPr>
        <w:spacing w:after="0"/>
        <w:ind w:left="0"/>
        <w:jc w:val="both"/>
      </w:pPr>
      <w:r>
        <w:rPr>
          <w:rFonts w:ascii="Times New Roman"/>
          <w:b w:val="false"/>
          <w:i w:val="false"/>
          <w:color w:val="000000"/>
          <w:sz w:val="28"/>
        </w:rPr>
        <w:t xml:space="preserve">
      3. Выпуск эмитентом электронных денег на сумму, превышающую пятьдесят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установленным Законом Республики Казахстан "О платежах и платежных системах",– </w:t>
      </w:r>
    </w:p>
    <w:bookmarkEnd w:id="855"/>
    <w:p>
      <w:pPr>
        <w:spacing w:after="0"/>
        <w:ind w:left="0"/>
        <w:jc w:val="both"/>
      </w:pPr>
      <w:r>
        <w:rPr>
          <w:rFonts w:ascii="Times New Roman"/>
          <w:b w:val="false"/>
          <w:i w:val="false"/>
          <w:color w:val="000000"/>
          <w:sz w:val="28"/>
        </w:rPr>
        <w:t>
      влекут предупреждение.</w:t>
      </w:r>
    </w:p>
    <w:bookmarkStart w:name="z797" w:id="856"/>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856"/>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8" w:id="857"/>
    <w:p>
      <w:pPr>
        <w:spacing w:after="0"/>
        <w:ind w:left="0"/>
        <w:jc w:val="both"/>
      </w:pPr>
      <w:r>
        <w:rPr>
          <w:rFonts w:ascii="Times New Roman"/>
          <w:b w:val="false"/>
          <w:i w:val="false"/>
          <w:color w:val="000000"/>
          <w:sz w:val="28"/>
        </w:rPr>
        <w:t xml:space="preserve">
      5.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 </w:t>
      </w:r>
    </w:p>
    <w:bookmarkEnd w:id="857"/>
    <w:p>
      <w:pPr>
        <w:spacing w:after="0"/>
        <w:ind w:left="0"/>
        <w:jc w:val="both"/>
      </w:pPr>
      <w:r>
        <w:rPr>
          <w:rFonts w:ascii="Times New Roman"/>
          <w:b w:val="false"/>
          <w:i w:val="false"/>
          <w:color w:val="000000"/>
          <w:sz w:val="28"/>
        </w:rPr>
        <w:t>
      влечет предупреждение.</w:t>
      </w:r>
    </w:p>
    <w:bookmarkStart w:name="z799" w:id="858"/>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858"/>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ff0000"/>
          <w:sz w:val="28"/>
        </w:rPr>
        <w:t xml:space="preserve">
      Сноска. Заголовок статьи 223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xml:space="preserve">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физических лиц в размере двухсот, на юридических лиц – в размере одной тысячи месячных расчетных показателей.</w:t>
      </w:r>
    </w:p>
    <w:p>
      <w:pPr>
        <w:spacing w:after="0"/>
        <w:ind w:left="0"/>
        <w:jc w:val="both"/>
      </w:pPr>
      <w:r>
        <w:rPr>
          <w:rFonts w:ascii="Times New Roman"/>
          <w:b w:val="false"/>
          <w:i w:val="false"/>
          <w:color w:val="000000"/>
          <w:sz w:val="28"/>
        </w:rPr>
        <w:t>
      Примечание. Под финансовыми организациями в настоящей статье следует понимать банк, страховую (перестраховочную) организацию, управляющего инвестиционным портфелем.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изменением, внесенным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p>
    <w:bookmarkStart w:name="z802" w:id="859"/>
    <w:p>
      <w:pPr>
        <w:spacing w:after="0"/>
        <w:ind w:left="0"/>
        <w:jc w:val="both"/>
      </w:pPr>
      <w:r>
        <w:rPr>
          <w:rFonts w:ascii="Times New Roman"/>
          <w:b w:val="false"/>
          <w:i w:val="false"/>
          <w:color w:val="000000"/>
          <w:sz w:val="28"/>
        </w:rPr>
        <w:t xml:space="preserve">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859"/>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3" w:id="860"/>
    <w:p>
      <w:pPr>
        <w:spacing w:after="0"/>
        <w:ind w:left="0"/>
        <w:jc w:val="both"/>
      </w:pPr>
      <w:r>
        <w:rPr>
          <w:rFonts w:ascii="Times New Roman"/>
          <w:b w:val="false"/>
          <w:i w:val="false"/>
          <w:color w:val="000000"/>
          <w:sz w:val="28"/>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860"/>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4" w:id="861"/>
    <w:p>
      <w:pPr>
        <w:spacing w:after="0"/>
        <w:ind w:left="0"/>
        <w:jc w:val="both"/>
      </w:pPr>
      <w:r>
        <w:rPr>
          <w:rFonts w:ascii="Times New Roman"/>
          <w:b w:val="false"/>
          <w:i w:val="false"/>
          <w:color w:val="000000"/>
          <w:sz w:val="28"/>
        </w:rPr>
        <w:t xml:space="preserve">
      3. Создание либо приобретение банком, страховой (перестраховочной) организацией, банковским холдингом, страховым холдингом дочерней организации без предварительного разрешения уполномоченного органа по регулированию, контролю и надзору финансового рынка и финансовых организаций – </w:t>
      </w:r>
    </w:p>
    <w:bookmarkEnd w:id="861"/>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изменением, внесенным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225. Нецелевое использование пенсионных активов</w:t>
      </w:r>
    </w:p>
    <w:bookmarkStart w:name="z806" w:id="862"/>
    <w:p>
      <w:pPr>
        <w:spacing w:after="0"/>
        <w:ind w:left="0"/>
        <w:jc w:val="both"/>
      </w:pPr>
      <w:r>
        <w:rPr>
          <w:rFonts w:ascii="Times New Roman"/>
          <w:b w:val="false"/>
          <w:i w:val="false"/>
          <w:color w:val="000000"/>
          <w:sz w:val="28"/>
        </w:rPr>
        <w:t>
      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862"/>
    <w:p>
      <w:pPr>
        <w:spacing w:after="0"/>
        <w:ind w:left="0"/>
        <w:jc w:val="both"/>
      </w:pPr>
      <w:r>
        <w:rPr>
          <w:rFonts w:ascii="Times New Roman"/>
          <w:b w:val="false"/>
          <w:i w:val="false"/>
          <w:color w:val="000000"/>
          <w:sz w:val="28"/>
        </w:rPr>
        <w:t>
      влечет штраф на физическое лицо в размере двухсот, на юридических лиц в размере восьмисот месячных расчетных показателей.</w:t>
      </w:r>
    </w:p>
    <w:bookmarkStart w:name="z807" w:id="863"/>
    <w:p>
      <w:pPr>
        <w:spacing w:after="0"/>
        <w:ind w:left="0"/>
        <w:jc w:val="both"/>
      </w:pPr>
      <w:r>
        <w:rPr>
          <w:rFonts w:ascii="Times New Roman"/>
          <w:b w:val="false"/>
          <w:i w:val="false"/>
          <w:color w:val="000000"/>
          <w:sz w:val="28"/>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863"/>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p>
      <w:pPr>
        <w:spacing w:after="0"/>
        <w:ind w:left="0"/>
        <w:jc w:val="both"/>
      </w:pPr>
      <w:r>
        <w:rPr>
          <w:rFonts w:ascii="Times New Roman"/>
          <w:b w:val="false"/>
          <w:i w:val="false"/>
          <w:color w:val="000000"/>
          <w:sz w:val="28"/>
        </w:rPr>
        <w:t>
      Примечание. Для целей части второй настоящей статьи под банком-кастодианом понимается банк второго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226. Нарушение требований, связанных с ликвидацией банков, страховых (перестраховочных)организаций</w:t>
      </w:r>
    </w:p>
    <w:bookmarkStart w:name="z809" w:id="864"/>
    <w:p>
      <w:pPr>
        <w:spacing w:after="0"/>
        <w:ind w:left="0"/>
        <w:jc w:val="both"/>
      </w:pPr>
      <w:r>
        <w:rPr>
          <w:rFonts w:ascii="Times New Roman"/>
          <w:b w:val="false"/>
          <w:i w:val="false"/>
          <w:color w:val="000000"/>
          <w:sz w:val="28"/>
        </w:rPr>
        <w:t xml:space="preserve">
      1. Уклонение председателя либо руководителя подразделения ликвидационной комиссии от проведения проверки уполномоченным органом по регулированию, контролю и надзору финансового рынка и финансовых организаций деятельности ликвидационной комиссии либо препятствование ее проведению – </w:t>
      </w:r>
    </w:p>
    <w:bookmarkEnd w:id="864"/>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810" w:id="865"/>
    <w:p>
      <w:pPr>
        <w:spacing w:after="0"/>
        <w:ind w:left="0"/>
        <w:jc w:val="both"/>
      </w:pPr>
      <w:r>
        <w:rPr>
          <w:rFonts w:ascii="Times New Roman"/>
          <w:b w:val="false"/>
          <w:i w:val="false"/>
          <w:color w:val="000000"/>
          <w:sz w:val="28"/>
        </w:rPr>
        <w:t>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уполномоченному органу по регулированию, контролю и надзору финансового рынка и финансовых организаций –</w:t>
      </w:r>
    </w:p>
    <w:bookmarkEnd w:id="865"/>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bookmarkStart w:name="z4007" w:id="866"/>
    <w:p>
      <w:pPr>
        <w:spacing w:after="0"/>
        <w:ind w:left="0"/>
        <w:jc w:val="both"/>
      </w:pPr>
      <w:r>
        <w:rPr>
          <w:rFonts w:ascii="Times New Roman"/>
          <w:b w:val="false"/>
          <w:i w:val="false"/>
          <w:color w:val="000000"/>
          <w:sz w:val="28"/>
        </w:rPr>
        <w:t>
      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866"/>
    <w:bookmarkStart w:name="z4008" w:id="867"/>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предпринимательства, филиалы банка-нерезидента Республики Казахстан – в размере четырехсот пятидесяти месячных расчетных показателей.</w:t>
      </w:r>
    </w:p>
    <w:bookmarkEnd w:id="867"/>
    <w:bookmarkStart w:name="z4009" w:id="868"/>
    <w:p>
      <w:pPr>
        <w:spacing w:after="0"/>
        <w:ind w:left="0"/>
        <w:jc w:val="both"/>
      </w:pPr>
      <w:r>
        <w:rPr>
          <w:rFonts w:ascii="Times New Roman"/>
          <w:b w:val="false"/>
          <w:i w:val="false"/>
          <w:color w:val="000000"/>
          <w:sz w:val="28"/>
        </w:rPr>
        <w:t>
      2. Невыполнение, несвоевременное выполнение страховыми (перестраховочными) организациями,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868"/>
    <w:bookmarkStart w:name="z4010" w:id="869"/>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bookmarkEnd w:id="869"/>
    <w:bookmarkStart w:name="z4011" w:id="870"/>
    <w:p>
      <w:pPr>
        <w:spacing w:after="0"/>
        <w:ind w:left="0"/>
        <w:jc w:val="both"/>
      </w:pPr>
      <w:r>
        <w:rPr>
          <w:rFonts w:ascii="Times New Roman"/>
          <w:b w:val="false"/>
          <w:i w:val="false"/>
          <w:color w:val="000000"/>
          <w:sz w:val="28"/>
        </w:rPr>
        <w:t>
      3. Невыполнение, несвоевременное выполнение эмитентами, единым накопительным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bookmarkEnd w:id="870"/>
    <w:bookmarkStart w:name="z4012" w:id="871"/>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bookmarkEnd w:id="871"/>
    <w:bookmarkStart w:name="z4013" w:id="872"/>
    <w:p>
      <w:pPr>
        <w:spacing w:after="0"/>
        <w:ind w:left="0"/>
        <w:jc w:val="both"/>
      </w:pPr>
      <w:r>
        <w:rPr>
          <w:rFonts w:ascii="Times New Roman"/>
          <w:b w:val="false"/>
          <w:i w:val="false"/>
          <w:color w:val="000000"/>
          <w:sz w:val="28"/>
        </w:rPr>
        <w:t>
      4. Невыполнение председателем ликвидационной комиссии банка, страховой (перестраховочной) организации 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w:t>
      </w:r>
    </w:p>
    <w:bookmarkEnd w:id="872"/>
    <w:bookmarkStart w:name="z4014" w:id="873"/>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bookmarkEnd w:id="873"/>
    <w:bookmarkStart w:name="z4015" w:id="874"/>
    <w:p>
      <w:pPr>
        <w:spacing w:after="0"/>
        <w:ind w:left="0"/>
        <w:jc w:val="both"/>
      </w:pPr>
      <w:r>
        <w:rPr>
          <w:rFonts w:ascii="Times New Roman"/>
          <w:b w:val="false"/>
          <w:i w:val="false"/>
          <w:color w:val="000000"/>
          <w:sz w:val="28"/>
        </w:rPr>
        <w:t>
      5. Невыполнение, несвоевременное выполнение коллекторским агентством обязанностей, принятых им и (или) возложенных на него посредством применения ограниченных мер воздействия, –</w:t>
      </w:r>
    </w:p>
    <w:bookmarkEnd w:id="874"/>
    <w:bookmarkStart w:name="z4016" w:id="875"/>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w:t>
      </w:r>
    </w:p>
    <w:bookmarkEnd w:id="875"/>
    <w:bookmarkStart w:name="z4017" w:id="876"/>
    <w:p>
      <w:pPr>
        <w:spacing w:after="0"/>
        <w:ind w:left="0"/>
        <w:jc w:val="both"/>
      </w:pPr>
      <w:r>
        <w:rPr>
          <w:rFonts w:ascii="Times New Roman"/>
          <w:b w:val="false"/>
          <w:i w:val="false"/>
          <w:color w:val="000000"/>
          <w:sz w:val="28"/>
        </w:rPr>
        <w:t>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Нарушение требований, установленных законодательством Республики Казахстан о страховании и страховой деятельности</w:t>
      </w:r>
    </w:p>
    <w:p>
      <w:pPr>
        <w:spacing w:after="0"/>
        <w:ind w:left="0"/>
        <w:jc w:val="both"/>
      </w:pPr>
      <w:bookmarkStart w:name="z816" w:id="877"/>
      <w:r>
        <w:rPr>
          <w:rFonts w:ascii="Times New Roman"/>
          <w:b w:val="false"/>
          <w:i w:val="false"/>
          <w:color w:val="ff0000"/>
          <w:sz w:val="28"/>
        </w:rPr>
        <w:t xml:space="preserve">
      1. Исключен Законом РК от 02.07.2018 </w:t>
      </w:r>
      <w:r>
        <w:rPr>
          <w:rFonts w:ascii="Times New Roman"/>
          <w:b w:val="false"/>
          <w:i w:val="false"/>
          <w:color w:val="ff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8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Исключен Законом РК от 28.10.2019 </w:t>
      </w:r>
      <w:r>
        <w:rPr>
          <w:rFonts w:ascii="Times New Roman"/>
          <w:b w:val="false"/>
          <w:i w:val="false"/>
          <w:color w:val="000000"/>
          <w:sz w:val="28"/>
        </w:rPr>
        <w:t>№ 268-VI</w:t>
      </w:r>
      <w:r>
        <w:rPr>
          <w:rFonts w:ascii="Times New Roman"/>
          <w:b w:val="false"/>
          <w:i w:val="false"/>
          <w:color w:val="000000"/>
          <w:sz w:val="28"/>
        </w:rPr>
        <w:t xml:space="preserve"> (вводится в действие с 06.01.2020).</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Исключен Законом РК от 02.07.2018 </w:t>
      </w:r>
      <w:r>
        <w:rPr>
          <w:rFonts w:ascii="Times New Roman"/>
          <w:b w:val="false"/>
          <w:i w:val="false"/>
          <w:color w:val="000000"/>
          <w:sz w:val="28"/>
        </w:rPr>
        <w:t>№ 168-VІ</w:t>
      </w:r>
      <w:r>
        <w:rPr>
          <w:rFonts w:ascii="Times New Roman"/>
          <w:b w:val="false"/>
          <w:i w:val="false"/>
          <w:color w:val="000000"/>
          <w:sz w:val="28"/>
        </w:rPr>
        <w:t xml:space="preserve"> (вводится в действие по истечении десяти календарных дней со дня его первого официального опубликования).</w:t>
      </w:r>
    </w:p>
    <w:bookmarkStart w:name="z820" w:id="878"/>
    <w:p>
      <w:pPr>
        <w:spacing w:after="0"/>
        <w:ind w:left="0"/>
        <w:jc w:val="both"/>
      </w:pPr>
      <w:r>
        <w:rPr>
          <w:rFonts w:ascii="Times New Roman"/>
          <w:b w:val="false"/>
          <w:i w:val="false"/>
          <w:color w:val="000000"/>
          <w:sz w:val="28"/>
        </w:rPr>
        <w:t xml:space="preserve">
      5. 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878"/>
    <w:p>
      <w:pPr>
        <w:spacing w:after="0"/>
        <w:ind w:left="0"/>
        <w:jc w:val="both"/>
      </w:pPr>
      <w:r>
        <w:rPr>
          <w:rFonts w:ascii="Times New Roman"/>
          <w:b w:val="false"/>
          <w:i w:val="false"/>
          <w:color w:val="000000"/>
          <w:sz w:val="28"/>
        </w:rPr>
        <w:t>
      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24" w:id="879"/>
    <w:p>
      <w:pPr>
        <w:spacing w:after="0"/>
        <w:ind w:left="0"/>
        <w:jc w:val="both"/>
      </w:pPr>
      <w:r>
        <w:rPr>
          <w:rFonts w:ascii="Times New Roman"/>
          <w:b w:val="false"/>
          <w:i w:val="false"/>
          <w:color w:val="000000"/>
          <w:sz w:val="28"/>
        </w:rPr>
        <w:t xml:space="preserve">
      9. Несвоевременное извещение страховой организацией, филиалом страховой организации – нерезидента Республики Казахстан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879"/>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Start w:name="z3945" w:id="880"/>
    <w:p>
      <w:pPr>
        <w:spacing w:after="0"/>
        <w:ind w:left="0"/>
        <w:jc w:val="both"/>
      </w:pPr>
      <w:r>
        <w:rPr>
          <w:rFonts w:ascii="Times New Roman"/>
          <w:b w:val="false"/>
          <w:i w:val="false"/>
          <w:color w:val="000000"/>
          <w:sz w:val="28"/>
        </w:rPr>
        <w:t xml:space="preserve">
      10.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законодательством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 – </w:t>
      </w:r>
    </w:p>
    <w:bookmarkEnd w:id="880"/>
    <w:bookmarkStart w:name="z3946" w:id="881"/>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27" w:id="882"/>
    <w:p>
      <w:pPr>
        <w:spacing w:after="0"/>
        <w:ind w:left="0"/>
        <w:jc w:val="both"/>
      </w:pPr>
      <w:r>
        <w:rPr>
          <w:rFonts w:ascii="Times New Roman"/>
          <w:b w:val="false"/>
          <w:i w:val="false"/>
          <w:color w:val="000000"/>
          <w:sz w:val="28"/>
        </w:rPr>
        <w:t xml:space="preserve">
      12. Составление страховой (перестраховочной) организацией, филиалом страховой (перестраховочной) организации-нерезидента Республики Казахстан отчетности, приведшей к искажению сведений о соблюдении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882"/>
    <w:p>
      <w:pPr>
        <w:spacing w:after="0"/>
        <w:ind w:left="0"/>
        <w:jc w:val="both"/>
      </w:pPr>
      <w:r>
        <w:rPr>
          <w:rFonts w:ascii="Times New Roman"/>
          <w:b w:val="false"/>
          <w:i w:val="false"/>
          <w:color w:val="000000"/>
          <w:sz w:val="28"/>
        </w:rPr>
        <w:t>
      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831" w:id="883"/>
    <w:p>
      <w:pPr>
        <w:spacing w:after="0"/>
        <w:ind w:left="0"/>
        <w:jc w:val="both"/>
      </w:pPr>
      <w:r>
        <w:rPr>
          <w:rFonts w:ascii="Times New Roman"/>
          <w:b w:val="false"/>
          <w:i w:val="false"/>
          <w:color w:val="000000"/>
          <w:sz w:val="28"/>
        </w:rPr>
        <w:t xml:space="preserve">
      16. Неуплата, несвоевременная уплата либо уплата обязательных или чрезвычайных взносов в неполном объеме в Фонд гарантирования страховых выплат – </w:t>
      </w:r>
    </w:p>
    <w:bookmarkEnd w:id="883"/>
    <w:p>
      <w:pPr>
        <w:spacing w:after="0"/>
        <w:ind w:left="0"/>
        <w:jc w:val="both"/>
      </w:pPr>
      <w:r>
        <w:rPr>
          <w:rFonts w:ascii="Times New Roman"/>
          <w:b w:val="false"/>
          <w:i w:val="false"/>
          <w:color w:val="000000"/>
          <w:sz w:val="28"/>
        </w:rPr>
        <w:t>
      влекут штраф на юридических лиц в размере двухсот пятидесяти месячных расчетных показателей.</w:t>
      </w:r>
    </w:p>
    <w:bookmarkStart w:name="z832" w:id="884"/>
    <w:p>
      <w:pPr>
        <w:spacing w:after="0"/>
        <w:ind w:left="0"/>
        <w:jc w:val="both"/>
      </w:pPr>
      <w:r>
        <w:rPr>
          <w:rFonts w:ascii="Times New Roman"/>
          <w:b w:val="false"/>
          <w:i w:val="false"/>
          <w:color w:val="000000"/>
          <w:sz w:val="28"/>
        </w:rPr>
        <w:t xml:space="preserve">
      17.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требования об обязательности опубликования финансовой отчетности и иных сведений в средствах массовой информации в соответствии с законами Республики Казахстан – </w:t>
      </w:r>
    </w:p>
    <w:bookmarkEnd w:id="884"/>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365" w:id="885"/>
    <w:p>
      <w:pPr>
        <w:spacing w:after="0"/>
        <w:ind w:left="0"/>
        <w:jc w:val="both"/>
      </w:pPr>
      <w:r>
        <w:rPr>
          <w:rFonts w:ascii="Times New Roman"/>
          <w:b w:val="false"/>
          <w:i w:val="false"/>
          <w:color w:val="000000"/>
          <w:sz w:val="28"/>
        </w:rPr>
        <w:t xml:space="preserve">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 </w:t>
      </w:r>
    </w:p>
    <w:bookmarkEnd w:id="885"/>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Действовал до 01.01.2018 в соответствии с Законом РК от 24.11.2015 </w:t>
      </w:r>
      <w:r>
        <w:rPr>
          <w:rFonts w:ascii="Times New Roman"/>
          <w:b w:val="false"/>
          <w:i w:val="false"/>
          <w:color w:val="000000"/>
          <w:sz w:val="28"/>
        </w:rPr>
        <w:t>№ 422-V</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228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с 06.01.2020).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pPr>
        <w:spacing w:after="0"/>
        <w:ind w:left="0"/>
        <w:jc w:val="both"/>
      </w:pPr>
      <w:r>
        <w:rPr>
          <w:rFonts w:ascii="Times New Roman"/>
          <w:b w:val="false"/>
          <w:i w:val="false"/>
          <w:color w:val="ff0000"/>
          <w:sz w:val="28"/>
        </w:rPr>
        <w:t xml:space="preserve">
      Сноска. Заголовок статьи 229 в редакции Закона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16.12.2020).</w:t>
      </w:r>
    </w:p>
    <w:bookmarkStart w:name="z834" w:id="886"/>
    <w:p>
      <w:pPr>
        <w:spacing w:after="0"/>
        <w:ind w:left="0"/>
        <w:jc w:val="both"/>
      </w:pPr>
      <w:r>
        <w:rPr>
          <w:rFonts w:ascii="Times New Roman"/>
          <w:b w:val="false"/>
          <w:i w:val="false"/>
          <w:color w:val="000000"/>
          <w:sz w:val="28"/>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886"/>
    <w:p>
      <w:pPr>
        <w:spacing w:after="0"/>
        <w:ind w:left="0"/>
        <w:jc w:val="both"/>
      </w:pPr>
      <w:r>
        <w:rPr>
          <w:rFonts w:ascii="Times New Roman"/>
          <w:b w:val="false"/>
          <w:i w:val="false"/>
          <w:color w:val="000000"/>
          <w:sz w:val="28"/>
        </w:rPr>
        <w:t>
      влекут штраф на юридических лиц, филиал страховой (перестраховочной) организации-нерезидента Республики Казахстан в размере ста месячных расчетных показателей.</w:t>
      </w:r>
    </w:p>
    <w:bookmarkStart w:name="z835" w:id="887"/>
    <w:p>
      <w:pPr>
        <w:spacing w:after="0"/>
        <w:ind w:left="0"/>
        <w:jc w:val="both"/>
      </w:pPr>
      <w:r>
        <w:rPr>
          <w:rFonts w:ascii="Times New Roman"/>
          <w:b w:val="false"/>
          <w:i w:val="false"/>
          <w:color w:val="000000"/>
          <w:sz w:val="28"/>
        </w:rPr>
        <w:t xml:space="preserve">
      2. Утеря документов, представленных клиентом для осуществления страховой выплаты, – </w:t>
      </w:r>
    </w:p>
    <w:bookmarkEnd w:id="887"/>
    <w:p>
      <w:pPr>
        <w:spacing w:after="0"/>
        <w:ind w:left="0"/>
        <w:jc w:val="both"/>
      </w:pPr>
      <w:r>
        <w:rPr>
          <w:rFonts w:ascii="Times New Roman"/>
          <w:b w:val="false"/>
          <w:i w:val="false"/>
          <w:color w:val="000000"/>
          <w:sz w:val="28"/>
        </w:rPr>
        <w:t>
      влечет штраф на юридических лиц, филиал страховой (перестраховочной) организации-нерезидента Республики Казахстан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с изменениями, внесенными законами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230. Нарушение законодательства Республики Казахстан об обязательном страховании</w:t>
      </w:r>
    </w:p>
    <w:bookmarkStart w:name="z837" w:id="888"/>
    <w:p>
      <w:pPr>
        <w:spacing w:after="0"/>
        <w:ind w:left="0"/>
        <w:jc w:val="both"/>
      </w:pPr>
      <w:r>
        <w:rPr>
          <w:rFonts w:ascii="Times New Roman"/>
          <w:b w:val="false"/>
          <w:i w:val="false"/>
          <w:color w:val="000000"/>
          <w:sz w:val="28"/>
        </w:rPr>
        <w:t xml:space="preserve">
      1. Уклонение страховой организации от заключения договора обязательного страхования, предусмотренного законодательными актами Республики Казахстан, – </w:t>
      </w:r>
    </w:p>
    <w:bookmarkEnd w:id="888"/>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38" w:id="889"/>
    <w:p>
      <w:pPr>
        <w:spacing w:after="0"/>
        <w:ind w:left="0"/>
        <w:jc w:val="both"/>
      </w:pPr>
      <w:r>
        <w:rPr>
          <w:rFonts w:ascii="Times New Roman"/>
          <w:b w:val="false"/>
          <w:i w:val="false"/>
          <w:color w:val="000000"/>
          <w:sz w:val="28"/>
        </w:rPr>
        <w:t>
      2. Незаключение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bookmarkEnd w:id="88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39" w:id="890"/>
    <w:p>
      <w:pPr>
        <w:spacing w:after="0"/>
        <w:ind w:left="0"/>
        <w:jc w:val="both"/>
      </w:pPr>
      <w:r>
        <w:rPr>
          <w:rFonts w:ascii="Times New Roman"/>
          <w:b w:val="false"/>
          <w:i w:val="false"/>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890"/>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40" w:id="891"/>
    <w:p>
      <w:pPr>
        <w:spacing w:after="0"/>
        <w:ind w:left="0"/>
        <w:jc w:val="both"/>
      </w:pPr>
      <w:r>
        <w:rPr>
          <w:rFonts w:ascii="Times New Roman"/>
          <w:b w:val="false"/>
          <w:i w:val="false"/>
          <w:color w:val="000000"/>
          <w:sz w:val="28"/>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891"/>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2" w:id="892"/>
    <w:p>
      <w:pPr>
        <w:spacing w:after="0"/>
        <w:ind w:left="0"/>
        <w:jc w:val="both"/>
      </w:pPr>
      <w:r>
        <w:rPr>
          <w:rFonts w:ascii="Times New Roman"/>
          <w:b w:val="false"/>
          <w:i w:val="false"/>
          <w:color w:val="000000"/>
          <w:sz w:val="28"/>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892"/>
    <w:p>
      <w:pPr>
        <w:spacing w:after="0"/>
        <w:ind w:left="0"/>
        <w:jc w:val="both"/>
      </w:pPr>
      <w:r>
        <w:rPr>
          <w:rFonts w:ascii="Times New Roman"/>
          <w:b w:val="false"/>
          <w:i w:val="false"/>
          <w:color w:val="000000"/>
          <w:sz w:val="28"/>
        </w:rPr>
        <w:t>
      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3" w:id="893"/>
    <w:p>
      <w:pPr>
        <w:spacing w:after="0"/>
        <w:ind w:left="0"/>
        <w:jc w:val="both"/>
      </w:pPr>
      <w:r>
        <w:rPr>
          <w:rFonts w:ascii="Times New Roman"/>
          <w:b w:val="false"/>
          <w:i w:val="false"/>
          <w:color w:val="000000"/>
          <w:sz w:val="28"/>
        </w:rPr>
        <w:t>
      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893"/>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законами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pPr>
        <w:spacing w:after="0"/>
        <w:ind w:left="0"/>
        <w:jc w:val="both"/>
      </w:pPr>
      <w:r>
        <w:rPr>
          <w:rFonts w:ascii="Times New Roman"/>
          <w:b w:val="false"/>
          <w:i w:val="false"/>
          <w:color w:val="ff0000"/>
          <w:sz w:val="28"/>
        </w:rPr>
        <w:t xml:space="preserve">
      Сноска. Заголовок статьи 231 в редакции Закона РК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16.12.2020).</w:t>
      </w:r>
    </w:p>
    <w:bookmarkStart w:name="z842" w:id="894"/>
    <w:p>
      <w:pPr>
        <w:spacing w:after="0"/>
        <w:ind w:left="0"/>
        <w:jc w:val="both"/>
      </w:pPr>
      <w:r>
        <w:rPr>
          <w:rFonts w:ascii="Times New Roman"/>
          <w:b w:val="false"/>
          <w:i w:val="false"/>
          <w:color w:val="000000"/>
          <w:sz w:val="28"/>
        </w:rPr>
        <w:t xml:space="preserve">
      1. Нарушение финансовой организацией, 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Казахстан, банковским и страховым холдингом, Фондом гарантирования страховых выплат сроков согласования руководящего работника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банковского и страхового холдинга, Фонда гарантирования страховых выплат – </w:t>
      </w:r>
    </w:p>
    <w:bookmarkEnd w:id="894"/>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девяноста месячных расчетных показателей.</w:t>
      </w:r>
    </w:p>
    <w:bookmarkStart w:name="z843" w:id="89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95"/>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231 с изменениями, внесенными Законом РК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p>
    <w:p>
      <w:pPr>
        <w:spacing w:after="0"/>
        <w:ind w:left="0"/>
        <w:jc w:val="both"/>
      </w:pPr>
      <w:r>
        <w:rPr>
          <w:rFonts w:ascii="Times New Roman"/>
          <w:b w:val="false"/>
          <w:i w:val="false"/>
          <w:color w:val="ff0000"/>
          <w:sz w:val="28"/>
        </w:rPr>
        <w:t xml:space="preserve">
      Сноска. Заголовок статьи 232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p>
      <w:pPr>
        <w:spacing w:after="0"/>
        <w:ind w:left="0"/>
        <w:jc w:val="both"/>
      </w:pPr>
      <w:r>
        <w:rPr>
          <w:rFonts w:ascii="Times New Roman"/>
          <w:b w:val="false"/>
          <w:i w:val="false"/>
          <w:color w:val="000000"/>
          <w:sz w:val="28"/>
        </w:rPr>
        <w:t xml:space="preserve">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 </w:t>
      </w:r>
    </w:p>
    <w:p>
      <w:pPr>
        <w:spacing w:after="0"/>
        <w:ind w:left="0"/>
        <w:jc w:val="both"/>
      </w:pPr>
      <w:r>
        <w:rPr>
          <w:rFonts w:ascii="Times New Roman"/>
          <w:b w:val="false"/>
          <w:i w:val="false"/>
          <w:color w:val="000000"/>
          <w:sz w:val="28"/>
        </w:rPr>
        <w:t>
      влекут штраф на юридических лиц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Получение либо использование кредита, займа с нарушением законодательства Республики Казахстан, неосвоение средств государственного внешнего займа в срок, установленный договором займа</w:t>
      </w:r>
    </w:p>
    <w:p>
      <w:pPr>
        <w:spacing w:after="0"/>
        <w:ind w:left="0"/>
        <w:jc w:val="both"/>
      </w:pPr>
      <w:r>
        <w:rPr>
          <w:rFonts w:ascii="Times New Roman"/>
          <w:b w:val="false"/>
          <w:i w:val="false"/>
          <w:color w:val="ff0000"/>
          <w:sz w:val="28"/>
        </w:rPr>
        <w:t xml:space="preserve">
      Сноска. Заголовок статьи 233 -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46" w:id="896"/>
    <w:p>
      <w:pPr>
        <w:spacing w:after="0"/>
        <w:ind w:left="0"/>
        <w:jc w:val="both"/>
      </w:pPr>
      <w:r>
        <w:rPr>
          <w:rFonts w:ascii="Times New Roman"/>
          <w:b w:val="false"/>
          <w:i w:val="false"/>
          <w:color w:val="000000"/>
          <w:sz w:val="28"/>
        </w:rPr>
        <w:t xml:space="preserve">
      1. Получение индивидуальным предпринимателем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896"/>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47" w:id="897"/>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не причинило крупный ущерб физическому лицу, организации или государству, – </w:t>
      </w:r>
    </w:p>
    <w:bookmarkEnd w:id="897"/>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848" w:id="898"/>
    <w:p>
      <w:pPr>
        <w:spacing w:after="0"/>
        <w:ind w:left="0"/>
        <w:jc w:val="both"/>
      </w:pPr>
      <w:r>
        <w:rPr>
          <w:rFonts w:ascii="Times New Roman"/>
          <w:b w:val="false"/>
          <w:i w:val="false"/>
          <w:color w:val="000000"/>
          <w:sz w:val="28"/>
        </w:rPr>
        <w:t>
      3.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898"/>
    <w:p>
      <w:pPr>
        <w:spacing w:after="0"/>
        <w:ind w:left="0"/>
        <w:jc w:val="both"/>
      </w:pPr>
      <w:r>
        <w:rPr>
          <w:rFonts w:ascii="Times New Roman"/>
          <w:b w:val="false"/>
          <w:i w:val="false"/>
          <w:color w:val="000000"/>
          <w:sz w:val="28"/>
        </w:rPr>
        <w:t>
      влечет штраф на 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bookmarkStart w:name="z4715" w:id="899"/>
    <w:p>
      <w:pPr>
        <w:spacing w:after="0"/>
        <w:ind w:left="0"/>
        <w:jc w:val="both"/>
      </w:pPr>
      <w:r>
        <w:rPr>
          <w:rFonts w:ascii="Times New Roman"/>
          <w:b w:val="false"/>
          <w:i w:val="false"/>
          <w:color w:val="000000"/>
          <w:sz w:val="28"/>
        </w:rPr>
        <w:t xml:space="preserve">
      4. Неосвоение средств государственного внешнего займа в срок, установленный договором займа, –  </w:t>
      </w:r>
    </w:p>
    <w:bookmarkEnd w:id="899"/>
    <w:bookmarkStart w:name="z4716" w:id="900"/>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900"/>
    <w:bookmarkStart w:name="z4717" w:id="901"/>
    <w:p>
      <w:pPr>
        <w:spacing w:after="0"/>
        <w:ind w:left="0"/>
        <w:jc w:val="both"/>
      </w:pPr>
      <w:r>
        <w:rPr>
          <w:rFonts w:ascii="Times New Roman"/>
          <w:b w:val="false"/>
          <w:i w:val="false"/>
          <w:color w:val="000000"/>
          <w:sz w:val="28"/>
        </w:rPr>
        <w:t>
      Примечание. Для целей части четвертой настоящей статьи под должностным лицом следует понимать первого руководителя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займов.</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234. Несвоевременное, неполное зачисление поступлений в республиканский и местные бюджеты</w:t>
      </w:r>
    </w:p>
    <w:bookmarkStart w:name="z850" w:id="902"/>
    <w:p>
      <w:pPr>
        <w:spacing w:after="0"/>
        <w:ind w:left="0"/>
        <w:jc w:val="both"/>
      </w:pPr>
      <w:r>
        <w:rPr>
          <w:rFonts w:ascii="Times New Roman"/>
          <w:b w:val="false"/>
          <w:i w:val="false"/>
          <w:color w:val="000000"/>
          <w:sz w:val="28"/>
        </w:rPr>
        <w:t xml:space="preserve">
      1. Несвоевременное, неполное зачисление средств, поступающих в республиканский и местные бюджеты, – </w:t>
      </w:r>
    </w:p>
    <w:bookmarkEnd w:id="902"/>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851" w:id="903"/>
    <w:p>
      <w:pPr>
        <w:spacing w:after="0"/>
        <w:ind w:left="0"/>
        <w:jc w:val="both"/>
      </w:pPr>
      <w:r>
        <w:rPr>
          <w:rFonts w:ascii="Times New Roman"/>
          <w:b w:val="false"/>
          <w:i w:val="false"/>
          <w:color w:val="000000"/>
          <w:sz w:val="28"/>
        </w:rPr>
        <w:t>
      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bookmarkEnd w:id="903"/>
    <w:p>
      <w:pPr>
        <w:spacing w:after="0"/>
        <w:ind w:left="0"/>
        <w:jc w:val="both"/>
      </w:pPr>
      <w:r>
        <w:rPr>
          <w:rFonts w:ascii="Times New Roman"/>
          <w:b w:val="false"/>
          <w:i w:val="false"/>
          <w:color w:val="000000"/>
          <w:sz w:val="28"/>
        </w:rPr>
        <w:t>
      влечет штраф на должностных лиц в размере семидесяти месячных расчетных показателей.</w:t>
      </w:r>
    </w:p>
    <w:p>
      <w:pPr>
        <w:spacing w:after="0"/>
        <w:ind w:left="0"/>
        <w:jc w:val="both"/>
      </w:pPr>
      <w:r>
        <w:rPr>
          <w:rFonts w:ascii="Times New Roman"/>
          <w:b/>
          <w:i w:val="false"/>
          <w:color w:val="000000"/>
          <w:sz w:val="28"/>
        </w:rPr>
        <w:t>Статья 234-1. Неэффективное планирование и (или) неэффективное использование бюджетных средств</w:t>
      </w:r>
    </w:p>
    <w:bookmarkStart w:name="z4330" w:id="904"/>
    <w:p>
      <w:pPr>
        <w:spacing w:after="0"/>
        <w:ind w:left="0"/>
        <w:jc w:val="both"/>
      </w:pPr>
      <w:r>
        <w:rPr>
          <w:rFonts w:ascii="Times New Roman"/>
          <w:b w:val="false"/>
          <w:i w:val="false"/>
          <w:color w:val="000000"/>
          <w:sz w:val="28"/>
        </w:rPr>
        <w:t>
      Неэффективное планирование и (или) неэффективное использование бюджетных средств, выраженное в:</w:t>
      </w:r>
    </w:p>
    <w:bookmarkEnd w:id="904"/>
    <w:bookmarkStart w:name="z4331" w:id="905"/>
    <w:p>
      <w:pPr>
        <w:spacing w:after="0"/>
        <w:ind w:left="0"/>
        <w:jc w:val="both"/>
      </w:pPr>
      <w:r>
        <w:rPr>
          <w:rFonts w:ascii="Times New Roman"/>
          <w:b w:val="false"/>
          <w:i w:val="false"/>
          <w:color w:val="000000"/>
          <w:sz w:val="28"/>
        </w:rPr>
        <w:t>
      превышении утвержденных натуральных норм;</w:t>
      </w:r>
    </w:p>
    <w:bookmarkEnd w:id="905"/>
    <w:bookmarkStart w:name="z4332" w:id="906"/>
    <w:p>
      <w:pPr>
        <w:spacing w:after="0"/>
        <w:ind w:left="0"/>
        <w:jc w:val="both"/>
      </w:pPr>
      <w:r>
        <w:rPr>
          <w:rFonts w:ascii="Times New Roman"/>
          <w:b w:val="false"/>
          <w:i w:val="false"/>
          <w:color w:val="000000"/>
          <w:sz w:val="28"/>
        </w:rPr>
        <w:t>
      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Республики Казахстан представлять такие решения (заключения);</w:t>
      </w:r>
    </w:p>
    <w:bookmarkEnd w:id="906"/>
    <w:bookmarkStart w:name="z4718" w:id="907"/>
    <w:p>
      <w:pPr>
        <w:spacing w:after="0"/>
        <w:ind w:left="0"/>
        <w:jc w:val="both"/>
      </w:pPr>
      <w:r>
        <w:rPr>
          <w:rFonts w:ascii="Times New Roman"/>
          <w:b w:val="false"/>
          <w:i w:val="false"/>
          <w:color w:val="000000"/>
          <w:sz w:val="28"/>
        </w:rPr>
        <w:t>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bookmarkEnd w:id="907"/>
    <w:bookmarkStart w:name="z4719" w:id="908"/>
    <w:p>
      <w:pPr>
        <w:spacing w:after="0"/>
        <w:ind w:left="0"/>
        <w:jc w:val="both"/>
      </w:pPr>
      <w:r>
        <w:rPr>
          <w:rFonts w:ascii="Times New Roman"/>
          <w:b w:val="false"/>
          <w:i w:val="false"/>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 –</w:t>
      </w:r>
    </w:p>
    <w:bookmarkEnd w:id="908"/>
    <w:bookmarkStart w:name="z4333" w:id="909"/>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09"/>
    <w:bookmarkStart w:name="z4334" w:id="910"/>
    <w:p>
      <w:pPr>
        <w:spacing w:after="0"/>
        <w:ind w:left="0"/>
        <w:jc w:val="both"/>
      </w:pPr>
      <w:r>
        <w:rPr>
          <w:rFonts w:ascii="Times New Roman"/>
          <w:b w:val="false"/>
          <w:i w:val="false"/>
          <w:color w:val="000000"/>
          <w:sz w:val="28"/>
        </w:rPr>
        <w:t>
      Примечание.</w:t>
      </w:r>
    </w:p>
    <w:bookmarkEnd w:id="910"/>
    <w:bookmarkStart w:name="z4335" w:id="911"/>
    <w:p>
      <w:pPr>
        <w:spacing w:after="0"/>
        <w:ind w:left="0"/>
        <w:jc w:val="both"/>
      </w:pPr>
      <w:r>
        <w:rPr>
          <w:rFonts w:ascii="Times New Roman"/>
          <w:b w:val="false"/>
          <w:i w:val="false"/>
          <w:color w:val="000000"/>
          <w:sz w:val="28"/>
        </w:rPr>
        <w:t>
      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 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bookmarkEnd w:id="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234-1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235. Нарушение правил ведения бюджетного учета, составления и представления отчетности</w:t>
      </w:r>
    </w:p>
    <w:p>
      <w:pPr>
        <w:spacing w:after="0"/>
        <w:ind w:left="0"/>
        <w:jc w:val="both"/>
      </w:pPr>
      <w:r>
        <w:rPr>
          <w:rFonts w:ascii="Times New Roman"/>
          <w:b w:val="false"/>
          <w:i w:val="false"/>
          <w:color w:val="000000"/>
          <w:sz w:val="28"/>
        </w:rPr>
        <w:t xml:space="preserve">
      Нарушение правил ведения бюджетного учета, составления и представления отчетности – </w:t>
      </w:r>
    </w:p>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p>
      <w:pPr>
        <w:spacing w:after="0"/>
        <w:ind w:left="0"/>
        <w:jc w:val="both"/>
      </w:pPr>
      <w:r>
        <w:rPr>
          <w:rFonts w:ascii="Times New Roman"/>
          <w:b/>
          <w:i w:val="false"/>
          <w:color w:val="000000"/>
          <w:sz w:val="28"/>
        </w:rPr>
        <w:t>Статья 236. Нарушение условий и процедур предоставления бюджетных кредитов, государственных гарантий и поручительств государства</w:t>
      </w:r>
    </w:p>
    <w:p>
      <w:pPr>
        <w:spacing w:after="0"/>
        <w:ind w:left="0"/>
        <w:jc w:val="both"/>
      </w:pPr>
      <w:r>
        <w:rPr>
          <w:rFonts w:ascii="Times New Roman"/>
          <w:b w:val="false"/>
          <w:i w:val="false"/>
          <w:color w:val="000000"/>
          <w:sz w:val="28"/>
        </w:rPr>
        <w:t xml:space="preserve">
      Нарушение условий и процедур предоставления бюджетных кредитов, государственных гарантий и поручительств государства – </w:t>
      </w:r>
    </w:p>
    <w:p>
      <w:pPr>
        <w:spacing w:after="0"/>
        <w:ind w:left="0"/>
        <w:jc w:val="both"/>
      </w:pPr>
      <w:r>
        <w:rPr>
          <w:rFonts w:ascii="Times New Roman"/>
          <w:b w:val="false"/>
          <w:i w:val="false"/>
          <w:color w:val="000000"/>
          <w:sz w:val="28"/>
        </w:rPr>
        <w:t>
      влечет штраф на должностных лиц в размере четырехсот месячных расчетных показателей.</w:t>
      </w:r>
    </w:p>
    <w:p>
      <w:pPr>
        <w:spacing w:after="0"/>
        <w:ind w:left="0"/>
        <w:jc w:val="both"/>
      </w:pPr>
      <w:r>
        <w:rPr>
          <w:rFonts w:ascii="Times New Roman"/>
          <w:b/>
          <w:i w:val="false"/>
          <w:color w:val="000000"/>
          <w:sz w:val="28"/>
        </w:rPr>
        <w:t>Статья 237. Нарушение правил возмещения затрат</w:t>
      </w:r>
    </w:p>
    <w:bookmarkStart w:name="z855" w:id="912"/>
    <w:p>
      <w:pPr>
        <w:spacing w:after="0"/>
        <w:ind w:left="0"/>
        <w:jc w:val="both"/>
      </w:pPr>
      <w:r>
        <w:rPr>
          <w:rFonts w:ascii="Times New Roman"/>
          <w:b w:val="false"/>
          <w:i w:val="false"/>
          <w:color w:val="000000"/>
          <w:sz w:val="28"/>
        </w:rPr>
        <w:t xml:space="preserve">
      1. Нарушение администраторами бюджетных программ правил возмещения затрат по оказанию гарантированного объема бесплатной медицинской помощи – </w:t>
      </w:r>
    </w:p>
    <w:bookmarkEnd w:id="912"/>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856" w:id="913"/>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913"/>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p>
      <w:pPr>
        <w:spacing w:after="0"/>
        <w:ind w:left="0"/>
        <w:jc w:val="both"/>
      </w:pPr>
      <w:r>
        <w:rPr>
          <w:rFonts w:ascii="Times New Roman"/>
          <w:b/>
          <w:i w:val="false"/>
          <w:color w:val="000000"/>
          <w:sz w:val="28"/>
        </w:rPr>
        <w:t>Статья 238. Нарушение законодательства Республики Казахстан о бухгалтерском учете и финансовой отчетности физическими и должностными лицами</w:t>
      </w:r>
    </w:p>
    <w:bookmarkStart w:name="z858" w:id="914"/>
    <w:p>
      <w:pPr>
        <w:spacing w:after="0"/>
        <w:ind w:left="0"/>
        <w:jc w:val="both"/>
      </w:pPr>
      <w:r>
        <w:rPr>
          <w:rFonts w:ascii="Times New Roman"/>
          <w:b w:val="false"/>
          <w:i w:val="false"/>
          <w:color w:val="000000"/>
          <w:sz w:val="28"/>
        </w:rPr>
        <w:t>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914"/>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xml:space="preserve">
      3) назначения на должность главного бухгалтера публичной организации лица, не имеющего сертификата профессионального бухгалтера,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59" w:id="915"/>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915"/>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3305" w:id="916"/>
    <w:p>
      <w:pPr>
        <w:spacing w:after="0"/>
        <w:ind w:left="0"/>
        <w:jc w:val="both"/>
      </w:pPr>
      <w:r>
        <w:rPr>
          <w:rFonts w:ascii="Times New Roman"/>
          <w:b w:val="false"/>
          <w:i w:val="false"/>
          <w:color w:val="000000"/>
          <w:sz w:val="28"/>
        </w:rPr>
        <w:t>
      Примечания.</w:t>
      </w:r>
    </w:p>
    <w:bookmarkEnd w:id="916"/>
    <w:p>
      <w:pPr>
        <w:spacing w:after="0"/>
        <w:ind w:left="0"/>
        <w:jc w:val="both"/>
      </w:pPr>
      <w:r>
        <w:rPr>
          <w:rFonts w:ascii="Times New Roman"/>
          <w:b w:val="false"/>
          <w:i w:val="false"/>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Искажением финансовой отчетности для целей настоящей статьи признается искажение на сумму более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 Нарушение законодательства Республики Казахстан о бухгалтерском учете и финансовой отчетности</w:t>
      </w:r>
    </w:p>
    <w:p>
      <w:pPr>
        <w:spacing w:after="0"/>
        <w:ind w:left="0"/>
        <w:jc w:val="both"/>
      </w:pPr>
      <w:r>
        <w:rPr>
          <w:rFonts w:ascii="Times New Roman"/>
          <w:b w:val="false"/>
          <w:i w:val="false"/>
          <w:color w:val="ff0000"/>
          <w:sz w:val="28"/>
        </w:rPr>
        <w:t xml:space="preserve">
      Сноска. Заголовок статьи 239 с изменением, внесенным Законом РК от 03.07.2019 </w:t>
      </w:r>
      <w:r>
        <w:rPr>
          <w:rFonts w:ascii="Times New Roman"/>
          <w:b w:val="false"/>
          <w:i w:val="false"/>
          <w:color w:val="ff0000"/>
          <w:sz w:val="28"/>
        </w:rPr>
        <w:t>№ 262-VІ</w:t>
      </w:r>
      <w:r>
        <w:rPr>
          <w:rFonts w:ascii="Times New Roman"/>
          <w:b w:val="false"/>
          <w:i w:val="false"/>
          <w:color w:val="ff0000"/>
          <w:sz w:val="28"/>
        </w:rPr>
        <w:t xml:space="preserve"> (вводится в действие с 01.01.2020).</w:t>
      </w:r>
    </w:p>
    <w:bookmarkStart w:name="z861" w:id="917"/>
    <w:p>
      <w:pPr>
        <w:spacing w:after="0"/>
        <w:ind w:left="0"/>
        <w:jc w:val="both"/>
      </w:pPr>
      <w:r>
        <w:rPr>
          <w:rFonts w:ascii="Times New Roman"/>
          <w:b w:val="false"/>
          <w:i w:val="false"/>
          <w:color w:val="000000"/>
          <w:sz w:val="28"/>
        </w:rPr>
        <w:t>
      1. Нарушение законодательства Республики Казахстан о бухгалтерском учете и финансовой отчетности юридическим лицом, совершенное в виде:</w:t>
      </w:r>
    </w:p>
    <w:bookmarkEnd w:id="917"/>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финансовой отчетности;</w:t>
      </w:r>
    </w:p>
    <w:p>
      <w:pPr>
        <w:spacing w:after="0"/>
        <w:ind w:left="0"/>
        <w:jc w:val="both"/>
      </w:pPr>
      <w:r>
        <w:rPr>
          <w:rFonts w:ascii="Times New Roman"/>
          <w:b w:val="false"/>
          <w:i w:val="false"/>
          <w:color w:val="000000"/>
          <w:sz w:val="28"/>
        </w:rPr>
        <w:t>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pPr>
        <w:spacing w:after="0"/>
        <w:ind w:left="0"/>
        <w:jc w:val="both"/>
      </w:pPr>
      <w:r>
        <w:rPr>
          <w:rFonts w:ascii="Times New Roman"/>
          <w:b w:val="false"/>
          <w:i w:val="false"/>
          <w:color w:val="000000"/>
          <w:sz w:val="28"/>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862" w:id="918"/>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918"/>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63" w:id="919"/>
    <w:p>
      <w:pPr>
        <w:spacing w:after="0"/>
        <w:ind w:left="0"/>
        <w:jc w:val="both"/>
      </w:pPr>
      <w:r>
        <w:rPr>
          <w:rFonts w:ascii="Times New Roman"/>
          <w:b w:val="false"/>
          <w:i w:val="false"/>
          <w:color w:val="000000"/>
          <w:sz w:val="28"/>
        </w:rPr>
        <w:t>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919"/>
    <w:p>
      <w:pPr>
        <w:spacing w:after="0"/>
        <w:ind w:left="0"/>
        <w:jc w:val="both"/>
      </w:pPr>
      <w:r>
        <w:rPr>
          <w:rFonts w:ascii="Times New Roman"/>
          <w:b w:val="false"/>
          <w:i w:val="false"/>
          <w:color w:val="000000"/>
          <w:sz w:val="28"/>
        </w:rPr>
        <w:t>
      влечет штраф в размере двадцати процентов от суммы, которая не была учтена, но не менее ста и не более четырех тысяч месячных расчетных показателей.</w:t>
      </w:r>
    </w:p>
    <w:bookmarkStart w:name="z864" w:id="920"/>
    <w:p>
      <w:pPr>
        <w:spacing w:after="0"/>
        <w:ind w:left="0"/>
        <w:jc w:val="both"/>
      </w:pPr>
      <w:r>
        <w:rPr>
          <w:rFonts w:ascii="Times New Roman"/>
          <w:b w:val="false"/>
          <w:i w:val="false"/>
          <w:color w:val="000000"/>
          <w:sz w:val="28"/>
        </w:rPr>
        <w:t>
      4. Ведение бухгалтерского учета финансовыми организациями, организациями, осуществляющими микрофинансовую деятельность,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bookmarkEnd w:id="920"/>
    <w:p>
      <w:pPr>
        <w:spacing w:after="0"/>
        <w:ind w:left="0"/>
        <w:jc w:val="both"/>
      </w:pPr>
      <w:r>
        <w:rPr>
          <w:rFonts w:ascii="Times New Roman"/>
          <w:b w:val="false"/>
          <w:i w:val="false"/>
          <w:color w:val="000000"/>
          <w:sz w:val="28"/>
        </w:rPr>
        <w:t>
      влечет штраф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bookmarkStart w:name="z3595" w:id="921"/>
    <w:p>
      <w:pPr>
        <w:spacing w:after="0"/>
        <w:ind w:left="0"/>
        <w:jc w:val="both"/>
      </w:pPr>
      <w:r>
        <w:rPr>
          <w:rFonts w:ascii="Times New Roman"/>
          <w:b w:val="false"/>
          <w:i w:val="false"/>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921"/>
    <w:p>
      <w:pPr>
        <w:spacing w:after="0"/>
        <w:ind w:left="0"/>
        <w:jc w:val="both"/>
      </w:pPr>
      <w:r>
        <w:rPr>
          <w:rFonts w:ascii="Times New Roman"/>
          <w:b w:val="false"/>
          <w:i w:val="false"/>
          <w:color w:val="000000"/>
          <w:sz w:val="28"/>
        </w:rPr>
        <w:t>
      влекут штраф на юридические лица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239-1. Нарушение порядка проведения экзаменов организациями по профессиональной сертификации бухгалтеров</w:t>
      </w:r>
    </w:p>
    <w:bookmarkStart w:name="z3307" w:id="922"/>
    <w:p>
      <w:pPr>
        <w:spacing w:after="0"/>
        <w:ind w:left="0"/>
        <w:jc w:val="both"/>
      </w:pPr>
      <w:r>
        <w:rPr>
          <w:rFonts w:ascii="Times New Roman"/>
          <w:b w:val="false"/>
          <w:i w:val="false"/>
          <w:color w:val="000000"/>
          <w:sz w:val="28"/>
        </w:rPr>
        <w:t>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922"/>
    <w:p>
      <w:pPr>
        <w:spacing w:after="0"/>
        <w:ind w:left="0"/>
        <w:jc w:val="both"/>
      </w:pPr>
      <w:r>
        <w:rPr>
          <w:rFonts w:ascii="Times New Roman"/>
          <w:b w:val="false"/>
          <w:i w:val="false"/>
          <w:color w:val="000000"/>
          <w:sz w:val="28"/>
        </w:rPr>
        <w:t>
      влечет штраф в размере семидесяти пяти месячных расчетных показателей.</w:t>
      </w:r>
    </w:p>
    <w:bookmarkStart w:name="z3308" w:id="92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23"/>
    <w:p>
      <w:pPr>
        <w:spacing w:after="0"/>
        <w:ind w:left="0"/>
        <w:jc w:val="both"/>
      </w:pPr>
      <w:r>
        <w:rPr>
          <w:rFonts w:ascii="Times New Roman"/>
          <w:b w:val="false"/>
          <w:i w:val="false"/>
          <w:color w:val="000000"/>
          <w:sz w:val="28"/>
        </w:rPr>
        <w:t>
      влечет лишение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15 дополнена статьей 239-1 в соответствии с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240. Разглашение тайны бухгалтерской информации</w:t>
      </w:r>
    </w:p>
    <w:p>
      <w:pPr>
        <w:spacing w:after="0"/>
        <w:ind w:left="0"/>
        <w:jc w:val="both"/>
      </w:pPr>
      <w:r>
        <w:rPr>
          <w:rFonts w:ascii="Times New Roman"/>
          <w:b w:val="false"/>
          <w:i w:val="false"/>
          <w:color w:val="000000"/>
          <w:sz w:val="28"/>
        </w:rPr>
        <w:t>
      Разглашение бухгалтерской информации, составляющей коммерческую тайну, лицами, имеющими доступ к ней, не причинившее крупного ущерба,</w:t>
      </w:r>
    </w:p>
    <w:p>
      <w:pPr>
        <w:spacing w:after="0"/>
        <w:ind w:left="0"/>
        <w:jc w:val="both"/>
      </w:pPr>
      <w:r>
        <w:rPr>
          <w:rFonts w:ascii="Times New Roman"/>
          <w:b w:val="false"/>
          <w:i w:val="false"/>
          <w:color w:val="000000"/>
          <w:sz w:val="28"/>
        </w:rPr>
        <w:t>
      – влечет штраф в размере ста пятидесяти месячных расчетных показателей.</w:t>
      </w:r>
    </w:p>
    <w:p>
      <w:pPr>
        <w:spacing w:after="0"/>
        <w:ind w:left="0"/>
        <w:jc w:val="both"/>
      </w:pPr>
      <w:r>
        <w:rPr>
          <w:rFonts w:ascii="Times New Roman"/>
          <w:b/>
          <w:i w:val="false"/>
          <w:color w:val="000000"/>
          <w:sz w:val="28"/>
        </w:rPr>
        <w:t>Статья 241. Нарушение правил аккредитации, установленных законодательством Республики Казахстан о бухгалтерском учете и финансовой отчетности</w:t>
      </w:r>
    </w:p>
    <w:bookmarkStart w:name="z867" w:id="924"/>
    <w:p>
      <w:pPr>
        <w:spacing w:after="0"/>
        <w:ind w:left="0"/>
        <w:jc w:val="both"/>
      </w:pPr>
      <w:r>
        <w:rPr>
          <w:rFonts w:ascii="Times New Roman"/>
          <w:b w:val="false"/>
          <w:i w:val="false"/>
          <w:color w:val="000000"/>
          <w:sz w:val="28"/>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924"/>
    <w:p>
      <w:pPr>
        <w:spacing w:after="0"/>
        <w:ind w:left="0"/>
        <w:jc w:val="both"/>
      </w:pPr>
      <w:r>
        <w:rPr>
          <w:rFonts w:ascii="Times New Roman"/>
          <w:b w:val="false"/>
          <w:i w:val="false"/>
          <w:color w:val="000000"/>
          <w:sz w:val="28"/>
        </w:rPr>
        <w:t>
      влечет предупреждение на юридическое лицо.</w:t>
      </w:r>
    </w:p>
    <w:bookmarkStart w:name="z868" w:id="925"/>
    <w:p>
      <w:pPr>
        <w:spacing w:after="0"/>
        <w:ind w:left="0"/>
        <w:jc w:val="both"/>
      </w:pPr>
      <w:r>
        <w:rPr>
          <w:rFonts w:ascii="Times New Roman"/>
          <w:b w:val="false"/>
          <w:i w:val="false"/>
          <w:color w:val="000000"/>
          <w:sz w:val="28"/>
        </w:rPr>
        <w:t xml:space="preserve">
      2. Действие, предусмотренное настоящей статьей, совершенное повторно в течение года после наложения административного взыскания, – </w:t>
      </w:r>
    </w:p>
    <w:bookmarkEnd w:id="925"/>
    <w:p>
      <w:pPr>
        <w:spacing w:after="0"/>
        <w:ind w:left="0"/>
        <w:jc w:val="both"/>
      </w:pPr>
      <w:r>
        <w:rPr>
          <w:rFonts w:ascii="Times New Roman"/>
          <w:b w:val="false"/>
          <w:i w:val="false"/>
          <w:color w:val="000000"/>
          <w:sz w:val="28"/>
        </w:rPr>
        <w:t>
      влечет штраф на юридическое лицо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241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Невыполнение управляющим инвестиционным портфелем пруденциальных нормативов и (или)иных обязательных к соблюдению норм и лимитов</w:t>
      </w:r>
    </w:p>
    <w:p>
      <w:pPr>
        <w:spacing w:after="0"/>
        <w:ind w:left="0"/>
        <w:jc w:val="both"/>
      </w:pPr>
      <w:r>
        <w:rPr>
          <w:rFonts w:ascii="Times New Roman"/>
          <w:b w:val="false"/>
          <w:i w:val="false"/>
          <w:color w:val="ff0000"/>
          <w:sz w:val="28"/>
        </w:rPr>
        <w:t xml:space="preserve">
      Сноска. Статья 242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w:t>
      </w:r>
    </w:p>
    <w:bookmarkStart w:name="z4143" w:id="926"/>
    <w:p>
      <w:pPr>
        <w:spacing w:after="0"/>
        <w:ind w:left="0"/>
        <w:jc w:val="both"/>
      </w:pPr>
      <w:r>
        <w:rPr>
          <w:rFonts w:ascii="Times New Roman"/>
          <w:b w:val="false"/>
          <w:i w:val="false"/>
          <w:color w:val="000000"/>
          <w:sz w:val="28"/>
        </w:rPr>
        <w:t>
      1. Нарушение филиалом (представительством) иностранной нефинансовой организации предусмотренного нормативным правовым актом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bookmarkEnd w:id="926"/>
    <w:bookmarkStart w:name="z4144" w:id="927"/>
    <w:p>
      <w:pPr>
        <w:spacing w:after="0"/>
        <w:ind w:left="0"/>
        <w:jc w:val="both"/>
      </w:pPr>
      <w:r>
        <w:rPr>
          <w:rFonts w:ascii="Times New Roman"/>
          <w:b w:val="false"/>
          <w:i w:val="false"/>
          <w:color w:val="000000"/>
          <w:sz w:val="28"/>
        </w:rPr>
        <w:t>
      влечет предупреждение.</w:t>
      </w:r>
    </w:p>
    <w:bookmarkEnd w:id="927"/>
    <w:bookmarkStart w:name="z4145" w:id="928"/>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28"/>
    <w:bookmarkStart w:name="z4146" w:id="92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929"/>
    <w:bookmarkStart w:name="z4147" w:id="930"/>
    <w:p>
      <w:pPr>
        <w:spacing w:after="0"/>
        <w:ind w:left="0"/>
        <w:jc w:val="both"/>
      </w:pPr>
      <w:r>
        <w:rPr>
          <w:rFonts w:ascii="Times New Roman"/>
          <w:b w:val="false"/>
          <w:i w:val="false"/>
          <w:color w:val="000000"/>
          <w:sz w:val="28"/>
        </w:rPr>
        <w:t>
      3. Представление филиалом (представительством) иностранной нефинансовой организации неполного и (или)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bookmarkEnd w:id="930"/>
    <w:bookmarkStart w:name="z4148" w:id="931"/>
    <w:p>
      <w:pPr>
        <w:spacing w:after="0"/>
        <w:ind w:left="0"/>
        <w:jc w:val="both"/>
      </w:pPr>
      <w:r>
        <w:rPr>
          <w:rFonts w:ascii="Times New Roman"/>
          <w:b w:val="false"/>
          <w:i w:val="false"/>
          <w:color w:val="000000"/>
          <w:sz w:val="28"/>
        </w:rPr>
        <w:t>
      влечет предупреждение.</w:t>
      </w:r>
    </w:p>
    <w:bookmarkEnd w:id="931"/>
    <w:bookmarkStart w:name="z4149" w:id="932"/>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932"/>
    <w:bookmarkStart w:name="z4150" w:id="93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bookmarkStart w:name="z4151" w:id="934"/>
    <w:p>
      <w:pPr>
        <w:spacing w:after="0"/>
        <w:ind w:left="0"/>
        <w:jc w:val="both"/>
      </w:pPr>
      <w:r>
        <w:rPr>
          <w:rFonts w:ascii="Times New Roman"/>
          <w:b w:val="false"/>
          <w:i w:val="false"/>
          <w:color w:val="000000"/>
          <w:sz w:val="28"/>
        </w:rPr>
        <w:t>
      1.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bookmarkEnd w:id="934"/>
    <w:bookmarkStart w:name="z4152" w:id="935"/>
    <w:p>
      <w:pPr>
        <w:spacing w:after="0"/>
        <w:ind w:left="0"/>
        <w:jc w:val="both"/>
      </w:pPr>
      <w:r>
        <w:rPr>
          <w:rFonts w:ascii="Times New Roman"/>
          <w:b w:val="false"/>
          <w:i w:val="false"/>
          <w:color w:val="000000"/>
          <w:sz w:val="28"/>
        </w:rPr>
        <w:t>
      влечет предупреждение.</w:t>
      </w:r>
    </w:p>
    <w:bookmarkEnd w:id="935"/>
    <w:bookmarkStart w:name="z4153" w:id="936"/>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36"/>
    <w:bookmarkStart w:name="z4154" w:id="93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937"/>
    <w:bookmarkStart w:name="z4155" w:id="938"/>
    <w:p>
      <w:pPr>
        <w:spacing w:after="0"/>
        <w:ind w:left="0"/>
        <w:jc w:val="both"/>
      </w:pPr>
      <w:r>
        <w:rPr>
          <w:rFonts w:ascii="Times New Roman"/>
          <w:b w:val="false"/>
          <w:i w:val="false"/>
          <w:color w:val="000000"/>
          <w:sz w:val="28"/>
        </w:rPr>
        <w:t>
      3. Нарушение индивидуальным предпринимателем или юридическим лицом предусмотренного совместным нормативным правовым актом Национального Банка Республики Казахстан и уполномоченного органа, осуществляющего руководство в сфере обеспечения поступлений налогов и других обязательных платежей в бюджет, срока предоставления информации и (или) документов, подтверждающих возникновение, исполнение и прекращение обязательств и (или) обстоятельств, которые влияют на сроки и (или) условия репатриации национальной и (или) иностранной валюты, –</w:t>
      </w:r>
    </w:p>
    <w:bookmarkEnd w:id="938"/>
    <w:bookmarkStart w:name="z4156" w:id="939"/>
    <w:p>
      <w:pPr>
        <w:spacing w:after="0"/>
        <w:ind w:left="0"/>
        <w:jc w:val="both"/>
      </w:pPr>
      <w:r>
        <w:rPr>
          <w:rFonts w:ascii="Times New Roman"/>
          <w:b w:val="false"/>
          <w:i w:val="false"/>
          <w:color w:val="000000"/>
          <w:sz w:val="28"/>
        </w:rPr>
        <w:t>
      влечет предупреждение.</w:t>
      </w:r>
    </w:p>
    <w:bookmarkEnd w:id="939"/>
    <w:bookmarkStart w:name="z4157" w:id="940"/>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940"/>
    <w:bookmarkStart w:name="z4158" w:id="94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941"/>
    <w:bookmarkStart w:name="z4159" w:id="942"/>
    <w:p>
      <w:pPr>
        <w:spacing w:after="0"/>
        <w:ind w:left="0"/>
        <w:jc w:val="both"/>
      </w:pPr>
      <w:r>
        <w:rPr>
          <w:rFonts w:ascii="Times New Roman"/>
          <w:b w:val="false"/>
          <w:i w:val="false"/>
          <w:color w:val="000000"/>
          <w:sz w:val="28"/>
        </w:rPr>
        <w:t>
      5.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w:t>
      </w:r>
    </w:p>
    <w:bookmarkEnd w:id="942"/>
    <w:bookmarkStart w:name="z4160" w:id="943"/>
    <w:p>
      <w:pPr>
        <w:spacing w:after="0"/>
        <w:ind w:left="0"/>
        <w:jc w:val="both"/>
      </w:pPr>
      <w:r>
        <w:rPr>
          <w:rFonts w:ascii="Times New Roman"/>
          <w:b w:val="false"/>
          <w:i w:val="false"/>
          <w:color w:val="000000"/>
          <w:sz w:val="28"/>
        </w:rPr>
        <w:t>
      влечет предупреждение.</w:t>
      </w:r>
    </w:p>
    <w:bookmarkEnd w:id="943"/>
    <w:bookmarkStart w:name="z4161" w:id="944"/>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944"/>
    <w:bookmarkStart w:name="z4162" w:id="94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945"/>
    <w:bookmarkStart w:name="z4163" w:id="946"/>
    <w:p>
      <w:pPr>
        <w:spacing w:after="0"/>
        <w:ind w:left="0"/>
        <w:jc w:val="both"/>
      </w:pPr>
      <w:r>
        <w:rPr>
          <w:rFonts w:ascii="Times New Roman"/>
          <w:b w:val="false"/>
          <w:i w:val="false"/>
          <w:color w:val="000000"/>
          <w:sz w:val="28"/>
        </w:rPr>
        <w:t>
      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предусмотренного нормативным правовым актом Национального Банка Республики Казахстан, –</w:t>
      </w:r>
    </w:p>
    <w:bookmarkEnd w:id="946"/>
    <w:bookmarkStart w:name="z4164" w:id="947"/>
    <w:p>
      <w:pPr>
        <w:spacing w:after="0"/>
        <w:ind w:left="0"/>
        <w:jc w:val="both"/>
      </w:pPr>
      <w:r>
        <w:rPr>
          <w:rFonts w:ascii="Times New Roman"/>
          <w:b w:val="false"/>
          <w:i w:val="false"/>
          <w:color w:val="000000"/>
          <w:sz w:val="28"/>
        </w:rPr>
        <w:t>
      влечет предупреждение.</w:t>
      </w:r>
    </w:p>
    <w:bookmarkEnd w:id="947"/>
    <w:bookmarkStart w:name="z4165" w:id="948"/>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948"/>
    <w:bookmarkStart w:name="z4166" w:id="949"/>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 с изменением, внесенным Законом от 12.07.2023 </w:t>
      </w:r>
      <w:r>
        <w:rPr>
          <w:rFonts w:ascii="Times New Roman"/>
          <w:b w:val="false"/>
          <w:i w:val="false"/>
          <w:color w:val="000000"/>
          <w:sz w:val="28"/>
        </w:rPr>
        <w:t>№ 24-VIII</w:t>
      </w:r>
      <w:r>
        <w:rPr>
          <w:rFonts w:ascii="Times New Roman"/>
          <w:b w:val="false"/>
          <w:i w:val="false"/>
          <w:color w:val="ff0000"/>
          <w:sz w:val="28"/>
        </w:rPr>
        <w:t xml:space="preserve"> (вводится в действие c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p>
    <w:p>
      <w:pPr>
        <w:spacing w:after="0"/>
        <w:ind w:left="0"/>
        <w:jc w:val="both"/>
      </w:pPr>
      <w:r>
        <w:rPr>
          <w:rFonts w:ascii="Times New Roman"/>
          <w:b w:val="false"/>
          <w:i w:val="false"/>
          <w:color w:val="000000"/>
          <w:sz w:val="28"/>
        </w:rPr>
        <w:t>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 с лишением квалификационного свидетельства "аудитор".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pPr>
        <w:spacing w:after="0"/>
        <w:ind w:left="0"/>
        <w:jc w:val="both"/>
      </w:pPr>
      <w:r>
        <w:rPr>
          <w:rFonts w:ascii="Times New Roman"/>
          <w:b w:val="false"/>
          <w:i w:val="false"/>
          <w:color w:val="ff0000"/>
          <w:sz w:val="28"/>
        </w:rPr>
        <w:t>
      Сноска. Заголовок статьи 246 в редакции Закона РК от 29.12.2014</w:t>
      </w:r>
      <w:r>
        <w:rPr>
          <w:rFonts w:ascii="Times New Roman"/>
          <w:b w:val="false"/>
          <w:i w:val="false"/>
          <w:color w:val="ff0000"/>
          <w:sz w:val="28"/>
        </w:rPr>
        <w:t xml:space="preserve"> № 269-V</w:t>
      </w:r>
      <w:r>
        <w:rPr>
          <w:rFonts w:ascii="Times New Roman"/>
          <w:b w:val="false"/>
          <w:i w:val="false"/>
          <w:color w:val="ff0000"/>
          <w:sz w:val="28"/>
        </w:rPr>
        <w:t xml:space="preserve"> (вводится в действие с 01.01.2015).</w:t>
      </w:r>
    </w:p>
    <w:bookmarkStart w:name="z887" w:id="950"/>
    <w:p>
      <w:pPr>
        <w:spacing w:after="0"/>
        <w:ind w:left="0"/>
        <w:jc w:val="both"/>
      </w:pPr>
      <w:r>
        <w:rPr>
          <w:rFonts w:ascii="Times New Roman"/>
          <w:b w:val="false"/>
          <w:i w:val="false"/>
          <w:color w:val="000000"/>
          <w:sz w:val="28"/>
        </w:rPr>
        <w:t xml:space="preserve">
      1. Составление аудитором и аудиторской организацией недостоверного аудиторского отчета, за исключением случая, предусмотренного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 – </w:t>
      </w:r>
    </w:p>
    <w:bookmarkEnd w:id="950"/>
    <w:p>
      <w:pPr>
        <w:spacing w:after="0"/>
        <w:ind w:left="0"/>
        <w:jc w:val="both"/>
      </w:pPr>
      <w:r>
        <w:rPr>
          <w:rFonts w:ascii="Times New Roman"/>
          <w:b w:val="false"/>
          <w:i w:val="false"/>
          <w:color w:val="000000"/>
          <w:sz w:val="28"/>
        </w:rPr>
        <w:t>
      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bookmarkStart w:name="z888" w:id="951"/>
    <w:p>
      <w:pPr>
        <w:spacing w:after="0"/>
        <w:ind w:left="0"/>
        <w:jc w:val="both"/>
      </w:pPr>
      <w:r>
        <w:rPr>
          <w:rFonts w:ascii="Times New Roman"/>
          <w:b w:val="false"/>
          <w:i w:val="false"/>
          <w:color w:val="000000"/>
          <w:sz w:val="28"/>
        </w:rPr>
        <w:t xml:space="preserve">
      2. Составление аудитором и аудиторской организацией заведомо недостоверного аудиторского отчета – </w:t>
      </w:r>
    </w:p>
    <w:bookmarkEnd w:id="951"/>
    <w:p>
      <w:pPr>
        <w:spacing w:after="0"/>
        <w:ind w:left="0"/>
        <w:jc w:val="both"/>
      </w:pPr>
      <w:r>
        <w:rPr>
          <w:rFonts w:ascii="Times New Roman"/>
          <w:b w:val="false"/>
          <w:i w:val="false"/>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приостановлением действия лицензии на осуществление аудиторской деятельности.</w:t>
      </w:r>
    </w:p>
    <w:bookmarkStart w:name="z889" w:id="952"/>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bookmarkEnd w:id="952"/>
    <w:p>
      <w:pPr>
        <w:spacing w:after="0"/>
        <w:ind w:left="0"/>
        <w:jc w:val="both"/>
      </w:pPr>
      <w:r>
        <w:rPr>
          <w:rFonts w:ascii="Times New Roman"/>
          <w:b w:val="false"/>
          <w:i w:val="false"/>
          <w:color w:val="000000"/>
          <w:sz w:val="28"/>
        </w:rPr>
        <w:t>
      влекут лишение квалификационного свидетельства.</w:t>
      </w:r>
    </w:p>
    <w:bookmarkStart w:name="z890" w:id="953"/>
    <w:p>
      <w:pPr>
        <w:spacing w:after="0"/>
        <w:ind w:left="0"/>
        <w:jc w:val="both"/>
      </w:pPr>
      <w:r>
        <w:rPr>
          <w:rFonts w:ascii="Times New Roman"/>
          <w:b w:val="false"/>
          <w:i w:val="false"/>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bookmarkEnd w:id="953"/>
    <w:p>
      <w:pPr>
        <w:spacing w:after="0"/>
        <w:ind w:left="0"/>
        <w:jc w:val="both"/>
      </w:pPr>
      <w:r>
        <w:rPr>
          <w:rFonts w:ascii="Times New Roman"/>
          <w:b w:val="false"/>
          <w:i w:val="false"/>
          <w:color w:val="000000"/>
          <w:sz w:val="28"/>
        </w:rPr>
        <w:t>
      влекут лишение лицензии на осуществление аудиторской деятельности.</w:t>
      </w:r>
    </w:p>
    <w:bookmarkStart w:name="z3850" w:id="954"/>
    <w:p>
      <w:pPr>
        <w:spacing w:after="0"/>
        <w:ind w:left="0"/>
        <w:jc w:val="both"/>
      </w:pPr>
      <w:r>
        <w:rPr>
          <w:rFonts w:ascii="Times New Roman"/>
          <w:b w:val="false"/>
          <w:i w:val="false"/>
          <w:color w:val="000000"/>
          <w:sz w:val="28"/>
        </w:rPr>
        <w:t>
      5. Составление аудиторской организацией недостоверного аудиторского заключения по налогам –</w:t>
      </w:r>
    </w:p>
    <w:bookmarkEnd w:id="954"/>
    <w:p>
      <w:pPr>
        <w:spacing w:after="0"/>
        <w:ind w:left="0"/>
        <w:jc w:val="both"/>
      </w:pPr>
      <w:r>
        <w:rPr>
          <w:rFonts w:ascii="Times New Roman"/>
          <w:b w:val="false"/>
          <w:i w:val="false"/>
          <w:color w:val="000000"/>
          <w:sz w:val="28"/>
        </w:rPr>
        <w:t>
      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w:t>
      </w:r>
    </w:p>
    <w:bookmarkStart w:name="z3851" w:id="955"/>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955"/>
    <w:p>
      <w:pPr>
        <w:spacing w:after="0"/>
        <w:ind w:left="0"/>
        <w:jc w:val="both"/>
      </w:pPr>
      <w:r>
        <w:rPr>
          <w:rFonts w:ascii="Times New Roman"/>
          <w:b w:val="false"/>
          <w:i w:val="false"/>
          <w:color w:val="000000"/>
          <w:sz w:val="28"/>
        </w:rPr>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246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bookmarkStart w:name="z3309" w:id="956"/>
    <w:p>
      <w:pPr>
        <w:spacing w:after="0"/>
        <w:ind w:left="0"/>
        <w:jc w:val="both"/>
      </w:pPr>
      <w:r>
        <w:rPr>
          <w:rFonts w:ascii="Times New Roman"/>
          <w:b w:val="false"/>
          <w:i w:val="false"/>
          <w:color w:val="000000"/>
          <w:sz w:val="28"/>
        </w:rPr>
        <w:t>
      Нарушение аудиторской организацией порядка проведения аудита по налогам, аудита специального назначения субъектов квазигосударственного сектора, за исключением нарушений, влекущих признание аудиторского заключения по налогам недостоверным, –</w:t>
      </w:r>
    </w:p>
    <w:bookmarkEnd w:id="956"/>
    <w:p>
      <w:pPr>
        <w:spacing w:after="0"/>
        <w:ind w:left="0"/>
        <w:jc w:val="both"/>
      </w:pPr>
      <w:r>
        <w:rPr>
          <w:rFonts w:ascii="Times New Roman"/>
          <w:b w:val="false"/>
          <w:i w:val="false"/>
          <w:color w:val="000000"/>
          <w:sz w:val="28"/>
        </w:rPr>
        <w:t>
      влечет штраф на аудиторскую организацию в размере ста пятидесяти месячных расчетных показателей.</w:t>
      </w:r>
    </w:p>
    <w:bookmarkStart w:name="z3310" w:id="957"/>
    <w:p>
      <w:pPr>
        <w:spacing w:after="0"/>
        <w:ind w:left="0"/>
        <w:jc w:val="both"/>
      </w:pPr>
      <w:r>
        <w:rPr>
          <w:rFonts w:ascii="Times New Roman"/>
          <w:b w:val="false"/>
          <w:i w:val="false"/>
          <w:color w:val="000000"/>
          <w:sz w:val="28"/>
        </w:rPr>
        <w:t>
      Примечания.</w:t>
      </w:r>
    </w:p>
    <w:bookmarkEnd w:id="957"/>
    <w:bookmarkStart w:name="z3311" w:id="958"/>
    <w:p>
      <w:pPr>
        <w:spacing w:after="0"/>
        <w:ind w:left="0"/>
        <w:jc w:val="both"/>
      </w:pPr>
      <w:r>
        <w:rPr>
          <w:rFonts w:ascii="Times New Roman"/>
          <w:b w:val="false"/>
          <w:i w:val="false"/>
          <w:color w:val="000000"/>
          <w:sz w:val="28"/>
        </w:rPr>
        <w:t>
      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аудиторской деятельности.</w:t>
      </w:r>
    </w:p>
    <w:bookmarkEnd w:id="958"/>
    <w:bookmarkStart w:name="z3312" w:id="959"/>
    <w:p>
      <w:pPr>
        <w:spacing w:after="0"/>
        <w:ind w:left="0"/>
        <w:jc w:val="both"/>
      </w:pPr>
      <w:r>
        <w:rPr>
          <w:rFonts w:ascii="Times New Roman"/>
          <w:b w:val="false"/>
          <w:i w:val="false"/>
          <w:color w:val="000000"/>
          <w:sz w:val="28"/>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Высшей аудиторской палатой Республики Казахстан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Главу 15 дополнена статьей 246-1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в редакции Закона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Нарушение законодательства Республики Казахстан об аудиторской деятельности</w:t>
      </w:r>
    </w:p>
    <w:bookmarkStart w:name="z892" w:id="960"/>
    <w:p>
      <w:pPr>
        <w:spacing w:after="0"/>
        <w:ind w:left="0"/>
        <w:jc w:val="both"/>
      </w:pPr>
      <w:r>
        <w:rPr>
          <w:rFonts w:ascii="Times New Roman"/>
          <w:b w:val="false"/>
          <w:i w:val="false"/>
          <w:color w:val="000000"/>
          <w:sz w:val="28"/>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960"/>
    <w:p>
      <w:pPr>
        <w:spacing w:after="0"/>
        <w:ind w:left="0"/>
        <w:jc w:val="both"/>
      </w:pPr>
      <w:r>
        <w:rPr>
          <w:rFonts w:ascii="Times New Roman"/>
          <w:b w:val="false"/>
          <w:i w:val="false"/>
          <w:color w:val="000000"/>
          <w:sz w:val="28"/>
        </w:rPr>
        <w:t>
      влечет предупреждение.</w:t>
      </w:r>
    </w:p>
    <w:bookmarkStart w:name="z893" w:id="961"/>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61"/>
    <w:p>
      <w:pPr>
        <w:spacing w:after="0"/>
        <w:ind w:left="0"/>
        <w:jc w:val="both"/>
      </w:pPr>
      <w:r>
        <w:rPr>
          <w:rFonts w:ascii="Times New Roman"/>
          <w:b w:val="false"/>
          <w:i w:val="false"/>
          <w:color w:val="000000"/>
          <w:sz w:val="28"/>
        </w:rPr>
        <w:t>
      влечет штраф в размере восьмидесяти месячных расчетных показателей.</w:t>
      </w:r>
    </w:p>
    <w:bookmarkStart w:name="z894" w:id="962"/>
    <w:p>
      <w:pPr>
        <w:spacing w:after="0"/>
        <w:ind w:left="0"/>
        <w:jc w:val="both"/>
      </w:pPr>
      <w:r>
        <w:rPr>
          <w:rFonts w:ascii="Times New Roman"/>
          <w:b w:val="false"/>
          <w:i w:val="false"/>
          <w:color w:val="000000"/>
          <w:sz w:val="28"/>
        </w:rPr>
        <w:t xml:space="preserve">
      3. Проведение аудита в запрещенных Законом Республики Казахстан "Об аудиторской деятельности" случаях – </w:t>
      </w:r>
    </w:p>
    <w:bookmarkEnd w:id="962"/>
    <w:p>
      <w:pPr>
        <w:spacing w:after="0"/>
        <w:ind w:left="0"/>
        <w:jc w:val="both"/>
      </w:pPr>
      <w:r>
        <w:rPr>
          <w:rFonts w:ascii="Times New Roman"/>
          <w:b w:val="false"/>
          <w:i w:val="false"/>
          <w:color w:val="000000"/>
          <w:sz w:val="28"/>
        </w:rPr>
        <w:t>
      влечет штраф на юридических лиц в размере ста двадцати месячных расчетных показателей с приостановлением действия лицензии.</w:t>
      </w:r>
    </w:p>
    <w:bookmarkStart w:name="z895" w:id="963"/>
    <w:p>
      <w:pPr>
        <w:spacing w:after="0"/>
        <w:ind w:left="0"/>
        <w:jc w:val="both"/>
      </w:pPr>
      <w:r>
        <w:rPr>
          <w:rFonts w:ascii="Times New Roman"/>
          <w:b w:val="false"/>
          <w:i w:val="false"/>
          <w:color w:val="000000"/>
          <w:sz w:val="28"/>
        </w:rPr>
        <w:t xml:space="preserve">
      4. Несообщение уполномоченному органу по регулированию, контролю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финансовых организаций, выявленных в результате аудита данных организаций, – </w:t>
      </w:r>
    </w:p>
    <w:bookmarkEnd w:id="963"/>
    <w:p>
      <w:pPr>
        <w:spacing w:after="0"/>
        <w:ind w:left="0"/>
        <w:jc w:val="both"/>
      </w:pPr>
      <w:r>
        <w:rPr>
          <w:rFonts w:ascii="Times New Roman"/>
          <w:b w:val="false"/>
          <w:i w:val="false"/>
          <w:color w:val="000000"/>
          <w:sz w:val="28"/>
        </w:rPr>
        <w:t>
      влекут штраф на юридических лиц в размере ста двадцати месячных расчетных показателей.</w:t>
      </w:r>
    </w:p>
    <w:bookmarkStart w:name="z896" w:id="964"/>
    <w:p>
      <w:pPr>
        <w:spacing w:after="0"/>
        <w:ind w:left="0"/>
        <w:jc w:val="both"/>
      </w:pPr>
      <w:r>
        <w:rPr>
          <w:rFonts w:ascii="Times New Roman"/>
          <w:b w:val="false"/>
          <w:i w:val="false"/>
          <w:color w:val="000000"/>
          <w:sz w:val="28"/>
        </w:rPr>
        <w:t xml:space="preserve">
      5. Несвоевременное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аудиторской деятельности, – </w:t>
      </w:r>
    </w:p>
    <w:bookmarkEnd w:id="964"/>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w:t>
      </w:r>
    </w:p>
    <w:bookmarkStart w:name="z897" w:id="965"/>
    <w:p>
      <w:pPr>
        <w:spacing w:after="0"/>
        <w:ind w:left="0"/>
        <w:jc w:val="both"/>
      </w:pPr>
      <w:r>
        <w:rPr>
          <w:rFonts w:ascii="Times New Roman"/>
          <w:b w:val="false"/>
          <w:i w:val="false"/>
          <w:color w:val="000000"/>
          <w:sz w:val="28"/>
        </w:rPr>
        <w:t>
      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bookmarkEnd w:id="965"/>
    <w:p>
      <w:pPr>
        <w:spacing w:after="0"/>
        <w:ind w:left="0"/>
        <w:jc w:val="both"/>
      </w:pPr>
      <w:r>
        <w:rPr>
          <w:rFonts w:ascii="Times New Roman"/>
          <w:b w:val="false"/>
          <w:i w:val="false"/>
          <w:color w:val="000000"/>
          <w:sz w:val="28"/>
        </w:rPr>
        <w:t>
      влечет штраф на первых руководителей в размере ста двадцати месячных расчетных показателей.</w:t>
      </w:r>
    </w:p>
    <w:bookmarkStart w:name="z898" w:id="966"/>
    <w:p>
      <w:pPr>
        <w:spacing w:after="0"/>
        <w:ind w:left="0"/>
        <w:jc w:val="both"/>
      </w:pPr>
      <w:r>
        <w:rPr>
          <w:rFonts w:ascii="Times New Roman"/>
          <w:b w:val="false"/>
          <w:i w:val="false"/>
          <w:color w:val="000000"/>
          <w:sz w:val="28"/>
        </w:rPr>
        <w:t xml:space="preserve">
      7. Несвоевременное предоставление или непредоставление аудиторскими организациями отчетности в уполномоченный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966"/>
    <w:p>
      <w:pPr>
        <w:spacing w:after="0"/>
        <w:ind w:left="0"/>
        <w:jc w:val="both"/>
      </w:pPr>
      <w:r>
        <w:rPr>
          <w:rFonts w:ascii="Times New Roman"/>
          <w:b w:val="false"/>
          <w:i w:val="false"/>
          <w:color w:val="000000"/>
          <w:sz w:val="28"/>
        </w:rPr>
        <w:t>
      влечет штраф на юридические лица в размере ста двадцати месячных расчетных показателей.</w:t>
      </w:r>
    </w:p>
    <w:bookmarkStart w:name="z3596" w:id="967"/>
    <w:p>
      <w:pPr>
        <w:spacing w:after="0"/>
        <w:ind w:left="0"/>
        <w:jc w:val="both"/>
      </w:pPr>
      <w:r>
        <w:rPr>
          <w:rFonts w:ascii="Times New Roman"/>
          <w:b w:val="false"/>
          <w:i w:val="false"/>
          <w:color w:val="000000"/>
          <w:sz w:val="28"/>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967"/>
    <w:p>
      <w:pPr>
        <w:spacing w:after="0"/>
        <w:ind w:left="0"/>
        <w:jc w:val="both"/>
      </w:pPr>
      <w:r>
        <w:rPr>
          <w:rFonts w:ascii="Times New Roman"/>
          <w:b w:val="false"/>
          <w:i w:val="false"/>
          <w:color w:val="000000"/>
          <w:sz w:val="28"/>
        </w:rPr>
        <w:t>
      влечет лишение лицензии на осуществление аудиторской деятельности.</w:t>
      </w:r>
    </w:p>
    <w:bookmarkStart w:name="z899" w:id="968"/>
    <w:p>
      <w:pPr>
        <w:spacing w:after="0"/>
        <w:ind w:left="0"/>
        <w:jc w:val="both"/>
      </w:pPr>
      <w:r>
        <w:rPr>
          <w:rFonts w:ascii="Times New Roman"/>
          <w:b w:val="false"/>
          <w:i w:val="false"/>
          <w:color w:val="000000"/>
          <w:sz w:val="28"/>
        </w:rPr>
        <w:t xml:space="preserve">
      8. Непредставление аудиторского отчета аудиторскими организациями в уполномоченный орган по регулированию, контролю и надзору финансового рынка и финансовых организаций – </w:t>
      </w:r>
    </w:p>
    <w:bookmarkEnd w:id="968"/>
    <w:p>
      <w:pPr>
        <w:spacing w:after="0"/>
        <w:ind w:left="0"/>
        <w:jc w:val="both"/>
      </w:pPr>
      <w:r>
        <w:rPr>
          <w:rFonts w:ascii="Times New Roman"/>
          <w:b w:val="false"/>
          <w:i w:val="false"/>
          <w:color w:val="000000"/>
          <w:sz w:val="28"/>
        </w:rPr>
        <w:t>
      влечет штраф на юридические лица в размере ста семидесяти месячных расчетных показателей.</w:t>
      </w:r>
    </w:p>
    <w:bookmarkStart w:name="z3313" w:id="969"/>
    <w:p>
      <w:pPr>
        <w:spacing w:after="0"/>
        <w:ind w:left="0"/>
        <w:jc w:val="both"/>
      </w:pPr>
      <w:r>
        <w:rPr>
          <w:rFonts w:ascii="Times New Roman"/>
          <w:b w:val="false"/>
          <w:i w:val="false"/>
          <w:color w:val="000000"/>
          <w:sz w:val="28"/>
        </w:rPr>
        <w:t>
      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bookmarkEnd w:id="969"/>
    <w:bookmarkStart w:name="z3314" w:id="970"/>
    <w:p>
      <w:pPr>
        <w:spacing w:after="0"/>
        <w:ind w:left="0"/>
        <w:jc w:val="both"/>
      </w:pPr>
      <w:r>
        <w:rPr>
          <w:rFonts w:ascii="Times New Roman"/>
          <w:b w:val="false"/>
          <w:i w:val="false"/>
          <w:color w:val="000000"/>
          <w:sz w:val="28"/>
        </w:rPr>
        <w:t>
      1) наличия у десяти процентов от средней численности, но не менее пяти аудиторских организаций –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bookmarkEnd w:id="970"/>
    <w:bookmarkStart w:name="z3315" w:id="971"/>
    <w:p>
      <w:pPr>
        <w:spacing w:after="0"/>
        <w:ind w:left="0"/>
        <w:jc w:val="both"/>
      </w:pPr>
      <w:r>
        <w:rPr>
          <w:rFonts w:ascii="Times New Roman"/>
          <w:b w:val="false"/>
          <w:i w:val="false"/>
          <w:color w:val="000000"/>
          <w:sz w:val="28"/>
        </w:rPr>
        <w:t>
      2) неустранения в течение трех месяцев причин, по которым вынесено предупредительное письмо уполномоченного органа;</w:t>
      </w:r>
    </w:p>
    <w:bookmarkEnd w:id="971"/>
    <w:bookmarkStart w:name="z3316" w:id="972"/>
    <w:p>
      <w:pPr>
        <w:spacing w:after="0"/>
        <w:ind w:left="0"/>
        <w:jc w:val="both"/>
      </w:pPr>
      <w:r>
        <w:rPr>
          <w:rFonts w:ascii="Times New Roman"/>
          <w:b w:val="false"/>
          <w:i w:val="false"/>
          <w:color w:val="000000"/>
          <w:sz w:val="28"/>
        </w:rPr>
        <w:t>
      3) несоответствия проведения аттестации кандидатов в аудиторы порядку, установленному законодательством Республики Казахстан;</w:t>
      </w:r>
    </w:p>
    <w:bookmarkEnd w:id="972"/>
    <w:bookmarkStart w:name="z3317" w:id="973"/>
    <w:p>
      <w:pPr>
        <w:spacing w:after="0"/>
        <w:ind w:left="0"/>
        <w:jc w:val="both"/>
      </w:pPr>
      <w:r>
        <w:rPr>
          <w:rFonts w:ascii="Times New Roman"/>
          <w:b w:val="false"/>
          <w:i w:val="false"/>
          <w:color w:val="000000"/>
          <w:sz w:val="28"/>
        </w:rPr>
        <w:t>
      4) нарушения систематически (более двух раз подряд) в течение года Правил аккредитации;</w:t>
      </w:r>
    </w:p>
    <w:bookmarkEnd w:id="973"/>
    <w:bookmarkStart w:name="z3318" w:id="974"/>
    <w:p>
      <w:pPr>
        <w:spacing w:after="0"/>
        <w:ind w:left="0"/>
        <w:jc w:val="both"/>
      </w:pPr>
      <w:r>
        <w:rPr>
          <w:rFonts w:ascii="Times New Roman"/>
          <w:b w:val="false"/>
          <w:i w:val="false"/>
          <w:color w:val="000000"/>
          <w:sz w:val="28"/>
        </w:rPr>
        <w:t>
      5) несоздания Квалификационной комиссии по аттестации кандидатов в аудиторы в течение шести месяцев с момента получения аккредитации, –</w:t>
      </w:r>
    </w:p>
    <w:bookmarkEnd w:id="974"/>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 с лишением свидетельства об аккредитации.</w:t>
      </w:r>
    </w:p>
    <w:bookmarkStart w:name="z3319" w:id="975"/>
    <w:p>
      <w:pPr>
        <w:spacing w:after="0"/>
        <w:ind w:left="0"/>
        <w:jc w:val="both"/>
      </w:pPr>
      <w:r>
        <w:rPr>
          <w:rFonts w:ascii="Times New Roman"/>
          <w:b w:val="false"/>
          <w:i w:val="false"/>
          <w:color w:val="000000"/>
          <w:sz w:val="28"/>
        </w:rPr>
        <w:t>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97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320" w:id="976"/>
    <w:p>
      <w:pPr>
        <w:spacing w:after="0"/>
        <w:ind w:left="0"/>
        <w:jc w:val="both"/>
      </w:pPr>
      <w:r>
        <w:rPr>
          <w:rFonts w:ascii="Times New Roman"/>
          <w:b w:val="false"/>
          <w:i w:val="false"/>
          <w:color w:val="000000"/>
          <w:sz w:val="28"/>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w:t>
      </w:r>
    </w:p>
    <w:bookmarkEnd w:id="976"/>
    <w:p>
      <w:pPr>
        <w:spacing w:after="0"/>
        <w:ind w:left="0"/>
        <w:jc w:val="both"/>
      </w:pPr>
      <w:r>
        <w:rPr>
          <w:rFonts w:ascii="Times New Roman"/>
          <w:b w:val="false"/>
          <w:i w:val="false"/>
          <w:color w:val="000000"/>
          <w:sz w:val="28"/>
        </w:rPr>
        <w:t>
      влекут штраф в размере двухсот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248. Нарушения, связанные с использованием и хранением личной печати аудитора</w:t>
      </w:r>
    </w:p>
    <w:bookmarkStart w:name="z901" w:id="977"/>
    <w:p>
      <w:pPr>
        <w:spacing w:after="0"/>
        <w:ind w:left="0"/>
        <w:jc w:val="both"/>
      </w:pPr>
      <w:r>
        <w:rPr>
          <w:rFonts w:ascii="Times New Roman"/>
          <w:b w:val="false"/>
          <w:i w:val="false"/>
          <w:color w:val="000000"/>
          <w:sz w:val="28"/>
        </w:rPr>
        <w:t xml:space="preserve">
      1. Нарушение аудитором требований по надлежащему хранению и использованию личной печати, установленных законодательством Республики Казахстан об аудиторской деятельности, – </w:t>
      </w:r>
    </w:p>
    <w:bookmarkEnd w:id="977"/>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902" w:id="97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аудитором в течение года после наложения административного взыскания, – </w:t>
      </w:r>
    </w:p>
    <w:bookmarkEnd w:id="978"/>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249. Предоставление аудируемым субъектом несвоевременной, недостоверной или неполной информации аудиторской организации</w:t>
      </w:r>
    </w:p>
    <w:p>
      <w:pPr>
        <w:spacing w:after="0"/>
        <w:ind w:left="0"/>
        <w:jc w:val="both"/>
      </w:pPr>
      <w:r>
        <w:rPr>
          <w:rFonts w:ascii="Times New Roman"/>
          <w:b w:val="false"/>
          <w:i w:val="false"/>
          <w:color w:val="000000"/>
          <w:sz w:val="28"/>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250. Уклонение от проведения обязательного аудита</w:t>
      </w:r>
    </w:p>
    <w:p>
      <w:pPr>
        <w:spacing w:after="0"/>
        <w:ind w:left="0"/>
        <w:jc w:val="both"/>
      </w:pPr>
      <w:r>
        <w:rPr>
          <w:rFonts w:ascii="Times New Roman"/>
          <w:b w:val="false"/>
          <w:i w:val="false"/>
          <w:color w:val="000000"/>
          <w:sz w:val="28"/>
        </w:rPr>
        <w:t xml:space="preserve">
      Уклонение от проведения обязательного аудита либо препятствование его проведению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251. Невыполнение требования репатриации национальной и (или) иностранной валюты</w:t>
      </w:r>
    </w:p>
    <w:p>
      <w:pPr>
        <w:spacing w:after="0"/>
        <w:ind w:left="0"/>
        <w:jc w:val="both"/>
      </w:pPr>
      <w:r>
        <w:rPr>
          <w:rFonts w:ascii="Times New Roman"/>
          <w:b w:val="false"/>
          <w:i w:val="false"/>
          <w:color w:val="000000"/>
          <w:sz w:val="28"/>
        </w:rPr>
        <w:t>
      Невыполнение индивидуальным предпринимателем или юридическим лицом требования репатриации национальной и (или) иностранной валюты, совершенное в виде незачисления национальной и (или) иностранной валюты на банковские счета в уполномоченных банках:</w:t>
      </w:r>
    </w:p>
    <w:p>
      <w:pPr>
        <w:spacing w:after="0"/>
        <w:ind w:left="0"/>
        <w:jc w:val="both"/>
      </w:pPr>
      <w:r>
        <w:rPr>
          <w:rFonts w:ascii="Times New Roman"/>
          <w:b w:val="false"/>
          <w:i w:val="false"/>
          <w:color w:val="000000"/>
          <w:sz w:val="28"/>
        </w:rPr>
        <w:t>
      1) выручки в национальной и (или) иностранной валюте от экспорта;</w:t>
      </w:r>
    </w:p>
    <w:p>
      <w:pPr>
        <w:spacing w:after="0"/>
        <w:ind w:left="0"/>
        <w:jc w:val="both"/>
      </w:pPr>
      <w:r>
        <w:rPr>
          <w:rFonts w:ascii="Times New Roman"/>
          <w:b w:val="false"/>
          <w:i w:val="false"/>
          <w:color w:val="000000"/>
          <w:sz w:val="28"/>
        </w:rPr>
        <w:t>
      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p>
      <w:pPr>
        <w:spacing w:after="0"/>
        <w:ind w:left="0"/>
        <w:jc w:val="both"/>
      </w:pPr>
      <w:r>
        <w:rPr>
          <w:rFonts w:ascii="Times New Roman"/>
          <w:b w:val="false"/>
          <w:i w:val="false"/>
          <w:color w:val="000000"/>
          <w:sz w:val="28"/>
        </w:rPr>
        <w:t>
      влечет штраф в размере двадцати процентов от суммы незачисленной национальной и (или) иностранной валюты.</w:t>
      </w:r>
    </w:p>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совместным нормативным правовым актом Национального Банка Республики Казахстан и уполномоченного органа, осуществляющего руководство в сфере обеспечения поступлений налогов и других обязательных платежей в бюджет, и если это действие (бездействие) не содержит признаков уголовно наказуемого деяния.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 с изменениями, внесенными Законом от 12.07.2023 </w:t>
      </w:r>
      <w:r>
        <w:rPr>
          <w:rFonts w:ascii="Times New Roman"/>
          <w:b w:val="false"/>
          <w:i w:val="false"/>
          <w:color w:val="000000"/>
          <w:sz w:val="28"/>
        </w:rPr>
        <w:t>№ 24-VIII</w:t>
      </w:r>
      <w:r>
        <w:rPr>
          <w:rFonts w:ascii="Times New Roman"/>
          <w:b w:val="false"/>
          <w:i w:val="false"/>
          <w:color w:val="ff0000"/>
          <w:sz w:val="28"/>
        </w:rPr>
        <w:t xml:space="preserve"> (вводится в действие c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Проведение валютных операций с нарушением валютного законодательства Республики Казахстан</w:t>
      </w:r>
    </w:p>
    <w:bookmarkStart w:name="z3947" w:id="979"/>
    <w:p>
      <w:pPr>
        <w:spacing w:after="0"/>
        <w:ind w:left="0"/>
        <w:jc w:val="both"/>
      </w:pPr>
      <w:r>
        <w:rPr>
          <w:rFonts w:ascii="Times New Roman"/>
          <w:b w:val="false"/>
          <w:i w:val="false"/>
          <w:color w:val="000000"/>
          <w:sz w:val="28"/>
        </w:rPr>
        <w:t>
      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w:t>
      </w:r>
    </w:p>
    <w:bookmarkEnd w:id="979"/>
    <w:p>
      <w:pPr>
        <w:spacing w:after="0"/>
        <w:ind w:left="0"/>
        <w:jc w:val="both"/>
      </w:pPr>
      <w:r>
        <w:rPr>
          <w:rFonts w:ascii="Times New Roman"/>
          <w:b w:val="false"/>
          <w:i w:val="false"/>
          <w:color w:val="000000"/>
          <w:sz w:val="28"/>
        </w:rPr>
        <w:t>
      влекут предупреждение.</w:t>
      </w:r>
    </w:p>
    <w:bookmarkStart w:name="z4217" w:id="980"/>
    <w:p>
      <w:pPr>
        <w:spacing w:after="0"/>
        <w:ind w:left="0"/>
        <w:jc w:val="both"/>
      </w:pPr>
      <w:r>
        <w:rPr>
          <w:rFonts w:ascii="Times New Roman"/>
          <w:b w:val="false"/>
          <w:i w:val="false"/>
          <w:color w:val="000000"/>
          <w:sz w:val="28"/>
        </w:rPr>
        <w:t>
      1-1. 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актом Национального Банка Республики Казахстан, –</w:t>
      </w:r>
    </w:p>
    <w:bookmarkEnd w:id="980"/>
    <w:p>
      <w:pPr>
        <w:spacing w:after="0"/>
        <w:ind w:left="0"/>
        <w:jc w:val="both"/>
      </w:pPr>
      <w:r>
        <w:rPr>
          <w:rFonts w:ascii="Times New Roman"/>
          <w:b w:val="false"/>
          <w:i w:val="false"/>
          <w:color w:val="000000"/>
          <w:sz w:val="28"/>
        </w:rPr>
        <w:t>
      влечет предупреждение.</w:t>
      </w:r>
    </w:p>
    <w:bookmarkStart w:name="z3949" w:id="981"/>
    <w:p>
      <w:pPr>
        <w:spacing w:after="0"/>
        <w:ind w:left="0"/>
        <w:jc w:val="both"/>
      </w:pPr>
      <w:r>
        <w:rPr>
          <w:rFonts w:ascii="Times New Roman"/>
          <w:b w:val="false"/>
          <w:i w:val="false"/>
          <w:color w:val="000000"/>
          <w:sz w:val="28"/>
        </w:rPr>
        <w:t>
      2. Действия, предусмотренные частями первой и 1-1 настоящей статьи, совершенные повторно в течение года после наложения административного взыскания, -</w:t>
      </w:r>
    </w:p>
    <w:bookmarkEnd w:id="981"/>
    <w:bookmarkStart w:name="z3950" w:id="98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в редакции Закона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253. Нарушение специального валютного режима</w:t>
      </w:r>
    </w:p>
    <w:p>
      <w:pPr>
        <w:spacing w:after="0"/>
        <w:ind w:left="0"/>
        <w:jc w:val="both"/>
      </w:pPr>
      <w:r>
        <w:rPr>
          <w:rFonts w:ascii="Times New Roman"/>
          <w:b w:val="false"/>
          <w:i w:val="false"/>
          <w:color w:val="000000"/>
          <w:sz w:val="28"/>
        </w:rPr>
        <w:t>
      Нарушение специального валютного режима в части:</w:t>
      </w:r>
    </w:p>
    <w:p>
      <w:pPr>
        <w:spacing w:after="0"/>
        <w:ind w:left="0"/>
        <w:jc w:val="both"/>
      </w:pPr>
      <w:r>
        <w:rPr>
          <w:rFonts w:ascii="Times New Roman"/>
          <w:b w:val="false"/>
          <w:i w:val="false"/>
          <w:color w:val="000000"/>
          <w:sz w:val="28"/>
        </w:rPr>
        <w:t>
      1) невыполнения требования получения специального разрешения Национального Банка Республики Казахстан на проведение валютной операции;</w:t>
      </w:r>
    </w:p>
    <w:p>
      <w:pPr>
        <w:spacing w:after="0"/>
        <w:ind w:left="0"/>
        <w:jc w:val="both"/>
      </w:pPr>
      <w:r>
        <w:rPr>
          <w:rFonts w:ascii="Times New Roman"/>
          <w:b w:val="false"/>
          <w:i w:val="false"/>
          <w:color w:val="000000"/>
          <w:sz w:val="28"/>
        </w:rPr>
        <w:t>
      2) невыполнения требования обязательной продажи полученной резидентами иностранной валюты;</w:t>
      </w:r>
    </w:p>
    <w:p>
      <w:pPr>
        <w:spacing w:after="0"/>
        <w:ind w:left="0"/>
        <w:jc w:val="both"/>
      </w:pPr>
      <w:r>
        <w:rPr>
          <w:rFonts w:ascii="Times New Roman"/>
          <w:b w:val="false"/>
          <w:i w:val="false"/>
          <w:color w:val="000000"/>
          <w:sz w:val="28"/>
        </w:rPr>
        <w:t>
      3) использования счетов в иностранных банках;</w:t>
      </w:r>
    </w:p>
    <w:p>
      <w:pPr>
        <w:spacing w:after="0"/>
        <w:ind w:left="0"/>
        <w:jc w:val="both"/>
      </w:pPr>
      <w:r>
        <w:rPr>
          <w:rFonts w:ascii="Times New Roman"/>
          <w:b w:val="false"/>
          <w:i w:val="false"/>
          <w:color w:val="000000"/>
          <w:sz w:val="28"/>
        </w:rPr>
        <w:t>
      4) невыполнения требований к порядку проведения валютных операций;</w:t>
      </w:r>
    </w:p>
    <w:p>
      <w:pPr>
        <w:spacing w:after="0"/>
        <w:ind w:left="0"/>
        <w:jc w:val="both"/>
      </w:pPr>
      <w:r>
        <w:rPr>
          <w:rFonts w:ascii="Times New Roman"/>
          <w:b w:val="false"/>
          <w:i w:val="false"/>
          <w:color w:val="000000"/>
          <w:sz w:val="28"/>
        </w:rPr>
        <w:t xml:space="preserve">
      5) несоблюдения иных временных валютных ограничений, введенных Правительством Республики Казахстан, – </w:t>
      </w:r>
    </w:p>
    <w:p>
      <w:pPr>
        <w:spacing w:after="0"/>
        <w:ind w:left="0"/>
        <w:jc w:val="both"/>
      </w:pPr>
      <w:r>
        <w:rPr>
          <w:rFonts w:ascii="Times New Roman"/>
          <w:b w:val="false"/>
          <w:i w:val="false"/>
          <w:color w:val="000000"/>
          <w:sz w:val="28"/>
        </w:rPr>
        <w:t>
      влечет штраф на физических и юридических лиц в размере ста процентов от суммы операции, проведенной с нарушением специального валютного режима.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Законом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254. Незаконное использование инсайдерской информации</w:t>
      </w:r>
    </w:p>
    <w:p>
      <w:pPr>
        <w:spacing w:after="0"/>
        <w:ind w:left="0"/>
        <w:jc w:val="both"/>
      </w:pPr>
      <w:r>
        <w:rPr>
          <w:rFonts w:ascii="Times New Roman"/>
          <w:b w:val="false"/>
          <w:i w:val="false"/>
          <w:color w:val="ff0000"/>
          <w:sz w:val="28"/>
        </w:rPr>
        <w:t xml:space="preserve">
      Сноска. Статья 254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255. Недобросовестная реклама деятельности на рынке ценных бумаг</w:t>
      </w:r>
    </w:p>
    <w:p>
      <w:pPr>
        <w:spacing w:after="0"/>
        <w:ind w:left="0"/>
        <w:jc w:val="both"/>
      </w:pPr>
      <w:r>
        <w:rPr>
          <w:rFonts w:ascii="Times New Roman"/>
          <w:b w:val="false"/>
          <w:i w:val="false"/>
          <w:color w:val="000000"/>
          <w:sz w:val="28"/>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pPr>
        <w:spacing w:after="0"/>
        <w:ind w:left="0"/>
        <w:jc w:val="both"/>
      </w:pPr>
      <w:r>
        <w:rPr>
          <w:rFonts w:ascii="Times New Roman"/>
          <w:b w:val="false"/>
          <w:i w:val="false"/>
          <w:color w:val="000000"/>
          <w:sz w:val="28"/>
        </w:rPr>
        <w:t>
      влечет штраф на физических и юридических лиц в размере ста месячных расчетных показателей.</w:t>
      </w:r>
    </w:p>
    <w:p>
      <w:pPr>
        <w:spacing w:after="0"/>
        <w:ind w:left="0"/>
        <w:jc w:val="both"/>
      </w:pPr>
      <w:r>
        <w:rPr>
          <w:rFonts w:ascii="Times New Roman"/>
          <w:b/>
          <w:i w:val="false"/>
          <w:color w:val="000000"/>
          <w:sz w:val="28"/>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bookmarkStart w:name="z916" w:id="983"/>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bookmarkEnd w:id="983"/>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7" w:id="984"/>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984"/>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8" w:id="985"/>
    <w:p>
      <w:pPr>
        <w:spacing w:after="0"/>
        <w:ind w:left="0"/>
        <w:jc w:val="both"/>
      </w:pPr>
      <w:r>
        <w:rPr>
          <w:rFonts w:ascii="Times New Roman"/>
          <w:b w:val="false"/>
          <w:i w:val="false"/>
          <w:color w:val="000000"/>
          <w:sz w:val="28"/>
        </w:rPr>
        <w:t>
      Примечания.</w:t>
      </w:r>
    </w:p>
    <w:bookmarkEnd w:id="985"/>
    <w:p>
      <w:pPr>
        <w:spacing w:after="0"/>
        <w:ind w:left="0"/>
        <w:jc w:val="both"/>
      </w:pPr>
      <w:r>
        <w:rPr>
          <w:rFonts w:ascii="Times New Roman"/>
          <w:b w:val="false"/>
          <w:i w:val="false"/>
          <w:color w:val="000000"/>
          <w:sz w:val="28"/>
        </w:rPr>
        <w:t>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
    <w:p>
      <w:pPr>
        <w:spacing w:after="0"/>
        <w:ind w:left="0"/>
        <w:jc w:val="both"/>
      </w:pPr>
      <w:r>
        <w:rPr>
          <w:rFonts w:ascii="Times New Roman"/>
          <w:b w:val="false"/>
          <w:i w:val="false"/>
          <w:color w:val="000000"/>
          <w:sz w:val="28"/>
        </w:rPr>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 </w:t>
      </w:r>
    </w:p>
    <w:p>
      <w:pPr>
        <w:spacing w:after="0"/>
        <w:ind w:left="0"/>
        <w:jc w:val="both"/>
      </w:pPr>
      <w:r>
        <w:rPr>
          <w:rFonts w:ascii="Times New Roman"/>
          <w:b w:val="false"/>
          <w:i w:val="false"/>
          <w:color w:val="000000"/>
          <w:sz w:val="28"/>
        </w:rPr>
        <w:t>
      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257. Нарушение прав держателей ценных бумаг</w:t>
      </w:r>
    </w:p>
    <w:bookmarkStart w:name="z920" w:id="986"/>
    <w:p>
      <w:pPr>
        <w:spacing w:after="0"/>
        <w:ind w:left="0"/>
        <w:jc w:val="both"/>
      </w:pPr>
      <w:r>
        <w:rPr>
          <w:rFonts w:ascii="Times New Roman"/>
          <w:b w:val="false"/>
          <w:i w:val="false"/>
          <w:color w:val="000000"/>
          <w:sz w:val="28"/>
        </w:rPr>
        <w:t>
      1. Нарушение прав акционеров, предусмотренных статьей 14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986"/>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921" w:id="987"/>
    <w:p>
      <w:pPr>
        <w:spacing w:after="0"/>
        <w:ind w:left="0"/>
        <w:jc w:val="both"/>
      </w:pPr>
      <w:r>
        <w:rPr>
          <w:rFonts w:ascii="Times New Roman"/>
          <w:b w:val="false"/>
          <w:i w:val="false"/>
          <w:color w:val="000000"/>
          <w:sz w:val="28"/>
        </w:rPr>
        <w:t xml:space="preserve">
      2. Нарушение установленных законодательством Республики Казахстан порядка и условий выплаты вознаграждения по облигациям и (или) их погашения – </w:t>
      </w:r>
    </w:p>
    <w:bookmarkEnd w:id="987"/>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22" w:id="988"/>
    <w:p>
      <w:pPr>
        <w:spacing w:after="0"/>
        <w:ind w:left="0"/>
        <w:jc w:val="both"/>
      </w:pPr>
      <w:r>
        <w:rPr>
          <w:rFonts w:ascii="Times New Roman"/>
          <w:b w:val="false"/>
          <w:i w:val="false"/>
          <w:color w:val="000000"/>
          <w:sz w:val="28"/>
        </w:rPr>
        <w:t>
      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988"/>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258. Нарушение порядка совершения сделок с ценными бумагами и (или) производными финансовыми инструментами, а также условий заключения сделок</w:t>
      </w:r>
    </w:p>
    <w:p>
      <w:pPr>
        <w:spacing w:after="0"/>
        <w:ind w:left="0"/>
        <w:jc w:val="both"/>
      </w:pPr>
      <w:r>
        <w:rPr>
          <w:rFonts w:ascii="Times New Roman"/>
          <w:b w:val="false"/>
          <w:i w:val="false"/>
          <w:color w:val="ff0000"/>
          <w:sz w:val="28"/>
        </w:rPr>
        <w:t xml:space="preserve">
      Сноска. Статья 258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259. Совершение сделок в целях манипулирования на рынке ценных бумаг</w:t>
      </w:r>
    </w:p>
    <w:bookmarkStart w:name="z3368" w:id="989"/>
    <w:p>
      <w:pPr>
        <w:spacing w:after="0"/>
        <w:ind w:left="0"/>
        <w:jc w:val="both"/>
      </w:pPr>
      <w:r>
        <w:rPr>
          <w:rFonts w:ascii="Times New Roman"/>
          <w:b w:val="false"/>
          <w:i w:val="false"/>
          <w:color w:val="000000"/>
          <w:sz w:val="28"/>
        </w:rPr>
        <w:t>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989"/>
    <w:p>
      <w:pPr>
        <w:spacing w:after="0"/>
        <w:ind w:left="0"/>
        <w:jc w:val="both"/>
      </w:pPr>
      <w:r>
        <w:rPr>
          <w:rFonts w:ascii="Times New Roman"/>
          <w:b w:val="false"/>
          <w:i w:val="false"/>
          <w:color w:val="000000"/>
          <w:sz w:val="28"/>
        </w:rPr>
        <w:t xml:space="preserve">
      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bookmarkStart w:name="z3369" w:id="990"/>
    <w:p>
      <w:pPr>
        <w:spacing w:after="0"/>
        <w:ind w:left="0"/>
        <w:jc w:val="both"/>
      </w:pPr>
      <w:r>
        <w:rPr>
          <w:rFonts w:ascii="Times New Roman"/>
          <w:b w:val="false"/>
          <w:i w:val="false"/>
          <w:color w:val="000000"/>
          <w:sz w:val="28"/>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 валют, – </w:t>
      </w:r>
    </w:p>
    <w:bookmarkEnd w:id="990"/>
    <w:p>
      <w:pPr>
        <w:spacing w:after="0"/>
        <w:ind w:left="0"/>
        <w:jc w:val="both"/>
      </w:pPr>
      <w:r>
        <w:rPr>
          <w:rFonts w:ascii="Times New Roman"/>
          <w:b w:val="false"/>
          <w:i w:val="false"/>
          <w:color w:val="000000"/>
          <w:sz w:val="28"/>
        </w:rPr>
        <w:t>
      влечет штраф для физических и юридических лиц в размере десяти процентов от суммы сделок, совершенных в целях манипулирования.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в редакции Закона РК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p>
      <w:pPr>
        <w:spacing w:after="0"/>
        <w:ind w:left="0"/>
        <w:jc w:val="both"/>
      </w:pPr>
      <w:r>
        <w:rPr>
          <w:rFonts w:ascii="Times New Roman"/>
          <w:b w:val="false"/>
          <w:i w:val="false"/>
          <w:color w:val="ff0000"/>
          <w:sz w:val="28"/>
        </w:rPr>
        <w:t xml:space="preserve">
      Сноска. Заголовок статьи 260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6" w:id="991"/>
    <w:p>
      <w:pPr>
        <w:spacing w:after="0"/>
        <w:ind w:left="0"/>
        <w:jc w:val="both"/>
      </w:pPr>
      <w:r>
        <w:rPr>
          <w:rFonts w:ascii="Times New Roman"/>
          <w:b w:val="false"/>
          <w:i w:val="false"/>
          <w:color w:val="000000"/>
          <w:sz w:val="28"/>
        </w:rPr>
        <w:t>
      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уголовно наказуемого деяния, –</w:t>
      </w:r>
    </w:p>
    <w:bookmarkEnd w:id="991"/>
    <w:p>
      <w:pPr>
        <w:spacing w:after="0"/>
        <w:ind w:left="0"/>
        <w:jc w:val="both"/>
      </w:pPr>
      <w:r>
        <w:rPr>
          <w:rFonts w:ascii="Times New Roman"/>
          <w:b w:val="false"/>
          <w:i w:val="false"/>
          <w:color w:val="000000"/>
          <w:sz w:val="28"/>
        </w:rPr>
        <w:t>
      влекут штраф на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27" w:id="992"/>
    <w:p>
      <w:pPr>
        <w:spacing w:after="0"/>
        <w:ind w:left="0"/>
        <w:jc w:val="both"/>
      </w:pPr>
      <w:r>
        <w:rPr>
          <w:rFonts w:ascii="Times New Roman"/>
          <w:b w:val="false"/>
          <w:i w:val="false"/>
          <w:color w:val="000000"/>
          <w:sz w:val="28"/>
        </w:rPr>
        <w:t xml:space="preserve">
      2.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992"/>
    <w:p>
      <w:pPr>
        <w:spacing w:after="0"/>
        <w:ind w:left="0"/>
        <w:jc w:val="both"/>
      </w:pPr>
      <w:r>
        <w:rPr>
          <w:rFonts w:ascii="Times New Roman"/>
          <w:b w:val="false"/>
          <w:i w:val="false"/>
          <w:color w:val="000000"/>
          <w:sz w:val="28"/>
        </w:rPr>
        <w:t>
      влечет штраф на юридическое лицо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Нарушение эмитентом условий и порядка выпуска и (или) размещения негосударственных эмиссионных ценных бумаг</w:t>
      </w:r>
    </w:p>
    <w:bookmarkStart w:name="z3896" w:id="993"/>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bookmarkEnd w:id="993"/>
    <w:bookmarkStart w:name="z3897" w:id="994"/>
    <w:p>
      <w:pPr>
        <w:spacing w:after="0"/>
        <w:ind w:left="0"/>
        <w:jc w:val="both"/>
      </w:pPr>
      <w:r>
        <w:rPr>
          <w:rFonts w:ascii="Times New Roman"/>
          <w:b w:val="false"/>
          <w:i w:val="false"/>
          <w:color w:val="000000"/>
          <w:sz w:val="28"/>
        </w:rPr>
        <w:t>
      влекут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994"/>
    <w:bookmarkStart w:name="z3898" w:id="995"/>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третьей настоящей статьи, –</w:t>
      </w:r>
    </w:p>
    <w:bookmarkEnd w:id="995"/>
    <w:bookmarkStart w:name="z3899" w:id="996"/>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996"/>
    <w:bookmarkStart w:name="z3900" w:id="997"/>
    <w:p>
      <w:pPr>
        <w:spacing w:after="0"/>
        <w:ind w:left="0"/>
        <w:jc w:val="both"/>
      </w:pPr>
      <w:r>
        <w:rPr>
          <w:rFonts w:ascii="Times New Roman"/>
          <w:b w:val="false"/>
          <w:i w:val="false"/>
          <w:color w:val="000000"/>
          <w:sz w:val="28"/>
        </w:rPr>
        <w:t>
      3. Нарушение эмитентом установленных законодательством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эмиссионных ценных бумаг в список ценных бумаг фондовой биржи, осуществляющей деятельность на территории иностранного государства, –</w:t>
      </w:r>
    </w:p>
    <w:bookmarkEnd w:id="997"/>
    <w:bookmarkStart w:name="z3901" w:id="998"/>
    <w:p>
      <w:pPr>
        <w:spacing w:after="0"/>
        <w:ind w:left="0"/>
        <w:jc w:val="both"/>
      </w:pPr>
      <w:r>
        <w:rPr>
          <w:rFonts w:ascii="Times New Roman"/>
          <w:b w:val="false"/>
          <w:i w:val="false"/>
          <w:color w:val="000000"/>
          <w:sz w:val="28"/>
        </w:rPr>
        <w:t>
      влечет штраф на юридических лиц в размере пятидесяти процентов от суммы денег, полученных от размещения эмиссионных ценных бумаг.</w:t>
      </w:r>
    </w:p>
    <w:bookmarkEnd w:id="998"/>
    <w:bookmarkStart w:name="z3902" w:id="999"/>
    <w:p>
      <w:pPr>
        <w:spacing w:after="0"/>
        <w:ind w:left="0"/>
        <w:jc w:val="both"/>
      </w:pPr>
      <w:r>
        <w:rPr>
          <w:rFonts w:ascii="Times New Roman"/>
          <w:b w:val="false"/>
          <w:i w:val="false"/>
          <w:color w:val="000000"/>
          <w:sz w:val="28"/>
        </w:rPr>
        <w:t>
      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выпуска негосударственных облигаций, установленных законодательством Республики Казахстан о рынке ценных бумаг, –</w:t>
      </w:r>
    </w:p>
    <w:bookmarkEnd w:id="999"/>
    <w:p>
      <w:pPr>
        <w:spacing w:after="0"/>
        <w:ind w:left="0"/>
        <w:jc w:val="both"/>
      </w:pPr>
      <w:bookmarkStart w:name="z3903" w:id="1000"/>
      <w:r>
        <w:rPr>
          <w:rFonts w:ascii="Times New Roman"/>
          <w:b w:val="false"/>
          <w:i w:val="false"/>
          <w:color w:val="000000"/>
          <w:sz w:val="28"/>
        </w:rPr>
        <w:t>
      влекут штраф на субъектов малого или среднего предпринимательства  в размере четырехсот, на субъектов крупного предпринимательства –</w:t>
      </w:r>
    </w:p>
    <w:bookmarkEnd w:id="1000"/>
    <w:p>
      <w:pPr>
        <w:spacing w:after="0"/>
        <w:ind w:left="0"/>
        <w:jc w:val="both"/>
      </w:pPr>
      <w:r>
        <w:rPr>
          <w:rFonts w:ascii="Times New Roman"/>
          <w:b w:val="false"/>
          <w:i w:val="false"/>
          <w:color w:val="000000"/>
          <w:sz w:val="28"/>
        </w:rPr>
        <w:t>в размере пятисот месячных расчетных показателей.</w:t>
      </w:r>
    </w:p>
    <w:bookmarkStart w:name="z3904" w:id="1001"/>
    <w:p>
      <w:pPr>
        <w:spacing w:after="0"/>
        <w:ind w:left="0"/>
        <w:jc w:val="both"/>
      </w:pPr>
      <w:r>
        <w:rPr>
          <w:rFonts w:ascii="Times New Roman"/>
          <w:b w:val="false"/>
          <w:i w:val="false"/>
          <w:color w:val="000000"/>
          <w:sz w:val="28"/>
        </w:rPr>
        <w:t xml:space="preserve">
      Примечание. </w:t>
      </w:r>
    </w:p>
    <w:bookmarkEnd w:id="1001"/>
    <w:bookmarkStart w:name="z3905" w:id="1002"/>
    <w:p>
      <w:pPr>
        <w:spacing w:after="0"/>
        <w:ind w:left="0"/>
        <w:jc w:val="both"/>
      </w:pPr>
      <w:r>
        <w:rPr>
          <w:rFonts w:ascii="Times New Roman"/>
          <w:b w:val="false"/>
          <w:i w:val="false"/>
          <w:color w:val="000000"/>
          <w:sz w:val="28"/>
        </w:rPr>
        <w:t>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bookmarkEnd w:id="1002"/>
    <w:bookmarkStart w:name="z3906" w:id="1003"/>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003"/>
    <w:bookmarkStart w:name="z3907" w:id="1004"/>
    <w:p>
      <w:pPr>
        <w:spacing w:after="0"/>
        <w:ind w:left="0"/>
        <w:jc w:val="both"/>
      </w:pPr>
      <w:r>
        <w:rPr>
          <w:rFonts w:ascii="Times New Roman"/>
          <w:b w:val="false"/>
          <w:i w:val="false"/>
          <w:color w:val="000000"/>
          <w:sz w:val="28"/>
        </w:rPr>
        <w:t>
      признан судом банкротом.</w:t>
      </w:r>
    </w:p>
    <w:bookmarkEnd w:id="1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261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262. Нарушение требований, установленных законодательством Республики Казахстан о рынке ценных бумаг и об акционерных обществах</w:t>
      </w:r>
    </w:p>
    <w:bookmarkStart w:name="z3908" w:id="1005"/>
    <w:p>
      <w:pPr>
        <w:spacing w:after="0"/>
        <w:ind w:left="0"/>
        <w:jc w:val="both"/>
      </w:pPr>
      <w:r>
        <w:rPr>
          <w:rFonts w:ascii="Times New Roman"/>
          <w:b w:val="false"/>
          <w:i w:val="false"/>
          <w:color w:val="000000"/>
          <w:sz w:val="28"/>
        </w:rPr>
        <w:t>
      1. Несоблюдение субъектом рынка 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совершении которой имеется заинтересованность, –</w:t>
      </w:r>
    </w:p>
    <w:bookmarkEnd w:id="1005"/>
    <w:bookmarkStart w:name="z3909" w:id="1006"/>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1006"/>
    <w:bookmarkStart w:name="z3910" w:id="1007"/>
    <w:p>
      <w:pPr>
        <w:spacing w:after="0"/>
        <w:ind w:left="0"/>
        <w:jc w:val="both"/>
      </w:pPr>
      <w:r>
        <w:rPr>
          <w:rFonts w:ascii="Times New Roman"/>
          <w:b w:val="false"/>
          <w:i w:val="false"/>
          <w:color w:val="000000"/>
          <w:sz w:val="28"/>
        </w:rPr>
        <w:t>
      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законодательству Республики Казахстан о рынке ценных бумаг, и (или) сделки, в отношении которой законодательством Республики Казахстан о рынке ценных бумаг предусмотрены основания для отказа в ее совершении, –</w:t>
      </w:r>
    </w:p>
    <w:bookmarkEnd w:id="1007"/>
    <w:bookmarkStart w:name="z3911" w:id="100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008"/>
    <w:bookmarkStart w:name="z3912" w:id="1009"/>
    <w:p>
      <w:pPr>
        <w:spacing w:after="0"/>
        <w:ind w:left="0"/>
        <w:jc w:val="both"/>
      </w:pPr>
      <w:r>
        <w:rPr>
          <w:rFonts w:ascii="Times New Roman"/>
          <w:b w:val="false"/>
          <w:i w:val="false"/>
          <w:color w:val="000000"/>
          <w:sz w:val="28"/>
        </w:rPr>
        <w:t xml:space="preserve">
      3. Совершение брокером и (или) дилером сделки без наличия клиентского заказа на момент ее совершения – </w:t>
      </w:r>
    </w:p>
    <w:bookmarkEnd w:id="1009"/>
    <w:bookmarkStart w:name="z3913" w:id="101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010"/>
    <w:bookmarkStart w:name="z3914" w:id="1011"/>
    <w:p>
      <w:pPr>
        <w:spacing w:after="0"/>
        <w:ind w:left="0"/>
        <w:jc w:val="both"/>
      </w:pPr>
      <w:r>
        <w:rPr>
          <w:rFonts w:ascii="Times New Roman"/>
          <w:b w:val="false"/>
          <w:i w:val="false"/>
          <w:color w:val="000000"/>
          <w:sz w:val="28"/>
        </w:rPr>
        <w:t>
      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 если эти действия не причинили крупный ущерб, –</w:t>
      </w:r>
    </w:p>
    <w:bookmarkEnd w:id="1011"/>
    <w:bookmarkStart w:name="z3915" w:id="1012"/>
    <w:p>
      <w:pPr>
        <w:spacing w:after="0"/>
        <w:ind w:left="0"/>
        <w:jc w:val="both"/>
      </w:pPr>
      <w:r>
        <w:rPr>
          <w:rFonts w:ascii="Times New Roman"/>
          <w:b w:val="false"/>
          <w:i w:val="false"/>
          <w:color w:val="000000"/>
          <w:sz w:val="28"/>
        </w:rPr>
        <w:t>
      влекут штраф на физическое лицо в размере двухсот, на должностное лицо – в размере четырехсот, на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012"/>
    <w:bookmarkStart w:name="z3916" w:id="1013"/>
    <w:p>
      <w:pPr>
        <w:spacing w:after="0"/>
        <w:ind w:left="0"/>
        <w:jc w:val="both"/>
      </w:pPr>
      <w:r>
        <w:rPr>
          <w:rFonts w:ascii="Times New Roman"/>
          <w:b w:val="false"/>
          <w:i w:val="false"/>
          <w:color w:val="000000"/>
          <w:sz w:val="28"/>
        </w:rPr>
        <w:t>
      5. Нарушение эмитентами требований, установленных законодательством Республики Казахстан,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bookmarkEnd w:id="1013"/>
    <w:bookmarkStart w:name="z3917" w:id="101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014"/>
    <w:bookmarkStart w:name="z3918" w:id="1015"/>
    <w:p>
      <w:pPr>
        <w:spacing w:after="0"/>
        <w:ind w:left="0"/>
        <w:jc w:val="both"/>
      </w:pPr>
      <w:r>
        <w:rPr>
          <w:rFonts w:ascii="Times New Roman"/>
          <w:b w:val="false"/>
          <w:i w:val="false"/>
          <w:color w:val="000000"/>
          <w:sz w:val="28"/>
        </w:rPr>
        <w:t>
      6. Неоднократное (два и более раза в течение шести последовательных календарных месяцев) раскрытие субъектом рынка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определяемых законодательством Республики Казахстан, –</w:t>
      </w:r>
    </w:p>
    <w:bookmarkEnd w:id="1015"/>
    <w:bookmarkStart w:name="z3919" w:id="1016"/>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1016"/>
    <w:bookmarkStart w:name="z3920" w:id="1017"/>
    <w:p>
      <w:pPr>
        <w:spacing w:after="0"/>
        <w:ind w:left="0"/>
        <w:jc w:val="both"/>
      </w:pPr>
      <w:r>
        <w:rPr>
          <w:rFonts w:ascii="Times New Roman"/>
          <w:b w:val="false"/>
          <w:i w:val="false"/>
          <w:color w:val="000000"/>
          <w:sz w:val="28"/>
        </w:rPr>
        <w:t>
      Примечание.</w:t>
      </w:r>
    </w:p>
    <w:bookmarkEnd w:id="1017"/>
    <w:bookmarkStart w:name="z3921" w:id="1018"/>
    <w:p>
      <w:pPr>
        <w:spacing w:after="0"/>
        <w:ind w:left="0"/>
        <w:jc w:val="both"/>
      </w:pPr>
      <w:r>
        <w:rPr>
          <w:rFonts w:ascii="Times New Roman"/>
          <w:b w:val="false"/>
          <w:i w:val="false"/>
          <w:color w:val="000000"/>
          <w:sz w:val="28"/>
        </w:rPr>
        <w:t>
      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законодательством Республики Казахстан о рынке ценных бумаг.</w:t>
      </w:r>
    </w:p>
    <w:bookmarkEnd w:id="1018"/>
    <w:bookmarkStart w:name="z3922" w:id="1019"/>
    <w:p>
      <w:pPr>
        <w:spacing w:after="0"/>
        <w:ind w:left="0"/>
        <w:jc w:val="both"/>
      </w:pPr>
      <w:r>
        <w:rPr>
          <w:rFonts w:ascii="Times New Roman"/>
          <w:b w:val="false"/>
          <w:i w:val="false"/>
          <w:color w:val="000000"/>
          <w:sz w:val="28"/>
        </w:rPr>
        <w:t>
      Субъекты рынка ценных бумаг не подлежат привлечению к административной ответственности, предусмотренной частью шестой настоящей статьи, в случае:</w:t>
      </w:r>
    </w:p>
    <w:bookmarkEnd w:id="1019"/>
    <w:bookmarkStart w:name="z3923" w:id="1020"/>
    <w:p>
      <w:pPr>
        <w:spacing w:after="0"/>
        <w:ind w:left="0"/>
        <w:jc w:val="both"/>
      </w:pPr>
      <w:r>
        <w:rPr>
          <w:rFonts w:ascii="Times New Roman"/>
          <w:b w:val="false"/>
          <w:i w:val="false"/>
          <w:color w:val="000000"/>
          <w:sz w:val="28"/>
        </w:rPr>
        <w:t>
      1) раскрытия информации в порядке и на условиях, определяемых законодательством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bookmarkEnd w:id="1020"/>
    <w:bookmarkStart w:name="z3924" w:id="1021"/>
    <w:p>
      <w:pPr>
        <w:spacing w:after="0"/>
        <w:ind w:left="0"/>
        <w:jc w:val="both"/>
      </w:pPr>
      <w:r>
        <w:rPr>
          <w:rFonts w:ascii="Times New Roman"/>
          <w:b w:val="false"/>
          <w:i w:val="false"/>
          <w:color w:val="000000"/>
          <w:sz w:val="28"/>
        </w:rPr>
        <w:t>
      2) если на момент обнаружения правонарушения субъект рынка ценных бумаг:</w:t>
      </w:r>
    </w:p>
    <w:bookmarkEnd w:id="1021"/>
    <w:bookmarkStart w:name="z3925" w:id="1022"/>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022"/>
    <w:bookmarkStart w:name="z3926" w:id="1023"/>
    <w:p>
      <w:pPr>
        <w:spacing w:after="0"/>
        <w:ind w:left="0"/>
        <w:jc w:val="both"/>
      </w:pPr>
      <w:r>
        <w:rPr>
          <w:rFonts w:ascii="Times New Roman"/>
          <w:b w:val="false"/>
          <w:i w:val="false"/>
          <w:color w:val="000000"/>
          <w:sz w:val="28"/>
        </w:rPr>
        <w:t>
      признан судом банкротом.</w:t>
      </w:r>
    </w:p>
    <w:bookmarkEnd w:id="1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262 в редакции Закона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263. Нарушение обязанности по раскрытию информации на рынке ценных бумаг</w:t>
      </w:r>
    </w:p>
    <w:p>
      <w:pPr>
        <w:spacing w:after="0"/>
        <w:ind w:left="0"/>
        <w:jc w:val="both"/>
      </w:pPr>
      <w:r>
        <w:rPr>
          <w:rFonts w:ascii="Times New Roman"/>
          <w:b w:val="false"/>
          <w:i w:val="false"/>
          <w:color w:val="ff0000"/>
          <w:sz w:val="28"/>
        </w:rPr>
        <w:t xml:space="preserve">
      Сноска. Статья 263 исключена Законом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bookmarkStart w:name="z934" w:id="1024"/>
    <w:p>
      <w:pPr>
        <w:spacing w:after="0"/>
        <w:ind w:left="0"/>
        <w:jc w:val="both"/>
      </w:pPr>
      <w:r>
        <w:rPr>
          <w:rFonts w:ascii="Times New Roman"/>
          <w:b w:val="false"/>
          <w:i w:val="false"/>
          <w:color w:val="000000"/>
          <w:sz w:val="28"/>
        </w:rPr>
        <w:t xml:space="preserve">
      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 </w:t>
      </w:r>
    </w:p>
    <w:bookmarkEnd w:id="1024"/>
    <w:p>
      <w:pPr>
        <w:spacing w:after="0"/>
        <w:ind w:left="0"/>
        <w:jc w:val="both"/>
      </w:pPr>
      <w:r>
        <w:rPr>
          <w:rFonts w:ascii="Times New Roman"/>
          <w:b w:val="false"/>
          <w:i w:val="false"/>
          <w:color w:val="000000"/>
          <w:sz w:val="28"/>
        </w:rPr>
        <w:t>
      влекут штраф на юридических лиц в размере четырехсот месячных расчетных показателей.</w:t>
      </w:r>
    </w:p>
    <w:bookmarkStart w:name="z935" w:id="1025"/>
    <w:p>
      <w:pPr>
        <w:spacing w:after="0"/>
        <w:ind w:left="0"/>
        <w:jc w:val="both"/>
      </w:pPr>
      <w:r>
        <w:rPr>
          <w:rFonts w:ascii="Times New Roman"/>
          <w:b w:val="false"/>
          <w:i w:val="false"/>
          <w:color w:val="000000"/>
          <w:sz w:val="28"/>
        </w:rPr>
        <w:t xml:space="preserve">
      2.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1025"/>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both"/>
      </w:pPr>
      <w:r>
        <w:rPr>
          <w:rFonts w:ascii="Times New Roman"/>
          <w:b/>
          <w:i w:val="false"/>
          <w:color w:val="000000"/>
          <w:sz w:val="28"/>
        </w:rPr>
        <w:t>Статья 265. Нарушение требований Закона Республики Казахстан "Об инвестиционных и венчурных фондах"</w:t>
      </w:r>
    </w:p>
    <w:p>
      <w:pPr>
        <w:spacing w:after="0"/>
        <w:ind w:left="0"/>
        <w:jc w:val="both"/>
      </w:pPr>
      <w:r>
        <w:rPr>
          <w:rFonts w:ascii="Times New Roman"/>
          <w:b w:val="false"/>
          <w:i w:val="false"/>
          <w:color w:val="ff0000"/>
          <w:sz w:val="28"/>
        </w:rPr>
        <w:t xml:space="preserve">
      Сноска. Заголовок статьи 265 с изменениями, внесенными Законом РК от 04.07.2018 </w:t>
      </w:r>
      <w:r>
        <w:rPr>
          <w:rFonts w:ascii="Times New Roman"/>
          <w:b w:val="false"/>
          <w:i w:val="false"/>
          <w:color w:val="ff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7" w:id="1026"/>
    <w:p>
      <w:pPr>
        <w:spacing w:after="0"/>
        <w:ind w:left="0"/>
        <w:jc w:val="both"/>
      </w:pPr>
      <w:r>
        <w:rPr>
          <w:rFonts w:ascii="Times New Roman"/>
          <w:b w:val="false"/>
          <w:i w:val="false"/>
          <w:color w:val="000000"/>
          <w:sz w:val="28"/>
        </w:rPr>
        <w:t xml:space="preserve">
      1. Нарушение акционерным инвестиционным фондом,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1026"/>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38" w:id="1027"/>
    <w:p>
      <w:pPr>
        <w:spacing w:after="0"/>
        <w:ind w:left="0"/>
        <w:jc w:val="both"/>
      </w:pPr>
      <w:r>
        <w:rPr>
          <w:rFonts w:ascii="Times New Roman"/>
          <w:b w:val="false"/>
          <w:i w:val="false"/>
          <w:color w:val="000000"/>
          <w:sz w:val="28"/>
        </w:rPr>
        <w:t xml:space="preserve">
      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1027"/>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265 с изменениями, внесенными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266. Нарушение ограничений, установленных законами Республики Казахстан, по проведению платежей</w:t>
      </w:r>
    </w:p>
    <w:p>
      <w:pPr>
        <w:spacing w:after="0"/>
        <w:ind w:left="0"/>
        <w:jc w:val="both"/>
      </w:pPr>
      <w:r>
        <w:rPr>
          <w:rFonts w:ascii="Times New Roman"/>
          <w:b w:val="false"/>
          <w:i w:val="false"/>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pPr>
        <w:spacing w:after="0"/>
        <w:ind w:left="0"/>
        <w:jc w:val="both"/>
      </w:pPr>
      <w:r>
        <w:rPr>
          <w:rFonts w:ascii="Times New Roman"/>
          <w:b w:val="false"/>
          <w:i w:val="false"/>
          <w:color w:val="000000"/>
          <w:sz w:val="28"/>
        </w:rPr>
        <w:t>
      влечет штраф на лиц, осуществлявших платеж, в размере пяти процентов от суммы платежа.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266 в редакции Закона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bookmarkStart w:name="z941" w:id="1028"/>
    <w:p>
      <w:pPr>
        <w:spacing w:after="0"/>
        <w:ind w:left="0"/>
        <w:jc w:val="both"/>
      </w:pPr>
      <w:r>
        <w:rPr>
          <w:rFonts w:ascii="Times New Roman"/>
          <w:b w:val="false"/>
          <w:i w:val="false"/>
          <w:color w:val="000000"/>
          <w:sz w:val="28"/>
        </w:rPr>
        <w:t xml:space="preserve">
      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1028"/>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942" w:id="102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029"/>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both"/>
      </w:pPr>
      <w:r>
        <w:rPr>
          <w:rFonts w:ascii="Times New Roman"/>
          <w:b/>
          <w:i w:val="false"/>
          <w:color w:val="000000"/>
          <w:sz w:val="28"/>
        </w:rPr>
        <w:t>Статья 268. Нарушение законодательства Республики Казахстан о товарных биржах</w:t>
      </w:r>
    </w:p>
    <w:bookmarkStart w:name="z944" w:id="1030"/>
    <w:p>
      <w:pPr>
        <w:spacing w:after="0"/>
        <w:ind w:left="0"/>
        <w:jc w:val="both"/>
      </w:pPr>
      <w:r>
        <w:rPr>
          <w:rFonts w:ascii="Times New Roman"/>
          <w:b w:val="false"/>
          <w:i w:val="false"/>
          <w:color w:val="000000"/>
          <w:sz w:val="28"/>
        </w:rPr>
        <w:t>
      1. Участие работников товарной биржи в биржевых сделках –</w:t>
      </w:r>
    </w:p>
    <w:bookmarkEnd w:id="1030"/>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945" w:id="1031"/>
    <w:p>
      <w:pPr>
        <w:spacing w:after="0"/>
        <w:ind w:left="0"/>
        <w:jc w:val="both"/>
      </w:pPr>
      <w:r>
        <w:rPr>
          <w:rFonts w:ascii="Times New Roman"/>
          <w:b w:val="false"/>
          <w:i w:val="false"/>
          <w:color w:val="000000"/>
          <w:sz w:val="28"/>
        </w:rPr>
        <w:t>
      2. Осуществление товарной биржей торговой и иной деятельности, непосредственно не связанной с организацией биржевой торговли, –</w:t>
      </w:r>
    </w:p>
    <w:bookmarkEnd w:id="1031"/>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946" w:id="1032"/>
    <w:p>
      <w:pPr>
        <w:spacing w:after="0"/>
        <w:ind w:left="0"/>
        <w:jc w:val="both"/>
      </w:pPr>
      <w:r>
        <w:rPr>
          <w:rFonts w:ascii="Times New Roman"/>
          <w:b w:val="false"/>
          <w:i w:val="false"/>
          <w:color w:val="000000"/>
          <w:sz w:val="28"/>
        </w:rPr>
        <w:t xml:space="preserve">
      3. Реализация товаров, включенных в перечень биржевых товаров, вне товарных бирж – </w:t>
      </w:r>
    </w:p>
    <w:bookmarkEnd w:id="1032"/>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8" w:id="1033"/>
    <w:p>
      <w:pPr>
        <w:spacing w:after="0"/>
        <w:ind w:left="0"/>
        <w:jc w:val="both"/>
      </w:pPr>
      <w:r>
        <w:rPr>
          <w:rFonts w:ascii="Times New Roman"/>
          <w:b w:val="false"/>
          <w:i w:val="false"/>
          <w:color w:val="000000"/>
          <w:sz w:val="28"/>
        </w:rPr>
        <w:t>
      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1033"/>
    <w:p>
      <w:pPr>
        <w:spacing w:after="0"/>
        <w:ind w:left="0"/>
        <w:jc w:val="both"/>
      </w:pPr>
      <w:r>
        <w:rPr>
          <w:rFonts w:ascii="Times New Roman"/>
          <w:b w:val="false"/>
          <w:i w:val="false"/>
          <w:color w:val="000000"/>
          <w:sz w:val="28"/>
        </w:rPr>
        <w:t>
      влечет предупреждение.</w:t>
      </w:r>
    </w:p>
    <w:bookmarkStart w:name="z3416" w:id="1034"/>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03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bookmarkStart w:name="z3289" w:id="1035"/>
    <w:p>
      <w:pPr>
        <w:spacing w:after="0"/>
        <w:ind w:left="0"/>
        <w:jc w:val="both"/>
      </w:pPr>
      <w:r>
        <w:rPr>
          <w:rFonts w:ascii="Times New Roman"/>
          <w:b w:val="false"/>
          <w:i w:val="false"/>
          <w:color w:val="000000"/>
          <w:sz w:val="28"/>
        </w:rPr>
        <w:t>
      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bookmarkEnd w:id="1035"/>
    <w:p>
      <w:pPr>
        <w:spacing w:after="0"/>
        <w:ind w:left="0"/>
        <w:jc w:val="both"/>
      </w:pPr>
      <w:r>
        <w:rPr>
          <w:rFonts w:ascii="Times New Roman"/>
          <w:b w:val="false"/>
          <w:i w:val="false"/>
          <w:color w:val="000000"/>
          <w:sz w:val="28"/>
        </w:rPr>
        <w:t>
      влекут предупреждение.</w:t>
      </w:r>
    </w:p>
    <w:bookmarkStart w:name="z3290" w:id="1036"/>
    <w:p>
      <w:pPr>
        <w:spacing w:after="0"/>
        <w:ind w:left="0"/>
        <w:jc w:val="both"/>
      </w:pPr>
      <w:r>
        <w:rPr>
          <w:rFonts w:ascii="Times New Roman"/>
          <w:b w:val="false"/>
          <w:i w:val="false"/>
          <w:color w:val="000000"/>
          <w:sz w:val="28"/>
        </w:rPr>
        <w:t>
      8. Деяния, предусмотренные частью седьмой настоящей статьи, совершенные повторно в течение года после наложения административного взыскания, –</w:t>
      </w:r>
    </w:p>
    <w:bookmarkEnd w:id="1036"/>
    <w:p>
      <w:pPr>
        <w:spacing w:after="0"/>
        <w:ind w:left="0"/>
        <w:jc w:val="both"/>
      </w:pPr>
      <w:r>
        <w:rPr>
          <w:rFonts w:ascii="Times New Roman"/>
          <w:b w:val="false"/>
          <w:i w:val="false"/>
          <w:color w:val="000000"/>
          <w:sz w:val="28"/>
        </w:rPr>
        <w:t>
      влекут штраф на юридическое лицо в размере трехсот месячных расчетных показателей.</w:t>
      </w:r>
    </w:p>
    <w:bookmarkStart w:name="z3291" w:id="1037"/>
    <w:p>
      <w:pPr>
        <w:spacing w:after="0"/>
        <w:ind w:left="0"/>
        <w:jc w:val="both"/>
      </w:pPr>
      <w:r>
        <w:rPr>
          <w:rFonts w:ascii="Times New Roman"/>
          <w:b w:val="false"/>
          <w:i w:val="false"/>
          <w:color w:val="000000"/>
          <w:sz w:val="28"/>
        </w:rPr>
        <w:t>
      9. Несоблюдение товарной биржей обязательных требований к электронной торговой системе товарных бирж –</w:t>
      </w:r>
    </w:p>
    <w:bookmarkEnd w:id="1037"/>
    <w:p>
      <w:pPr>
        <w:spacing w:after="0"/>
        <w:ind w:left="0"/>
        <w:jc w:val="both"/>
      </w:pPr>
      <w:r>
        <w:rPr>
          <w:rFonts w:ascii="Times New Roman"/>
          <w:b w:val="false"/>
          <w:i w:val="false"/>
          <w:color w:val="000000"/>
          <w:sz w:val="28"/>
        </w:rPr>
        <w:t>
      влечет предупреждение.</w:t>
      </w:r>
    </w:p>
    <w:bookmarkStart w:name="z2340" w:id="1038"/>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038"/>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2" w:id="1039"/>
    <w:p>
      <w:pPr>
        <w:spacing w:after="0"/>
        <w:ind w:left="0"/>
        <w:jc w:val="both"/>
      </w:pPr>
      <w:r>
        <w:rPr>
          <w:rFonts w:ascii="Times New Roman"/>
          <w:b w:val="false"/>
          <w:i w:val="false"/>
          <w:color w:val="000000"/>
          <w:sz w:val="28"/>
        </w:rPr>
        <w:t>
      11. Непредставление, несвоевременное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bookmarkEnd w:id="1039"/>
    <w:p>
      <w:pPr>
        <w:spacing w:after="0"/>
        <w:ind w:left="0"/>
        <w:jc w:val="both"/>
      </w:pPr>
      <w:r>
        <w:rPr>
          <w:rFonts w:ascii="Times New Roman"/>
          <w:b w:val="false"/>
          <w:i w:val="false"/>
          <w:color w:val="000000"/>
          <w:sz w:val="28"/>
        </w:rPr>
        <w:t>
      влекут предупреждение.</w:t>
      </w:r>
    </w:p>
    <w:bookmarkStart w:name="z3293" w:id="1040"/>
    <w:p>
      <w:pPr>
        <w:spacing w:after="0"/>
        <w:ind w:left="0"/>
        <w:jc w:val="both"/>
      </w:pPr>
      <w:r>
        <w:rPr>
          <w:rFonts w:ascii="Times New Roman"/>
          <w:b w:val="false"/>
          <w:i w:val="false"/>
          <w:color w:val="000000"/>
          <w:sz w:val="28"/>
        </w:rPr>
        <w:t>
      12. Деяния, предусмотренные частью одиннадцатой настоящей статьи, совершенные повторно в течение года после наложения административного взыскания, –</w:t>
      </w:r>
    </w:p>
    <w:bookmarkEnd w:id="1040"/>
    <w:p>
      <w:pPr>
        <w:spacing w:after="0"/>
        <w:ind w:left="0"/>
        <w:jc w:val="both"/>
      </w:pPr>
      <w:r>
        <w:rPr>
          <w:rFonts w:ascii="Times New Roman"/>
          <w:b w:val="false"/>
          <w:i w:val="false"/>
          <w:color w:val="000000"/>
          <w:sz w:val="28"/>
        </w:rPr>
        <w:t>
      влекут штраф на юридическое лицо в размере ста пятидесяти месячных расчетных показателей.</w:t>
      </w:r>
    </w:p>
    <w:bookmarkStart w:name="z3294" w:id="1041"/>
    <w:p>
      <w:pPr>
        <w:spacing w:after="0"/>
        <w:ind w:left="0"/>
        <w:jc w:val="both"/>
      </w:pPr>
      <w:r>
        <w:rPr>
          <w:rFonts w:ascii="Times New Roman"/>
          <w:b w:val="false"/>
          <w:i w:val="false"/>
          <w:color w:val="000000"/>
          <w:sz w:val="28"/>
        </w:rPr>
        <w:t>
      13. Неисполнение товарной биржей режимов проведения биржевых торгов –</w:t>
      </w:r>
    </w:p>
    <w:bookmarkEnd w:id="1041"/>
    <w:p>
      <w:pPr>
        <w:spacing w:after="0"/>
        <w:ind w:left="0"/>
        <w:jc w:val="both"/>
      </w:pPr>
      <w:r>
        <w:rPr>
          <w:rFonts w:ascii="Times New Roman"/>
          <w:b w:val="false"/>
          <w:i w:val="false"/>
          <w:color w:val="000000"/>
          <w:sz w:val="28"/>
        </w:rPr>
        <w:t>
      влечет штраф на юридическое лицо в размере ста месячных расчетных показателей.</w:t>
      </w:r>
    </w:p>
    <w:bookmarkStart w:name="z3295" w:id="1042"/>
    <w:p>
      <w:pPr>
        <w:spacing w:after="0"/>
        <w:ind w:left="0"/>
        <w:jc w:val="both"/>
      </w:pPr>
      <w:r>
        <w:rPr>
          <w:rFonts w:ascii="Times New Roman"/>
          <w:b w:val="false"/>
          <w:i w:val="false"/>
          <w:color w:val="000000"/>
          <w:sz w:val="28"/>
        </w:rPr>
        <w:t>
      14. Деяние, предусмотренное частью тринадцатой настоящей статьи, совершенное повторно в течение года после наложения административного взыскания, –</w:t>
      </w:r>
    </w:p>
    <w:bookmarkEnd w:id="1042"/>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6" w:id="1043"/>
    <w:p>
      <w:pPr>
        <w:spacing w:after="0"/>
        <w:ind w:left="0"/>
        <w:jc w:val="both"/>
      </w:pPr>
      <w:r>
        <w:rPr>
          <w:rFonts w:ascii="Times New Roman"/>
          <w:b w:val="false"/>
          <w:i w:val="false"/>
          <w:color w:val="000000"/>
          <w:sz w:val="28"/>
        </w:rPr>
        <w:t>
      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bookmarkEnd w:id="1043"/>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8" w:id="1044"/>
    <w:p>
      <w:pPr>
        <w:spacing w:after="0"/>
        <w:ind w:left="0"/>
        <w:jc w:val="left"/>
      </w:pPr>
      <w:r>
        <w:rPr>
          <w:rFonts w:ascii="Times New Roman"/>
          <w:b/>
          <w:i w:val="false"/>
          <w:color w:val="000000"/>
        </w:rPr>
        <w:t xml:space="preserve"> Глава 16. АДМИНИСТРАТИВНЫЕ ПРАВОНАРУШЕНИЯ В</w:t>
      </w:r>
      <w:r>
        <w:br/>
      </w:r>
      <w:r>
        <w:rPr>
          <w:rFonts w:ascii="Times New Roman"/>
          <w:b/>
          <w:i w:val="false"/>
          <w:color w:val="000000"/>
        </w:rPr>
        <w:t>ОБЛАСТИ НАЛОГООБЛОЖЕНИЯ</w:t>
      </w:r>
    </w:p>
    <w:bookmarkEnd w:id="1044"/>
    <w:p>
      <w:pPr>
        <w:spacing w:after="0"/>
        <w:ind w:left="0"/>
        <w:jc w:val="both"/>
      </w:pPr>
      <w:r>
        <w:rPr>
          <w:rFonts w:ascii="Times New Roman"/>
          <w:b/>
          <w:i w:val="false"/>
          <w:color w:val="000000"/>
          <w:sz w:val="28"/>
        </w:rPr>
        <w:t>Статья 269. Нарушение срока постановки на регистрационный учет в органе государственных доходов</w:t>
      </w:r>
    </w:p>
    <w:bookmarkStart w:name="z950" w:id="1045"/>
    <w:p>
      <w:pPr>
        <w:spacing w:after="0"/>
        <w:ind w:left="0"/>
        <w:jc w:val="both"/>
      </w:pPr>
      <w:r>
        <w:rPr>
          <w:rFonts w:ascii="Times New Roman"/>
          <w:b w:val="false"/>
          <w:i w:val="false"/>
          <w:color w:val="000000"/>
          <w:sz w:val="28"/>
        </w:rPr>
        <w:t>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индивидуального предпринимателя, регистрационном учете по отдельным видам деятельности –</w:t>
      </w:r>
    </w:p>
    <w:bookmarkEnd w:id="1045"/>
    <w:p>
      <w:pPr>
        <w:spacing w:after="0"/>
        <w:ind w:left="0"/>
        <w:jc w:val="both"/>
      </w:pPr>
      <w:r>
        <w:rPr>
          <w:rFonts w:ascii="Times New Roman"/>
          <w:b w:val="false"/>
          <w:i w:val="false"/>
          <w:color w:val="000000"/>
          <w:sz w:val="28"/>
        </w:rPr>
        <w:t>
      влечет предупреждение.</w:t>
      </w:r>
    </w:p>
    <w:bookmarkStart w:name="z951" w:id="104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046"/>
    <w:p>
      <w:pPr>
        <w:spacing w:after="0"/>
        <w:ind w:left="0"/>
        <w:jc w:val="both"/>
      </w:pPr>
      <w:r>
        <w:rPr>
          <w:rFonts w:ascii="Times New Roman"/>
          <w:b w:val="false"/>
          <w:i w:val="false"/>
          <w:color w:val="000000"/>
          <w:sz w:val="28"/>
        </w:rPr>
        <w:t>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952" w:id="1047"/>
    <w:p>
      <w:pPr>
        <w:spacing w:after="0"/>
        <w:ind w:left="0"/>
        <w:jc w:val="both"/>
      </w:pPr>
      <w:r>
        <w:rPr>
          <w:rFonts w:ascii="Times New Roman"/>
          <w:b w:val="false"/>
          <w:i w:val="false"/>
          <w:color w:val="000000"/>
          <w:sz w:val="28"/>
        </w:rPr>
        <w:t xml:space="preserve">
      3. Нарушение налогоплательщиком установленного законодательными актами Республики Казахстан срока подачи налогового заявления в орган государственных доходов о постановке на регистрационный учет по налогу на добавленную стоимость – </w:t>
      </w:r>
    </w:p>
    <w:bookmarkEnd w:id="104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изменениями, внесенными законами РК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270. Неправомерное осуществление деятельности при применении специального налогового режима</w:t>
      </w:r>
    </w:p>
    <w:bookmarkStart w:name="z954" w:id="1048"/>
    <w:p>
      <w:pPr>
        <w:spacing w:after="0"/>
        <w:ind w:left="0"/>
        <w:jc w:val="both"/>
      </w:pPr>
      <w:r>
        <w:rPr>
          <w:rFonts w:ascii="Times New Roman"/>
          <w:b w:val="false"/>
          <w:i w:val="false"/>
          <w:color w:val="000000"/>
          <w:sz w:val="28"/>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режима, – </w:t>
      </w:r>
    </w:p>
    <w:bookmarkEnd w:id="1048"/>
    <w:p>
      <w:pPr>
        <w:spacing w:after="0"/>
        <w:ind w:left="0"/>
        <w:jc w:val="both"/>
      </w:pPr>
      <w:r>
        <w:rPr>
          <w:rFonts w:ascii="Times New Roman"/>
          <w:b w:val="false"/>
          <w:i w:val="false"/>
          <w:color w:val="000000"/>
          <w:sz w:val="28"/>
        </w:rPr>
        <w:t>
      влечет предупреждение.</w:t>
      </w:r>
    </w:p>
    <w:bookmarkStart w:name="z955" w:id="104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49"/>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956" w:id="1050"/>
    <w:p>
      <w:pPr>
        <w:spacing w:after="0"/>
        <w:ind w:left="0"/>
        <w:jc w:val="both"/>
      </w:pPr>
      <w:r>
        <w:rPr>
          <w:rFonts w:ascii="Times New Roman"/>
          <w:b w:val="false"/>
          <w:i w:val="false"/>
          <w:color w:val="000000"/>
          <w:sz w:val="28"/>
        </w:rPr>
        <w:t>
      3. Нарушение индивидуальным предпринимателем срока подачи расчета стоимости патента либо налогового заявления о приостановлении (продлении, возобновлении) представления налоговой отчетности –</w:t>
      </w:r>
    </w:p>
    <w:bookmarkEnd w:id="1050"/>
    <w:p>
      <w:pPr>
        <w:spacing w:after="0"/>
        <w:ind w:left="0"/>
        <w:jc w:val="both"/>
      </w:pPr>
      <w:r>
        <w:rPr>
          <w:rFonts w:ascii="Times New Roman"/>
          <w:b w:val="false"/>
          <w:i w:val="false"/>
          <w:color w:val="000000"/>
          <w:sz w:val="28"/>
        </w:rPr>
        <w:t>
      влечет предупреждение.</w:t>
      </w:r>
    </w:p>
    <w:bookmarkStart w:name="z957" w:id="1051"/>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05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i w:val="false"/>
          <w:color w:val="000000"/>
          <w:sz w:val="28"/>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bookmarkStart w:name="z959" w:id="1052"/>
    <w:p>
      <w:pPr>
        <w:spacing w:after="0"/>
        <w:ind w:left="0"/>
        <w:jc w:val="both"/>
      </w:pPr>
      <w:r>
        <w:rPr>
          <w:rFonts w:ascii="Times New Roman"/>
          <w:b w:val="false"/>
          <w:i w:val="false"/>
          <w:color w:val="000000"/>
          <w:sz w:val="28"/>
        </w:rPr>
        <w:t xml:space="preserve">
      1. Осуществление деятельности лицами в период действия решения органа государственных доходов о приостановлении представления налоговой отчетности – </w:t>
      </w:r>
    </w:p>
    <w:bookmarkEnd w:id="1052"/>
    <w:p>
      <w:pPr>
        <w:spacing w:after="0"/>
        <w:ind w:left="0"/>
        <w:jc w:val="both"/>
      </w:pPr>
      <w:r>
        <w:rPr>
          <w:rFonts w:ascii="Times New Roman"/>
          <w:b w:val="false"/>
          <w:i w:val="false"/>
          <w:color w:val="000000"/>
          <w:sz w:val="28"/>
        </w:rPr>
        <w:t>
      влечет предупреждение.</w:t>
      </w:r>
    </w:p>
    <w:bookmarkStart w:name="z960" w:id="105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53"/>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p>
      <w:pPr>
        <w:spacing w:after="0"/>
        <w:ind w:left="0"/>
        <w:jc w:val="both"/>
      </w:pPr>
      <w:r>
        <w:rPr>
          <w:rFonts w:ascii="Times New Roman"/>
          <w:b w:val="false"/>
          <w:i w:val="false"/>
          <w:color w:val="ff0000"/>
          <w:sz w:val="28"/>
        </w:rPr>
        <w:t xml:space="preserve">
      Сноска. Заголовок статьи 272 в редакции Закона РК от 18.11.2015 </w:t>
      </w:r>
      <w:r>
        <w:rPr>
          <w:rFonts w:ascii="Times New Roman"/>
          <w:b w:val="false"/>
          <w:i w:val="false"/>
          <w:color w:val="ff0000"/>
          <w:sz w:val="28"/>
        </w:rPr>
        <w:t>№ 412-V</w:t>
      </w:r>
      <w:r>
        <w:rPr>
          <w:rFonts w:ascii="Times New Roman"/>
          <w:b w:val="false"/>
          <w:i w:val="false"/>
          <w:color w:val="ff0000"/>
          <w:sz w:val="28"/>
        </w:rPr>
        <w:t xml:space="preserve"> (вводится в действие с 01.01.2021).</w:t>
      </w:r>
    </w:p>
    <w:bookmarkStart w:name="z962" w:id="1054"/>
    <w:p>
      <w:pPr>
        <w:spacing w:after="0"/>
        <w:ind w:left="0"/>
        <w:jc w:val="both"/>
      </w:pPr>
      <w:r>
        <w:rPr>
          <w:rFonts w:ascii="Times New Roman"/>
          <w:b w:val="false"/>
          <w:i w:val="false"/>
          <w:color w:val="000000"/>
          <w:sz w:val="28"/>
        </w:rPr>
        <w:t>
      1. Непредставление в орган государственных доходов налоговой отчетности в срок, установленный законодательными актами Республики Казахстан, –</w:t>
      </w:r>
    </w:p>
    <w:bookmarkEnd w:id="1054"/>
    <w:bookmarkStart w:name="z4626" w:id="1055"/>
    <w:p>
      <w:pPr>
        <w:spacing w:after="0"/>
        <w:ind w:left="0"/>
        <w:jc w:val="both"/>
      </w:pPr>
      <w:r>
        <w:rPr>
          <w:rFonts w:ascii="Times New Roman"/>
          <w:b w:val="false"/>
          <w:i w:val="false"/>
          <w:color w:val="000000"/>
          <w:sz w:val="28"/>
        </w:rPr>
        <w:t>
      влечет предупреждение.</w:t>
      </w:r>
    </w:p>
    <w:bookmarkEnd w:id="1055"/>
    <w:bookmarkStart w:name="z963" w:id="1056"/>
    <w:p>
      <w:pPr>
        <w:spacing w:after="0"/>
        <w:ind w:left="0"/>
        <w:jc w:val="both"/>
      </w:pPr>
      <w:r>
        <w:rPr>
          <w:rFonts w:ascii="Times New Roman"/>
          <w:b w:val="false"/>
          <w:i w:val="false"/>
          <w:color w:val="000000"/>
          <w:sz w:val="28"/>
        </w:rPr>
        <w:t xml:space="preserve">
      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 </w:t>
      </w:r>
    </w:p>
    <w:bookmarkEnd w:id="1056"/>
    <w:p>
      <w:pPr>
        <w:spacing w:after="0"/>
        <w:ind w:left="0"/>
        <w:jc w:val="both"/>
      </w:pPr>
      <w:r>
        <w:rPr>
          <w:rFonts w:ascii="Times New Roman"/>
          <w:b w:val="false"/>
          <w:i w:val="false"/>
          <w:color w:val="000000"/>
          <w:sz w:val="28"/>
        </w:rPr>
        <w:t>
      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месячных расчетных показателей.</w:t>
      </w:r>
    </w:p>
    <w:bookmarkStart w:name="z4627" w:id="1057"/>
    <w:p>
      <w:pPr>
        <w:spacing w:after="0"/>
        <w:ind w:left="0"/>
        <w:jc w:val="both"/>
      </w:pPr>
      <w:r>
        <w:rPr>
          <w:rFonts w:ascii="Times New Roman"/>
          <w:b w:val="false"/>
          <w:i w:val="false"/>
          <w:color w:val="000000"/>
          <w:sz w:val="28"/>
        </w:rPr>
        <w:t xml:space="preserve">
      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исключением случаев, влекущих начисление налогов и других обязательных платежей в бюджет, – </w:t>
      </w:r>
    </w:p>
    <w:bookmarkEnd w:id="1057"/>
    <w:bookmarkStart w:name="z4628" w:id="1058"/>
    <w:p>
      <w:pPr>
        <w:spacing w:after="0"/>
        <w:ind w:left="0"/>
        <w:jc w:val="both"/>
      </w:pPr>
      <w:r>
        <w:rPr>
          <w:rFonts w:ascii="Times New Roman"/>
          <w:b w:val="false"/>
          <w:i w:val="false"/>
          <w:color w:val="000000"/>
          <w:sz w:val="28"/>
        </w:rPr>
        <w:t>
      влечет предупреждение.</w:t>
      </w:r>
    </w:p>
    <w:bookmarkEnd w:id="1058"/>
    <w:bookmarkStart w:name="z4629" w:id="1059"/>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1059"/>
    <w:bookmarkStart w:name="z4630" w:id="1060"/>
    <w:p>
      <w:pPr>
        <w:spacing w:after="0"/>
        <w:ind w:left="0"/>
        <w:jc w:val="both"/>
      </w:pPr>
      <w:r>
        <w:rPr>
          <w:rFonts w:ascii="Times New Roman"/>
          <w:b w:val="false"/>
          <w:i w:val="false"/>
          <w:color w:val="000000"/>
          <w:sz w:val="28"/>
        </w:rPr>
        <w:t>
      влекут штраф в размере трех месячных расчетных показателей.</w:t>
      </w:r>
    </w:p>
    <w:bookmarkEnd w:id="1060"/>
    <w:bookmarkStart w:name="z964" w:id="1061"/>
    <w:p>
      <w:pPr>
        <w:spacing w:after="0"/>
        <w:ind w:left="0"/>
        <w:jc w:val="both"/>
      </w:pPr>
      <w:r>
        <w:rPr>
          <w:rFonts w:ascii="Times New Roman"/>
          <w:b w:val="false"/>
          <w:i w:val="false"/>
          <w:color w:val="000000"/>
          <w:sz w:val="28"/>
        </w:rPr>
        <w:t>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года после наложения административного взыскания, –</w:t>
      </w:r>
    </w:p>
    <w:bookmarkEnd w:id="1061"/>
    <w:p>
      <w:pPr>
        <w:spacing w:after="0"/>
        <w:ind w:left="0"/>
        <w:jc w:val="both"/>
      </w:pPr>
      <w:r>
        <w:rPr>
          <w:rFonts w:ascii="Times New Roman"/>
          <w:b w:val="false"/>
          <w:i w:val="false"/>
          <w:color w:val="000000"/>
          <w:sz w:val="28"/>
        </w:rPr>
        <w:t>
      влечет штраф на налогоплательщиков, подлежащих налоговому мониторингу, в размере пятисот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966" w:id="1062"/>
    <w:p>
      <w:pPr>
        <w:spacing w:after="0"/>
        <w:ind w:left="0"/>
        <w:jc w:val="both"/>
      </w:pPr>
      <w:r>
        <w:rPr>
          <w:rFonts w:ascii="Times New Roman"/>
          <w:b w:val="false"/>
          <w:i w:val="false"/>
          <w:color w:val="000000"/>
          <w:sz w:val="28"/>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1062"/>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4631" w:id="1063"/>
    <w:p>
      <w:pPr>
        <w:spacing w:after="0"/>
        <w:ind w:left="0"/>
        <w:jc w:val="both"/>
      </w:pPr>
      <w:r>
        <w:rPr>
          <w:rFonts w:ascii="Times New Roman"/>
          <w:b w:val="false"/>
          <w:i w:val="false"/>
          <w:color w:val="000000"/>
          <w:sz w:val="28"/>
        </w:rPr>
        <w:t>
      Примечание. Положения частей 2-1 и 2-2 настоящей статьи не применяются в случае неуказания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bookmarkEnd w:id="1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272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pPr>
        <w:spacing w:after="0"/>
        <w:ind w:left="0"/>
        <w:jc w:val="both"/>
      </w:pPr>
      <w:r>
        <w:rPr>
          <w:rFonts w:ascii="Times New Roman"/>
          <w:b w:val="false"/>
          <w:i w:val="false"/>
          <w:color w:val="ff0000"/>
          <w:sz w:val="28"/>
        </w:rPr>
        <w:t xml:space="preserve">
      Сноска. Заголовок статьи 273 в редакции Закона РК от 25.12.2017 </w:t>
      </w:r>
      <w:r>
        <w:rPr>
          <w:rFonts w:ascii="Times New Roman"/>
          <w:b w:val="false"/>
          <w:i w:val="false"/>
          <w:color w:val="ff0000"/>
          <w:sz w:val="28"/>
        </w:rPr>
        <w:t>№ 122-VI</w:t>
      </w:r>
      <w:r>
        <w:rPr>
          <w:rFonts w:ascii="Times New Roman"/>
          <w:b w:val="false"/>
          <w:i w:val="false"/>
          <w:color w:val="ff0000"/>
          <w:sz w:val="28"/>
        </w:rPr>
        <w:t xml:space="preserve"> (вводится в действие с 01.01.2019).</w:t>
      </w:r>
    </w:p>
    <w:bookmarkStart w:name="z968" w:id="1064"/>
    <w:p>
      <w:pPr>
        <w:spacing w:after="0"/>
        <w:ind w:left="0"/>
        <w:jc w:val="both"/>
      </w:pPr>
      <w:r>
        <w:rPr>
          <w:rFonts w:ascii="Times New Roman"/>
          <w:b w:val="false"/>
          <w:i w:val="false"/>
          <w:color w:val="000000"/>
          <w:sz w:val="28"/>
        </w:rPr>
        <w:t xml:space="preserve">
      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 </w:t>
      </w:r>
    </w:p>
    <w:bookmarkEnd w:id="1064"/>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bookmarkStart w:name="z969" w:id="1065"/>
    <w:p>
      <w:pPr>
        <w:spacing w:after="0"/>
        <w:ind w:left="0"/>
        <w:jc w:val="both"/>
      </w:pPr>
      <w:r>
        <w:rPr>
          <w:rFonts w:ascii="Times New Roman"/>
          <w:b w:val="false"/>
          <w:i w:val="false"/>
          <w:color w:val="000000"/>
          <w:sz w:val="28"/>
        </w:rPr>
        <w:t xml:space="preserve">
      2. Выявление расхождений более двухтысячекратного размера месячного расчетного показателя,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06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70" w:id="1066"/>
    <w:p>
      <w:pPr>
        <w:spacing w:after="0"/>
        <w:ind w:left="0"/>
        <w:jc w:val="both"/>
      </w:pPr>
      <w:r>
        <w:rPr>
          <w:rFonts w:ascii="Times New Roman"/>
          <w:b w:val="false"/>
          <w:i w:val="false"/>
          <w:color w:val="000000"/>
          <w:sz w:val="28"/>
        </w:rPr>
        <w:t xml:space="preserve">
      3.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66"/>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bookmarkStart w:name="z4003" w:id="1067"/>
    <w:p>
      <w:pPr>
        <w:spacing w:after="0"/>
        <w:ind w:left="0"/>
        <w:jc w:val="both"/>
      </w:pPr>
      <w:r>
        <w:rPr>
          <w:rFonts w:ascii="Times New Roman"/>
          <w:b w:val="false"/>
          <w:i w:val="false"/>
          <w:color w:val="000000"/>
          <w:sz w:val="28"/>
        </w:rPr>
        <w:t xml:space="preserve">
      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 </w:t>
      </w:r>
    </w:p>
    <w:bookmarkEnd w:id="1067"/>
    <w:bookmarkStart w:name="z4004" w:id="1068"/>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bookmarkEnd w:id="1068"/>
    <w:bookmarkStart w:name="z4005" w:id="1069"/>
    <w:p>
      <w:pPr>
        <w:spacing w:after="0"/>
        <w:ind w:left="0"/>
        <w:jc w:val="both"/>
      </w:pPr>
      <w:r>
        <w:rPr>
          <w:rFonts w:ascii="Times New Roman"/>
          <w:b w:val="false"/>
          <w:i w:val="false"/>
          <w:color w:val="000000"/>
          <w:sz w:val="28"/>
        </w:rPr>
        <w:t>
      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bookmarkEnd w:id="1069"/>
    <w:bookmarkStart w:name="z4006" w:id="107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изменениями, внесенными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Нарушение мер финансового контроля</w:t>
      </w:r>
    </w:p>
    <w:p>
      <w:pPr>
        <w:spacing w:after="0"/>
        <w:ind w:left="0"/>
        <w:jc w:val="both"/>
      </w:pPr>
      <w:r>
        <w:rPr>
          <w:rFonts w:ascii="Times New Roman"/>
          <w:b w:val="false"/>
          <w:i w:val="false"/>
          <w:color w:val="ff0000"/>
          <w:sz w:val="28"/>
        </w:rPr>
        <w:t xml:space="preserve">
      Сноска. Статья 274 исключена Законом РК от 18.11.2015 </w:t>
      </w:r>
      <w:r>
        <w:rPr>
          <w:rFonts w:ascii="Times New Roman"/>
          <w:b w:val="false"/>
          <w:i w:val="false"/>
          <w:color w:val="ff0000"/>
          <w:sz w:val="28"/>
        </w:rPr>
        <w:t>№ 412-V</w:t>
      </w:r>
      <w:r>
        <w:rPr>
          <w:rFonts w:ascii="Times New Roman"/>
          <w:b w:val="false"/>
          <w:i w:val="false"/>
          <w:color w:val="ff0000"/>
          <w:sz w:val="28"/>
        </w:rPr>
        <w:t xml:space="preserve"> (вводится в действие с 01.01.2021).</w:t>
      </w:r>
    </w:p>
    <w:p>
      <w:pPr>
        <w:spacing w:after="0"/>
        <w:ind w:left="0"/>
        <w:jc w:val="both"/>
      </w:pPr>
      <w:r>
        <w:rPr>
          <w:rFonts w:ascii="Times New Roman"/>
          <w:b/>
          <w:i w:val="false"/>
          <w:color w:val="000000"/>
          <w:sz w:val="28"/>
        </w:rPr>
        <w:t>Статья 275. Сокрытие объектов налогообложения и иного имущества, подлежащих отражению в налоговой отчетности</w:t>
      </w:r>
    </w:p>
    <w:p>
      <w:pPr>
        <w:spacing w:after="0"/>
        <w:ind w:left="0"/>
        <w:jc w:val="both"/>
      </w:pPr>
      <w:r>
        <w:rPr>
          <w:rFonts w:ascii="Times New Roman"/>
          <w:b w:val="false"/>
          <w:i w:val="false"/>
          <w:color w:val="ff0000"/>
          <w:sz w:val="28"/>
        </w:rPr>
        <w:t xml:space="preserve">
      Сноска. Заголовок статьи 275 в редакции Закона РК от 13.11.2015 </w:t>
      </w:r>
      <w:r>
        <w:rPr>
          <w:rFonts w:ascii="Times New Roman"/>
          <w:b w:val="false"/>
          <w:i w:val="false"/>
          <w:color w:val="ff0000"/>
          <w:sz w:val="28"/>
        </w:rPr>
        <w:t>№ 400-V</w:t>
      </w:r>
      <w:r>
        <w:rPr>
          <w:rFonts w:ascii="Times New Roman"/>
          <w:b w:val="false"/>
          <w:i w:val="false"/>
          <w:color w:val="ff0000"/>
          <w:sz w:val="28"/>
        </w:rPr>
        <w:t xml:space="preserve"> (вводится в действие с 01.01.2017). </w:t>
      </w:r>
    </w:p>
    <w:bookmarkStart w:name="z975" w:id="1071"/>
    <w:p>
      <w:pPr>
        <w:spacing w:after="0"/>
        <w:ind w:left="0"/>
        <w:jc w:val="both"/>
      </w:pPr>
      <w:r>
        <w:rPr>
          <w:rFonts w:ascii="Times New Roman"/>
          <w:b w:val="false"/>
          <w:i w:val="false"/>
          <w:color w:val="000000"/>
          <w:sz w:val="28"/>
        </w:rPr>
        <w:t>
      1. Сокрытие налогоплательщиком объектов налогообложения –</w:t>
      </w:r>
    </w:p>
    <w:bookmarkEnd w:id="1071"/>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платежей, подлежащих уплате по сокрытому объекту налогообложения.</w:t>
      </w:r>
    </w:p>
    <w:bookmarkStart w:name="z976" w:id="1072"/>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72"/>
    <w:p>
      <w:pPr>
        <w:spacing w:after="0"/>
        <w:ind w:left="0"/>
        <w:jc w:val="both"/>
      </w:pPr>
      <w:r>
        <w:rPr>
          <w:rFonts w:ascii="Times New Roman"/>
          <w:b w:val="false"/>
          <w:i w:val="false"/>
          <w:color w:val="000000"/>
          <w:sz w:val="28"/>
        </w:rPr>
        <w:t>
      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трехсот процентов от суммы налогов и других обязательных платежей, подлежащих уплате по сокрытому объекту налогообложения.</w:t>
      </w:r>
    </w:p>
    <w:bookmarkStart w:name="z1571" w:id="1073"/>
    <w:p>
      <w:pPr>
        <w:spacing w:after="0"/>
        <w:ind w:left="0"/>
        <w:jc w:val="both"/>
      </w:pPr>
      <w:r>
        <w:rPr>
          <w:rFonts w:ascii="Times New Roman"/>
          <w:b w:val="false"/>
          <w:i w:val="false"/>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073"/>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074" w:id="1074"/>
    <w:p>
      <w:pPr>
        <w:spacing w:after="0"/>
        <w:ind w:left="0"/>
        <w:jc w:val="both"/>
      </w:pPr>
      <w:r>
        <w:rPr>
          <w:rFonts w:ascii="Times New Roman"/>
          <w:b w:val="false"/>
          <w:i w:val="false"/>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bookmarkEnd w:id="1074"/>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597" w:id="1075"/>
    <w:p>
      <w:pPr>
        <w:spacing w:after="0"/>
        <w:ind w:left="0"/>
        <w:jc w:val="both"/>
      </w:pPr>
      <w:r>
        <w:rPr>
          <w:rFonts w:ascii="Times New Roman"/>
          <w:b w:val="false"/>
          <w:i w:val="false"/>
          <w:color w:val="000000"/>
          <w:sz w:val="28"/>
        </w:rPr>
        <w:t>
      5. Совершение оборота за период непостановки на учет в качестве плательщика налога на добавленную стоимость –</w:t>
      </w:r>
    </w:p>
    <w:bookmarkEnd w:id="1075"/>
    <w:p>
      <w:pPr>
        <w:spacing w:after="0"/>
        <w:ind w:left="0"/>
        <w:jc w:val="both"/>
      </w:pPr>
      <w:r>
        <w:rPr>
          <w:rFonts w:ascii="Times New Roman"/>
          <w:b w:val="false"/>
          <w:i w:val="false"/>
          <w:color w:val="000000"/>
          <w:sz w:val="28"/>
        </w:rPr>
        <w:t>
      влечет штраф в размере пятнадцати процентов от суммы оборота за период непостановки на учет.</w:t>
      </w:r>
    </w:p>
    <w:bookmarkStart w:name="z3420" w:id="1076"/>
    <w:p>
      <w:pPr>
        <w:spacing w:after="0"/>
        <w:ind w:left="0"/>
        <w:jc w:val="both"/>
      </w:pPr>
      <w:r>
        <w:rPr>
          <w:rFonts w:ascii="Times New Roman"/>
          <w:b w:val="false"/>
          <w:i w:val="false"/>
          <w:color w:val="000000"/>
          <w:sz w:val="28"/>
        </w:rPr>
        <w:t>
      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bookmarkEnd w:id="1076"/>
    <w:bookmarkStart w:name="z3431" w:id="1077"/>
    <w:p>
      <w:pPr>
        <w:spacing w:after="0"/>
        <w:ind w:left="0"/>
        <w:jc w:val="both"/>
      </w:pPr>
      <w:r>
        <w:rPr>
          <w:rFonts w:ascii="Times New Roman"/>
          <w:b w:val="false"/>
          <w:i w:val="false"/>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bookmarkEnd w:id="1077"/>
    <w:bookmarkStart w:name="z1151" w:id="1078"/>
    <w:p>
      <w:pPr>
        <w:spacing w:after="0"/>
        <w:ind w:left="0"/>
        <w:jc w:val="both"/>
      </w:pPr>
      <w:r>
        <w:rPr>
          <w:rFonts w:ascii="Times New Roman"/>
          <w:b w:val="false"/>
          <w:i w:val="false"/>
          <w:color w:val="000000"/>
          <w:sz w:val="28"/>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bookmarkEnd w:id="1078"/>
    <w:bookmarkStart w:name="z3598" w:id="1079"/>
    <w:p>
      <w:pPr>
        <w:spacing w:after="0"/>
        <w:ind w:left="0"/>
        <w:jc w:val="both"/>
      </w:pPr>
      <w:r>
        <w:rPr>
          <w:rFonts w:ascii="Times New Roman"/>
          <w:b w:val="false"/>
          <w:i w:val="false"/>
          <w:color w:val="000000"/>
          <w:sz w:val="28"/>
        </w:rPr>
        <w:t>
      4. Для целей части пятой настоящей статьи под совершением оборота понимается облагаемый оборот, определяемый в соответствии с налоговым законодательством Республики Казахстан.</w:t>
      </w:r>
    </w:p>
    <w:bookmarkEnd w:id="1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275 с изменениями, внесенными законами РК от 13.11.2015 </w:t>
      </w:r>
      <w:r>
        <w:rPr>
          <w:rFonts w:ascii="Times New Roman"/>
          <w:b w:val="false"/>
          <w:i w:val="false"/>
          <w:color w:val="000000"/>
          <w:sz w:val="28"/>
        </w:rPr>
        <w:t>№ 400-V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276. Отсутствие учетной документации и нарушение ведения налогового учета</w:t>
      </w:r>
    </w:p>
    <w:bookmarkStart w:name="z978" w:id="1080"/>
    <w:p>
      <w:pPr>
        <w:spacing w:after="0"/>
        <w:ind w:left="0"/>
        <w:jc w:val="both"/>
      </w:pPr>
      <w:r>
        <w:rPr>
          <w:rFonts w:ascii="Times New Roman"/>
          <w:b w:val="false"/>
          <w:i w:val="false"/>
          <w:color w:val="000000"/>
          <w:sz w:val="28"/>
        </w:rPr>
        <w:t>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Казахстан, –</w:t>
      </w:r>
    </w:p>
    <w:bookmarkEnd w:id="1080"/>
    <w:p>
      <w:pPr>
        <w:spacing w:after="0"/>
        <w:ind w:left="0"/>
        <w:jc w:val="both"/>
      </w:pPr>
      <w:r>
        <w:rPr>
          <w:rFonts w:ascii="Times New Roman"/>
          <w:b w:val="false"/>
          <w:i w:val="false"/>
          <w:color w:val="000000"/>
          <w:sz w:val="28"/>
        </w:rPr>
        <w:t>
      влекут предупреждение.</w:t>
      </w:r>
    </w:p>
    <w:bookmarkStart w:name="z979" w:id="108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081"/>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980" w:id="1082"/>
    <w:p>
      <w:pPr>
        <w:spacing w:after="0"/>
        <w:ind w:left="0"/>
        <w:jc w:val="both"/>
      </w:pPr>
      <w:r>
        <w:rPr>
          <w:rFonts w:ascii="Times New Roman"/>
          <w:b w:val="false"/>
          <w:i w:val="false"/>
          <w:color w:val="000000"/>
          <w:sz w:val="28"/>
        </w:rPr>
        <w:t xml:space="preserve">
      3. Неотражение в учетной документации операций по учету и реализации товаров (работ, услуг) – </w:t>
      </w:r>
    </w:p>
    <w:bookmarkEnd w:id="1082"/>
    <w:p>
      <w:pPr>
        <w:spacing w:after="0"/>
        <w:ind w:left="0"/>
        <w:jc w:val="both"/>
      </w:pPr>
      <w:r>
        <w:rPr>
          <w:rFonts w:ascii="Times New Roman"/>
          <w:b w:val="false"/>
          <w:i w:val="false"/>
          <w:color w:val="000000"/>
          <w:sz w:val="28"/>
        </w:rPr>
        <w:t>
      влечет предупреждение.</w:t>
      </w:r>
    </w:p>
    <w:bookmarkStart w:name="z3599" w:id="1083"/>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83"/>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pPr>
        <w:spacing w:after="0"/>
        <w:ind w:left="0"/>
        <w:jc w:val="both"/>
      </w:pPr>
      <w:r>
        <w:rPr>
          <w:rFonts w:ascii="Times New Roman"/>
          <w:b w:val="false"/>
          <w:i w:val="false"/>
          <w:color w:val="000000"/>
          <w:sz w:val="28"/>
        </w:rPr>
        <w:t>
      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277. Уклонение от уплаты начисленных (исчисленных)сумм налогов и других обязательных платежей в бюджет</w:t>
      </w:r>
    </w:p>
    <w:p>
      <w:pPr>
        <w:spacing w:after="0"/>
        <w:ind w:left="0"/>
        <w:jc w:val="both"/>
      </w:pPr>
      <w:r>
        <w:rPr>
          <w:rFonts w:ascii="Times New Roman"/>
          <w:b w:val="false"/>
          <w:i w:val="false"/>
          <w:color w:val="000000"/>
          <w:sz w:val="28"/>
        </w:rPr>
        <w:t xml:space="preserve">
      Уклонение от уплаты начисленных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лицами при наличии 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расчетов.</w:t>
      </w:r>
    </w:p>
    <w:p>
      <w:pPr>
        <w:spacing w:after="0"/>
        <w:ind w:left="0"/>
        <w:jc w:val="both"/>
      </w:pPr>
      <w:r>
        <w:rPr>
          <w:rFonts w:ascii="Times New Roman"/>
          <w:b/>
          <w:i w:val="false"/>
          <w:color w:val="000000"/>
          <w:sz w:val="28"/>
        </w:rPr>
        <w:t>Статья 278. Занижение сумм налогов и других обязательных платежей в бюджет</w:t>
      </w:r>
    </w:p>
    <w:bookmarkStart w:name="z983" w:id="1084"/>
    <w:p>
      <w:pPr>
        <w:spacing w:after="0"/>
        <w:ind w:left="0"/>
        <w:jc w:val="both"/>
      </w:pPr>
      <w:r>
        <w:rPr>
          <w:rFonts w:ascii="Times New Roman"/>
          <w:b w:val="false"/>
          <w:i w:val="false"/>
          <w:color w:val="000000"/>
          <w:sz w:val="28"/>
        </w:rPr>
        <w:t xml:space="preserve">
      1. 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w:t>
      </w:r>
    </w:p>
    <w:bookmarkEnd w:id="1084"/>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восьмидесяти процентов от начисленной суммы налогов и других обязательных платежей в бюджет.</w:t>
      </w:r>
    </w:p>
    <w:bookmarkStart w:name="z984" w:id="1085"/>
    <w:p>
      <w:pPr>
        <w:spacing w:after="0"/>
        <w:ind w:left="0"/>
        <w:jc w:val="both"/>
      </w:pPr>
      <w:r>
        <w:rPr>
          <w:rFonts w:ascii="Times New Roman"/>
          <w:b w:val="false"/>
          <w:i w:val="false"/>
          <w:color w:val="000000"/>
          <w:sz w:val="28"/>
        </w:rPr>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08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bookmarkStart w:name="z985" w:id="1086"/>
    <w:p>
      <w:pPr>
        <w:spacing w:after="0"/>
        <w:ind w:left="0"/>
        <w:jc w:val="both"/>
      </w:pPr>
      <w:r>
        <w:rPr>
          <w:rFonts w:ascii="Times New Roman"/>
          <w:b w:val="false"/>
          <w:i w:val="false"/>
          <w:color w:val="000000"/>
          <w:sz w:val="28"/>
        </w:rPr>
        <w:t xml:space="preserve">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1086"/>
    <w:p>
      <w:pPr>
        <w:spacing w:after="0"/>
        <w:ind w:left="0"/>
        <w:jc w:val="both"/>
      </w:pPr>
      <w:r>
        <w:rPr>
          <w:rFonts w:ascii="Times New Roman"/>
          <w:b w:val="false"/>
          <w:i w:val="false"/>
          <w:color w:val="000000"/>
          <w:sz w:val="28"/>
        </w:rPr>
        <w:t>
      влечет штраф в размере двадцати процентов от суммы превышения фактического налога.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bookmarkStart w:name="z987" w:id="1087"/>
    <w:p>
      <w:pPr>
        <w:spacing w:after="0"/>
        <w:ind w:left="0"/>
        <w:jc w:val="both"/>
      </w:pPr>
      <w:r>
        <w:rPr>
          <w:rFonts w:ascii="Times New Roman"/>
          <w:b w:val="false"/>
          <w:i w:val="false"/>
          <w:color w:val="000000"/>
          <w:sz w:val="28"/>
        </w:rPr>
        <w:t>
      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bookmarkEnd w:id="1087"/>
    <w:p>
      <w:pPr>
        <w:spacing w:after="0"/>
        <w:ind w:left="0"/>
        <w:jc w:val="both"/>
      </w:pPr>
      <w:r>
        <w:rPr>
          <w:rFonts w:ascii="Times New Roman"/>
          <w:b w:val="false"/>
          <w:i w:val="false"/>
          <w:color w:val="000000"/>
          <w:sz w:val="28"/>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bookmarkStart w:name="z988" w:id="1088"/>
    <w:p>
      <w:pPr>
        <w:spacing w:after="0"/>
        <w:ind w:left="0"/>
        <w:jc w:val="both"/>
      </w:pPr>
      <w:r>
        <w:rPr>
          <w:rFonts w:ascii="Times New Roman"/>
          <w:b w:val="false"/>
          <w:i w:val="false"/>
          <w:color w:val="000000"/>
          <w:sz w:val="28"/>
        </w:rPr>
        <w:t>
      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bookmarkEnd w:id="1088"/>
    <w:bookmarkStart w:name="z989" w:id="1089"/>
    <w:p>
      <w:pPr>
        <w:spacing w:after="0"/>
        <w:ind w:left="0"/>
        <w:jc w:val="both"/>
      </w:pPr>
      <w:r>
        <w:rPr>
          <w:rFonts w:ascii="Times New Roman"/>
          <w:b w:val="false"/>
          <w:i w:val="false"/>
          <w:color w:val="000000"/>
          <w:sz w:val="28"/>
        </w:rPr>
        <w:t>
      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законодательством Республики Казахстан. При этом исчисленная сумма авансовых платежей приравнивается к нулю.</w:t>
      </w:r>
    </w:p>
    <w:bookmarkEnd w:id="1089"/>
    <w:bookmarkStart w:name="z990" w:id="1090"/>
    <w:p>
      <w:pPr>
        <w:spacing w:after="0"/>
        <w:ind w:left="0"/>
        <w:jc w:val="both"/>
      </w:pPr>
      <w:r>
        <w:rPr>
          <w:rFonts w:ascii="Times New Roman"/>
          <w:b w:val="false"/>
          <w:i w:val="false"/>
          <w:color w:val="000000"/>
          <w:sz w:val="28"/>
        </w:rPr>
        <w:t>
      4. Для целей части третьей настоящей статьи при определении превышения не учитываются:</w:t>
      </w:r>
    </w:p>
    <w:bookmarkEnd w:id="1090"/>
    <w:p>
      <w:pPr>
        <w:spacing w:after="0"/>
        <w:ind w:left="0"/>
        <w:jc w:val="both"/>
      </w:pPr>
      <w:r>
        <w:rPr>
          <w:rFonts w:ascii="Times New Roman"/>
          <w:b w:val="false"/>
          <w:i w:val="false"/>
          <w:color w:val="000000"/>
          <w:sz w:val="28"/>
        </w:rPr>
        <w:t>
      превышение, 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279. Невыполнение налоговым агентом обязанности по удержанию и (или) перечислению налогов</w:t>
      </w:r>
    </w:p>
    <w:bookmarkStart w:name="z992" w:id="1091"/>
    <w:p>
      <w:pPr>
        <w:spacing w:after="0"/>
        <w:ind w:left="0"/>
        <w:jc w:val="both"/>
      </w:pPr>
      <w:r>
        <w:rPr>
          <w:rFonts w:ascii="Times New Roman"/>
          <w:b w:val="false"/>
          <w:i w:val="false"/>
          <w:color w:val="000000"/>
          <w:sz w:val="28"/>
        </w:rPr>
        <w:t>
      1. 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091"/>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bookmarkStart w:name="z993" w:id="1092"/>
    <w:p>
      <w:pPr>
        <w:spacing w:after="0"/>
        <w:ind w:left="0"/>
        <w:jc w:val="both"/>
      </w:pPr>
      <w:r>
        <w:rPr>
          <w:rFonts w:ascii="Times New Roman"/>
          <w:b w:val="false"/>
          <w:i w:val="false"/>
          <w:color w:val="000000"/>
          <w:sz w:val="28"/>
        </w:rPr>
        <w:t>
      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092"/>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p>
      <w:pPr>
        <w:spacing w:after="0"/>
        <w:ind w:left="0"/>
        <w:jc w:val="both"/>
      </w:pPr>
      <w:r>
        <w:rPr>
          <w:rFonts w:ascii="Times New Roman"/>
          <w:b/>
          <w:i w:val="false"/>
          <w:color w:val="000000"/>
          <w:sz w:val="28"/>
        </w:rPr>
        <w:t>Статья 280. Выписка фиктивного счета-фактуры</w:t>
      </w:r>
    </w:p>
    <w:p>
      <w:pPr>
        <w:spacing w:after="0"/>
        <w:ind w:left="0"/>
        <w:jc w:val="both"/>
      </w:pPr>
      <w:r>
        <w:rPr>
          <w:rFonts w:ascii="Times New Roman"/>
          <w:b w:val="false"/>
          <w:i w:val="false"/>
          <w:color w:val="000000"/>
          <w:sz w:val="28"/>
        </w:rPr>
        <w:t xml:space="preserve">
      Выписка налогоплательщиком фиктивного счета-фактуры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процентов от суммы налога на добавленную стоимость, включенной в счет-фактуру.</w:t>
      </w:r>
    </w:p>
    <w:p>
      <w:pPr>
        <w:spacing w:after="0"/>
        <w:ind w:left="0"/>
        <w:jc w:val="both"/>
      </w:pPr>
      <w:r>
        <w:rPr>
          <w:rFonts w:ascii="Times New Roman"/>
          <w:b w:val="false"/>
          <w:i w:val="false"/>
          <w:color w:val="000000"/>
          <w:sz w:val="28"/>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280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280-1. Нарушение порядка выписки счетов-фактур, а также нарушение системы учета перемещения товаров, включенных в перечень</w:t>
      </w:r>
    </w:p>
    <w:bookmarkStart w:name="z3371" w:id="1093"/>
    <w:p>
      <w:pPr>
        <w:spacing w:after="0"/>
        <w:ind w:left="0"/>
        <w:jc w:val="both"/>
      </w:pPr>
      <w:r>
        <w:rPr>
          <w:rFonts w:ascii="Times New Roman"/>
          <w:b w:val="false"/>
          <w:i w:val="false"/>
          <w:color w:val="000000"/>
          <w:sz w:val="28"/>
        </w:rPr>
        <w:t>
      1. Невыписка налогоплательщиком счета-фактуры в электронной форме –</w:t>
      </w:r>
    </w:p>
    <w:bookmarkEnd w:id="1093"/>
    <w:p>
      <w:pPr>
        <w:spacing w:after="0"/>
        <w:ind w:left="0"/>
        <w:jc w:val="both"/>
      </w:pPr>
      <w:r>
        <w:rPr>
          <w:rFonts w:ascii="Times New Roman"/>
          <w:b w:val="false"/>
          <w:i w:val="false"/>
          <w:color w:val="000000"/>
          <w:sz w:val="28"/>
        </w:rPr>
        <w:t>
      влечет предупреждение.</w:t>
      </w:r>
    </w:p>
    <w:bookmarkStart w:name="z3372" w:id="109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094"/>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373" w:id="1095"/>
    <w:p>
      <w:pPr>
        <w:spacing w:after="0"/>
        <w:ind w:left="0"/>
        <w:jc w:val="both"/>
      </w:pPr>
      <w:r>
        <w:rPr>
          <w:rFonts w:ascii="Times New Roman"/>
          <w:b w:val="false"/>
          <w:i w:val="false"/>
          <w:color w:val="000000"/>
          <w:sz w:val="28"/>
        </w:rPr>
        <w:t>
      3. Выписка налогоплательщиком счета-фактуры в электронной форме с нарушением срока –</w:t>
      </w:r>
    </w:p>
    <w:bookmarkEnd w:id="1095"/>
    <w:p>
      <w:pPr>
        <w:spacing w:after="0"/>
        <w:ind w:left="0"/>
        <w:jc w:val="both"/>
      </w:pPr>
      <w:r>
        <w:rPr>
          <w:rFonts w:ascii="Times New Roman"/>
          <w:b w:val="false"/>
          <w:i w:val="false"/>
          <w:color w:val="000000"/>
          <w:sz w:val="28"/>
        </w:rPr>
        <w:t>
      влечет предупреждение.</w:t>
      </w:r>
    </w:p>
    <w:bookmarkStart w:name="z3600" w:id="1096"/>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9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601" w:id="1097"/>
    <w:p>
      <w:pPr>
        <w:spacing w:after="0"/>
        <w:ind w:left="0"/>
        <w:jc w:val="both"/>
      </w:pPr>
      <w:r>
        <w:rPr>
          <w:rFonts w:ascii="Times New Roman"/>
          <w:b w:val="false"/>
          <w:i w:val="false"/>
          <w:color w:val="000000"/>
          <w:sz w:val="28"/>
        </w:rPr>
        <w:t>
      5. Отсутствие заверенных печатью органов государственных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09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602" w:id="1098"/>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098"/>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603" w:id="1099"/>
    <w:p>
      <w:pPr>
        <w:spacing w:after="0"/>
        <w:ind w:left="0"/>
        <w:jc w:val="both"/>
      </w:pPr>
      <w:r>
        <w:rPr>
          <w:rFonts w:ascii="Times New Roman"/>
          <w:b w:val="false"/>
          <w:i w:val="false"/>
          <w:color w:val="000000"/>
          <w:sz w:val="28"/>
        </w:rPr>
        <w:t>
      Примечание.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16 дополнена статьей 280-1 в соответствии с Законом РК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bookmarkStart w:name="z996" w:id="1100"/>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1100"/>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997" w:id="110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101"/>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части 2-1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3" w:id="1102"/>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10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998" w:id="1103"/>
    <w:p>
      <w:pPr>
        <w:spacing w:after="0"/>
        <w:ind w:left="0"/>
        <w:jc w:val="both"/>
      </w:pPr>
      <w:r>
        <w:rPr>
          <w:rFonts w:ascii="Times New Roman"/>
          <w:b w:val="false"/>
          <w:i w:val="false"/>
          <w:color w:val="000000"/>
          <w:sz w:val="28"/>
        </w:rPr>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103"/>
    <w:p>
      <w:pPr>
        <w:spacing w:after="0"/>
        <w:ind w:left="0"/>
        <w:jc w:val="both"/>
      </w:pPr>
      <w:r>
        <w:rPr>
          <w:rFonts w:ascii="Times New Roman"/>
          <w:b w:val="false"/>
          <w:i w:val="false"/>
          <w:color w:val="000000"/>
          <w:sz w:val="28"/>
        </w:rPr>
        <w:t>
      1) отказа в представлении уполномоченному органу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pPr>
        <w:spacing w:after="0"/>
        <w:ind w:left="0"/>
        <w:jc w:val="both"/>
      </w:pPr>
      <w:r>
        <w:rPr>
          <w:rFonts w:ascii="Times New Roman"/>
          <w:b w:val="false"/>
          <w:i w:val="false"/>
          <w:color w:val="000000"/>
          <w:sz w:val="28"/>
        </w:rPr>
        <w:t>
      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xml:space="preserve">
      3) неосуществления деятельности по производству табачных изделий в течение года со дня выдачи лицензии,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999" w:id="1104"/>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10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0" w:id="1105"/>
    <w:p>
      <w:pPr>
        <w:spacing w:after="0"/>
        <w:ind w:left="0"/>
        <w:jc w:val="both"/>
      </w:pPr>
      <w:r>
        <w:rPr>
          <w:rFonts w:ascii="Times New Roman"/>
          <w:b w:val="false"/>
          <w:i w:val="false"/>
          <w:color w:val="000000"/>
          <w:sz w:val="28"/>
        </w:rPr>
        <w:t>
      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bookmarkEnd w:id="1105"/>
    <w:p>
      <w:pPr>
        <w:spacing w:after="0"/>
        <w:ind w:left="0"/>
        <w:jc w:val="both"/>
      </w:pPr>
      <w:r>
        <w:rPr>
          <w:rFonts w:ascii="Times New Roman"/>
          <w:b w:val="false"/>
          <w:i w:val="false"/>
          <w:color w:val="000000"/>
          <w:sz w:val="28"/>
        </w:rPr>
        <w:t>
      1) оборота этилированного бензина и (или) некондиционных нефтепродуктов, а также их хранения без дальнейшей переработки физическими и (или) юридическими лицами;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реализации нефтепродуктов лицами, за исключением производителей и поставщиков нефти, не с баз нефтепродуктов, автозаправочных станций;</w:t>
      </w:r>
    </w:p>
    <w:p>
      <w:pPr>
        <w:spacing w:after="0"/>
        <w:ind w:left="0"/>
        <w:jc w:val="both"/>
      </w:pPr>
      <w:r>
        <w:rPr>
          <w:rFonts w:ascii="Times New Roman"/>
          <w:b w:val="false"/>
          <w:i w:val="false"/>
          <w:color w:val="000000"/>
          <w:sz w:val="28"/>
        </w:rPr>
        <w:t>
      4) срыва наложенных на контрольные приборы учета пломб;</w:t>
      </w:r>
    </w:p>
    <w:p>
      <w:pPr>
        <w:spacing w:after="0"/>
        <w:ind w:left="0"/>
        <w:jc w:val="both"/>
      </w:pPr>
      <w:r>
        <w:rPr>
          <w:rFonts w:ascii="Times New Roman"/>
          <w:b w:val="false"/>
          <w:i w:val="false"/>
          <w:color w:val="000000"/>
          <w:sz w:val="28"/>
        </w:rPr>
        <w:t>
      5) оборота (кроме экспорта) табачных изделий ниже установленных Правительством Республики Казахстан минимальных цен;</w:t>
      </w:r>
    </w:p>
    <w:p>
      <w:pPr>
        <w:spacing w:after="0"/>
        <w:ind w:left="0"/>
        <w:jc w:val="both"/>
      </w:pPr>
      <w:r>
        <w:rPr>
          <w:rFonts w:ascii="Times New Roman"/>
          <w:b w:val="false"/>
          <w:i w:val="false"/>
          <w:color w:val="000000"/>
          <w:sz w:val="28"/>
        </w:rPr>
        <w:t>
      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pPr>
        <w:spacing w:after="0"/>
        <w:ind w:left="0"/>
        <w:jc w:val="both"/>
      </w:pPr>
      <w:r>
        <w:rPr>
          <w:rFonts w:ascii="Times New Roman"/>
          <w:b w:val="false"/>
          <w:i w:val="false"/>
          <w:color w:val="000000"/>
          <w:sz w:val="28"/>
        </w:rPr>
        <w:t>
      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pPr>
        <w:spacing w:after="0"/>
        <w:ind w:left="0"/>
        <w:jc w:val="both"/>
      </w:pPr>
      <w:r>
        <w:rPr>
          <w:rFonts w:ascii="Times New Roman"/>
          <w:b w:val="false"/>
          <w:i w:val="false"/>
          <w:color w:val="000000"/>
          <w:sz w:val="28"/>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bookmarkStart w:name="z1001" w:id="1106"/>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106"/>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bookmarkStart w:name="z3604" w:id="1107"/>
    <w:p>
      <w:pPr>
        <w:spacing w:after="0"/>
        <w:ind w:left="0"/>
        <w:jc w:val="both"/>
      </w:pPr>
      <w:r>
        <w:rPr>
          <w:rFonts w:ascii="Times New Roman"/>
          <w:b w:val="false"/>
          <w:i w:val="false"/>
          <w:color w:val="000000"/>
          <w:sz w:val="28"/>
        </w:rPr>
        <w:t>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bookmarkEnd w:id="1107"/>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605" w:id="1108"/>
    <w:p>
      <w:pPr>
        <w:spacing w:after="0"/>
        <w:ind w:left="0"/>
        <w:jc w:val="both"/>
      </w:pPr>
      <w:r>
        <w:rPr>
          <w:rFonts w:ascii="Times New Roman"/>
          <w:b w:val="false"/>
          <w:i w:val="false"/>
          <w:color w:val="000000"/>
          <w:sz w:val="28"/>
        </w:rPr>
        <w:t>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bookmarkEnd w:id="110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6" w:id="1109"/>
    <w:p>
      <w:pPr>
        <w:spacing w:after="0"/>
        <w:ind w:left="0"/>
        <w:jc w:val="both"/>
      </w:pPr>
      <w:r>
        <w:rPr>
          <w:rFonts w:ascii="Times New Roman"/>
          <w:b w:val="false"/>
          <w:i w:val="false"/>
          <w:color w:val="000000"/>
          <w:sz w:val="28"/>
        </w:rPr>
        <w:t>
      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bookmarkEnd w:id="1109"/>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7" w:id="1110"/>
    <w:p>
      <w:pPr>
        <w:spacing w:after="0"/>
        <w:ind w:left="0"/>
        <w:jc w:val="both"/>
      </w:pPr>
      <w:r>
        <w:rPr>
          <w:rFonts w:ascii="Times New Roman"/>
          <w:b w:val="false"/>
          <w:i w:val="false"/>
          <w:color w:val="000000"/>
          <w:sz w:val="28"/>
        </w:rPr>
        <w:t>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bookmarkEnd w:id="111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281 с изменениями, внесенными законами РК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bookmarkStart w:name="z1003" w:id="1111"/>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этиловый спирт и (или) алкогольную продукцию – </w:t>
      </w:r>
    </w:p>
    <w:bookmarkEnd w:id="1111"/>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004" w:id="1112"/>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112"/>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3854" w:id="1113"/>
    <w:p>
      <w:pPr>
        <w:spacing w:after="0"/>
        <w:ind w:left="0"/>
        <w:jc w:val="both"/>
      </w:pPr>
      <w:r>
        <w:rPr>
          <w:rFonts w:ascii="Times New Roman"/>
          <w:b w:val="false"/>
          <w:i w:val="false"/>
          <w:color w:val="000000"/>
          <w:sz w:val="28"/>
        </w:rPr>
        <w:t xml:space="preserve">
      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 </w:t>
      </w:r>
    </w:p>
    <w:bookmarkEnd w:id="1113"/>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5" w:id="1114"/>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11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1005" w:id="1115"/>
    <w:p>
      <w:pPr>
        <w:spacing w:after="0"/>
        <w:ind w:left="0"/>
        <w:jc w:val="both"/>
      </w:pPr>
      <w:r>
        <w:rPr>
          <w:rFonts w:ascii="Times New Roman"/>
          <w:b w:val="false"/>
          <w:i w:val="false"/>
          <w:color w:val="000000"/>
          <w:sz w:val="28"/>
        </w:rPr>
        <w:t>
      3. Нарушение условий оборота и перемещения этилового спирта и алкогольной продукции, совершенное в виде:</w:t>
      </w:r>
    </w:p>
    <w:bookmarkEnd w:id="1115"/>
    <w:p>
      <w:pPr>
        <w:spacing w:after="0"/>
        <w:ind w:left="0"/>
        <w:jc w:val="both"/>
      </w:pPr>
      <w:r>
        <w:rPr>
          <w:rFonts w:ascii="Times New Roman"/>
          <w:b w:val="false"/>
          <w:i w:val="false"/>
          <w:color w:val="000000"/>
          <w:sz w:val="28"/>
        </w:rPr>
        <w:t xml:space="preserve">
      1) хранения и реализации алкогольной продукции вне мест, установленных законами Республики Казахстан; </w:t>
      </w:r>
    </w:p>
    <w:p>
      <w:pPr>
        <w:spacing w:after="0"/>
        <w:ind w:left="0"/>
        <w:jc w:val="both"/>
      </w:pPr>
      <w:r>
        <w:rPr>
          <w:rFonts w:ascii="Times New Roman"/>
          <w:b w:val="false"/>
          <w:i w:val="false"/>
          <w:color w:val="000000"/>
          <w:sz w:val="28"/>
        </w:rPr>
        <w:t xml:space="preserve">
      2) оборота алкогольной продукции в таре и упаковке, не установленных техническим регламентом; </w:t>
      </w:r>
    </w:p>
    <w:p>
      <w:pPr>
        <w:spacing w:after="0"/>
        <w:ind w:left="0"/>
        <w:jc w:val="both"/>
      </w:pPr>
      <w:r>
        <w:rPr>
          <w:rFonts w:ascii="Times New Roman"/>
          <w:b w:val="false"/>
          <w:i w:val="false"/>
          <w:color w:val="000000"/>
          <w:sz w:val="28"/>
        </w:rPr>
        <w:t>
      3) оборота алкогольной продукции в жестяной таре (кроме пивоваренной продукции и слабоалкогольных напитков), в бутылках без этикеток и пластиковых емкостях (за исключением розлива пивоваренной продукции конечному потребителю);</w:t>
      </w:r>
    </w:p>
    <w:p>
      <w:pPr>
        <w:spacing w:after="0"/>
        <w:ind w:left="0"/>
        <w:jc w:val="both"/>
      </w:pPr>
      <w:r>
        <w:rPr>
          <w:rFonts w:ascii="Times New Roman"/>
          <w:b w:val="false"/>
          <w:i w:val="false"/>
          <w:color w:val="000000"/>
          <w:sz w:val="28"/>
        </w:rPr>
        <w:t>
      4) розничной реализации водок и водок особых, водок с защищенным наименованием места происхождения товара, крепких ликероводочных изделий, коньяка и бренди ниже минимальных розничных цен, установленных Правительством Республики Казахстан;</w:t>
      </w:r>
    </w:p>
    <w:p>
      <w:pPr>
        <w:spacing w:after="0"/>
        <w:ind w:left="0"/>
        <w:jc w:val="both"/>
      </w:pPr>
      <w:r>
        <w:rPr>
          <w:rFonts w:ascii="Times New Roman"/>
          <w:b w:val="false"/>
          <w:i w:val="false"/>
          <w:color w:val="000000"/>
          <w:sz w:val="28"/>
        </w:rPr>
        <w:t xml:space="preserve">
      5) хранения и оптовой реализации алкогольной продукции двумя и более лицензиатами в одном складском помещении; </w:t>
      </w:r>
    </w:p>
    <w:p>
      <w:pPr>
        <w:spacing w:after="0"/>
        <w:ind w:left="0"/>
        <w:jc w:val="both"/>
      </w:pPr>
      <w:r>
        <w:rPr>
          <w:rFonts w:ascii="Times New Roman"/>
          <w:b w:val="false"/>
          <w:i w:val="false"/>
          <w:color w:val="000000"/>
          <w:sz w:val="28"/>
        </w:rPr>
        <w:t>
      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подлежащей маркировке учетно-контрольными марками,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bookmarkStart w:name="z1006" w:id="1116"/>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116"/>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bookmarkStart w:name="z1007" w:id="1117"/>
    <w:p>
      <w:pPr>
        <w:spacing w:after="0"/>
        <w:ind w:left="0"/>
        <w:jc w:val="both"/>
      </w:pPr>
      <w:r>
        <w:rPr>
          <w:rFonts w:ascii="Times New Roman"/>
          <w:b w:val="false"/>
          <w:i w:val="false"/>
          <w:color w:val="000000"/>
          <w:sz w:val="28"/>
        </w:rPr>
        <w:t>
      5. Нарушение условий производства этилового спирта и (или) алкогольной продукции, совершенное в виде:</w:t>
      </w:r>
    </w:p>
    <w:bookmarkEnd w:id="1117"/>
    <w:p>
      <w:pPr>
        <w:spacing w:after="0"/>
        <w:ind w:left="0"/>
        <w:jc w:val="both"/>
      </w:pPr>
      <w:r>
        <w:rPr>
          <w:rFonts w:ascii="Times New Roman"/>
          <w:b w:val="false"/>
          <w:i w:val="false"/>
          <w:color w:val="000000"/>
          <w:sz w:val="28"/>
        </w:rPr>
        <w:t>
      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pPr>
        <w:spacing w:after="0"/>
        <w:ind w:left="0"/>
        <w:jc w:val="both"/>
      </w:pPr>
      <w:r>
        <w:rPr>
          <w:rFonts w:ascii="Times New Roman"/>
          <w:b w:val="false"/>
          <w:i w:val="false"/>
          <w:color w:val="000000"/>
          <w:sz w:val="28"/>
        </w:rPr>
        <w:t>
      2) производства этилового спирта и (или) алкогольной продукции без оснащения технологических линий контрольными приборами учета, кроме производства вина наливом, а также пивоваренной продукции,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вина наливом, а также пивоваренной продукции,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xml:space="preserve">
      4) производства этилового спирта и алкогольной продукции двумя и более лицензиатами на одних и тех же стационарных помещениях и оборудовании, - </w:t>
      </w:r>
    </w:p>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008" w:id="1118"/>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11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9" w:id="1119"/>
    <w:p>
      <w:pPr>
        <w:spacing w:after="0"/>
        <w:ind w:left="0"/>
        <w:jc w:val="both"/>
      </w:pPr>
      <w:r>
        <w:rPr>
          <w:rFonts w:ascii="Times New Roman"/>
          <w:b w:val="false"/>
          <w:i w:val="false"/>
          <w:color w:val="000000"/>
          <w:sz w:val="28"/>
        </w:rPr>
        <w:t>
      7. Нарушение условий производства и оборота этилового спирта и (или) алкогольной продукции, совершенное в виде:</w:t>
      </w:r>
    </w:p>
    <w:bookmarkEnd w:id="1119"/>
    <w:p>
      <w:pPr>
        <w:spacing w:after="0"/>
        <w:ind w:left="0"/>
        <w:jc w:val="both"/>
      </w:pPr>
      <w:r>
        <w:rPr>
          <w:rFonts w:ascii="Times New Roman"/>
          <w:b w:val="false"/>
          <w:i w:val="false"/>
          <w:color w:val="000000"/>
          <w:sz w:val="28"/>
        </w:rPr>
        <w:t xml:space="preserve">
      1) осуществления деятельности в период приостановления действия лицензии по такой деятельности; </w:t>
      </w:r>
    </w:p>
    <w:p>
      <w:pPr>
        <w:spacing w:after="0"/>
        <w:ind w:left="0"/>
        <w:jc w:val="both"/>
      </w:pPr>
      <w:r>
        <w:rPr>
          <w:rFonts w:ascii="Times New Roman"/>
          <w:b w:val="false"/>
          <w:i w:val="false"/>
          <w:color w:val="000000"/>
          <w:sz w:val="28"/>
        </w:rPr>
        <w:t xml:space="preserve">
      2) производства алкогольной продукции из этилового спирта, произведенного не из пищевого сырья,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3254" w:id="1120"/>
    <w:p>
      <w:pPr>
        <w:spacing w:after="0"/>
        <w:ind w:left="0"/>
        <w:jc w:val="both"/>
      </w:pPr>
      <w:r>
        <w:rPr>
          <w:rFonts w:ascii="Times New Roman"/>
          <w:b w:val="false"/>
          <w:i w:val="false"/>
          <w:color w:val="000000"/>
          <w:sz w:val="28"/>
        </w:rPr>
        <w:t>
      10. Несоблюдение минимального процента использования производственной мощности и минимальных объемов производства при производстве этилового спирта, водок и водок особых, водок с защищенным наименованием места происхождения товара в соответствии с техническим регламентом –</w:t>
      </w:r>
    </w:p>
    <w:bookmarkEnd w:id="112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bookmarkStart w:name="z3255" w:id="1121"/>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12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bookmarkStart w:name="z3256" w:id="1122"/>
    <w:p>
      <w:pPr>
        <w:spacing w:after="0"/>
        <w:ind w:left="0"/>
        <w:jc w:val="both"/>
      </w:pPr>
      <w:r>
        <w:rPr>
          <w:rFonts w:ascii="Times New Roman"/>
          <w:b w:val="false"/>
          <w:i w:val="false"/>
          <w:color w:val="000000"/>
          <w:sz w:val="28"/>
        </w:rPr>
        <w:t>
      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bookmarkEnd w:id="1122"/>
    <w:p>
      <w:pPr>
        <w:spacing w:after="0"/>
        <w:ind w:left="0"/>
        <w:jc w:val="both"/>
      </w:pPr>
      <w:r>
        <w:rPr>
          <w:rFonts w:ascii="Times New Roman"/>
          <w:b w:val="false"/>
          <w:i w:val="false"/>
          <w:color w:val="000000"/>
          <w:sz w:val="28"/>
        </w:rPr>
        <w:t>
      влекут приостановление действия лицензии.</w:t>
      </w:r>
    </w:p>
    <w:bookmarkStart w:name="z3257" w:id="1123"/>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123"/>
    <w:p>
      <w:pPr>
        <w:spacing w:after="0"/>
        <w:ind w:left="0"/>
        <w:jc w:val="both"/>
      </w:pPr>
      <w:r>
        <w:rPr>
          <w:rFonts w:ascii="Times New Roman"/>
          <w:b w:val="false"/>
          <w:i w:val="false"/>
          <w:color w:val="000000"/>
          <w:sz w:val="28"/>
        </w:rPr>
        <w:t>
      влекут лишение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282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 Нарушение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w:t>
      </w:r>
    </w:p>
    <w:p>
      <w:pPr>
        <w:spacing w:after="0"/>
        <w:ind w:left="0"/>
        <w:jc w:val="both"/>
      </w:pPr>
      <w:r>
        <w:rPr>
          <w:rFonts w:ascii="Times New Roman"/>
          <w:b w:val="false"/>
          <w:i w:val="false"/>
          <w:color w:val="ff0000"/>
          <w:sz w:val="28"/>
        </w:rPr>
        <w:t xml:space="preserve">
      Сноска. Заголовок статьи 283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со дня его первого официального опубликования).</w:t>
      </w:r>
    </w:p>
    <w:bookmarkStart w:name="z1012" w:id="1124"/>
    <w:p>
      <w:pPr>
        <w:spacing w:after="0"/>
        <w:ind w:left="0"/>
        <w:jc w:val="both"/>
      </w:pPr>
      <w:r>
        <w:rPr>
          <w:rFonts w:ascii="Times New Roman"/>
          <w:b w:val="false"/>
          <w:i w:val="false"/>
          <w:color w:val="000000"/>
          <w:sz w:val="28"/>
        </w:rPr>
        <w:t>
      1. Нарушение производителем или импортером правил маркировки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 –</w:t>
      </w:r>
    </w:p>
    <w:bookmarkEnd w:id="112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bookmarkStart w:name="z1013" w:id="1125"/>
    <w:p>
      <w:pPr>
        <w:spacing w:after="0"/>
        <w:ind w:left="0"/>
        <w:jc w:val="both"/>
      </w:pPr>
      <w:r>
        <w:rPr>
          <w:rFonts w:ascii="Times New Roman"/>
          <w:b w:val="false"/>
          <w:i w:val="false"/>
          <w:color w:val="000000"/>
          <w:sz w:val="28"/>
        </w:rPr>
        <w:t>
      2. Оборот подакцизных товаров, подлежащих маркировке средствами идентификации и (или) учетно-контрольными марками, совершенный в виде хранения, реализации и (или) транспортировки подакцизной продукции без средств идентификации и (или) учетно-контрольных марок, а равно с марками и средствами идентификации неустановленного образца и (или) не поддающимися идентификации, –</w:t>
      </w:r>
    </w:p>
    <w:bookmarkEnd w:id="1125"/>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283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283-1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bookmarkStart w:name="z4191" w:id="1126"/>
    <w:p>
      <w:pPr>
        <w:spacing w:after="0"/>
        <w:ind w:left="0"/>
        <w:jc w:val="both"/>
      </w:pPr>
      <w:r>
        <w:rPr>
          <w:rFonts w:ascii="Times New Roman"/>
          <w:b w:val="false"/>
          <w:i w:val="false"/>
          <w:color w:val="000000"/>
          <w:sz w:val="28"/>
        </w:rPr>
        <w:t>
      1. Непредставление либо несвоевременное представление сопроводительных накладных на товары –</w:t>
      </w:r>
    </w:p>
    <w:bookmarkEnd w:id="112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4192" w:id="1127"/>
    <w:p>
      <w:pPr>
        <w:spacing w:after="0"/>
        <w:ind w:left="0"/>
        <w:jc w:val="both"/>
      </w:pPr>
      <w:r>
        <w:rPr>
          <w:rFonts w:ascii="Times New Roman"/>
          <w:b w:val="false"/>
          <w:i w:val="false"/>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bookmarkEnd w:id="1127"/>
    <w:p>
      <w:pPr>
        <w:spacing w:after="0"/>
        <w:ind w:left="0"/>
        <w:jc w:val="both"/>
      </w:pPr>
      <w:r>
        <w:rPr>
          <w:rFonts w:ascii="Times New Roman"/>
          <w:b w:val="false"/>
          <w:i w:val="false"/>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 </w:t>
      </w:r>
    </w:p>
    <w:bookmarkStart w:name="z4193" w:id="1128"/>
    <w:p>
      <w:pPr>
        <w:spacing w:after="0"/>
        <w:ind w:left="0"/>
        <w:jc w:val="both"/>
      </w:pPr>
      <w:r>
        <w:rPr>
          <w:rFonts w:ascii="Times New Roman"/>
          <w:b w:val="false"/>
          <w:i w:val="false"/>
          <w:color w:val="000000"/>
          <w:sz w:val="28"/>
        </w:rPr>
        <w:t>
      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1128"/>
    <w:p>
      <w:pPr>
        <w:spacing w:after="0"/>
        <w:ind w:left="0"/>
        <w:jc w:val="both"/>
      </w:pPr>
      <w:r>
        <w:rPr>
          <w:rFonts w:ascii="Times New Roman"/>
          <w:b w:val="false"/>
          <w:i w:val="false"/>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bookmarkStart w:name="z4194" w:id="1129"/>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129"/>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пятую статьи 283-1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 </w:t>
      </w:r>
    </w:p>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bookmarkStart w:name="z4196" w:id="1130"/>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13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части шестой статьи 283-1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16 дополнена статьей 283-1 в соответствии с Законом РК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284. Нарушение порядка применения контрольно-кассовых машин</w:t>
      </w:r>
    </w:p>
    <w:bookmarkStart w:name="z1015" w:id="1131"/>
    <w:p>
      <w:pPr>
        <w:spacing w:after="0"/>
        <w:ind w:left="0"/>
        <w:jc w:val="both"/>
      </w:pPr>
      <w:r>
        <w:rPr>
          <w:rFonts w:ascii="Times New Roman"/>
          <w:b w:val="false"/>
          <w:i w:val="false"/>
          <w:color w:val="000000"/>
          <w:sz w:val="28"/>
        </w:rPr>
        <w:t xml:space="preserve">
      1. Неприменение контрольно-кассовой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в органе государственных доходов по месту использования, – </w:t>
      </w:r>
    </w:p>
    <w:bookmarkEnd w:id="1131"/>
    <w:p>
      <w:pPr>
        <w:spacing w:after="0"/>
        <w:ind w:left="0"/>
        <w:jc w:val="both"/>
      </w:pPr>
      <w:r>
        <w:rPr>
          <w:rFonts w:ascii="Times New Roman"/>
          <w:b w:val="false"/>
          <w:i w:val="false"/>
          <w:color w:val="000000"/>
          <w:sz w:val="28"/>
        </w:rPr>
        <w:t>
      влекут предупреждение.</w:t>
      </w:r>
    </w:p>
    <w:bookmarkStart w:name="z1016" w:id="1132"/>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32"/>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17" w:id="1133"/>
    <w:p>
      <w:pPr>
        <w:spacing w:after="0"/>
        <w:ind w:left="0"/>
        <w:jc w:val="both"/>
      </w:pPr>
      <w:r>
        <w:rPr>
          <w:rFonts w:ascii="Times New Roman"/>
          <w:b w:val="false"/>
          <w:i w:val="false"/>
          <w:color w:val="000000"/>
          <w:sz w:val="28"/>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уплаченной за товар или услугу – </w:t>
      </w:r>
    </w:p>
    <w:bookmarkEnd w:id="1133"/>
    <w:p>
      <w:pPr>
        <w:spacing w:after="0"/>
        <w:ind w:left="0"/>
        <w:jc w:val="both"/>
      </w:pPr>
      <w:r>
        <w:rPr>
          <w:rFonts w:ascii="Times New Roman"/>
          <w:b w:val="false"/>
          <w:i w:val="false"/>
          <w:color w:val="000000"/>
          <w:sz w:val="28"/>
        </w:rPr>
        <w:t>
      влечет предупреждение.</w:t>
      </w:r>
    </w:p>
    <w:bookmarkStart w:name="z1018" w:id="1134"/>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134"/>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19" w:id="1135"/>
    <w:p>
      <w:pPr>
        <w:spacing w:after="0"/>
        <w:ind w:left="0"/>
        <w:jc w:val="both"/>
      </w:pPr>
      <w:r>
        <w:rPr>
          <w:rFonts w:ascii="Times New Roman"/>
          <w:b w:val="false"/>
          <w:i w:val="false"/>
          <w:color w:val="000000"/>
          <w:sz w:val="28"/>
        </w:rPr>
        <w:t xml:space="preserve">
      5. Нарушение сроков подачи налогового заявления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органа государственных доходов, – </w:t>
      </w:r>
    </w:p>
    <w:bookmarkEnd w:id="1135"/>
    <w:p>
      <w:pPr>
        <w:spacing w:after="0"/>
        <w:ind w:left="0"/>
        <w:jc w:val="both"/>
      </w:pPr>
      <w:r>
        <w:rPr>
          <w:rFonts w:ascii="Times New Roman"/>
          <w:b w:val="false"/>
          <w:i w:val="false"/>
          <w:color w:val="000000"/>
          <w:sz w:val="28"/>
        </w:rPr>
        <w:t>
      влечет предупреждение.</w:t>
      </w:r>
    </w:p>
    <w:bookmarkStart w:name="z1020" w:id="1136"/>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повторно в течение года после наложения административного взыскания, – </w:t>
      </w:r>
    </w:p>
    <w:bookmarkEnd w:id="1136"/>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21" w:id="1137"/>
    <w:p>
      <w:pPr>
        <w:spacing w:after="0"/>
        <w:ind w:left="0"/>
        <w:jc w:val="both"/>
      </w:pPr>
      <w:r>
        <w:rPr>
          <w:rFonts w:ascii="Times New Roman"/>
          <w:b w:val="false"/>
          <w:i w:val="false"/>
          <w:color w:val="000000"/>
          <w:sz w:val="28"/>
        </w:rPr>
        <w:t>
      7. Неотражение в контрольном чеке контрольно-кассовой машины одного или нескольких из следующих реквизитов:</w:t>
      </w:r>
    </w:p>
    <w:bookmarkEnd w:id="1137"/>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идентификационный номер;</w:t>
      </w:r>
    </w:p>
    <w:p>
      <w:pPr>
        <w:spacing w:after="0"/>
        <w:ind w:left="0"/>
        <w:jc w:val="both"/>
      </w:pPr>
      <w:r>
        <w:rPr>
          <w:rFonts w:ascii="Times New Roman"/>
          <w:b w:val="false"/>
          <w:i w:val="false"/>
          <w:color w:val="000000"/>
          <w:sz w:val="28"/>
        </w:rPr>
        <w:t>
      3) заводской номер контрольно-кассовой машины;</w:t>
      </w:r>
    </w:p>
    <w:p>
      <w:pPr>
        <w:spacing w:after="0"/>
        <w:ind w:left="0"/>
        <w:jc w:val="both"/>
      </w:pPr>
      <w:r>
        <w:rPr>
          <w:rFonts w:ascii="Times New Roman"/>
          <w:b w:val="false"/>
          <w:i w:val="false"/>
          <w:color w:val="000000"/>
          <w:sz w:val="28"/>
        </w:rPr>
        <w:t>
      4) регистрационный номер контрольно-кассовой машины в органе государственных доходов;</w:t>
      </w:r>
    </w:p>
    <w:p>
      <w:pPr>
        <w:spacing w:after="0"/>
        <w:ind w:left="0"/>
        <w:jc w:val="both"/>
      </w:pPr>
      <w:r>
        <w:rPr>
          <w:rFonts w:ascii="Times New Roman"/>
          <w:b w:val="false"/>
          <w:i w:val="false"/>
          <w:color w:val="000000"/>
          <w:sz w:val="28"/>
        </w:rPr>
        <w:t>
      5) порядковый номер чека;</w:t>
      </w:r>
    </w:p>
    <w:p>
      <w:pPr>
        <w:spacing w:after="0"/>
        <w:ind w:left="0"/>
        <w:jc w:val="both"/>
      </w:pPr>
      <w:r>
        <w:rPr>
          <w:rFonts w:ascii="Times New Roman"/>
          <w:b w:val="false"/>
          <w:i w:val="false"/>
          <w:color w:val="000000"/>
          <w:sz w:val="28"/>
        </w:rPr>
        <w:t>
      6) дата и время совершения покупки товаров, выполнения работ, оказания услуг;</w:t>
      </w:r>
    </w:p>
    <w:p>
      <w:pPr>
        <w:spacing w:after="0"/>
        <w:ind w:left="0"/>
        <w:jc w:val="both"/>
      </w:pPr>
      <w:r>
        <w:rPr>
          <w:rFonts w:ascii="Times New Roman"/>
          <w:b w:val="false"/>
          <w:i w:val="false"/>
          <w:color w:val="000000"/>
          <w:sz w:val="28"/>
        </w:rPr>
        <w:t>
      7) цена товара, работы, услуги и (или) сумма покупки;</w:t>
      </w:r>
    </w:p>
    <w:p>
      <w:pPr>
        <w:spacing w:after="0"/>
        <w:ind w:left="0"/>
        <w:jc w:val="both"/>
      </w:pPr>
      <w:r>
        <w:rPr>
          <w:rFonts w:ascii="Times New Roman"/>
          <w:b w:val="false"/>
          <w:i w:val="false"/>
          <w:color w:val="000000"/>
          <w:sz w:val="28"/>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установленных подпунктами 1) – 7) настоящей части, – </w:t>
      </w:r>
    </w:p>
    <w:p>
      <w:pPr>
        <w:spacing w:after="0"/>
        <w:ind w:left="0"/>
        <w:jc w:val="both"/>
      </w:pPr>
      <w:r>
        <w:rPr>
          <w:rFonts w:ascii="Times New Roman"/>
          <w:b w:val="false"/>
          <w:i w:val="false"/>
          <w:color w:val="000000"/>
          <w:sz w:val="28"/>
        </w:rPr>
        <w:t>
      влечет предупреждение.</w:t>
      </w:r>
    </w:p>
    <w:bookmarkStart w:name="z1022" w:id="1138"/>
    <w:p>
      <w:pPr>
        <w:spacing w:after="0"/>
        <w:ind w:left="0"/>
        <w:jc w:val="both"/>
      </w:pPr>
      <w:r>
        <w:rPr>
          <w:rFonts w:ascii="Times New Roman"/>
          <w:b w:val="false"/>
          <w:i w:val="false"/>
          <w:color w:val="000000"/>
          <w:sz w:val="28"/>
        </w:rPr>
        <w:t xml:space="preserve">
      8.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138"/>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3" w:id="1139"/>
    <w:p>
      <w:pPr>
        <w:spacing w:after="0"/>
        <w:ind w:left="0"/>
        <w:jc w:val="both"/>
      </w:pPr>
      <w:r>
        <w:rPr>
          <w:rFonts w:ascii="Times New Roman"/>
          <w:b w:val="false"/>
          <w:i w:val="false"/>
          <w:color w:val="000000"/>
          <w:sz w:val="28"/>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 </w:t>
      </w:r>
    </w:p>
    <w:bookmarkEnd w:id="1139"/>
    <w:p>
      <w:pPr>
        <w:spacing w:after="0"/>
        <w:ind w:left="0"/>
        <w:jc w:val="both"/>
      </w:pPr>
      <w:r>
        <w:rPr>
          <w:rFonts w:ascii="Times New Roman"/>
          <w:b w:val="false"/>
          <w:i w:val="false"/>
          <w:color w:val="000000"/>
          <w:sz w:val="28"/>
        </w:rPr>
        <w:t>
      влечет предупреждение.</w:t>
      </w:r>
    </w:p>
    <w:bookmarkStart w:name="z1024" w:id="1140"/>
    <w:p>
      <w:pPr>
        <w:spacing w:after="0"/>
        <w:ind w:left="0"/>
        <w:jc w:val="both"/>
      </w:pPr>
      <w:r>
        <w:rPr>
          <w:rFonts w:ascii="Times New Roman"/>
          <w:b w:val="false"/>
          <w:i w:val="false"/>
          <w:color w:val="000000"/>
          <w:sz w:val="28"/>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140"/>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5" w:id="1141"/>
    <w:p>
      <w:pPr>
        <w:spacing w:after="0"/>
        <w:ind w:left="0"/>
        <w:jc w:val="both"/>
      </w:pPr>
      <w:r>
        <w:rPr>
          <w:rFonts w:ascii="Times New Roman"/>
          <w:b w:val="false"/>
          <w:i w:val="false"/>
          <w:color w:val="000000"/>
          <w:sz w:val="28"/>
        </w:rPr>
        <w:t>
      11. Несоответствие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p>
    <w:bookmarkEnd w:id="1141"/>
    <w:p>
      <w:pPr>
        <w:spacing w:after="0"/>
        <w:ind w:left="0"/>
        <w:jc w:val="both"/>
      </w:pPr>
      <w:r>
        <w:rPr>
          <w:rFonts w:ascii="Times New Roman"/>
          <w:b w:val="false"/>
          <w:i w:val="false"/>
          <w:color w:val="000000"/>
          <w:sz w:val="28"/>
        </w:rPr>
        <w:t>
      влечет предупреждение.</w:t>
      </w:r>
    </w:p>
    <w:bookmarkStart w:name="z1026" w:id="1142"/>
    <w:p>
      <w:pPr>
        <w:spacing w:after="0"/>
        <w:ind w:left="0"/>
        <w:jc w:val="both"/>
      </w:pPr>
      <w:r>
        <w:rPr>
          <w:rFonts w:ascii="Times New Roman"/>
          <w:b w:val="false"/>
          <w:i w:val="false"/>
          <w:color w:val="000000"/>
          <w:sz w:val="28"/>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142"/>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7" w:id="1143"/>
    <w:p>
      <w:pPr>
        <w:spacing w:after="0"/>
        <w:ind w:left="0"/>
        <w:jc w:val="both"/>
      </w:pPr>
      <w:r>
        <w:rPr>
          <w:rFonts w:ascii="Times New Roman"/>
          <w:b w:val="false"/>
          <w:i w:val="false"/>
          <w:color w:val="000000"/>
          <w:sz w:val="28"/>
        </w:rPr>
        <w:t xml:space="preserve">
      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налоговым законодательством Республики Казахстан, – </w:t>
      </w:r>
    </w:p>
    <w:bookmarkEnd w:id="1143"/>
    <w:p>
      <w:pPr>
        <w:spacing w:after="0"/>
        <w:ind w:left="0"/>
        <w:jc w:val="both"/>
      </w:pPr>
      <w:r>
        <w:rPr>
          <w:rFonts w:ascii="Times New Roman"/>
          <w:b w:val="false"/>
          <w:i w:val="false"/>
          <w:color w:val="000000"/>
          <w:sz w:val="28"/>
        </w:rPr>
        <w:t>
      влечет предупреждение.</w:t>
      </w:r>
    </w:p>
    <w:bookmarkStart w:name="z1028" w:id="1144"/>
    <w:p>
      <w:pPr>
        <w:spacing w:after="0"/>
        <w:ind w:left="0"/>
        <w:jc w:val="both"/>
      </w:pPr>
      <w:r>
        <w:rPr>
          <w:rFonts w:ascii="Times New Roman"/>
          <w:b w:val="false"/>
          <w:i w:val="false"/>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144"/>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9" w:id="1145"/>
    <w:p>
      <w:pPr>
        <w:spacing w:after="0"/>
        <w:ind w:left="0"/>
        <w:jc w:val="both"/>
      </w:pPr>
      <w:r>
        <w:rPr>
          <w:rFonts w:ascii="Times New Roman"/>
          <w:b w:val="false"/>
          <w:i w:val="false"/>
          <w:color w:val="000000"/>
          <w:sz w:val="28"/>
        </w:rPr>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услуги – </w:t>
      </w:r>
    </w:p>
    <w:bookmarkEnd w:id="1145"/>
    <w:p>
      <w:pPr>
        <w:spacing w:after="0"/>
        <w:ind w:left="0"/>
        <w:jc w:val="both"/>
      </w:pPr>
      <w:r>
        <w:rPr>
          <w:rFonts w:ascii="Times New Roman"/>
          <w:b w:val="false"/>
          <w:i w:val="false"/>
          <w:color w:val="000000"/>
          <w:sz w:val="28"/>
        </w:rPr>
        <w:t>
      влечет предупреждение.</w:t>
      </w:r>
    </w:p>
    <w:bookmarkStart w:name="z1030" w:id="1146"/>
    <w:p>
      <w:pPr>
        <w:spacing w:after="0"/>
        <w:ind w:left="0"/>
        <w:jc w:val="both"/>
      </w:pPr>
      <w:r>
        <w:rPr>
          <w:rFonts w:ascii="Times New Roman"/>
          <w:b w:val="false"/>
          <w:i w:val="false"/>
          <w:color w:val="000000"/>
          <w:sz w:val="28"/>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146"/>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1" w:id="1147"/>
    <w:p>
      <w:pPr>
        <w:spacing w:after="0"/>
        <w:ind w:left="0"/>
        <w:jc w:val="both"/>
      </w:pPr>
      <w:r>
        <w:rPr>
          <w:rFonts w:ascii="Times New Roman"/>
          <w:b w:val="false"/>
          <w:i w:val="false"/>
          <w:color w:val="000000"/>
          <w:sz w:val="28"/>
        </w:rPr>
        <w:t>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органа государственных доходов, –</w:t>
      </w:r>
    </w:p>
    <w:bookmarkEnd w:id="1147"/>
    <w:p>
      <w:pPr>
        <w:spacing w:after="0"/>
        <w:ind w:left="0"/>
        <w:jc w:val="both"/>
      </w:pPr>
      <w:r>
        <w:rPr>
          <w:rFonts w:ascii="Times New Roman"/>
          <w:b w:val="false"/>
          <w:i w:val="false"/>
          <w:color w:val="000000"/>
          <w:sz w:val="28"/>
        </w:rPr>
        <w:t>
      влечет предупреждение.</w:t>
      </w:r>
    </w:p>
    <w:bookmarkStart w:name="z1032" w:id="1148"/>
    <w:p>
      <w:pPr>
        <w:spacing w:after="0"/>
        <w:ind w:left="0"/>
        <w:jc w:val="both"/>
      </w:pPr>
      <w:r>
        <w:rPr>
          <w:rFonts w:ascii="Times New Roman"/>
          <w:b w:val="false"/>
          <w:i w:val="false"/>
          <w:color w:val="000000"/>
          <w:sz w:val="28"/>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148"/>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4167" w:id="1149"/>
    <w:p>
      <w:pPr>
        <w:spacing w:after="0"/>
        <w:ind w:left="0"/>
        <w:jc w:val="both"/>
      </w:pPr>
      <w:r>
        <w:rPr>
          <w:rFonts w:ascii="Times New Roman"/>
          <w:b w:val="false"/>
          <w:i w:val="false"/>
          <w:color w:val="000000"/>
          <w:sz w:val="28"/>
        </w:rPr>
        <w:t>
      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w:t>
      </w:r>
    </w:p>
    <w:bookmarkEnd w:id="1149"/>
    <w:p>
      <w:pPr>
        <w:spacing w:after="0"/>
        <w:ind w:left="0"/>
        <w:jc w:val="both"/>
      </w:pPr>
      <w:r>
        <w:rPr>
          <w:rFonts w:ascii="Times New Roman"/>
          <w:b w:val="false"/>
          <w:i w:val="false"/>
          <w:color w:val="000000"/>
          <w:sz w:val="28"/>
        </w:rPr>
        <w:t>
      влечет предупреждение.</w:t>
      </w:r>
    </w:p>
    <w:bookmarkStart w:name="z4168" w:id="1150"/>
    <w:p>
      <w:pPr>
        <w:spacing w:after="0"/>
        <w:ind w:left="0"/>
        <w:jc w:val="both"/>
      </w:pPr>
      <w:r>
        <w:rPr>
          <w:rFonts w:ascii="Times New Roman"/>
          <w:b w:val="false"/>
          <w:i w:val="false"/>
          <w:color w:val="000000"/>
          <w:sz w:val="28"/>
        </w:rPr>
        <w:t>
      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bookmarkEnd w:id="1150"/>
    <w:p>
      <w:pPr>
        <w:spacing w:after="0"/>
        <w:ind w:left="0"/>
        <w:jc w:val="both"/>
      </w:pPr>
      <w:r>
        <w:rPr>
          <w:rFonts w:ascii="Times New Roman"/>
          <w:b w:val="false"/>
          <w:i w:val="false"/>
          <w:color w:val="000000"/>
          <w:sz w:val="28"/>
        </w:rPr>
        <w:t>
      влечет штраф на оператора фискальных данных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284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bookmarkStart w:name="z1034" w:id="1151"/>
    <w:p>
      <w:pPr>
        <w:spacing w:after="0"/>
        <w:ind w:left="0"/>
        <w:jc w:val="both"/>
      </w:pPr>
      <w:r>
        <w:rPr>
          <w:rFonts w:ascii="Times New Roman"/>
          <w:b w:val="false"/>
          <w:i w:val="false"/>
          <w:color w:val="000000"/>
          <w:sz w:val="28"/>
        </w:rPr>
        <w:t>
      1.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совершенное в виде:</w:t>
      </w:r>
    </w:p>
    <w:bookmarkEnd w:id="1151"/>
    <w:p>
      <w:pPr>
        <w:spacing w:after="0"/>
        <w:ind w:left="0"/>
        <w:jc w:val="both"/>
      </w:pPr>
      <w:r>
        <w:rPr>
          <w:rFonts w:ascii="Times New Roman"/>
          <w:b w:val="false"/>
          <w:i w:val="false"/>
          <w:color w:val="000000"/>
          <w:sz w:val="28"/>
        </w:rPr>
        <w:t>
      1) неуведомления органов государственных доходов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both"/>
      </w:pPr>
      <w:r>
        <w:rPr>
          <w:rFonts w:ascii="Times New Roman"/>
          <w:b w:val="false"/>
          <w:i w:val="false"/>
          <w:color w:val="000000"/>
          <w:sz w:val="28"/>
        </w:rPr>
        <w:t>
      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неприостановления по распоряжению органов государственных доходов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pPr>
        <w:spacing w:after="0"/>
        <w:ind w:left="0"/>
        <w:jc w:val="both"/>
      </w:pPr>
      <w:r>
        <w:rPr>
          <w:rFonts w:ascii="Times New Roman"/>
          <w:b w:val="false"/>
          <w:i w:val="false"/>
          <w:color w:val="000000"/>
          <w:sz w:val="28"/>
        </w:rPr>
        <w:t>
      5) непредставления в орган государственных доходов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pPr>
        <w:spacing w:after="0"/>
        <w:ind w:left="0"/>
        <w:jc w:val="both"/>
      </w:pPr>
      <w:r>
        <w:rPr>
          <w:rFonts w:ascii="Times New Roman"/>
          <w:b w:val="false"/>
          <w:i w:val="false"/>
          <w:color w:val="000000"/>
          <w:sz w:val="28"/>
        </w:rPr>
        <w:t>
      6) открытия своему клиенту нового банковского счета при наличии у 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pPr>
        <w:spacing w:after="0"/>
        <w:ind w:left="0"/>
        <w:jc w:val="both"/>
      </w:pPr>
      <w:r>
        <w:rPr>
          <w:rFonts w:ascii="Times New Roman"/>
          <w:b w:val="false"/>
          <w:i w:val="false"/>
          <w:color w:val="000000"/>
          <w:sz w:val="28"/>
        </w:rPr>
        <w:t>
      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установленных налоговым законодательством Республики Казахстан.</w:t>
      </w:r>
    </w:p>
    <w:bookmarkStart w:name="z1035" w:id="1152"/>
    <w:p>
      <w:pPr>
        <w:spacing w:after="0"/>
        <w:ind w:left="0"/>
        <w:jc w:val="both"/>
      </w:pPr>
      <w:r>
        <w:rPr>
          <w:rFonts w:ascii="Times New Roman"/>
          <w:b w:val="false"/>
          <w:i w:val="false"/>
          <w:color w:val="000000"/>
          <w:sz w:val="28"/>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условном банковском вкладе, – </w:t>
      </w:r>
    </w:p>
    <w:bookmarkEnd w:id="1152"/>
    <w:p>
      <w:pPr>
        <w:spacing w:after="0"/>
        <w:ind w:left="0"/>
        <w:jc w:val="both"/>
      </w:pPr>
      <w:r>
        <w:rPr>
          <w:rFonts w:ascii="Times New Roman"/>
          <w:b w:val="false"/>
          <w:i w:val="false"/>
          <w:color w:val="000000"/>
          <w:sz w:val="28"/>
        </w:rPr>
        <w:t>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bookmarkStart w:name="z3608" w:id="1153"/>
    <w:p>
      <w:pPr>
        <w:spacing w:after="0"/>
        <w:ind w:left="0"/>
        <w:jc w:val="both"/>
      </w:pPr>
      <w:r>
        <w:rPr>
          <w:rFonts w:ascii="Times New Roman"/>
          <w:b w:val="false"/>
          <w:i w:val="false"/>
          <w:color w:val="000000"/>
          <w:sz w:val="28"/>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153"/>
    <w:p>
      <w:pPr>
        <w:spacing w:after="0"/>
        <w:ind w:left="0"/>
        <w:jc w:val="both"/>
      </w:pPr>
      <w:r>
        <w:rPr>
          <w:rFonts w:ascii="Times New Roman"/>
          <w:b w:val="false"/>
          <w:i w:val="false"/>
          <w:color w:val="000000"/>
          <w:sz w:val="28"/>
        </w:rPr>
        <w:t>
      влечет штраф в размере пяти процентов от суммы, не перечисленной по платежному поручению, или неисполненного инкассового распоряжения.</w:t>
      </w:r>
    </w:p>
    <w:bookmarkStart w:name="z3287" w:id="1154"/>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bookmarkEnd w:id="1154"/>
    <w:p>
      <w:pPr>
        <w:spacing w:after="0"/>
        <w:ind w:left="0"/>
        <w:jc w:val="both"/>
      </w:pPr>
      <w:r>
        <w:rPr>
          <w:rFonts w:ascii="Times New Roman"/>
          <w:b w:val="false"/>
          <w:i w:val="false"/>
          <w:color w:val="000000"/>
          <w:sz w:val="28"/>
        </w:rPr>
        <w:t>
      1) неуведомления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both"/>
      </w:pPr>
      <w:r>
        <w:rPr>
          <w:rFonts w:ascii="Times New Roman"/>
          <w:b w:val="false"/>
          <w:i w:val="false"/>
          <w:color w:val="000000"/>
          <w:sz w:val="28"/>
        </w:rPr>
        <w:t>
      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pPr>
        <w:spacing w:after="0"/>
        <w:ind w:left="0"/>
        <w:jc w:val="both"/>
      </w:pPr>
      <w:r>
        <w:rPr>
          <w:rFonts w:ascii="Times New Roman"/>
          <w:b w:val="false"/>
          <w:i w:val="false"/>
          <w:color w:val="000000"/>
          <w:sz w:val="28"/>
        </w:rPr>
        <w:t>
      3) приема платежных документов в уплату налогов на транспортное средство с неправильно указанным идентификационным номером транспортного средства;</w:t>
      </w:r>
    </w:p>
    <w:p>
      <w:pPr>
        <w:spacing w:after="0"/>
        <w:ind w:left="0"/>
        <w:jc w:val="both"/>
      </w:pPr>
      <w:r>
        <w:rPr>
          <w:rFonts w:ascii="Times New Roman"/>
          <w:b w:val="false"/>
          <w:i w:val="false"/>
          <w:color w:val="000000"/>
          <w:sz w:val="28"/>
        </w:rPr>
        <w:t>
      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pPr>
        <w:spacing w:after="0"/>
        <w:ind w:left="0"/>
        <w:jc w:val="both"/>
      </w:pPr>
      <w:r>
        <w:rPr>
          <w:rFonts w:ascii="Times New Roman"/>
          <w:b w:val="false"/>
          <w:i w:val="false"/>
          <w:color w:val="000000"/>
          <w:sz w:val="28"/>
        </w:rPr>
        <w:t>
      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pPr>
        <w:spacing w:after="0"/>
        <w:ind w:left="0"/>
        <w:jc w:val="both"/>
      </w:pPr>
      <w:r>
        <w:rPr>
          <w:rFonts w:ascii="Times New Roman"/>
          <w:b w:val="false"/>
          <w:i w:val="false"/>
          <w:color w:val="000000"/>
          <w:sz w:val="28"/>
        </w:rPr>
        <w:t>
      6) недопуска должностного лица органов государственных доходов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pPr>
        <w:spacing w:after="0"/>
        <w:ind w:left="0"/>
        <w:jc w:val="both"/>
      </w:pPr>
      <w:r>
        <w:rPr>
          <w:rFonts w:ascii="Times New Roman"/>
          <w:b w:val="false"/>
          <w:i w:val="false"/>
          <w:color w:val="000000"/>
          <w:sz w:val="28"/>
        </w:rPr>
        <w:t>
      7) неуведомления органа государственных доходов о возникновении у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bookmarkStart w:name="z4632" w:id="1155"/>
    <w:p>
      <w:pPr>
        <w:spacing w:after="0"/>
        <w:ind w:left="0"/>
        <w:jc w:val="both"/>
      </w:pPr>
      <w:r>
        <w:rPr>
          <w:rFonts w:ascii="Times New Roman"/>
          <w:b w:val="false"/>
          <w:i w:val="false"/>
          <w:color w:val="000000"/>
          <w:sz w:val="28"/>
        </w:rPr>
        <w:t>
      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предоставленных кредитах проверяемому физическому лицу с указанием сумм погашения, включая вознаграждение, –</w:t>
      </w:r>
    </w:p>
    <w:bookmarkEnd w:id="1155"/>
    <w:p>
      <w:pPr>
        <w:spacing w:after="0"/>
        <w:ind w:left="0"/>
        <w:jc w:val="both"/>
      </w:pPr>
      <w:r>
        <w:rPr>
          <w:rFonts w:ascii="Times New Roman"/>
          <w:b w:val="false"/>
          <w:i w:val="false"/>
          <w:color w:val="000000"/>
          <w:sz w:val="28"/>
        </w:rPr>
        <w:t>
      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285-1. Неисполнение кастодианами,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ff0000"/>
          <w:sz w:val="28"/>
        </w:rPr>
        <w:t xml:space="preserve">
      Сноска. Заголовок статьи 285-1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01.01.2019).</w:t>
      </w:r>
    </w:p>
    <w:bookmarkStart w:name="z3450" w:id="1156"/>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кастодианами,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bookmarkEnd w:id="1156"/>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1" w:id="1157"/>
    <w:p>
      <w:pPr>
        <w:spacing w:after="0"/>
        <w:ind w:left="0"/>
        <w:jc w:val="both"/>
      </w:pPr>
      <w:r>
        <w:rPr>
          <w:rFonts w:ascii="Times New Roman"/>
          <w:b w:val="false"/>
          <w:i w:val="false"/>
          <w:color w:val="000000"/>
          <w:sz w:val="28"/>
        </w:rPr>
        <w:t>
      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bookmarkEnd w:id="1157"/>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2" w:id="1158"/>
    <w:p>
      <w:pPr>
        <w:spacing w:after="0"/>
        <w:ind w:left="0"/>
        <w:jc w:val="both"/>
      </w:pPr>
      <w:r>
        <w:rPr>
          <w:rFonts w:ascii="Times New Roman"/>
          <w:b w:val="false"/>
          <w:i w:val="false"/>
          <w:color w:val="000000"/>
          <w:sz w:val="28"/>
        </w:rPr>
        <w:t>
      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1158"/>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856" w:id="1159"/>
    <w:p>
      <w:pPr>
        <w:spacing w:after="0"/>
        <w:ind w:left="0"/>
        <w:jc w:val="both"/>
      </w:pPr>
      <w:r>
        <w:rPr>
          <w:rFonts w:ascii="Times New Roman"/>
          <w:b w:val="false"/>
          <w:i w:val="false"/>
          <w:color w:val="000000"/>
          <w:sz w:val="28"/>
        </w:rPr>
        <w:t>
      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115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285-1 в соответствии с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286. Представление заведомо ложных сведений о банковских операциях</w:t>
      </w:r>
    </w:p>
    <w:p>
      <w:pPr>
        <w:spacing w:after="0"/>
        <w:ind w:left="0"/>
        <w:jc w:val="both"/>
      </w:pPr>
      <w:r>
        <w:rPr>
          <w:rFonts w:ascii="Times New Roman"/>
          <w:b w:val="false"/>
          <w:i w:val="false"/>
          <w:color w:val="000000"/>
          <w:sz w:val="28"/>
        </w:rPr>
        <w:t xml:space="preserve">
      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или юридическому лицу либо государству,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расчетных показателей на момент совершения правонарушения.</w:t>
      </w:r>
    </w:p>
    <w:p>
      <w:pPr>
        <w:spacing w:after="0"/>
        <w:ind w:left="0"/>
        <w:jc w:val="both"/>
      </w:pPr>
      <w:r>
        <w:rPr>
          <w:rFonts w:ascii="Times New Roman"/>
          <w:b/>
          <w:i w:val="false"/>
          <w:color w:val="000000"/>
          <w:sz w:val="28"/>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p>
      <w:pPr>
        <w:spacing w:after="0"/>
        <w:ind w:left="0"/>
        <w:jc w:val="both"/>
      </w:pPr>
      <w:r>
        <w:rPr>
          <w:rFonts w:ascii="Times New Roman"/>
          <w:b w:val="false"/>
          <w:i w:val="false"/>
          <w:color w:val="ff0000"/>
          <w:sz w:val="28"/>
        </w:rPr>
        <w:t xml:space="preserve">
      Сноска. Заголовок статьи 287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8" w:id="1160"/>
    <w:p>
      <w:pPr>
        <w:spacing w:after="0"/>
        <w:ind w:left="0"/>
        <w:jc w:val="both"/>
      </w:pPr>
      <w:r>
        <w:rPr>
          <w:rFonts w:ascii="Times New Roman"/>
          <w:b w:val="false"/>
          <w:i w:val="false"/>
          <w:color w:val="000000"/>
          <w:sz w:val="28"/>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16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9" w:id="1161"/>
    <w:p>
      <w:pPr>
        <w:spacing w:after="0"/>
        <w:ind w:left="0"/>
        <w:jc w:val="both"/>
      </w:pPr>
      <w:r>
        <w:rPr>
          <w:rFonts w:ascii="Times New Roman"/>
          <w:b w:val="false"/>
          <w:i w:val="false"/>
          <w:color w:val="000000"/>
          <w:sz w:val="28"/>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161"/>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0" w:id="1162"/>
    <w:p>
      <w:pPr>
        <w:spacing w:after="0"/>
        <w:ind w:left="0"/>
        <w:jc w:val="both"/>
      </w:pPr>
      <w:r>
        <w:rPr>
          <w:rFonts w:ascii="Times New Roman"/>
          <w:b w:val="false"/>
          <w:i w:val="false"/>
          <w:color w:val="000000"/>
          <w:sz w:val="28"/>
        </w:rPr>
        <w:t>
      3. Неуведомление либо несвоевременное уведомление органов государственных доходов в следующих случаях:</w:t>
      </w:r>
    </w:p>
    <w:bookmarkEnd w:id="1162"/>
    <w:p>
      <w:pPr>
        <w:spacing w:after="0"/>
        <w:ind w:left="0"/>
        <w:jc w:val="both"/>
      </w:pPr>
      <w:r>
        <w:rPr>
          <w:rFonts w:ascii="Times New Roman"/>
          <w:b w:val="false"/>
          <w:i w:val="false"/>
          <w:color w:val="000000"/>
          <w:sz w:val="28"/>
        </w:rPr>
        <w:t>
      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pPr>
        <w:spacing w:after="0"/>
        <w:ind w:left="0"/>
        <w:jc w:val="both"/>
      </w:pPr>
      <w:r>
        <w:rPr>
          <w:rFonts w:ascii="Times New Roman"/>
          <w:b w:val="false"/>
          <w:i w:val="false"/>
          <w:color w:val="000000"/>
          <w:sz w:val="28"/>
        </w:rPr>
        <w:t>
      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1" w:id="1163"/>
    <w:p>
      <w:pPr>
        <w:spacing w:after="0"/>
        <w:ind w:left="0"/>
        <w:jc w:val="both"/>
      </w:pPr>
      <w:r>
        <w:rPr>
          <w:rFonts w:ascii="Times New Roman"/>
          <w:b w:val="false"/>
          <w:i w:val="false"/>
          <w:color w:val="000000"/>
          <w:sz w:val="28"/>
        </w:rPr>
        <w:t>
      4. Нарушение установленных налоговым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bookmarkEnd w:id="1163"/>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bookmarkStart w:name="z1042" w:id="1164"/>
    <w:p>
      <w:pPr>
        <w:spacing w:after="0"/>
        <w:ind w:left="0"/>
        <w:jc w:val="both"/>
      </w:pPr>
      <w:r>
        <w:rPr>
          <w:rFonts w:ascii="Times New Roman"/>
          <w:b w:val="false"/>
          <w:i w:val="false"/>
          <w:color w:val="000000"/>
          <w:sz w:val="28"/>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164"/>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043" w:id="1165"/>
    <w:p>
      <w:pPr>
        <w:spacing w:after="0"/>
        <w:ind w:left="0"/>
        <w:jc w:val="both"/>
      </w:pPr>
      <w:r>
        <w:rPr>
          <w:rFonts w:ascii="Times New Roman"/>
          <w:b w:val="false"/>
          <w:i w:val="false"/>
          <w:color w:val="000000"/>
          <w:sz w:val="28"/>
        </w:rPr>
        <w:t xml:space="preserve">
      6. Нарушение организатором порядка организации выставочно-ярмарочной торговли – </w:t>
      </w:r>
    </w:p>
    <w:bookmarkEnd w:id="1165"/>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статьей 275 настоящего Кодекса, такое лицо не подлежит привлечению к административной ответственности, предусмотренной частью первой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287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288. Невыполнение законных требований органов государственных доходов и их должностных лиц</w:t>
      </w:r>
    </w:p>
    <w:p>
      <w:pPr>
        <w:spacing w:after="0"/>
        <w:ind w:left="0"/>
        <w:jc w:val="both"/>
      </w:pPr>
      <w:r>
        <w:rPr>
          <w:rFonts w:ascii="Times New Roman"/>
          <w:b w:val="false"/>
          <w:i w:val="false"/>
          <w:color w:val="ff0000"/>
          <w:sz w:val="28"/>
        </w:rPr>
        <w:t>
      Сноска. Заголовок статьи 288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1046" w:id="1166"/>
    <w:p>
      <w:pPr>
        <w:spacing w:after="0"/>
        <w:ind w:left="0"/>
        <w:jc w:val="both"/>
      </w:pPr>
      <w:r>
        <w:rPr>
          <w:rFonts w:ascii="Times New Roman"/>
          <w:b w:val="false"/>
          <w:i w:val="false"/>
          <w:color w:val="000000"/>
          <w:sz w:val="28"/>
        </w:rPr>
        <w:t>
      1. Невыполнение налогоплательщиком законных требований органов государственных доходов и их должностных лиц -</w:t>
      </w:r>
    </w:p>
    <w:bookmarkEnd w:id="1166"/>
    <w:p>
      <w:pPr>
        <w:spacing w:after="0"/>
        <w:ind w:left="0"/>
        <w:jc w:val="both"/>
      </w:pPr>
      <w:r>
        <w:rPr>
          <w:rFonts w:ascii="Times New Roman"/>
          <w:b w:val="false"/>
          <w:i w:val="false"/>
          <w:color w:val="000000"/>
          <w:sz w:val="28"/>
        </w:rPr>
        <w:t>
      влечет предупреждение.</w:t>
      </w:r>
    </w:p>
    <w:bookmarkStart w:name="z1047" w:id="1167"/>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6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048" w:id="1168"/>
    <w:p>
      <w:pPr>
        <w:spacing w:after="0"/>
        <w:ind w:left="0"/>
        <w:jc w:val="both"/>
      </w:pPr>
      <w:r>
        <w:rPr>
          <w:rFonts w:ascii="Times New Roman"/>
          <w:b w:val="false"/>
          <w:i w:val="false"/>
          <w:color w:val="000000"/>
          <w:sz w:val="28"/>
        </w:rPr>
        <w:t>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p>
    <w:bookmarkEnd w:id="1168"/>
    <w:p>
      <w:pPr>
        <w:spacing w:after="0"/>
        <w:ind w:left="0"/>
        <w:jc w:val="both"/>
      </w:pPr>
      <w:r>
        <w:rPr>
          <w:rFonts w:ascii="Times New Roman"/>
          <w:b w:val="false"/>
          <w:i w:val="false"/>
          <w:color w:val="000000"/>
          <w:sz w:val="28"/>
        </w:rPr>
        <w:t>
      влечет штраф в размере сорока пяти месячных расчетных показателей.</w:t>
      </w:r>
    </w:p>
    <w:bookmarkStart w:name="z1049" w:id="1169"/>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169"/>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0" w:id="1170"/>
    <w:p>
      <w:pPr>
        <w:spacing w:after="0"/>
        <w:ind w:left="0"/>
        <w:jc w:val="left"/>
      </w:pPr>
      <w:r>
        <w:rPr>
          <w:rFonts w:ascii="Times New Roman"/>
          <w:b/>
          <w:i w:val="false"/>
          <w:color w:val="000000"/>
        </w:rPr>
        <w:t xml:space="preserve"> Глава 17. АДМИНИСТРАТИВНЫЕ ПРАВОНАРУШЕНИЯ В ОБЛАСТИ</w:t>
      </w:r>
      <w:r>
        <w:br/>
      </w:r>
      <w:r>
        <w:rPr>
          <w:rFonts w:ascii="Times New Roman"/>
          <w:b/>
          <w:i w:val="false"/>
          <w:color w:val="000000"/>
        </w:rPr>
        <w:t>ЭНЕРГОСБЕРЕЖЕНИЯ И ПОВЫШЕНИЯ ЭНЕРГОЭФФЕКТИВНОСТИ</w:t>
      </w:r>
    </w:p>
    <w:bookmarkEnd w:id="1170"/>
    <w:p>
      <w:pPr>
        <w:spacing w:after="0"/>
        <w:ind w:left="0"/>
        <w:jc w:val="both"/>
      </w:pPr>
      <w:r>
        <w:rPr>
          <w:rFonts w:ascii="Times New Roman"/>
          <w:b/>
          <w:i w:val="false"/>
          <w:color w:val="000000"/>
          <w:sz w:val="28"/>
        </w:rPr>
        <w:t>Статья 289. Несоблюдение нормативных значений коэффициента мощности в электрических сетях и превышение нормативов энергопотребления</w:t>
      </w:r>
    </w:p>
    <w:bookmarkStart w:name="z1052" w:id="1171"/>
    <w:p>
      <w:pPr>
        <w:spacing w:after="0"/>
        <w:ind w:left="0"/>
        <w:jc w:val="both"/>
      </w:pPr>
      <w:r>
        <w:rPr>
          <w:rFonts w:ascii="Times New Roman"/>
          <w:b w:val="false"/>
          <w:i w:val="false"/>
          <w:color w:val="000000"/>
          <w:sz w:val="28"/>
        </w:rPr>
        <w:t xml:space="preserve">
      1. Несоблюдение нормативных значений коэффициента мощности в электрических сетях – </w:t>
      </w:r>
    </w:p>
    <w:bookmarkEnd w:id="1171"/>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bookmarkStart w:name="z1053" w:id="1172"/>
    <w:p>
      <w:pPr>
        <w:spacing w:after="0"/>
        <w:ind w:left="0"/>
        <w:jc w:val="both"/>
      </w:pPr>
      <w:r>
        <w:rPr>
          <w:rFonts w:ascii="Times New Roman"/>
          <w:b w:val="false"/>
          <w:i w:val="false"/>
          <w:color w:val="000000"/>
          <w:sz w:val="28"/>
        </w:rPr>
        <w:t xml:space="preserve">
      2. Превышение нормативов энергопотребления – </w:t>
      </w:r>
    </w:p>
    <w:bookmarkEnd w:id="1172"/>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bookmarkStart w:name="z1054" w:id="117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73"/>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bookmarkStart w:name="z1055" w:id="1174"/>
    <w:p>
      <w:pPr>
        <w:spacing w:after="0"/>
        <w:ind w:left="0"/>
        <w:jc w:val="both"/>
      </w:pPr>
      <w:r>
        <w:rPr>
          <w:rFonts w:ascii="Times New Roman"/>
          <w:b w:val="false"/>
          <w:i w:val="false"/>
          <w:color w:val="000000"/>
          <w:sz w:val="28"/>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17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Примечание. Стоимость энергетического ресурса определяется на основе рыночной цены на момент выявления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290. Неисполнение обязанности по недопущению прямых потерь энергетических ресурсов, воды при осуществлении их производства и передачи</w:t>
      </w:r>
    </w:p>
    <w:p>
      <w:pPr>
        <w:spacing w:after="0"/>
        <w:ind w:left="0"/>
        <w:jc w:val="both"/>
      </w:pPr>
      <w:r>
        <w:rPr>
          <w:rFonts w:ascii="Times New Roman"/>
          <w:b w:val="false"/>
          <w:i w:val="false"/>
          <w:color w:val="ff0000"/>
          <w:sz w:val="28"/>
        </w:rPr>
        <w:t xml:space="preserve">
      Сноска. Статья 290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291. Приемка в эксплуатацию новых объектов, потребляющих энергетические ресурсы, которые не оснащены соответствующими приборами учета энергетических ресурсов и автоматизированными системами регулирования теплопотребления</w:t>
      </w:r>
    </w:p>
    <w:p>
      <w:pPr>
        <w:spacing w:after="0"/>
        <w:ind w:left="0"/>
        <w:jc w:val="both"/>
      </w:pPr>
      <w:r>
        <w:rPr>
          <w:rFonts w:ascii="Times New Roman"/>
          <w:b w:val="false"/>
          <w:i w:val="false"/>
          <w:color w:val="ff0000"/>
          <w:sz w:val="28"/>
        </w:rPr>
        <w:t xml:space="preserve">
      Сноска. Статья 291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p>
    <w:p>
      <w:pPr>
        <w:spacing w:after="0"/>
        <w:ind w:left="0"/>
        <w:jc w:val="both"/>
      </w:pPr>
      <w:r>
        <w:rPr>
          <w:rFonts w:ascii="Times New Roman"/>
          <w:b w:val="false"/>
          <w:i w:val="false"/>
          <w:color w:val="ff0000"/>
          <w:sz w:val="28"/>
        </w:rPr>
        <w:t xml:space="preserve">
      Сноска. Заголовок статьи 292 в редакции Закона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5" w:id="1175"/>
    <w:p>
      <w:pPr>
        <w:spacing w:after="0"/>
        <w:ind w:left="0"/>
        <w:jc w:val="both"/>
      </w:pPr>
      <w:r>
        <w:rPr>
          <w:rFonts w:ascii="Times New Roman"/>
          <w:b w:val="false"/>
          <w:i w:val="false"/>
          <w:color w:val="000000"/>
          <w:sz w:val="28"/>
        </w:rPr>
        <w:t>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175"/>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bookmarkStart w:name="z1066" w:id="117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7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изменением, внесенным Законом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293. Отсутствие заключения обязательного энергоаудита у субъекта Государственного энергетического реестра</w:t>
      </w:r>
    </w:p>
    <w:p>
      <w:pPr>
        <w:spacing w:after="0"/>
        <w:ind w:left="0"/>
        <w:jc w:val="both"/>
      </w:pPr>
      <w:r>
        <w:rPr>
          <w:rFonts w:ascii="Times New Roman"/>
          <w:b w:val="false"/>
          <w:i w:val="false"/>
          <w:color w:val="ff0000"/>
          <w:sz w:val="28"/>
        </w:rPr>
        <w:t xml:space="preserve">
      Сноска. Заголовок статьи 293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68" w:id="1177"/>
    <w:p>
      <w:pPr>
        <w:spacing w:after="0"/>
        <w:ind w:left="0"/>
        <w:jc w:val="both"/>
      </w:pPr>
      <w:r>
        <w:rPr>
          <w:rFonts w:ascii="Times New Roman"/>
          <w:b w:val="false"/>
          <w:i w:val="false"/>
          <w:color w:val="000000"/>
          <w:sz w:val="28"/>
        </w:rPr>
        <w:t>
      1. Отсутствие заключения обязательного энергоаудита у субъекта Государственного энергетического реестра –</w:t>
      </w:r>
    </w:p>
    <w:bookmarkEnd w:id="1177"/>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bookmarkStart w:name="z1069" w:id="1178"/>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78"/>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294. Нарушение ограничений по продаже и использованию продукции в области энергосбережения и повышения энергоэффективности</w:t>
      </w:r>
    </w:p>
    <w:p>
      <w:pPr>
        <w:spacing w:after="0"/>
        <w:ind w:left="0"/>
        <w:jc w:val="both"/>
      </w:pPr>
      <w:r>
        <w:rPr>
          <w:rFonts w:ascii="Times New Roman"/>
          <w:b w:val="false"/>
          <w:i w:val="false"/>
          <w:color w:val="ff0000"/>
          <w:sz w:val="28"/>
        </w:rPr>
        <w:t xml:space="preserve">
      Сноска. Заголовок статьи 294 в редакции Закона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1" w:id="1179"/>
    <w:p>
      <w:pPr>
        <w:spacing w:after="0"/>
        <w:ind w:left="0"/>
        <w:jc w:val="both"/>
      </w:pPr>
      <w:r>
        <w:rPr>
          <w:rFonts w:ascii="Times New Roman"/>
          <w:b w:val="false"/>
          <w:i w:val="false"/>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 –</w:t>
      </w:r>
    </w:p>
    <w:bookmarkEnd w:id="1179"/>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2" w:id="1180"/>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180"/>
    <w:p>
      <w:pPr>
        <w:spacing w:after="0"/>
        <w:ind w:left="0"/>
        <w:jc w:val="both"/>
      </w:pPr>
      <w:r>
        <w:rPr>
          <w:rFonts w:ascii="Times New Roman"/>
          <w:b w:val="false"/>
          <w:i w:val="false"/>
          <w:color w:val="000000"/>
          <w:sz w:val="28"/>
        </w:rPr>
        <w:t>
      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3" w:id="1181"/>
    <w:p>
      <w:pPr>
        <w:spacing w:after="0"/>
        <w:ind w:left="0"/>
        <w:jc w:val="both"/>
      </w:pPr>
      <w:r>
        <w:rPr>
          <w:rFonts w:ascii="Times New Roman"/>
          <w:b w:val="false"/>
          <w:i w:val="false"/>
          <w:color w:val="000000"/>
          <w:sz w:val="28"/>
        </w:rPr>
        <w:t>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bookmarkEnd w:id="1181"/>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bookmarkStart w:name="z1074" w:id="1182"/>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182"/>
    <w:p>
      <w:pPr>
        <w:spacing w:after="0"/>
        <w:ind w:left="0"/>
        <w:jc w:val="both"/>
      </w:pPr>
      <w:r>
        <w:rPr>
          <w:rFonts w:ascii="Times New Roman"/>
          <w:b w:val="false"/>
          <w:i w:val="false"/>
          <w:color w:val="000000"/>
          <w:sz w:val="28"/>
        </w:rPr>
        <w:t>
      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Статьи 294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295. Неисполнение обязанности по созданию, внедрению и организации работы системы энергоменеджмента субъектами Государственного энергетического реестра</w:t>
      </w:r>
    </w:p>
    <w:p>
      <w:pPr>
        <w:spacing w:after="0"/>
        <w:ind w:left="0"/>
        <w:jc w:val="both"/>
      </w:pPr>
      <w:r>
        <w:rPr>
          <w:rFonts w:ascii="Times New Roman"/>
          <w:b w:val="false"/>
          <w:i w:val="false"/>
          <w:color w:val="ff0000"/>
          <w:sz w:val="28"/>
        </w:rPr>
        <w:t xml:space="preserve">
      Сноска. Статья 295 исключена Законом РК от 14.01.2015 </w:t>
      </w:r>
      <w:r>
        <w:rPr>
          <w:rFonts w:ascii="Times New Roman"/>
          <w:b w:val="false"/>
          <w:i w:val="false"/>
          <w:color w:val="ff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p>
      <w:pPr>
        <w:spacing w:after="0"/>
        <w:ind w:left="0"/>
        <w:jc w:val="both"/>
      </w:pPr>
      <w:r>
        <w:rPr>
          <w:rFonts w:ascii="Times New Roman"/>
          <w:b w:val="false"/>
          <w:i w:val="false"/>
          <w:color w:val="ff0000"/>
          <w:sz w:val="28"/>
        </w:rPr>
        <w:t xml:space="preserve">
      Сноска. Заголовок статьи 296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9" w:id="1183"/>
    <w:p>
      <w:pPr>
        <w:spacing w:after="0"/>
        <w:ind w:left="0"/>
        <w:jc w:val="both"/>
      </w:pPr>
      <w:r>
        <w:rPr>
          <w:rFonts w:ascii="Times New Roman"/>
          <w:b w:val="false"/>
          <w:i w:val="false"/>
          <w:color w:val="000000"/>
          <w:sz w:val="28"/>
        </w:rPr>
        <w:t>
      1.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 –</w:t>
      </w:r>
    </w:p>
    <w:bookmarkEnd w:id="1183"/>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восьмидесяти месячных расчетных показателей.</w:t>
      </w:r>
    </w:p>
    <w:bookmarkStart w:name="z1080" w:id="118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18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законами РК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c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1" w:id="1185"/>
    <w:p>
      <w:pPr>
        <w:spacing w:after="0"/>
        <w:ind w:left="0"/>
        <w:jc w:val="left"/>
      </w:pPr>
      <w:r>
        <w:rPr>
          <w:rFonts w:ascii="Times New Roman"/>
          <w:b/>
          <w:i w:val="false"/>
          <w:color w:val="000000"/>
        </w:rPr>
        <w:t xml:space="preserve"> Глава 18. АДМИНИСТРАТИВНЫЕ ПРАВОНАРУШЕНИЯ В ОБЛАСТИ</w:t>
      </w:r>
      <w:r>
        <w:br/>
      </w:r>
      <w:r>
        <w:rPr>
          <w:rFonts w:ascii="Times New Roman"/>
          <w:b/>
          <w:i w:val="false"/>
          <w:color w:val="000000"/>
        </w:rPr>
        <w:t>ПРОМЫШЛЕННОСТИ, ИСПОЛЬЗОВАНИЯ ТЕПЛОВОЙ, ЭЛЕКТРИЧЕСКОЙ</w:t>
      </w:r>
      <w:r>
        <w:br/>
      </w:r>
      <w:r>
        <w:rPr>
          <w:rFonts w:ascii="Times New Roman"/>
          <w:b/>
          <w:i w:val="false"/>
          <w:color w:val="000000"/>
        </w:rPr>
        <w:t>И АТОМНОЙ ЭНЕРГИИ</w:t>
      </w:r>
    </w:p>
    <w:bookmarkEnd w:id="1185"/>
    <w:p>
      <w:pPr>
        <w:spacing w:after="0"/>
        <w:ind w:left="0"/>
        <w:jc w:val="both"/>
      </w:pPr>
      <w:r>
        <w:rPr>
          <w:rFonts w:ascii="Times New Roman"/>
          <w:b/>
          <w:i w:val="false"/>
          <w:color w:val="000000"/>
          <w:sz w:val="28"/>
        </w:rPr>
        <w:t>Статья 297. Нарушение требований безопасности при обращении с взрывчатыми материалами, радиоактивными и иными экологически опасными веществами</w:t>
      </w:r>
    </w:p>
    <w:bookmarkStart w:name="z1083" w:id="1186"/>
    <w:p>
      <w:pPr>
        <w:spacing w:after="0"/>
        <w:ind w:left="0"/>
        <w:jc w:val="both"/>
      </w:pPr>
      <w:r>
        <w:rPr>
          <w:rFonts w:ascii="Times New Roman"/>
          <w:b w:val="false"/>
          <w:i w:val="false"/>
          <w:color w:val="000000"/>
          <w:sz w:val="28"/>
        </w:rPr>
        <w:t xml:space="preserve">
      1. Нарушение требований безопасности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если эти действия не содержат признаков уголовно наказуемого деяния, – </w:t>
      </w:r>
    </w:p>
    <w:bookmarkEnd w:id="118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4" w:id="1187"/>
    <w:p>
      <w:pPr>
        <w:spacing w:after="0"/>
        <w:ind w:left="0"/>
        <w:jc w:val="both"/>
      </w:pPr>
      <w:r>
        <w:rPr>
          <w:rFonts w:ascii="Times New Roman"/>
          <w:b w:val="false"/>
          <w:i w:val="false"/>
          <w:color w:val="000000"/>
          <w:sz w:val="28"/>
        </w:rPr>
        <w:t xml:space="preserve">
      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18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bookmarkStart w:name="z3396" w:id="1188"/>
    <w:p>
      <w:pPr>
        <w:spacing w:after="0"/>
        <w:ind w:left="0"/>
        <w:jc w:val="both"/>
      </w:pPr>
      <w:r>
        <w:rPr>
          <w:rFonts w:ascii="Times New Roman"/>
          <w:b w:val="false"/>
          <w:i w:val="false"/>
          <w:color w:val="000000"/>
          <w:sz w:val="28"/>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 </w:t>
      </w:r>
    </w:p>
    <w:bookmarkEnd w:id="1188"/>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3397" w:id="118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189"/>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297-1 в соответствии с Законом РК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298. Нарушение правил по безопасному ведению работ</w:t>
      </w:r>
    </w:p>
    <w:bookmarkStart w:name="z1086" w:id="1190"/>
    <w:p>
      <w:pPr>
        <w:spacing w:after="0"/>
        <w:ind w:left="0"/>
        <w:jc w:val="both"/>
      </w:pPr>
      <w:r>
        <w:rPr>
          <w:rFonts w:ascii="Times New Roman"/>
          <w:b w:val="false"/>
          <w:i w:val="false"/>
          <w:color w:val="000000"/>
          <w:sz w:val="28"/>
        </w:rPr>
        <w:t>
      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End w:id="119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7" w:id="1191"/>
    <w:p>
      <w:pPr>
        <w:spacing w:after="0"/>
        <w:ind w:left="0"/>
        <w:jc w:val="both"/>
      </w:pPr>
      <w:r>
        <w:rPr>
          <w:rFonts w:ascii="Times New Roman"/>
          <w:b w:val="false"/>
          <w:i w:val="false"/>
          <w:color w:val="000000"/>
          <w:sz w:val="28"/>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 </w:t>
      </w:r>
    </w:p>
    <w:bookmarkEnd w:id="1191"/>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088" w:id="1192"/>
    <w:p>
      <w:pPr>
        <w:spacing w:after="0"/>
        <w:ind w:left="0"/>
        <w:jc w:val="both"/>
      </w:pPr>
      <w:r>
        <w:rPr>
          <w:rFonts w:ascii="Times New Roman"/>
          <w:b w:val="false"/>
          <w:i w:val="false"/>
          <w:color w:val="000000"/>
          <w:sz w:val="28"/>
        </w:rPr>
        <w:t xml:space="preserve">
      3. Сокрытие факта аварии, инцидента на опасном производственном объекте – </w:t>
      </w:r>
    </w:p>
    <w:bookmarkEnd w:id="119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089" w:id="1193"/>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19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p>
      <w:pPr>
        <w:spacing w:after="0"/>
        <w:ind w:left="0"/>
        <w:jc w:val="both"/>
      </w:pPr>
      <w:r>
        <w:rPr>
          <w:rFonts w:ascii="Times New Roman"/>
          <w:b w:val="false"/>
          <w:i w:val="false"/>
          <w:color w:val="ff0000"/>
          <w:sz w:val="28"/>
        </w:rPr>
        <w:t xml:space="preserve">
      Сноска. Заголовок статьи 299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91" w:id="1194"/>
    <w:p>
      <w:pPr>
        <w:spacing w:after="0"/>
        <w:ind w:left="0"/>
        <w:jc w:val="both"/>
      </w:pPr>
      <w:r>
        <w:rPr>
          <w:rFonts w:ascii="Times New Roman"/>
          <w:b w:val="false"/>
          <w:i w:val="false"/>
          <w:color w:val="000000"/>
          <w:sz w:val="28"/>
        </w:rPr>
        <w:t>
      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bookmarkEnd w:id="1194"/>
    <w:p>
      <w:pPr>
        <w:spacing w:after="0"/>
        <w:ind w:left="0"/>
        <w:jc w:val="both"/>
      </w:pPr>
      <w:r>
        <w:rPr>
          <w:rFonts w:ascii="Times New Roman"/>
          <w:b w:val="false"/>
          <w:i w:val="false"/>
          <w:color w:val="000000"/>
          <w:sz w:val="28"/>
        </w:rPr>
        <w:t>
      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pPr>
        <w:spacing w:after="0"/>
        <w:ind w:left="0"/>
        <w:jc w:val="both"/>
      </w:pPr>
      <w:r>
        <w:rPr>
          <w:rFonts w:ascii="Times New Roman"/>
          <w:b w:val="false"/>
          <w:i w:val="false"/>
          <w:color w:val="000000"/>
          <w:sz w:val="28"/>
        </w:rPr>
        <w:t>
      2) разработки деклараций промышленной безопасности опасных производственных объектов, несоответствующих требованиям промышленной безопасности;</w:t>
      </w:r>
    </w:p>
    <w:p>
      <w:pPr>
        <w:spacing w:after="0"/>
        <w:ind w:left="0"/>
        <w:jc w:val="both"/>
      </w:pPr>
      <w:r>
        <w:rPr>
          <w:rFonts w:ascii="Times New Roman"/>
          <w:b w:val="false"/>
          <w:i w:val="false"/>
          <w:color w:val="000000"/>
          <w:sz w:val="28"/>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p>
      <w:pPr>
        <w:spacing w:after="0"/>
        <w:ind w:left="0"/>
        <w:jc w:val="both"/>
      </w:pPr>
      <w:r>
        <w:rPr>
          <w:rFonts w:ascii="Times New Roman"/>
          <w:b w:val="false"/>
          <w:i w:val="false"/>
          <w:color w:val="000000"/>
          <w:sz w:val="28"/>
        </w:rPr>
        <w:t>
      4) проведения технического обслуживания газопотребляющих систем, не обеспечивающего их исправное состояние;</w:t>
      </w:r>
    </w:p>
    <w:p>
      <w:pPr>
        <w:spacing w:after="0"/>
        <w:ind w:left="0"/>
        <w:jc w:val="both"/>
      </w:pPr>
      <w:r>
        <w:rPr>
          <w:rFonts w:ascii="Times New Roman"/>
          <w:b w:val="false"/>
          <w:i w:val="false"/>
          <w:color w:val="000000"/>
          <w:sz w:val="28"/>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bookmarkStart w:name="z1092" w:id="119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 </w:t>
      </w:r>
    </w:p>
    <w:bookmarkEnd w:id="1195"/>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bookmarkStart w:name="z4169" w:id="1196"/>
    <w:p>
      <w:pPr>
        <w:spacing w:after="0"/>
        <w:ind w:left="0"/>
        <w:jc w:val="both"/>
      </w:pPr>
      <w:r>
        <w:rPr>
          <w:rFonts w:ascii="Times New Roman"/>
          <w:b w:val="false"/>
          <w:i w:val="false"/>
          <w:color w:val="000000"/>
          <w:sz w:val="28"/>
        </w:rPr>
        <w:t>
      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bookmarkEnd w:id="1196"/>
    <w:bookmarkStart w:name="z4170" w:id="1197"/>
    <w:p>
      <w:pPr>
        <w:spacing w:after="0"/>
        <w:ind w:left="0"/>
        <w:jc w:val="both"/>
      </w:pPr>
      <w:r>
        <w:rPr>
          <w:rFonts w:ascii="Times New Roman"/>
          <w:b w:val="false"/>
          <w:i w:val="false"/>
          <w:color w:val="000000"/>
          <w:sz w:val="28"/>
        </w:rPr>
        <w:t xml:space="preserve">
      влечет штраф на физических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w:t>
      </w:r>
    </w:p>
    <w:bookmarkEnd w:id="1197"/>
    <w:bookmarkStart w:name="z4171" w:id="1198"/>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198"/>
    <w:bookmarkStart w:name="z4172" w:id="1199"/>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300.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p>
      <w:pPr>
        <w:spacing w:after="0"/>
        <w:ind w:left="0"/>
        <w:jc w:val="both"/>
      </w:pPr>
      <w:r>
        <w:rPr>
          <w:rFonts w:ascii="Times New Roman"/>
          <w:b w:val="false"/>
          <w:i w:val="false"/>
          <w:color w:val="000000"/>
          <w:sz w:val="28"/>
        </w:rPr>
        <w:t xml:space="preserve">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300-1. Превышение энергопередающими организациями утвержденных нормативных значений показателей надежности электроснабжения</w:t>
      </w:r>
    </w:p>
    <w:p>
      <w:pPr>
        <w:spacing w:after="0"/>
        <w:ind w:left="0"/>
        <w:jc w:val="both"/>
      </w:pPr>
      <w:r>
        <w:rPr>
          <w:rFonts w:ascii="Times New Roman"/>
          <w:b w:val="false"/>
          <w:i w:val="false"/>
          <w:color w:val="000000"/>
          <w:sz w:val="28"/>
        </w:rPr>
        <w:t>
      Превышение энергопередающей организацией нормативных значений показателей надежности электроснабжения –</w:t>
      </w:r>
    </w:p>
    <w:p>
      <w:pPr>
        <w:spacing w:after="0"/>
        <w:ind w:left="0"/>
        <w:jc w:val="both"/>
      </w:pPr>
      <w:r>
        <w:rPr>
          <w:rFonts w:ascii="Times New Roman"/>
          <w:b w:val="false"/>
          <w:i w:val="false"/>
          <w:color w:val="000000"/>
          <w:sz w:val="28"/>
        </w:rPr>
        <w:t>
      влечет штраф на должностное лицо энергопередающей организации в размере ста двадцати пяти месячных расчетных показателей.</w:t>
      </w:r>
    </w:p>
    <w:p>
      <w:pPr>
        <w:spacing w:after="0"/>
        <w:ind w:left="0"/>
        <w:jc w:val="both"/>
      </w:pPr>
      <w:r>
        <w:rPr>
          <w:rFonts w:ascii="Times New Roman"/>
          <w:b w:val="false"/>
          <w:i w:val="false"/>
          <w:color w:val="000000"/>
          <w:sz w:val="28"/>
        </w:rPr>
        <w:t>
      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18 дополнена статьей 300-1 в соответствии с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Нарушение срока получения паспорта готовности</w:t>
      </w:r>
    </w:p>
    <w:bookmarkStart w:name="z1095" w:id="1200"/>
    <w:p>
      <w:pPr>
        <w:spacing w:after="0"/>
        <w:ind w:left="0"/>
        <w:jc w:val="both"/>
      </w:pPr>
      <w:r>
        <w:rPr>
          <w:rFonts w:ascii="Times New Roman"/>
          <w:b w:val="false"/>
          <w:i w:val="false"/>
          <w:color w:val="000000"/>
          <w:sz w:val="28"/>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20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096" w:id="1201"/>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20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pPr>
        <w:spacing w:after="0"/>
        <w:ind w:left="0"/>
        <w:jc w:val="both"/>
      </w:pPr>
      <w:r>
        <w:rPr>
          <w:rFonts w:ascii="Times New Roman"/>
          <w:b/>
          <w:i w:val="false"/>
          <w:color w:val="000000"/>
          <w:sz w:val="28"/>
        </w:rPr>
        <w:t>Статья 301-1. Нарушение требований к выдаче технических условий на подключение к электрическим и тепловым сетям</w:t>
      </w:r>
    </w:p>
    <w:bookmarkStart w:name="z3503" w:id="1202"/>
    <w:p>
      <w:pPr>
        <w:spacing w:after="0"/>
        <w:ind w:left="0"/>
        <w:jc w:val="both"/>
      </w:pPr>
      <w:r>
        <w:rPr>
          <w:rFonts w:ascii="Times New Roman"/>
          <w:b w:val="false"/>
          <w:i w:val="false"/>
          <w:color w:val="000000"/>
          <w:sz w:val="28"/>
        </w:rPr>
        <w:t xml:space="preserve">
      1. Нарушение требований к порядку и срокам выдачи технических условий на подключение к электрическим и тепловым сетям – </w:t>
      </w:r>
    </w:p>
    <w:bookmarkEnd w:id="1202"/>
    <w:bookmarkStart w:name="z3504" w:id="1203"/>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End w:id="1203"/>
    <w:bookmarkStart w:name="z3505" w:id="1204"/>
    <w:p>
      <w:pPr>
        <w:spacing w:after="0"/>
        <w:ind w:left="0"/>
        <w:jc w:val="both"/>
      </w:pPr>
      <w:r>
        <w:rPr>
          <w:rFonts w:ascii="Times New Roman"/>
          <w:b w:val="false"/>
          <w:i w:val="false"/>
          <w:color w:val="000000"/>
          <w:sz w:val="28"/>
        </w:rPr>
        <w:t xml:space="preserve">
      2. Отказ в приеме документов и (или) выдаче технических условий на подключение к электрическим и тепловым сетям – </w:t>
      </w:r>
    </w:p>
    <w:bookmarkEnd w:id="1204"/>
    <w:bookmarkStart w:name="z3506" w:id="120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301-1 в соответствии с Законом РК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301-2. Нарушение требований о предоставлении информации о технологических нарушениях</w:t>
      </w:r>
    </w:p>
    <w:bookmarkStart w:name="z3507" w:id="1206"/>
    <w:p>
      <w:pPr>
        <w:spacing w:after="0"/>
        <w:ind w:left="0"/>
        <w:jc w:val="both"/>
      </w:pPr>
      <w:r>
        <w:rPr>
          <w:rFonts w:ascii="Times New Roman"/>
          <w:b w:val="false"/>
          <w:i w:val="false"/>
          <w:color w:val="000000"/>
          <w:sz w:val="28"/>
        </w:rPr>
        <w:t xml:space="preserve">
      1. Несвоевременное, недостоверное предоставление энергопроизводящей, энергопередающей организациями информации о возникших технологических нарушениях – </w:t>
      </w:r>
    </w:p>
    <w:bookmarkEnd w:id="1206"/>
    <w:bookmarkStart w:name="z3508" w:id="1207"/>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bookmarkEnd w:id="1207"/>
    <w:bookmarkStart w:name="z3509" w:id="1208"/>
    <w:p>
      <w:pPr>
        <w:spacing w:after="0"/>
        <w:ind w:left="0"/>
        <w:jc w:val="both"/>
      </w:pPr>
      <w:r>
        <w:rPr>
          <w:rFonts w:ascii="Times New Roman"/>
          <w:b w:val="false"/>
          <w:i w:val="false"/>
          <w:color w:val="000000"/>
          <w:sz w:val="28"/>
        </w:rPr>
        <w:t>
      2. Сокрытие энергопроизводящей, энергопередающей организациями информации о возникших технологических нарушениях –</w:t>
      </w:r>
    </w:p>
    <w:bookmarkEnd w:id="1208"/>
    <w:bookmarkStart w:name="z3510" w:id="120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301-2 в соответствии с Законом РК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302. Повреждение электрических сетей</w:t>
      </w:r>
    </w:p>
    <w:bookmarkStart w:name="z1098" w:id="1210"/>
    <w:p>
      <w:pPr>
        <w:spacing w:after="0"/>
        <w:ind w:left="0"/>
        <w:jc w:val="both"/>
      </w:pPr>
      <w:r>
        <w:rPr>
          <w:rFonts w:ascii="Times New Roman"/>
          <w:b w:val="false"/>
          <w:i w:val="false"/>
          <w:color w:val="000000"/>
          <w:sz w:val="28"/>
        </w:rPr>
        <w:t xml:space="preserve">
      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210"/>
    <w:p>
      <w:pPr>
        <w:spacing w:after="0"/>
        <w:ind w:left="0"/>
        <w:jc w:val="both"/>
      </w:pPr>
      <w:r>
        <w:rPr>
          <w:rFonts w:ascii="Times New Roman"/>
          <w:b w:val="false"/>
          <w:i w:val="false"/>
          <w:color w:val="000000"/>
          <w:sz w:val="28"/>
        </w:rPr>
        <w:t>
      влечет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099" w:id="1211"/>
    <w:p>
      <w:pPr>
        <w:spacing w:after="0"/>
        <w:ind w:left="0"/>
        <w:jc w:val="both"/>
      </w:pPr>
      <w:r>
        <w:rPr>
          <w:rFonts w:ascii="Times New Roman"/>
          <w:b w:val="false"/>
          <w:i w:val="false"/>
          <w:color w:val="000000"/>
          <w:sz w:val="28"/>
        </w:rPr>
        <w:t xml:space="preserve">
      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211"/>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100" w:id="1212"/>
    <w:p>
      <w:pPr>
        <w:spacing w:after="0"/>
        <w:ind w:left="0"/>
        <w:jc w:val="both"/>
      </w:pPr>
      <w:r>
        <w:rPr>
          <w:rFonts w:ascii="Times New Roman"/>
          <w:b w:val="false"/>
          <w:i w:val="false"/>
          <w:color w:val="000000"/>
          <w:sz w:val="28"/>
        </w:rPr>
        <w:t>
      3. Действие, предусмотренное 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21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bookmarkStart w:name="z1101" w:id="1213"/>
    <w:p>
      <w:pPr>
        <w:spacing w:after="0"/>
        <w:ind w:left="0"/>
        <w:jc w:val="both"/>
      </w:pPr>
      <w:r>
        <w:rPr>
          <w:rFonts w:ascii="Times New Roman"/>
          <w:b w:val="false"/>
          <w:i w:val="false"/>
          <w:color w:val="000000"/>
          <w:sz w:val="28"/>
        </w:rPr>
        <w:t>
      4. Действие, предусмотренное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213"/>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i w:val="false"/>
          <w:color w:val="000000"/>
          <w:sz w:val="28"/>
        </w:rPr>
        <w:t>Статья 303. Нарушение законодательства Республики Казахстан в области поддержки использования возобновляемых источников энергии</w:t>
      </w:r>
    </w:p>
    <w:bookmarkStart w:name="z1103" w:id="1214"/>
    <w:p>
      <w:pPr>
        <w:spacing w:after="0"/>
        <w:ind w:left="0"/>
        <w:jc w:val="both"/>
      </w:pPr>
      <w:r>
        <w:rPr>
          <w:rFonts w:ascii="Times New Roman"/>
          <w:b w:val="false"/>
          <w:i w:val="false"/>
          <w:color w:val="000000"/>
          <w:sz w:val="28"/>
        </w:rPr>
        <w:t xml:space="preserve">
      1. Неисполнение и (или) ненадлежащее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 </w:t>
      </w:r>
    </w:p>
    <w:bookmarkEnd w:id="121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4" w:id="1215"/>
    <w:p>
      <w:pPr>
        <w:spacing w:after="0"/>
        <w:ind w:left="0"/>
        <w:jc w:val="both"/>
      </w:pPr>
      <w:r>
        <w:rPr>
          <w:rFonts w:ascii="Times New Roman"/>
          <w:b w:val="false"/>
          <w:i w:val="false"/>
          <w:color w:val="000000"/>
          <w:sz w:val="28"/>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 </w:t>
      </w:r>
    </w:p>
    <w:bookmarkEnd w:id="1215"/>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5" w:id="1216"/>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216"/>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i w:val="false"/>
          <w:color w:val="000000"/>
          <w:sz w:val="28"/>
        </w:rPr>
        <w:t>Статья 304. Повреждение тепловых сетей</w:t>
      </w:r>
    </w:p>
    <w:p>
      <w:pPr>
        <w:spacing w:after="0"/>
        <w:ind w:left="0"/>
        <w:jc w:val="both"/>
      </w:pPr>
      <w:r>
        <w:rPr>
          <w:rFonts w:ascii="Times New Roman"/>
          <w:b w:val="false"/>
          <w:i w:val="false"/>
          <w:color w:val="000000"/>
          <w:sz w:val="28"/>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305. Производство работ в охранных зонах линий электрических и тепловых сетей, объектов систем газоснабжения</w:t>
      </w:r>
    </w:p>
    <w:p>
      <w:pPr>
        <w:spacing w:after="0"/>
        <w:ind w:left="0"/>
        <w:jc w:val="both"/>
      </w:pPr>
      <w:r>
        <w:rPr>
          <w:rFonts w:ascii="Times New Roman"/>
          <w:b w:val="false"/>
          <w:i w:val="false"/>
          <w:color w:val="000000"/>
          <w:sz w:val="28"/>
        </w:rPr>
        <w:t>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изменением, внесенным Законом РК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306. Нарушение требований по использованию газа, безопасности эксплуатации объектов систем газоснабжения</w:t>
      </w:r>
    </w:p>
    <w:bookmarkStart w:name="z1109" w:id="1217"/>
    <w:p>
      <w:pPr>
        <w:spacing w:after="0"/>
        <w:ind w:left="0"/>
        <w:jc w:val="both"/>
      </w:pPr>
      <w:r>
        <w:rPr>
          <w:rFonts w:ascii="Times New Roman"/>
          <w:b w:val="false"/>
          <w:i w:val="false"/>
          <w:color w:val="000000"/>
          <w:sz w:val="28"/>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217"/>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110" w:id="121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1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111" w:id="1219"/>
    <w:p>
      <w:pPr>
        <w:spacing w:after="0"/>
        <w:ind w:left="0"/>
        <w:jc w:val="both"/>
      </w:pPr>
      <w:r>
        <w:rPr>
          <w:rFonts w:ascii="Times New Roman"/>
          <w:b w:val="false"/>
          <w:i w:val="false"/>
          <w:color w:val="000000"/>
          <w:sz w:val="28"/>
        </w:rPr>
        <w:t xml:space="preserve">
      3. Самовольное возобновление подачи товарного или сжиженного нефтяного газа в газопотребляющую систему – </w:t>
      </w:r>
    </w:p>
    <w:bookmarkEnd w:id="121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112" w:id="1220"/>
    <w:p>
      <w:pPr>
        <w:spacing w:after="0"/>
        <w:ind w:left="0"/>
        <w:jc w:val="both"/>
      </w:pPr>
      <w:r>
        <w:rPr>
          <w:rFonts w:ascii="Times New Roman"/>
          <w:b w:val="false"/>
          <w:i w:val="false"/>
          <w:color w:val="000000"/>
          <w:sz w:val="28"/>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22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113" w:id="1221"/>
    <w:p>
      <w:pPr>
        <w:spacing w:after="0"/>
        <w:ind w:left="0"/>
        <w:jc w:val="both"/>
      </w:pPr>
      <w:r>
        <w:rPr>
          <w:rFonts w:ascii="Times New Roman"/>
          <w:b w:val="false"/>
          <w:i w:val="false"/>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221"/>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i w:val="false"/>
          <w:color w:val="000000"/>
          <w:sz w:val="28"/>
        </w:rPr>
        <w:t>Статья 307. Непринятие мер к обеспечению подготовленности резервного топливного хозяйства</w:t>
      </w:r>
    </w:p>
    <w:p>
      <w:pPr>
        <w:spacing w:after="0"/>
        <w:ind w:left="0"/>
        <w:jc w:val="both"/>
      </w:pPr>
      <w:r>
        <w:rPr>
          <w:rFonts w:ascii="Times New Roman"/>
          <w:b w:val="false"/>
          <w:i w:val="false"/>
          <w:color w:val="000000"/>
          <w:sz w:val="28"/>
        </w:rPr>
        <w:t>
      Непринятие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потребителей к работе на установленных резервных видах топлива –</w:t>
      </w:r>
    </w:p>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w:t>
      </w:r>
    </w:p>
    <w:p>
      <w:pPr>
        <w:spacing w:after="0"/>
        <w:ind w:left="0"/>
        <w:jc w:val="both"/>
      </w:pPr>
      <w:r>
        <w:rPr>
          <w:rFonts w:ascii="Times New Roman"/>
          <w:b/>
          <w:i w:val="false"/>
          <w:color w:val="000000"/>
          <w:sz w:val="28"/>
        </w:rPr>
        <w:t>Статья 308. Повреждение нефтепроводов, газопроводов и их оборудования</w:t>
      </w:r>
    </w:p>
    <w:p>
      <w:pPr>
        <w:spacing w:after="0"/>
        <w:ind w:left="0"/>
        <w:jc w:val="both"/>
      </w:pPr>
      <w:r>
        <w:rPr>
          <w:rFonts w:ascii="Times New Roman"/>
          <w:b w:val="false"/>
          <w:i w:val="false"/>
          <w:color w:val="ff0000"/>
          <w:sz w:val="28"/>
        </w:rPr>
        <w:t xml:space="preserve">
      Сноска. Заголовок статьи 308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6" w:id="1222"/>
    <w:p>
      <w:pPr>
        <w:spacing w:after="0"/>
        <w:ind w:left="0"/>
        <w:jc w:val="both"/>
      </w:pPr>
      <w:r>
        <w:rPr>
          <w:rFonts w:ascii="Times New Roman"/>
          <w:b w:val="false"/>
          <w:i w:val="false"/>
          <w:color w:val="000000"/>
          <w:sz w:val="28"/>
        </w:rPr>
        <w:t>
      1. Повреждение нефтепроводов и газопроводов и их оборудования или незаконные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222"/>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117" w:id="1223"/>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223"/>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309. Повреждение территорий при производстве строительных и ремонтных работ</w:t>
      </w:r>
    </w:p>
    <w:p>
      <w:pPr>
        <w:spacing w:after="0"/>
        <w:ind w:left="0"/>
        <w:jc w:val="both"/>
      </w:pPr>
      <w:r>
        <w:rPr>
          <w:rFonts w:ascii="Times New Roman"/>
          <w:b w:val="false"/>
          <w:i w:val="false"/>
          <w:color w:val="000000"/>
          <w:sz w:val="28"/>
        </w:rPr>
        <w:t xml:space="preserve">
      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1119" w:id="1224"/>
    <w:p>
      <w:pPr>
        <w:spacing w:after="0"/>
        <w:ind w:left="0"/>
        <w:jc w:val="left"/>
      </w:pPr>
      <w:r>
        <w:rPr>
          <w:rFonts w:ascii="Times New Roman"/>
          <w:b/>
          <w:i w:val="false"/>
          <w:color w:val="000000"/>
        </w:rPr>
        <w:t xml:space="preserve"> Глава 19. АДМИНИСТРАТИВНЫЕ ПРАВОНАРУШЕНИЯ В ОБЛАСТИ</w:t>
      </w:r>
      <w:r>
        <w:br/>
      </w:r>
      <w:r>
        <w:rPr>
          <w:rFonts w:ascii="Times New Roman"/>
          <w:b/>
          <w:i w:val="false"/>
          <w:color w:val="000000"/>
        </w:rPr>
        <w:t>КОСМИЧЕСКОЙ ДЕЯТЕЛЬНОСТИ</w:t>
      </w:r>
    </w:p>
    <w:bookmarkEnd w:id="1224"/>
    <w:p>
      <w:pPr>
        <w:spacing w:after="0"/>
        <w:ind w:left="0"/>
        <w:jc w:val="both"/>
      </w:pPr>
      <w:r>
        <w:rPr>
          <w:rFonts w:ascii="Times New Roman"/>
          <w:b/>
          <w:i w:val="false"/>
          <w:color w:val="000000"/>
          <w:sz w:val="28"/>
        </w:rPr>
        <w:t>Статья 310. Нарушение законодательства Республики Казахстан в области космической деятельности</w:t>
      </w:r>
    </w:p>
    <w:bookmarkStart w:name="z1121" w:id="1225"/>
    <w:p>
      <w:pPr>
        <w:spacing w:after="0"/>
        <w:ind w:left="0"/>
        <w:jc w:val="both"/>
      </w:pPr>
      <w:r>
        <w:rPr>
          <w:rFonts w:ascii="Times New Roman"/>
          <w:b w:val="false"/>
          <w:i w:val="false"/>
          <w:color w:val="000000"/>
          <w:sz w:val="28"/>
        </w:rPr>
        <w:t>
      1. Нарушение законодательства Республики Казахстан в области космической деятельности, совершенное в виде:</w:t>
      </w:r>
    </w:p>
    <w:bookmarkEnd w:id="1225"/>
    <w:p>
      <w:pPr>
        <w:spacing w:after="0"/>
        <w:ind w:left="0"/>
        <w:jc w:val="both"/>
      </w:pPr>
      <w:r>
        <w:rPr>
          <w:rFonts w:ascii="Times New Roman"/>
          <w:b w:val="false"/>
          <w:i w:val="false"/>
          <w:color w:val="000000"/>
          <w:sz w:val="28"/>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pPr>
        <w:spacing w:after="0"/>
        <w:ind w:left="0"/>
        <w:jc w:val="both"/>
      </w:pPr>
      <w:r>
        <w:rPr>
          <w:rFonts w:ascii="Times New Roman"/>
          <w:b w:val="false"/>
          <w:i w:val="false"/>
          <w:color w:val="000000"/>
          <w:sz w:val="28"/>
        </w:rPr>
        <w:t>
      2) запуска космического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pPr>
        <w:spacing w:after="0"/>
        <w:ind w:left="0"/>
        <w:jc w:val="both"/>
      </w:pPr>
      <w:r>
        <w:rPr>
          <w:rFonts w:ascii="Times New Roman"/>
          <w:b w:val="false"/>
          <w:i w:val="false"/>
          <w:color w:val="000000"/>
          <w:sz w:val="28"/>
        </w:rPr>
        <w:t>
      3) уклонения от государственной регистрации космического объекта;</w:t>
      </w:r>
    </w:p>
    <w:p>
      <w:pPr>
        <w:spacing w:after="0"/>
        <w:ind w:left="0"/>
        <w:jc w:val="both"/>
      </w:pPr>
      <w:r>
        <w:rPr>
          <w:rFonts w:ascii="Times New Roman"/>
          <w:b w:val="false"/>
          <w:i w:val="false"/>
          <w:color w:val="000000"/>
          <w:sz w:val="28"/>
        </w:rPr>
        <w:t>
      4) создания непосредственной угрозы жизни и здоровью людей;</w:t>
      </w:r>
    </w:p>
    <w:p>
      <w:pPr>
        <w:spacing w:after="0"/>
        <w:ind w:left="0"/>
        <w:jc w:val="both"/>
      </w:pPr>
      <w:r>
        <w:rPr>
          <w:rFonts w:ascii="Times New Roman"/>
          <w:b w:val="false"/>
          <w:i w:val="false"/>
          <w:color w:val="000000"/>
          <w:sz w:val="28"/>
        </w:rPr>
        <w:t>
      5) использования космической техники и (или) небесных тел для негативного воздействия на окружающую среду;</w:t>
      </w:r>
    </w:p>
    <w:p>
      <w:pPr>
        <w:spacing w:after="0"/>
        <w:ind w:left="0"/>
        <w:jc w:val="both"/>
      </w:pPr>
      <w:r>
        <w:rPr>
          <w:rFonts w:ascii="Times New Roman"/>
          <w:b w:val="false"/>
          <w:i w:val="false"/>
          <w:color w:val="000000"/>
          <w:sz w:val="28"/>
        </w:rPr>
        <w:t xml:space="preserve">
      6) нарушения международных норм и стандартов по загрязнению космического пространства, – </w:t>
      </w:r>
    </w:p>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2" w:id="1226"/>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26"/>
    <w:p>
      <w:pPr>
        <w:spacing w:after="0"/>
        <w:ind w:left="0"/>
        <w:jc w:val="both"/>
      </w:pPr>
      <w:r>
        <w:rPr>
          <w:rFonts w:ascii="Times New Roman"/>
          <w:b w:val="false"/>
          <w:i w:val="false"/>
          <w:color w:val="000000"/>
          <w:sz w:val="28"/>
        </w:rPr>
        <w:t>
      влечет лишение лицензии.</w:t>
      </w:r>
    </w:p>
    <w:p>
      <w:pPr>
        <w:spacing w:after="0"/>
        <w:ind w:left="0"/>
        <w:jc w:val="both"/>
      </w:pPr>
      <w:r>
        <w:rPr>
          <w:rFonts w:ascii="Times New Roman"/>
          <w:b/>
          <w:i w:val="false"/>
          <w:color w:val="000000"/>
          <w:sz w:val="28"/>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p>
    <w:bookmarkStart w:name="z1124" w:id="1227"/>
    <w:p>
      <w:pPr>
        <w:spacing w:after="0"/>
        <w:ind w:left="0"/>
        <w:jc w:val="both"/>
      </w:pPr>
      <w:r>
        <w:rPr>
          <w:rFonts w:ascii="Times New Roman"/>
          <w:b w:val="false"/>
          <w:i w:val="false"/>
          <w:color w:val="000000"/>
          <w:sz w:val="28"/>
        </w:rPr>
        <w:t xml:space="preserve">
      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персонал, население, космическую систему, сопрягаемые объекты, окружающую среду и околоземное пространство, – </w:t>
      </w:r>
    </w:p>
    <w:bookmarkEnd w:id="1227"/>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5" w:id="1228"/>
    <w:p>
      <w:pPr>
        <w:spacing w:after="0"/>
        <w:ind w:left="0"/>
        <w:jc w:val="both"/>
      </w:pPr>
      <w:r>
        <w:rPr>
          <w:rFonts w:ascii="Times New Roman"/>
          <w:b w:val="false"/>
          <w:i w:val="false"/>
          <w:color w:val="000000"/>
          <w:sz w:val="28"/>
        </w:rPr>
        <w:t xml:space="preserve">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 </w:t>
      </w:r>
    </w:p>
    <w:bookmarkEnd w:id="1228"/>
    <w:p>
      <w:pPr>
        <w:spacing w:after="0"/>
        <w:ind w:left="0"/>
        <w:jc w:val="both"/>
      </w:pPr>
      <w:r>
        <w:rPr>
          <w:rFonts w:ascii="Times New Roman"/>
          <w:b w:val="false"/>
          <w:i w:val="false"/>
          <w:color w:val="000000"/>
          <w:sz w:val="28"/>
        </w:rPr>
        <w:t>
      влечет лишение лицензии.</w:t>
      </w:r>
    </w:p>
    <w:bookmarkStart w:name="z1126" w:id="1229"/>
    <w:p>
      <w:pPr>
        <w:spacing w:after="0"/>
        <w:ind w:left="0"/>
        <w:jc w:val="left"/>
      </w:pPr>
      <w:r>
        <w:rPr>
          <w:rFonts w:ascii="Times New Roman"/>
          <w:b/>
          <w:i w:val="false"/>
          <w:color w:val="000000"/>
        </w:rPr>
        <w:t xml:space="preserve"> Глава 20. АДМИНИСТРАТИВНЫЕ ПРАВОНАРУШЕНИЯ В СФЕРАХ АРХИТЕКТУРНОЙ, ГРАДОСТРОИТЕЛЬНОЙ, СТРОИТЕЛЬНОЙ ДЕЯТЕЛЬНОСТИ И ЖИЛИЩНЫХ ОТНОШЕНИЙ</w:t>
      </w:r>
    </w:p>
    <w:bookmarkEnd w:id="1229"/>
    <w:p>
      <w:pPr>
        <w:spacing w:after="0"/>
        <w:ind w:left="0"/>
        <w:jc w:val="both"/>
      </w:pPr>
      <w:r>
        <w:rPr>
          <w:rFonts w:ascii="Times New Roman"/>
          <w:b w:val="false"/>
          <w:i w:val="false"/>
          <w:color w:val="ff0000"/>
          <w:sz w:val="28"/>
        </w:rPr>
        <w:t>
      Сноска. Заголовок главы 20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Cтатья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28" w:id="1230"/>
    <w:p>
      <w:pPr>
        <w:spacing w:after="0"/>
        <w:ind w:left="0"/>
        <w:jc w:val="both"/>
      </w:pPr>
      <w:r>
        <w:rPr>
          <w:rFonts w:ascii="Times New Roman"/>
          <w:b w:val="false"/>
          <w:i w:val="false"/>
          <w:color w:val="000000"/>
          <w:sz w:val="28"/>
        </w:rPr>
        <w:t>
      1.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 –</w:t>
      </w:r>
    </w:p>
    <w:bookmarkEnd w:id="1230"/>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bookmarkStart w:name="z1129" w:id="123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231"/>
    <w:p>
      <w:pPr>
        <w:spacing w:after="0"/>
        <w:ind w:left="0"/>
        <w:jc w:val="both"/>
      </w:pPr>
      <w:r>
        <w:rPr>
          <w:rFonts w:ascii="Times New Roman"/>
          <w:b w:val="false"/>
          <w:i w:val="false"/>
          <w:color w:val="000000"/>
          <w:sz w:val="28"/>
        </w:rPr>
        <w:t>
      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31" w:id="1232"/>
    <w:p>
      <w:pPr>
        <w:spacing w:after="0"/>
        <w:ind w:left="0"/>
        <w:jc w:val="both"/>
      </w:pPr>
      <w:r>
        <w:rPr>
          <w:rFonts w:ascii="Times New Roman"/>
          <w:b w:val="false"/>
          <w:i w:val="false"/>
          <w:color w:val="000000"/>
          <w:sz w:val="28"/>
        </w:rPr>
        <w:t>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 повлекшее за собой ухудшение эксплуатационных качеств, снижение прочности, устойчивости зданий, строений, их частей, –</w:t>
      </w:r>
    </w:p>
    <w:bookmarkEnd w:id="1232"/>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132" w:id="1233"/>
    <w:p>
      <w:pPr>
        <w:spacing w:after="0"/>
        <w:ind w:left="0"/>
        <w:jc w:val="both"/>
      </w:pPr>
      <w:r>
        <w:rPr>
          <w:rFonts w:ascii="Times New Roman"/>
          <w:b w:val="false"/>
          <w:i w:val="false"/>
          <w:color w:val="000000"/>
          <w:sz w:val="28"/>
        </w:rPr>
        <w:t xml:space="preserve">
      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 </w:t>
      </w:r>
    </w:p>
    <w:bookmarkEnd w:id="1233"/>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34" w:id="1234"/>
    <w:p>
      <w:pPr>
        <w:spacing w:after="0"/>
        <w:ind w:left="0"/>
        <w:jc w:val="both"/>
      </w:pPr>
      <w:r>
        <w:rPr>
          <w:rFonts w:ascii="Times New Roman"/>
          <w:b w:val="false"/>
          <w:i w:val="false"/>
          <w:color w:val="000000"/>
          <w:sz w:val="28"/>
        </w:rPr>
        <w:t xml:space="preserve">
      1. Производство строительных, строительно-монтажных, ремонтно- 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 – </w:t>
      </w:r>
    </w:p>
    <w:bookmarkEnd w:id="1234"/>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bookmarkStart w:name="z1135" w:id="123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35"/>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38" w:id="1236"/>
    <w:p>
      <w:pPr>
        <w:spacing w:after="0"/>
        <w:ind w:left="0"/>
        <w:jc w:val="both"/>
      </w:pPr>
      <w:r>
        <w:rPr>
          <w:rFonts w:ascii="Times New Roman"/>
          <w:b w:val="false"/>
          <w:i w:val="false"/>
          <w:color w:val="000000"/>
          <w:sz w:val="28"/>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за исключением требований, установленных техническими регламентами, – </w:t>
      </w:r>
    </w:p>
    <w:bookmarkEnd w:id="1236"/>
    <w:p>
      <w:pPr>
        <w:spacing w:after="0"/>
        <w:ind w:left="0"/>
        <w:jc w:val="both"/>
      </w:pPr>
      <w:r>
        <w:rPr>
          <w:rFonts w:ascii="Times New Roman"/>
          <w:b w:val="false"/>
          <w:i w:val="false"/>
          <w:color w:val="000000"/>
          <w:sz w:val="28"/>
        </w:rPr>
        <w:t>
      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восьмидесяти, на субъектов крупного предпринимательства – в размере пятисот восьмидесяти месячных расчетных показателей.</w:t>
      </w:r>
    </w:p>
    <w:bookmarkStart w:name="z1139" w:id="123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237"/>
    <w:p>
      <w:pPr>
        <w:spacing w:after="0"/>
        <w:ind w:left="0"/>
        <w:jc w:val="both"/>
      </w:pPr>
      <w:r>
        <w:rPr>
          <w:rFonts w:ascii="Times New Roman"/>
          <w:b w:val="false"/>
          <w:i w:val="false"/>
          <w:color w:val="000000"/>
          <w:sz w:val="28"/>
        </w:rPr>
        <w:t>
      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316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317. Нарушение законодательства Республики Казахстан при осуществлении экспертных работ и инжиниринговых услуг</w:t>
      </w:r>
    </w:p>
    <w:bookmarkStart w:name="z1141" w:id="1238"/>
    <w:p>
      <w:pPr>
        <w:spacing w:after="0"/>
        <w:ind w:left="0"/>
        <w:jc w:val="both"/>
      </w:pPr>
      <w:r>
        <w:rPr>
          <w:rFonts w:ascii="Times New Roman"/>
          <w:b w:val="false"/>
          <w:i w:val="false"/>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238"/>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bookmarkStart w:name="z1142" w:id="1239"/>
    <w:p>
      <w:pPr>
        <w:spacing w:after="0"/>
        <w:ind w:left="0"/>
        <w:jc w:val="both"/>
      </w:pPr>
      <w:r>
        <w:rPr>
          <w:rFonts w:ascii="Times New Roman"/>
          <w:b w:val="false"/>
          <w:i w:val="false"/>
          <w:color w:val="000000"/>
          <w:sz w:val="28"/>
        </w:rPr>
        <w:t>
      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1239"/>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bookmarkStart w:name="z1143" w:id="1240"/>
    <w:p>
      <w:pPr>
        <w:spacing w:after="0"/>
        <w:ind w:left="0"/>
        <w:jc w:val="both"/>
      </w:pPr>
      <w:r>
        <w:rPr>
          <w:rFonts w:ascii="Times New Roman"/>
          <w:b w:val="false"/>
          <w:i w:val="false"/>
          <w:color w:val="000000"/>
          <w:sz w:val="28"/>
        </w:rPr>
        <w:t>
      3. Допущение лицами, осуществляющими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1240"/>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bookmarkStart w:name="z3297" w:id="1241"/>
    <w:p>
      <w:pPr>
        <w:spacing w:after="0"/>
        <w:ind w:left="0"/>
        <w:jc w:val="both"/>
      </w:pPr>
      <w:r>
        <w:rPr>
          <w:rFonts w:ascii="Times New Roman"/>
          <w:b w:val="false"/>
          <w:i w:val="false"/>
          <w:color w:val="000000"/>
          <w:sz w:val="28"/>
        </w:rPr>
        <w:t>
      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bookmarkEnd w:id="1241"/>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bookmarkStart w:name="z1144" w:id="1242"/>
    <w:p>
      <w:pPr>
        <w:spacing w:after="0"/>
        <w:ind w:left="0"/>
        <w:jc w:val="both"/>
      </w:pPr>
      <w:r>
        <w:rPr>
          <w:rFonts w:ascii="Times New Roman"/>
          <w:b w:val="false"/>
          <w:i w:val="false"/>
          <w:color w:val="000000"/>
          <w:sz w:val="28"/>
        </w:rPr>
        <w:t>
      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bookmarkEnd w:id="1242"/>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317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сооружений)аккредитованными юридическими лицами</w:t>
      </w:r>
    </w:p>
    <w:bookmarkStart w:name="z3377" w:id="1243"/>
    <w:p>
      <w:pPr>
        <w:spacing w:after="0"/>
        <w:ind w:left="0"/>
        <w:jc w:val="both"/>
      </w:pPr>
      <w:r>
        <w:rPr>
          <w:rFonts w:ascii="Times New Roman"/>
          <w:b w:val="false"/>
          <w:i w:val="false"/>
          <w:color w:val="000000"/>
          <w:sz w:val="28"/>
        </w:rPr>
        <w:t>
      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в том числе:</w:t>
      </w:r>
    </w:p>
    <w:bookmarkEnd w:id="1243"/>
    <w:bookmarkStart w:name="z3379" w:id="1244"/>
    <w:p>
      <w:pPr>
        <w:spacing w:after="0"/>
        <w:ind w:left="0"/>
        <w:jc w:val="both"/>
      </w:pPr>
      <w:r>
        <w:rPr>
          <w:rFonts w:ascii="Times New Roman"/>
          <w:b w:val="false"/>
          <w:i w:val="false"/>
          <w:color w:val="000000"/>
          <w:sz w:val="28"/>
        </w:rPr>
        <w:t>
      1) несоответствие выполненных (выполняемых) строительно-монтажных работ утвержденным проектным решениям;</w:t>
      </w:r>
    </w:p>
    <w:bookmarkEnd w:id="1244"/>
    <w:bookmarkStart w:name="z3380" w:id="1245"/>
    <w:p>
      <w:pPr>
        <w:spacing w:after="0"/>
        <w:ind w:left="0"/>
        <w:jc w:val="both"/>
      </w:pPr>
      <w:r>
        <w:rPr>
          <w:rFonts w:ascii="Times New Roman"/>
          <w:b w:val="false"/>
          <w:i w:val="false"/>
          <w:color w:val="000000"/>
          <w:sz w:val="28"/>
        </w:rPr>
        <w:t>
      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bookmarkEnd w:id="1245"/>
    <w:bookmarkStart w:name="z3381" w:id="1246"/>
    <w:p>
      <w:pPr>
        <w:spacing w:after="0"/>
        <w:ind w:left="0"/>
        <w:jc w:val="both"/>
      </w:pPr>
      <w:r>
        <w:rPr>
          <w:rFonts w:ascii="Times New Roman"/>
          <w:b w:val="false"/>
          <w:i w:val="false"/>
          <w:color w:val="000000"/>
          <w:sz w:val="28"/>
        </w:rPr>
        <w:t xml:space="preserve">
      3) нарушение на стадии реализации проекта, включая качество, сроки, приемку выполненных работ и сдачу объекта в эксплуатацию; </w:t>
      </w:r>
    </w:p>
    <w:bookmarkEnd w:id="1246"/>
    <w:bookmarkStart w:name="z3382" w:id="1247"/>
    <w:p>
      <w:pPr>
        <w:spacing w:after="0"/>
        <w:ind w:left="0"/>
        <w:jc w:val="both"/>
      </w:pPr>
      <w:r>
        <w:rPr>
          <w:rFonts w:ascii="Times New Roman"/>
          <w:b w:val="false"/>
          <w:i w:val="false"/>
          <w:color w:val="000000"/>
          <w:sz w:val="28"/>
        </w:rPr>
        <w:t>
      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bookmarkEnd w:id="1247"/>
    <w:bookmarkStart w:name="z3391" w:id="1248"/>
    <w:p>
      <w:pPr>
        <w:spacing w:after="0"/>
        <w:ind w:left="0"/>
        <w:jc w:val="both"/>
      </w:pPr>
      <w:r>
        <w:rPr>
          <w:rFonts w:ascii="Times New Roman"/>
          <w:b w:val="false"/>
          <w:i w:val="false"/>
          <w:color w:val="000000"/>
          <w:sz w:val="28"/>
        </w:rPr>
        <w:t>
      5) несоответствие квалификационным требованиям для аккредитованных юридических лиц –</w:t>
      </w:r>
    </w:p>
    <w:bookmarkEnd w:id="1248"/>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2" w:id="124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49"/>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317-1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bookmarkStart w:name="z3394" w:id="1250"/>
    <w:p>
      <w:pPr>
        <w:spacing w:after="0"/>
        <w:ind w:left="0"/>
        <w:jc w:val="both"/>
      </w:pPr>
      <w:r>
        <w:rPr>
          <w:rFonts w:ascii="Times New Roman"/>
          <w:b w:val="false"/>
          <w:i w:val="false"/>
          <w:color w:val="000000"/>
          <w:sz w:val="28"/>
        </w:rPr>
        <w:t>
      1.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w:t>
      </w:r>
    </w:p>
    <w:bookmarkEnd w:id="1250"/>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5" w:id="125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51"/>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317-2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Нарушение установленного порядка приемки и ввода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pPr>
        <w:spacing w:after="0"/>
        <w:ind w:left="0"/>
        <w:jc w:val="both"/>
      </w:pPr>
      <w:r>
        <w:rPr>
          <w:rFonts w:ascii="Times New Roman"/>
          <w:b w:val="false"/>
          <w:i w:val="false"/>
          <w:color w:val="000000"/>
          <w:sz w:val="28"/>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318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319. Незаконное строительство</w:t>
      </w:r>
    </w:p>
    <w:p>
      <w:pPr>
        <w:spacing w:after="0"/>
        <w:ind w:left="0"/>
        <w:jc w:val="both"/>
      </w:pPr>
      <w:r>
        <w:rPr>
          <w:rFonts w:ascii="Times New Roman"/>
          <w:b w:val="false"/>
          <w:i w:val="false"/>
          <w:color w:val="000000"/>
          <w:sz w:val="28"/>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pPr>
        <w:spacing w:after="0"/>
        <w:ind w:left="0"/>
        <w:jc w:val="both"/>
      </w:pPr>
      <w:r>
        <w:rPr>
          <w:rFonts w:ascii="Times New Roman"/>
          <w:b/>
          <w:i w:val="false"/>
          <w:color w:val="000000"/>
          <w:sz w:val="28"/>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bookmarkStart w:name="z1148" w:id="1252"/>
    <w:p>
      <w:pPr>
        <w:spacing w:after="0"/>
        <w:ind w:left="0"/>
        <w:jc w:val="both"/>
      </w:pPr>
      <w:r>
        <w:rPr>
          <w:rFonts w:ascii="Times New Roman"/>
          <w:b w:val="false"/>
          <w:i w:val="false"/>
          <w:color w:val="000000"/>
          <w:sz w:val="28"/>
        </w:rPr>
        <w:t>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252"/>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6" w:id="1253"/>
    <w:p>
      <w:pPr>
        <w:spacing w:after="0"/>
        <w:ind w:left="0"/>
        <w:jc w:val="both"/>
      </w:pPr>
      <w:r>
        <w:rPr>
          <w:rFonts w:ascii="Times New Roman"/>
          <w:b w:val="false"/>
          <w:i w:val="false"/>
          <w:color w:val="000000"/>
          <w:sz w:val="28"/>
        </w:rPr>
        <w:t>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многоквартирного жилого дома инжиниринговой компанией –</w:t>
      </w:r>
    </w:p>
    <w:bookmarkEnd w:id="1253"/>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7" w:id="1254"/>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bookmarkEnd w:id="1254"/>
    <w:p>
      <w:pPr>
        <w:spacing w:after="0"/>
        <w:ind w:left="0"/>
        <w:jc w:val="both"/>
      </w:pPr>
      <w:r>
        <w:rPr>
          <w:rFonts w:ascii="Times New Roman"/>
          <w:b w:val="false"/>
          <w:i w:val="false"/>
          <w:color w:val="000000"/>
          <w:sz w:val="28"/>
        </w:rPr>
        <w:t>
      влекут приостановление действия разрешения на привлечение денег дольщиков на срок до трех месяцев.</w:t>
      </w:r>
    </w:p>
    <w:bookmarkStart w:name="z3428" w:id="1255"/>
    <w:p>
      <w:pPr>
        <w:spacing w:after="0"/>
        <w:ind w:left="0"/>
        <w:jc w:val="both"/>
      </w:pPr>
      <w:r>
        <w:rPr>
          <w:rFonts w:ascii="Times New Roman"/>
          <w:b w:val="false"/>
          <w:i w:val="false"/>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255"/>
    <w:p>
      <w:pPr>
        <w:spacing w:after="0"/>
        <w:ind w:left="0"/>
        <w:jc w:val="both"/>
      </w:pPr>
      <w:r>
        <w:rPr>
          <w:rFonts w:ascii="Times New Roman"/>
          <w:b w:val="false"/>
          <w:i w:val="false"/>
          <w:color w:val="000000"/>
          <w:sz w:val="28"/>
        </w:rPr>
        <w:t>
      влечет предупреждение.</w:t>
      </w:r>
    </w:p>
    <w:bookmarkStart w:name="z3429" w:id="1256"/>
    <w:p>
      <w:pPr>
        <w:spacing w:after="0"/>
        <w:ind w:left="0"/>
        <w:jc w:val="both"/>
      </w:pPr>
      <w:r>
        <w:rPr>
          <w:rFonts w:ascii="Times New Roman"/>
          <w:b w:val="false"/>
          <w:i w:val="false"/>
          <w:color w:val="000000"/>
          <w:sz w:val="28"/>
        </w:rPr>
        <w:t>
      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 –</w:t>
      </w:r>
    </w:p>
    <w:bookmarkEnd w:id="1256"/>
    <w:p>
      <w:pPr>
        <w:spacing w:after="0"/>
        <w:ind w:left="0"/>
        <w:jc w:val="both"/>
      </w:pPr>
      <w:r>
        <w:rPr>
          <w:rFonts w:ascii="Times New Roman"/>
          <w:b w:val="false"/>
          <w:i w:val="false"/>
          <w:color w:val="000000"/>
          <w:sz w:val="28"/>
        </w:rPr>
        <w:t>
      влечет предупреждение.</w:t>
      </w:r>
    </w:p>
    <w:bookmarkStart w:name="z3430" w:id="1257"/>
    <w:p>
      <w:pPr>
        <w:spacing w:after="0"/>
        <w:ind w:left="0"/>
        <w:jc w:val="both"/>
      </w:pPr>
      <w:r>
        <w:rPr>
          <w:rFonts w:ascii="Times New Roman"/>
          <w:b w:val="false"/>
          <w:i w:val="false"/>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bookmarkEnd w:id="1257"/>
    <w:p>
      <w:pPr>
        <w:spacing w:after="0"/>
        <w:ind w:left="0"/>
        <w:jc w:val="both"/>
      </w:pPr>
      <w:r>
        <w:rPr>
          <w:rFonts w:ascii="Times New Roman"/>
          <w:b w:val="false"/>
          <w:i w:val="false"/>
          <w:color w:val="000000"/>
          <w:sz w:val="28"/>
        </w:rPr>
        <w:t>
      влекут штраф на физических лиц в размере десяти, на юридических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в редакции Закона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322. Незаконные переоборудование и перепланировка помещений,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54" w:id="1258"/>
    <w:p>
      <w:pPr>
        <w:spacing w:after="0"/>
        <w:ind w:left="0"/>
        <w:jc w:val="both"/>
      </w:pPr>
      <w:r>
        <w:rPr>
          <w:rFonts w:ascii="Times New Roman"/>
          <w:b w:val="false"/>
          <w:i w:val="false"/>
          <w:color w:val="000000"/>
          <w:sz w:val="28"/>
        </w:rPr>
        <w:t>
      1. Незаконные переоборудование и перепланировка жилых и нежилых 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и строительства, за исключением требований, установленных техническими регламентами, –</w:t>
      </w:r>
    </w:p>
    <w:bookmarkEnd w:id="1258"/>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155" w:id="1259"/>
    <w:p>
      <w:pPr>
        <w:spacing w:after="0"/>
        <w:ind w:left="0"/>
        <w:jc w:val="both"/>
      </w:pPr>
      <w:r>
        <w:rPr>
          <w:rFonts w:ascii="Times New Roman"/>
          <w:b w:val="false"/>
          <w:i w:val="false"/>
          <w:color w:val="000000"/>
          <w:sz w:val="28"/>
        </w:rPr>
        <w:t>
      2. Те же действия, которые повлекли или могли повлечь полную потерю прочности и устойчивости (разрушение) здания, –</w:t>
      </w:r>
    </w:p>
    <w:bookmarkEnd w:id="1259"/>
    <w:p>
      <w:pPr>
        <w:spacing w:after="0"/>
        <w:ind w:left="0"/>
        <w:jc w:val="both"/>
      </w:pPr>
      <w:r>
        <w:rPr>
          <w:rFonts w:ascii="Times New Roman"/>
          <w:b w:val="false"/>
          <w:i w:val="false"/>
          <w:color w:val="000000"/>
          <w:sz w:val="28"/>
        </w:rPr>
        <w:t>
      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3302" w:id="1260"/>
    <w:p>
      <w:pPr>
        <w:spacing w:after="0"/>
        <w:ind w:left="0"/>
        <w:jc w:val="both"/>
      </w:pPr>
      <w:r>
        <w:rPr>
          <w:rFonts w:ascii="Times New Roman"/>
          <w:b w:val="false"/>
          <w:i w:val="false"/>
          <w:color w:val="000000"/>
          <w:sz w:val="28"/>
        </w:rPr>
        <w:t>
      Примечания.</w:t>
      </w:r>
    </w:p>
    <w:bookmarkEnd w:id="1260"/>
    <w:bookmarkStart w:name="z1156" w:id="1261"/>
    <w:p>
      <w:pPr>
        <w:spacing w:after="0"/>
        <w:ind w:left="0"/>
        <w:jc w:val="both"/>
      </w:pPr>
      <w:r>
        <w:rPr>
          <w:rFonts w:ascii="Times New Roman"/>
          <w:b w:val="false"/>
          <w:i w:val="false"/>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и приемки их в эксплуатацию.</w:t>
      </w:r>
    </w:p>
    <w:bookmarkEnd w:id="1261"/>
    <w:bookmarkStart w:name="z1157" w:id="1262"/>
    <w:p>
      <w:pPr>
        <w:spacing w:after="0"/>
        <w:ind w:left="0"/>
        <w:jc w:val="both"/>
      </w:pPr>
      <w:r>
        <w:rPr>
          <w:rFonts w:ascii="Times New Roman"/>
          <w:b w:val="false"/>
          <w:i w:val="false"/>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bookmarkEnd w:id="1262"/>
    <w:bookmarkStart w:name="z1158" w:id="1263"/>
    <w:p>
      <w:pPr>
        <w:spacing w:after="0"/>
        <w:ind w:left="0"/>
        <w:jc w:val="both"/>
      </w:pPr>
      <w:r>
        <w:rPr>
          <w:rFonts w:ascii="Times New Roman"/>
          <w:b w:val="false"/>
          <w:i w:val="false"/>
          <w:color w:val="000000"/>
          <w:sz w:val="28"/>
        </w:rPr>
        <w:t>
      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bookmarkEnd w:id="1263"/>
    <w:bookmarkStart w:name="z1159" w:id="1264"/>
    <w:p>
      <w:pPr>
        <w:spacing w:after="0"/>
        <w:ind w:left="0"/>
        <w:jc w:val="both"/>
      </w:pPr>
      <w:r>
        <w:rPr>
          <w:rFonts w:ascii="Times New Roman"/>
          <w:b w:val="false"/>
          <w:i w:val="false"/>
          <w:color w:val="000000"/>
          <w:sz w:val="28"/>
        </w:rPr>
        <w:t>
      4. Под надежностью понимается способность здания, сооружения, его инженерных систем, несущих и ограждающих конструкций выполнять функции, определенные значениями нормируемых показателей.</w:t>
      </w:r>
    </w:p>
    <w:bookmarkEnd w:id="1264"/>
    <w:bookmarkStart w:name="z1160" w:id="1265"/>
    <w:p>
      <w:pPr>
        <w:spacing w:after="0"/>
        <w:ind w:left="0"/>
        <w:jc w:val="both"/>
      </w:pPr>
      <w:r>
        <w:rPr>
          <w:rFonts w:ascii="Times New Roman"/>
          <w:b w:val="false"/>
          <w:i w:val="false"/>
          <w:color w:val="000000"/>
          <w:sz w:val="28"/>
        </w:rPr>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322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323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3299" w:id="1266"/>
    <w:p>
      <w:pPr>
        <w:spacing w:after="0"/>
        <w:ind w:left="0"/>
        <w:jc w:val="both"/>
      </w:pPr>
      <w:r>
        <w:rPr>
          <w:rFonts w:ascii="Times New Roman"/>
          <w:b w:val="false"/>
          <w:i w:val="false"/>
          <w:color w:val="000000"/>
          <w:sz w:val="28"/>
        </w:rPr>
        <w:t>
      1. Невыполнение 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на качество строительства, за исключением требований, установленных техническими регламентами, –</w:t>
      </w:r>
    </w:p>
    <w:bookmarkEnd w:id="1266"/>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3300" w:id="126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67"/>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20 дополнена статьей 323-1 в соответствии с Законом РК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2" w:id="1268"/>
    <w:p>
      <w:pPr>
        <w:spacing w:after="0"/>
        <w:ind w:left="0"/>
        <w:jc w:val="left"/>
      </w:pPr>
      <w:r>
        <w:rPr>
          <w:rFonts w:ascii="Times New Roman"/>
          <w:b/>
          <w:i w:val="false"/>
          <w:color w:val="000000"/>
        </w:rPr>
        <w:t xml:space="preserve"> Глава 21. АДМИНИСТРАТИВНЫЕ ПРАВОНАРУШЕНИЯ В ОБЛАСТИ ОХРАНЫ</w:t>
      </w:r>
      <w:r>
        <w:br/>
      </w:r>
      <w:r>
        <w:rPr>
          <w:rFonts w:ascii="Times New Roman"/>
          <w:b/>
          <w:i w:val="false"/>
          <w:color w:val="000000"/>
        </w:rPr>
        <w:t>ОКРУЖАЮЩЕЙ СРЕДЫ, ИСПОЛЬЗОВАНИЯ ПРИРОДНЫХ РЕСУРСОВ</w:t>
      </w:r>
    </w:p>
    <w:bookmarkEnd w:id="1268"/>
    <w:p>
      <w:pPr>
        <w:spacing w:after="0"/>
        <w:ind w:left="0"/>
        <w:jc w:val="both"/>
      </w:pPr>
      <w:r>
        <w:rPr>
          <w:rFonts w:ascii="Times New Roman"/>
          <w:b/>
          <w:i w:val="false"/>
          <w:color w:val="000000"/>
          <w:sz w:val="28"/>
        </w:rPr>
        <w:t>Статья 324. Нарушение санитарно-эпидемиологических и экологических требований по охране окружающей среды</w:t>
      </w:r>
    </w:p>
    <w:bookmarkStart w:name="z1164" w:id="1269"/>
    <w:p>
      <w:pPr>
        <w:spacing w:after="0"/>
        <w:ind w:left="0"/>
        <w:jc w:val="both"/>
      </w:pPr>
      <w:r>
        <w:rPr>
          <w:rFonts w:ascii="Times New Roman"/>
          <w:b w:val="false"/>
          <w:i w:val="false"/>
          <w:color w:val="000000"/>
          <w:sz w:val="28"/>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269"/>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bookmarkStart w:name="z1165" w:id="1270"/>
    <w:p>
      <w:pPr>
        <w:spacing w:after="0"/>
        <w:ind w:left="0"/>
        <w:jc w:val="both"/>
      </w:pPr>
      <w:r>
        <w:rPr>
          <w:rFonts w:ascii="Times New Roman"/>
          <w:b w:val="false"/>
          <w:i w:val="false"/>
          <w:color w:val="000000"/>
          <w:sz w:val="28"/>
        </w:rPr>
        <w:t xml:space="preserve">
      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 </w:t>
      </w:r>
    </w:p>
    <w:bookmarkEnd w:id="127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325. Нарушение требований проведения производственного экологического контроля</w:t>
      </w:r>
    </w:p>
    <w:p>
      <w:pPr>
        <w:spacing w:after="0"/>
        <w:ind w:left="0"/>
        <w:jc w:val="both"/>
      </w:pPr>
      <w:r>
        <w:rPr>
          <w:rFonts w:ascii="Times New Roman"/>
          <w:b w:val="false"/>
          <w:i w:val="false"/>
          <w:color w:val="000000"/>
          <w:sz w:val="28"/>
        </w:rPr>
        <w:t xml:space="preserve">
      Нарушение требований проведения производственного экологического контроля – </w:t>
      </w:r>
    </w:p>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326. Невыполнение условий экологического разрешения</w:t>
      </w:r>
    </w:p>
    <w:bookmarkStart w:name="z1168" w:id="1271"/>
    <w:p>
      <w:pPr>
        <w:spacing w:after="0"/>
        <w:ind w:left="0"/>
        <w:jc w:val="both"/>
      </w:pPr>
      <w:r>
        <w:rPr>
          <w:rFonts w:ascii="Times New Roman"/>
          <w:b w:val="false"/>
          <w:i w:val="false"/>
          <w:color w:val="000000"/>
          <w:sz w:val="28"/>
        </w:rPr>
        <w:t>
      1. Невыполнение условий экологического разрешения –</w:t>
      </w:r>
    </w:p>
    <w:bookmarkEnd w:id="1271"/>
    <w:bookmarkStart w:name="z55" w:id="127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End w:id="1272"/>
    <w:bookmarkStart w:name="z56" w:id="1273"/>
    <w:p>
      <w:pPr>
        <w:spacing w:after="0"/>
        <w:ind w:left="0"/>
        <w:jc w:val="both"/>
      </w:pPr>
      <w:r>
        <w:rPr>
          <w:rFonts w:ascii="Times New Roman"/>
          <w:b w:val="false"/>
          <w:i w:val="false"/>
          <w:color w:val="000000"/>
          <w:sz w:val="28"/>
        </w:rPr>
        <w:t>
      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273"/>
    <w:bookmarkStart w:name="z57" w:id="1274"/>
    <w:p>
      <w:pPr>
        <w:spacing w:after="0"/>
        <w:ind w:left="0"/>
        <w:jc w:val="both"/>
      </w:pPr>
      <w:r>
        <w:rPr>
          <w:rFonts w:ascii="Times New Roman"/>
          <w:b w:val="false"/>
          <w:i w:val="false"/>
          <w:color w:val="000000"/>
          <w:sz w:val="28"/>
        </w:rPr>
        <w:t xml:space="preserve">
      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w:t>
      </w:r>
    </w:p>
    <w:bookmarkEnd w:id="1274"/>
    <w:bookmarkStart w:name="z58" w:id="1275"/>
    <w:p>
      <w:pPr>
        <w:spacing w:after="0"/>
        <w:ind w:left="0"/>
        <w:jc w:val="both"/>
      </w:pPr>
      <w:r>
        <w:rPr>
          <w:rFonts w:ascii="Times New Roman"/>
          <w:b w:val="false"/>
          <w:i w:val="false"/>
          <w:color w:val="000000"/>
          <w:sz w:val="28"/>
        </w:rPr>
        <w:t>
      3. Действие, предусмотренное частью первой настоящей статьи, сопряженное с нанесением экологического ущерба, –</w:t>
      </w:r>
    </w:p>
    <w:bookmarkEnd w:id="1275"/>
    <w:bookmarkStart w:name="z59" w:id="1276"/>
    <w:p>
      <w:pPr>
        <w:spacing w:after="0"/>
        <w:ind w:left="0"/>
        <w:jc w:val="both"/>
      </w:pPr>
      <w:r>
        <w:rPr>
          <w:rFonts w:ascii="Times New Roman"/>
          <w:b w:val="false"/>
          <w:i w:val="false"/>
          <w:color w:val="000000"/>
          <w:sz w:val="28"/>
        </w:rPr>
        <w:t>
      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bookmarkEnd w:id="1276"/>
    <w:bookmarkStart w:name="z60" w:id="1277"/>
    <w:p>
      <w:pPr>
        <w:spacing w:after="0"/>
        <w:ind w:left="0"/>
        <w:jc w:val="both"/>
      </w:pPr>
      <w:r>
        <w:rPr>
          <w:rFonts w:ascii="Times New Roman"/>
          <w:b w:val="false"/>
          <w:i w:val="false"/>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w:t>
      </w:r>
    </w:p>
    <w:bookmarkEnd w:id="1277"/>
    <w:bookmarkStart w:name="z61" w:id="1278"/>
    <w:p>
      <w:pPr>
        <w:spacing w:after="0"/>
        <w:ind w:left="0"/>
        <w:jc w:val="both"/>
      </w:pPr>
      <w:r>
        <w:rPr>
          <w:rFonts w:ascii="Times New Roman"/>
          <w:b w:val="false"/>
          <w:i w:val="false"/>
          <w:color w:val="000000"/>
          <w:sz w:val="28"/>
        </w:rPr>
        <w:t>
      влечет лишение экологического разрешения.</w:t>
      </w:r>
    </w:p>
    <w:bookmarkEnd w:id="1278"/>
    <w:bookmarkStart w:name="z62" w:id="1279"/>
    <w:p>
      <w:pPr>
        <w:spacing w:after="0"/>
        <w:ind w:left="0"/>
        <w:jc w:val="both"/>
      </w:pPr>
      <w:r>
        <w:rPr>
          <w:rFonts w:ascii="Times New Roman"/>
          <w:b w:val="false"/>
          <w:i w:val="false"/>
          <w:color w:val="000000"/>
          <w:sz w:val="28"/>
        </w:rPr>
        <w:t>
      Примечания:</w:t>
      </w:r>
    </w:p>
    <w:bookmarkEnd w:id="1279"/>
    <w:bookmarkStart w:name="z63" w:id="1280"/>
    <w:p>
      <w:pPr>
        <w:spacing w:after="0"/>
        <w:ind w:left="0"/>
        <w:jc w:val="both"/>
      </w:pPr>
      <w:r>
        <w:rPr>
          <w:rFonts w:ascii="Times New Roman"/>
          <w:b w:val="false"/>
          <w:i w:val="false"/>
          <w:color w:val="000000"/>
          <w:sz w:val="28"/>
        </w:rPr>
        <w:t>
      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bookmarkEnd w:id="1280"/>
    <w:bookmarkStart w:name="z64" w:id="1281"/>
    <w:p>
      <w:pPr>
        <w:spacing w:after="0"/>
        <w:ind w:left="0"/>
        <w:jc w:val="both"/>
      </w:pPr>
      <w:r>
        <w:rPr>
          <w:rFonts w:ascii="Times New Roman"/>
          <w:b w:val="false"/>
          <w:i w:val="false"/>
          <w:color w:val="000000"/>
          <w:sz w:val="28"/>
        </w:rPr>
        <w:t>
      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 в редакции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327. Несообщение о производственных сверхнормативных сбросах и выбросах загрязняющих веществ, размещении отходов</w:t>
      </w:r>
    </w:p>
    <w:p>
      <w:pPr>
        <w:spacing w:after="0"/>
        <w:ind w:left="0"/>
        <w:jc w:val="both"/>
      </w:pPr>
      <w:r>
        <w:rPr>
          <w:rFonts w:ascii="Times New Roman"/>
          <w:b w:val="false"/>
          <w:i w:val="false"/>
          <w:color w:val="ff0000"/>
          <w:sz w:val="28"/>
        </w:rPr>
        <w:t xml:space="preserve">
      Сноска.Статья 327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327-1. Нарушение требований по представлению обязательных сведений, предусмотренных экологическим законодательством Республики Казахстан</w:t>
      </w:r>
    </w:p>
    <w:bookmarkStart w:name="z4646" w:id="1282"/>
    <w:p>
      <w:pPr>
        <w:spacing w:after="0"/>
        <w:ind w:left="0"/>
        <w:jc w:val="both"/>
      </w:pPr>
      <w:r>
        <w:rPr>
          <w:rFonts w:ascii="Times New Roman"/>
          <w:b w:val="false"/>
          <w:i w:val="false"/>
          <w:color w:val="000000"/>
          <w:sz w:val="28"/>
        </w:rPr>
        <w:t xml:space="preserve">
      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 </w:t>
      </w:r>
    </w:p>
    <w:bookmarkEnd w:id="1282"/>
    <w:bookmarkStart w:name="z4647" w:id="1283"/>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283"/>
    <w:bookmarkStart w:name="z4648" w:id="128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bookmarkEnd w:id="1284"/>
    <w:bookmarkStart w:name="z4649" w:id="1285"/>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bookmarkEnd w:id="1285"/>
    <w:bookmarkStart w:name="z4650" w:id="1286"/>
    <w:p>
      <w:pPr>
        <w:spacing w:after="0"/>
        <w:ind w:left="0"/>
        <w:jc w:val="both"/>
      </w:pPr>
      <w:r>
        <w:rPr>
          <w:rFonts w:ascii="Times New Roman"/>
          <w:b w:val="false"/>
          <w:i w:val="false"/>
          <w:color w:val="000000"/>
          <w:sz w:val="28"/>
        </w:rPr>
        <w:t>
      3. Представление недостоверных обязательных сведений, предусмотренных экологическим законодательством Республики Казахстан, –</w:t>
      </w:r>
    </w:p>
    <w:bookmarkEnd w:id="1286"/>
    <w:bookmarkStart w:name="z4651" w:id="1287"/>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bookmarkEnd w:id="1287"/>
    <w:bookmarkStart w:name="z4652" w:id="128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bookmarkEnd w:id="1288"/>
    <w:bookmarkStart w:name="z4653" w:id="1289"/>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327-2. Ненадлежащее проведение или непроведение ремедиации (устранения) причиненного экологического ущерба</w:t>
      </w:r>
    </w:p>
    <w:bookmarkStart w:name="z4655" w:id="1290"/>
    <w:p>
      <w:pPr>
        <w:spacing w:after="0"/>
        <w:ind w:left="0"/>
        <w:jc w:val="both"/>
      </w:pPr>
      <w:r>
        <w:rPr>
          <w:rFonts w:ascii="Times New Roman"/>
          <w:b w:val="false"/>
          <w:i w:val="false"/>
          <w:color w:val="000000"/>
          <w:sz w:val="28"/>
        </w:rPr>
        <w:t xml:space="preserve">
      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 </w:t>
      </w:r>
    </w:p>
    <w:bookmarkEnd w:id="1290"/>
    <w:bookmarkStart w:name="z4656" w:id="1291"/>
    <w:p>
      <w:pPr>
        <w:spacing w:after="0"/>
        <w:ind w:left="0"/>
        <w:jc w:val="both"/>
      </w:pPr>
      <w:r>
        <w:rPr>
          <w:rFonts w:ascii="Times New Roman"/>
          <w:b w:val="false"/>
          <w:i w:val="false"/>
          <w:color w:val="000000"/>
          <w:sz w:val="28"/>
        </w:rPr>
        <w:t xml:space="preserve">
      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w:t>
      </w:r>
    </w:p>
    <w:bookmarkEnd w:id="1291"/>
    <w:bookmarkStart w:name="z4657" w:id="1292"/>
    <w:p>
      <w:pPr>
        <w:spacing w:after="0"/>
        <w:ind w:left="0"/>
        <w:jc w:val="both"/>
      </w:pPr>
      <w:r>
        <w:rPr>
          <w:rFonts w:ascii="Times New Roman"/>
          <w:b w:val="false"/>
          <w:i w:val="false"/>
          <w:color w:val="000000"/>
          <w:sz w:val="28"/>
        </w:rPr>
        <w:t xml:space="preserve">
      2. Непроведение ремедиации (устранения) причиненного экологического ущерба – </w:t>
      </w:r>
    </w:p>
    <w:bookmarkEnd w:id="1292"/>
    <w:bookmarkStart w:name="z4658" w:id="1293"/>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bookmarkEnd w:id="1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327-2)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328. Нарушение нормативов допустимого антропогенного воздействия на окружающую среду</w:t>
      </w:r>
    </w:p>
    <w:p>
      <w:pPr>
        <w:spacing w:after="0"/>
        <w:ind w:left="0"/>
        <w:jc w:val="both"/>
      </w:pPr>
      <w:r>
        <w:rPr>
          <w:rFonts w:ascii="Times New Roman"/>
          <w:b w:val="false"/>
          <w:i w:val="false"/>
          <w:color w:val="000000"/>
          <w:sz w:val="28"/>
        </w:rPr>
        <w:t>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bookmarkStart w:name="z84" w:id="1294"/>
    <w:p>
      <w:pPr>
        <w:spacing w:after="0"/>
        <w:ind w:left="0"/>
        <w:jc w:val="both"/>
      </w:pPr>
      <w:r>
        <w:rPr>
          <w:rFonts w:ascii="Times New Roman"/>
          <w:b w:val="false"/>
          <w:i w:val="false"/>
          <w:color w:val="000000"/>
          <w:sz w:val="28"/>
        </w:rPr>
        <w:t>
      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1294"/>
    <w:bookmarkStart w:name="z85" w:id="129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bookmarkEnd w:id="1295"/>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p>
      <w:pPr>
        <w:spacing w:after="0"/>
        <w:ind w:left="0"/>
        <w:jc w:val="both"/>
      </w:pPr>
      <w:r>
        <w:rPr>
          <w:rFonts w:ascii="Times New Roman"/>
          <w:b w:val="false"/>
          <w:i w:val="false"/>
          <w:color w:val="000000"/>
          <w:sz w:val="28"/>
        </w:rPr>
        <w:t xml:space="preserve">
      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 </w:t>
      </w:r>
    </w:p>
    <w:bookmarkStart w:name="z88" w:id="1296"/>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bookmarkEnd w:id="1296"/>
    <w:p>
      <w:pPr>
        <w:spacing w:after="0"/>
        <w:ind w:left="0"/>
        <w:jc w:val="both"/>
      </w:pPr>
      <w:r>
        <w:rPr>
          <w:rFonts w:ascii="Times New Roman"/>
          <w:b w:val="false"/>
          <w:i w:val="false"/>
          <w:color w:val="000000"/>
          <w:sz w:val="28"/>
        </w:rPr>
        <w:t>
      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p>
      <w:pPr>
        <w:spacing w:after="0"/>
        <w:ind w:left="0"/>
        <w:jc w:val="both"/>
      </w:pPr>
      <w:r>
        <w:rPr>
          <w:rFonts w:ascii="Times New Roman"/>
          <w:b w:val="false"/>
          <w:i w:val="false"/>
          <w:color w:val="000000"/>
          <w:sz w:val="28"/>
        </w:rPr>
        <w:t>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подлежащих захоронению отходов, –</w:t>
      </w:r>
    </w:p>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bookmarkStart w:name="z93" w:id="1297"/>
    <w:p>
      <w:pPr>
        <w:spacing w:after="0"/>
        <w:ind w:left="0"/>
        <w:jc w:val="both"/>
      </w:pPr>
      <w:r>
        <w:rPr>
          <w:rFonts w:ascii="Times New Roman"/>
          <w:b w:val="false"/>
          <w:i w:val="false"/>
          <w:color w:val="000000"/>
          <w:sz w:val="28"/>
        </w:rPr>
        <w:t>
      6. Нарушение лимитов накопления или захоронения отходов –</w:t>
      </w:r>
    </w:p>
    <w:bookmarkEnd w:id="1297"/>
    <w:bookmarkStart w:name="z94" w:id="1298"/>
    <w:p>
      <w:pPr>
        <w:spacing w:after="0"/>
        <w:ind w:left="0"/>
        <w:jc w:val="both"/>
      </w:pPr>
      <w:r>
        <w:rPr>
          <w:rFonts w:ascii="Times New Roman"/>
          <w:b w:val="false"/>
          <w:i w:val="false"/>
          <w:color w:val="000000"/>
          <w:sz w:val="28"/>
        </w:rPr>
        <w:t>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1298"/>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bookmarkStart w:name="z96" w:id="1299"/>
    <w:p>
      <w:pPr>
        <w:spacing w:after="0"/>
        <w:ind w:left="0"/>
        <w:jc w:val="both"/>
      </w:pPr>
      <w:r>
        <w:rPr>
          <w:rFonts w:ascii="Times New Roman"/>
          <w:b w:val="false"/>
          <w:i w:val="false"/>
          <w:color w:val="000000"/>
          <w:sz w:val="28"/>
        </w:rPr>
        <w:t>
      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bookmarkEnd w:id="1299"/>
    <w:bookmarkStart w:name="z97" w:id="1300"/>
    <w:p>
      <w:pPr>
        <w:spacing w:after="0"/>
        <w:ind w:left="0"/>
        <w:jc w:val="both"/>
      </w:pPr>
      <w:r>
        <w:rPr>
          <w:rFonts w:ascii="Times New Roman"/>
          <w:b w:val="false"/>
          <w:i w:val="false"/>
          <w:color w:val="000000"/>
          <w:sz w:val="28"/>
        </w:rPr>
        <w:t>
      8. Нарушение сроков накопления отходов –</w:t>
      </w:r>
    </w:p>
    <w:bookmarkEnd w:id="1300"/>
    <w:bookmarkStart w:name="z98" w:id="1301"/>
    <w:p>
      <w:pPr>
        <w:spacing w:after="0"/>
        <w:ind w:left="0"/>
        <w:jc w:val="both"/>
      </w:pPr>
      <w:r>
        <w:rPr>
          <w:rFonts w:ascii="Times New Roman"/>
          <w:b w:val="false"/>
          <w:i w:val="false"/>
          <w:color w:val="000000"/>
          <w:sz w:val="28"/>
        </w:rPr>
        <w:t>
      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bookmarkEnd w:id="1301"/>
    <w:p>
      <w:pPr>
        <w:spacing w:after="0"/>
        <w:ind w:left="0"/>
        <w:jc w:val="both"/>
      </w:pPr>
      <w:r>
        <w:rPr>
          <w:rFonts w:ascii="Times New Roman"/>
          <w:b w:val="false"/>
          <w:i w:val="false"/>
          <w:color w:val="000000"/>
          <w:sz w:val="28"/>
        </w:rPr>
        <w:t>
      9. Нарушение лимитов размещения серы в открытом виде на серных картах, образуемой при проведении операций по разведке и (или) добыче углеводородов, –</w:t>
      </w:r>
    </w:p>
    <w:bookmarkStart w:name="z100" w:id="1302"/>
    <w:p>
      <w:pPr>
        <w:spacing w:after="0"/>
        <w:ind w:left="0"/>
        <w:jc w:val="both"/>
      </w:pPr>
      <w:r>
        <w:rPr>
          <w:rFonts w:ascii="Times New Roman"/>
          <w:b w:val="false"/>
          <w:i w:val="false"/>
          <w:color w:val="000000"/>
          <w:sz w:val="28"/>
        </w:rPr>
        <w:t>
      влечет штраф в размере десяти тысяч процентов от ставки платы в отношении массы серы, размещенной в открытом виде сверх установленного лимита.</w:t>
      </w:r>
    </w:p>
    <w:bookmarkEnd w:id="1302"/>
    <w:bookmarkStart w:name="z101" w:id="1303"/>
    <w:p>
      <w:pPr>
        <w:spacing w:after="0"/>
        <w:ind w:left="0"/>
        <w:jc w:val="both"/>
      </w:pPr>
      <w:r>
        <w:rPr>
          <w:rFonts w:ascii="Times New Roman"/>
          <w:b w:val="false"/>
          <w:i w:val="false"/>
          <w:color w:val="000000"/>
          <w:sz w:val="28"/>
        </w:rPr>
        <w:t>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bookmarkEnd w:id="1303"/>
    <w:bookmarkStart w:name="z102" w:id="1304"/>
    <w:p>
      <w:pPr>
        <w:spacing w:after="0"/>
        <w:ind w:left="0"/>
        <w:jc w:val="both"/>
      </w:pPr>
      <w:r>
        <w:rPr>
          <w:rFonts w:ascii="Times New Roman"/>
          <w:b w:val="false"/>
          <w:i w:val="false"/>
          <w:color w:val="000000"/>
          <w:sz w:val="28"/>
        </w:rPr>
        <w:t>
      влечет штраф в размере двадцати тысяч процентов от ставки платы в отношении массы серы, размещенной в открытом виде без экологического разрешения.</w:t>
      </w:r>
    </w:p>
    <w:bookmarkEnd w:id="1304"/>
    <w:bookmarkStart w:name="z103" w:id="1305"/>
    <w:p>
      <w:pPr>
        <w:spacing w:after="0"/>
        <w:ind w:left="0"/>
        <w:jc w:val="both"/>
      </w:pPr>
      <w:r>
        <w:rPr>
          <w:rFonts w:ascii="Times New Roman"/>
          <w:b w:val="false"/>
          <w:i w:val="false"/>
          <w:color w:val="000000"/>
          <w:sz w:val="28"/>
        </w:rPr>
        <w:t>
      11. Нарушение нормативов допустимых физических воздействий на окружающую среду –</w:t>
      </w:r>
    </w:p>
    <w:bookmarkEnd w:id="130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105" w:id="1306"/>
    <w:p>
      <w:pPr>
        <w:spacing w:after="0"/>
        <w:ind w:left="0"/>
        <w:jc w:val="both"/>
      </w:pPr>
      <w:r>
        <w:rPr>
          <w:rFonts w:ascii="Times New Roman"/>
          <w:b w:val="false"/>
          <w:i w:val="false"/>
          <w:color w:val="000000"/>
          <w:sz w:val="28"/>
        </w:rPr>
        <w:t xml:space="preserve">
      Примечания: </w:t>
      </w:r>
    </w:p>
    <w:bookmarkEnd w:id="1306"/>
    <w:bookmarkStart w:name="z106" w:id="1307"/>
    <w:p>
      <w:pPr>
        <w:spacing w:after="0"/>
        <w:ind w:left="0"/>
        <w:jc w:val="both"/>
      </w:pPr>
      <w:r>
        <w:rPr>
          <w:rFonts w:ascii="Times New Roman"/>
          <w:b w:val="false"/>
          <w:i w:val="false"/>
          <w:color w:val="000000"/>
          <w:sz w:val="28"/>
        </w:rPr>
        <w:t>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bookmarkEnd w:id="1307"/>
    <w:bookmarkStart w:name="z107" w:id="1308"/>
    <w:p>
      <w:pPr>
        <w:spacing w:after="0"/>
        <w:ind w:left="0"/>
        <w:jc w:val="both"/>
      </w:pPr>
      <w:r>
        <w:rPr>
          <w:rFonts w:ascii="Times New Roman"/>
          <w:b w:val="false"/>
          <w:i w:val="false"/>
          <w:color w:val="000000"/>
          <w:sz w:val="28"/>
        </w:rPr>
        <w:t>
      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bookmarkEnd w:id="1308"/>
    <w:bookmarkStart w:name="z108" w:id="1309"/>
    <w:p>
      <w:pPr>
        <w:spacing w:after="0"/>
        <w:ind w:left="0"/>
        <w:jc w:val="both"/>
      </w:pPr>
      <w:r>
        <w:rPr>
          <w:rFonts w:ascii="Times New Roman"/>
          <w:b w:val="false"/>
          <w:i w:val="false"/>
          <w:color w:val="000000"/>
          <w:sz w:val="28"/>
        </w:rPr>
        <w:t>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bookmarkEnd w:id="1309"/>
    <w:bookmarkStart w:name="z4672" w:id="1310"/>
    <w:p>
      <w:pPr>
        <w:spacing w:after="0"/>
        <w:ind w:left="0"/>
        <w:jc w:val="both"/>
      </w:pPr>
      <w:r>
        <w:rPr>
          <w:rFonts w:ascii="Times New Roman"/>
          <w:b w:val="false"/>
          <w:i w:val="false"/>
          <w:color w:val="000000"/>
          <w:sz w:val="28"/>
        </w:rPr>
        <w:t xml:space="preserve">
      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bookmarkEnd w:id="1310"/>
    <w:p>
      <w:pPr>
        <w:spacing w:after="0"/>
        <w:ind w:left="0"/>
        <w:jc w:val="both"/>
      </w:pPr>
      <w:r>
        <w:rPr>
          <w:rFonts w:ascii="Times New Roman"/>
          <w:b w:val="false"/>
          <w:i w:val="false"/>
          <w:color w:val="000000"/>
          <w:sz w:val="28"/>
        </w:rPr>
        <w:t xml:space="preserve">
      При этом за выбросы диоксида серы, диоксида азота, окислов углерода в факелах применяются соответственно ставки платы за выбросы оксидов серы (SOₓ), оксидов азота (NOₓ), монооксида углерода,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 При расчете штрафа за выбросы меркаптана применяется соответствующая ставка платы, установленная </w:t>
      </w:r>
      <w:r>
        <w:rPr>
          <w:rFonts w:ascii="Times New Roman"/>
          <w:b w:val="false"/>
          <w:i w:val="false"/>
          <w:color w:val="000000"/>
          <w:sz w:val="28"/>
        </w:rPr>
        <w:t>пунктом 3</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329. Превышение установленного и дополнительно полученного объема квоты на выбросы парниковых газов</w:t>
      </w:r>
    </w:p>
    <w:p>
      <w:pPr>
        <w:spacing w:after="0"/>
        <w:ind w:left="0"/>
        <w:jc w:val="both"/>
      </w:pPr>
      <w:r>
        <w:rPr>
          <w:rFonts w:ascii="Times New Roman"/>
          <w:b w:val="false"/>
          <w:i w:val="false"/>
          <w:color w:val="000000"/>
          <w:sz w:val="28"/>
        </w:rPr>
        <w:t>
      Превышение установленного и дополнительно полученного объема квоты на выбросы парниковых газов –</w:t>
      </w:r>
    </w:p>
    <w:p>
      <w:pPr>
        <w:spacing w:after="0"/>
        <w:ind w:left="0"/>
        <w:jc w:val="both"/>
      </w:pPr>
      <w:r>
        <w:rPr>
          <w:rFonts w:ascii="Times New Roman"/>
          <w:b w:val="false"/>
          <w:i w:val="false"/>
          <w:color w:val="000000"/>
          <w:sz w:val="28"/>
        </w:rPr>
        <w:t>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329 в редакции Закона РК от 08.04.2016 </w:t>
      </w:r>
      <w:r>
        <w:rPr>
          <w:rFonts w:ascii="Times New Roman"/>
          <w:b w:val="false"/>
          <w:i w:val="false"/>
          <w:color w:val="000000"/>
          <w:sz w:val="28"/>
        </w:rPr>
        <w:t>№ 491-V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p>
      <w:pPr>
        <w:spacing w:after="0"/>
        <w:ind w:left="0"/>
        <w:jc w:val="both"/>
      </w:pPr>
      <w:r>
        <w:rPr>
          <w:rFonts w:ascii="Times New Roman"/>
          <w:b w:val="false"/>
          <w:i w:val="false"/>
          <w:color w:val="000000"/>
          <w:sz w:val="28"/>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330 в редакции Закона РК от 08.04.2016 </w:t>
      </w:r>
      <w:r>
        <w:rPr>
          <w:rFonts w:ascii="Times New Roman"/>
          <w:b w:val="false"/>
          <w:i w:val="false"/>
          <w:color w:val="000000"/>
          <w:sz w:val="28"/>
        </w:rPr>
        <w:t>№ 491-V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Нарушение требований по охране атмосферного воздуха и охране водных объектов от загрязнения и засорения</w:t>
      </w:r>
    </w:p>
    <w:p>
      <w:pPr>
        <w:spacing w:after="0"/>
        <w:ind w:left="0"/>
        <w:jc w:val="both"/>
      </w:pPr>
      <w:r>
        <w:rPr>
          <w:rFonts w:ascii="Times New Roman"/>
          <w:b w:val="false"/>
          <w:i w:val="false"/>
          <w:color w:val="000000"/>
          <w:sz w:val="28"/>
        </w:rPr>
        <w:t>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bookmarkStart w:name="z111" w:id="1311"/>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bookmarkEnd w:id="1311"/>
    <w:bookmarkStart w:name="z112" w:id="131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bookmarkEnd w:id="1312"/>
    <w:bookmarkStart w:name="z113" w:id="1313"/>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bookmarkEnd w:id="1313"/>
    <w:p>
      <w:pPr>
        <w:spacing w:after="0"/>
        <w:ind w:left="0"/>
        <w:jc w:val="both"/>
      </w:pPr>
      <w:r>
        <w:rPr>
          <w:rFonts w:ascii="Times New Roman"/>
          <w:b w:val="false"/>
          <w:i w:val="false"/>
          <w:color w:val="000000"/>
          <w:sz w:val="28"/>
        </w:rPr>
        <w:t>
      3. Неиспользование сооружений или оборудования для очистки и (или) контроля выбросов загрязняющих веществ в атмосферный воздух и сброса сточных вод –</w:t>
      </w:r>
    </w:p>
    <w:bookmarkStart w:name="z115" w:id="1314"/>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bookmarkEnd w:id="1314"/>
    <w:bookmarkStart w:name="z116" w:id="1315"/>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bookmarkEnd w:id="1315"/>
    <w:bookmarkStart w:name="z117" w:id="1316"/>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pPr>
        <w:spacing w:after="0"/>
        <w:ind w:left="0"/>
        <w:jc w:val="both"/>
      </w:pPr>
      <w:r>
        <w:rPr>
          <w:rFonts w:ascii="Times New Roman"/>
          <w:b w:val="false"/>
          <w:i w:val="false"/>
          <w:color w:val="000000"/>
          <w:sz w:val="28"/>
        </w:rPr>
        <w:t>
      Невыполнение требований 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bookmarkStart w:name="z120" w:id="1317"/>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1317"/>
    <w:p>
      <w:pPr>
        <w:spacing w:after="0"/>
        <w:ind w:left="0"/>
        <w:jc w:val="both"/>
      </w:pPr>
      <w:r>
        <w:rPr>
          <w:rFonts w:ascii="Times New Roman"/>
          <w:b w:val="false"/>
          <w:i w:val="false"/>
          <w:color w:val="000000"/>
          <w:sz w:val="28"/>
        </w:rPr>
        <w:t>
      2. Невыполнение требований, содержащихся в заключении государственной экологической экспертизы,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333. Выпуск в эксплуатацию транспортных и других передвижных средств с превышением нормативов содержания загрязняющих веществ в выбросах</w:t>
      </w:r>
    </w:p>
    <w:bookmarkStart w:name="z1179" w:id="1318"/>
    <w:p>
      <w:pPr>
        <w:spacing w:after="0"/>
        <w:ind w:left="0"/>
        <w:jc w:val="both"/>
      </w:pPr>
      <w:r>
        <w:rPr>
          <w:rFonts w:ascii="Times New Roman"/>
          <w:b w:val="false"/>
          <w:i w:val="false"/>
          <w:color w:val="000000"/>
          <w:sz w:val="28"/>
        </w:rPr>
        <w:t>
      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bookmarkEnd w:id="1318"/>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180" w:id="131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1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333 с изменением, внесенным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bookmarkStart w:name="z1182" w:id="1320"/>
    <w:p>
      <w:pPr>
        <w:spacing w:after="0"/>
        <w:ind w:left="0"/>
        <w:jc w:val="both"/>
      </w:pPr>
      <w:r>
        <w:rPr>
          <w:rFonts w:ascii="Times New Roman"/>
          <w:b w:val="false"/>
          <w:i w:val="false"/>
          <w:color w:val="000000"/>
          <w:sz w:val="28"/>
        </w:rPr>
        <w:t>
      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bookmarkEnd w:id="1320"/>
    <w:bookmarkStart w:name="z125" w:id="1321"/>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ста месячных расчетных показателей.</w:t>
      </w:r>
    </w:p>
    <w:bookmarkEnd w:id="1321"/>
    <w:bookmarkStart w:name="z126" w:id="132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22"/>
    <w:bookmarkStart w:name="z127" w:id="1323"/>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двухсот месячных расчетных показателей.</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335. Нарушение законодательства по охране атмосферного воздуха</w:t>
      </w:r>
    </w:p>
    <w:bookmarkStart w:name="z1185" w:id="1324"/>
    <w:p>
      <w:pPr>
        <w:spacing w:after="0"/>
        <w:ind w:left="0"/>
        <w:jc w:val="both"/>
      </w:pPr>
      <w:r>
        <w:rPr>
          <w:rFonts w:ascii="Times New Roman"/>
          <w:b w:val="false"/>
          <w:i w:val="false"/>
          <w:color w:val="ff0000"/>
          <w:sz w:val="28"/>
        </w:rPr>
        <w:t xml:space="preserve">
      Сноска. Статья 335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324"/>
    <w:p>
      <w:pPr>
        <w:spacing w:after="0"/>
        <w:ind w:left="0"/>
        <w:jc w:val="both"/>
      </w:pPr>
      <w:r>
        <w:rPr>
          <w:rFonts w:ascii="Times New Roman"/>
          <w:b/>
          <w:i w:val="false"/>
          <w:color w:val="000000"/>
          <w:sz w:val="28"/>
        </w:rPr>
        <w:t>Статья 336. Несоблюдение требований по охране атмосферного воздуха и пожарной безопасности при складировании или сжигании отходов</w:t>
      </w:r>
    </w:p>
    <w:p>
      <w:pPr>
        <w:spacing w:after="0"/>
        <w:ind w:left="0"/>
        <w:jc w:val="both"/>
      </w:pPr>
      <w:r>
        <w:rPr>
          <w:rFonts w:ascii="Times New Roman"/>
          <w:b w:val="false"/>
          <w:i w:val="false"/>
          <w:color w:val="000000"/>
          <w:sz w:val="28"/>
        </w:rPr>
        <w:t>
      Несоблюдение требований по охране атмосферного воздуха и пожарной безопасности при складировании или сжигании отходов –</w:t>
      </w:r>
    </w:p>
    <w:bookmarkStart w:name="z132" w:id="132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337. Порча земли</w:t>
      </w:r>
    </w:p>
    <w:bookmarkStart w:name="z1189" w:id="1326"/>
    <w:p>
      <w:pPr>
        <w:spacing w:after="0"/>
        <w:ind w:left="0"/>
        <w:jc w:val="both"/>
      </w:pPr>
      <w:r>
        <w:rPr>
          <w:rFonts w:ascii="Times New Roman"/>
          <w:b w:val="false"/>
          <w:i w:val="false"/>
          <w:color w:val="000000"/>
          <w:sz w:val="28"/>
        </w:rPr>
        <w:t xml:space="preserve">
      1. Уничтожение или незаконное снятие плодородного слоя почвы, в том числе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1326"/>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Start w:name="z1190" w:id="1327"/>
    <w:p>
      <w:pPr>
        <w:spacing w:after="0"/>
        <w:ind w:left="0"/>
        <w:jc w:val="both"/>
      </w:pPr>
      <w:r>
        <w:rPr>
          <w:rFonts w:ascii="Times New Roman"/>
          <w:b w:val="false"/>
          <w:i w:val="false"/>
          <w:color w:val="000000"/>
          <w:sz w:val="28"/>
        </w:rPr>
        <w:t>
      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bookmarkEnd w:id="1327"/>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4659" w:id="1328"/>
    <w:p>
      <w:pPr>
        <w:spacing w:after="0"/>
        <w:ind w:left="0"/>
        <w:jc w:val="both"/>
      </w:pPr>
      <w:r>
        <w:rPr>
          <w:rFonts w:ascii="Times New Roman"/>
          <w:b w:val="false"/>
          <w:i w:val="false"/>
          <w:color w:val="000000"/>
          <w:sz w:val="28"/>
        </w:rPr>
        <w:t>
      3. Загрязнение земли опасными химическими веществами, не повлекшее причинение экологического ущерба, –</w:t>
      </w:r>
    </w:p>
    <w:bookmarkEnd w:id="1328"/>
    <w:bookmarkStart w:name="z4660" w:id="1329"/>
    <w:p>
      <w:pPr>
        <w:spacing w:after="0"/>
        <w:ind w:left="0"/>
        <w:jc w:val="both"/>
      </w:pPr>
      <w:r>
        <w:rPr>
          <w:rFonts w:ascii="Times New Roman"/>
          <w:b w:val="false"/>
          <w:i w:val="false"/>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1329"/>
    <w:bookmarkStart w:name="z4661" w:id="1330"/>
    <w:p>
      <w:pPr>
        <w:spacing w:after="0"/>
        <w:ind w:left="0"/>
        <w:jc w:val="both"/>
      </w:pPr>
      <w:r>
        <w:rPr>
          <w:rFonts w:ascii="Times New Roman"/>
          <w:b w:val="false"/>
          <w:i w:val="false"/>
          <w:color w:val="000000"/>
          <w:sz w:val="28"/>
        </w:rPr>
        <w:t>
      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bookmarkEnd w:id="1330"/>
    <w:bookmarkStart w:name="z4662" w:id="1331"/>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338. Нерациональное использование или неиспользование земель сельскохозяйственного назначения</w:t>
      </w:r>
    </w:p>
    <w:p>
      <w:pPr>
        <w:spacing w:after="0"/>
        <w:ind w:left="0"/>
        <w:jc w:val="both"/>
      </w:pPr>
      <w:r>
        <w:rPr>
          <w:rFonts w:ascii="Times New Roman"/>
          <w:b w:val="false"/>
          <w:i w:val="false"/>
          <w:color w:val="000000"/>
          <w:sz w:val="28"/>
        </w:rPr>
        <w:t xml:space="preserve">
      Нерациональное использование или неиспользование земель сельскохозяйственного назначения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339. Невыполнение обязанностей собственниками земельных участков и землепользователями по использованию земельных участков</w:t>
      </w:r>
    </w:p>
    <w:bookmarkStart w:name="z1193" w:id="1332"/>
    <w:p>
      <w:pPr>
        <w:spacing w:after="0"/>
        <w:ind w:left="0"/>
        <w:jc w:val="both"/>
      </w:pPr>
      <w:r>
        <w:rPr>
          <w:rFonts w:ascii="Times New Roman"/>
          <w:b w:val="false"/>
          <w:i w:val="false"/>
          <w:color w:val="000000"/>
          <w:sz w:val="28"/>
        </w:rPr>
        <w:t>
      1. Невыполнение обязанностей собственниками земельных участков и землепользователями по использованию земельных участков, проявившееся в:</w:t>
      </w:r>
    </w:p>
    <w:bookmarkEnd w:id="1332"/>
    <w:p>
      <w:pPr>
        <w:spacing w:after="0"/>
        <w:ind w:left="0"/>
        <w:jc w:val="both"/>
      </w:pPr>
      <w:r>
        <w:rPr>
          <w:rFonts w:ascii="Times New Roman"/>
          <w:b w:val="false"/>
          <w:i w:val="false"/>
          <w:color w:val="000000"/>
          <w:sz w:val="28"/>
        </w:rPr>
        <w:t>
      1) использовании земель не по целевому назначению, а на землях населенных пунктов – не в соответствии с функциональной зоной;</w:t>
      </w:r>
    </w:p>
    <w:p>
      <w:pPr>
        <w:spacing w:after="0"/>
        <w:ind w:left="0"/>
        <w:jc w:val="both"/>
      </w:pPr>
      <w:r>
        <w:rPr>
          <w:rFonts w:ascii="Times New Roman"/>
          <w:b w:val="false"/>
          <w:i w:val="false"/>
          <w:color w:val="000000"/>
          <w:sz w:val="28"/>
        </w:rPr>
        <w:t xml:space="preserve">
      2) неосуществлении мероприятий по охране земель, предусмотренных законодательным актом в области земельных отношений; </w:t>
      </w:r>
    </w:p>
    <w:bookmarkStart w:name="z4793" w:id="1333"/>
    <w:p>
      <w:pPr>
        <w:spacing w:after="0"/>
        <w:ind w:left="0"/>
        <w:jc w:val="both"/>
      </w:pPr>
      <w:r>
        <w:rPr>
          <w:rFonts w:ascii="Times New Roman"/>
          <w:b w:val="false"/>
          <w:i w:val="false"/>
          <w:color w:val="000000"/>
          <w:sz w:val="28"/>
        </w:rPr>
        <w:t>
      3) неуведомлении или несвоевременном уведомлении уполномоченного органа по земельным отношениям об отчуждении права землепользования на землях сельскохозяйственного назначения, –</w:t>
      </w:r>
    </w:p>
    <w:bookmarkEnd w:id="1333"/>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194" w:id="133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3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p>
    <w:p>
      <w:pPr>
        <w:spacing w:after="0"/>
        <w:ind w:left="0"/>
        <w:jc w:val="both"/>
      </w:pPr>
      <w:r>
        <w:rPr>
          <w:rFonts w:ascii="Times New Roman"/>
          <w:b w:val="false"/>
          <w:i w:val="false"/>
          <w:color w:val="000000"/>
          <w:sz w:val="28"/>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p>
      <w:pPr>
        <w:spacing w:after="0"/>
        <w:ind w:left="0"/>
        <w:jc w:val="both"/>
      </w:pPr>
      <w:r>
        <w:rPr>
          <w:rFonts w:ascii="Times New Roman"/>
          <w:b/>
          <w:i w:val="false"/>
          <w:color w:val="000000"/>
          <w:sz w:val="28"/>
        </w:rPr>
        <w:t>Статья 341. Сокрытие информации о наличии земельных участков для жилищного строительства, специального земельного фонда</w:t>
      </w:r>
    </w:p>
    <w:p>
      <w:pPr>
        <w:spacing w:after="0"/>
        <w:ind w:left="0"/>
        <w:jc w:val="both"/>
      </w:pPr>
      <w:r>
        <w:rPr>
          <w:rFonts w:ascii="Times New Roman"/>
          <w:b w:val="false"/>
          <w:i w:val="false"/>
          <w:color w:val="000000"/>
          <w:sz w:val="28"/>
        </w:rPr>
        <w:t xml:space="preserve">
      Сокрытие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выделении земельных участков – </w:t>
      </w:r>
    </w:p>
    <w:p>
      <w:pPr>
        <w:spacing w:after="0"/>
        <w:ind w:left="0"/>
        <w:jc w:val="both"/>
      </w:pPr>
      <w:r>
        <w:rPr>
          <w:rFonts w:ascii="Times New Roman"/>
          <w:b w:val="false"/>
          <w:i w:val="false"/>
          <w:color w:val="000000"/>
          <w:sz w:val="28"/>
        </w:rPr>
        <w:t>
      влекут штраф на должностных лиц местных исполнительных органов в размере десяти месячных расчетных показателей.</w:t>
      </w:r>
    </w:p>
    <w:p>
      <w:pPr>
        <w:spacing w:after="0"/>
        <w:ind w:left="0"/>
        <w:jc w:val="both"/>
      </w:pPr>
      <w:r>
        <w:rPr>
          <w:rFonts w:ascii="Times New Roman"/>
          <w:b/>
          <w:i w:val="false"/>
          <w:color w:val="000000"/>
          <w:sz w:val="28"/>
        </w:rPr>
        <w:t>Статья 342. Искажение сведений государственной регистрации, учета и оценки земель</w:t>
      </w:r>
    </w:p>
    <w:p>
      <w:pPr>
        <w:spacing w:after="0"/>
        <w:ind w:left="0"/>
        <w:jc w:val="both"/>
      </w:pPr>
      <w:r>
        <w:rPr>
          <w:rFonts w:ascii="Times New Roman"/>
          <w:b w:val="false"/>
          <w:i w:val="false"/>
          <w:color w:val="000000"/>
          <w:sz w:val="28"/>
        </w:rPr>
        <w:t xml:space="preserve">
      Умышленное искажение сведений государственной регистрации, учета и оценки земель –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i w:val="false"/>
          <w:color w:val="000000"/>
          <w:sz w:val="28"/>
        </w:rPr>
        <w:t>Статья 342-1. Нарушение в области ведения государственного земельного кадастра</w:t>
      </w:r>
    </w:p>
    <w:p>
      <w:pPr>
        <w:spacing w:after="0"/>
        <w:ind w:left="0"/>
        <w:jc w:val="both"/>
      </w:pPr>
      <w:r>
        <w:rPr>
          <w:rFonts w:ascii="Times New Roman"/>
          <w:b w:val="false"/>
          <w:i w:val="false"/>
          <w:color w:val="000000"/>
          <w:sz w:val="28"/>
        </w:rPr>
        <w:t>
      Нарушение в области ведения государственного земельного кадастра, связанное с:</w:t>
      </w:r>
    </w:p>
    <w:p>
      <w:pPr>
        <w:spacing w:after="0"/>
        <w:ind w:left="0"/>
        <w:jc w:val="both"/>
      </w:pPr>
      <w:r>
        <w:rPr>
          <w:rFonts w:ascii="Times New Roman"/>
          <w:b w:val="false"/>
          <w:i w:val="false"/>
          <w:color w:val="000000"/>
          <w:sz w:val="28"/>
        </w:rPr>
        <w:t>
      1) формированием кадастрового дела земельного участка;</w:t>
      </w:r>
    </w:p>
    <w:p>
      <w:pPr>
        <w:spacing w:after="0"/>
        <w:ind w:left="0"/>
        <w:jc w:val="both"/>
      </w:pPr>
      <w:r>
        <w:rPr>
          <w:rFonts w:ascii="Times New Roman"/>
          <w:b w:val="false"/>
          <w:i w:val="false"/>
          <w:color w:val="000000"/>
          <w:sz w:val="28"/>
        </w:rPr>
        <w:t>
      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pPr>
        <w:spacing w:after="0"/>
        <w:ind w:left="0"/>
        <w:jc w:val="both"/>
      </w:pPr>
      <w:r>
        <w:rPr>
          <w:rFonts w:ascii="Times New Roman"/>
          <w:b w:val="false"/>
          <w:i w:val="false"/>
          <w:color w:val="000000"/>
          <w:sz w:val="28"/>
        </w:rPr>
        <w:t>
      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pPr>
        <w:spacing w:after="0"/>
        <w:ind w:left="0"/>
        <w:jc w:val="both"/>
      </w:pPr>
      <w:r>
        <w:rPr>
          <w:rFonts w:ascii="Times New Roman"/>
          <w:b w:val="false"/>
          <w:i w:val="false"/>
          <w:color w:val="000000"/>
          <w:sz w:val="28"/>
        </w:rPr>
        <w:t>
      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pPr>
        <w:spacing w:after="0"/>
        <w:ind w:left="0"/>
        <w:jc w:val="both"/>
      </w:pPr>
      <w:r>
        <w:rPr>
          <w:rFonts w:ascii="Times New Roman"/>
          <w:b w:val="false"/>
          <w:i w:val="false"/>
          <w:color w:val="000000"/>
          <w:sz w:val="28"/>
        </w:rPr>
        <w:t>
      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pPr>
        <w:spacing w:after="0"/>
        <w:ind w:left="0"/>
        <w:jc w:val="both"/>
      </w:pPr>
      <w:r>
        <w:rPr>
          <w:rFonts w:ascii="Times New Roman"/>
          <w:b w:val="false"/>
          <w:i w:val="false"/>
          <w:color w:val="000000"/>
          <w:sz w:val="28"/>
        </w:rPr>
        <w:t>
      6) ведением автоматизированной информационной системы государственного земельного кадастра;</w:t>
      </w:r>
    </w:p>
    <w:p>
      <w:pPr>
        <w:spacing w:after="0"/>
        <w:ind w:left="0"/>
        <w:jc w:val="both"/>
      </w:pPr>
      <w:r>
        <w:rPr>
          <w:rFonts w:ascii="Times New Roman"/>
          <w:b w:val="false"/>
          <w:i w:val="false"/>
          <w:color w:val="000000"/>
          <w:sz w:val="28"/>
        </w:rPr>
        <w:t>
      7) изготовлением и ведением земельно-кадастровых карт, в том числе цифровых;</w:t>
      </w:r>
    </w:p>
    <w:p>
      <w:pPr>
        <w:spacing w:after="0"/>
        <w:ind w:left="0"/>
        <w:jc w:val="both"/>
      </w:pPr>
      <w:r>
        <w:rPr>
          <w:rFonts w:ascii="Times New Roman"/>
          <w:b w:val="false"/>
          <w:i w:val="false"/>
          <w:color w:val="000000"/>
          <w:sz w:val="28"/>
        </w:rPr>
        <w:t>
      8) ведением земельно-кадастровой книги и единого государственного реестра земель;</w:t>
      </w:r>
    </w:p>
    <w:p>
      <w:pPr>
        <w:spacing w:after="0"/>
        <w:ind w:left="0"/>
        <w:jc w:val="both"/>
      </w:pPr>
      <w:r>
        <w:rPr>
          <w:rFonts w:ascii="Times New Roman"/>
          <w:b w:val="false"/>
          <w:i w:val="false"/>
          <w:color w:val="000000"/>
          <w:sz w:val="28"/>
        </w:rPr>
        <w:t>
      9) изготовлением и выдачей идентификационных документов на земельный участок;</w:t>
      </w:r>
    </w:p>
    <w:p>
      <w:pPr>
        <w:spacing w:after="0"/>
        <w:ind w:left="0"/>
        <w:jc w:val="both"/>
      </w:pPr>
      <w:r>
        <w:rPr>
          <w:rFonts w:ascii="Times New Roman"/>
          <w:b w:val="false"/>
          <w:i w:val="false"/>
          <w:color w:val="000000"/>
          <w:sz w:val="28"/>
        </w:rPr>
        <w:t>
      10) изготовлением земельно-кадастрового плана;</w:t>
      </w:r>
    </w:p>
    <w:p>
      <w:pPr>
        <w:spacing w:after="0"/>
        <w:ind w:left="0"/>
        <w:jc w:val="both"/>
      </w:pPr>
      <w:r>
        <w:rPr>
          <w:rFonts w:ascii="Times New Roman"/>
          <w:b w:val="false"/>
          <w:i w:val="false"/>
          <w:color w:val="000000"/>
          <w:sz w:val="28"/>
        </w:rPr>
        <w:t>
      11) присвоением кадастровых номеров земельным участкам;</w:t>
      </w:r>
    </w:p>
    <w:p>
      <w:pPr>
        <w:spacing w:after="0"/>
        <w:ind w:left="0"/>
        <w:jc w:val="both"/>
      </w:pPr>
      <w:r>
        <w:rPr>
          <w:rFonts w:ascii="Times New Roman"/>
          <w:b w:val="false"/>
          <w:i w:val="false"/>
          <w:color w:val="000000"/>
          <w:sz w:val="28"/>
        </w:rPr>
        <w:t>
      12) изготовлением паспортов земельных участков,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342-1 в соответствии с Законом РК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 Нарушение законодательства Республики Казахстан в сфере геодезии, картографии и пространственных данных</w:t>
      </w:r>
    </w:p>
    <w:p>
      <w:pPr>
        <w:spacing w:after="0"/>
        <w:ind w:left="0"/>
        <w:jc w:val="both"/>
      </w:pPr>
      <w:r>
        <w:rPr>
          <w:rFonts w:ascii="Times New Roman"/>
          <w:b w:val="false"/>
          <w:i w:val="false"/>
          <w:color w:val="ff0000"/>
          <w:sz w:val="28"/>
        </w:rPr>
        <w:t xml:space="preserve">
      Сноска. Заголовок статьи 343 с изменением, внесенным Законом РК от 15.03.2023 </w:t>
      </w:r>
      <w:r>
        <w:rPr>
          <w:rFonts w:ascii="Times New Roman"/>
          <w:b w:val="false"/>
          <w:i w:val="false"/>
          <w:color w:val="ff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9" w:id="1335"/>
    <w:p>
      <w:pPr>
        <w:spacing w:after="0"/>
        <w:ind w:left="0"/>
        <w:jc w:val="both"/>
      </w:pPr>
      <w:r>
        <w:rPr>
          <w:rFonts w:ascii="Times New Roman"/>
          <w:b w:val="false"/>
          <w:i w:val="false"/>
          <w:color w:val="000000"/>
          <w:sz w:val="28"/>
        </w:rPr>
        <w:t>
      1. Осуществление геодезических и (или) картографических работ при отсутствии:</w:t>
      </w:r>
    </w:p>
    <w:bookmarkEnd w:id="1335"/>
    <w:bookmarkStart w:name="z4784" w:id="1336"/>
    <w:p>
      <w:pPr>
        <w:spacing w:after="0"/>
        <w:ind w:left="0"/>
        <w:jc w:val="both"/>
      </w:pPr>
      <w:r>
        <w:rPr>
          <w:rFonts w:ascii="Times New Roman"/>
          <w:b w:val="false"/>
          <w:i w:val="false"/>
          <w:color w:val="000000"/>
          <w:sz w:val="28"/>
        </w:rPr>
        <w:t>
      1) собственного или арендованного комплекта поверенных приборов, оборудования и инструментов, позволяющих выполнять геодезические и (или) картографические работы, либо договора на оказание услуг с лицами, имеющими комплект поверенных приборов, оборудования, инструментов с указанием заводских номеров;</w:t>
      </w:r>
    </w:p>
    <w:bookmarkEnd w:id="1336"/>
    <w:bookmarkStart w:name="z4785" w:id="1337"/>
    <w:p>
      <w:pPr>
        <w:spacing w:after="0"/>
        <w:ind w:left="0"/>
        <w:jc w:val="both"/>
      </w:pPr>
      <w:r>
        <w:rPr>
          <w:rFonts w:ascii="Times New Roman"/>
          <w:b w:val="false"/>
          <w:i w:val="false"/>
          <w:color w:val="000000"/>
          <w:sz w:val="28"/>
        </w:rPr>
        <w:t>
      2) в штате специалиста, имеющего высшее или послесреднее образование в сфере геодезии, картографии и пространственных данных, –</w:t>
      </w:r>
    </w:p>
    <w:bookmarkEnd w:id="1337"/>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1200" w:id="133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38"/>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343-1. Нарушение требований законодательства Республики   Казахстан в области метеорологического мониторинга</w:t>
      </w:r>
    </w:p>
    <w:p>
      <w:pPr>
        <w:spacing w:after="0"/>
        <w:ind w:left="0"/>
        <w:jc w:val="both"/>
      </w:pPr>
      <w:r>
        <w:rPr>
          <w:rFonts w:ascii="Times New Roman"/>
          <w:b w:val="false"/>
          <w:i w:val="false"/>
          <w:color w:val="000000"/>
          <w:sz w:val="28"/>
        </w:rPr>
        <w:t>
      1. Осуществление работ в области метеорологического мониторинга с нарушением обязательных требований в виде:</w:t>
      </w:r>
    </w:p>
    <w:bookmarkStart w:name="z4664" w:id="1339"/>
    <w:p>
      <w:pPr>
        <w:spacing w:after="0"/>
        <w:ind w:left="0"/>
        <w:jc w:val="both"/>
      </w:pPr>
      <w:r>
        <w:rPr>
          <w:rFonts w:ascii="Times New Roman"/>
          <w:b w:val="false"/>
          <w:i w:val="false"/>
          <w:color w:val="000000"/>
          <w:sz w:val="28"/>
        </w:rPr>
        <w:t>
      1) непредоставления полученной метеорологической информации в установленном порядке в Национальную гидрометеорологическую службу;</w:t>
      </w:r>
    </w:p>
    <w:bookmarkEnd w:id="1339"/>
    <w:bookmarkStart w:name="z4665" w:id="1340"/>
    <w:p>
      <w:pPr>
        <w:spacing w:after="0"/>
        <w:ind w:left="0"/>
        <w:jc w:val="both"/>
      </w:pPr>
      <w:r>
        <w:rPr>
          <w:rFonts w:ascii="Times New Roman"/>
          <w:b w:val="false"/>
          <w:i w:val="false"/>
          <w:color w:val="000000"/>
          <w:sz w:val="28"/>
        </w:rPr>
        <w:t>
      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bookmarkEnd w:id="1340"/>
    <w:bookmarkStart w:name="z4666" w:id="1341"/>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1341"/>
    <w:bookmarkStart w:name="z4667" w:id="1342"/>
    <w:p>
      <w:pPr>
        <w:spacing w:after="0"/>
        <w:ind w:left="0"/>
        <w:jc w:val="both"/>
      </w:pPr>
      <w:r>
        <w:rPr>
          <w:rFonts w:ascii="Times New Roman"/>
          <w:b w:val="false"/>
          <w:i w:val="false"/>
          <w:color w:val="000000"/>
          <w:sz w:val="28"/>
        </w:rPr>
        <w:t>
      2. Предоставление заведомо недостоверной информации при включении в государственный реестр производителей метеорологической информации –</w:t>
      </w:r>
    </w:p>
    <w:bookmarkEnd w:id="1342"/>
    <w:bookmarkStart w:name="z4668" w:id="1343"/>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343"/>
    <w:bookmarkStart w:name="z4669" w:id="1344"/>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344"/>
    <w:bookmarkStart w:name="z4670" w:id="1345"/>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343-1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 Нарушение экологических требований по управлению отходами</w:t>
      </w:r>
    </w:p>
    <w:p>
      <w:pPr>
        <w:spacing w:after="0"/>
        <w:ind w:left="0"/>
        <w:jc w:val="both"/>
      </w:pPr>
      <w:r>
        <w:rPr>
          <w:rFonts w:ascii="Times New Roman"/>
          <w:b w:val="false"/>
          <w:i w:val="false"/>
          <w:color w:val="000000"/>
          <w:sz w:val="28"/>
        </w:rPr>
        <w:t xml:space="preserve">
      1. Нарушение запрета на захоронение отдельных видов отходов, предусмотренного экологическим законодательством Республики Казахстан, – </w:t>
      </w:r>
    </w:p>
    <w:bookmarkStart w:name="z156" w:id="1346"/>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совершения нарушения.</w:t>
      </w:r>
    </w:p>
    <w:bookmarkEnd w:id="1346"/>
    <w:bookmarkStart w:name="z157" w:id="1347"/>
    <w:p>
      <w:pPr>
        <w:spacing w:after="0"/>
        <w:ind w:left="0"/>
        <w:jc w:val="both"/>
      </w:pPr>
      <w:r>
        <w:rPr>
          <w:rFonts w:ascii="Times New Roman"/>
          <w:b w:val="false"/>
          <w:i w:val="false"/>
          <w:color w:val="000000"/>
          <w:sz w:val="28"/>
        </w:rPr>
        <w:t>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bookmarkEnd w:id="1347"/>
    <w:bookmarkStart w:name="z158" w:id="1348"/>
    <w:p>
      <w:pPr>
        <w:spacing w:after="0"/>
        <w:ind w:left="0"/>
        <w:jc w:val="both"/>
      </w:pPr>
      <w:r>
        <w:rPr>
          <w:rFonts w:ascii="Times New Roman"/>
          <w:b w:val="false"/>
          <w:i w:val="false"/>
          <w:color w:val="000000"/>
          <w:sz w:val="28"/>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 </w:t>
      </w:r>
    </w:p>
    <w:bookmarkEnd w:id="1348"/>
    <w:bookmarkStart w:name="z159" w:id="1349"/>
    <w:p>
      <w:pPr>
        <w:spacing w:after="0"/>
        <w:ind w:left="0"/>
        <w:jc w:val="both"/>
      </w:pPr>
      <w:r>
        <w:rPr>
          <w:rFonts w:ascii="Times New Roman"/>
          <w:b w:val="false"/>
          <w:i w:val="false"/>
          <w:color w:val="000000"/>
          <w:sz w:val="28"/>
        </w:rPr>
        <w:t xml:space="preserve">
      3. Нарушение экологических требований по накоплению, сбору, транспортировке, учету, восстановлению, удалению и обезвреживанию отходов – </w:t>
      </w:r>
    </w:p>
    <w:bookmarkEnd w:id="1349"/>
    <w:bookmarkStart w:name="z160" w:id="1350"/>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350"/>
    <w:bookmarkStart w:name="z161" w:id="1351"/>
    <w:p>
      <w:pPr>
        <w:spacing w:after="0"/>
        <w:ind w:left="0"/>
        <w:jc w:val="both"/>
      </w:pPr>
      <w:r>
        <w:rPr>
          <w:rFonts w:ascii="Times New Roman"/>
          <w:b w:val="false"/>
          <w:i w:val="false"/>
          <w:color w:val="000000"/>
          <w:sz w:val="28"/>
        </w:rPr>
        <w:t xml:space="preserve">
      4. Нарушение экологических требований к операциям по управлению отходами – </w:t>
      </w:r>
    </w:p>
    <w:bookmarkEnd w:id="1351"/>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163" w:id="1352"/>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352"/>
    <w:bookmarkStart w:name="z164" w:id="1353"/>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bookmarkEnd w:id="1353"/>
    <w:bookmarkStart w:name="z165" w:id="1354"/>
    <w:p>
      <w:pPr>
        <w:spacing w:after="0"/>
        <w:ind w:left="0"/>
        <w:jc w:val="both"/>
      </w:pPr>
      <w:r>
        <w:rPr>
          <w:rFonts w:ascii="Times New Roman"/>
          <w:b w:val="false"/>
          <w:i w:val="false"/>
          <w:color w:val="000000"/>
          <w:sz w:val="28"/>
        </w:rPr>
        <w:t>
      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bookmarkEnd w:id="1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344-1. Нарушение требований по выполнению расширенных обязательств производителей (импортеров)</w:t>
      </w:r>
    </w:p>
    <w:bookmarkStart w:name="z2982" w:id="1355"/>
    <w:p>
      <w:pPr>
        <w:spacing w:after="0"/>
        <w:ind w:left="0"/>
        <w:jc w:val="both"/>
      </w:pPr>
      <w:r>
        <w:rPr>
          <w:rFonts w:ascii="Times New Roman"/>
          <w:b w:val="false"/>
          <w:i w:val="false"/>
          <w:color w:val="000000"/>
          <w:sz w:val="28"/>
        </w:rPr>
        <w:t>
      1. Нарушение требований по выполнению расширенных обязательств производителей (импортеров) –</w:t>
      </w:r>
    </w:p>
    <w:bookmarkEnd w:id="1355"/>
    <w:p>
      <w:pPr>
        <w:spacing w:after="0"/>
        <w:ind w:left="0"/>
        <w:jc w:val="both"/>
      </w:pPr>
      <w:r>
        <w:rPr>
          <w:rFonts w:ascii="Times New Roman"/>
          <w:b w:val="false"/>
          <w:i w:val="false"/>
          <w:color w:val="000000"/>
          <w:sz w:val="28"/>
        </w:rPr>
        <w:t>
      влечет предупреждение.</w:t>
      </w:r>
    </w:p>
    <w:bookmarkStart w:name="z2983" w:id="1356"/>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35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21 дополнена статьей 344-1 в соответствии с Законом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344-2. Неисполнение или ненадлежащее исполнение оператором расширенных обязательств производителей (импортеров) обязанностей и функций</w:t>
      </w:r>
    </w:p>
    <w:p>
      <w:pPr>
        <w:spacing w:after="0"/>
        <w:ind w:left="0"/>
        <w:jc w:val="both"/>
      </w:pPr>
      <w:r>
        <w:rPr>
          <w:rFonts w:ascii="Times New Roman"/>
          <w:b w:val="false"/>
          <w:i w:val="false"/>
          <w:color w:val="000000"/>
          <w:sz w:val="28"/>
        </w:rPr>
        <w:t>
      Несвоевременное или ненадлежащее распределение 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pPr>
        <w:spacing w:after="0"/>
        <w:ind w:left="0"/>
        <w:jc w:val="both"/>
      </w:pPr>
      <w:r>
        <w:rPr>
          <w:rFonts w:ascii="Times New Roman"/>
          <w:b w:val="false"/>
          <w:i w:val="false"/>
          <w:color w:val="000000"/>
          <w:sz w:val="28"/>
        </w:rPr>
        <w:t>
      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21 дополнена статьей 344-2 в соответствии с Законом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p>
      <w:pPr>
        <w:spacing w:after="0"/>
        <w:ind w:left="0"/>
        <w:jc w:val="both"/>
      </w:pPr>
      <w:r>
        <w:rPr>
          <w:rFonts w:ascii="Times New Roman"/>
          <w:b w:val="false"/>
          <w:i w:val="false"/>
          <w:color w:val="000000"/>
          <w:sz w:val="28"/>
        </w:rPr>
        <w:t>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345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p>
      <w:pPr>
        <w:spacing w:after="0"/>
        <w:ind w:left="0"/>
        <w:jc w:val="both"/>
      </w:pPr>
      <w:r>
        <w:rPr>
          <w:rFonts w:ascii="Times New Roman"/>
          <w:b w:val="false"/>
          <w:i w:val="false"/>
          <w:color w:val="000000"/>
          <w:sz w:val="28"/>
        </w:rPr>
        <w:t>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346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347. Нарушение экологических требований при проведении операций по недропользованию</w:t>
      </w:r>
    </w:p>
    <w:bookmarkStart w:name="z1205" w:id="1357"/>
    <w:p>
      <w:pPr>
        <w:spacing w:after="0"/>
        <w:ind w:left="0"/>
        <w:jc w:val="both"/>
      </w:pPr>
      <w:r>
        <w:rPr>
          <w:rFonts w:ascii="Times New Roman"/>
          <w:b w:val="false"/>
          <w:i w:val="false"/>
          <w:color w:val="000000"/>
          <w:sz w:val="28"/>
        </w:rPr>
        <w:t>
      1. Нарушение экологических требований при проведении операций по недропользованию, если это деяние не повлекло причинение экологического ущерба, –</w:t>
      </w:r>
    </w:p>
    <w:bookmarkEnd w:id="1357"/>
    <w:bookmarkStart w:name="z168" w:id="135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358"/>
    <w:bookmarkStart w:name="z169" w:id="135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 </w:t>
      </w:r>
    </w:p>
    <w:bookmarkEnd w:id="1359"/>
    <w:bookmarkStart w:name="z170" w:id="1360"/>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348. Проведение работ по добыче углеводородов без осуществления государственной экспертизы запасов полезных ископаемых</w:t>
      </w:r>
    </w:p>
    <w:p>
      <w:pPr>
        <w:spacing w:after="0"/>
        <w:ind w:left="0"/>
        <w:jc w:val="both"/>
      </w:pPr>
      <w:r>
        <w:rPr>
          <w:rFonts w:ascii="Times New Roman"/>
          <w:b w:val="false"/>
          <w:i w:val="false"/>
          <w:color w:val="000000"/>
          <w:sz w:val="28"/>
        </w:rPr>
        <w:t>
      Проведение работ по добыче углеводородов без осуществления государственной экспертизы запасов полезных ископаемых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349. Нарушение порядка представления отчетности в сфере недропользования</w:t>
      </w:r>
    </w:p>
    <w:p>
      <w:pPr>
        <w:spacing w:after="0"/>
        <w:ind w:left="0"/>
        <w:jc w:val="both"/>
      </w:pPr>
      <w:r>
        <w:rPr>
          <w:rFonts w:ascii="Times New Roman"/>
          <w:b w:val="false"/>
          <w:i w:val="false"/>
          <w:color w:val="000000"/>
          <w:sz w:val="28"/>
        </w:rPr>
        <w:t>
      Нарушение недропользователем порядка и сроков представления отчетности, предусмотренной Кодексом Республики Казахстан "О недрах и недропользовании",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349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350. Необеспечение достоверного учета добытых твердых полезных ископаемых, углеводородов</w:t>
      </w:r>
    </w:p>
    <w:p>
      <w:pPr>
        <w:spacing w:after="0"/>
        <w:ind w:left="0"/>
        <w:jc w:val="both"/>
      </w:pPr>
      <w:r>
        <w:rPr>
          <w:rFonts w:ascii="Times New Roman"/>
          <w:b w:val="false"/>
          <w:i w:val="false"/>
          <w:color w:val="000000"/>
          <w:sz w:val="28"/>
        </w:rPr>
        <w:t>
      Необеспечение достоверного учета добытых твердых полезных ископаемых, углеводородов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Нарушение правил учета, утилизации и обезвреживания отходов производства и потребления</w:t>
      </w:r>
    </w:p>
    <w:p>
      <w:pPr>
        <w:spacing w:after="0"/>
        <w:ind w:left="0"/>
        <w:jc w:val="both"/>
      </w:pPr>
      <w:r>
        <w:rPr>
          <w:rFonts w:ascii="Times New Roman"/>
          <w:b w:val="false"/>
          <w:i w:val="false"/>
          <w:color w:val="ff0000"/>
          <w:sz w:val="28"/>
        </w:rPr>
        <w:t xml:space="preserve">
      Сноска. Статья 351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pPr>
        <w:spacing w:after="0"/>
        <w:ind w:left="0"/>
        <w:jc w:val="both"/>
      </w:pPr>
      <w:r>
        <w:rPr>
          <w:rFonts w:ascii="Times New Roman"/>
          <w:b w:val="false"/>
          <w:i w:val="false"/>
          <w:color w:val="000000"/>
          <w:sz w:val="28"/>
        </w:rPr>
        <w:t xml:space="preserve">
      Утрата маркшейдерской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353. Нарушение порядка ликвидации и консервации объектов пользования недрами</w:t>
      </w:r>
    </w:p>
    <w:p>
      <w:pPr>
        <w:spacing w:after="0"/>
        <w:ind w:left="0"/>
        <w:jc w:val="both"/>
      </w:pPr>
      <w:r>
        <w:rPr>
          <w:rFonts w:ascii="Times New Roman"/>
          <w:b w:val="false"/>
          <w:i w:val="false"/>
          <w:color w:val="000000"/>
          <w:sz w:val="28"/>
        </w:rPr>
        <w:t xml:space="preserve">
      1.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w:t>
      </w:r>
    </w:p>
    <w:bookmarkStart w:name="z175" w:id="1361"/>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1361"/>
    <w:bookmarkStart w:name="z176" w:id="1362"/>
    <w:p>
      <w:pPr>
        <w:spacing w:after="0"/>
        <w:ind w:left="0"/>
        <w:jc w:val="both"/>
      </w:pPr>
      <w:r>
        <w:rPr>
          <w:rFonts w:ascii="Times New Roman"/>
          <w:b w:val="false"/>
          <w:i w:val="false"/>
          <w:color w:val="000000"/>
          <w:sz w:val="28"/>
        </w:rPr>
        <w:t>
      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Кодекса Республики Казахстан "О недрах и недропользовании", –</w:t>
      </w:r>
    </w:p>
    <w:bookmarkEnd w:id="1362"/>
    <w:bookmarkStart w:name="z177" w:id="1363"/>
    <w:p>
      <w:pPr>
        <w:spacing w:after="0"/>
        <w:ind w:left="0"/>
        <w:jc w:val="both"/>
      </w:pPr>
      <w:r>
        <w:rPr>
          <w:rFonts w:ascii="Times New Roman"/>
          <w:b w:val="false"/>
          <w:i w:val="false"/>
          <w:color w:val="000000"/>
          <w:sz w:val="28"/>
        </w:rPr>
        <w:t>
      влечет приостановление деятельности на соответствующем участке или участках недр сроком на три месяца.</w:t>
      </w:r>
    </w:p>
    <w:bookmarkEnd w:id="1363"/>
    <w:bookmarkStart w:name="z178" w:id="1364"/>
    <w:p>
      <w:pPr>
        <w:spacing w:after="0"/>
        <w:ind w:left="0"/>
        <w:jc w:val="both"/>
      </w:pPr>
      <w:r>
        <w:rPr>
          <w:rFonts w:ascii="Times New Roman"/>
          <w:b w:val="false"/>
          <w:i w:val="false"/>
          <w:color w:val="000000"/>
          <w:sz w:val="28"/>
        </w:rPr>
        <w:t>
      3. Неустранение недропользователем нарушения требования, предусмотренного частью второй настоящей статьи, в течение срока приостановления деятельности на соответствующем участке или участках недр −</w:t>
      </w:r>
    </w:p>
    <w:bookmarkEnd w:id="1364"/>
    <w:bookmarkStart w:name="z179" w:id="1365"/>
    <w:p>
      <w:pPr>
        <w:spacing w:after="0"/>
        <w:ind w:left="0"/>
        <w:jc w:val="both"/>
      </w:pPr>
      <w:r>
        <w:rPr>
          <w:rFonts w:ascii="Times New Roman"/>
          <w:b w:val="false"/>
          <w:i w:val="false"/>
          <w:color w:val="000000"/>
          <w:sz w:val="28"/>
        </w:rPr>
        <w:t>
      влечет запрещение деятельности (операций по недропользованию) на соответствующем участке или участках недр.</w:t>
      </w:r>
    </w:p>
    <w:bookmarkEnd w:id="1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pPr>
        <w:spacing w:after="0"/>
        <w:ind w:left="0"/>
        <w:jc w:val="both"/>
      </w:pPr>
      <w:r>
        <w:rPr>
          <w:rFonts w:ascii="Times New Roman"/>
          <w:b w:val="false"/>
          <w:i w:val="false"/>
          <w:color w:val="000000"/>
          <w:sz w:val="28"/>
        </w:rPr>
        <w:t>
      Отказ или уклонение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354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p>
      <w:pPr>
        <w:spacing w:after="0"/>
        <w:ind w:left="0"/>
        <w:jc w:val="both"/>
      </w:pPr>
      <w:r>
        <w:rPr>
          <w:rFonts w:ascii="Times New Roman"/>
          <w:b w:val="false"/>
          <w:i w:val="false"/>
          <w:color w:val="000000"/>
          <w:sz w:val="28"/>
        </w:rPr>
        <w:t xml:space="preserve">
      Дача должностными лицами указаний или разрешений, влекущих нарушение законодательства Республики Казахстан о недрах и недропользовании,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356. Нарушение правил проведения операций по недропользованию</w:t>
      </w:r>
    </w:p>
    <w:p>
      <w:pPr>
        <w:spacing w:after="0"/>
        <w:ind w:left="0"/>
        <w:jc w:val="both"/>
      </w:pPr>
      <w:r>
        <w:rPr>
          <w:rFonts w:ascii="Times New Roman"/>
          <w:b w:val="false"/>
          <w:i w:val="false"/>
          <w:color w:val="ff0000"/>
          <w:sz w:val="28"/>
        </w:rPr>
        <w:t xml:space="preserve">
      Сноска. Заголовок статьи 356 в редакции Закона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216" w:id="1366"/>
    <w:p>
      <w:pPr>
        <w:spacing w:after="0"/>
        <w:ind w:left="0"/>
        <w:jc w:val="both"/>
      </w:pPr>
      <w:r>
        <w:rPr>
          <w:rFonts w:ascii="Times New Roman"/>
          <w:b w:val="false"/>
          <w:i w:val="false"/>
          <w:color w:val="000000"/>
          <w:sz w:val="28"/>
        </w:rPr>
        <w:t>
      1. Нарушение правил проведения операций по недропользованию –</w:t>
      </w:r>
    </w:p>
    <w:bookmarkEnd w:id="1366"/>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217" w:id="1367"/>
    <w:p>
      <w:pPr>
        <w:spacing w:after="0"/>
        <w:ind w:left="0"/>
        <w:jc w:val="both"/>
      </w:pPr>
      <w:r>
        <w:rPr>
          <w:rFonts w:ascii="Times New Roman"/>
          <w:b w:val="false"/>
          <w:i w:val="false"/>
          <w:color w:val="000000"/>
          <w:sz w:val="28"/>
        </w:rPr>
        <w:t>
      2. Невыполнение экологических требований при использовании недр –</w:t>
      </w:r>
    </w:p>
    <w:bookmarkEnd w:id="136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272" w:id="1368"/>
    <w:p>
      <w:pPr>
        <w:spacing w:after="0"/>
        <w:ind w:left="0"/>
        <w:jc w:val="both"/>
      </w:pPr>
      <w:r>
        <w:rPr>
          <w:rFonts w:ascii="Times New Roman"/>
          <w:b w:val="false"/>
          <w:i w:val="false"/>
          <w:color w:val="000000"/>
          <w:sz w:val="28"/>
        </w:rPr>
        <w:t>
      3. Нарушение условий проведения операций по недропользованию в сфере углеводороводов, предусмотренных законодательством Республики Казахстан о недрах и недропользовании, а также нарушение требований проектных документов по разведке и добыче углеводородов –</w:t>
      </w:r>
    </w:p>
    <w:bookmarkEnd w:id="1368"/>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3" w:id="1369"/>
    <w:p>
      <w:pPr>
        <w:spacing w:after="0"/>
        <w:ind w:left="0"/>
        <w:jc w:val="both"/>
      </w:pPr>
      <w:r>
        <w:rPr>
          <w:rFonts w:ascii="Times New Roman"/>
          <w:b w:val="false"/>
          <w:i w:val="false"/>
          <w:color w:val="000000"/>
          <w:sz w:val="28"/>
        </w:rPr>
        <w:t>
      4. Проведение поисковых, оценочных работ и работ по добыче без утвержденных в установленном порядке проектных документов в сфере недропользования –</w:t>
      </w:r>
    </w:p>
    <w:bookmarkEnd w:id="136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4" w:id="1370"/>
    <w:p>
      <w:pPr>
        <w:spacing w:after="0"/>
        <w:ind w:left="0"/>
        <w:jc w:val="both"/>
      </w:pPr>
      <w:r>
        <w:rPr>
          <w:rFonts w:ascii="Times New Roman"/>
          <w:b w:val="false"/>
          <w:i w:val="false"/>
          <w:color w:val="000000"/>
          <w:sz w:val="28"/>
        </w:rPr>
        <w:t>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Кодексом Республики Казахстан "О недрах и недропользовании", –</w:t>
      </w:r>
    </w:p>
    <w:bookmarkEnd w:id="137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5" w:id="1371"/>
    <w:p>
      <w:pPr>
        <w:spacing w:after="0"/>
        <w:ind w:left="0"/>
        <w:jc w:val="both"/>
      </w:pPr>
      <w:r>
        <w:rPr>
          <w:rFonts w:ascii="Times New Roman"/>
          <w:b w:val="false"/>
          <w:i w:val="false"/>
          <w:color w:val="000000"/>
          <w:sz w:val="28"/>
        </w:rPr>
        <w:t>
      6. Проведение работ недропользователем по добыче углеводородов без утилизации и (или) переработки сырого газа –</w:t>
      </w:r>
    </w:p>
    <w:bookmarkEnd w:id="137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6" w:id="1372"/>
    <w:p>
      <w:pPr>
        <w:spacing w:after="0"/>
        <w:ind w:left="0"/>
        <w:jc w:val="both"/>
      </w:pPr>
      <w:r>
        <w:rPr>
          <w:rFonts w:ascii="Times New Roman"/>
          <w:b w:val="false"/>
          <w:i w:val="false"/>
          <w:color w:val="000000"/>
          <w:sz w:val="28"/>
        </w:rPr>
        <w:t>
      7. Отклонение от утвержденной в установленном порядке проектной документации при строительстве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37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7" w:id="1373"/>
    <w:p>
      <w:pPr>
        <w:spacing w:after="0"/>
        <w:ind w:left="0"/>
        <w:jc w:val="both"/>
      </w:pPr>
      <w:r>
        <w:rPr>
          <w:rFonts w:ascii="Times New Roman"/>
          <w:b w:val="false"/>
          <w:i w:val="false"/>
          <w:color w:val="000000"/>
          <w:sz w:val="28"/>
        </w:rPr>
        <w:t>
      8. Эксплуатация скважин с нарушением установленных законодательством требований -</w:t>
      </w:r>
    </w:p>
    <w:bookmarkEnd w:id="137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8" w:id="1374"/>
    <w:p>
      <w:pPr>
        <w:spacing w:after="0"/>
        <w:ind w:left="0"/>
        <w:jc w:val="both"/>
      </w:pPr>
      <w:r>
        <w:rPr>
          <w:rFonts w:ascii="Times New Roman"/>
          <w:b w:val="false"/>
          <w:i w:val="false"/>
          <w:color w:val="000000"/>
          <w:sz w:val="28"/>
        </w:rPr>
        <w:t>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разрешения уполномоченного органа в области углеводородов –</w:t>
      </w:r>
    </w:p>
    <w:bookmarkEnd w:id="137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280" w:id="1375"/>
    <w:p>
      <w:pPr>
        <w:spacing w:after="0"/>
        <w:ind w:left="0"/>
        <w:jc w:val="both"/>
      </w:pPr>
      <w:r>
        <w:rPr>
          <w:rFonts w:ascii="Times New Roman"/>
          <w:b w:val="false"/>
          <w:i w:val="false"/>
          <w:color w:val="000000"/>
          <w:sz w:val="28"/>
        </w:rPr>
        <w:t>
      11. Отсутствие 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 –</w:t>
      </w:r>
    </w:p>
    <w:bookmarkEnd w:id="1375"/>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1" w:id="1376"/>
    <w:p>
      <w:pPr>
        <w:spacing w:after="0"/>
        <w:ind w:left="0"/>
        <w:jc w:val="both"/>
      </w:pPr>
      <w:r>
        <w:rPr>
          <w:rFonts w:ascii="Times New Roman"/>
          <w:b w:val="false"/>
          <w:i w:val="false"/>
          <w:color w:val="000000"/>
          <w:sz w:val="28"/>
        </w:rPr>
        <w:t>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заключенного договора со специализированной организацией –</w:t>
      </w:r>
    </w:p>
    <w:bookmarkEnd w:id="1376"/>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2" w:id="1377"/>
    <w:p>
      <w:pPr>
        <w:spacing w:after="0"/>
        <w:ind w:left="0"/>
        <w:jc w:val="both"/>
      </w:pPr>
      <w:r>
        <w:rPr>
          <w:rFonts w:ascii="Times New Roman"/>
          <w:b w:val="false"/>
          <w:i w:val="false"/>
          <w:color w:val="000000"/>
          <w:sz w:val="28"/>
        </w:rPr>
        <w:t>
      13. Деяние, предусмотренное частью восьмой настоящей статьи, совершенное повторно в течение года после наложения административного взыскания, –</w:t>
      </w:r>
    </w:p>
    <w:bookmarkEnd w:id="137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83" w:id="1378"/>
    <w:p>
      <w:pPr>
        <w:spacing w:after="0"/>
        <w:ind w:left="0"/>
        <w:jc w:val="both"/>
      </w:pPr>
      <w:r>
        <w:rPr>
          <w:rFonts w:ascii="Times New Roman"/>
          <w:b w:val="false"/>
          <w:i w:val="false"/>
          <w:color w:val="000000"/>
          <w:sz w:val="28"/>
        </w:rPr>
        <w:t>
      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378"/>
    <w:p>
      <w:pPr>
        <w:spacing w:after="0"/>
        <w:ind w:left="0"/>
        <w:jc w:val="both"/>
      </w:pPr>
      <w:r>
        <w:rPr>
          <w:rFonts w:ascii="Times New Roman"/>
          <w:b w:val="false"/>
          <w:i w:val="false"/>
          <w:color w:val="000000"/>
          <w:sz w:val="28"/>
        </w:rPr>
        <w:t>
      влекут приостановление или запрещение деятельности или отдельных видов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356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357. Регистрация незаконных сделок по природопользованию</w:t>
      </w:r>
    </w:p>
    <w:p>
      <w:pPr>
        <w:spacing w:after="0"/>
        <w:ind w:left="0"/>
        <w:jc w:val="both"/>
      </w:pPr>
      <w:r>
        <w:rPr>
          <w:rFonts w:ascii="Times New Roman"/>
          <w:b w:val="false"/>
          <w:i w:val="false"/>
          <w:color w:val="000000"/>
          <w:sz w:val="28"/>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в размере пятисот месячных расчетных показателей либо административный арест до тридцати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358. Нарушение правил охраны водных ресурсов</w:t>
      </w:r>
    </w:p>
    <w:bookmarkStart w:name="z1220" w:id="1379"/>
    <w:p>
      <w:pPr>
        <w:spacing w:after="0"/>
        <w:ind w:left="0"/>
        <w:jc w:val="both"/>
      </w:pPr>
      <w:r>
        <w:rPr>
          <w:rFonts w:ascii="Times New Roman"/>
          <w:b w:val="false"/>
          <w:i w:val="false"/>
          <w:color w:val="000000"/>
          <w:sz w:val="28"/>
        </w:rPr>
        <w:t xml:space="preserve">
      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bookmarkEnd w:id="137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1221" w:id="1380"/>
    <w:p>
      <w:pPr>
        <w:spacing w:after="0"/>
        <w:ind w:left="0"/>
        <w:jc w:val="both"/>
      </w:pPr>
      <w:r>
        <w:rPr>
          <w:rFonts w:ascii="Times New Roman"/>
          <w:b w:val="false"/>
          <w:i w:val="false"/>
          <w:color w:val="000000"/>
          <w:sz w:val="28"/>
        </w:rPr>
        <w:t xml:space="preserve">
      2.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38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на субъектов малого предпринимательства или некоммерческие организации – в размере тридцати четырех,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359. Повреждение водохозяйственных сооружений, устройств и противопожарных систем водоснабжения, нарушение правил их эксплуатации</w:t>
      </w:r>
    </w:p>
    <w:bookmarkStart w:name="z1223" w:id="1381"/>
    <w:p>
      <w:pPr>
        <w:spacing w:after="0"/>
        <w:ind w:left="0"/>
        <w:jc w:val="both"/>
      </w:pPr>
      <w:r>
        <w:rPr>
          <w:rFonts w:ascii="Times New Roman"/>
          <w:b w:val="false"/>
          <w:i w:val="false"/>
          <w:color w:val="000000"/>
          <w:sz w:val="28"/>
        </w:rPr>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38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24" w:id="1382"/>
    <w:p>
      <w:pPr>
        <w:spacing w:after="0"/>
        <w:ind w:left="0"/>
        <w:jc w:val="both"/>
      </w:pPr>
      <w:r>
        <w:rPr>
          <w:rFonts w:ascii="Times New Roman"/>
          <w:b w:val="false"/>
          <w:i w:val="false"/>
          <w:color w:val="000000"/>
          <w:sz w:val="28"/>
        </w:rPr>
        <w:t xml:space="preserve">
      2. Нарушение правил эксплуатации водохозяйственных сооружений и устройств – </w:t>
      </w:r>
    </w:p>
    <w:bookmarkEnd w:id="138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360. Незаконное строительство на водоохранных зонах и полосах водных объектов, а также незаконное изменение естественного русла реки</w:t>
      </w:r>
    </w:p>
    <w:p>
      <w:pPr>
        <w:spacing w:after="0"/>
        <w:ind w:left="0"/>
        <w:jc w:val="both"/>
      </w:pPr>
      <w:r>
        <w:rPr>
          <w:rFonts w:ascii="Times New Roman"/>
          <w:b w:val="false"/>
          <w:i w:val="false"/>
          <w:color w:val="ff0000"/>
          <w:sz w:val="28"/>
        </w:rPr>
        <w:t xml:space="preserve">
      Сноска. Заголовок статьи 360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6" w:id="1383"/>
    <w:p>
      <w:pPr>
        <w:spacing w:after="0"/>
        <w:ind w:left="0"/>
        <w:jc w:val="both"/>
      </w:pPr>
      <w:r>
        <w:rPr>
          <w:rFonts w:ascii="Times New Roman"/>
          <w:b w:val="false"/>
          <w:i w:val="false"/>
          <w:color w:val="000000"/>
          <w:sz w:val="28"/>
        </w:rPr>
        <w:t xml:space="preserve">
      1. Незаконное строительство зданий, сооружений и других объектов на водоохранных зонах и полосах, а также незаконное изменение естественного русла реки – </w:t>
      </w:r>
    </w:p>
    <w:bookmarkEnd w:id="1383"/>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bookmarkStart w:name="z1227" w:id="1384"/>
    <w:p>
      <w:pPr>
        <w:spacing w:after="0"/>
        <w:ind w:left="0"/>
        <w:jc w:val="both"/>
      </w:pPr>
      <w:r>
        <w:rPr>
          <w:rFonts w:ascii="Times New Roman"/>
          <w:b w:val="false"/>
          <w:i w:val="false"/>
          <w:color w:val="000000"/>
          <w:sz w:val="28"/>
        </w:rPr>
        <w:t xml:space="preserve">
      2. Незаконное бурение скважин на воду и строительство водозаборов подземных вод – </w:t>
      </w:r>
    </w:p>
    <w:bookmarkEnd w:id="138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361. Нарушение правил ведения первичного учета вод и их использования</w:t>
      </w:r>
    </w:p>
    <w:p>
      <w:pPr>
        <w:spacing w:after="0"/>
        <w:ind w:left="0"/>
        <w:jc w:val="both"/>
      </w:pPr>
      <w:r>
        <w:rPr>
          <w:rFonts w:ascii="Times New Roman"/>
          <w:b w:val="false"/>
          <w:i w:val="false"/>
          <w:color w:val="000000"/>
          <w:sz w:val="28"/>
        </w:rPr>
        <w:t xml:space="preserve">
      Нарушение правил ведения первичного учета вод и их использования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361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362. Искажение данных учета и отчетности водных ресурсов</w:t>
      </w:r>
    </w:p>
    <w:p>
      <w:pPr>
        <w:spacing w:after="0"/>
        <w:ind w:left="0"/>
        <w:jc w:val="both"/>
      </w:pPr>
      <w:r>
        <w:rPr>
          <w:rFonts w:ascii="Times New Roman"/>
          <w:b w:val="false"/>
          <w:i w:val="false"/>
          <w:color w:val="000000"/>
          <w:sz w:val="28"/>
        </w:rPr>
        <w:t xml:space="preserve">
      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законодательством Республики Казахстан, –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363. Воспрепятствование регулированию водными ресурсами</w:t>
      </w:r>
    </w:p>
    <w:p>
      <w:pPr>
        <w:spacing w:after="0"/>
        <w:ind w:left="0"/>
        <w:jc w:val="both"/>
      </w:pPr>
      <w:r>
        <w:rPr>
          <w:rFonts w:ascii="Times New Roman"/>
          <w:b w:val="false"/>
          <w:i w:val="false"/>
          <w:color w:val="000000"/>
          <w:sz w:val="28"/>
        </w:rPr>
        <w:t xml:space="preserve">
      Воспрепятствование регулированию водными ресурсами в интересах их комплексного использования, экологии и вододеления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p>
      <w:pPr>
        <w:spacing w:after="0"/>
        <w:ind w:left="0"/>
        <w:jc w:val="both"/>
      </w:pPr>
      <w:r>
        <w:rPr>
          <w:rFonts w:ascii="Times New Roman"/>
          <w:b/>
          <w:i w:val="false"/>
          <w:color w:val="000000"/>
          <w:sz w:val="28"/>
        </w:rPr>
        <w:t>Статья 364. Нарушение правил общего водопользования</w:t>
      </w:r>
    </w:p>
    <w:bookmarkStart w:name="z1232" w:id="1385"/>
    <w:p>
      <w:pPr>
        <w:spacing w:after="0"/>
        <w:ind w:left="0"/>
        <w:jc w:val="both"/>
      </w:pPr>
      <w:r>
        <w:rPr>
          <w:rFonts w:ascii="Times New Roman"/>
          <w:b w:val="false"/>
          <w:i w:val="false"/>
          <w:color w:val="000000"/>
          <w:sz w:val="28"/>
        </w:rPr>
        <w:t>
      1. Нарушение правил общего водопользования, совершенное в виде:</w:t>
      </w:r>
    </w:p>
    <w:bookmarkEnd w:id="1385"/>
    <w:p>
      <w:pPr>
        <w:spacing w:after="0"/>
        <w:ind w:left="0"/>
        <w:jc w:val="both"/>
      </w:pPr>
      <w:r>
        <w:rPr>
          <w:rFonts w:ascii="Times New Roman"/>
          <w:b w:val="false"/>
          <w:i w:val="false"/>
          <w:color w:val="000000"/>
          <w:sz w:val="28"/>
        </w:rPr>
        <w:t>
      1) купания, забора воды для питьевых и бытовых нужд, водопоя скота, катания на маломерных судах и других плавучих средствах в запрещенных местах;</w:t>
      </w:r>
    </w:p>
    <w:p>
      <w:pPr>
        <w:spacing w:after="0"/>
        <w:ind w:left="0"/>
        <w:jc w:val="both"/>
      </w:pPr>
      <w:r>
        <w:rPr>
          <w:rFonts w:ascii="Times New Roman"/>
          <w:b w:val="false"/>
          <w:i w:val="false"/>
          <w:color w:val="000000"/>
          <w:sz w:val="28"/>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 </w:t>
      </w:r>
    </w:p>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3" w:id="1386"/>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86"/>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365. Нарушение установленных водных сервитутов</w:t>
      </w:r>
    </w:p>
    <w:bookmarkStart w:name="z1235" w:id="1387"/>
    <w:p>
      <w:pPr>
        <w:spacing w:after="0"/>
        <w:ind w:left="0"/>
        <w:jc w:val="both"/>
      </w:pPr>
      <w:r>
        <w:rPr>
          <w:rFonts w:ascii="Times New Roman"/>
          <w:b w:val="false"/>
          <w:i w:val="false"/>
          <w:color w:val="000000"/>
          <w:sz w:val="28"/>
        </w:rPr>
        <w:t xml:space="preserve">
      1. Нарушение установленных водных сервитутов – </w:t>
      </w:r>
    </w:p>
    <w:bookmarkEnd w:id="1387"/>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6" w:id="138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88"/>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366. Незаконные раскорчевка, возведение построек, переработка древесины, устройство складов на землях лесного фонда</w:t>
      </w:r>
    </w:p>
    <w:p>
      <w:pPr>
        <w:spacing w:after="0"/>
        <w:ind w:left="0"/>
        <w:jc w:val="both"/>
      </w:pPr>
      <w:r>
        <w:rPr>
          <w:rFonts w:ascii="Times New Roman"/>
          <w:b w:val="false"/>
          <w:i w:val="false"/>
          <w:color w:val="000000"/>
          <w:sz w:val="28"/>
        </w:rPr>
        <w:t xml:space="preserve">
      Незаконные раскорчевка, возведение построек, переработка древесины, устройства складов на землях лесного фонда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bookmarkStart w:name="z3609" w:id="1389"/>
    <w:p>
      <w:pPr>
        <w:spacing w:after="0"/>
        <w:ind w:left="0"/>
        <w:jc w:val="both"/>
      </w:pPr>
      <w:r>
        <w:rPr>
          <w:rFonts w:ascii="Times New Roman"/>
          <w:b w:val="false"/>
          <w:i w:val="false"/>
          <w:color w:val="000000"/>
          <w:sz w:val="28"/>
        </w:rPr>
        <w:t xml:space="preserve">
      Примечание. Лица, совершившие административные правонарушения, предусмотренные </w:t>
      </w:r>
      <w:r>
        <w:rPr>
          <w:rFonts w:ascii="Times New Roman"/>
          <w:b w:val="false"/>
          <w:i w:val="false"/>
          <w:color w:val="000000"/>
          <w:sz w:val="28"/>
        </w:rPr>
        <w:t>статьями 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и </w:t>
      </w:r>
      <w:r>
        <w:rPr>
          <w:rFonts w:ascii="Times New Roman"/>
          <w:b w:val="false"/>
          <w:i w:val="false"/>
          <w:color w:val="000000"/>
          <w:sz w:val="28"/>
        </w:rPr>
        <w:t>388</w:t>
      </w:r>
      <w:r>
        <w:rPr>
          <w:rFonts w:ascii="Times New Roman"/>
          <w:b w:val="false"/>
          <w:i w:val="false"/>
          <w:color w:val="000000"/>
          <w:sz w:val="28"/>
        </w:rPr>
        <w:t xml:space="preserve">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367. Нарушение требований пожарной безопасности и санитарных правил в лесах</w:t>
      </w:r>
    </w:p>
    <w:bookmarkStart w:name="z1239" w:id="1390"/>
    <w:p>
      <w:pPr>
        <w:spacing w:after="0"/>
        <w:ind w:left="0"/>
        <w:jc w:val="both"/>
      </w:pPr>
      <w:r>
        <w:rPr>
          <w:rFonts w:ascii="Times New Roman"/>
          <w:b w:val="false"/>
          <w:i w:val="false"/>
          <w:color w:val="000000"/>
          <w:sz w:val="28"/>
        </w:rPr>
        <w:t xml:space="preserve">
      1. Нарушение требований пожарной безопасности и санитарных правил в лесах – </w:t>
      </w:r>
    </w:p>
    <w:bookmarkEnd w:id="139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Start w:name="z1240" w:id="1391"/>
    <w:p>
      <w:pPr>
        <w:spacing w:after="0"/>
        <w:ind w:left="0"/>
        <w:jc w:val="both"/>
      </w:pPr>
      <w:r>
        <w:rPr>
          <w:rFonts w:ascii="Times New Roman"/>
          <w:b w:val="false"/>
          <w:i w:val="false"/>
          <w:color w:val="000000"/>
          <w:sz w:val="28"/>
        </w:rPr>
        <w:t xml:space="preserve">
      2. То же деяние, повлекшее возникновение пожара, причинение вреда здоровью человека и окружающей среде, если это действие не причинило крупный ущерб, – </w:t>
      </w:r>
    </w:p>
    <w:bookmarkEnd w:id="1391"/>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bookmarkStart w:name="z1241" w:id="1392"/>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на особо охраняемых природных территориях, –</w:t>
      </w:r>
    </w:p>
    <w:bookmarkEnd w:id="1392"/>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367 с изменениями, внесенными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368. Нарушение установленного порядка использования лесосечного фонда, заготовки и вывозки древесины, заготовки живицы и древесных соков, второстепенных древесных ресурсов (материалов)</w:t>
      </w:r>
    </w:p>
    <w:p>
      <w:pPr>
        <w:spacing w:after="0"/>
        <w:ind w:left="0"/>
        <w:jc w:val="both"/>
      </w:pPr>
      <w:r>
        <w:rPr>
          <w:rFonts w:ascii="Times New Roman"/>
          <w:b w:val="false"/>
          <w:i w:val="false"/>
          <w:color w:val="ff0000"/>
          <w:sz w:val="28"/>
        </w:rPr>
        <w:t xml:space="preserve">
      Сноска. Заголовок статьи 368 – в редакции Закона РК от 03.01.2023 </w:t>
      </w:r>
      <w:r>
        <w:rPr>
          <w:rFonts w:ascii="Times New Roman"/>
          <w:b w:val="false"/>
          <w:i w:val="false"/>
          <w:color w:val="ff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243" w:id="1393"/>
    <w:p>
      <w:pPr>
        <w:spacing w:after="0"/>
        <w:ind w:left="0"/>
        <w:jc w:val="both"/>
      </w:pPr>
      <w:r>
        <w:rPr>
          <w:rFonts w:ascii="Times New Roman"/>
          <w:b w:val="false"/>
          <w:i w:val="false"/>
          <w:color w:val="000000"/>
          <w:sz w:val="28"/>
        </w:rPr>
        <w:t xml:space="preserve">
      1. Нарушение установленного порядка использования лесосечного фонда, заготовки и вывозки древесины, заготовки живицы и древесных соков, второстепенных древесных ресурсов (материалов) – </w:t>
      </w:r>
    </w:p>
    <w:bookmarkEnd w:id="139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44" w:id="139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на особо охраняемых природных территориях, – </w:t>
      </w:r>
    </w:p>
    <w:bookmarkEnd w:id="1394"/>
    <w:p>
      <w:pPr>
        <w:spacing w:after="0"/>
        <w:ind w:left="0"/>
        <w:jc w:val="both"/>
      </w:pPr>
      <w:r>
        <w:rPr>
          <w:rFonts w:ascii="Times New Roman"/>
          <w:b w:val="false"/>
          <w:i w:val="false"/>
          <w:color w:val="000000"/>
          <w:sz w:val="28"/>
        </w:rPr>
        <w:t>
      влечет предупреждение или штраф на физических лиц в размере тридцати,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368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369. Нарушение сроков возврата временно занимаемых участков лесного фонда и особо охраняемых природных территорий</w:t>
      </w:r>
    </w:p>
    <w:bookmarkStart w:name="z1246" w:id="1395"/>
    <w:p>
      <w:pPr>
        <w:spacing w:after="0"/>
        <w:ind w:left="0"/>
        <w:jc w:val="both"/>
      </w:pPr>
      <w:r>
        <w:rPr>
          <w:rFonts w:ascii="Times New Roman"/>
          <w:b w:val="false"/>
          <w:i w:val="false"/>
          <w:color w:val="000000"/>
          <w:sz w:val="28"/>
        </w:rPr>
        <w:t>
      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bookmarkEnd w:id="1395"/>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1247" w:id="1396"/>
    <w:p>
      <w:pPr>
        <w:spacing w:after="0"/>
        <w:ind w:left="0"/>
        <w:jc w:val="both"/>
      </w:pPr>
      <w:r>
        <w:rPr>
          <w:rFonts w:ascii="Times New Roman"/>
          <w:b w:val="false"/>
          <w:i w:val="false"/>
          <w:color w:val="000000"/>
          <w:sz w:val="28"/>
        </w:rPr>
        <w:t xml:space="preserve">
      2. То же деяние, совершенное на особо охраняемых природных территориях, – </w:t>
      </w:r>
    </w:p>
    <w:bookmarkEnd w:id="139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bookmarkStart w:name="z1249" w:id="1397"/>
    <w:p>
      <w:pPr>
        <w:spacing w:after="0"/>
        <w:ind w:left="0"/>
        <w:jc w:val="both"/>
      </w:pPr>
      <w:r>
        <w:rPr>
          <w:rFonts w:ascii="Times New Roman"/>
          <w:b w:val="false"/>
          <w:i w:val="false"/>
          <w:color w:val="000000"/>
          <w:sz w:val="28"/>
        </w:rPr>
        <w:t xml:space="preserve">
      1. Повреждение сенокосов и пастбищных угодий на землях лесного фонда – </w:t>
      </w:r>
    </w:p>
    <w:bookmarkEnd w:id="1397"/>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250" w:id="1398"/>
    <w:p>
      <w:pPr>
        <w:spacing w:after="0"/>
        <w:ind w:left="0"/>
        <w:jc w:val="both"/>
      </w:pPr>
      <w:r>
        <w:rPr>
          <w:rFonts w:ascii="Times New Roman"/>
          <w:b w:val="false"/>
          <w:i w:val="false"/>
          <w:color w:val="000000"/>
          <w:sz w:val="28"/>
        </w:rPr>
        <w:t xml:space="preserve">
      2. Незаконные сенокошение и пастьба скота в лесах и на землях лесного фонда – </w:t>
      </w:r>
    </w:p>
    <w:bookmarkEnd w:id="1398"/>
    <w:p>
      <w:pPr>
        <w:spacing w:after="0"/>
        <w:ind w:left="0"/>
        <w:jc w:val="both"/>
      </w:pPr>
      <w:r>
        <w:rPr>
          <w:rFonts w:ascii="Times New Roman"/>
          <w:b w:val="false"/>
          <w:i w:val="false"/>
          <w:color w:val="000000"/>
          <w:sz w:val="28"/>
        </w:rPr>
        <w:t>
      влекут предупреждение или штраф в размере семи месячных расчетных показателей.</w:t>
      </w:r>
    </w:p>
    <w:bookmarkStart w:name="z1251" w:id="1399"/>
    <w:p>
      <w:pPr>
        <w:spacing w:after="0"/>
        <w:ind w:left="0"/>
        <w:jc w:val="both"/>
      </w:pPr>
      <w:r>
        <w:rPr>
          <w:rFonts w:ascii="Times New Roman"/>
          <w:b w:val="false"/>
          <w:i w:val="false"/>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399"/>
    <w:p>
      <w:pPr>
        <w:spacing w:after="0"/>
        <w:ind w:left="0"/>
        <w:jc w:val="both"/>
      </w:pPr>
      <w:r>
        <w:rPr>
          <w:rFonts w:ascii="Times New Roman"/>
          <w:b w:val="false"/>
          <w:i w:val="false"/>
          <w:color w:val="000000"/>
          <w:sz w:val="28"/>
        </w:rPr>
        <w:t>
      влечет предупреждение или штраф в размере семи месячных расчетных показателей.</w:t>
      </w:r>
    </w:p>
    <w:bookmarkStart w:name="z1252" w:id="1400"/>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400"/>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Нарушение порядка и сроков облесения вырубок и других категорий земель лесного фонда, предназначенных лесовосстановления и лесоразведения</w:t>
      </w:r>
    </w:p>
    <w:p>
      <w:pPr>
        <w:spacing w:after="0"/>
        <w:ind w:left="0"/>
        <w:jc w:val="both"/>
      </w:pPr>
      <w:r>
        <w:rPr>
          <w:rFonts w:ascii="Times New Roman"/>
          <w:b w:val="false"/>
          <w:i w:val="false"/>
          <w:color w:val="000000"/>
          <w:sz w:val="28"/>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лесоразведения,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p>
      <w:pPr>
        <w:spacing w:after="0"/>
        <w:ind w:left="0"/>
        <w:jc w:val="both"/>
      </w:pPr>
      <w:r>
        <w:rPr>
          <w:rFonts w:ascii="Times New Roman"/>
          <w:b/>
          <w:i w:val="false"/>
          <w:color w:val="000000"/>
          <w:sz w:val="28"/>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bookmarkStart w:name="z1255" w:id="1401"/>
    <w:p>
      <w:pPr>
        <w:spacing w:after="0"/>
        <w:ind w:left="0"/>
        <w:jc w:val="both"/>
      </w:pPr>
      <w:r>
        <w:rPr>
          <w:rFonts w:ascii="Times New Roman"/>
          <w:b w:val="false"/>
          <w:i w:val="false"/>
          <w:color w:val="000000"/>
          <w:sz w:val="28"/>
        </w:rPr>
        <w:t xml:space="preserve">
      1. Уничтожение или повреждение лесной фауны – </w:t>
      </w:r>
    </w:p>
    <w:bookmarkEnd w:id="1401"/>
    <w:p>
      <w:pPr>
        <w:spacing w:after="0"/>
        <w:ind w:left="0"/>
        <w:jc w:val="both"/>
      </w:pPr>
      <w:r>
        <w:rPr>
          <w:rFonts w:ascii="Times New Roman"/>
          <w:b w:val="false"/>
          <w:i w:val="false"/>
          <w:color w:val="000000"/>
          <w:sz w:val="28"/>
        </w:rPr>
        <w:t>
      влечет штраф на физических лиц в размере восьми,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 расчетных показателей.</w:t>
      </w:r>
    </w:p>
    <w:bookmarkStart w:name="z1256" w:id="1402"/>
    <w:p>
      <w:pPr>
        <w:spacing w:after="0"/>
        <w:ind w:left="0"/>
        <w:jc w:val="both"/>
      </w:pPr>
      <w:r>
        <w:rPr>
          <w:rFonts w:ascii="Times New Roman"/>
          <w:b w:val="false"/>
          <w:i w:val="false"/>
          <w:color w:val="000000"/>
          <w:sz w:val="28"/>
        </w:rPr>
        <w:t xml:space="preserve">
      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 </w:t>
      </w:r>
    </w:p>
    <w:bookmarkEnd w:id="140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bookmarkStart w:name="z1257" w:id="1403"/>
    <w:p>
      <w:pPr>
        <w:spacing w:after="0"/>
        <w:ind w:left="0"/>
        <w:jc w:val="both"/>
      </w:pPr>
      <w:r>
        <w:rPr>
          <w:rFonts w:ascii="Times New Roman"/>
          <w:b w:val="false"/>
          <w:i w:val="false"/>
          <w:color w:val="000000"/>
          <w:sz w:val="28"/>
        </w:rPr>
        <w:t xml:space="preserve">
      3. Уничтожение или повреждение лесоосушительных канав, дренажных систем и дорог на землях лесного фонда – </w:t>
      </w:r>
    </w:p>
    <w:bookmarkEnd w:id="1403"/>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bookmarkStart w:name="z1258" w:id="1404"/>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40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семисот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372 с изменениями, внесенными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373. Осуществление лесных пользований не в соответствии с целями или требованиями, предусмотренными разрешительными документами</w:t>
      </w:r>
    </w:p>
    <w:bookmarkStart w:name="z1260" w:id="1405"/>
    <w:p>
      <w:pPr>
        <w:spacing w:after="0"/>
        <w:ind w:left="0"/>
        <w:jc w:val="both"/>
      </w:pPr>
      <w:r>
        <w:rPr>
          <w:rFonts w:ascii="Times New Roman"/>
          <w:b w:val="false"/>
          <w:i w:val="false"/>
          <w:color w:val="000000"/>
          <w:sz w:val="28"/>
        </w:rPr>
        <w:t>
      1. Осуществление лесных пользований не в соответствии с целями или требованиями, предусмотренными разрешительными документами, –</w:t>
      </w:r>
    </w:p>
    <w:bookmarkEnd w:id="1405"/>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или некоммерческие организации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bookmarkStart w:name="z1261" w:id="1406"/>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40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374. Строительство и эксплуатация объектов, приведших к вредному воздействию на состояние и воспроизводство лесов</w:t>
      </w:r>
    </w:p>
    <w:bookmarkStart w:name="z1263" w:id="1407"/>
    <w:p>
      <w:pPr>
        <w:spacing w:after="0"/>
        <w:ind w:left="0"/>
        <w:jc w:val="both"/>
      </w:pPr>
      <w:r>
        <w:rPr>
          <w:rFonts w:ascii="Times New Roman"/>
          <w:b w:val="false"/>
          <w:i w:val="false"/>
          <w:color w:val="000000"/>
          <w:sz w:val="28"/>
        </w:rPr>
        <w:t xml:space="preserve">
      1. Строительство и эксплуатация объектов, приведших к вредному воздействию на состояние и воспроизводство лесов, – </w:t>
      </w:r>
    </w:p>
    <w:bookmarkEnd w:id="1407"/>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bookmarkStart w:name="z1264" w:id="1408"/>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408"/>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374 с изменением, внесенным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375. Нарушение установленного порядка отвода и таксации лесосек</w:t>
      </w:r>
    </w:p>
    <w:p>
      <w:pPr>
        <w:spacing w:after="0"/>
        <w:ind w:left="0"/>
        <w:jc w:val="both"/>
      </w:pPr>
      <w:r>
        <w:rPr>
          <w:rFonts w:ascii="Times New Roman"/>
          <w:b w:val="false"/>
          <w:i w:val="false"/>
          <w:color w:val="000000"/>
          <w:sz w:val="28"/>
        </w:rPr>
        <w:t>
      Нарушение установленного порядка отвода и таксации лесосек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p>
      <w:pPr>
        <w:spacing w:after="0"/>
        <w:ind w:left="0"/>
        <w:jc w:val="both"/>
      </w:pPr>
      <w:r>
        <w:rPr>
          <w:rFonts w:ascii="Times New Roman"/>
          <w:b/>
          <w:i w:val="false"/>
          <w:color w:val="000000"/>
          <w:sz w:val="28"/>
        </w:rPr>
        <w:t>Статья 376. Допущение заготовки древесины в размерах, превышающих расчетную лесосеку</w:t>
      </w:r>
    </w:p>
    <w:p>
      <w:pPr>
        <w:spacing w:after="0"/>
        <w:ind w:left="0"/>
        <w:jc w:val="both"/>
      </w:pPr>
      <w:r>
        <w:rPr>
          <w:rFonts w:ascii="Times New Roman"/>
          <w:b w:val="false"/>
          <w:i w:val="false"/>
          <w:color w:val="000000"/>
          <w:sz w:val="28"/>
        </w:rPr>
        <w:t xml:space="preserve">
      Допущение заготовки древесины в размерах, превышающих расчетную лесосеку, – </w:t>
      </w:r>
    </w:p>
    <w:p>
      <w:pPr>
        <w:spacing w:after="0"/>
        <w:ind w:left="0"/>
        <w:jc w:val="both"/>
      </w:pPr>
      <w:r>
        <w:rPr>
          <w:rFonts w:ascii="Times New Roman"/>
          <w:b w:val="false"/>
          <w:i w:val="false"/>
          <w:color w:val="000000"/>
          <w:sz w:val="28"/>
        </w:rPr>
        <w:t>
      влечет штраф на должностных лиц в размере трехсот месячных расчетных показателей.</w:t>
      </w:r>
    </w:p>
    <w:p>
      <w:pPr>
        <w:spacing w:after="0"/>
        <w:ind w:left="0"/>
        <w:jc w:val="both"/>
      </w:pPr>
      <w:r>
        <w:rPr>
          <w:rFonts w:ascii="Times New Roman"/>
          <w:b/>
          <w:i w:val="false"/>
          <w:color w:val="000000"/>
          <w:sz w:val="28"/>
        </w:rPr>
        <w:t>Статья 377. Незаконные транспортировка, хранение и применение пестицидов, ядохимикатов и других препаратов</w:t>
      </w:r>
    </w:p>
    <w:p>
      <w:pPr>
        <w:spacing w:after="0"/>
        <w:ind w:left="0"/>
        <w:jc w:val="both"/>
      </w:pPr>
      <w:r>
        <w:rPr>
          <w:rFonts w:ascii="Times New Roman"/>
          <w:b w:val="false"/>
          <w:i w:val="false"/>
          <w:color w:val="ff0000"/>
          <w:sz w:val="28"/>
        </w:rPr>
        <w:t xml:space="preserve">
      Сноска. Заголовок статьи 377 с изменением, внесенным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68" w:id="1409"/>
    <w:p>
      <w:pPr>
        <w:spacing w:after="0"/>
        <w:ind w:left="0"/>
        <w:jc w:val="both"/>
      </w:pPr>
      <w:r>
        <w:rPr>
          <w:rFonts w:ascii="Times New Roman"/>
          <w:b w:val="false"/>
          <w:i w:val="false"/>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409"/>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69" w:id="1410"/>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410"/>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p>
      <w:pPr>
        <w:spacing w:after="0"/>
        <w:ind w:left="0"/>
        <w:jc w:val="both"/>
      </w:pPr>
      <w:r>
        <w:rPr>
          <w:rFonts w:ascii="Times New Roman"/>
          <w:b w:val="false"/>
          <w:i w:val="false"/>
          <w:color w:val="ff0000"/>
          <w:sz w:val="28"/>
        </w:rPr>
        <w:t xml:space="preserve">
      Сноска. Заголовок статьи 378 с изменением, внесенным Законом РК от 15.06.2017 </w:t>
      </w:r>
      <w:r>
        <w:rPr>
          <w:rFonts w:ascii="Times New Roman"/>
          <w:b w:val="false"/>
          <w:i w:val="false"/>
          <w:color w:val="ff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1" w:id="1411"/>
    <w:p>
      <w:pPr>
        <w:spacing w:after="0"/>
        <w:ind w:left="0"/>
        <w:jc w:val="both"/>
      </w:pPr>
      <w:r>
        <w:rPr>
          <w:rFonts w:ascii="Times New Roman"/>
          <w:b w:val="false"/>
          <w:i w:val="false"/>
          <w:color w:val="000000"/>
          <w:sz w:val="28"/>
        </w:rPr>
        <w:t xml:space="preserve">
      1. Нарушение правил охраны мест произрастания 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411"/>
    <w:p>
      <w:pPr>
        <w:spacing w:after="0"/>
        <w:ind w:left="0"/>
        <w:jc w:val="both"/>
      </w:pPr>
      <w:r>
        <w:rPr>
          <w:rFonts w:ascii="Times New Roman"/>
          <w:b w:val="false"/>
          <w:i w:val="false"/>
          <w:color w:val="000000"/>
          <w:sz w:val="28"/>
        </w:rPr>
        <w:t>
      влекут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bookmarkStart w:name="z1272" w:id="1412"/>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412"/>
    <w:p>
      <w:pPr>
        <w:spacing w:after="0"/>
        <w:ind w:left="0"/>
        <w:jc w:val="both"/>
      </w:pPr>
      <w:r>
        <w:rPr>
          <w:rFonts w:ascii="Times New Roman"/>
          <w:b w:val="false"/>
          <w:i w:val="false"/>
          <w:color w:val="000000"/>
          <w:sz w:val="28"/>
        </w:rPr>
        <w:t>
      влекут предупреждение или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p>
      <w:pPr>
        <w:spacing w:after="0"/>
        <w:ind w:left="0"/>
        <w:jc w:val="both"/>
      </w:pPr>
      <w:r>
        <w:rPr>
          <w:rFonts w:ascii="Times New Roman"/>
          <w:b w:val="false"/>
          <w:i w:val="false"/>
          <w:color w:val="000000"/>
          <w:sz w:val="28"/>
        </w:rPr>
        <w:t xml:space="preserve">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настоящего Кодекса, – </w:t>
      </w:r>
    </w:p>
    <w:p>
      <w:pPr>
        <w:spacing w:after="0"/>
        <w:ind w:left="0"/>
        <w:jc w:val="both"/>
      </w:pPr>
      <w:r>
        <w:rPr>
          <w:rFonts w:ascii="Times New Roman"/>
          <w:b w:val="false"/>
          <w:i w:val="false"/>
          <w:color w:val="000000"/>
          <w:sz w:val="28"/>
        </w:rPr>
        <w:t>
      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i w:val="false"/>
          <w:color w:val="000000"/>
          <w:sz w:val="28"/>
        </w:rPr>
        <w:t>Статья 380. Нарушение порядка пребывания физических лиц на отдельных видах особо охраняемых природных территорий</w:t>
      </w:r>
    </w:p>
    <w:p>
      <w:pPr>
        <w:spacing w:after="0"/>
        <w:ind w:left="0"/>
        <w:jc w:val="both"/>
      </w:pPr>
      <w:r>
        <w:rPr>
          <w:rFonts w:ascii="Times New Roman"/>
          <w:b w:val="false"/>
          <w:i w:val="false"/>
          <w:color w:val="000000"/>
          <w:sz w:val="28"/>
        </w:rPr>
        <w:t xml:space="preserve">
      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 </w:t>
      </w:r>
    </w:p>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380 с изменением, внесенным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380-1. Нарушение режима охраны особо охраняемых природных территорий</w:t>
      </w:r>
    </w:p>
    <w:bookmarkStart w:name="z4780" w:id="1413"/>
    <w:p>
      <w:pPr>
        <w:spacing w:after="0"/>
        <w:ind w:left="0"/>
        <w:jc w:val="both"/>
      </w:pPr>
      <w:r>
        <w:rPr>
          <w:rFonts w:ascii="Times New Roman"/>
          <w:b w:val="false"/>
          <w:i w:val="false"/>
          <w:color w:val="000000"/>
          <w:sz w:val="28"/>
        </w:rPr>
        <w:t>
      1. Нарушение режима охраны особо охраняемых природных территорий, если это действие не содержит признаков уголовно наказуемого деяния, –</w:t>
      </w:r>
    </w:p>
    <w:bookmarkEnd w:id="1413"/>
    <w:bookmarkStart w:name="z4781" w:id="141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1414"/>
    <w:bookmarkStart w:name="z4782" w:id="141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415"/>
    <w:bookmarkStart w:name="z4783" w:id="141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1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380-1 в соответствии с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Повреждение или уничтожение объектов селекционно-генетического назначения</w:t>
      </w:r>
    </w:p>
    <w:p>
      <w:pPr>
        <w:spacing w:after="0"/>
        <w:ind w:left="0"/>
        <w:jc w:val="both"/>
      </w:pPr>
      <w:r>
        <w:rPr>
          <w:rFonts w:ascii="Times New Roman"/>
          <w:b w:val="false"/>
          <w:i w:val="false"/>
          <w:color w:val="000000"/>
          <w:sz w:val="28"/>
        </w:rPr>
        <w:t xml:space="preserve">
      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трехсот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381-1. Незаконная порубка, уничтожение или повреждение деревьев и кустарников</w:t>
      </w:r>
    </w:p>
    <w:bookmarkStart w:name="z4174" w:id="1417"/>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пятидесяти месячных расчетных показателей –</w:t>
      </w:r>
    </w:p>
    <w:bookmarkEnd w:id="1417"/>
    <w:bookmarkStart w:name="z4175" w:id="1418"/>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418"/>
    <w:bookmarkStart w:name="z4176" w:id="1419"/>
    <w:p>
      <w:pPr>
        <w:spacing w:after="0"/>
        <w:ind w:left="0"/>
        <w:jc w:val="both"/>
      </w:pPr>
      <w:r>
        <w:rPr>
          <w:rFonts w:ascii="Times New Roman"/>
          <w:b w:val="false"/>
          <w:i w:val="false"/>
          <w:color w:val="000000"/>
          <w:sz w:val="28"/>
        </w:rPr>
        <w:t>
      2. Незаконная порубка, уничтожение или повреждение деревьев и кустарников, входящих в лесной фонд, с причинением ущерба до пятидесяти месячных расчетных показателей –</w:t>
      </w:r>
    </w:p>
    <w:bookmarkEnd w:id="1419"/>
    <w:bookmarkStart w:name="z4177" w:id="1420"/>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420"/>
    <w:bookmarkStart w:name="z4178" w:id="1421"/>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bookmarkEnd w:id="1421"/>
    <w:bookmarkStart w:name="z187" w:id="1422"/>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381-1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382. Нарушение требований пользования животным миром и правил охоты</w:t>
      </w:r>
    </w:p>
    <w:bookmarkStart w:name="z1277" w:id="1423"/>
    <w:p>
      <w:pPr>
        <w:spacing w:after="0"/>
        <w:ind w:left="0"/>
        <w:jc w:val="both"/>
      </w:pPr>
      <w:r>
        <w:rPr>
          <w:rFonts w:ascii="Times New Roman"/>
          <w:b w:val="false"/>
          <w:i w:val="false"/>
          <w:color w:val="000000"/>
          <w:sz w:val="28"/>
        </w:rPr>
        <w:t>
      1. Нарушение требований пользования животным миром и (или) правил охоты, не содержащее признаков уголовно наказуемого деяния, –</w:t>
      </w:r>
    </w:p>
    <w:bookmarkEnd w:id="1423"/>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78" w:id="1424"/>
    <w:p>
      <w:pPr>
        <w:spacing w:after="0"/>
        <w:ind w:left="0"/>
        <w:jc w:val="both"/>
      </w:pPr>
      <w:r>
        <w:rPr>
          <w:rFonts w:ascii="Times New Roman"/>
          <w:b w:val="false"/>
          <w:i w:val="false"/>
          <w:color w:val="000000"/>
          <w:sz w:val="28"/>
        </w:rPr>
        <w:t xml:space="preserve">
      2. То же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42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bookmarkStart w:name="z1279" w:id="1425"/>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на особо охраняемых природных территориях, – </w:t>
      </w:r>
    </w:p>
    <w:bookmarkEnd w:id="1425"/>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или некоммерческие организации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382 с изменениями, внесенными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383. Нарушение правил рыболовства и охраны рыбных ресурсов и других водных животных</w:t>
      </w:r>
    </w:p>
    <w:bookmarkStart w:name="z1281" w:id="1426"/>
    <w:p>
      <w:pPr>
        <w:spacing w:after="0"/>
        <w:ind w:left="0"/>
        <w:jc w:val="both"/>
      </w:pPr>
      <w:r>
        <w:rPr>
          <w:rFonts w:ascii="Times New Roman"/>
          <w:b w:val="false"/>
          <w:i w:val="false"/>
          <w:color w:val="000000"/>
          <w:sz w:val="28"/>
        </w:rPr>
        <w:t>
      1. Нарушение правил рыболовства,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42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82" w:id="142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2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283" w:id="1428"/>
    <w:p>
      <w:pPr>
        <w:spacing w:after="0"/>
        <w:ind w:left="0"/>
        <w:jc w:val="both"/>
      </w:pPr>
      <w:r>
        <w:rPr>
          <w:rFonts w:ascii="Times New Roman"/>
          <w:b w:val="false"/>
          <w:i w:val="false"/>
          <w:color w:val="000000"/>
          <w:sz w:val="28"/>
        </w:rPr>
        <w:t xml:space="preserve">
      3. Грубое нарушение правил рыболовства, за исключением любительского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 </w:t>
      </w:r>
    </w:p>
    <w:bookmarkEnd w:id="1428"/>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административного правонарушения или без таковой.</w:t>
      </w:r>
    </w:p>
    <w:bookmarkStart w:name="z1284" w:id="1429"/>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429"/>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предметов и (или) орудия административного правонарушения или без таковой.</w:t>
      </w:r>
    </w:p>
    <w:bookmarkStart w:name="z1285" w:id="1430"/>
    <w:p>
      <w:pPr>
        <w:spacing w:after="0"/>
        <w:ind w:left="0"/>
        <w:jc w:val="both"/>
      </w:pPr>
      <w:r>
        <w:rPr>
          <w:rFonts w:ascii="Times New Roman"/>
          <w:b w:val="false"/>
          <w:i w:val="false"/>
          <w:color w:val="000000"/>
          <w:sz w:val="28"/>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43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i w:val="false"/>
          <w:color w:val="000000"/>
          <w:sz w:val="28"/>
        </w:rPr>
        <w:t>Статья 384. Нарушение требований законодательства в области охраны, воспроизводства и использования рыбных ресурсов и других водных животных</w:t>
      </w:r>
    </w:p>
    <w:p>
      <w:pPr>
        <w:spacing w:after="0"/>
        <w:ind w:left="0"/>
        <w:jc w:val="both"/>
      </w:pPr>
      <w:r>
        <w:rPr>
          <w:rFonts w:ascii="Times New Roman"/>
          <w:b w:val="false"/>
          <w:i w:val="false"/>
          <w:color w:val="000000"/>
          <w:sz w:val="28"/>
        </w:rPr>
        <w:t>
      Нарушение требований законодательства в области охраны, воспроизводства и использования рыбных ресурсов и других водных животных, если это действие не содержит признаков уголовно наказуемого деяния, совершенное в виде:</w:t>
      </w:r>
    </w:p>
    <w:p>
      <w:pPr>
        <w:spacing w:after="0"/>
        <w:ind w:left="0"/>
        <w:jc w:val="both"/>
      </w:pPr>
      <w:r>
        <w:rPr>
          <w:rFonts w:ascii="Times New Roman"/>
          <w:b w:val="false"/>
          <w:i w:val="false"/>
          <w:color w:val="000000"/>
          <w:sz w:val="28"/>
        </w:rPr>
        <w:t>
      1) допущения сброса вредных веществ, превышающих установленные нормативы;</w:t>
      </w:r>
    </w:p>
    <w:p>
      <w:pPr>
        <w:spacing w:after="0"/>
        <w:ind w:left="0"/>
        <w:jc w:val="both"/>
      </w:pPr>
      <w:r>
        <w:rPr>
          <w:rFonts w:ascii="Times New Roman"/>
          <w:b w:val="false"/>
          <w:i w:val="false"/>
          <w:color w:val="000000"/>
          <w:sz w:val="28"/>
        </w:rPr>
        <w:t>
      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pPr>
        <w:spacing w:after="0"/>
        <w:ind w:left="0"/>
        <w:jc w:val="both"/>
      </w:pPr>
      <w:r>
        <w:rPr>
          <w:rFonts w:ascii="Times New Roman"/>
          <w:b w:val="false"/>
          <w:i w:val="false"/>
          <w:color w:val="000000"/>
          <w:sz w:val="28"/>
        </w:rPr>
        <w:t>
      3) использования животноводческих ферм и других производственных комплексов, не имеющих очистных сооружений и санитарно-защитных зон;</w:t>
      </w:r>
    </w:p>
    <w:p>
      <w:pPr>
        <w:spacing w:after="0"/>
        <w:ind w:left="0"/>
        <w:jc w:val="both"/>
      </w:pPr>
      <w:r>
        <w:rPr>
          <w:rFonts w:ascii="Times New Roman"/>
          <w:b w:val="false"/>
          <w:i w:val="false"/>
          <w:color w:val="000000"/>
          <w:sz w:val="28"/>
        </w:rPr>
        <w:t>
      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pPr>
        <w:spacing w:after="0"/>
        <w:ind w:left="0"/>
        <w:jc w:val="both"/>
      </w:pPr>
      <w:r>
        <w:rPr>
          <w:rFonts w:ascii="Times New Roman"/>
          <w:b w:val="false"/>
          <w:i w:val="false"/>
          <w:color w:val="000000"/>
          <w:sz w:val="28"/>
        </w:rPr>
        <w:t>
      5) применения пестицидов, удобрений на водоохранных полосах водных объектов;</w:t>
      </w:r>
    </w:p>
    <w:p>
      <w:pPr>
        <w:spacing w:after="0"/>
        <w:ind w:left="0"/>
        <w:jc w:val="both"/>
      </w:pPr>
      <w:r>
        <w:rPr>
          <w:rFonts w:ascii="Times New Roman"/>
          <w:b w:val="false"/>
          <w:i w:val="false"/>
          <w:color w:val="000000"/>
          <w:sz w:val="28"/>
        </w:rPr>
        <w:t>
      6) сброса и захоронения радиоактивных и токсичных веществ в водные объекты;</w:t>
      </w:r>
    </w:p>
    <w:p>
      <w:pPr>
        <w:spacing w:after="0"/>
        <w:ind w:left="0"/>
        <w:jc w:val="both"/>
      </w:pPr>
      <w:r>
        <w:rPr>
          <w:rFonts w:ascii="Times New Roman"/>
          <w:b w:val="false"/>
          <w:i w:val="false"/>
          <w:color w:val="000000"/>
          <w:sz w:val="28"/>
        </w:rPr>
        <w:t>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pPr>
        <w:spacing w:after="0"/>
        <w:ind w:left="0"/>
        <w:jc w:val="both"/>
      </w:pPr>
      <w:r>
        <w:rPr>
          <w:rFonts w:ascii="Times New Roman"/>
          <w:b w:val="false"/>
          <w:i w:val="false"/>
          <w:color w:val="000000"/>
          <w:sz w:val="28"/>
        </w:rPr>
        <w:t>
      8) применения техники и технологий на водных объектах и водохозяйственных сооружениях, представляющих угрозу окружающей среде;</w:t>
      </w:r>
    </w:p>
    <w:p>
      <w:pPr>
        <w:spacing w:after="0"/>
        <w:ind w:left="0"/>
        <w:jc w:val="both"/>
      </w:pPr>
      <w:r>
        <w:rPr>
          <w:rFonts w:ascii="Times New Roman"/>
          <w:b w:val="false"/>
          <w:i w:val="false"/>
          <w:color w:val="000000"/>
          <w:sz w:val="28"/>
        </w:rPr>
        <w:t>
      9) сброса в водные объекты и захоронения в них твердых, производственных, бытовых и других отходов;</w:t>
      </w:r>
    </w:p>
    <w:p>
      <w:pPr>
        <w:spacing w:after="0"/>
        <w:ind w:left="0"/>
        <w:jc w:val="both"/>
      </w:pPr>
      <w:r>
        <w:rPr>
          <w:rFonts w:ascii="Times New Roman"/>
          <w:b w:val="false"/>
          <w:i w:val="false"/>
          <w:color w:val="000000"/>
          <w:sz w:val="28"/>
        </w:rPr>
        <w:t xml:space="preserve">
      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384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385. Нарушение правил ведения охотничьего хозяйства</w:t>
      </w:r>
    </w:p>
    <w:bookmarkStart w:name="z1288" w:id="1431"/>
    <w:p>
      <w:pPr>
        <w:spacing w:after="0"/>
        <w:ind w:left="0"/>
        <w:jc w:val="both"/>
      </w:pPr>
      <w:r>
        <w:rPr>
          <w:rFonts w:ascii="Times New Roman"/>
          <w:b w:val="false"/>
          <w:i w:val="false"/>
          <w:color w:val="000000"/>
          <w:sz w:val="28"/>
        </w:rPr>
        <w:t>
      1. Нарушение правил ведения охотничьего хозяйства, если это действие не содержит признаков уголовно наказуемого деяния, совершенное в виде:</w:t>
      </w:r>
    </w:p>
    <w:bookmarkEnd w:id="1431"/>
    <w:p>
      <w:pPr>
        <w:spacing w:after="0"/>
        <w:ind w:left="0"/>
        <w:jc w:val="both"/>
      </w:pPr>
      <w:r>
        <w:rPr>
          <w:rFonts w:ascii="Times New Roman"/>
          <w:b w:val="false"/>
          <w:i w:val="false"/>
          <w:color w:val="000000"/>
          <w:sz w:val="28"/>
        </w:rPr>
        <w:t>
      1) незаконного ограничения посещения охотничьих угодий;</w:t>
      </w:r>
    </w:p>
    <w:p>
      <w:pPr>
        <w:spacing w:after="0"/>
        <w:ind w:left="0"/>
        <w:jc w:val="both"/>
      </w:pPr>
      <w:r>
        <w:rPr>
          <w:rFonts w:ascii="Times New Roman"/>
          <w:b w:val="false"/>
          <w:i w:val="false"/>
          <w:color w:val="000000"/>
          <w:sz w:val="28"/>
        </w:rPr>
        <w:t>
      2) применения запрещенных видов, способов и сроков охоты;</w:t>
      </w:r>
    </w:p>
    <w:p>
      <w:pPr>
        <w:spacing w:after="0"/>
        <w:ind w:left="0"/>
        <w:jc w:val="both"/>
      </w:pPr>
      <w:r>
        <w:rPr>
          <w:rFonts w:ascii="Times New Roman"/>
          <w:b w:val="false"/>
          <w:i w:val="false"/>
          <w:color w:val="000000"/>
          <w:sz w:val="28"/>
        </w:rPr>
        <w:t>
      3) необеспечения организации охраны, воспроизводства и пользования животным миром на закрепленных охотничьих угодьях,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89" w:id="143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432"/>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386. Нарушение правил содержания и защиты зеленых насаждений</w:t>
      </w:r>
    </w:p>
    <w:p>
      <w:pPr>
        <w:spacing w:after="0"/>
        <w:ind w:left="0"/>
        <w:jc w:val="both"/>
      </w:pPr>
      <w:r>
        <w:rPr>
          <w:rFonts w:ascii="Times New Roman"/>
          <w:b w:val="false"/>
          <w:i w:val="false"/>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предупреждение или штраф на физических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387. Несвоевременная очистка мест рубок от порубочных остатков, засорение просек и прилегающих к лесосекам территорий</w:t>
      </w:r>
    </w:p>
    <w:bookmarkStart w:name="z1292" w:id="1433"/>
    <w:p>
      <w:pPr>
        <w:spacing w:after="0"/>
        <w:ind w:left="0"/>
        <w:jc w:val="both"/>
      </w:pPr>
      <w:r>
        <w:rPr>
          <w:rFonts w:ascii="Times New Roman"/>
          <w:b w:val="false"/>
          <w:i w:val="false"/>
          <w:color w:val="000000"/>
          <w:sz w:val="28"/>
        </w:rPr>
        <w:t xml:space="preserve">
      1. Несвоевременная очистка мест рубок от порубочных остатков, засорение просек и прилегающих к лесосекам территорий – </w:t>
      </w:r>
    </w:p>
    <w:bookmarkEnd w:id="1433"/>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93" w:id="1434"/>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434"/>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388. Нарушения порядка и сроков разработки лесосек</w:t>
      </w:r>
    </w:p>
    <w:bookmarkStart w:name="z1295" w:id="1435"/>
    <w:p>
      <w:pPr>
        <w:spacing w:after="0"/>
        <w:ind w:left="0"/>
        <w:jc w:val="both"/>
      </w:pPr>
      <w:r>
        <w:rPr>
          <w:rFonts w:ascii="Times New Roman"/>
          <w:b w:val="false"/>
          <w:i w:val="false"/>
          <w:color w:val="000000"/>
          <w:sz w:val="28"/>
        </w:rPr>
        <w:t xml:space="preserve">
      1. Нарушения порядка и сроков разработки лесосек – </w:t>
      </w:r>
    </w:p>
    <w:bookmarkEnd w:id="1435"/>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96" w:id="1436"/>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436"/>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388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389. Незаконные приобретение, сбыт, провоз, ввоз, вывоз, хранение (содержание) видов диких животных и растений, их частей или дериватов</w:t>
      </w:r>
    </w:p>
    <w:bookmarkStart w:name="z1298" w:id="1437"/>
    <w:p>
      <w:pPr>
        <w:spacing w:after="0"/>
        <w:ind w:left="0"/>
        <w:jc w:val="both"/>
      </w:pPr>
      <w:r>
        <w:rPr>
          <w:rFonts w:ascii="Times New Roman"/>
          <w:b w:val="false"/>
          <w:i w:val="false"/>
          <w:color w:val="000000"/>
          <w:sz w:val="28"/>
        </w:rPr>
        <w:t xml:space="preserve">
      1. Незаконные приобретение, сбыт, провоз, ввоз, вывоз, хранение (содержание) видов диких животных и растений, их частей или дериватов – </w:t>
      </w:r>
    </w:p>
    <w:bookmarkEnd w:id="1437"/>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bookmarkStart w:name="z1299" w:id="143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одного года после наложения административного взыскания, – </w:t>
      </w:r>
    </w:p>
    <w:bookmarkEnd w:id="143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pPr>
        <w:spacing w:after="0"/>
        <w:ind w:left="0"/>
        <w:jc w:val="both"/>
      </w:pPr>
      <w:r>
        <w:rPr>
          <w:rFonts w:ascii="Times New Roman"/>
          <w:b/>
          <w:i w:val="false"/>
          <w:color w:val="000000"/>
          <w:sz w:val="28"/>
        </w:rPr>
        <w:t>Статья 390. Нарушение порядка выдачи и использования выданных разрешений на пользование животным миром</w:t>
      </w:r>
    </w:p>
    <w:bookmarkStart w:name="z1301" w:id="1439"/>
    <w:p>
      <w:pPr>
        <w:spacing w:after="0"/>
        <w:ind w:left="0"/>
        <w:jc w:val="both"/>
      </w:pPr>
      <w:r>
        <w:rPr>
          <w:rFonts w:ascii="Times New Roman"/>
          <w:b w:val="false"/>
          <w:i w:val="false"/>
          <w:color w:val="000000"/>
          <w:sz w:val="28"/>
        </w:rPr>
        <w:t xml:space="preserve">
      1. Нарушение порядка выдачи разрешения на пользование животным миром – </w:t>
      </w:r>
    </w:p>
    <w:bookmarkEnd w:id="1439"/>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02" w:id="1440"/>
    <w:p>
      <w:pPr>
        <w:spacing w:after="0"/>
        <w:ind w:left="0"/>
        <w:jc w:val="both"/>
      </w:pPr>
      <w:r>
        <w:rPr>
          <w:rFonts w:ascii="Times New Roman"/>
          <w:b w:val="false"/>
          <w:i w:val="false"/>
          <w:color w:val="000000"/>
          <w:sz w:val="28"/>
        </w:rPr>
        <w:t xml:space="preserve">
      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не содержит признаков уголовно наказуемого деяния, – </w:t>
      </w:r>
    </w:p>
    <w:bookmarkEnd w:id="1440"/>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391. Незаконное изменение условий выданной лицензии, а равно нарушение утвержденного порядка проведения нефтяных операций на море</w:t>
      </w:r>
    </w:p>
    <w:p>
      <w:pPr>
        <w:spacing w:after="0"/>
        <w:ind w:left="0"/>
        <w:jc w:val="both"/>
      </w:pPr>
      <w:r>
        <w:rPr>
          <w:rFonts w:ascii="Times New Roman"/>
          <w:b w:val="false"/>
          <w:i w:val="false"/>
          <w:color w:val="000000"/>
          <w:sz w:val="28"/>
        </w:rPr>
        <w:t xml:space="preserve">
      Незаконное изменение условий выданной лицензии, а равно нарушение утвержденного порядка проведения нефтяных операций на море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i w:val="false"/>
          <w:color w:val="000000"/>
          <w:sz w:val="28"/>
        </w:rPr>
        <w:t>Статья 392. Осуществление нефтяных операций на море, создающих препятствие и наносящих вред морскому судоходству, рыбной ловле</w:t>
      </w:r>
    </w:p>
    <w:bookmarkStart w:name="z1305" w:id="1441"/>
    <w:p>
      <w:pPr>
        <w:spacing w:after="0"/>
        <w:ind w:left="0"/>
        <w:jc w:val="both"/>
      </w:pPr>
      <w:r>
        <w:rPr>
          <w:rFonts w:ascii="Times New Roman"/>
          <w:b w:val="false"/>
          <w:i w:val="false"/>
          <w:color w:val="000000"/>
          <w:sz w:val="28"/>
        </w:rPr>
        <w:t>
      1. Осуществление нефтяных операций на море, создающих препятствие и наносящих вред морскому судоходству, рыбной ловле, –</w:t>
      </w:r>
    </w:p>
    <w:bookmarkEnd w:id="1441"/>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7" w:id="1442"/>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42"/>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392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393. Нарушение правил проведения морских научных исследований на континентальном шельфе Республики Казахстан</w:t>
      </w:r>
    </w:p>
    <w:bookmarkStart w:name="z1309" w:id="1443"/>
    <w:p>
      <w:pPr>
        <w:spacing w:after="0"/>
        <w:ind w:left="0"/>
        <w:jc w:val="both"/>
      </w:pPr>
      <w:r>
        <w:rPr>
          <w:rFonts w:ascii="Times New Roman"/>
          <w:b w:val="false"/>
          <w:i w:val="false"/>
          <w:color w:val="000000"/>
          <w:sz w:val="28"/>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44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0" w:id="144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4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bookmarkStart w:name="z1312" w:id="1445"/>
    <w:p>
      <w:pPr>
        <w:spacing w:after="0"/>
        <w:ind w:left="0"/>
        <w:jc w:val="both"/>
      </w:pPr>
      <w:r>
        <w:rPr>
          <w:rFonts w:ascii="Times New Roman"/>
          <w:b w:val="false"/>
          <w:i w:val="false"/>
          <w:color w:val="000000"/>
          <w:sz w:val="28"/>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на континентальном шельфе Республики Казахстан, – </w:t>
      </w:r>
    </w:p>
    <w:bookmarkEnd w:id="144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3" w:id="144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4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395. Невыполнение законных требований должностных лиц органов охраны континентального шельфа Республики Казахстан</w:t>
      </w:r>
    </w:p>
    <w:bookmarkStart w:name="z1315" w:id="1447"/>
    <w:p>
      <w:pPr>
        <w:spacing w:after="0"/>
        <w:ind w:left="0"/>
        <w:jc w:val="both"/>
      </w:pPr>
      <w:r>
        <w:rPr>
          <w:rFonts w:ascii="Times New Roman"/>
          <w:b w:val="false"/>
          <w:i w:val="false"/>
          <w:color w:val="000000"/>
          <w:sz w:val="28"/>
        </w:rPr>
        <w:t>
      1. 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447"/>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Start w:name="z1316" w:id="144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48"/>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p>
      <w:pPr>
        <w:spacing w:after="0"/>
        <w:ind w:left="0"/>
        <w:jc w:val="both"/>
      </w:pPr>
      <w:r>
        <w:rPr>
          <w:rFonts w:ascii="Times New Roman"/>
          <w:b/>
          <w:i w:val="false"/>
          <w:color w:val="000000"/>
          <w:sz w:val="28"/>
        </w:rPr>
        <w:t>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w:t>
      </w:r>
    </w:p>
    <w:bookmarkStart w:name="z1318" w:id="1449"/>
    <w:p>
      <w:pPr>
        <w:spacing w:after="0"/>
        <w:ind w:left="0"/>
        <w:jc w:val="both"/>
      </w:pPr>
      <w:r>
        <w:rPr>
          <w:rFonts w:ascii="Times New Roman"/>
          <w:b w:val="false"/>
          <w:i w:val="false"/>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законодательством другого государства, либо иностранным государствам – </w:t>
      </w:r>
    </w:p>
    <w:bookmarkEnd w:id="144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bookmarkStart w:name="z1319" w:id="145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50"/>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pPr>
        <w:spacing w:after="0"/>
        <w:ind w:left="0"/>
        <w:jc w:val="both"/>
      </w:pPr>
      <w:r>
        <w:rPr>
          <w:rFonts w:ascii="Times New Roman"/>
          <w:b/>
          <w:i w:val="false"/>
          <w:color w:val="000000"/>
          <w:sz w:val="28"/>
        </w:rPr>
        <w:t>Статья 397. Нарушение законодательства об экологическом аудите</w:t>
      </w:r>
    </w:p>
    <w:bookmarkStart w:name="z1321" w:id="1451"/>
    <w:p>
      <w:pPr>
        <w:spacing w:after="0"/>
        <w:ind w:left="0"/>
        <w:jc w:val="both"/>
      </w:pPr>
      <w:r>
        <w:rPr>
          <w:rFonts w:ascii="Times New Roman"/>
          <w:b w:val="false"/>
          <w:i w:val="false"/>
          <w:color w:val="ff0000"/>
          <w:sz w:val="28"/>
        </w:rPr>
        <w:t xml:space="preserve">
      Сноска. Статья 397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451"/>
    <w:p>
      <w:pPr>
        <w:spacing w:after="0"/>
        <w:ind w:left="0"/>
        <w:jc w:val="both"/>
      </w:pPr>
      <w:r>
        <w:rPr>
          <w:rFonts w:ascii="Times New Roman"/>
          <w:b/>
          <w:i w:val="false"/>
          <w:color w:val="000000"/>
          <w:sz w:val="28"/>
        </w:rPr>
        <w:t>Статья 398. Реализация икры, маркированной с нарушением порядка маркирования, либо немаркированной икры осетровых видов рыб</w:t>
      </w:r>
    </w:p>
    <w:bookmarkStart w:name="z1326" w:id="1452"/>
    <w:p>
      <w:pPr>
        <w:spacing w:after="0"/>
        <w:ind w:left="0"/>
        <w:jc w:val="both"/>
      </w:pPr>
      <w:r>
        <w:rPr>
          <w:rFonts w:ascii="Times New Roman"/>
          <w:b w:val="false"/>
          <w:i w:val="false"/>
          <w:color w:val="000000"/>
          <w:sz w:val="28"/>
        </w:rPr>
        <w:t xml:space="preserve">
      1. Реализация икры, маркированной с нарушением порядка маркирования, либо немаркированной икры осетровых видов рыб – </w:t>
      </w:r>
    </w:p>
    <w:bookmarkEnd w:id="1452"/>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bookmarkStart w:name="z1327" w:id="145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53"/>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pPr>
        <w:spacing w:after="0"/>
        <w:ind w:left="0"/>
        <w:jc w:val="both"/>
      </w:pPr>
      <w:r>
        <w:rPr>
          <w:rFonts w:ascii="Times New Roman"/>
          <w:b/>
          <w:i w:val="false"/>
          <w:color w:val="000000"/>
          <w:sz w:val="28"/>
        </w:rPr>
        <w:t>Статья 399. Нарушения при выполнении работ и оказании услуг в области охраны окружающей среды</w:t>
      </w:r>
    </w:p>
    <w:bookmarkStart w:name="z1329" w:id="1454"/>
    <w:p>
      <w:pPr>
        <w:spacing w:after="0"/>
        <w:ind w:left="0"/>
        <w:jc w:val="both"/>
      </w:pPr>
      <w:r>
        <w:rPr>
          <w:rFonts w:ascii="Times New Roman"/>
          <w:b w:val="false"/>
          <w:i w:val="false"/>
          <w:color w:val="000000"/>
          <w:sz w:val="28"/>
        </w:rPr>
        <w:t>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bookmarkEnd w:id="1454"/>
    <w:bookmarkStart w:name="z196" w:id="1455"/>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1455"/>
    <w:bookmarkStart w:name="z197" w:id="145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456"/>
    <w:bookmarkStart w:name="z198" w:id="145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bookmarkEnd w:id="1457"/>
    <w:bookmarkStart w:name="z199" w:id="1458"/>
    <w:p>
      <w:pPr>
        <w:spacing w:after="0"/>
        <w:ind w:left="0"/>
        <w:jc w:val="both"/>
      </w:pPr>
      <w:r>
        <w:rPr>
          <w:rFonts w:ascii="Times New Roman"/>
          <w:b w:val="false"/>
          <w:i w:val="false"/>
          <w:color w:val="000000"/>
          <w:sz w:val="28"/>
        </w:rPr>
        <w:t>
      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уголовно наказуемого деяния, –</w:t>
      </w:r>
    </w:p>
    <w:bookmarkEnd w:id="1458"/>
    <w:bookmarkStart w:name="z200" w:id="1459"/>
    <w:p>
      <w:pPr>
        <w:spacing w:after="0"/>
        <w:ind w:left="0"/>
        <w:jc w:val="both"/>
      </w:pPr>
      <w:r>
        <w:rPr>
          <w:rFonts w:ascii="Times New Roman"/>
          <w:b w:val="false"/>
          <w:i w:val="false"/>
          <w:color w:val="000000"/>
          <w:sz w:val="28"/>
        </w:rPr>
        <w:t>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лишением лицензии на соответствующий вид услуги.</w:t>
      </w:r>
    </w:p>
    <w:bookmarkEnd w:id="1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30" w:id="1460"/>
    <w:p>
      <w:pPr>
        <w:spacing w:after="0"/>
        <w:ind w:left="0"/>
        <w:jc w:val="left"/>
      </w:pPr>
      <w:r>
        <w:rPr>
          <w:rFonts w:ascii="Times New Roman"/>
          <w:b/>
          <w:i w:val="false"/>
          <w:color w:val="000000"/>
        </w:rPr>
        <w:t xml:space="preserve"> Глава 22. АДМИНИСТРАТИВНЫЕ ПРАВОНАРУШЕНИЯ В ОБЛАСТИ ЗАЩИТЫ И КАРАНТИНА РАСТЕНИЙ, ЗЕРНОВОГО РЫНКА И ХРАНЕНИЯ ЗЕРНА, 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РЕАЛИЗАЦИИ МЕХАНИЗМОВ СТАБИЛИЗАЦИИ ЦЕН НА СОЦИАЛЬНО ЗНАЧИМЫЕ ПРОДОВОЛЬСТВЕННЫЕ ТОВАРЫ</w:t>
      </w:r>
    </w:p>
    <w:bookmarkEnd w:id="1460"/>
    <w:p>
      <w:pPr>
        <w:spacing w:after="0"/>
        <w:ind w:left="0"/>
        <w:jc w:val="both"/>
      </w:pPr>
      <w:r>
        <w:rPr>
          <w:rFonts w:ascii="Times New Roman"/>
          <w:b w:val="false"/>
          <w:i w:val="false"/>
          <w:color w:val="ff0000"/>
          <w:sz w:val="28"/>
        </w:rPr>
        <w:t xml:space="preserve">
      Сноска. Заголовок главы 22 в редакции Закона РК от 02.04.2019 </w:t>
      </w:r>
      <w:r>
        <w:rPr>
          <w:rFonts w:ascii="Times New Roman"/>
          <w:b w:val="false"/>
          <w:i w:val="false"/>
          <w:color w:val="ff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05.01.2021 </w:t>
      </w:r>
      <w:r>
        <w:rPr>
          <w:rFonts w:ascii="Times New Roman"/>
          <w:b w:val="false"/>
          <w:i w:val="false"/>
          <w:color w:val="ff0000"/>
          <w:sz w:val="28"/>
        </w:rPr>
        <w:t>№ 409-VI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400. Нарушение законодательства Республики Казахстан в области карантина растений</w:t>
      </w:r>
    </w:p>
    <w:bookmarkStart w:name="z1332" w:id="1461"/>
    <w:p>
      <w:pPr>
        <w:spacing w:after="0"/>
        <w:ind w:left="0"/>
        <w:jc w:val="both"/>
      </w:pPr>
      <w:r>
        <w:rPr>
          <w:rFonts w:ascii="Times New Roman"/>
          <w:b w:val="false"/>
          <w:i w:val="false"/>
          <w:color w:val="000000"/>
          <w:sz w:val="28"/>
        </w:rPr>
        <w:t>
      1. Нарушение фитосанитарных требований к ввозимой подкарантинной продукции и проведению фитосанитарных мероприятий, совершенное в виде:</w:t>
      </w:r>
    </w:p>
    <w:bookmarkEnd w:id="1461"/>
    <w:p>
      <w:pPr>
        <w:spacing w:after="0"/>
        <w:ind w:left="0"/>
        <w:jc w:val="both"/>
      </w:pPr>
      <w:r>
        <w:rPr>
          <w:rFonts w:ascii="Times New Roman"/>
          <w:b w:val="false"/>
          <w:i w:val="false"/>
          <w:color w:val="000000"/>
          <w:sz w:val="28"/>
        </w:rPr>
        <w:t xml:space="preserve">
      1) 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продукции; </w:t>
      </w:r>
    </w:p>
    <w:p>
      <w:pPr>
        <w:spacing w:after="0"/>
        <w:ind w:left="0"/>
        <w:jc w:val="both"/>
      </w:pPr>
      <w:r>
        <w:rPr>
          <w:rFonts w:ascii="Times New Roman"/>
          <w:b w:val="false"/>
          <w:i w:val="false"/>
          <w:color w:val="000000"/>
          <w:sz w:val="28"/>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 </w:t>
      </w:r>
    </w:p>
    <w:p>
      <w:pPr>
        <w:spacing w:after="0"/>
        <w:ind w:left="0"/>
        <w:jc w:val="both"/>
      </w:pPr>
      <w:r>
        <w:rPr>
          <w:rFonts w:ascii="Times New Roman"/>
          <w:b w:val="false"/>
          <w:i w:val="false"/>
          <w:color w:val="000000"/>
          <w:sz w:val="28"/>
        </w:rPr>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pPr>
        <w:spacing w:after="0"/>
        <w:ind w:left="0"/>
        <w:jc w:val="both"/>
      </w:pPr>
      <w:r>
        <w:rPr>
          <w:rFonts w:ascii="Times New Roman"/>
          <w:b w:val="false"/>
          <w:i w:val="false"/>
          <w:color w:val="000000"/>
          <w:sz w:val="28"/>
        </w:rPr>
        <w:t xml:space="preserve">
      4) 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 </w:t>
      </w:r>
    </w:p>
    <w:p>
      <w:pPr>
        <w:spacing w:after="0"/>
        <w:ind w:left="0"/>
        <w:jc w:val="both"/>
      </w:pPr>
      <w:r>
        <w:rPr>
          <w:rFonts w:ascii="Times New Roman"/>
          <w:b w:val="false"/>
          <w:i w:val="false"/>
          <w:color w:val="000000"/>
          <w:sz w:val="28"/>
        </w:rPr>
        <w:t xml:space="preserve">
      5) непредоставления подкарантинной продукции для досмотра; </w:t>
      </w:r>
    </w:p>
    <w:p>
      <w:pPr>
        <w:spacing w:after="0"/>
        <w:ind w:left="0"/>
        <w:jc w:val="both"/>
      </w:pPr>
      <w:r>
        <w:rPr>
          <w:rFonts w:ascii="Times New Roman"/>
          <w:b w:val="false"/>
          <w:i w:val="false"/>
          <w:color w:val="000000"/>
          <w:sz w:val="28"/>
        </w:rPr>
        <w:t xml:space="preserve">
      6) непроведения ежегодного профилактического обеззараживания складских помещений, в которых осуществляется хранение или переработка подкарантинной продукции; </w:t>
      </w:r>
    </w:p>
    <w:p>
      <w:pPr>
        <w:spacing w:after="0"/>
        <w:ind w:left="0"/>
        <w:jc w:val="both"/>
      </w:pPr>
      <w:r>
        <w:rPr>
          <w:rFonts w:ascii="Times New Roman"/>
          <w:b w:val="false"/>
          <w:i w:val="false"/>
          <w:color w:val="000000"/>
          <w:sz w:val="28"/>
        </w:rPr>
        <w:t xml:space="preserve">
      7) использования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xml:space="preserve">
      8) несоблюдения условий хранения импортного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pPr>
        <w:spacing w:after="0"/>
        <w:ind w:left="0"/>
        <w:jc w:val="both"/>
      </w:pPr>
      <w:r>
        <w:rPr>
          <w:rFonts w:ascii="Times New Roman"/>
          <w:b w:val="false"/>
          <w:i w:val="false"/>
          <w:color w:val="000000"/>
          <w:sz w:val="28"/>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 </w:t>
      </w:r>
    </w:p>
    <w:p>
      <w:pPr>
        <w:spacing w:after="0"/>
        <w:ind w:left="0"/>
        <w:jc w:val="both"/>
      </w:pPr>
      <w:r>
        <w:rPr>
          <w:rFonts w:ascii="Times New Roman"/>
          <w:b w:val="false"/>
          <w:i w:val="false"/>
          <w:color w:val="000000"/>
          <w:sz w:val="28"/>
        </w:rPr>
        <w:t xml:space="preserve">
      11) переадресовки подкарантинной продукции в пути следования или пункте назначения без разрешения уполномоченного органа; </w:t>
      </w:r>
    </w:p>
    <w:p>
      <w:pPr>
        <w:spacing w:after="0"/>
        <w:ind w:left="0"/>
        <w:jc w:val="both"/>
      </w:pPr>
      <w:r>
        <w:rPr>
          <w:rFonts w:ascii="Times New Roman"/>
          <w:b w:val="false"/>
          <w:i w:val="false"/>
          <w:color w:val="000000"/>
          <w:sz w:val="28"/>
        </w:rPr>
        <w:t xml:space="preserve">
      12) непредоставления ввозимой подкарантинной продукции для вторичного карантинного досмотра в пункте ее назначения; </w:t>
      </w:r>
    </w:p>
    <w:p>
      <w:pPr>
        <w:spacing w:after="0"/>
        <w:ind w:left="0"/>
        <w:jc w:val="both"/>
      </w:pPr>
      <w:r>
        <w:rPr>
          <w:rFonts w:ascii="Times New Roman"/>
          <w:b w:val="false"/>
          <w:i w:val="false"/>
          <w:color w:val="000000"/>
          <w:sz w:val="28"/>
        </w:rPr>
        <w:t xml:space="preserve">
      13) использования для посева семенной или посадочный материал, засоренный карантинными сорными растениями; </w:t>
      </w:r>
    </w:p>
    <w:p>
      <w:pPr>
        <w:spacing w:after="0"/>
        <w:ind w:left="0"/>
        <w:jc w:val="both"/>
      </w:pPr>
      <w:r>
        <w:rPr>
          <w:rFonts w:ascii="Times New Roman"/>
          <w:b w:val="false"/>
          <w:i w:val="false"/>
          <w:color w:val="000000"/>
          <w:sz w:val="28"/>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 </w:t>
      </w:r>
    </w:p>
    <w:p>
      <w:pPr>
        <w:spacing w:after="0"/>
        <w:ind w:left="0"/>
        <w:jc w:val="both"/>
      </w:pPr>
      <w:r>
        <w:rPr>
          <w:rFonts w:ascii="Times New Roman"/>
          <w:b w:val="false"/>
          <w:i w:val="false"/>
          <w:color w:val="000000"/>
          <w:sz w:val="28"/>
        </w:rPr>
        <w:t xml:space="preserve">
      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 </w:t>
      </w:r>
    </w:p>
    <w:p>
      <w:pPr>
        <w:spacing w:after="0"/>
        <w:ind w:left="0"/>
        <w:jc w:val="both"/>
      </w:pPr>
      <w:r>
        <w:rPr>
          <w:rFonts w:ascii="Times New Roman"/>
          <w:b w:val="false"/>
          <w:i w:val="false"/>
          <w:color w:val="000000"/>
          <w:sz w:val="28"/>
        </w:rPr>
        <w:t xml:space="preserve">
      16) осуществления межобластных перевозок подкарантинной продукции без карантинного сертификата,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333" w:id="1462"/>
    <w:p>
      <w:pPr>
        <w:spacing w:after="0"/>
        <w:ind w:left="0"/>
        <w:jc w:val="both"/>
      </w:pPr>
      <w:r>
        <w:rPr>
          <w:rFonts w:ascii="Times New Roman"/>
          <w:b w:val="false"/>
          <w:i w:val="false"/>
          <w:color w:val="000000"/>
          <w:sz w:val="28"/>
        </w:rPr>
        <w:t>
      2. 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подкарантинной продукции, совершенное в виде:</w:t>
      </w:r>
    </w:p>
    <w:bookmarkEnd w:id="1462"/>
    <w:p>
      <w:pPr>
        <w:spacing w:after="0"/>
        <w:ind w:left="0"/>
        <w:jc w:val="both"/>
      </w:pPr>
      <w:r>
        <w:rPr>
          <w:rFonts w:ascii="Times New Roman"/>
          <w:b w:val="false"/>
          <w:i w:val="false"/>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pPr>
        <w:spacing w:after="0"/>
        <w:ind w:left="0"/>
        <w:jc w:val="both"/>
      </w:pPr>
      <w:r>
        <w:rPr>
          <w:rFonts w:ascii="Times New Roman"/>
          <w:b w:val="false"/>
          <w:i w:val="false"/>
          <w:color w:val="000000"/>
          <w:sz w:val="28"/>
        </w:rPr>
        <w:t xml:space="preserve">
      2) нарушения запретов или ограничений на ввоз подкарантинной продукции в Республику Казахстан; </w:t>
      </w:r>
    </w:p>
    <w:p>
      <w:pPr>
        <w:spacing w:after="0"/>
        <w:ind w:left="0"/>
        <w:jc w:val="both"/>
      </w:pPr>
      <w:r>
        <w:rPr>
          <w:rFonts w:ascii="Times New Roman"/>
          <w:b w:val="false"/>
          <w:i w:val="false"/>
          <w:color w:val="000000"/>
          <w:sz w:val="28"/>
        </w:rPr>
        <w:t xml:space="preserve">
      3) реализации зараженной карантинными объектами подкарантинной продукции; </w:t>
      </w:r>
    </w:p>
    <w:p>
      <w:pPr>
        <w:spacing w:after="0"/>
        <w:ind w:left="0"/>
        <w:jc w:val="both"/>
      </w:pPr>
      <w:r>
        <w:rPr>
          <w:rFonts w:ascii="Times New Roman"/>
          <w:b w:val="false"/>
          <w:i w:val="false"/>
          <w:color w:val="000000"/>
          <w:sz w:val="28"/>
        </w:rPr>
        <w:t xml:space="preserve">
      4) переадресовки подкарантинной продукции, вывезенной из карантинной зоны Республики Казахстан, в пути следования; </w:t>
      </w:r>
    </w:p>
    <w:p>
      <w:pPr>
        <w:spacing w:after="0"/>
        <w:ind w:left="0"/>
        <w:jc w:val="both"/>
      </w:pPr>
      <w:r>
        <w:rPr>
          <w:rFonts w:ascii="Times New Roman"/>
          <w:b w:val="false"/>
          <w:i w:val="false"/>
          <w:color w:val="000000"/>
          <w:sz w:val="28"/>
        </w:rPr>
        <w:t xml:space="preserve">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 </w:t>
      </w:r>
    </w:p>
    <w:p>
      <w:pPr>
        <w:spacing w:after="0"/>
        <w:ind w:left="0"/>
        <w:jc w:val="both"/>
      </w:pPr>
      <w:r>
        <w:rPr>
          <w:rFonts w:ascii="Times New Roman"/>
          <w:b w:val="false"/>
          <w:i w:val="false"/>
          <w:color w:val="000000"/>
          <w:sz w:val="28"/>
        </w:rPr>
        <w:t xml:space="preserve">
      6) нарушения запретов или ограничений на вывоз зараженной карантинными объектами подкарантинной продукции из карантинной фитосанитарной зоны,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bookmarkStart w:name="z3258" w:id="1463"/>
    <w:p>
      <w:pPr>
        <w:spacing w:after="0"/>
        <w:ind w:left="0"/>
        <w:jc w:val="both"/>
      </w:pPr>
      <w:r>
        <w:rPr>
          <w:rFonts w:ascii="Times New Roman"/>
          <w:b w:val="false"/>
          <w:i w:val="false"/>
          <w:color w:val="000000"/>
          <w:sz w:val="28"/>
        </w:rPr>
        <w:t>
      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463"/>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59" w:id="1464"/>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64"/>
    <w:p>
      <w:pPr>
        <w:spacing w:after="0"/>
        <w:ind w:left="0"/>
        <w:jc w:val="both"/>
      </w:pPr>
      <w:r>
        <w:rPr>
          <w:rFonts w:ascii="Times New Roman"/>
          <w:b w:val="false"/>
          <w:i w:val="false"/>
          <w:color w:val="000000"/>
          <w:sz w:val="28"/>
        </w:rPr>
        <w:t>
      влечет штраф на должностных лиц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Нарушение законодательства Республики Казахстан о зерне</w:t>
      </w:r>
    </w:p>
    <w:bookmarkStart w:name="z1335" w:id="1465"/>
    <w:p>
      <w:pPr>
        <w:spacing w:after="0"/>
        <w:ind w:left="0"/>
        <w:jc w:val="both"/>
      </w:pPr>
      <w:r>
        <w:rPr>
          <w:rFonts w:ascii="Times New Roman"/>
          <w:b w:val="false"/>
          <w:i w:val="false"/>
          <w:color w:val="000000"/>
          <w:sz w:val="28"/>
        </w:rPr>
        <w:t xml:space="preserve">
      1. Реализация зерна при экспорте и импорте без соответствующих паспортов качества зерна – </w:t>
      </w:r>
    </w:p>
    <w:bookmarkEnd w:id="146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Нарушение хлебоприемными предприятиями правил ведения количественно-качественного учета зерна, правил формирования и ведения государственного электронного реестра держателей зерновых расписок, совершенное в виде:</w:t>
      </w:r>
    </w:p>
    <w:p>
      <w:pPr>
        <w:spacing w:after="0"/>
        <w:ind w:left="0"/>
        <w:jc w:val="both"/>
      </w:pPr>
      <w:r>
        <w:rPr>
          <w:rFonts w:ascii="Times New Roman"/>
          <w:b w:val="false"/>
          <w:i w:val="false"/>
          <w:color w:val="000000"/>
          <w:sz w:val="28"/>
        </w:rPr>
        <w:t>
      1) ненадлежащего оформления зерна, поступающего на хлебоприемные предприятия;</w:t>
      </w:r>
    </w:p>
    <w:p>
      <w:pPr>
        <w:spacing w:after="0"/>
        <w:ind w:left="0"/>
        <w:jc w:val="both"/>
      </w:pPr>
      <w:r>
        <w:rPr>
          <w:rFonts w:ascii="Times New Roman"/>
          <w:b w:val="false"/>
          <w:i w:val="false"/>
          <w:color w:val="000000"/>
          <w:sz w:val="28"/>
        </w:rPr>
        <w:t>
      2) ненадлежащего оформления очистки, сушки зерна;</w:t>
      </w:r>
    </w:p>
    <w:p>
      <w:pPr>
        <w:spacing w:after="0"/>
        <w:ind w:left="0"/>
        <w:jc w:val="both"/>
      </w:pPr>
      <w:r>
        <w:rPr>
          <w:rFonts w:ascii="Times New Roman"/>
          <w:b w:val="false"/>
          <w:i w:val="false"/>
          <w:color w:val="000000"/>
          <w:sz w:val="28"/>
        </w:rPr>
        <w:t>
      3) ненадлежащего оформления отгрузки зерна;</w:t>
      </w:r>
    </w:p>
    <w:p>
      <w:pPr>
        <w:spacing w:after="0"/>
        <w:ind w:left="0"/>
        <w:jc w:val="both"/>
      </w:pPr>
      <w:r>
        <w:rPr>
          <w:rFonts w:ascii="Times New Roman"/>
          <w:b w:val="false"/>
          <w:i w:val="false"/>
          <w:color w:val="000000"/>
          <w:sz w:val="28"/>
        </w:rPr>
        <w:t>
      4) ненадлежащего ведения книги количественно-качественного учета зерна;</w:t>
      </w:r>
    </w:p>
    <w:p>
      <w:pPr>
        <w:spacing w:after="0"/>
        <w:ind w:left="0"/>
        <w:jc w:val="both"/>
      </w:pPr>
      <w:r>
        <w:rPr>
          <w:rFonts w:ascii="Times New Roman"/>
          <w:b w:val="false"/>
          <w:i w:val="false"/>
          <w:color w:val="000000"/>
          <w:sz w:val="28"/>
        </w:rPr>
        <w:t>
      5) несоблюдения порядка определения зачтенного физического веса зерна;</w:t>
      </w:r>
    </w:p>
    <w:p>
      <w:pPr>
        <w:spacing w:after="0"/>
        <w:ind w:left="0"/>
        <w:jc w:val="both"/>
      </w:pPr>
      <w:r>
        <w:rPr>
          <w:rFonts w:ascii="Times New Roman"/>
          <w:b w:val="false"/>
          <w:i w:val="false"/>
          <w:color w:val="000000"/>
          <w:sz w:val="28"/>
        </w:rPr>
        <w:t>
      6) несоблюдения срока выпуска и погашения зерновой расписки;</w:t>
      </w:r>
    </w:p>
    <w:p>
      <w:pPr>
        <w:spacing w:after="0"/>
        <w:ind w:left="0"/>
        <w:jc w:val="both"/>
      </w:pPr>
      <w:r>
        <w:rPr>
          <w:rFonts w:ascii="Times New Roman"/>
          <w:b w:val="false"/>
          <w:i w:val="false"/>
          <w:color w:val="000000"/>
          <w:sz w:val="28"/>
        </w:rPr>
        <w:t>
      7) ввода недостоверной информации в государственный электронный реестр держателей зерновых расписок;</w:t>
      </w:r>
    </w:p>
    <w:p>
      <w:pPr>
        <w:spacing w:after="0"/>
        <w:ind w:left="0"/>
        <w:jc w:val="left"/>
      </w:pPr>
      <w:r>
        <w:rPr>
          <w:rFonts w:ascii="Times New Roman"/>
          <w:b w:val="false"/>
          <w:i w:val="false"/>
          <w:color w:val="000000"/>
          <w:sz w:val="28"/>
        </w:rPr>
        <w:t>
</w:t>
      </w:r>
      <w:r>
        <w:rPr>
          <w:rFonts w:ascii="Times New Roman"/>
          <w:b w:val="false"/>
          <w:i w:val="false"/>
          <w:color w:val="ff0000"/>
          <w:sz w:val="28"/>
        </w:rPr>
        <w:t>      8) исключен Законом РК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9) исключен Законом РК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10) исключен Законом РК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 </w:t>
      </w:r>
    </w:p>
    <w:bookmarkStart w:name="z1338" w:id="1466"/>
    <w:p>
      <w:pPr>
        <w:spacing w:after="0"/>
        <w:ind w:left="0"/>
        <w:jc w:val="both"/>
      </w:pPr>
      <w:r>
        <w:rPr>
          <w:rFonts w:ascii="Times New Roman"/>
          <w:b w:val="false"/>
          <w:i w:val="false"/>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46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bookmarkStart w:name="z3610" w:id="1467"/>
    <w:p>
      <w:pPr>
        <w:spacing w:after="0"/>
        <w:ind w:left="0"/>
        <w:jc w:val="both"/>
      </w:pPr>
      <w:r>
        <w:rPr>
          <w:rFonts w:ascii="Times New Roman"/>
          <w:b w:val="false"/>
          <w:i w:val="false"/>
          <w:color w:val="000000"/>
          <w:sz w:val="28"/>
        </w:rPr>
        <w:t>
      4-1. Выпуск хлебоприемным предприятием гарантий и (или) предоставление своего имущества в залог по обязательствам третьих лиц –</w:t>
      </w:r>
    </w:p>
    <w:bookmarkEnd w:id="1467"/>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bookmarkStart w:name="z1339" w:id="1468"/>
    <w:p>
      <w:pPr>
        <w:spacing w:after="0"/>
        <w:ind w:left="0"/>
        <w:jc w:val="both"/>
      </w:pPr>
      <w:r>
        <w:rPr>
          <w:rFonts w:ascii="Times New Roman"/>
          <w:b w:val="false"/>
          <w:i w:val="false"/>
          <w:color w:val="000000"/>
          <w:sz w:val="28"/>
        </w:rPr>
        <w:t xml:space="preserve">
      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46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bookmarkStart w:name="z1340" w:id="1469"/>
    <w:p>
      <w:pPr>
        <w:spacing w:after="0"/>
        <w:ind w:left="0"/>
        <w:jc w:val="both"/>
      </w:pPr>
      <w:r>
        <w:rPr>
          <w:rFonts w:ascii="Times New Roman"/>
          <w:b w:val="false"/>
          <w:i w:val="false"/>
          <w:color w:val="000000"/>
          <w:sz w:val="28"/>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 </w:t>
      </w:r>
    </w:p>
    <w:bookmarkEnd w:id="146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bookmarkStart w:name="z1341" w:id="1470"/>
    <w:p>
      <w:pPr>
        <w:spacing w:after="0"/>
        <w:ind w:left="0"/>
        <w:jc w:val="both"/>
      </w:pPr>
      <w:r>
        <w:rPr>
          <w:rFonts w:ascii="Times New Roman"/>
          <w:b w:val="false"/>
          <w:i w:val="false"/>
          <w:color w:val="000000"/>
          <w:sz w:val="28"/>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лицензии – </w:t>
      </w:r>
    </w:p>
    <w:bookmarkEnd w:id="147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Исключен Законом РК от 04.12.2015</w:t>
      </w:r>
      <w:r>
        <w:rPr>
          <w:rFonts w:ascii="Times New Roman"/>
          <w:b w:val="false"/>
          <w:i w:val="false"/>
          <w:color w:val="000000"/>
          <w:sz w:val="28"/>
        </w:rPr>
        <w:t xml:space="preserve"> №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344" w:id="1471"/>
    <w:p>
      <w:pPr>
        <w:spacing w:after="0"/>
        <w:ind w:left="0"/>
        <w:jc w:val="both"/>
      </w:pPr>
      <w:r>
        <w:rPr>
          <w:rFonts w:ascii="Times New Roman"/>
          <w:b w:val="false"/>
          <w:i w:val="false"/>
          <w:color w:val="000000"/>
          <w:sz w:val="28"/>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471"/>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1345" w:id="1472"/>
    <w:p>
      <w:pPr>
        <w:spacing w:after="0"/>
        <w:ind w:left="0"/>
        <w:jc w:val="both"/>
      </w:pPr>
      <w:r>
        <w:rPr>
          <w:rFonts w:ascii="Times New Roman"/>
          <w:b w:val="false"/>
          <w:i w:val="false"/>
          <w:color w:val="000000"/>
          <w:sz w:val="28"/>
        </w:rPr>
        <w:t>
      11. Несоблюдение хлебоприемными предприятиями порядка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bookmarkEnd w:id="147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401 с изменениями, внесенными законами РК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402. Нарушения при осуществлении предпринимательской деятельности и оказании услуг в области семеноводства</w:t>
      </w:r>
    </w:p>
    <w:bookmarkStart w:name="z1347" w:id="1473"/>
    <w:p>
      <w:pPr>
        <w:spacing w:after="0"/>
        <w:ind w:left="0"/>
        <w:jc w:val="both"/>
      </w:pPr>
      <w:r>
        <w:rPr>
          <w:rFonts w:ascii="Times New Roman"/>
          <w:b w:val="false"/>
          <w:i w:val="false"/>
          <w:color w:val="000000"/>
          <w:sz w:val="28"/>
        </w:rPr>
        <w:t>
      1. Осуществление деятельности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473"/>
    <w:p>
      <w:pPr>
        <w:spacing w:after="0"/>
        <w:ind w:left="0"/>
        <w:jc w:val="both"/>
      </w:pPr>
      <w:r>
        <w:rPr>
          <w:rFonts w:ascii="Times New Roman"/>
          <w:b w:val="false"/>
          <w:i w:val="false"/>
          <w:color w:val="000000"/>
          <w:sz w:val="28"/>
        </w:rPr>
        <w:t>
      1) использования для посева (посадки) семян сельскохозяйственных растений, зараженных карантинными объектами;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 Законом РК от 27.11.2015</w:t>
      </w:r>
      <w:r>
        <w:rPr>
          <w:rFonts w:ascii="Times New Roman"/>
          <w:b w:val="false"/>
          <w:i w:val="false"/>
          <w:color w:val="000000"/>
          <w:sz w:val="28"/>
        </w:rPr>
        <w:t xml:space="preserve"> №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pPr>
        <w:spacing w:after="0"/>
        <w:ind w:left="0"/>
        <w:jc w:val="both"/>
      </w:pPr>
      <w:r>
        <w:rPr>
          <w:rFonts w:ascii="Times New Roman"/>
          <w:b w:val="false"/>
          <w:i w:val="false"/>
          <w:color w:val="000000"/>
          <w:sz w:val="28"/>
        </w:rPr>
        <w:t>
      5) использования для посева (посадки) семян, не прошедших экспертизу посевных качеств семян;</w:t>
      </w:r>
    </w:p>
    <w:p>
      <w:pPr>
        <w:spacing w:after="0"/>
        <w:ind w:left="0"/>
        <w:jc w:val="both"/>
      </w:pPr>
      <w:r>
        <w:rPr>
          <w:rFonts w:ascii="Times New Roman"/>
          <w:b w:val="false"/>
          <w:i w:val="false"/>
          <w:color w:val="000000"/>
          <w:sz w:val="28"/>
        </w:rPr>
        <w:t>
      6) реализации и использования для посева (посадки) семян, не соответствующих требованиям технических регламентов;</w:t>
      </w:r>
    </w:p>
    <w:p>
      <w:pPr>
        <w:spacing w:after="0"/>
        <w:ind w:left="0"/>
        <w:jc w:val="both"/>
      </w:pPr>
      <w:r>
        <w:rPr>
          <w:rFonts w:ascii="Times New Roman"/>
          <w:b w:val="false"/>
          <w:i w:val="false"/>
          <w:color w:val="000000"/>
          <w:sz w:val="28"/>
        </w:rPr>
        <w:t>
      7) нарушения порядка и сроков проведения сортообновления и сортосмены;</w:t>
      </w:r>
    </w:p>
    <w:p>
      <w:pPr>
        <w:spacing w:after="0"/>
        <w:ind w:left="0"/>
        <w:jc w:val="both"/>
      </w:pPr>
      <w:r>
        <w:rPr>
          <w:rFonts w:ascii="Times New Roman"/>
          <w:b w:val="false"/>
          <w:i w:val="false"/>
          <w:color w:val="000000"/>
          <w:sz w:val="28"/>
        </w:rPr>
        <w:t>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pPr>
        <w:spacing w:after="0"/>
        <w:ind w:left="0"/>
        <w:jc w:val="both"/>
      </w:pPr>
      <w:r>
        <w:rPr>
          <w:rFonts w:ascii="Times New Roman"/>
          <w:b w:val="false"/>
          <w:i w:val="false"/>
          <w:color w:val="000000"/>
          <w:sz w:val="28"/>
        </w:rPr>
        <w:t>
      9) неведения учета количества, происхождения реализованных и использованных на собственные нужды семян, их сортовых и посевных качеств;</w:t>
      </w:r>
    </w:p>
    <w:p>
      <w:pPr>
        <w:spacing w:after="0"/>
        <w:ind w:left="0"/>
        <w:jc w:val="both"/>
      </w:pPr>
      <w:r>
        <w:rPr>
          <w:rFonts w:ascii="Times New Roman"/>
          <w:b w:val="false"/>
          <w:i w:val="false"/>
          <w:color w:val="000000"/>
          <w:sz w:val="28"/>
        </w:rPr>
        <w:t xml:space="preserve">
      10) несоздания страховых и переходящих фондов семян сельскохозяйственных растений за счет собственных средств,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348" w:id="1474"/>
    <w:p>
      <w:pPr>
        <w:spacing w:after="0"/>
        <w:ind w:left="0"/>
        <w:jc w:val="both"/>
      </w:pPr>
      <w:r>
        <w:rPr>
          <w:rFonts w:ascii="Times New Roman"/>
          <w:b w:val="false"/>
          <w:i w:val="false"/>
          <w:color w:val="000000"/>
          <w:sz w:val="28"/>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 </w:t>
      </w:r>
    </w:p>
    <w:bookmarkEnd w:id="1474"/>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двухсот месячных расчетных показателей.</w:t>
      </w:r>
    </w:p>
    <w:bookmarkStart w:name="z1349" w:id="1475"/>
    <w:p>
      <w:pPr>
        <w:spacing w:after="0"/>
        <w:ind w:left="0"/>
        <w:jc w:val="both"/>
      </w:pPr>
      <w:r>
        <w:rPr>
          <w:rFonts w:ascii="Times New Roman"/>
          <w:b w:val="false"/>
          <w:i w:val="false"/>
          <w:color w:val="000000"/>
          <w:sz w:val="28"/>
        </w:rPr>
        <w:t>
      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bookmarkEnd w:id="1475"/>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350" w:id="1476"/>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76"/>
    <w:p>
      <w:pPr>
        <w:spacing w:after="0"/>
        <w:ind w:left="0"/>
        <w:jc w:val="both"/>
      </w:pPr>
      <w:r>
        <w:rPr>
          <w:rFonts w:ascii="Times New Roman"/>
          <w:b w:val="false"/>
          <w:i w:val="false"/>
          <w:color w:val="000000"/>
          <w:sz w:val="28"/>
        </w:rPr>
        <w:t>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bookmarkStart w:name="z3260" w:id="1477"/>
    <w:p>
      <w:pPr>
        <w:spacing w:after="0"/>
        <w:ind w:left="0"/>
        <w:jc w:val="both"/>
      </w:pPr>
      <w:r>
        <w:rPr>
          <w:rFonts w:ascii="Times New Roman"/>
          <w:b w:val="false"/>
          <w:i w:val="false"/>
          <w:color w:val="000000"/>
          <w:sz w:val="28"/>
        </w:rPr>
        <w:t>
      5. Несвоевременное проведение аттестации, переаттестации субъектов семеноводства –</w:t>
      </w:r>
    </w:p>
    <w:bookmarkEnd w:id="1477"/>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403. Нарушение законодательства Республики Казахстан о защите растений</w:t>
      </w:r>
    </w:p>
    <w:bookmarkStart w:name="z1352" w:id="1478"/>
    <w:p>
      <w:pPr>
        <w:spacing w:after="0"/>
        <w:ind w:left="0"/>
        <w:jc w:val="both"/>
      </w:pPr>
      <w:r>
        <w:rPr>
          <w:rFonts w:ascii="Times New Roman"/>
          <w:b w:val="false"/>
          <w:i w:val="false"/>
          <w:color w:val="000000"/>
          <w:sz w:val="28"/>
        </w:rPr>
        <w:t xml:space="preserve">
      1. Непредставление, а равно несвоевременное представление фитосанитарной отчетности – </w:t>
      </w:r>
    </w:p>
    <w:bookmarkEnd w:id="1478"/>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3" w:id="1479"/>
    <w:p>
      <w:pPr>
        <w:spacing w:after="0"/>
        <w:ind w:left="0"/>
        <w:jc w:val="both"/>
      </w:pPr>
      <w:r>
        <w:rPr>
          <w:rFonts w:ascii="Times New Roman"/>
          <w:b w:val="false"/>
          <w:i w:val="false"/>
          <w:color w:val="000000"/>
          <w:sz w:val="28"/>
        </w:rPr>
        <w:t xml:space="preserve">
      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 </w:t>
      </w:r>
    </w:p>
    <w:bookmarkEnd w:id="1479"/>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4" w:id="1480"/>
    <w:p>
      <w:pPr>
        <w:spacing w:after="0"/>
        <w:ind w:left="0"/>
        <w:jc w:val="both"/>
      </w:pPr>
      <w:r>
        <w:rPr>
          <w:rFonts w:ascii="Times New Roman"/>
          <w:b w:val="false"/>
          <w:i w:val="false"/>
          <w:color w:val="000000"/>
          <w:sz w:val="28"/>
        </w:rPr>
        <w:t>
      3. Непроведение обезвреживания пестицидов и содержание, поддержание специальных хранилищ (могильников) в ненадлежащем состоянии, совершенные в виде:</w:t>
      </w:r>
    </w:p>
    <w:bookmarkEnd w:id="1480"/>
    <w:p>
      <w:pPr>
        <w:spacing w:after="0"/>
        <w:ind w:left="0"/>
        <w:jc w:val="both"/>
      </w:pPr>
      <w:r>
        <w:rPr>
          <w:rFonts w:ascii="Times New Roman"/>
          <w:b w:val="false"/>
          <w:i w:val="false"/>
          <w:color w:val="000000"/>
          <w:sz w:val="28"/>
        </w:rPr>
        <w:t xml:space="preserve">
      1) отсутствия специальных хранилищ (могильников) для обезвреживания пестицидов и тары из-под них; </w:t>
      </w:r>
    </w:p>
    <w:p>
      <w:pPr>
        <w:spacing w:after="0"/>
        <w:ind w:left="0"/>
        <w:jc w:val="both"/>
      </w:pPr>
      <w:r>
        <w:rPr>
          <w:rFonts w:ascii="Times New Roman"/>
          <w:b w:val="false"/>
          <w:i w:val="false"/>
          <w:color w:val="000000"/>
          <w:sz w:val="28"/>
        </w:rPr>
        <w:t xml:space="preserve">
      2) отсутствия методов и технологий обезвреживания пришедших в негодность пестицидов и тары из-под них, разработанных и предоставляемых поставщиками (производителями, импортерами, продавцами) пестицидов; </w:t>
      </w:r>
    </w:p>
    <w:p>
      <w:pPr>
        <w:spacing w:after="0"/>
        <w:ind w:left="0"/>
        <w:jc w:val="both"/>
      </w:pPr>
      <w:r>
        <w:rPr>
          <w:rFonts w:ascii="Times New Roman"/>
          <w:b w:val="false"/>
          <w:i w:val="false"/>
          <w:color w:val="000000"/>
          <w:sz w:val="28"/>
        </w:rPr>
        <w:t xml:space="preserve">
      3) 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 </w:t>
      </w:r>
    </w:p>
    <w:p>
      <w:pPr>
        <w:spacing w:after="0"/>
        <w:ind w:left="0"/>
        <w:jc w:val="both"/>
      </w:pPr>
      <w:r>
        <w:rPr>
          <w:rFonts w:ascii="Times New Roman"/>
          <w:b w:val="false"/>
          <w:i w:val="false"/>
          <w:color w:val="000000"/>
          <w:sz w:val="28"/>
        </w:rPr>
        <w:t xml:space="preserve">
      4) 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w:t>
      </w:r>
    </w:p>
    <w:p>
      <w:pPr>
        <w:spacing w:after="0"/>
        <w:ind w:left="0"/>
        <w:jc w:val="both"/>
      </w:pPr>
      <w:r>
        <w:rPr>
          <w:rFonts w:ascii="Times New Roman"/>
          <w:b w:val="false"/>
          <w:i w:val="false"/>
          <w:color w:val="000000"/>
          <w:sz w:val="28"/>
        </w:rPr>
        <w:t xml:space="preserve">
      5) переупаковки пестицидов с нарушенной целостностью упаковки; </w:t>
      </w:r>
    </w:p>
    <w:p>
      <w:pPr>
        <w:spacing w:after="0"/>
        <w:ind w:left="0"/>
        <w:jc w:val="both"/>
      </w:pPr>
      <w:r>
        <w:rPr>
          <w:rFonts w:ascii="Times New Roman"/>
          <w:b w:val="false"/>
          <w:i w:val="false"/>
          <w:color w:val="000000"/>
          <w:sz w:val="28"/>
        </w:rPr>
        <w:t xml:space="preserve">
      6) отсутствия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 </w:t>
      </w:r>
    </w:p>
    <w:p>
      <w:pPr>
        <w:spacing w:after="0"/>
        <w:ind w:left="0"/>
        <w:jc w:val="both"/>
      </w:pPr>
      <w:r>
        <w:rPr>
          <w:rFonts w:ascii="Times New Roman"/>
          <w:b w:val="false"/>
          <w:i w:val="false"/>
          <w:color w:val="000000"/>
          <w:sz w:val="28"/>
        </w:rPr>
        <w:t xml:space="preserve">
      7) отсутствия средств механизации для загрузки, перевозки и выгрузки запрещенных, пришедших в негодность пестицидов и тары из-под них, – </w:t>
      </w:r>
    </w:p>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5" w:id="1481"/>
    <w:p>
      <w:pPr>
        <w:spacing w:after="0"/>
        <w:ind w:left="0"/>
        <w:jc w:val="both"/>
      </w:pPr>
      <w:r>
        <w:rPr>
          <w:rFonts w:ascii="Times New Roman"/>
          <w:b w:val="false"/>
          <w:i w:val="false"/>
          <w:color w:val="000000"/>
          <w:sz w:val="28"/>
        </w:rPr>
        <w:t>
      4. Непринятие мер по строительству специальных хранилищ (могильников) –</w:t>
      </w:r>
    </w:p>
    <w:bookmarkEnd w:id="1481"/>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3261" w:id="1482"/>
    <w:p>
      <w:pPr>
        <w:spacing w:after="0"/>
        <w:ind w:left="0"/>
        <w:jc w:val="both"/>
      </w:pPr>
      <w:r>
        <w:rPr>
          <w:rFonts w:ascii="Times New Roman"/>
          <w:b w:val="false"/>
          <w:i w:val="false"/>
          <w:color w:val="000000"/>
          <w:sz w:val="28"/>
        </w:rPr>
        <w:t>
      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482"/>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404. Нарушение законодательства Республики Казахстан о развитии хлопковой отрасли</w:t>
      </w:r>
    </w:p>
    <w:p>
      <w:pPr>
        <w:spacing w:after="0"/>
        <w:ind w:left="0"/>
        <w:jc w:val="both"/>
      </w:pPr>
      <w:r>
        <w:rPr>
          <w:rFonts w:ascii="Times New Roman"/>
          <w:b w:val="false"/>
          <w:i w:val="false"/>
          <w:color w:val="ff0000"/>
          <w:sz w:val="28"/>
        </w:rPr>
        <w:t xml:space="preserve">
      Сноска. Статью 404 исключена Законом РК от 05.01.2021 </w:t>
      </w:r>
      <w:r>
        <w:rPr>
          <w:rFonts w:ascii="Times New Roman"/>
          <w:b w:val="false"/>
          <w:i w:val="false"/>
          <w:color w:val="ff0000"/>
          <w:sz w:val="28"/>
        </w:rPr>
        <w:t>№ 409-VI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p>
    <w:bookmarkStart w:name="z4056" w:id="1483"/>
    <w:p>
      <w:pPr>
        <w:spacing w:after="0"/>
        <w:ind w:left="0"/>
        <w:jc w:val="both"/>
      </w:pPr>
      <w:r>
        <w:rPr>
          <w:rFonts w:ascii="Times New Roman"/>
          <w:b w:val="false"/>
          <w:i w:val="false"/>
          <w:color w:val="000000"/>
          <w:sz w:val="28"/>
        </w:rPr>
        <w:t>
      Несоблюдение предельной торговой надбавки при реализации механизмов стабилизации цен на социально значимые продовольственные товары –</w:t>
      </w:r>
    </w:p>
    <w:bookmarkEnd w:id="1483"/>
    <w:bookmarkStart w:name="z4057" w:id="1484"/>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bookmarkEnd w:id="1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405 в редакции Закона РК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406. Нарушение законодательства Республики Казахстан в области ветеринарии</w:t>
      </w:r>
    </w:p>
    <w:bookmarkStart w:name="z1370" w:id="1485"/>
    <w:p>
      <w:pPr>
        <w:spacing w:after="0"/>
        <w:ind w:left="0"/>
        <w:jc w:val="both"/>
      </w:pPr>
      <w:r>
        <w:rPr>
          <w:rFonts w:ascii="Times New Roman"/>
          <w:b w:val="false"/>
          <w:i w:val="false"/>
          <w:color w:val="000000"/>
          <w:sz w:val="28"/>
        </w:rPr>
        <w:t>
      1. Нарушение законодательства Республики Казахстан в области ветеринарии, совершенное в виде:</w:t>
      </w:r>
    </w:p>
    <w:bookmarkEnd w:id="1485"/>
    <w:p>
      <w:pPr>
        <w:spacing w:after="0"/>
        <w:ind w:left="0"/>
        <w:jc w:val="both"/>
      </w:pPr>
      <w:r>
        <w:rPr>
          <w:rFonts w:ascii="Times New Roman"/>
          <w:b w:val="false"/>
          <w:i w:val="false"/>
          <w:color w:val="000000"/>
          <w:sz w:val="28"/>
        </w:rPr>
        <w:t>
      1) несоблюдения условий и требований карантина и ограничительных мероприятий;</w:t>
      </w:r>
    </w:p>
    <w:p>
      <w:pPr>
        <w:spacing w:after="0"/>
        <w:ind w:left="0"/>
        <w:jc w:val="both"/>
      </w:pPr>
      <w:r>
        <w:rPr>
          <w:rFonts w:ascii="Times New Roman"/>
          <w:b w:val="false"/>
          <w:i w:val="false"/>
          <w:color w:val="000000"/>
          <w:sz w:val="28"/>
        </w:rPr>
        <w:t>
      2) несоблюдения ветеринарных (ветеринарно-санитарных) правил, требований и ветеринарных нормативов:</w:t>
      </w:r>
    </w:p>
    <w:p>
      <w:pPr>
        <w:spacing w:after="0"/>
        <w:ind w:left="0"/>
        <w:jc w:val="both"/>
      </w:pPr>
      <w:r>
        <w:rPr>
          <w:rFonts w:ascii="Times New Roman"/>
          <w:b w:val="false"/>
          <w:i w:val="false"/>
          <w:color w:val="000000"/>
          <w:sz w:val="28"/>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pPr>
        <w:spacing w:after="0"/>
        <w:ind w:left="0"/>
        <w:jc w:val="both"/>
      </w:pPr>
      <w:r>
        <w:rPr>
          <w:rFonts w:ascii="Times New Roman"/>
          <w:b w:val="false"/>
          <w:i w:val="false"/>
          <w:color w:val="000000"/>
          <w:sz w:val="28"/>
        </w:rPr>
        <w:t>
      при содержании, разведении и использовании животных, включая животных в зоопарках, цирках, на пасеках, в аквариумах;</w:t>
      </w:r>
    </w:p>
    <w:p>
      <w:pPr>
        <w:spacing w:after="0"/>
        <w:ind w:left="0"/>
        <w:jc w:val="both"/>
      </w:pPr>
      <w:r>
        <w:rPr>
          <w:rFonts w:ascii="Times New Roman"/>
          <w:b w:val="false"/>
          <w:i w:val="false"/>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p>
    <w:p>
      <w:pPr>
        <w:spacing w:after="0"/>
        <w:ind w:left="0"/>
        <w:jc w:val="both"/>
      </w:pPr>
      <w:r>
        <w:rPr>
          <w:rFonts w:ascii="Times New Roman"/>
          <w:b w:val="false"/>
          <w:i w:val="false"/>
          <w:color w:val="000000"/>
          <w:sz w:val="28"/>
        </w:rPr>
        <w:t>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p>
    <w:p>
      <w:pPr>
        <w:spacing w:after="0"/>
        <w:ind w:left="0"/>
        <w:jc w:val="both"/>
      </w:pPr>
      <w:r>
        <w:rPr>
          <w:rFonts w:ascii="Times New Roman"/>
          <w:b w:val="false"/>
          <w:i w:val="false"/>
          <w:color w:val="000000"/>
          <w:sz w:val="28"/>
        </w:rPr>
        <w:t>
      4) несоблюдения условий и требований убоя сельскохозяйственных животных, предназначенных для последующей реализации;</w:t>
      </w:r>
    </w:p>
    <w:p>
      <w:pPr>
        <w:spacing w:after="0"/>
        <w:ind w:left="0"/>
        <w:jc w:val="both"/>
      </w:pPr>
      <w:r>
        <w:rPr>
          <w:rFonts w:ascii="Times New Roman"/>
          <w:b w:val="false"/>
          <w:i w:val="false"/>
          <w:color w:val="000000"/>
          <w:sz w:val="28"/>
        </w:rPr>
        <w:t xml:space="preserve">
      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1" w:id="1486"/>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86"/>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372" w:id="1487"/>
    <w:p>
      <w:pPr>
        <w:spacing w:after="0"/>
        <w:ind w:left="0"/>
        <w:jc w:val="both"/>
      </w:pPr>
      <w:r>
        <w:rPr>
          <w:rFonts w:ascii="Times New Roman"/>
          <w:b w:val="false"/>
          <w:i w:val="false"/>
          <w:color w:val="000000"/>
          <w:sz w:val="28"/>
        </w:rPr>
        <w:t xml:space="preserve">
      3. Непроведение или ненадлежащее проведение ветеринарных мероприятий, а также нарушение сроков их проведения – </w:t>
      </w:r>
    </w:p>
    <w:bookmarkEnd w:id="1487"/>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1373" w:id="1488"/>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488"/>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1374" w:id="1489"/>
    <w:p>
      <w:pPr>
        <w:spacing w:after="0"/>
        <w:ind w:left="0"/>
        <w:jc w:val="both"/>
      </w:pPr>
      <w:r>
        <w:rPr>
          <w:rFonts w:ascii="Times New Roman"/>
          <w:b w:val="false"/>
          <w:i w:val="false"/>
          <w:color w:val="000000"/>
          <w:sz w:val="28"/>
        </w:rPr>
        <w:t>
      5. Необеспечение идентификации сельскохозяйственных животных –</w:t>
      </w:r>
    </w:p>
    <w:bookmarkEnd w:id="1489"/>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75" w:id="1490"/>
    <w:p>
      <w:pPr>
        <w:spacing w:after="0"/>
        <w:ind w:left="0"/>
        <w:jc w:val="both"/>
      </w:pPr>
      <w:r>
        <w:rPr>
          <w:rFonts w:ascii="Times New Roman"/>
          <w:b w:val="false"/>
          <w:i w:val="false"/>
          <w:color w:val="000000"/>
          <w:sz w:val="28"/>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490"/>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376" w:id="1491"/>
    <w:p>
      <w:pPr>
        <w:spacing w:after="0"/>
        <w:ind w:left="0"/>
        <w:jc w:val="both"/>
      </w:pPr>
      <w:r>
        <w:rPr>
          <w:rFonts w:ascii="Times New Roman"/>
          <w:b w:val="false"/>
          <w:i w:val="false"/>
          <w:color w:val="000000"/>
          <w:sz w:val="28"/>
        </w:rPr>
        <w:t xml:space="preserve">
      7. Невыполнение местными исполнительными органами возложенных на них законодательством Республики Казахстан в области ветеринарии функций – </w:t>
      </w:r>
    </w:p>
    <w:bookmarkEnd w:id="1491"/>
    <w:p>
      <w:pPr>
        <w:spacing w:after="0"/>
        <w:ind w:left="0"/>
        <w:jc w:val="both"/>
      </w:pPr>
      <w:r>
        <w:rPr>
          <w:rFonts w:ascii="Times New Roman"/>
          <w:b w:val="false"/>
          <w:i w:val="false"/>
          <w:color w:val="000000"/>
          <w:sz w:val="28"/>
        </w:rPr>
        <w:t>
      влечет предупреждение на должностных лиц местных исполнительных органов.</w:t>
      </w:r>
    </w:p>
    <w:bookmarkStart w:name="z1377" w:id="1492"/>
    <w:p>
      <w:pPr>
        <w:spacing w:after="0"/>
        <w:ind w:left="0"/>
        <w:jc w:val="both"/>
      </w:pPr>
      <w:r>
        <w:rPr>
          <w:rFonts w:ascii="Times New Roman"/>
          <w:b w:val="false"/>
          <w:i w:val="false"/>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 </w:t>
      </w:r>
    </w:p>
    <w:bookmarkEnd w:id="1492"/>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ста месячных расчетных показателей.</w:t>
      </w:r>
    </w:p>
    <w:p>
      <w:pPr>
        <w:spacing w:after="0"/>
        <w:ind w:left="0"/>
        <w:jc w:val="both"/>
      </w:pPr>
      <w:r>
        <w:rPr>
          <w:rFonts w:ascii="Times New Roman"/>
          <w:b w:val="false"/>
          <w:i w:val="false"/>
          <w:color w:val="000000"/>
          <w:sz w:val="28"/>
        </w:rPr>
        <w:t>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pPr>
        <w:spacing w:after="0"/>
        <w:ind w:left="0"/>
        <w:jc w:val="both"/>
      </w:pPr>
      <w:r>
        <w:rPr>
          <w:rFonts w:ascii="Times New Roman"/>
          <w:b w:val="false"/>
          <w:i w:val="false"/>
          <w:color w:val="000000"/>
          <w:sz w:val="28"/>
        </w:rPr>
        <w:t>
      1) вновь приобретенном (приобретенных) животном (животных), полученном приплоде, его (их) убое и реализации;</w:t>
      </w:r>
    </w:p>
    <w:p>
      <w:pPr>
        <w:spacing w:after="0"/>
        <w:ind w:left="0"/>
        <w:jc w:val="both"/>
      </w:pPr>
      <w:r>
        <w:rPr>
          <w:rFonts w:ascii="Times New Roman"/>
          <w:b w:val="false"/>
          <w:i w:val="false"/>
          <w:color w:val="000000"/>
          <w:sz w:val="28"/>
        </w:rPr>
        <w:t xml:space="preserve">
      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78" w:id="1493"/>
    <w:p>
      <w:pPr>
        <w:spacing w:after="0"/>
        <w:ind w:left="0"/>
        <w:jc w:val="both"/>
      </w:pPr>
      <w:r>
        <w:rPr>
          <w:rFonts w:ascii="Times New Roman"/>
          <w:b w:val="false"/>
          <w:i w:val="false"/>
          <w:color w:val="000000"/>
          <w:sz w:val="28"/>
        </w:rPr>
        <w:t xml:space="preserve">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 </w:t>
      </w:r>
    </w:p>
    <w:bookmarkEnd w:id="1493"/>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9" w:id="1494"/>
    <w:p>
      <w:pPr>
        <w:spacing w:after="0"/>
        <w:ind w:left="0"/>
        <w:jc w:val="both"/>
      </w:pPr>
      <w:r>
        <w:rPr>
          <w:rFonts w:ascii="Times New Roman"/>
          <w:b w:val="false"/>
          <w:i w:val="false"/>
          <w:color w:val="000000"/>
          <w:sz w:val="28"/>
        </w:rPr>
        <w:t xml:space="preserve">
      11. Нарушение порядка выдачи ветеринарных документов и требований к их бланкам – </w:t>
      </w:r>
    </w:p>
    <w:bookmarkEnd w:id="149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0" w:id="1495"/>
    <w:p>
      <w:pPr>
        <w:spacing w:after="0"/>
        <w:ind w:left="0"/>
        <w:jc w:val="both"/>
      </w:pPr>
      <w:r>
        <w:rPr>
          <w:rFonts w:ascii="Times New Roman"/>
          <w:b w:val="false"/>
          <w:i w:val="false"/>
          <w:color w:val="000000"/>
          <w:sz w:val="28"/>
        </w:rPr>
        <w:t xml:space="preserve">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49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81" w:id="1496"/>
    <w:p>
      <w:pPr>
        <w:spacing w:after="0"/>
        <w:ind w:left="0"/>
        <w:jc w:val="both"/>
      </w:pPr>
      <w:r>
        <w:rPr>
          <w:rFonts w:ascii="Times New Roman"/>
          <w:b w:val="false"/>
          <w:i w:val="false"/>
          <w:color w:val="000000"/>
          <w:sz w:val="28"/>
        </w:rPr>
        <w:t xml:space="preserve">
      13. Неоказание содействия специалистам в области ветеринарии при выполнении ими служебных обязанностей по проведению ветеринарных мероприятий – </w:t>
      </w:r>
    </w:p>
    <w:bookmarkEnd w:id="1496"/>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2" w:id="1497"/>
    <w:p>
      <w:pPr>
        <w:spacing w:after="0"/>
        <w:ind w:left="0"/>
        <w:jc w:val="both"/>
      </w:pPr>
      <w:r>
        <w:rPr>
          <w:rFonts w:ascii="Times New Roman"/>
          <w:b w:val="false"/>
          <w:i w:val="false"/>
          <w:color w:val="000000"/>
          <w:sz w:val="28"/>
        </w:rPr>
        <w:t xml:space="preserve">
      14. Нарушение правил карантинирования животных – </w:t>
      </w:r>
    </w:p>
    <w:bookmarkEnd w:id="1497"/>
    <w:p>
      <w:pPr>
        <w:spacing w:after="0"/>
        <w:ind w:left="0"/>
        <w:jc w:val="both"/>
      </w:pPr>
      <w:r>
        <w:rPr>
          <w:rFonts w:ascii="Times New Roman"/>
          <w:b w:val="false"/>
          <w:i w:val="false"/>
          <w:color w:val="000000"/>
          <w:sz w:val="28"/>
        </w:rPr>
        <w:t>
      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3" w:id="1498"/>
    <w:p>
      <w:pPr>
        <w:spacing w:after="0"/>
        <w:ind w:left="0"/>
        <w:jc w:val="both"/>
      </w:pPr>
      <w:r>
        <w:rPr>
          <w:rFonts w:ascii="Times New Roman"/>
          <w:b w:val="false"/>
          <w:i w:val="false"/>
          <w:color w:val="000000"/>
          <w:sz w:val="28"/>
        </w:rPr>
        <w:t xml:space="preserve">
      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 </w:t>
      </w:r>
    </w:p>
    <w:bookmarkEnd w:id="149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4" w:id="1499"/>
    <w:p>
      <w:pPr>
        <w:spacing w:after="0"/>
        <w:ind w:left="0"/>
        <w:jc w:val="both"/>
      </w:pPr>
      <w:r>
        <w:rPr>
          <w:rFonts w:ascii="Times New Roman"/>
          <w:b w:val="false"/>
          <w:i w:val="false"/>
          <w:color w:val="000000"/>
          <w:sz w:val="28"/>
        </w:rPr>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 </w:t>
      </w:r>
    </w:p>
    <w:bookmarkEnd w:id="149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407. Нарушение законодательства Республики Казахстан о племенном животноводстве</w:t>
      </w:r>
    </w:p>
    <w:bookmarkStart w:name="z1386" w:id="1500"/>
    <w:p>
      <w:pPr>
        <w:spacing w:after="0"/>
        <w:ind w:left="0"/>
        <w:jc w:val="both"/>
      </w:pPr>
      <w:r>
        <w:rPr>
          <w:rFonts w:ascii="Times New Roman"/>
          <w:b w:val="false"/>
          <w:i w:val="false"/>
          <w:color w:val="000000"/>
          <w:sz w:val="28"/>
        </w:rPr>
        <w:t>
      1. Нарушение законодательства Республики Казахстан о племенном животноводстве, совершенное в виде:</w:t>
      </w:r>
    </w:p>
    <w:bookmarkEnd w:id="1500"/>
    <w:p>
      <w:pPr>
        <w:spacing w:after="0"/>
        <w:ind w:left="0"/>
        <w:jc w:val="both"/>
      </w:pPr>
      <w:r>
        <w:rPr>
          <w:rFonts w:ascii="Times New Roman"/>
          <w:b w:val="false"/>
          <w:i w:val="false"/>
          <w:color w:val="000000"/>
          <w:sz w:val="28"/>
        </w:rPr>
        <w:t>
      1) реализации физическими и юридическими лицами племенной продукции (материала), не прошедшей бонитировку (оценку);</w:t>
      </w:r>
    </w:p>
    <w:p>
      <w:pPr>
        <w:spacing w:after="0"/>
        <w:ind w:left="0"/>
        <w:jc w:val="both"/>
      </w:pPr>
      <w:r>
        <w:rPr>
          <w:rFonts w:ascii="Times New Roman"/>
          <w:b w:val="false"/>
          <w:i w:val="false"/>
          <w:color w:val="000000"/>
          <w:sz w:val="28"/>
        </w:rPr>
        <w:t>
      2) реализации физическими и юридическими лицами племенной продукции (материала) без выдачи племенного свидетельства;</w:t>
      </w:r>
    </w:p>
    <w:p>
      <w:pPr>
        <w:spacing w:after="0"/>
        <w:ind w:left="0"/>
        <w:jc w:val="both"/>
      </w:pPr>
      <w:r>
        <w:rPr>
          <w:rFonts w:ascii="Times New Roman"/>
          <w:b w:val="false"/>
          <w:i w:val="false"/>
          <w:color w:val="000000"/>
          <w:sz w:val="28"/>
        </w:rPr>
        <w:t>
      3) отказа на субъектов в области племенного животноводства от ведения учета данных и непредставления отчетности;</w:t>
      </w:r>
    </w:p>
    <w:p>
      <w:pPr>
        <w:spacing w:after="0"/>
        <w:ind w:left="0"/>
        <w:jc w:val="both"/>
      </w:pPr>
      <w:r>
        <w:rPr>
          <w:rFonts w:ascii="Times New Roman"/>
          <w:b w:val="false"/>
          <w:i w:val="false"/>
          <w:color w:val="000000"/>
          <w:sz w:val="28"/>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p>
      <w:pPr>
        <w:spacing w:after="0"/>
        <w:ind w:left="0"/>
        <w:jc w:val="both"/>
      </w:pPr>
      <w:r>
        <w:rPr>
          <w:rFonts w:ascii="Times New Roman"/>
          <w:b w:val="false"/>
          <w:i w:val="false"/>
          <w:color w:val="000000"/>
          <w:sz w:val="28"/>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pPr>
        <w:spacing w:after="0"/>
        <w:ind w:left="0"/>
        <w:jc w:val="both"/>
      </w:pPr>
      <w:r>
        <w:rPr>
          <w:rFonts w:ascii="Times New Roman"/>
          <w:b w:val="false"/>
          <w:i w:val="false"/>
          <w:color w:val="000000"/>
          <w:sz w:val="28"/>
        </w:rPr>
        <w:t>
      6) использования физическими и юридическими лицами в целях воспроизводства племенных животных, не прошедших бонитировку (оценку);</w:t>
      </w:r>
    </w:p>
    <w:p>
      <w:pPr>
        <w:spacing w:after="0"/>
        <w:ind w:left="0"/>
        <w:jc w:val="both"/>
      </w:pPr>
      <w:r>
        <w:rPr>
          <w:rFonts w:ascii="Times New Roman"/>
          <w:b w:val="false"/>
          <w:i w:val="false"/>
          <w:color w:val="000000"/>
          <w:sz w:val="28"/>
        </w:rPr>
        <w:t>
      7) фальсификация физическими и юридическими лицами результатов бонитировки (оценки) племенных животных;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7" w:id="1501"/>
    <w:p>
      <w:pPr>
        <w:spacing w:after="0"/>
        <w:ind w:left="0"/>
        <w:jc w:val="both"/>
      </w:pPr>
      <w:r>
        <w:rPr>
          <w:rFonts w:ascii="Times New Roman"/>
          <w:b w:val="false"/>
          <w:i w:val="false"/>
          <w:color w:val="000000"/>
          <w:sz w:val="28"/>
        </w:rPr>
        <w:t xml:space="preserve">
      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племенном животноводстве", – </w:t>
      </w:r>
    </w:p>
    <w:bookmarkEnd w:id="150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bookmarkStart w:name="z1388" w:id="1502"/>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 </w:t>
      </w:r>
    </w:p>
    <w:bookmarkEnd w:id="1502"/>
    <w:p>
      <w:pPr>
        <w:spacing w:after="0"/>
        <w:ind w:left="0"/>
        <w:jc w:val="both"/>
      </w:pPr>
      <w:r>
        <w:rPr>
          <w:rFonts w:ascii="Times New Roman"/>
          <w:b w:val="false"/>
          <w:i w:val="false"/>
          <w:color w:val="000000"/>
          <w:sz w:val="28"/>
        </w:rPr>
        <w:t>
      влекут запрещение деятельности в области племенного животноводства.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407 с изменениями, внесенными законами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407-1. Жестокое обращение с животными </w:t>
      </w:r>
    </w:p>
    <w:bookmarkStart w:name="z4680" w:id="1503"/>
    <w:p>
      <w:pPr>
        <w:spacing w:after="0"/>
        <w:ind w:left="0"/>
        <w:jc w:val="both"/>
      </w:pPr>
      <w:r>
        <w:rPr>
          <w:rFonts w:ascii="Times New Roman"/>
          <w:b w:val="false"/>
          <w:i w:val="false"/>
          <w:color w:val="000000"/>
          <w:sz w:val="28"/>
        </w:rPr>
        <w:t>
      1. Жестокое обращение с животными, если это деяние не содержит признаков уголовно наказуемого деяния, –</w:t>
      </w:r>
    </w:p>
    <w:bookmarkEnd w:id="1503"/>
    <w:bookmarkStart w:name="z4681" w:id="1504"/>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End w:id="1504"/>
    <w:bookmarkStart w:name="z4682" w:id="150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505"/>
    <w:bookmarkStart w:name="z4683" w:id="150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сорока месячных расчетных показателей.</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407-1 в соответствии с Законом РК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407-2. Нарушение законодательства Республики Казахстан в области ответственного обращения с животными</w:t>
      </w:r>
    </w:p>
    <w:bookmarkStart w:name="z4685" w:id="1507"/>
    <w:p>
      <w:pPr>
        <w:spacing w:after="0"/>
        <w:ind w:left="0"/>
        <w:jc w:val="both"/>
      </w:pPr>
      <w:r>
        <w:rPr>
          <w:rFonts w:ascii="Times New Roman"/>
          <w:b w:val="false"/>
          <w:i w:val="false"/>
          <w:color w:val="000000"/>
          <w:sz w:val="28"/>
        </w:rPr>
        <w:t>
      1. Нарушение установленных законодательством Республики Казахстан в области ответственного обращения с животными требований к:</w:t>
      </w:r>
    </w:p>
    <w:bookmarkEnd w:id="1507"/>
    <w:bookmarkStart w:name="z4686" w:id="1508"/>
    <w:p>
      <w:pPr>
        <w:spacing w:after="0"/>
        <w:ind w:left="0"/>
        <w:jc w:val="both"/>
      </w:pPr>
      <w:r>
        <w:rPr>
          <w:rFonts w:ascii="Times New Roman"/>
          <w:b w:val="false"/>
          <w:i w:val="false"/>
          <w:color w:val="000000"/>
          <w:sz w:val="28"/>
        </w:rPr>
        <w:t>
      1) отлову, временному содержанию и умерщвлению животных;</w:t>
      </w:r>
    </w:p>
    <w:bookmarkEnd w:id="1508"/>
    <w:bookmarkStart w:name="z4687" w:id="1509"/>
    <w:p>
      <w:pPr>
        <w:spacing w:after="0"/>
        <w:ind w:left="0"/>
        <w:jc w:val="both"/>
      </w:pPr>
      <w:r>
        <w:rPr>
          <w:rFonts w:ascii="Times New Roman"/>
          <w:b w:val="false"/>
          <w:i w:val="false"/>
          <w:color w:val="000000"/>
          <w:sz w:val="28"/>
        </w:rPr>
        <w:t>
      2) учету домашних животных;</w:t>
      </w:r>
    </w:p>
    <w:bookmarkEnd w:id="1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подпункта 3) приостановлено 01.01.2025 Законом РК от 30.12.2021 </w:t>
      </w:r>
      <w:r>
        <w:rPr>
          <w:rFonts w:ascii="Times New Roman"/>
          <w:b w:val="false"/>
          <w:i w:val="false"/>
          <w:color w:val="ff0000"/>
          <w:sz w:val="28"/>
        </w:rPr>
        <w:t>№ 99-VII</w:t>
      </w:r>
      <w:r>
        <w:rPr>
          <w:rFonts w:ascii="Times New Roman"/>
          <w:b w:val="false"/>
          <w:i w:val="false"/>
          <w:color w:val="ff0000"/>
          <w:sz w:val="28"/>
        </w:rPr>
        <w:t xml:space="preserve"> и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содержанию животных в зоологических питомниках, приютах для животных, зоологических гостиницах, пунктах временного содержания животных, реабилитационных центрах для животных, передвижных зверинцах, контактных зоопарках, за исключением случаев, предусмотренных абзацем третьим подпункта 2) части первой </w:t>
      </w:r>
      <w:r>
        <w:rPr>
          <w:rFonts w:ascii="Times New Roman"/>
          <w:b w:val="false"/>
          <w:i w:val="false"/>
          <w:color w:val="000000"/>
          <w:sz w:val="28"/>
        </w:rPr>
        <w:t>статьи 406</w:t>
      </w:r>
      <w:r>
        <w:rPr>
          <w:rFonts w:ascii="Times New Roman"/>
          <w:b w:val="false"/>
          <w:i w:val="false"/>
          <w:color w:val="000000"/>
          <w:sz w:val="28"/>
        </w:rPr>
        <w:t xml:space="preserve"> настоящего Кодекса;</w:t>
      </w:r>
    </w:p>
    <w:bookmarkStart w:name="z4689" w:id="1510"/>
    <w:p>
      <w:pPr>
        <w:spacing w:after="0"/>
        <w:ind w:left="0"/>
        <w:jc w:val="both"/>
      </w:pPr>
      <w:r>
        <w:rPr>
          <w:rFonts w:ascii="Times New Roman"/>
          <w:b w:val="false"/>
          <w:i w:val="false"/>
          <w:color w:val="000000"/>
          <w:sz w:val="28"/>
        </w:rPr>
        <w:t xml:space="preserve">
      4) содержанию и выгулу домашних животных; </w:t>
      </w:r>
    </w:p>
    <w:bookmarkEnd w:id="1510"/>
    <w:bookmarkStart w:name="z4690" w:id="1511"/>
    <w:p>
      <w:pPr>
        <w:spacing w:after="0"/>
        <w:ind w:left="0"/>
        <w:jc w:val="both"/>
      </w:pPr>
      <w:r>
        <w:rPr>
          <w:rFonts w:ascii="Times New Roman"/>
          <w:b w:val="false"/>
          <w:i w:val="false"/>
          <w:color w:val="000000"/>
          <w:sz w:val="28"/>
        </w:rPr>
        <w:t xml:space="preserve">
      5) перевозке животных, за исключением случаев, предусмотренных абзацем пятым подпункта 2) части первой </w:t>
      </w:r>
      <w:r>
        <w:rPr>
          <w:rFonts w:ascii="Times New Roman"/>
          <w:b w:val="false"/>
          <w:i w:val="false"/>
          <w:color w:val="000000"/>
          <w:sz w:val="28"/>
        </w:rPr>
        <w:t>статьи 406</w:t>
      </w:r>
      <w:r>
        <w:rPr>
          <w:rFonts w:ascii="Times New Roman"/>
          <w:b w:val="false"/>
          <w:i w:val="false"/>
          <w:color w:val="000000"/>
          <w:sz w:val="28"/>
        </w:rPr>
        <w:t xml:space="preserve">, частями 2-1 и четвертой </w:t>
      </w:r>
      <w:r>
        <w:rPr>
          <w:rFonts w:ascii="Times New Roman"/>
          <w:b w:val="false"/>
          <w:i w:val="false"/>
          <w:color w:val="000000"/>
          <w:sz w:val="28"/>
        </w:rPr>
        <w:t>статьи 571</w:t>
      </w:r>
      <w:r>
        <w:rPr>
          <w:rFonts w:ascii="Times New Roman"/>
          <w:b w:val="false"/>
          <w:i w:val="false"/>
          <w:color w:val="000000"/>
          <w:sz w:val="28"/>
        </w:rPr>
        <w:t xml:space="preserve"> настоящего Кодекса, –</w:t>
      </w:r>
    </w:p>
    <w:bookmarkEnd w:id="1511"/>
    <w:bookmarkStart w:name="z4691" w:id="151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на юридических лиц – в размере тридцати месячных расчетных показателей.</w:t>
      </w:r>
    </w:p>
    <w:bookmarkEnd w:id="1512"/>
    <w:bookmarkStart w:name="z4692" w:id="151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513"/>
    <w:bookmarkStart w:name="z4693" w:id="1514"/>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сорока месячных расчетных показателей.</w:t>
      </w:r>
    </w:p>
    <w:bookmarkEnd w:id="1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407-2 в соответствии с Законом РК от 30.12.2021 </w:t>
      </w:r>
      <w:r>
        <w:rPr>
          <w:rFonts w:ascii="Times New Roman"/>
          <w:b w:val="false"/>
          <w:i w:val="false"/>
          <w:color w:val="000000"/>
          <w:sz w:val="28"/>
        </w:rPr>
        <w:t>№ 99-VII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408. Нарушение правил выпаса сельскохозяйственных животных</w:t>
      </w:r>
    </w:p>
    <w:bookmarkStart w:name="z1390" w:id="1515"/>
    <w:p>
      <w:pPr>
        <w:spacing w:after="0"/>
        <w:ind w:left="0"/>
        <w:jc w:val="both"/>
      </w:pPr>
      <w:r>
        <w:rPr>
          <w:rFonts w:ascii="Times New Roman"/>
          <w:b w:val="false"/>
          <w:i w:val="false"/>
          <w:color w:val="000000"/>
          <w:sz w:val="28"/>
        </w:rPr>
        <w:t>
      1. Нарушение установленных местными представительными органами областей, городов республиканского значения, столицы правил выпаса сельскохозяйственных животных –</w:t>
      </w:r>
    </w:p>
    <w:bookmarkEnd w:id="1515"/>
    <w:bookmarkStart w:name="z24" w:id="1516"/>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End w:id="1516"/>
    <w:bookmarkStart w:name="z25" w:id="1517"/>
    <w:p>
      <w:pPr>
        <w:spacing w:after="0"/>
        <w:ind w:left="0"/>
        <w:jc w:val="both"/>
      </w:pPr>
      <w:r>
        <w:rPr>
          <w:rFonts w:ascii="Times New Roman"/>
          <w:b w:val="false"/>
          <w:i w:val="false"/>
          <w:color w:val="000000"/>
          <w:sz w:val="28"/>
        </w:rPr>
        <w:t>
      2. То же действие, повлекшее причинение ущерба имуществу физических лиц, –</w:t>
      </w:r>
    </w:p>
    <w:bookmarkEnd w:id="1517"/>
    <w:bookmarkStart w:name="z26" w:id="151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408 - в редакции Закона РК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408-1. Нарушение законодательства Республики Казахстан в области производства органической продукции</w:t>
      </w:r>
    </w:p>
    <w:bookmarkStart w:name="z2022" w:id="1519"/>
    <w:p>
      <w:pPr>
        <w:spacing w:after="0"/>
        <w:ind w:left="0"/>
        <w:jc w:val="both"/>
      </w:pPr>
      <w:r>
        <w:rPr>
          <w:rFonts w:ascii="Times New Roman"/>
          <w:b w:val="false"/>
          <w:i w:val="false"/>
          <w:color w:val="000000"/>
          <w:sz w:val="28"/>
        </w:rPr>
        <w:t>
      1. Нарушение законодательства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законодательства Республики Казахстан в области производства органической продукции, –</w:t>
      </w:r>
    </w:p>
    <w:bookmarkEnd w:id="1519"/>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412" w:id="1520"/>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520"/>
    <w:p>
      <w:pPr>
        <w:spacing w:after="0"/>
        <w:ind w:left="0"/>
        <w:jc w:val="both"/>
      </w:pPr>
      <w:r>
        <w:rPr>
          <w:rFonts w:ascii="Times New Roman"/>
          <w:b w:val="false"/>
          <w:i w:val="false"/>
          <w:color w:val="000000"/>
          <w:sz w:val="28"/>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22 дополнена статьей 408-1 в соответствии с Законом РК от 27.11.2015 </w:t>
      </w:r>
      <w:r>
        <w:rPr>
          <w:rFonts w:ascii="Times New Roman"/>
          <w:b w:val="false"/>
          <w:i w:val="false"/>
          <w:color w:val="000000"/>
          <w:sz w:val="28"/>
        </w:rPr>
        <w:t>№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92" w:id="1521"/>
    <w:p>
      <w:pPr>
        <w:spacing w:after="0"/>
        <w:ind w:left="0"/>
        <w:jc w:val="left"/>
      </w:pPr>
      <w:r>
        <w:rPr>
          <w:rFonts w:ascii="Times New Roman"/>
          <w:b/>
          <w:i w:val="false"/>
          <w:color w:val="000000"/>
        </w:rPr>
        <w:t xml:space="preserve"> Глава 23. АДМИНИСТРАТИВНЫЕ ПРАВОНАРУШЕНИЯ В ОБЛАСТИ</w:t>
      </w:r>
      <w:r>
        <w:br/>
      </w:r>
      <w:r>
        <w:rPr>
          <w:rFonts w:ascii="Times New Roman"/>
          <w:b/>
          <w:i w:val="false"/>
          <w:color w:val="000000"/>
        </w:rPr>
        <w:t>ОБРАЗОВАНИЯ, ФИЗИЧЕСКОЙ КУЛЬТУРЫ И СПОРТА</w:t>
      </w:r>
    </w:p>
    <w:bookmarkEnd w:id="1521"/>
    <w:p>
      <w:pPr>
        <w:spacing w:after="0"/>
        <w:ind w:left="0"/>
        <w:jc w:val="both"/>
      </w:pPr>
      <w:r>
        <w:rPr>
          <w:rFonts w:ascii="Times New Roman"/>
          <w:b w:val="false"/>
          <w:i w:val="false"/>
          <w:color w:val="ff0000"/>
          <w:sz w:val="28"/>
        </w:rPr>
        <w:t>
      Сноска. Заголовок главы 23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both"/>
      </w:pPr>
      <w:r>
        <w:rPr>
          <w:rFonts w:ascii="Times New Roman"/>
          <w:b/>
          <w:i w:val="false"/>
          <w:color w:val="000000"/>
          <w:sz w:val="28"/>
        </w:rPr>
        <w:t>Статья 409. Нарушение законодательства Республики Казахстан в области образования, физической культуры и спорта</w:t>
      </w:r>
    </w:p>
    <w:p>
      <w:pPr>
        <w:spacing w:after="0"/>
        <w:ind w:left="0"/>
        <w:jc w:val="both"/>
      </w:pPr>
      <w:bookmarkStart w:name="z1394" w:id="1522"/>
      <w:r>
        <w:rPr>
          <w:rFonts w:ascii="Times New Roman"/>
          <w:b w:val="false"/>
          <w:i w:val="false"/>
          <w:color w:val="ff0000"/>
          <w:sz w:val="28"/>
        </w:rPr>
        <w:t>
      Сноска. Заголовок статьи 409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End w:id="15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 Законом РК от 27.12.2019 </w:t>
      </w:r>
      <w:r>
        <w:rPr>
          <w:rFonts w:ascii="Times New Roman"/>
          <w:b w:val="false"/>
          <w:i w:val="false"/>
          <w:color w:val="000000"/>
          <w:sz w:val="28"/>
        </w:rPr>
        <w:t>№ 294-VІ</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95" w:id="1523"/>
    <w:p>
      <w:pPr>
        <w:spacing w:after="0"/>
        <w:ind w:left="0"/>
        <w:jc w:val="both"/>
      </w:pPr>
      <w:r>
        <w:rPr>
          <w:rFonts w:ascii="Times New Roman"/>
          <w:b w:val="false"/>
          <w:i w:val="false"/>
          <w:color w:val="000000"/>
          <w:sz w:val="28"/>
        </w:rPr>
        <w:t xml:space="preserve">
      2. Невыполнение или ненадлежащее выполнение обязанностей, предусмотренных законодательством Республики Казахстан в области образования, родителями или иными законными представителями – </w:t>
      </w:r>
    </w:p>
    <w:bookmarkEnd w:id="1523"/>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396" w:id="1524"/>
    <w:p>
      <w:pPr>
        <w:spacing w:after="0"/>
        <w:ind w:left="0"/>
        <w:jc w:val="both"/>
      </w:pPr>
      <w:r>
        <w:rPr>
          <w:rFonts w:ascii="Times New Roman"/>
          <w:b w:val="false"/>
          <w:i w:val="false"/>
          <w:color w:val="000000"/>
          <w:sz w:val="28"/>
        </w:rPr>
        <w:t xml:space="preserve">
      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 </w:t>
      </w:r>
    </w:p>
    <w:bookmarkEnd w:id="152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7" w:id="1525"/>
    <w:p>
      <w:pPr>
        <w:spacing w:after="0"/>
        <w:ind w:left="0"/>
        <w:jc w:val="both"/>
      </w:pPr>
      <w:r>
        <w:rPr>
          <w:rFonts w:ascii="Times New Roman"/>
          <w:b w:val="false"/>
          <w:i w:val="false"/>
          <w:color w:val="000000"/>
          <w:sz w:val="28"/>
        </w:rPr>
        <w:t>
      4. Нарушение организациями образования требований, совершенных в виде:</w:t>
      </w:r>
    </w:p>
    <w:bookmarkEnd w:id="1525"/>
    <w:p>
      <w:pPr>
        <w:spacing w:after="0"/>
        <w:ind w:left="0"/>
        <w:jc w:val="both"/>
      </w:pPr>
      <w:r>
        <w:rPr>
          <w:rFonts w:ascii="Times New Roman"/>
          <w:b w:val="false"/>
          <w:i w:val="false"/>
          <w:color w:val="000000"/>
          <w:sz w:val="28"/>
        </w:rPr>
        <w:t>
      1) несоблюдения типовых правил деятельности организаций образования;</w:t>
      </w:r>
    </w:p>
    <w:p>
      <w:pPr>
        <w:spacing w:after="0"/>
        <w:ind w:left="0"/>
        <w:jc w:val="both"/>
      </w:pPr>
      <w:r>
        <w:rPr>
          <w:rFonts w:ascii="Times New Roman"/>
          <w:b w:val="false"/>
          <w:i w:val="false"/>
          <w:color w:val="000000"/>
          <w:sz w:val="28"/>
        </w:rPr>
        <w:t>
      2) несоблюдения типовых правил приема в организации образования;</w:t>
      </w:r>
    </w:p>
    <w:p>
      <w:pPr>
        <w:spacing w:after="0"/>
        <w:ind w:left="0"/>
        <w:jc w:val="both"/>
      </w:pPr>
      <w:r>
        <w:rPr>
          <w:rFonts w:ascii="Times New Roman"/>
          <w:b w:val="false"/>
          <w:i w:val="false"/>
          <w:color w:val="000000"/>
          <w:sz w:val="28"/>
        </w:rPr>
        <w:t>
      3) несоблюдения типовых правил перевода и восстановления обучающихся по типам организации образования;</w:t>
      </w:r>
    </w:p>
    <w:p>
      <w:pPr>
        <w:spacing w:after="0"/>
        <w:ind w:left="0"/>
        <w:jc w:val="both"/>
      </w:pPr>
      <w:r>
        <w:rPr>
          <w:rFonts w:ascii="Times New Roman"/>
          <w:b w:val="false"/>
          <w:i w:val="false"/>
          <w:color w:val="000000"/>
          <w:sz w:val="28"/>
        </w:rPr>
        <w:t>
      4) несоблюдения типовых правил предоставления академических отпусков обучающимся в организациях образования;</w:t>
      </w:r>
    </w:p>
    <w:p>
      <w:pPr>
        <w:spacing w:after="0"/>
        <w:ind w:left="0"/>
        <w:jc w:val="both"/>
      </w:pPr>
      <w:r>
        <w:rPr>
          <w:rFonts w:ascii="Times New Roman"/>
          <w:b w:val="false"/>
          <w:i w:val="false"/>
          <w:color w:val="000000"/>
          <w:sz w:val="28"/>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 </w:t>
      </w:r>
    </w:p>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bookmarkStart w:name="z4720" w:id="1526"/>
    <w:p>
      <w:pPr>
        <w:spacing w:after="0"/>
        <w:ind w:left="0"/>
        <w:jc w:val="both"/>
      </w:pPr>
      <w:r>
        <w:rPr>
          <w:rFonts w:ascii="Times New Roman"/>
          <w:b w:val="false"/>
          <w:i w:val="false"/>
          <w:color w:val="000000"/>
          <w:sz w:val="28"/>
        </w:rPr>
        <w:t>
      4-1. Необеспечение учредителем (учредителями) организации высшего и (или) послевузовского образования в срок, установленный законом Республики Казахстан, перевода обучающихся для продолжения обучения и передачи их личных дел в другие организации высшего и (или) послевузовского образования и (или) передачи личных дел лиц, не завершивших образование или не прошедших итоговую аттестацию, а также личных дел и копий документов об образовании лиц, завершивших обучение в организации образования в предыдущие годы, в соответствующий государственный архив в случае лишения (отзыва), прекращения действия лицензии и (или) приложения к лицензии на занятие образовательной деятельностью или ликвидации организации образования высшего и (или) послевузовского образования –</w:t>
      </w:r>
    </w:p>
    <w:bookmarkEnd w:id="1526"/>
    <w:bookmarkStart w:name="z4721" w:id="1527"/>
    <w:p>
      <w:pPr>
        <w:spacing w:after="0"/>
        <w:ind w:left="0"/>
        <w:jc w:val="both"/>
      </w:pPr>
      <w:r>
        <w:rPr>
          <w:rFonts w:ascii="Times New Roman"/>
          <w:b w:val="false"/>
          <w:i w:val="false"/>
          <w:color w:val="000000"/>
          <w:sz w:val="28"/>
        </w:rPr>
        <w:t>
      влечет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527"/>
    <w:bookmarkStart w:name="z4722" w:id="1528"/>
    <w:p>
      <w:pPr>
        <w:spacing w:after="0"/>
        <w:ind w:left="0"/>
        <w:jc w:val="both"/>
      </w:pPr>
      <w:r>
        <w:rPr>
          <w:rFonts w:ascii="Times New Roman"/>
          <w:b w:val="false"/>
          <w:i w:val="false"/>
          <w:color w:val="000000"/>
          <w:sz w:val="28"/>
        </w:rPr>
        <w:t>
      4-2. Действие (бездействие), предусмотренное частью 4-1 настоящей статьи, совершенное повторно в течение года после наложения административного взыскания, –</w:t>
      </w:r>
    </w:p>
    <w:bookmarkEnd w:id="1528"/>
    <w:bookmarkStart w:name="z4723" w:id="1529"/>
    <w:p>
      <w:pPr>
        <w:spacing w:after="0"/>
        <w:ind w:left="0"/>
        <w:jc w:val="both"/>
      </w:pPr>
      <w:r>
        <w:rPr>
          <w:rFonts w:ascii="Times New Roman"/>
          <w:b w:val="false"/>
          <w:i w:val="false"/>
          <w:color w:val="000000"/>
          <w:sz w:val="28"/>
        </w:rPr>
        <w:t>
      влечет штраф на физических лиц в размере ста пятидесяти,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семисот месячных расчетных показателей.</w:t>
      </w:r>
    </w:p>
    <w:bookmarkEnd w:id="1529"/>
    <w:bookmarkStart w:name="z1398" w:id="1530"/>
    <w:p>
      <w:pPr>
        <w:spacing w:after="0"/>
        <w:ind w:left="0"/>
        <w:jc w:val="both"/>
      </w:pPr>
      <w:r>
        <w:rPr>
          <w:rFonts w:ascii="Times New Roman"/>
          <w:b w:val="false"/>
          <w:i w:val="false"/>
          <w:color w:val="000000"/>
          <w:sz w:val="28"/>
        </w:rPr>
        <w:t xml:space="preserve">
      5. Создание и деятельность организационных структур политических партий в организациях образования – </w:t>
      </w:r>
    </w:p>
    <w:bookmarkEnd w:id="1530"/>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399" w:id="1531"/>
    <w:p>
      <w:pPr>
        <w:spacing w:after="0"/>
        <w:ind w:left="0"/>
        <w:jc w:val="both"/>
      </w:pPr>
      <w:r>
        <w:rPr>
          <w:rFonts w:ascii="Times New Roman"/>
          <w:b w:val="false"/>
          <w:i w:val="false"/>
          <w:color w:val="000000"/>
          <w:sz w:val="28"/>
        </w:rPr>
        <w:t xml:space="preserve">
      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153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bookmarkStart w:name="z1400" w:id="1532"/>
    <w:p>
      <w:pPr>
        <w:spacing w:after="0"/>
        <w:ind w:left="0"/>
        <w:jc w:val="both"/>
      </w:pPr>
      <w:r>
        <w:rPr>
          <w:rFonts w:ascii="Times New Roman"/>
          <w:b w:val="false"/>
          <w:i w:val="false"/>
          <w:color w:val="000000"/>
          <w:sz w:val="28"/>
        </w:rPr>
        <w:t xml:space="preserve">
      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153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bookmarkStart w:name="z3611" w:id="1533"/>
    <w:p>
      <w:pPr>
        <w:spacing w:after="0"/>
        <w:ind w:left="0"/>
        <w:jc w:val="both"/>
      </w:pPr>
      <w:r>
        <w:rPr>
          <w:rFonts w:ascii="Times New Roman"/>
          <w:b w:val="false"/>
          <w:i w:val="false"/>
          <w:color w:val="000000"/>
          <w:sz w:val="28"/>
        </w:rPr>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bookmarkEnd w:id="1533"/>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bookmarkStart w:name="z4043" w:id="1534"/>
    <w:p>
      <w:pPr>
        <w:spacing w:after="0"/>
        <w:ind w:left="0"/>
        <w:jc w:val="both"/>
      </w:pPr>
      <w:r>
        <w:rPr>
          <w:rFonts w:ascii="Times New Roman"/>
          <w:b w:val="false"/>
          <w:i w:val="false"/>
          <w:color w:val="000000"/>
          <w:sz w:val="28"/>
        </w:rPr>
        <w:t>
      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bookmarkEnd w:id="1534"/>
    <w:bookmarkStart w:name="z4044" w:id="1535"/>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1535"/>
    <w:bookmarkStart w:name="z4276" w:id="1536"/>
    <w:p>
      <w:pPr>
        <w:spacing w:after="0"/>
        <w:ind w:left="0"/>
        <w:jc w:val="both"/>
      </w:pPr>
      <w:r>
        <w:rPr>
          <w:rFonts w:ascii="Times New Roman"/>
          <w:b w:val="false"/>
          <w:i w:val="false"/>
          <w:color w:val="000000"/>
          <w:sz w:val="28"/>
        </w:rPr>
        <w:t>
      7-3. Нарушение законодательства Республики Казахстан о статусе педагога, совершенное в виде:</w:t>
      </w:r>
    </w:p>
    <w:bookmarkEnd w:id="1536"/>
    <w:bookmarkStart w:name="z4277" w:id="1537"/>
    <w:p>
      <w:pPr>
        <w:spacing w:after="0"/>
        <w:ind w:left="0"/>
        <w:jc w:val="both"/>
      </w:pPr>
      <w:r>
        <w:rPr>
          <w:rFonts w:ascii="Times New Roman"/>
          <w:b w:val="false"/>
          <w:i w:val="false"/>
          <w:color w:val="000000"/>
          <w:sz w:val="28"/>
        </w:rPr>
        <w:t>
      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bookmarkEnd w:id="1537"/>
    <w:bookmarkStart w:name="z4278" w:id="1538"/>
    <w:p>
      <w:pPr>
        <w:spacing w:after="0"/>
        <w:ind w:left="0"/>
        <w:jc w:val="both"/>
      </w:pPr>
      <w:r>
        <w:rPr>
          <w:rFonts w:ascii="Times New Roman"/>
          <w:b w:val="false"/>
          <w:i w:val="false"/>
          <w:color w:val="000000"/>
          <w:sz w:val="28"/>
        </w:rPr>
        <w:t>
      2) истребования у педагога отчетности либо информации, не предусмотренной законодательством Республики Казахстан в области образования;</w:t>
      </w:r>
    </w:p>
    <w:bookmarkEnd w:id="1538"/>
    <w:bookmarkStart w:name="z4279" w:id="1539"/>
    <w:p>
      <w:pPr>
        <w:spacing w:after="0"/>
        <w:ind w:left="0"/>
        <w:jc w:val="both"/>
      </w:pPr>
      <w:r>
        <w:rPr>
          <w:rFonts w:ascii="Times New Roman"/>
          <w:b w:val="false"/>
          <w:i w:val="false"/>
          <w:color w:val="000000"/>
          <w:sz w:val="28"/>
        </w:rPr>
        <w:t>
      3) проведения проверки, не предусмотренной законами Республики Казахстан;</w:t>
      </w:r>
    </w:p>
    <w:bookmarkEnd w:id="1539"/>
    <w:bookmarkStart w:name="z4280" w:id="1540"/>
    <w:p>
      <w:pPr>
        <w:spacing w:after="0"/>
        <w:ind w:left="0"/>
        <w:jc w:val="both"/>
      </w:pPr>
      <w:r>
        <w:rPr>
          <w:rFonts w:ascii="Times New Roman"/>
          <w:b w:val="false"/>
          <w:i w:val="false"/>
          <w:color w:val="000000"/>
          <w:sz w:val="28"/>
        </w:rPr>
        <w:t>
      4) возложения на педагога обязанности по приобретению товаров и услуг;</w:t>
      </w:r>
    </w:p>
    <w:bookmarkEnd w:id="1540"/>
    <w:bookmarkStart w:name="z4281" w:id="1541"/>
    <w:p>
      <w:pPr>
        <w:spacing w:after="0"/>
        <w:ind w:left="0"/>
        <w:jc w:val="both"/>
      </w:pPr>
      <w:r>
        <w:rPr>
          <w:rFonts w:ascii="Times New Roman"/>
          <w:b w:val="false"/>
          <w:i w:val="false"/>
          <w:color w:val="000000"/>
          <w:sz w:val="28"/>
        </w:rPr>
        <w:t>
      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bookmarkEnd w:id="1541"/>
    <w:bookmarkStart w:name="z4282" w:id="1542"/>
    <w:p>
      <w:pPr>
        <w:spacing w:after="0"/>
        <w:ind w:left="0"/>
        <w:jc w:val="both"/>
      </w:pPr>
      <w:r>
        <w:rPr>
          <w:rFonts w:ascii="Times New Roman"/>
          <w:b w:val="false"/>
          <w:i w:val="false"/>
          <w:color w:val="000000"/>
          <w:sz w:val="28"/>
        </w:rPr>
        <w:t>
      влечет предупреждение.</w:t>
      </w:r>
    </w:p>
    <w:bookmarkEnd w:id="1542"/>
    <w:bookmarkStart w:name="z4283" w:id="1543"/>
    <w:p>
      <w:pPr>
        <w:spacing w:after="0"/>
        <w:ind w:left="0"/>
        <w:jc w:val="both"/>
      </w:pPr>
      <w:r>
        <w:rPr>
          <w:rFonts w:ascii="Times New Roman"/>
          <w:b w:val="false"/>
          <w:i w:val="false"/>
          <w:color w:val="000000"/>
          <w:sz w:val="28"/>
        </w:rPr>
        <w:t>
      7-4. Действие, предусмотренное частью 7-3 настоящей статьи, совершенное повторно в течение года после наложения административного взыскания, –</w:t>
      </w:r>
    </w:p>
    <w:bookmarkEnd w:id="1543"/>
    <w:bookmarkStart w:name="z4284" w:id="1544"/>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End w:id="1544"/>
    <w:bookmarkStart w:name="z4285" w:id="1545"/>
    <w:p>
      <w:pPr>
        <w:spacing w:after="0"/>
        <w:ind w:left="0"/>
        <w:jc w:val="both"/>
      </w:pPr>
      <w:r>
        <w:rPr>
          <w:rFonts w:ascii="Times New Roman"/>
          <w:b w:val="false"/>
          <w:i w:val="false"/>
          <w:color w:val="000000"/>
          <w:sz w:val="28"/>
        </w:rPr>
        <w:t>
      7-5. Допуск к профессиональной деятельности педагога лиц:</w:t>
      </w:r>
    </w:p>
    <w:bookmarkEnd w:id="1545"/>
    <w:bookmarkStart w:name="z4286" w:id="1546"/>
    <w:p>
      <w:pPr>
        <w:spacing w:after="0"/>
        <w:ind w:left="0"/>
        <w:jc w:val="both"/>
      </w:pPr>
      <w:r>
        <w:rPr>
          <w:rFonts w:ascii="Times New Roman"/>
          <w:b w:val="false"/>
          <w:i w:val="false"/>
          <w:color w:val="000000"/>
          <w:sz w:val="28"/>
        </w:rPr>
        <w:t>
      1) лишенных права осуществлять профессиональную деятельность педагога в соответствии со вступившим в законную силу приговором суда;</w:t>
      </w:r>
    </w:p>
    <w:bookmarkEnd w:id="1546"/>
    <w:bookmarkStart w:name="z4287" w:id="1547"/>
    <w:p>
      <w:pPr>
        <w:spacing w:after="0"/>
        <w:ind w:left="0"/>
        <w:jc w:val="both"/>
      </w:pPr>
      <w:r>
        <w:rPr>
          <w:rFonts w:ascii="Times New Roman"/>
          <w:b w:val="false"/>
          <w:i w:val="false"/>
          <w:color w:val="000000"/>
          <w:sz w:val="28"/>
        </w:rPr>
        <w:t>
      2) признанных недееспособными или ограниченно дееспособными в порядке, установленном законами Республики Казахстан;</w:t>
      </w:r>
    </w:p>
    <w:bookmarkEnd w:id="1547"/>
    <w:bookmarkStart w:name="z4288" w:id="1548"/>
    <w:p>
      <w:pPr>
        <w:spacing w:after="0"/>
        <w:ind w:left="0"/>
        <w:jc w:val="both"/>
      </w:pPr>
      <w:r>
        <w:rPr>
          <w:rFonts w:ascii="Times New Roman"/>
          <w:b w:val="false"/>
          <w:i w:val="false"/>
          <w:color w:val="000000"/>
          <w:sz w:val="28"/>
        </w:rPr>
        <w:t>
      3) имеющих медицинские противопоказания, состоящих на психиатрическом и (или) наркологическом учете;</w:t>
      </w:r>
    </w:p>
    <w:bookmarkEnd w:id="1548"/>
    <w:bookmarkStart w:name="z4289" w:id="1549"/>
    <w:p>
      <w:pPr>
        <w:spacing w:after="0"/>
        <w:ind w:left="0"/>
        <w:jc w:val="both"/>
      </w:pPr>
      <w:r>
        <w:rPr>
          <w:rFonts w:ascii="Times New Roman"/>
          <w:b w:val="false"/>
          <w:i w:val="false"/>
          <w:color w:val="000000"/>
          <w:sz w:val="28"/>
        </w:rPr>
        <w:t>
      4) не имеющих документов о техническом и профессиональном, послесреднем, высшем или послевузовском образовании;</w:t>
      </w:r>
    </w:p>
    <w:bookmarkEnd w:id="1549"/>
    <w:bookmarkStart w:name="z4290" w:id="1550"/>
    <w:p>
      <w:pPr>
        <w:spacing w:after="0"/>
        <w:ind w:left="0"/>
        <w:jc w:val="both"/>
      </w:pPr>
      <w:r>
        <w:rPr>
          <w:rFonts w:ascii="Times New Roman"/>
          <w:b w:val="false"/>
          <w:i w:val="false"/>
          <w:color w:val="000000"/>
          <w:sz w:val="28"/>
        </w:rPr>
        <w:t>
      5) имеющих иные ограничения, предусмотренные Трудовым кодексом Республики Казахстан, –</w:t>
      </w:r>
    </w:p>
    <w:bookmarkEnd w:id="1550"/>
    <w:bookmarkStart w:name="z4291" w:id="1551"/>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1551"/>
    <w:bookmarkStart w:name="z4292" w:id="1552"/>
    <w:p>
      <w:pPr>
        <w:spacing w:after="0"/>
        <w:ind w:left="0"/>
        <w:jc w:val="both"/>
      </w:pPr>
      <w:r>
        <w:rPr>
          <w:rFonts w:ascii="Times New Roman"/>
          <w:b w:val="false"/>
          <w:i w:val="false"/>
          <w:color w:val="000000"/>
          <w:sz w:val="28"/>
        </w:rPr>
        <w:t>
      7-6. Проявление неуважения к педагогу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bookmarkEnd w:id="1552"/>
    <w:bookmarkStart w:name="z4293" w:id="1553"/>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End w:id="1553"/>
    <w:bookmarkStart w:name="z4294" w:id="1554"/>
    <w:p>
      <w:pPr>
        <w:spacing w:after="0"/>
        <w:ind w:left="0"/>
        <w:jc w:val="both"/>
      </w:pPr>
      <w:r>
        <w:rPr>
          <w:rFonts w:ascii="Times New Roman"/>
          <w:b w:val="false"/>
          <w:i w:val="false"/>
          <w:color w:val="000000"/>
          <w:sz w:val="28"/>
        </w:rPr>
        <w:t>
      7-7. Действия, предусмотренные частью 7-6 настоящей статьи, совершенные несовершеннолетними в возрасте от двенадцати до шестнадцати лет, –</w:t>
      </w:r>
    </w:p>
    <w:bookmarkEnd w:id="1554"/>
    <w:bookmarkStart w:name="z4295" w:id="1555"/>
    <w:p>
      <w:pPr>
        <w:spacing w:after="0"/>
        <w:ind w:left="0"/>
        <w:jc w:val="both"/>
      </w:pPr>
      <w:r>
        <w:rPr>
          <w:rFonts w:ascii="Times New Roman"/>
          <w:b w:val="false"/>
          <w:i w:val="false"/>
          <w:color w:val="000000"/>
          <w:sz w:val="28"/>
        </w:rPr>
        <w:t>
      влекут штраф на родителей или лиц, их заменяющих, в размере двадцати месячных расчетных показателей.</w:t>
      </w:r>
    </w:p>
    <w:bookmarkEnd w:id="1555"/>
    <w:bookmarkStart w:name="z4296" w:id="1556"/>
    <w:p>
      <w:pPr>
        <w:spacing w:after="0"/>
        <w:ind w:left="0"/>
        <w:jc w:val="both"/>
      </w:pPr>
      <w:r>
        <w:rPr>
          <w:rFonts w:ascii="Times New Roman"/>
          <w:b w:val="false"/>
          <w:i w:val="false"/>
          <w:color w:val="000000"/>
          <w:sz w:val="28"/>
        </w:rPr>
        <w:t>
      7-8. Действия, предусмотренные частью 7-6 настоящей статьи, совершенные повторно в течение года после наложения административного взыскания, –</w:t>
      </w:r>
    </w:p>
    <w:bookmarkEnd w:id="1556"/>
    <w:bookmarkStart w:name="z4297" w:id="1557"/>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либо административный арест на срок до пяти суток.</w:t>
      </w:r>
    </w:p>
    <w:bookmarkEnd w:id="1557"/>
    <w:bookmarkStart w:name="z4298" w:id="1558"/>
    <w:p>
      <w:pPr>
        <w:spacing w:after="0"/>
        <w:ind w:left="0"/>
        <w:jc w:val="both"/>
      </w:pPr>
      <w:r>
        <w:rPr>
          <w:rFonts w:ascii="Times New Roman"/>
          <w:b w:val="false"/>
          <w:i w:val="false"/>
          <w:color w:val="000000"/>
          <w:sz w:val="28"/>
        </w:rPr>
        <w:t>
      7-9. Действия, предусмотренные частью 7-7 настоящей статьи, совершенные повторно в течение года после наложения административного взыскания, –</w:t>
      </w:r>
    </w:p>
    <w:bookmarkEnd w:id="1558"/>
    <w:bookmarkStart w:name="z4299" w:id="1559"/>
    <w:p>
      <w:pPr>
        <w:spacing w:after="0"/>
        <w:ind w:left="0"/>
        <w:jc w:val="both"/>
      </w:pPr>
      <w:r>
        <w:rPr>
          <w:rFonts w:ascii="Times New Roman"/>
          <w:b w:val="false"/>
          <w:i w:val="false"/>
          <w:color w:val="000000"/>
          <w:sz w:val="28"/>
        </w:rPr>
        <w:t>
      влекут штраф на родителей или лиц, их заменяющих, в размере тридцати месячных расчетных показателей.</w:t>
      </w:r>
    </w:p>
    <w:bookmarkEnd w:id="1559"/>
    <w:bookmarkStart w:name="z3262" w:id="1560"/>
    <w:p>
      <w:pPr>
        <w:spacing w:after="0"/>
        <w:ind w:left="0"/>
        <w:jc w:val="both"/>
      </w:pPr>
      <w:r>
        <w:rPr>
          <w:rFonts w:ascii="Times New Roman"/>
          <w:b w:val="false"/>
          <w:i w:val="false"/>
          <w:color w:val="000000"/>
          <w:sz w:val="28"/>
        </w:rPr>
        <w:t>
      8. Несоблюдение требований по обеспечению спортивным инвентарем и оборудованием мест проведения занятий и соревнований –</w:t>
      </w:r>
    </w:p>
    <w:bookmarkEnd w:id="1560"/>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263" w:id="1561"/>
    <w:p>
      <w:pPr>
        <w:spacing w:after="0"/>
        <w:ind w:left="0"/>
        <w:jc w:val="both"/>
      </w:pPr>
      <w:r>
        <w:rPr>
          <w:rFonts w:ascii="Times New Roman"/>
          <w:b w:val="false"/>
          <w:i w:val="false"/>
          <w:color w:val="000000"/>
          <w:sz w:val="28"/>
        </w:rPr>
        <w:t>
      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1561"/>
    <w:p>
      <w:pPr>
        <w:spacing w:after="0"/>
        <w:ind w:left="0"/>
        <w:jc w:val="both"/>
      </w:pPr>
      <w:r>
        <w:rPr>
          <w:rFonts w:ascii="Times New Roman"/>
          <w:b w:val="false"/>
          <w:i w:val="false"/>
          <w:color w:val="000000"/>
          <w:sz w:val="28"/>
        </w:rPr>
        <w:t>
      влекут штраф на должностных лиц в размере пятисот месячных расчетных показателей.</w:t>
      </w:r>
    </w:p>
    <w:bookmarkStart w:name="z3264" w:id="1562"/>
    <w:p>
      <w:pPr>
        <w:spacing w:after="0"/>
        <w:ind w:left="0"/>
        <w:jc w:val="both"/>
      </w:pPr>
      <w:r>
        <w:rPr>
          <w:rFonts w:ascii="Times New Roman"/>
          <w:b w:val="false"/>
          <w:i w:val="false"/>
          <w:color w:val="000000"/>
          <w:sz w:val="28"/>
        </w:rPr>
        <w:t>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нормативными требованиями, –</w:t>
      </w:r>
    </w:p>
    <w:bookmarkEnd w:id="1562"/>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265" w:id="1563"/>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563"/>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bookmarkStart w:name="z4185" w:id="1564"/>
    <w:p>
      <w:pPr>
        <w:spacing w:after="0"/>
        <w:ind w:left="0"/>
        <w:jc w:val="both"/>
      </w:pPr>
      <w:r>
        <w:rPr>
          <w:rFonts w:ascii="Times New Roman"/>
          <w:b w:val="false"/>
          <w:i w:val="false"/>
          <w:color w:val="000000"/>
          <w:sz w:val="28"/>
        </w:rPr>
        <w:t xml:space="preserve">
      12. Нарушение антидопинговых правил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спортсмена запрещенных субстанций и (или) запрещенных методов, – </w:t>
      </w:r>
    </w:p>
    <w:bookmarkEnd w:id="1564"/>
    <w:bookmarkStart w:name="z4186" w:id="1565"/>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1565"/>
    <w:bookmarkStart w:name="z4187" w:id="1566"/>
    <w:p>
      <w:pPr>
        <w:spacing w:after="0"/>
        <w:ind w:left="0"/>
        <w:jc w:val="both"/>
      </w:pPr>
      <w:r>
        <w:rPr>
          <w:rFonts w:ascii="Times New Roman"/>
          <w:b w:val="false"/>
          <w:i w:val="false"/>
          <w:color w:val="000000"/>
          <w:sz w:val="28"/>
        </w:rPr>
        <w:t>
      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bookmarkEnd w:id="156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409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1567"/>
    <w:p>
      <w:pPr>
        <w:spacing w:after="0"/>
        <w:ind w:left="0"/>
        <w:jc w:val="left"/>
      </w:pPr>
      <w:r>
        <w:rPr>
          <w:rFonts w:ascii="Times New Roman"/>
          <w:b/>
          <w:i w:val="false"/>
          <w:color w:val="000000"/>
        </w:rPr>
        <w:t xml:space="preserve"> Глава 24. АДМИНИСТРАТИВНЫЕ ПРАВОНАРУШЕНИЯ, ПОСЯГАЮЩИЕ</w:t>
      </w:r>
      <w:r>
        <w:br/>
      </w:r>
      <w:r>
        <w:rPr>
          <w:rFonts w:ascii="Times New Roman"/>
          <w:b/>
          <w:i w:val="false"/>
          <w:color w:val="000000"/>
        </w:rPr>
        <w:t>НА ОБЩЕСТВЕННУЮ БЕЗОПАСНОСТЬ И ЗДОРОВЬЕ НАСЕЛЕНИЯ</w:t>
      </w:r>
    </w:p>
    <w:bookmarkEnd w:id="1567"/>
    <w:p>
      <w:pPr>
        <w:spacing w:after="0"/>
        <w:ind w:left="0"/>
        <w:jc w:val="both"/>
      </w:pPr>
      <w:r>
        <w:rPr>
          <w:rFonts w:ascii="Times New Roman"/>
          <w:b/>
          <w:i w:val="false"/>
          <w:color w:val="000000"/>
          <w:sz w:val="28"/>
        </w:rPr>
        <w:t>Статья 410. Нарушение или невыполнение требований пожарной безопасности, за исключением требований, установленных техническими регламентами</w:t>
      </w:r>
    </w:p>
    <w:p>
      <w:pPr>
        <w:spacing w:after="0"/>
        <w:ind w:left="0"/>
        <w:jc w:val="both"/>
      </w:pPr>
      <w:r>
        <w:rPr>
          <w:rFonts w:ascii="Times New Roman"/>
          <w:b w:val="false"/>
          <w:i w:val="false"/>
          <w:color w:val="ff0000"/>
          <w:sz w:val="28"/>
        </w:rPr>
        <w:t xml:space="preserve">
      Сноска. Статья 410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403" w:id="1568"/>
    <w:p>
      <w:pPr>
        <w:spacing w:after="0"/>
        <w:ind w:left="0"/>
        <w:jc w:val="both"/>
      </w:pPr>
      <w:r>
        <w:rPr>
          <w:rFonts w:ascii="Times New Roman"/>
          <w:b w:val="false"/>
          <w:i w:val="false"/>
          <w:color w:val="000000"/>
          <w:sz w:val="28"/>
        </w:rPr>
        <w:t>
      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bookmarkEnd w:id="1568"/>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404" w:id="1569"/>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6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05" w:id="1570"/>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bookmarkEnd w:id="157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410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410-1.Нарушение законодательства Республики Казахстан при проведении аудита в области пожарной безопасности</w:t>
      </w:r>
    </w:p>
    <w:p>
      <w:pPr>
        <w:spacing w:after="0"/>
        <w:ind w:left="0"/>
        <w:jc w:val="both"/>
      </w:pPr>
      <w:r>
        <w:rPr>
          <w:rFonts w:ascii="Times New Roman"/>
          <w:b w:val="false"/>
          <w:i w:val="false"/>
          <w:color w:val="000000"/>
          <w:sz w:val="28"/>
        </w:rPr>
        <w:t>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тридцати месячных расчетных показателей.</w:t>
      </w:r>
    </w:p>
    <w:p>
      <w:pPr>
        <w:spacing w:after="0"/>
        <w:ind w:left="0"/>
        <w:jc w:val="both"/>
      </w:pPr>
      <w:r>
        <w:rPr>
          <w:rFonts w:ascii="Times New Roman"/>
          <w:b w:val="false"/>
          <w:i w:val="false"/>
          <w:color w:val="000000"/>
          <w:sz w:val="28"/>
        </w:rPr>
        <w:t>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пятидесяти месячных расчетных показателей.</w:t>
      </w:r>
    </w:p>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pPr>
        <w:spacing w:after="0"/>
        <w:ind w:left="0"/>
        <w:jc w:val="both"/>
      </w:pPr>
      <w:r>
        <w:rPr>
          <w:rFonts w:ascii="Times New Roman"/>
          <w:b w:val="false"/>
          <w:i w:val="false"/>
          <w:color w:val="000000"/>
          <w:sz w:val="28"/>
        </w:rPr>
        <w:t>
      влекут штраф на экспертные организации в размере ста месячных расчетных показателей с лишением аттестата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24 дополнена статьей 410-1 в соответствии с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Выпуск и реализация взрывопожароопасной и пожароопасной продукции, не отвечающей требованиям пожарной безопасности</w:t>
      </w:r>
    </w:p>
    <w:p>
      <w:pPr>
        <w:spacing w:after="0"/>
        <w:ind w:left="0"/>
        <w:jc w:val="both"/>
      </w:pPr>
      <w:r>
        <w:rPr>
          <w:rFonts w:ascii="Times New Roman"/>
          <w:b w:val="false"/>
          <w:i w:val="false"/>
          <w:color w:val="000000"/>
          <w:sz w:val="28"/>
        </w:rPr>
        <w:t>
      Выпуск и реализация взрывопожароопасной и пожароопасной продукции, не отвечающей требованиям пожарной безопасности, за исключением требований, установленных техническими регламентами,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411 с изменением, внесенным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412. Нарушение или невыполнение правил безопасности на водоемах</w:t>
      </w:r>
    </w:p>
    <w:p>
      <w:pPr>
        <w:spacing w:after="0"/>
        <w:ind w:left="0"/>
        <w:jc w:val="both"/>
      </w:pPr>
      <w:r>
        <w:rPr>
          <w:rFonts w:ascii="Times New Roman"/>
          <w:b w:val="false"/>
          <w:i w:val="false"/>
          <w:color w:val="000000"/>
          <w:sz w:val="28"/>
        </w:rPr>
        <w:t>
      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pPr>
        <w:spacing w:after="0"/>
        <w:ind w:left="0"/>
        <w:jc w:val="both"/>
      </w:pPr>
      <w:r>
        <w:rPr>
          <w:rFonts w:ascii="Times New Roman"/>
          <w:b w:val="false"/>
          <w:i w:val="false"/>
          <w:color w:val="000000"/>
          <w:sz w:val="28"/>
        </w:rPr>
        <w:t>
      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412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413. Нарушение требований радиационной безопасности при использовании атомной энергии</w:t>
      </w:r>
    </w:p>
    <w:bookmarkStart w:name="z3612" w:id="1571"/>
    <w:p>
      <w:pPr>
        <w:spacing w:after="0"/>
        <w:ind w:left="0"/>
        <w:jc w:val="both"/>
      </w:pPr>
      <w:r>
        <w:rPr>
          <w:rFonts w:ascii="Times New Roman"/>
          <w:b w:val="false"/>
          <w:i w:val="false"/>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157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bookmarkStart w:name="z3613" w:id="1572"/>
    <w:p>
      <w:pPr>
        <w:spacing w:after="0"/>
        <w:ind w:left="0"/>
        <w:jc w:val="both"/>
      </w:pPr>
      <w:r>
        <w:rPr>
          <w:rFonts w:ascii="Times New Roman"/>
          <w:b w:val="false"/>
          <w:i w:val="false"/>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уголовно наказуемого деяния, – </w:t>
      </w:r>
    </w:p>
    <w:bookmarkEnd w:id="157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413-1. Нарушение юридическими лицами требований технических регламентов в области использования атомной энергии</w:t>
      </w:r>
    </w:p>
    <w:bookmarkStart w:name="z3874" w:id="1573"/>
    <w:p>
      <w:pPr>
        <w:spacing w:after="0"/>
        <w:ind w:left="0"/>
        <w:jc w:val="both"/>
      </w:pPr>
      <w:r>
        <w:rPr>
          <w:rFonts w:ascii="Times New Roman"/>
          <w:b w:val="false"/>
          <w:i w:val="false"/>
          <w:color w:val="000000"/>
          <w:sz w:val="28"/>
        </w:rPr>
        <w:t xml:space="preserve">
      1. Нарушение юридическими лицами требований технических регламентов в области использования атомной энергии – </w:t>
      </w:r>
    </w:p>
    <w:bookmarkEnd w:id="1573"/>
    <w:bookmarkStart w:name="z3875" w:id="1574"/>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 с приостановлением отдельных видов деятельности либо без такового.</w:t>
      </w:r>
    </w:p>
    <w:bookmarkEnd w:id="1574"/>
    <w:bookmarkStart w:name="z3876" w:id="157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75"/>
    <w:bookmarkStart w:name="z3877" w:id="1576"/>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bookmarkEnd w:id="1576"/>
    <w:bookmarkStart w:name="z3878" w:id="1577"/>
    <w:p>
      <w:pPr>
        <w:spacing w:after="0"/>
        <w:ind w:left="0"/>
        <w:jc w:val="both"/>
      </w:pPr>
      <w:r>
        <w:rPr>
          <w:rFonts w:ascii="Times New Roman"/>
          <w:b w:val="false"/>
          <w:i w:val="false"/>
          <w:color w:val="000000"/>
          <w:sz w:val="28"/>
        </w:rPr>
        <w:t>
      Примечание.</w:t>
      </w:r>
    </w:p>
    <w:bookmarkEnd w:id="1577"/>
    <w:bookmarkStart w:name="z3879" w:id="1578"/>
    <w:p>
      <w:pPr>
        <w:spacing w:after="0"/>
        <w:ind w:left="0"/>
        <w:jc w:val="both"/>
      </w:pPr>
      <w:r>
        <w:rPr>
          <w:rFonts w:ascii="Times New Roman"/>
          <w:b w:val="false"/>
          <w:i w:val="false"/>
          <w:color w:val="000000"/>
          <w:sz w:val="28"/>
        </w:rPr>
        <w:t>
      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І и II категорий потенциальной радиационной опасности.</w:t>
      </w:r>
    </w:p>
    <w:bookmarkEnd w:id="1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413-1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414. Нарушение требований режима нераспространения ядерного оружия</w:t>
      </w:r>
    </w:p>
    <w:p>
      <w:pPr>
        <w:spacing w:after="0"/>
        <w:ind w:left="0"/>
        <w:jc w:val="both"/>
      </w:pPr>
      <w:r>
        <w:rPr>
          <w:rFonts w:ascii="Times New Roman"/>
          <w:b w:val="false"/>
          <w:i w:val="false"/>
          <w:color w:val="000000"/>
          <w:sz w:val="28"/>
        </w:rPr>
        <w:t>
      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 Нарушение законодательства Республики Казахстан в области технического регулирования</w:t>
      </w:r>
    </w:p>
    <w:bookmarkStart w:name="z4058" w:id="1579"/>
    <w:p>
      <w:pPr>
        <w:spacing w:after="0"/>
        <w:ind w:left="0"/>
        <w:jc w:val="both"/>
      </w:pPr>
      <w:r>
        <w:rPr>
          <w:rFonts w:ascii="Times New Roman"/>
          <w:b w:val="false"/>
          <w:i w:val="false"/>
          <w:color w:val="000000"/>
          <w:sz w:val="28"/>
        </w:rPr>
        <w:t>
      1. Нарушение законодательства Республики Казахстан в области технического регулирования, совершенное в виде:</w:t>
      </w:r>
    </w:p>
    <w:bookmarkEnd w:id="1579"/>
    <w:bookmarkStart w:name="z4059" w:id="1580"/>
    <w:p>
      <w:pPr>
        <w:spacing w:after="0"/>
        <w:ind w:left="0"/>
        <w:jc w:val="both"/>
      </w:pPr>
      <w:r>
        <w:rPr>
          <w:rFonts w:ascii="Times New Roman"/>
          <w:b w:val="false"/>
          <w:i w:val="false"/>
          <w:color w:val="000000"/>
          <w:sz w:val="28"/>
        </w:rPr>
        <w:t>
      1) выпуска в обращение продукции, не соответствующей требованиям, установленным техническими регламентами и нормативными правовыми актами;</w:t>
      </w:r>
    </w:p>
    <w:bookmarkEnd w:id="1580"/>
    <w:bookmarkStart w:name="z4060" w:id="1581"/>
    <w:p>
      <w:pPr>
        <w:spacing w:after="0"/>
        <w:ind w:left="0"/>
        <w:jc w:val="both"/>
      </w:pPr>
      <w:r>
        <w:rPr>
          <w:rFonts w:ascii="Times New Roman"/>
          <w:b w:val="false"/>
          <w:i w:val="false"/>
          <w:color w:val="000000"/>
          <w:sz w:val="28"/>
        </w:rPr>
        <w:t xml:space="preserve">
      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 </w:t>
      </w:r>
    </w:p>
    <w:bookmarkEnd w:id="1581"/>
    <w:bookmarkStart w:name="z4061" w:id="1582"/>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w:t>
      </w:r>
    </w:p>
    <w:bookmarkEnd w:id="1582"/>
    <w:bookmarkStart w:name="z4062" w:id="1583"/>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83"/>
    <w:bookmarkStart w:name="z4063" w:id="1584"/>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bookmarkEnd w:id="1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415 в редакции Закона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bookmarkStart w:name="z4065" w:id="1585"/>
    <w:p>
      <w:pPr>
        <w:spacing w:after="0"/>
        <w:ind w:left="0"/>
        <w:jc w:val="both"/>
      </w:pPr>
      <w:r>
        <w:rPr>
          <w:rFonts w:ascii="Times New Roman"/>
          <w:b w:val="false"/>
          <w:i w:val="false"/>
          <w:color w:val="000000"/>
          <w:sz w:val="28"/>
        </w:rPr>
        <w:t>
      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bookmarkEnd w:id="1585"/>
    <w:bookmarkStart w:name="z4066" w:id="1586"/>
    <w:p>
      <w:pPr>
        <w:spacing w:after="0"/>
        <w:ind w:left="0"/>
        <w:jc w:val="both"/>
      </w:pPr>
      <w:r>
        <w:rPr>
          <w:rFonts w:ascii="Times New Roman"/>
          <w:b w:val="false"/>
          <w:i w:val="false"/>
          <w:color w:val="000000"/>
          <w:sz w:val="28"/>
        </w:rPr>
        <w:t>
      1) нарушения правил проведения процедур подтверждения и (или) оценки соответствия, поверки средств измерений;</w:t>
      </w:r>
    </w:p>
    <w:bookmarkEnd w:id="1586"/>
    <w:bookmarkStart w:name="z4067" w:id="1587"/>
    <w:p>
      <w:pPr>
        <w:spacing w:after="0"/>
        <w:ind w:left="0"/>
        <w:jc w:val="both"/>
      </w:pPr>
      <w:r>
        <w:rPr>
          <w:rFonts w:ascii="Times New Roman"/>
          <w:b w:val="false"/>
          <w:i w:val="false"/>
          <w:color w:val="000000"/>
          <w:sz w:val="28"/>
        </w:rPr>
        <w:t>
      2) недостоверности результатов испытаний при проведении подтверждения и (или) оценки соответствия, поверки средств измерений;</w:t>
      </w:r>
    </w:p>
    <w:bookmarkEnd w:id="1587"/>
    <w:bookmarkStart w:name="z4068" w:id="1588"/>
    <w:p>
      <w:pPr>
        <w:spacing w:after="0"/>
        <w:ind w:left="0"/>
        <w:jc w:val="both"/>
      </w:pPr>
      <w:r>
        <w:rPr>
          <w:rFonts w:ascii="Times New Roman"/>
          <w:b w:val="false"/>
          <w:i w:val="false"/>
          <w:color w:val="000000"/>
          <w:sz w:val="28"/>
        </w:rPr>
        <w:t>
      3) выдачи документов, подтверждающих соответствие, и выдачи сертификата о поверке средств измерений без проведения обязательных процедур;</w:t>
      </w:r>
    </w:p>
    <w:bookmarkEnd w:id="1588"/>
    <w:bookmarkStart w:name="z4069" w:id="1589"/>
    <w:p>
      <w:pPr>
        <w:spacing w:after="0"/>
        <w:ind w:left="0"/>
        <w:jc w:val="both"/>
      </w:pPr>
      <w:r>
        <w:rPr>
          <w:rFonts w:ascii="Times New Roman"/>
          <w:b w:val="false"/>
          <w:i w:val="false"/>
          <w:color w:val="000000"/>
          <w:sz w:val="28"/>
        </w:rPr>
        <w:t>
      4) поверки средств измерений, метрологической аттестации методик выполнения измерений юридическими лицами без аккредитации;</w:t>
      </w:r>
    </w:p>
    <w:bookmarkEnd w:id="1589"/>
    <w:bookmarkStart w:name="z4070" w:id="1590"/>
    <w:p>
      <w:pPr>
        <w:spacing w:after="0"/>
        <w:ind w:left="0"/>
        <w:jc w:val="both"/>
      </w:pPr>
      <w:r>
        <w:rPr>
          <w:rFonts w:ascii="Times New Roman"/>
          <w:b w:val="false"/>
          <w:i w:val="false"/>
          <w:color w:val="000000"/>
          <w:sz w:val="28"/>
        </w:rPr>
        <w:t>
      5) применения субъектами аккредитации эталонов единиц величин, не прошедших калибровку или поверку;</w:t>
      </w:r>
    </w:p>
    <w:bookmarkEnd w:id="1590"/>
    <w:bookmarkStart w:name="z4071" w:id="1591"/>
    <w:p>
      <w:pPr>
        <w:spacing w:after="0"/>
        <w:ind w:left="0"/>
        <w:jc w:val="both"/>
      </w:pPr>
      <w:r>
        <w:rPr>
          <w:rFonts w:ascii="Times New Roman"/>
          <w:b w:val="false"/>
          <w:i w:val="false"/>
          <w:color w:val="000000"/>
          <w:sz w:val="28"/>
        </w:rPr>
        <w:t xml:space="preserve">
      6) нарушения порядка проведения работ по аккредитации, – </w:t>
      </w:r>
    </w:p>
    <w:bookmarkEnd w:id="1591"/>
    <w:bookmarkStart w:name="z4072" w:id="1592"/>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bookmarkEnd w:id="1592"/>
    <w:bookmarkStart w:name="z4073" w:id="1593"/>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93"/>
    <w:bookmarkStart w:name="z4074" w:id="1594"/>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 и аттестата эксперта-аудитора по подтверждению соответствия, сертификата поверителя средств измерений.</w:t>
      </w:r>
    </w:p>
    <w:bookmarkEnd w:id="1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415-1 в соответствии с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416. Нарушение законодательства в области обеспечения безопасности отдельных видов продукции</w:t>
      </w:r>
    </w:p>
    <w:p>
      <w:pPr>
        <w:spacing w:after="0"/>
        <w:ind w:left="0"/>
        <w:jc w:val="both"/>
      </w:pPr>
      <w:r>
        <w:rPr>
          <w:rFonts w:ascii="Times New Roman"/>
          <w:b w:val="false"/>
          <w:i w:val="false"/>
          <w:color w:val="000000"/>
          <w:sz w:val="28"/>
        </w:rPr>
        <w:t xml:space="preserve">
      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безопасности пищевой продукции, химической продукции, машин и оборудования, игрушек и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 с приостановлением деятельности или без такового с конфискацией продукции или без таковой.</w:t>
      </w:r>
    </w:p>
    <w:p>
      <w:pPr>
        <w:spacing w:after="0"/>
        <w:ind w:left="0"/>
        <w:jc w:val="both"/>
      </w:pPr>
      <w:r>
        <w:rPr>
          <w:rFonts w:ascii="Times New Roman"/>
          <w:b w:val="false"/>
          <w:i w:val="false"/>
          <w:color w:val="000000"/>
          <w:sz w:val="28"/>
        </w:rPr>
        <w:t>
      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химической продукции, машин и оборудования, игрушек.</w:t>
      </w:r>
    </w:p>
    <w:p>
      <w:pPr>
        <w:spacing w:after="0"/>
        <w:ind w:left="0"/>
        <w:jc w:val="both"/>
      </w:pPr>
      <w:r>
        <w:rPr>
          <w:rFonts w:ascii="Times New Roman"/>
          <w:b/>
          <w:i w:val="false"/>
          <w:color w:val="000000"/>
          <w:sz w:val="28"/>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bookmarkStart w:name="z1415" w:id="1595"/>
    <w:p>
      <w:pPr>
        <w:spacing w:after="0"/>
        <w:ind w:left="0"/>
        <w:jc w:val="both"/>
      </w:pPr>
      <w:r>
        <w:rPr>
          <w:rFonts w:ascii="Times New Roman"/>
          <w:b w:val="false"/>
          <w:i w:val="false"/>
          <w:color w:val="000000"/>
          <w:sz w:val="28"/>
        </w:rPr>
        <w:t>
      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1595"/>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bookmarkStart w:name="z1416" w:id="1596"/>
    <w:p>
      <w:pPr>
        <w:spacing w:after="0"/>
        <w:ind w:left="0"/>
        <w:jc w:val="both"/>
      </w:pPr>
      <w:r>
        <w:rPr>
          <w:rFonts w:ascii="Times New Roman"/>
          <w:b w:val="false"/>
          <w:i w:val="false"/>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bookmarkEnd w:id="1596"/>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bookmarkStart w:name="z1417" w:id="1597"/>
    <w:p>
      <w:pPr>
        <w:spacing w:after="0"/>
        <w:ind w:left="0"/>
        <w:jc w:val="both"/>
      </w:pPr>
      <w:r>
        <w:rPr>
          <w:rFonts w:ascii="Times New Roman"/>
          <w:b w:val="false"/>
          <w:i w:val="false"/>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1597"/>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8" w:id="1598"/>
    <w:p>
      <w:pPr>
        <w:spacing w:after="0"/>
        <w:ind w:left="0"/>
        <w:jc w:val="both"/>
      </w:pPr>
      <w:r>
        <w:rPr>
          <w:rFonts w:ascii="Times New Roman"/>
          <w:b w:val="false"/>
          <w:i w:val="false"/>
          <w:color w:val="000000"/>
          <w:sz w:val="28"/>
        </w:rPr>
        <w:t>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bookmarkEnd w:id="1598"/>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9" w:id="1599"/>
    <w:p>
      <w:pPr>
        <w:spacing w:after="0"/>
        <w:ind w:left="0"/>
        <w:jc w:val="both"/>
      </w:pPr>
      <w:r>
        <w:rPr>
          <w:rFonts w:ascii="Times New Roman"/>
          <w:b w:val="false"/>
          <w:i w:val="false"/>
          <w:color w:val="000000"/>
          <w:sz w:val="28"/>
        </w:rPr>
        <w:t>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bookmarkEnd w:id="159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20" w:id="1600"/>
    <w:p>
      <w:pPr>
        <w:spacing w:after="0"/>
        <w:ind w:left="0"/>
        <w:jc w:val="both"/>
      </w:pPr>
      <w:r>
        <w:rPr>
          <w:rFonts w:ascii="Times New Roman"/>
          <w:b w:val="false"/>
          <w:i w:val="false"/>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600"/>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418. Нарушение национальных стандартов, предъявляемых к Государственному Флагу Республики Казахстан и Государственному Гербу Республики Казахстан</w:t>
      </w:r>
    </w:p>
    <w:bookmarkStart w:name="z3614" w:id="1601"/>
    <w:p>
      <w:pPr>
        <w:spacing w:after="0"/>
        <w:ind w:left="0"/>
        <w:jc w:val="both"/>
      </w:pPr>
      <w:r>
        <w:rPr>
          <w:rFonts w:ascii="Times New Roman"/>
          <w:b w:val="false"/>
          <w:i w:val="false"/>
          <w:color w:val="000000"/>
          <w:sz w:val="28"/>
        </w:rPr>
        <w:t>
      1. Изготовление Государственного Флага Республики Казахстан и Государственного Герба Республики Казахстан, не соответствующих требованиям национального стандарта, –</w:t>
      </w:r>
    </w:p>
    <w:bookmarkEnd w:id="1601"/>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месячных расчетных показателей.</w:t>
      </w:r>
    </w:p>
    <w:bookmarkStart w:name="z3615" w:id="1602"/>
    <w:p>
      <w:pPr>
        <w:spacing w:after="0"/>
        <w:ind w:left="0"/>
        <w:jc w:val="both"/>
      </w:pPr>
      <w:r>
        <w:rPr>
          <w:rFonts w:ascii="Times New Roman"/>
          <w:b w:val="false"/>
          <w:i w:val="false"/>
          <w:color w:val="000000"/>
          <w:sz w:val="28"/>
        </w:rPr>
        <w:t>
      1-1. Использование (установление,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bookmarkEnd w:id="1602"/>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16" w:id="1603"/>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03"/>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419. Нарушение законодательства Республики Казахстан об обеспечении единства измерений</w:t>
      </w:r>
    </w:p>
    <w:bookmarkStart w:name="z4075" w:id="1604"/>
    <w:p>
      <w:pPr>
        <w:spacing w:after="0"/>
        <w:ind w:left="0"/>
        <w:jc w:val="both"/>
      </w:pPr>
      <w:r>
        <w:rPr>
          <w:rFonts w:ascii="Times New Roman"/>
          <w:b w:val="false"/>
          <w:i w:val="false"/>
          <w:color w:val="000000"/>
          <w:sz w:val="28"/>
        </w:rPr>
        <w:t xml:space="preserve">
      1. Нарушение законодательства Республики Казахстан об обеспечении единства измерений, совершенное в виде: </w:t>
      </w:r>
    </w:p>
    <w:bookmarkEnd w:id="1604"/>
    <w:bookmarkStart w:name="z4076" w:id="1605"/>
    <w:p>
      <w:pPr>
        <w:spacing w:after="0"/>
        <w:ind w:left="0"/>
        <w:jc w:val="both"/>
      </w:pPr>
      <w:r>
        <w:rPr>
          <w:rFonts w:ascii="Times New Roman"/>
          <w:b w:val="false"/>
          <w:i w:val="false"/>
          <w:color w:val="000000"/>
          <w:sz w:val="28"/>
        </w:rPr>
        <w:t>
      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регулированию, и нормативных правовых актах;</w:t>
      </w:r>
    </w:p>
    <w:bookmarkEnd w:id="1605"/>
    <w:bookmarkStart w:name="z4077" w:id="1606"/>
    <w:p>
      <w:pPr>
        <w:spacing w:after="0"/>
        <w:ind w:left="0"/>
        <w:jc w:val="both"/>
      </w:pPr>
      <w:r>
        <w:rPr>
          <w:rFonts w:ascii="Times New Roman"/>
          <w:b w:val="false"/>
          <w:i w:val="false"/>
          <w:color w:val="000000"/>
          <w:sz w:val="28"/>
        </w:rPr>
        <w:t>
      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bookmarkEnd w:id="1606"/>
    <w:bookmarkStart w:name="z4078" w:id="1607"/>
    <w:p>
      <w:pPr>
        <w:spacing w:after="0"/>
        <w:ind w:left="0"/>
        <w:jc w:val="both"/>
      </w:pPr>
      <w:r>
        <w:rPr>
          <w:rFonts w:ascii="Times New Roman"/>
          <w:b w:val="false"/>
          <w:i w:val="false"/>
          <w:color w:val="000000"/>
          <w:sz w:val="28"/>
        </w:rPr>
        <w:t xml:space="preserve">
      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 </w:t>
      </w:r>
    </w:p>
    <w:bookmarkEnd w:id="1607"/>
    <w:bookmarkStart w:name="z4079" w:id="1608"/>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End w:id="1608"/>
    <w:bookmarkStart w:name="z4080" w:id="1609"/>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09"/>
    <w:bookmarkStart w:name="z4081" w:id="1610"/>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w:t>
      </w:r>
    </w:p>
    <w:bookmarkEnd w:id="1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419 в редакции Закона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420. Непринятие мер к уничтожению дикорастущей конопли</w:t>
      </w:r>
    </w:p>
    <w:p>
      <w:pPr>
        <w:spacing w:after="0"/>
        <w:ind w:left="0"/>
        <w:jc w:val="both"/>
      </w:pPr>
      <w:r>
        <w:rPr>
          <w:rFonts w:ascii="Times New Roman"/>
          <w:b w:val="false"/>
          <w:i w:val="false"/>
          <w:color w:val="000000"/>
          <w:sz w:val="28"/>
        </w:rPr>
        <w:t xml:space="preserve">
      Непринятие мер к уничтожению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421. Непринятие мер к обеспечению охраны наркосодержащих посевов</w:t>
      </w:r>
    </w:p>
    <w:p>
      <w:pPr>
        <w:spacing w:after="0"/>
        <w:ind w:left="0"/>
        <w:jc w:val="both"/>
      </w:pPr>
      <w:r>
        <w:rPr>
          <w:rFonts w:ascii="Times New Roman"/>
          <w:b w:val="false"/>
          <w:i w:val="false"/>
          <w:color w:val="000000"/>
          <w:sz w:val="28"/>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422. Непринятие мер к пресечению сбыта и (или)немедицинского потребления наркотических средств, психотропных веществ и прекурсоров</w:t>
      </w:r>
    </w:p>
    <w:bookmarkStart w:name="z1430" w:id="1611"/>
    <w:p>
      <w:pPr>
        <w:spacing w:after="0"/>
        <w:ind w:left="0"/>
        <w:jc w:val="both"/>
      </w:pPr>
      <w:r>
        <w:rPr>
          <w:rFonts w:ascii="Times New Roman"/>
          <w:b w:val="false"/>
          <w:i w:val="false"/>
          <w:color w:val="000000"/>
          <w:sz w:val="28"/>
        </w:rPr>
        <w:t xml:space="preserve">
      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1611"/>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1431" w:id="1612"/>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612"/>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Примечание. К развлекательным заведениям, указанным в настоящем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культурно-досугового назначения.</w:t>
      </w:r>
    </w:p>
    <w:p>
      <w:pPr>
        <w:spacing w:after="0"/>
        <w:ind w:left="0"/>
        <w:jc w:val="both"/>
      </w:pPr>
      <w:r>
        <w:rPr>
          <w:rFonts w:ascii="Times New Roman"/>
          <w:b/>
          <w:i w:val="false"/>
          <w:color w:val="000000"/>
          <w:sz w:val="28"/>
        </w:rPr>
        <w:t>Статья 423. Пропаганда или незаконная реклама наркотических средств, психотропных веществ и их аналогов, прекурсоров</w:t>
      </w:r>
    </w:p>
    <w:bookmarkStart w:name="z4253" w:id="1613"/>
    <w:p>
      <w:pPr>
        <w:spacing w:after="0"/>
        <w:ind w:left="0"/>
        <w:jc w:val="both"/>
      </w:pPr>
      <w:r>
        <w:rPr>
          <w:rFonts w:ascii="Times New Roman"/>
          <w:b w:val="false"/>
          <w:i w:val="false"/>
          <w:color w:val="000000"/>
          <w:sz w:val="28"/>
        </w:rPr>
        <w:t>
      Пропаганда или незаконная реклама наркотических средств, психотропных веществ и их аналогов, прекурсоров –</w:t>
      </w:r>
    </w:p>
    <w:bookmarkEnd w:id="1613"/>
    <w:bookmarkStart w:name="z4254" w:id="1614"/>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 с лишением лицензии либо без такового.</w:t>
      </w:r>
    </w:p>
    <w:bookmarkEnd w:id="1614"/>
    <w:bookmarkStart w:name="z4255" w:id="1615"/>
    <w:p>
      <w:pPr>
        <w:spacing w:after="0"/>
        <w:ind w:left="0"/>
        <w:jc w:val="both"/>
      </w:pPr>
      <w:r>
        <w:rPr>
          <w:rFonts w:ascii="Times New Roman"/>
          <w:b w:val="false"/>
          <w:i w:val="false"/>
          <w:color w:val="000000"/>
          <w:sz w:val="28"/>
        </w:rPr>
        <w:t>
      Примечания.</w:t>
      </w:r>
    </w:p>
    <w:bookmarkEnd w:id="1615"/>
    <w:bookmarkStart w:name="z4256" w:id="1616"/>
    <w:p>
      <w:pPr>
        <w:spacing w:after="0"/>
        <w:ind w:left="0"/>
        <w:jc w:val="both"/>
      </w:pPr>
      <w:r>
        <w:rPr>
          <w:rFonts w:ascii="Times New Roman"/>
          <w:b w:val="false"/>
          <w:i w:val="false"/>
          <w:color w:val="000000"/>
          <w:sz w:val="28"/>
        </w:rPr>
        <w:t>
      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использования отдельных видов наркотических средств, психотропных веществ и их аналогов, направленное на формирование у неопределенного круга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или совершение иных действий в этих целях.</w:t>
      </w:r>
    </w:p>
    <w:bookmarkEnd w:id="1616"/>
    <w:bookmarkStart w:name="z4257" w:id="1617"/>
    <w:p>
      <w:pPr>
        <w:spacing w:after="0"/>
        <w:ind w:left="0"/>
        <w:jc w:val="both"/>
      </w:pPr>
      <w:r>
        <w:rPr>
          <w:rFonts w:ascii="Times New Roman"/>
          <w:b w:val="false"/>
          <w:i w:val="false"/>
          <w:color w:val="000000"/>
          <w:sz w:val="28"/>
        </w:rPr>
        <w:t>
      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психотропным веществам, их аналогам и способствовать их незаконному потреблению и реализации.</w:t>
      </w:r>
    </w:p>
    <w:bookmarkEnd w:id="1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423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423-1 предусмотрено изменение Законом РК от 19.04.2024 </w:t>
      </w:r>
      <w:r>
        <w:rPr>
          <w:rFonts w:ascii="Times New Roman"/>
          <w:b w:val="false"/>
          <w:i w:val="false"/>
          <w:color w:val="ff0000"/>
          <w:sz w:val="28"/>
        </w:rPr>
        <w:t>№ 74-VIII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p>
    <w:bookmarkStart w:name="z4583" w:id="1618"/>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bookmarkEnd w:id="1618"/>
    <w:bookmarkStart w:name="z4584" w:id="1619"/>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1619"/>
    <w:bookmarkStart w:name="z4585" w:id="162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20"/>
    <w:bookmarkStart w:name="z4586" w:id="1621"/>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423-1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424. Незаконная медицинская и (или)фармацевтическая деятельность</w:t>
      </w:r>
    </w:p>
    <w:bookmarkStart w:name="z1438" w:id="1622"/>
    <w:p>
      <w:pPr>
        <w:spacing w:after="0"/>
        <w:ind w:left="0"/>
        <w:jc w:val="both"/>
      </w:pPr>
      <w:r>
        <w:rPr>
          <w:rFonts w:ascii="Times New Roman"/>
          <w:b w:val="false"/>
          <w:i w:val="false"/>
          <w:color w:val="000000"/>
          <w:sz w:val="28"/>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162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1439" w:id="1623"/>
    <w:p>
      <w:pPr>
        <w:spacing w:after="0"/>
        <w:ind w:left="0"/>
        <w:jc w:val="both"/>
      </w:pPr>
      <w:r>
        <w:rPr>
          <w:rFonts w:ascii="Times New Roman"/>
          <w:b w:val="false"/>
          <w:i w:val="false"/>
          <w:color w:val="000000"/>
          <w:sz w:val="28"/>
        </w:rPr>
        <w:t>
      2.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 в организациях здравоохранения, ее оказывающих, –</w:t>
      </w:r>
    </w:p>
    <w:bookmarkEnd w:id="162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bookmarkStart w:name="z1440" w:id="1624"/>
    <w:p>
      <w:pPr>
        <w:spacing w:after="0"/>
        <w:ind w:left="0"/>
        <w:jc w:val="both"/>
      </w:pPr>
      <w:r>
        <w:rPr>
          <w:rFonts w:ascii="Times New Roman"/>
          <w:b w:val="false"/>
          <w:i w:val="false"/>
          <w:color w:val="000000"/>
          <w:sz w:val="28"/>
        </w:rPr>
        <w:t xml:space="preserve">
      3. Повторное в течение года после наложения административного взыскания совершение деяний, предусмотренных частью второй настоящей статьи, – </w:t>
      </w:r>
    </w:p>
    <w:bookmarkEnd w:id="1624"/>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bookmarkStart w:name="z1441" w:id="1625"/>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w:t>
      </w:r>
    </w:p>
    <w:bookmarkEnd w:id="1625"/>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1442" w:id="1626"/>
    <w:p>
      <w:pPr>
        <w:spacing w:after="0"/>
        <w:ind w:left="0"/>
        <w:jc w:val="both"/>
      </w:pPr>
      <w:r>
        <w:rPr>
          <w:rFonts w:ascii="Times New Roman"/>
          <w:b w:val="false"/>
          <w:i w:val="false"/>
          <w:color w:val="000000"/>
          <w:sz w:val="28"/>
        </w:rPr>
        <w:t>
      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bookmarkEnd w:id="1626"/>
    <w:p>
      <w:pPr>
        <w:spacing w:after="0"/>
        <w:ind w:left="0"/>
        <w:jc w:val="both"/>
      </w:pPr>
      <w:r>
        <w:rPr>
          <w:rFonts w:ascii="Times New Roman"/>
          <w:b w:val="false"/>
          <w:i w:val="false"/>
          <w:color w:val="000000"/>
          <w:sz w:val="28"/>
        </w:rPr>
        <w:t>
      влекут штраф на физических лиц в размере восьмидесяти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424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Start w:name="z4588" w:id="1627"/>
    <w:p>
      <w:pPr>
        <w:spacing w:after="0"/>
        <w:ind w:left="0"/>
        <w:jc w:val="both"/>
      </w:pPr>
      <w:r>
        <w:rPr>
          <w:rFonts w:ascii="Times New Roman"/>
          <w:b w:val="false"/>
          <w:i w:val="false"/>
          <w:color w:val="000000"/>
          <w:sz w:val="28"/>
        </w:rPr>
        <w:t>
      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bookmarkEnd w:id="1627"/>
    <w:bookmarkStart w:name="z4589" w:id="1628"/>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арест на срок до двадцати суток.</w:t>
      </w:r>
    </w:p>
    <w:bookmarkEnd w:id="1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24 дополнена статьей 424-1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bookmarkStart w:name="z1444" w:id="1629"/>
    <w:p>
      <w:pPr>
        <w:spacing w:after="0"/>
        <w:ind w:left="0"/>
        <w:jc w:val="both"/>
      </w:pPr>
      <w:r>
        <w:rPr>
          <w:rFonts w:ascii="Times New Roman"/>
          <w:b w:val="false"/>
          <w:i w:val="false"/>
          <w:color w:val="000000"/>
          <w:sz w:val="28"/>
        </w:rPr>
        <w:t>
      1.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bookmarkEnd w:id="1629"/>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Start w:name="z1445" w:id="1630"/>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уголовно наказуемого деяния, – </w:t>
      </w:r>
    </w:p>
    <w:bookmarkEnd w:id="1630"/>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425 с изменениями, внесенными законами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426. Нарушение правил фармацевтической деятельности и сферы обращения лекарственных средств и медицинских изделий</w:t>
      </w:r>
    </w:p>
    <w:bookmarkStart w:name="z1447" w:id="1631"/>
    <w:p>
      <w:pPr>
        <w:spacing w:after="0"/>
        <w:ind w:left="0"/>
        <w:jc w:val="both"/>
      </w:pPr>
      <w:r>
        <w:rPr>
          <w:rFonts w:ascii="Times New Roman"/>
          <w:b w:val="false"/>
          <w:i w:val="false"/>
          <w:color w:val="000000"/>
          <w:sz w:val="28"/>
        </w:rPr>
        <w:t>
      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bookmarkEnd w:id="1631"/>
    <w:bookmarkStart w:name="z754" w:id="1632"/>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1632"/>
    <w:bookmarkStart w:name="z755" w:id="163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633"/>
    <w:bookmarkStart w:name="z756" w:id="1634"/>
    <w:p>
      <w:pPr>
        <w:spacing w:after="0"/>
        <w:ind w:left="0"/>
        <w:jc w:val="both"/>
      </w:pPr>
      <w:r>
        <w:rPr>
          <w:rFonts w:ascii="Times New Roman"/>
          <w:b w:val="false"/>
          <w:i w:val="false"/>
          <w:color w:val="000000"/>
          <w:sz w:val="28"/>
        </w:rPr>
        <w:t>
      влечет приостановление действия лицензии и (или) приложения к лицензии на фармацевтическую деятельность сроком до шести месяцев.</w:t>
      </w:r>
    </w:p>
    <w:bookmarkEnd w:id="1634"/>
    <w:bookmarkStart w:name="z4590" w:id="1635"/>
    <w:p>
      <w:pPr>
        <w:spacing w:after="0"/>
        <w:ind w:left="0"/>
        <w:jc w:val="both"/>
      </w:pPr>
      <w:r>
        <w:rPr>
          <w:rFonts w:ascii="Times New Roman"/>
          <w:b w:val="false"/>
          <w:i w:val="false"/>
          <w:color w:val="000000"/>
          <w:sz w:val="28"/>
        </w:rPr>
        <w:t>
      2-1. Нарушение правил ввоза, закупа, транспортировки, хранения вакцин, повлекшее причинение легкого вреда здоровью человека, –</w:t>
      </w:r>
    </w:p>
    <w:bookmarkEnd w:id="1635"/>
    <w:bookmarkStart w:name="z4591" w:id="1636"/>
    <w:p>
      <w:pPr>
        <w:spacing w:after="0"/>
        <w:ind w:left="0"/>
        <w:jc w:val="both"/>
      </w:pPr>
      <w:r>
        <w:rPr>
          <w:rFonts w:ascii="Times New Roman"/>
          <w:b w:val="false"/>
          <w:i w:val="false"/>
          <w:color w:val="000000"/>
          <w:sz w:val="28"/>
        </w:rPr>
        <w:t>
      влечет штраф на должностных лиц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1636"/>
    <w:bookmarkStart w:name="z4592" w:id="1637"/>
    <w:p>
      <w:pPr>
        <w:spacing w:after="0"/>
        <w:ind w:left="0"/>
        <w:jc w:val="both"/>
      </w:pPr>
      <w:r>
        <w:rPr>
          <w:rFonts w:ascii="Times New Roman"/>
          <w:b w:val="false"/>
          <w:i w:val="false"/>
          <w:color w:val="000000"/>
          <w:sz w:val="28"/>
        </w:rPr>
        <w:t>
      2-2.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p>
    <w:bookmarkEnd w:id="1637"/>
    <w:bookmarkStart w:name="z4593" w:id="1638"/>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bookmarkEnd w:id="1638"/>
    <w:bookmarkStart w:name="z757" w:id="1639"/>
    <w:p>
      <w:pPr>
        <w:spacing w:after="0"/>
        <w:ind w:left="0"/>
        <w:jc w:val="both"/>
      </w:pPr>
      <w:r>
        <w:rPr>
          <w:rFonts w:ascii="Times New Roman"/>
          <w:b w:val="false"/>
          <w:i w:val="false"/>
          <w:color w:val="000000"/>
          <w:sz w:val="28"/>
        </w:rPr>
        <w:t>
      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bookmarkEnd w:id="1639"/>
    <w:bookmarkStart w:name="z758" w:id="1640"/>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bookmarkEnd w:id="1640"/>
    <w:bookmarkStart w:name="z759" w:id="1641"/>
    <w:p>
      <w:pPr>
        <w:spacing w:after="0"/>
        <w:ind w:left="0"/>
        <w:jc w:val="both"/>
      </w:pPr>
      <w:r>
        <w:rPr>
          <w:rFonts w:ascii="Times New Roman"/>
          <w:b w:val="false"/>
          <w:i w:val="false"/>
          <w:color w:val="000000"/>
          <w:sz w:val="28"/>
        </w:rPr>
        <w:t>
      4. Деяния, предусмотренные частями первой, 2-1 и третьей настоящей статьи, повлекшие причинение вреда здоровью человека, если эти действия не содержат признаков уголовно наказуемого деяния, –</w:t>
      </w:r>
    </w:p>
    <w:bookmarkEnd w:id="1641"/>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426 в редакции Закона РК от 28.12.2018 </w:t>
      </w:r>
      <w:r>
        <w:rPr>
          <w:rFonts w:ascii="Times New Roman"/>
          <w:b w:val="false"/>
          <w:i w:val="false"/>
          <w:color w:val="000000"/>
          <w:sz w:val="28"/>
        </w:rPr>
        <w:t>№ 211-VI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p>
    <w:bookmarkStart w:name="z1451" w:id="1642"/>
    <w:p>
      <w:pPr>
        <w:spacing w:after="0"/>
        <w:ind w:left="0"/>
        <w:jc w:val="both"/>
      </w:pPr>
      <w:r>
        <w:rPr>
          <w:rFonts w:ascii="Times New Roman"/>
          <w:b w:val="false"/>
          <w:i w:val="false"/>
          <w:color w:val="000000"/>
          <w:sz w:val="28"/>
        </w:rPr>
        <w:t xml:space="preserve">
      1. Нарушение требований технической укрепленности объектов и помещений в сфере оборота наркотических средств, психотропных веществ, прекурсоров - </w:t>
      </w:r>
    </w:p>
    <w:bookmarkEnd w:id="1642"/>
    <w:p>
      <w:pPr>
        <w:spacing w:after="0"/>
        <w:ind w:left="0"/>
        <w:jc w:val="both"/>
      </w:pPr>
      <w:r>
        <w:rPr>
          <w:rFonts w:ascii="Times New Roman"/>
          <w:b w:val="false"/>
          <w:i w:val="false"/>
          <w:color w:val="000000"/>
          <w:sz w:val="28"/>
        </w:rPr>
        <w:t>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bookmarkStart w:name="z1452" w:id="1643"/>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43"/>
    <w:p>
      <w:pPr>
        <w:spacing w:after="0"/>
        <w:ind w:left="0"/>
        <w:jc w:val="both"/>
      </w:pPr>
      <w:r>
        <w:rPr>
          <w:rFonts w:ascii="Times New Roman"/>
          <w:b w:val="false"/>
          <w:i w:val="false"/>
          <w:color w:val="000000"/>
          <w:sz w:val="28"/>
        </w:rPr>
        <w:t>
      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427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428. Недостоверная реклама в области здравоохранения</w:t>
      </w:r>
    </w:p>
    <w:p>
      <w:pPr>
        <w:spacing w:after="0"/>
        <w:ind w:left="0"/>
        <w:jc w:val="both"/>
      </w:pPr>
      <w:r>
        <w:rPr>
          <w:rFonts w:ascii="Times New Roman"/>
          <w:b w:val="false"/>
          <w:i w:val="false"/>
          <w:color w:val="000000"/>
          <w:sz w:val="28"/>
        </w:rPr>
        <w:t xml:space="preserve">
      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p>
    <w:p>
      <w:pPr>
        <w:spacing w:after="0"/>
        <w:ind w:left="0"/>
        <w:jc w:val="both"/>
      </w:pPr>
      <w:r>
        <w:rPr>
          <w:rFonts w:ascii="Times New Roman"/>
          <w:b w:val="false"/>
          <w:i w:val="false"/>
          <w:color w:val="ff0000"/>
          <w:sz w:val="28"/>
        </w:rPr>
        <w:t xml:space="preserve">
      Сноска. Заголовок статьи 429 с изменениями, внесенными законами РК от 28.12.2018 </w:t>
      </w:r>
      <w:r>
        <w:rPr>
          <w:rFonts w:ascii="Times New Roman"/>
          <w:b w:val="false"/>
          <w:i w:val="false"/>
          <w:color w:val="ff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55" w:id="1644"/>
    <w:p>
      <w:pPr>
        <w:spacing w:after="0"/>
        <w:ind w:left="0"/>
        <w:jc w:val="both"/>
      </w:pPr>
      <w:r>
        <w:rPr>
          <w:rFonts w:ascii="Times New Roman"/>
          <w:b w:val="false"/>
          <w:i w:val="false"/>
          <w:color w:val="000000"/>
          <w:sz w:val="28"/>
        </w:rPr>
        <w:t>
      1. Уклонение от медицинского обследования и лечения лиц, находящихся в контакте с ВИЧ-инфицированными, больными венерическими болезнями, туберкулезом, продолжающееся после письменного предупреждения, сделанного учреждением здравоохранения, –</w:t>
      </w:r>
    </w:p>
    <w:bookmarkEnd w:id="164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456" w:id="1645"/>
    <w:p>
      <w:pPr>
        <w:spacing w:after="0"/>
        <w:ind w:left="0"/>
        <w:jc w:val="both"/>
      </w:pPr>
      <w:r>
        <w:rPr>
          <w:rFonts w:ascii="Times New Roman"/>
          <w:b w:val="false"/>
          <w:i w:val="false"/>
          <w:color w:val="000000"/>
          <w:sz w:val="28"/>
        </w:rPr>
        <w:t>
      2. Уклонение от медицинского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bookmarkEnd w:id="164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429 с изменениями, внесенными законами РК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430. Уклонение от лечения лиц с заболеваниями, представляющими опасность для окружающих</w:t>
      </w:r>
    </w:p>
    <w:bookmarkStart w:name="z1458" w:id="1646"/>
    <w:p>
      <w:pPr>
        <w:spacing w:after="0"/>
        <w:ind w:left="0"/>
        <w:jc w:val="both"/>
      </w:pPr>
      <w:r>
        <w:rPr>
          <w:rFonts w:ascii="Times New Roman"/>
          <w:b w:val="false"/>
          <w:i w:val="false"/>
          <w:color w:val="000000"/>
          <w:sz w:val="28"/>
        </w:rPr>
        <w:t xml:space="preserve">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1646"/>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459" w:id="1647"/>
    <w:p>
      <w:pPr>
        <w:spacing w:after="0"/>
        <w:ind w:left="0"/>
        <w:jc w:val="both"/>
      </w:pPr>
      <w:r>
        <w:rPr>
          <w:rFonts w:ascii="Times New Roman"/>
          <w:b w:val="false"/>
          <w:i w:val="false"/>
          <w:color w:val="000000"/>
          <w:sz w:val="28"/>
        </w:rPr>
        <w:t xml:space="preserve">
      2. Уклонение родителей или лиц, их заменяющих, от лечения несовершеннолетних детей с заболеваниями, представляющими опасность для окружающих, перечень которых определяется уполномоченным органом в области здравоохранения, – </w:t>
      </w:r>
    </w:p>
    <w:bookmarkEnd w:id="1647"/>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430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Сокрытие лицами с заболеваниями, представляющими опасность для окружающих, источника заражения и лиц, находившихся с ними в контакте</w:t>
      </w:r>
    </w:p>
    <w:p>
      <w:pPr>
        <w:spacing w:after="0"/>
        <w:ind w:left="0"/>
        <w:jc w:val="both"/>
      </w:pPr>
      <w:r>
        <w:rPr>
          <w:rFonts w:ascii="Times New Roman"/>
          <w:b w:val="false"/>
          <w:i w:val="false"/>
          <w:color w:val="000000"/>
          <w:sz w:val="28"/>
        </w:rPr>
        <w:t>
      Сокрытие лицами с заболеваниями, представляющими опасность для окружающих, источника заражения и лиц, находившихся с ними в контакте, создающее опасность заражения этими болезнями других лиц,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i w:val="false"/>
          <w:color w:val="000000"/>
          <w:sz w:val="28"/>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bookmarkStart w:name="z1462" w:id="1648"/>
    <w:p>
      <w:pPr>
        <w:spacing w:after="0"/>
        <w:ind w:left="0"/>
        <w:jc w:val="both"/>
      </w:pPr>
      <w:r>
        <w:rPr>
          <w:rFonts w:ascii="Times New Roman"/>
          <w:b w:val="false"/>
          <w:i w:val="false"/>
          <w:color w:val="000000"/>
          <w:sz w:val="28"/>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уголовно наказуемого деяния, – </w:t>
      </w:r>
    </w:p>
    <w:bookmarkEnd w:id="164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63" w:id="1649"/>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164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i w:val="false"/>
          <w:color w:val="000000"/>
          <w:sz w:val="28"/>
        </w:rPr>
        <w:t>Статья 433. Нарушение субъектами здравоохранения обязанности по информированию уполномоченных органов</w:t>
      </w:r>
    </w:p>
    <w:bookmarkStart w:name="z1465" w:id="1650"/>
    <w:p>
      <w:pPr>
        <w:spacing w:after="0"/>
        <w:ind w:left="0"/>
        <w:jc w:val="both"/>
      </w:pPr>
      <w:r>
        <w:rPr>
          <w:rFonts w:ascii="Times New Roman"/>
          <w:b w:val="false"/>
          <w:i w:val="false"/>
          <w:color w:val="000000"/>
          <w:sz w:val="28"/>
        </w:rPr>
        <w:t>
      1. Нарушение субъектами здравоохранения обязанности по предоставлению информации (экстренному извещению):</w:t>
      </w:r>
    </w:p>
    <w:bookmarkEnd w:id="1650"/>
    <w:p>
      <w:pPr>
        <w:spacing w:after="0"/>
        <w:ind w:left="0"/>
        <w:jc w:val="both"/>
      </w:pPr>
      <w:r>
        <w:rPr>
          <w:rFonts w:ascii="Times New Roman"/>
          <w:b w:val="false"/>
          <w:i w:val="false"/>
          <w:color w:val="000000"/>
          <w:sz w:val="28"/>
        </w:rPr>
        <w:t xml:space="preserve">
      государственному органу в сфере санитарно-эпидемиологического благополучия населения – о случаях инфекционных заболеваний, отравлений, представляющих опасность для окружающих; </w:t>
      </w:r>
    </w:p>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pPr>
        <w:spacing w:after="0"/>
        <w:ind w:left="0"/>
        <w:jc w:val="both"/>
      </w:pPr>
      <w:r>
        <w:rPr>
          <w:rFonts w:ascii="Times New Roman"/>
          <w:b w:val="false"/>
          <w:i w:val="false"/>
          <w:color w:val="000000"/>
          <w:sz w:val="28"/>
        </w:rPr>
        <w:t>
      уполномоченному органу в сфере гражданской защиты – об угрозе возникновения и (или) возникновении медико-санитарных последствий чрезвычайных ситуаций;</w:t>
      </w:r>
    </w:p>
    <w:p>
      <w:pPr>
        <w:spacing w:after="0"/>
        <w:ind w:left="0"/>
        <w:jc w:val="both"/>
      </w:pPr>
      <w:r>
        <w:rPr>
          <w:rFonts w:ascii="Times New Roman"/>
          <w:b w:val="false"/>
          <w:i w:val="false"/>
          <w:color w:val="000000"/>
          <w:sz w:val="28"/>
        </w:rPr>
        <w:t>
      органам внутренних дел –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1466" w:id="1651"/>
    <w:p>
      <w:pPr>
        <w:spacing w:after="0"/>
        <w:ind w:left="0"/>
        <w:jc w:val="both"/>
      </w:pPr>
      <w:r>
        <w:rPr>
          <w:rFonts w:ascii="Times New Roman"/>
          <w:b w:val="false"/>
          <w:i w:val="false"/>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1651"/>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на должностных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433 с изменением, внесенным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7" w:id="1652"/>
    <w:p>
      <w:pPr>
        <w:spacing w:after="0"/>
        <w:ind w:left="0"/>
        <w:jc w:val="left"/>
      </w:pPr>
      <w:r>
        <w:rPr>
          <w:rFonts w:ascii="Times New Roman"/>
          <w:b/>
          <w:i w:val="false"/>
          <w:color w:val="000000"/>
        </w:rPr>
        <w:t xml:space="preserve"> Глава 25. АДМИНИСТРАТИВНЫЕ ПРАВОНАРУШЕНИЯ, ПОСЯГАЮЩИЕ</w:t>
      </w:r>
      <w:r>
        <w:br/>
      </w:r>
      <w:r>
        <w:rPr>
          <w:rFonts w:ascii="Times New Roman"/>
          <w:b/>
          <w:i w:val="false"/>
          <w:color w:val="000000"/>
        </w:rPr>
        <w:t>НА ОБЩЕСТВЕННЫЙ ПОРЯДОК И НРАВСТВЕННОСТЬ</w:t>
      </w:r>
    </w:p>
    <w:bookmarkEnd w:id="1652"/>
    <w:p>
      <w:pPr>
        <w:spacing w:after="0"/>
        <w:ind w:left="0"/>
        <w:jc w:val="both"/>
      </w:pPr>
      <w:r>
        <w:rPr>
          <w:rFonts w:ascii="Times New Roman"/>
          <w:b/>
          <w:i w:val="false"/>
          <w:color w:val="000000"/>
          <w:sz w:val="28"/>
        </w:rPr>
        <w:t>Статья 434. Мелкое хулиганство</w:t>
      </w:r>
    </w:p>
    <w:bookmarkStart w:name="z1469" w:id="1653"/>
    <w:p>
      <w:pPr>
        <w:spacing w:after="0"/>
        <w:ind w:left="0"/>
        <w:jc w:val="both"/>
      </w:pPr>
      <w:r>
        <w:rPr>
          <w:rFonts w:ascii="Times New Roman"/>
          <w:b w:val="false"/>
          <w:i w:val="false"/>
          <w:color w:val="000000"/>
          <w:sz w:val="28"/>
        </w:rPr>
        <w:t>
      1. Мелкое хулиганство, то есть нецензурная брань в общественных местах, оскорбительное приставание к физическим лицам, осквернение зданий, иных сооружений, жилых помещений, мест общего пользования, имущества на транспорте и в иных общественных местах и другие подобные действия, выражающие неуважение к окружающим, нарушающие общественный порядок и спокойствие физических лиц, –</w:t>
      </w:r>
    </w:p>
    <w:bookmarkEnd w:id="1653"/>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от пяти до пятнадцати суток.</w:t>
      </w:r>
    </w:p>
    <w:bookmarkStart w:name="z1470" w:id="165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654"/>
    <w:p>
      <w:pPr>
        <w:spacing w:after="0"/>
        <w:ind w:left="0"/>
        <w:jc w:val="both"/>
      </w:pPr>
      <w:r>
        <w:rPr>
          <w:rFonts w:ascii="Times New Roman"/>
          <w:b w:val="false"/>
          <w:i w:val="false"/>
          <w:color w:val="000000"/>
          <w:sz w:val="28"/>
        </w:rPr>
        <w:t>
      влекут административный арест на срок от пятнадцати до тридцати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434-1. Нарушение правил поведения на спортивных и спортивно-массовых, зрелищных культурно-массовых мероприятиях физическими лицами</w:t>
      </w:r>
    </w:p>
    <w:bookmarkStart w:name="z3384" w:id="1655"/>
    <w:p>
      <w:pPr>
        <w:spacing w:after="0"/>
        <w:ind w:left="0"/>
        <w:jc w:val="both"/>
      </w:pPr>
      <w:r>
        <w:rPr>
          <w:rFonts w:ascii="Times New Roman"/>
          <w:b w:val="false"/>
          <w:i w:val="false"/>
          <w:color w:val="000000"/>
          <w:sz w:val="28"/>
        </w:rPr>
        <w:t>
      1. Нарушение правил поведения на спортивных и спортивно-массовых, зрелищных культурно-массовых мероприятиях физическими лицами в виде:</w:t>
      </w:r>
    </w:p>
    <w:bookmarkEnd w:id="1655"/>
    <w:bookmarkStart w:name="z3385" w:id="1656"/>
    <w:p>
      <w:pPr>
        <w:spacing w:after="0"/>
        <w:ind w:left="0"/>
        <w:jc w:val="both"/>
      </w:pPr>
      <w:r>
        <w:rPr>
          <w:rFonts w:ascii="Times New Roman"/>
          <w:b w:val="false"/>
          <w:i w:val="false"/>
          <w:color w:val="000000"/>
          <w:sz w:val="28"/>
        </w:rPr>
        <w:t>
      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bookmarkEnd w:id="1656"/>
    <w:bookmarkStart w:name="z3386" w:id="1657"/>
    <w:p>
      <w:pPr>
        <w:spacing w:after="0"/>
        <w:ind w:left="0"/>
        <w:jc w:val="both"/>
      </w:pPr>
      <w:r>
        <w:rPr>
          <w:rFonts w:ascii="Times New Roman"/>
          <w:b w:val="false"/>
          <w:i w:val="false"/>
          <w:color w:val="000000"/>
          <w:sz w:val="28"/>
        </w:rPr>
        <w:t>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уголовно наказуемого деяния, –</w:t>
      </w:r>
    </w:p>
    <w:bookmarkEnd w:id="1657"/>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3387" w:id="165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58"/>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434-1 в соответствии с Законом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434-2. Загрязнение мест общего пользования</w:t>
      </w:r>
    </w:p>
    <w:bookmarkStart w:name="z4337" w:id="1659"/>
    <w:p>
      <w:pPr>
        <w:spacing w:after="0"/>
        <w:ind w:left="0"/>
        <w:jc w:val="both"/>
      </w:pPr>
      <w:r>
        <w:rPr>
          <w:rFonts w:ascii="Times New Roman"/>
          <w:b w:val="false"/>
          <w:i w:val="false"/>
          <w:color w:val="000000"/>
          <w:sz w:val="28"/>
        </w:rPr>
        <w:t>
      1. Загрязнение мест общего пользования, парков, скверов, в том числе выброс коммунальных отходов в неустановленных местах, –</w:t>
      </w:r>
    </w:p>
    <w:bookmarkEnd w:id="1659"/>
    <w:bookmarkStart w:name="z4338" w:id="166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660"/>
    <w:bookmarkStart w:name="z4339" w:id="166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661"/>
    <w:bookmarkStart w:name="z4340" w:id="1662"/>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1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434-2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435. Хулиганство, совершенное несовершеннолетним</w:t>
      </w:r>
    </w:p>
    <w:p>
      <w:pPr>
        <w:spacing w:after="0"/>
        <w:ind w:left="0"/>
        <w:jc w:val="both"/>
      </w:pPr>
      <w:r>
        <w:rPr>
          <w:rFonts w:ascii="Times New Roman"/>
          <w:b w:val="false"/>
          <w:i w:val="false"/>
          <w:color w:val="000000"/>
          <w:sz w:val="28"/>
        </w:rPr>
        <w:t xml:space="preserve">
      Мелкое хулиганство или хулиганство, предусмотренное частью первой </w:t>
      </w:r>
      <w:r>
        <w:rPr>
          <w:rFonts w:ascii="Times New Roman"/>
          <w:b w:val="false"/>
          <w:i w:val="false"/>
          <w:color w:val="000000"/>
          <w:sz w:val="28"/>
        </w:rPr>
        <w:t>статьи 293</w:t>
      </w:r>
      <w:r>
        <w:rPr>
          <w:rFonts w:ascii="Times New Roman"/>
          <w:b w:val="false"/>
          <w:i w:val="false"/>
          <w:color w:val="000000"/>
          <w:sz w:val="28"/>
        </w:rPr>
        <w:t xml:space="preserve"> Уголовного кодекса Республики Казахстан, совершенное несовершеннолетним в возрасте от четырнадцати до шестнадцати лет, – </w:t>
      </w:r>
    </w:p>
    <w:p>
      <w:pPr>
        <w:spacing w:after="0"/>
        <w:ind w:left="0"/>
        <w:jc w:val="both"/>
      </w:pPr>
      <w:r>
        <w:rPr>
          <w:rFonts w:ascii="Times New Roman"/>
          <w:b w:val="false"/>
          <w:i w:val="false"/>
          <w:color w:val="000000"/>
          <w:sz w:val="28"/>
        </w:rPr>
        <w:t xml:space="preserve">
      влечет штраф на родителей или лиц, их заменяющих, в размере семи месячных расчетных показателей. </w:t>
      </w:r>
    </w:p>
    <w:p>
      <w:pPr>
        <w:spacing w:after="0"/>
        <w:ind w:left="0"/>
        <w:jc w:val="both"/>
      </w:pPr>
      <w:r>
        <w:rPr>
          <w:rFonts w:ascii="Times New Roman"/>
          <w:b/>
          <w:i w:val="false"/>
          <w:color w:val="000000"/>
          <w:sz w:val="28"/>
        </w:rPr>
        <w:t>Статья 436. Применение пиротехнических изделий в населенных пунктах</w:t>
      </w:r>
    </w:p>
    <w:p>
      <w:pPr>
        <w:spacing w:after="0"/>
        <w:ind w:left="0"/>
        <w:jc w:val="both"/>
      </w:pPr>
      <w:bookmarkStart w:name="z1473" w:id="1663"/>
      <w:r>
        <w:rPr>
          <w:rFonts w:ascii="Times New Roman"/>
          <w:b w:val="false"/>
          <w:i w:val="false"/>
          <w:color w:val="ff0000"/>
          <w:sz w:val="28"/>
        </w:rPr>
        <w:t xml:space="preserve">
      Сноска. Заголовок статьи 436 –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16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Исключена Законом РК от 11.07.2022 </w:t>
      </w:r>
      <w:r>
        <w:rPr>
          <w:rFonts w:ascii="Times New Roman"/>
          <w:b w:val="false"/>
          <w:i w:val="false"/>
          <w:color w:val="000000"/>
          <w:sz w:val="28"/>
        </w:rPr>
        <w:t>№ 137-VII</w:t>
      </w:r>
      <w:r>
        <w:rPr>
          <w:rFonts w:ascii="Times New Roman"/>
          <w:b w:val="false"/>
          <w:i w:val="false"/>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74" w:id="1664"/>
    <w:p>
      <w:pPr>
        <w:spacing w:after="0"/>
        <w:ind w:left="0"/>
        <w:jc w:val="both"/>
      </w:pPr>
      <w:r>
        <w:rPr>
          <w:rFonts w:ascii="Times New Roman"/>
          <w:b w:val="false"/>
          <w:i w:val="false"/>
          <w:color w:val="000000"/>
          <w:sz w:val="28"/>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1664"/>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пиротехнических изделий.</w:t>
      </w:r>
    </w:p>
    <w:bookmarkStart w:name="z1475" w:id="1665"/>
    <w:p>
      <w:pPr>
        <w:spacing w:after="0"/>
        <w:ind w:left="0"/>
        <w:jc w:val="both"/>
      </w:pPr>
      <w:r>
        <w:rPr>
          <w:rFonts w:ascii="Times New Roman"/>
          <w:b w:val="false"/>
          <w:i w:val="false"/>
          <w:color w:val="000000"/>
          <w:sz w:val="28"/>
        </w:rPr>
        <w:t>
      3. Действие, предусмотренное частью второй настоящей статьи, совершенное несовершеннолетним в возрасте до шестнадцати лет, –</w:t>
      </w:r>
    </w:p>
    <w:bookmarkEnd w:id="1665"/>
    <w:p>
      <w:pPr>
        <w:spacing w:after="0"/>
        <w:ind w:left="0"/>
        <w:jc w:val="both"/>
      </w:pPr>
      <w:r>
        <w:rPr>
          <w:rFonts w:ascii="Times New Roman"/>
          <w:b w:val="false"/>
          <w:i w:val="false"/>
          <w:color w:val="000000"/>
          <w:sz w:val="28"/>
        </w:rPr>
        <w:t>
      влечет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bookmarkStart w:name="z1476" w:id="1666"/>
    <w:p>
      <w:pPr>
        <w:spacing w:after="0"/>
        <w:ind w:left="0"/>
        <w:jc w:val="both"/>
      </w:pPr>
      <w:r>
        <w:rPr>
          <w:rFonts w:ascii="Times New Roman"/>
          <w:b w:val="false"/>
          <w:i w:val="false"/>
          <w:color w:val="000000"/>
          <w:sz w:val="28"/>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r>
        <w:rPr>
          <w:rFonts w:ascii="Times New Roman"/>
          <w:b w:val="false"/>
          <w:i w:val="false"/>
          <w:color w:val="000000"/>
          <w:sz w:val="28"/>
        </w:rPr>
        <w:t>статьей 437</w:t>
      </w:r>
      <w:r>
        <w:rPr>
          <w:rFonts w:ascii="Times New Roman"/>
          <w:b w:val="false"/>
          <w:i w:val="false"/>
          <w:color w:val="000000"/>
          <w:sz w:val="28"/>
        </w:rPr>
        <w:t xml:space="preserve"> настоящего Кодекса, –</w:t>
      </w:r>
    </w:p>
    <w:bookmarkEnd w:id="1666"/>
    <w:p>
      <w:pPr>
        <w:spacing w:after="0"/>
        <w:ind w:left="0"/>
        <w:jc w:val="both"/>
      </w:pPr>
      <w:r>
        <w:rPr>
          <w:rFonts w:ascii="Times New Roman"/>
          <w:b w:val="false"/>
          <w:i w:val="false"/>
          <w:color w:val="000000"/>
          <w:sz w:val="28"/>
        </w:rPr>
        <w:t>
      влечет штраф в размере тридцати месячных расчетных показателей с конфискацией пиротехнических изделий.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436 в редакции Закона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437. Нарушение тишины</w:t>
      </w:r>
    </w:p>
    <w:bookmarkStart w:name="z1478" w:id="1667"/>
    <w:p>
      <w:pPr>
        <w:spacing w:after="0"/>
        <w:ind w:left="0"/>
        <w:jc w:val="both"/>
      </w:pPr>
      <w:r>
        <w:rPr>
          <w:rFonts w:ascii="Times New Roman"/>
          <w:b w:val="false"/>
          <w:i w:val="false"/>
          <w:color w:val="000000"/>
          <w:sz w:val="28"/>
        </w:rPr>
        <w:t xml:space="preserve">
      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 </w:t>
      </w:r>
    </w:p>
    <w:bookmarkEnd w:id="166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79" w:id="1668"/>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166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437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438. Заведомо ложный вызов специальных служб</w:t>
      </w:r>
    </w:p>
    <w:bookmarkStart w:name="z1481" w:id="1669"/>
    <w:p>
      <w:pPr>
        <w:spacing w:after="0"/>
        <w:ind w:left="0"/>
        <w:jc w:val="both"/>
      </w:pPr>
      <w:r>
        <w:rPr>
          <w:rFonts w:ascii="Times New Roman"/>
          <w:b w:val="false"/>
          <w:i w:val="false"/>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1669"/>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Start w:name="z1482" w:id="167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1670"/>
    <w:p>
      <w:pPr>
        <w:spacing w:after="0"/>
        <w:ind w:left="0"/>
        <w:jc w:val="both"/>
      </w:pPr>
      <w:r>
        <w:rPr>
          <w:rFonts w:ascii="Times New Roman"/>
          <w:b w:val="false"/>
          <w:i w:val="false"/>
          <w:color w:val="000000"/>
          <w:sz w:val="28"/>
        </w:rPr>
        <w:t>
      влекут штраф на физических лиц в размере шестидесяти месячных расчетных показателей.</w:t>
      </w:r>
    </w:p>
    <w:bookmarkStart w:name="z1483" w:id="1671"/>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1671"/>
    <w:p>
      <w:pPr>
        <w:spacing w:after="0"/>
        <w:ind w:left="0"/>
        <w:jc w:val="both"/>
      </w:pPr>
      <w:r>
        <w:rPr>
          <w:rFonts w:ascii="Times New Roman"/>
          <w:b w:val="false"/>
          <w:i w:val="false"/>
          <w:color w:val="000000"/>
          <w:sz w:val="28"/>
        </w:rPr>
        <w:t>
      влекут предупреждение или штраф на родителей или лиц, их заменяющих, в размере пятнадцати месячных расчетных показателей.</w:t>
      </w:r>
    </w:p>
    <w:p>
      <w:pPr>
        <w:spacing w:after="0"/>
        <w:ind w:left="0"/>
        <w:jc w:val="both"/>
      </w:pPr>
      <w:r>
        <w:rPr>
          <w:rFonts w:ascii="Times New Roman"/>
          <w:b/>
          <w:i w:val="false"/>
          <w:color w:val="000000"/>
          <w:sz w:val="28"/>
        </w:rPr>
        <w:t>Статья 439. Заведомо ложная информация о факте коррупционного правонарушения</w:t>
      </w:r>
    </w:p>
    <w:bookmarkStart w:name="z3617" w:id="1672"/>
    <w:p>
      <w:pPr>
        <w:spacing w:after="0"/>
        <w:ind w:left="0"/>
        <w:jc w:val="both"/>
      </w:pPr>
      <w:r>
        <w:rPr>
          <w:rFonts w:ascii="Times New Roman"/>
          <w:b w:val="false"/>
          <w:i w:val="false"/>
          <w:color w:val="000000"/>
          <w:sz w:val="28"/>
        </w:rPr>
        <w:t xml:space="preserve">
      1. Сообщение органу, ведущему борьбу с коррупцией, заведомо ложной информации о факте коррупционного правонарушения – </w:t>
      </w:r>
    </w:p>
    <w:bookmarkEnd w:id="1672"/>
    <w:p>
      <w:pPr>
        <w:spacing w:after="0"/>
        <w:ind w:left="0"/>
        <w:jc w:val="both"/>
      </w:pPr>
      <w:r>
        <w:rPr>
          <w:rFonts w:ascii="Times New Roman"/>
          <w:b w:val="false"/>
          <w:i w:val="false"/>
          <w:color w:val="000000"/>
          <w:sz w:val="28"/>
        </w:rPr>
        <w:t>
      влечет предупреждение либо штраф на физических лиц в размере двадцати месячных расчетных показателей.</w:t>
      </w:r>
    </w:p>
    <w:bookmarkStart w:name="z3618" w:id="167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73"/>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440. Распитие алкогольных напитков или появление в общественных местах в состоянии опьянения</w:t>
      </w:r>
    </w:p>
    <w:bookmarkStart w:name="z4341" w:id="1674"/>
    <w:p>
      <w:pPr>
        <w:spacing w:after="0"/>
        <w:ind w:left="0"/>
        <w:jc w:val="both"/>
      </w:pPr>
      <w:r>
        <w:rPr>
          <w:rFonts w:ascii="Times New Roman"/>
          <w:b w:val="false"/>
          <w:i w:val="false"/>
          <w:color w:val="000000"/>
          <w:sz w:val="28"/>
        </w:rPr>
        <w:t xml:space="preserve">
      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 </w:t>
      </w:r>
    </w:p>
    <w:bookmarkEnd w:id="1674"/>
    <w:bookmarkStart w:name="z4342" w:id="167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675"/>
    <w:bookmarkStart w:name="z4343" w:id="1676"/>
    <w:p>
      <w:pPr>
        <w:spacing w:after="0"/>
        <w:ind w:left="0"/>
        <w:jc w:val="both"/>
      </w:pPr>
      <w:r>
        <w:rPr>
          <w:rFonts w:ascii="Times New Roman"/>
          <w:b w:val="false"/>
          <w:i w:val="false"/>
          <w:color w:val="000000"/>
          <w:sz w:val="28"/>
        </w:rPr>
        <w:t>
      2. Появление в общественных местах в состоянии опьянения лиц, не достигших восемнадцати лет, а равно распитие ими алкогольных напитков –</w:t>
      </w:r>
    </w:p>
    <w:bookmarkEnd w:id="1676"/>
    <w:bookmarkStart w:name="z4344" w:id="1677"/>
    <w:p>
      <w:pPr>
        <w:spacing w:after="0"/>
        <w:ind w:left="0"/>
        <w:jc w:val="both"/>
      </w:pPr>
      <w:r>
        <w:rPr>
          <w:rFonts w:ascii="Times New Roman"/>
          <w:b w:val="false"/>
          <w:i w:val="false"/>
          <w:color w:val="000000"/>
          <w:sz w:val="28"/>
        </w:rPr>
        <w:t>
      влекут штраф на родителей или лиц, их заменяющих, в размере пяти месячных расчетных показателей.</w:t>
      </w:r>
    </w:p>
    <w:bookmarkEnd w:id="1677"/>
    <w:bookmarkStart w:name="z4345" w:id="1678"/>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678"/>
    <w:bookmarkStart w:name="z4346" w:id="1679"/>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на срок до пяти суток.</w:t>
      </w:r>
    </w:p>
    <w:bookmarkEnd w:id="1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440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p>
    <w:p>
      <w:pPr>
        <w:spacing w:after="0"/>
        <w:ind w:left="0"/>
        <w:jc w:val="both"/>
      </w:pPr>
      <w:r>
        <w:rPr>
          <w:rFonts w:ascii="Times New Roman"/>
          <w:b w:val="false"/>
          <w:i w:val="false"/>
          <w:color w:val="ff0000"/>
          <w:sz w:val="28"/>
        </w:rPr>
        <w:t xml:space="preserve">
      Сноска. Заголовок статьи 441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92" w:id="1680"/>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установлен запрет, за исключением случая, предусмотренного частью 1-2 настоящей статьи, –</w:t>
      </w:r>
    </w:p>
    <w:bookmarkEnd w:id="1680"/>
    <w:p>
      <w:pPr>
        <w:spacing w:after="0"/>
        <w:ind w:left="0"/>
        <w:jc w:val="both"/>
      </w:pPr>
      <w:r>
        <w:rPr>
          <w:rFonts w:ascii="Times New Roman"/>
          <w:b w:val="false"/>
          <w:i w:val="false"/>
          <w:color w:val="000000"/>
          <w:sz w:val="28"/>
        </w:rPr>
        <w:t>
      влечет штраф на физических лиц в размере пятнадцати месячных расчетных показателей.</w:t>
      </w:r>
    </w:p>
    <w:bookmarkStart w:name="z4101" w:id="1681"/>
    <w:p>
      <w:pPr>
        <w:spacing w:after="0"/>
        <w:ind w:left="0"/>
        <w:jc w:val="both"/>
      </w:pPr>
      <w:r>
        <w:rPr>
          <w:rFonts w:ascii="Times New Roman"/>
          <w:b w:val="false"/>
          <w:i w:val="false"/>
          <w:color w:val="000000"/>
          <w:sz w:val="28"/>
        </w:rPr>
        <w:t>
      1-2.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bookmarkEnd w:id="1681"/>
    <w:bookmarkStart w:name="z4102" w:id="1682"/>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End w:id="1682"/>
    <w:bookmarkStart w:name="z1493" w:id="168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83"/>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1494" w:id="1684"/>
    <w:p>
      <w:pPr>
        <w:spacing w:after="0"/>
        <w:ind w:left="0"/>
        <w:jc w:val="both"/>
      </w:pPr>
      <w:r>
        <w:rPr>
          <w:rFonts w:ascii="Times New Roman"/>
          <w:b w:val="false"/>
          <w:i w:val="false"/>
          <w:color w:val="000000"/>
          <w:sz w:val="28"/>
        </w:rPr>
        <w:t>
      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этого специальных местах –</w:t>
      </w:r>
    </w:p>
    <w:bookmarkEnd w:id="168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441 с изменениями, внесенными законами РК от 06.04.2015 </w:t>
      </w:r>
      <w:r>
        <w:rPr>
          <w:rFonts w:ascii="Times New Roman"/>
          <w:b w:val="false"/>
          <w:i w:val="false"/>
          <w:color w:val="000000"/>
          <w:sz w:val="28"/>
        </w:rPr>
        <w:t>№ 299-V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w:t>
      </w:r>
    </w:p>
    <w:bookmarkStart w:name="z4595" w:id="1685"/>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 –</w:t>
      </w:r>
    </w:p>
    <w:bookmarkEnd w:id="1685"/>
    <w:bookmarkStart w:name="z4596" w:id="1686"/>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bookmarkEnd w:id="1686"/>
    <w:bookmarkStart w:name="z4597" w:id="168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87"/>
    <w:bookmarkStart w:name="z4598" w:id="1688"/>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End w:id="1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441-1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p>
      <w:pPr>
        <w:spacing w:after="0"/>
        <w:ind w:left="0"/>
        <w:jc w:val="both"/>
      </w:pPr>
      <w:r>
        <w:rPr>
          <w:rFonts w:ascii="Times New Roman"/>
          <w:b w:val="false"/>
          <w:i w:val="false"/>
          <w:color w:val="ff0000"/>
          <w:sz w:val="28"/>
        </w:rPr>
        <w:t>
      Сноска. Заголовок статьи 442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1496" w:id="1689"/>
    <w:p>
      <w:pPr>
        <w:spacing w:after="0"/>
        <w:ind w:left="0"/>
        <w:jc w:val="both"/>
      </w:pPr>
      <w:r>
        <w:rPr>
          <w:rFonts w:ascii="Times New Roman"/>
          <w:b w:val="false"/>
          <w:i w:val="false"/>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1689"/>
    <w:p>
      <w:pPr>
        <w:spacing w:after="0"/>
        <w:ind w:left="0"/>
        <w:jc w:val="both"/>
      </w:pPr>
      <w:r>
        <w:rPr>
          <w:rFonts w:ascii="Times New Roman"/>
          <w:b w:val="false"/>
          <w:i w:val="false"/>
          <w:color w:val="000000"/>
          <w:sz w:val="28"/>
        </w:rPr>
        <w:t>
      влечет штраф на законных представителей в размере трех месячных расчетных показателей.</w:t>
      </w:r>
    </w:p>
    <w:bookmarkStart w:name="z1497" w:id="1690"/>
    <w:p>
      <w:pPr>
        <w:spacing w:after="0"/>
        <w:ind w:left="0"/>
        <w:jc w:val="both"/>
      </w:pPr>
      <w:r>
        <w:rPr>
          <w:rFonts w:ascii="Times New Roman"/>
          <w:b w:val="false"/>
          <w:i w:val="false"/>
          <w:color w:val="000000"/>
          <w:sz w:val="28"/>
        </w:rPr>
        <w:t>
      2. Нахождение несовершеннолетних без сопровождения законных представителей вне жилища с 23 до 6 часов утра –</w:t>
      </w:r>
    </w:p>
    <w:bookmarkEnd w:id="1690"/>
    <w:p>
      <w:pPr>
        <w:spacing w:after="0"/>
        <w:ind w:left="0"/>
        <w:jc w:val="both"/>
      </w:pPr>
      <w:r>
        <w:rPr>
          <w:rFonts w:ascii="Times New Roman"/>
          <w:b w:val="false"/>
          <w:i w:val="false"/>
          <w:color w:val="000000"/>
          <w:sz w:val="28"/>
        </w:rPr>
        <w:t>
      влечет предупреждение на законных представителей.</w:t>
      </w:r>
    </w:p>
    <w:bookmarkStart w:name="z3266" w:id="1691"/>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691"/>
    <w:p>
      <w:pPr>
        <w:spacing w:after="0"/>
        <w:ind w:left="0"/>
        <w:jc w:val="both"/>
      </w:pPr>
      <w:r>
        <w:rPr>
          <w:rFonts w:ascii="Times New Roman"/>
          <w:b w:val="false"/>
          <w:i w:val="false"/>
          <w:color w:val="000000"/>
          <w:sz w:val="28"/>
        </w:rPr>
        <w:t>
      влекут штраф на законных представителей в размере семи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 Неповиновение законному требованию лица, участвующего в обеспечении общественного порядка</w:t>
      </w:r>
    </w:p>
    <w:bookmarkStart w:name="z1499" w:id="1692"/>
    <w:p>
      <w:pPr>
        <w:spacing w:after="0"/>
        <w:ind w:left="0"/>
        <w:jc w:val="both"/>
      </w:pPr>
      <w:r>
        <w:rPr>
          <w:rFonts w:ascii="Times New Roman"/>
          <w:b w:val="false"/>
          <w:i w:val="false"/>
          <w:color w:val="000000"/>
          <w:sz w:val="28"/>
        </w:rPr>
        <w:t>
      1. Неповиновение законному требованию лица, участвующего в обеспечении общественного порядка, –</w:t>
      </w:r>
    </w:p>
    <w:bookmarkEnd w:id="169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500" w:id="1693"/>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93"/>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443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Исключена Законом РК от 23.12.2023 </w:t>
      </w:r>
      <w:r>
        <w:rPr>
          <w:rFonts w:ascii="Times New Roman"/>
          <w:b w:val="false"/>
          <w:i w:val="false"/>
          <w:color w:val="ff0000"/>
          <w:sz w:val="28"/>
        </w:rPr>
        <w:t>№ 50-VIII</w:t>
      </w:r>
      <w:r>
        <w:rPr>
          <w:rFonts w:ascii="Times New Roman"/>
          <w:b w:val="false"/>
          <w:i w:val="false"/>
          <w:color w:val="ff0000"/>
          <w:sz w:val="28"/>
        </w:rPr>
        <w:t xml:space="preserve"> (вводится в действие с 01.01.2024).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Действие частей второй было приостановлено до 01.01.2024 в соответствии со ст. </w:t>
      </w:r>
      <w:r>
        <w:rPr>
          <w:rFonts w:ascii="Times New Roman"/>
          <w:b w:val="false"/>
          <w:i w:val="false"/>
          <w:color w:val="ff0000"/>
          <w:sz w:val="28"/>
        </w:rPr>
        <w:t>919-1</w:t>
      </w:r>
      <w:r>
        <w:rPr>
          <w:rFonts w:ascii="Times New Roman"/>
          <w:b w:val="false"/>
          <w:i w:val="false"/>
          <w:color w:val="ff0000"/>
          <w:sz w:val="28"/>
        </w:rPr>
        <w:t xml:space="preserve"> настоящего кодекса.</w:t>
      </w:r>
    </w:p>
    <w:p>
      <w:pPr>
        <w:spacing w:after="0"/>
        <w:ind w:left="0"/>
        <w:jc w:val="both"/>
      </w:pPr>
      <w:r>
        <w:rPr>
          <w:rFonts w:ascii="Times New Roman"/>
          <w:b w:val="false"/>
          <w:i w:val="false"/>
          <w:color w:val="000000"/>
          <w:sz w:val="28"/>
        </w:rPr>
        <w:t>
      2. Отказ иностранцев или лиц без гражданства от прохождения обязательной дактилоскопической регистрации –</w:t>
      </w:r>
    </w:p>
    <w:bookmarkStart w:name="z4638" w:id="1694"/>
    <w:p>
      <w:pPr>
        <w:spacing w:after="0"/>
        <w:ind w:left="0"/>
        <w:jc w:val="both"/>
      </w:pPr>
      <w:r>
        <w:rPr>
          <w:rFonts w:ascii="Times New Roman"/>
          <w:b w:val="false"/>
          <w:i w:val="false"/>
          <w:color w:val="000000"/>
          <w:sz w:val="28"/>
        </w:rPr>
        <w:t>
      влечет административное выдворение за пределы Республики Казахстан.</w:t>
      </w:r>
    </w:p>
    <w:bookmarkEnd w:id="1694"/>
    <w:bookmarkStart w:name="z4639" w:id="1695"/>
    <w:p>
      <w:pPr>
        <w:spacing w:after="0"/>
        <w:ind w:left="0"/>
        <w:jc w:val="both"/>
      </w:pPr>
      <w:r>
        <w:rPr>
          <w:rFonts w:ascii="Times New Roman"/>
          <w:b w:val="false"/>
          <w:i w:val="false"/>
          <w:color w:val="000000"/>
          <w:sz w:val="28"/>
        </w:rPr>
        <w:t>
      3. Отказ граждан Республики Казахстан, иностранцев или лиц без гражданства от прохождения обязательной геномной регистрации –</w:t>
      </w:r>
    </w:p>
    <w:bookmarkEnd w:id="1695"/>
    <w:bookmarkStart w:name="z4640" w:id="169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1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443-1 в соответствии с Законом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с изменением, внесенным Законом РК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444. Участие, вовлечение или допуск к азартным играм</w:t>
      </w:r>
    </w:p>
    <w:bookmarkStart w:name="z1502" w:id="1697"/>
    <w:p>
      <w:pPr>
        <w:spacing w:after="0"/>
        <w:ind w:left="0"/>
        <w:jc w:val="both"/>
      </w:pPr>
      <w:r>
        <w:rPr>
          <w:rFonts w:ascii="Times New Roman"/>
          <w:b w:val="false"/>
          <w:i w:val="false"/>
          <w:color w:val="000000"/>
          <w:sz w:val="28"/>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на то специального разрешения, – </w:t>
      </w:r>
    </w:p>
    <w:bookmarkEnd w:id="1697"/>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bookmarkStart w:name="z1503" w:id="1698"/>
    <w:p>
      <w:pPr>
        <w:spacing w:after="0"/>
        <w:ind w:left="0"/>
        <w:jc w:val="both"/>
      </w:pPr>
      <w:r>
        <w:rPr>
          <w:rFonts w:ascii="Times New Roman"/>
          <w:b w:val="false"/>
          <w:i w:val="false"/>
          <w:color w:val="000000"/>
          <w:sz w:val="28"/>
        </w:rPr>
        <w:t xml:space="preserve">
      2. Вовлечение и (или) допуск граждан Республики Казахстан в возрасте до двадцати одного года в занятия азартными играми и (или) пари на деньги, вещи и иные ценности – </w:t>
      </w:r>
    </w:p>
    <w:bookmarkEnd w:id="1698"/>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445. Нарушение законодательства Республики Казахстан об игорном бизнесе</w:t>
      </w:r>
    </w:p>
    <w:bookmarkStart w:name="z1505" w:id="1699"/>
    <w:p>
      <w:pPr>
        <w:spacing w:after="0"/>
        <w:ind w:left="0"/>
        <w:jc w:val="both"/>
      </w:pPr>
      <w:r>
        <w:rPr>
          <w:rFonts w:ascii="Times New Roman"/>
          <w:b w:val="false"/>
          <w:i w:val="false"/>
          <w:color w:val="000000"/>
          <w:sz w:val="28"/>
        </w:rPr>
        <w:t xml:space="preserve">
      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 </w:t>
      </w:r>
    </w:p>
    <w:bookmarkEnd w:id="169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6" w:id="1700"/>
    <w:p>
      <w:pPr>
        <w:spacing w:after="0"/>
        <w:ind w:left="0"/>
        <w:jc w:val="both"/>
      </w:pPr>
      <w:r>
        <w:rPr>
          <w:rFonts w:ascii="Times New Roman"/>
          <w:b w:val="false"/>
          <w:i w:val="false"/>
          <w:color w:val="000000"/>
          <w:sz w:val="28"/>
        </w:rPr>
        <w:t xml:space="preserve">
      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игорного бизнеса, за исключением случая, установленного законом, – </w:t>
      </w:r>
    </w:p>
    <w:bookmarkEnd w:id="170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7" w:id="1701"/>
    <w:p>
      <w:pPr>
        <w:spacing w:after="0"/>
        <w:ind w:left="0"/>
        <w:jc w:val="both"/>
      </w:pPr>
      <w:r>
        <w:rPr>
          <w:rFonts w:ascii="Times New Roman"/>
          <w:b w:val="false"/>
          <w:i w:val="false"/>
          <w:color w:val="000000"/>
          <w:sz w:val="28"/>
        </w:rPr>
        <w:t xml:space="preserve">
      3. Несоблюдение требований по проценту выигрыша, технологически заложенного в игровой автомат, – </w:t>
      </w:r>
    </w:p>
    <w:bookmarkEnd w:id="170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bookmarkStart w:name="z1508" w:id="1702"/>
    <w:p>
      <w:pPr>
        <w:spacing w:after="0"/>
        <w:ind w:left="0"/>
        <w:jc w:val="both"/>
      </w:pPr>
      <w:r>
        <w:rPr>
          <w:rFonts w:ascii="Times New Roman"/>
          <w:b w:val="false"/>
          <w:i w:val="false"/>
          <w:color w:val="000000"/>
          <w:sz w:val="28"/>
        </w:rPr>
        <w:t xml:space="preserve">
      4. Невыполнение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70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9" w:id="1703"/>
    <w:p>
      <w:pPr>
        <w:spacing w:after="0"/>
        <w:ind w:left="0"/>
        <w:jc w:val="both"/>
      </w:pPr>
      <w:r>
        <w:rPr>
          <w:rFonts w:ascii="Times New Roman"/>
          <w:b w:val="false"/>
          <w:i w:val="false"/>
          <w:color w:val="000000"/>
          <w:sz w:val="28"/>
        </w:rPr>
        <w:t xml:space="preserve">
      5. Монтаж игровых автоматов или их частей в стены, оконные и дверные проемы в казино и залах игровых автоматов – </w:t>
      </w:r>
    </w:p>
    <w:bookmarkEnd w:id="1703"/>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0" w:id="1704"/>
    <w:p>
      <w:pPr>
        <w:spacing w:after="0"/>
        <w:ind w:left="0"/>
        <w:jc w:val="both"/>
      </w:pPr>
      <w:r>
        <w:rPr>
          <w:rFonts w:ascii="Times New Roman"/>
          <w:b w:val="false"/>
          <w:i w:val="false"/>
          <w:color w:val="000000"/>
          <w:sz w:val="28"/>
        </w:rPr>
        <w:t xml:space="preserve">
      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проведения пари – </w:t>
      </w:r>
    </w:p>
    <w:bookmarkEnd w:id="170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1" w:id="1705"/>
    <w:p>
      <w:pPr>
        <w:spacing w:after="0"/>
        <w:ind w:left="0"/>
        <w:jc w:val="both"/>
      </w:pPr>
      <w:r>
        <w:rPr>
          <w:rFonts w:ascii="Times New Roman"/>
          <w:b w:val="false"/>
          <w:i w:val="false"/>
          <w:color w:val="000000"/>
          <w:sz w:val="28"/>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70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2" w:id="1706"/>
    <w:p>
      <w:pPr>
        <w:spacing w:after="0"/>
        <w:ind w:left="0"/>
        <w:jc w:val="both"/>
      </w:pPr>
      <w:r>
        <w:rPr>
          <w:rFonts w:ascii="Times New Roman"/>
          <w:b w:val="false"/>
          <w:i w:val="false"/>
          <w:color w:val="000000"/>
          <w:sz w:val="28"/>
        </w:rPr>
        <w:t xml:space="preserve">
      8. Использование организатором игорного бизнеса игровых автоматов с нарушением требований законодательства Республики Казахстан в области технического регулирования – </w:t>
      </w:r>
    </w:p>
    <w:bookmarkEnd w:id="170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3" w:id="1707"/>
    <w:p>
      <w:pPr>
        <w:spacing w:after="0"/>
        <w:ind w:left="0"/>
        <w:jc w:val="both"/>
      </w:pPr>
      <w:r>
        <w:rPr>
          <w:rFonts w:ascii="Times New Roman"/>
          <w:b w:val="false"/>
          <w:i w:val="false"/>
          <w:color w:val="000000"/>
          <w:sz w:val="28"/>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 результатам пари, учета выигрышей и выплаты по ним – </w:t>
      </w:r>
    </w:p>
    <w:bookmarkEnd w:id="1707"/>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4" w:id="1708"/>
    <w:p>
      <w:pPr>
        <w:spacing w:after="0"/>
        <w:ind w:left="0"/>
        <w:jc w:val="both"/>
      </w:pPr>
      <w:r>
        <w:rPr>
          <w:rFonts w:ascii="Times New Roman"/>
          <w:b w:val="false"/>
          <w:i w:val="false"/>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преступления, особо тяжкие преступления, – </w:t>
      </w:r>
    </w:p>
    <w:bookmarkEnd w:id="170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5" w:id="1709"/>
    <w:p>
      <w:pPr>
        <w:spacing w:after="0"/>
        <w:ind w:left="0"/>
        <w:jc w:val="both"/>
      </w:pPr>
      <w:r>
        <w:rPr>
          <w:rFonts w:ascii="Times New Roman"/>
          <w:b w:val="false"/>
          <w:i w:val="false"/>
          <w:color w:val="000000"/>
          <w:sz w:val="28"/>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 </w:t>
      </w:r>
    </w:p>
    <w:bookmarkEnd w:id="170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bookmarkStart w:name="z1516" w:id="1710"/>
    <w:p>
      <w:pPr>
        <w:spacing w:after="0"/>
        <w:ind w:left="0"/>
        <w:jc w:val="both"/>
      </w:pPr>
      <w:r>
        <w:rPr>
          <w:rFonts w:ascii="Times New Roman"/>
          <w:b w:val="false"/>
          <w:i w:val="false"/>
          <w:color w:val="000000"/>
          <w:sz w:val="28"/>
        </w:rPr>
        <w:t xml:space="preserve">
      12. Деяния, предусмотренные частями третьей и восьмой настоящей статьи, совершенные повторно в течение года после наложения административного взыскания, – </w:t>
      </w:r>
    </w:p>
    <w:bookmarkEnd w:id="171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445 с изменениями, внесенными Законом РК от 24.04.2015 </w:t>
      </w:r>
      <w:r>
        <w:rPr>
          <w:rFonts w:ascii="Times New Roman"/>
          <w:b w:val="false"/>
          <w:i w:val="false"/>
          <w:color w:val="000000"/>
          <w:sz w:val="28"/>
        </w:rPr>
        <w:t>№ 310-V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445-1. Нарушение законодательства Республики Казахстан о лотереях и лотерейной деятельности</w:t>
      </w:r>
    </w:p>
    <w:bookmarkStart w:name="z3406" w:id="1711"/>
    <w:p>
      <w:pPr>
        <w:spacing w:after="0"/>
        <w:ind w:left="0"/>
        <w:jc w:val="both"/>
      </w:pPr>
      <w:r>
        <w:rPr>
          <w:rFonts w:ascii="Times New Roman"/>
          <w:b w:val="false"/>
          <w:i w:val="false"/>
          <w:color w:val="000000"/>
          <w:sz w:val="28"/>
        </w:rPr>
        <w:t>
      1. Невыполнение оператором лотереи требований об опубликовании в периодических печатных изданиях, распространяемых на всей территории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1711"/>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7" w:id="1712"/>
    <w:p>
      <w:pPr>
        <w:spacing w:after="0"/>
        <w:ind w:left="0"/>
        <w:jc w:val="both"/>
      </w:pPr>
      <w:r>
        <w:rPr>
          <w:rFonts w:ascii="Times New Roman"/>
          <w:b w:val="false"/>
          <w:i w:val="false"/>
          <w:color w:val="000000"/>
          <w:sz w:val="28"/>
        </w:rPr>
        <w:t>
      2. Невыполнение требований о направлении оператором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171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8" w:id="1713"/>
    <w:p>
      <w:pPr>
        <w:spacing w:after="0"/>
        <w:ind w:left="0"/>
        <w:jc w:val="both"/>
      </w:pPr>
      <w:r>
        <w:rPr>
          <w:rFonts w:ascii="Times New Roman"/>
          <w:b w:val="false"/>
          <w:i w:val="false"/>
          <w:color w:val="000000"/>
          <w:sz w:val="28"/>
        </w:rPr>
        <w:t>
      3. Нарушение оператором лотереи требований по сбору, формированию, хранению и учету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несвоевременное предоставление либо предоставление недостоверной информации в уполномоченный орган в сфере лотереи и лотерейной деятельности –</w:t>
      </w:r>
    </w:p>
    <w:bookmarkEnd w:id="1713"/>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9" w:id="1714"/>
    <w:p>
      <w:pPr>
        <w:spacing w:after="0"/>
        <w:ind w:left="0"/>
        <w:jc w:val="both"/>
      </w:pPr>
      <w:r>
        <w:rPr>
          <w:rFonts w:ascii="Times New Roman"/>
          <w:b w:val="false"/>
          <w:i w:val="false"/>
          <w:color w:val="000000"/>
          <w:sz w:val="28"/>
        </w:rPr>
        <w:t>
      4. Нарушение оператором лотереи требований по формированию призового фонда –</w:t>
      </w:r>
    </w:p>
    <w:bookmarkEnd w:id="171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10" w:id="1715"/>
    <w:p>
      <w:pPr>
        <w:spacing w:after="0"/>
        <w:ind w:left="0"/>
        <w:jc w:val="both"/>
      </w:pPr>
      <w:r>
        <w:rPr>
          <w:rFonts w:ascii="Times New Roman"/>
          <w:b w:val="false"/>
          <w:i w:val="false"/>
          <w:color w:val="000000"/>
          <w:sz w:val="28"/>
        </w:rPr>
        <w:t>
      5. Деяния,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715"/>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bookmarkStart w:name="z4479" w:id="1716"/>
    <w:p>
      <w:pPr>
        <w:spacing w:after="0"/>
        <w:ind w:left="0"/>
        <w:jc w:val="both"/>
      </w:pPr>
      <w:r>
        <w:rPr>
          <w:rFonts w:ascii="Times New Roman"/>
          <w:b w:val="false"/>
          <w:i w:val="false"/>
          <w:color w:val="000000"/>
          <w:sz w:val="28"/>
        </w:rPr>
        <w:t>
      6. Проведение лотереи лицом, не являющимся оператором лотереи, –</w:t>
      </w:r>
    </w:p>
    <w:bookmarkEnd w:id="1716"/>
    <w:bookmarkStart w:name="z4480" w:id="1717"/>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1717"/>
    <w:bookmarkStart w:name="z4481" w:id="1718"/>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1718"/>
    <w:bookmarkStart w:name="z4482" w:id="1719"/>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bookmarkEnd w:id="1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445-1 в соответствии с Законом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10.06.2020 </w:t>
      </w:r>
      <w:r>
        <w:rPr>
          <w:rFonts w:ascii="Times New Roman"/>
          <w:b w:val="false"/>
          <w:i w:val="false"/>
          <w:color w:val="000000"/>
          <w:sz w:val="28"/>
        </w:rPr>
        <w:t>№ 343-VI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446. Рекламирование продукции эротического содержания</w:t>
      </w:r>
    </w:p>
    <w:p>
      <w:pPr>
        <w:spacing w:after="0"/>
        <w:ind w:left="0"/>
        <w:jc w:val="both"/>
      </w:pPr>
      <w:r>
        <w:rPr>
          <w:rFonts w:ascii="Times New Roman"/>
          <w:b w:val="false"/>
          <w:i w:val="false"/>
          <w:color w:val="000000"/>
          <w:sz w:val="28"/>
        </w:rPr>
        <w:t xml:space="preserve">
      Продажа, распространение или рекламирование продукции эротического содержания в неотведенных для этих целей местах – </w:t>
      </w:r>
    </w:p>
    <w:p>
      <w:pPr>
        <w:spacing w:after="0"/>
        <w:ind w:left="0"/>
        <w:jc w:val="both"/>
      </w:pPr>
      <w:r>
        <w:rPr>
          <w:rFonts w:ascii="Times New Roman"/>
          <w:b w:val="false"/>
          <w:i w:val="false"/>
          <w:color w:val="000000"/>
          <w:sz w:val="28"/>
        </w:rPr>
        <w:t>
      влекут штраф на физических лиц в размере двадцати месячных расчетных показателей с конфискацией продукции эротического содержания.</w:t>
      </w:r>
    </w:p>
    <w:p>
      <w:pPr>
        <w:spacing w:after="0"/>
        <w:ind w:left="0"/>
        <w:jc w:val="both"/>
      </w:pPr>
      <w:r>
        <w:rPr>
          <w:rFonts w:ascii="Times New Roman"/>
          <w:b/>
          <w:i w:val="false"/>
          <w:color w:val="000000"/>
          <w:sz w:val="28"/>
        </w:rPr>
        <w:t>Статья 447. Нарушение правил охраны и использования памятников истории и культуры</w:t>
      </w:r>
    </w:p>
    <w:p>
      <w:pPr>
        <w:spacing w:after="0"/>
        <w:ind w:left="0"/>
        <w:jc w:val="both"/>
      </w:pPr>
      <w:r>
        <w:rPr>
          <w:rFonts w:ascii="Times New Roman"/>
          <w:b w:val="false"/>
          <w:i w:val="false"/>
          <w:color w:val="000000"/>
          <w:sz w:val="28"/>
        </w:rPr>
        <w:t xml:space="preserve">
      Нарушение правил охраны и использования памятников истории и культуры, охраняемых государством, –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p>
      <w:pPr>
        <w:spacing w:after="0"/>
        <w:ind w:left="0"/>
        <w:jc w:val="both"/>
      </w:pPr>
      <w:r>
        <w:rPr>
          <w:rFonts w:ascii="Times New Roman"/>
          <w:b/>
          <w:i w:val="false"/>
          <w:color w:val="000000"/>
          <w:sz w:val="28"/>
        </w:rPr>
        <w:t>Статья 448. Вандализм несовершеннолетних</w:t>
      </w:r>
    </w:p>
    <w:p>
      <w:pPr>
        <w:spacing w:after="0"/>
        <w:ind w:left="0"/>
        <w:jc w:val="both"/>
      </w:pPr>
      <w:r>
        <w:rPr>
          <w:rFonts w:ascii="Times New Roman"/>
          <w:b w:val="false"/>
          <w:i w:val="false"/>
          <w:color w:val="000000"/>
          <w:sz w:val="28"/>
        </w:rPr>
        <w:t>
      Вандализм, то есть осквернение объектов историко-культурного наследия, памятников истории и культуры, природных объектов, охраняемых государством, надписями или рисунками, или иными действиями, оскорбляющими общественную нравственность, совершенное несовершеннолетними в возрасте до шестнадцати лет, –</w:t>
      </w:r>
    </w:p>
    <w:p>
      <w:pPr>
        <w:spacing w:after="0"/>
        <w:ind w:left="0"/>
        <w:jc w:val="both"/>
      </w:pPr>
      <w:r>
        <w:rPr>
          <w:rFonts w:ascii="Times New Roman"/>
          <w:b w:val="false"/>
          <w:i w:val="false"/>
          <w:color w:val="000000"/>
          <w:sz w:val="28"/>
        </w:rPr>
        <w:t>
      влечет штраф на родителей или лиц, их заменяющих,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448 с изменениями, внесенными Законом РК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449. Приставание в общественных местах</w:t>
      </w:r>
    </w:p>
    <w:bookmarkStart w:name="z1521" w:id="1720"/>
    <w:p>
      <w:pPr>
        <w:spacing w:after="0"/>
        <w:ind w:left="0"/>
        <w:jc w:val="both"/>
      </w:pPr>
      <w:r>
        <w:rPr>
          <w:rFonts w:ascii="Times New Roman"/>
          <w:b w:val="false"/>
          <w:i w:val="false"/>
          <w:color w:val="000000"/>
          <w:sz w:val="28"/>
        </w:rPr>
        <w:t>
      1. Приставание, то есть назойливое обращение в общественных местах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bookmarkEnd w:id="1720"/>
    <w:p>
      <w:pPr>
        <w:spacing w:after="0"/>
        <w:ind w:left="0"/>
        <w:jc w:val="both"/>
      </w:pPr>
      <w:r>
        <w:rPr>
          <w:rFonts w:ascii="Times New Roman"/>
          <w:b w:val="false"/>
          <w:i w:val="false"/>
          <w:color w:val="000000"/>
          <w:sz w:val="28"/>
        </w:rPr>
        <w:t>
      влечет предупреждение либо штраф на физических лиц в размере пяти месячных расчетных показателей.</w:t>
      </w:r>
    </w:p>
    <w:bookmarkStart w:name="z1522" w:id="172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21"/>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сроком до пяти суток.</w:t>
      </w:r>
    </w:p>
    <w:bookmarkStart w:name="z1523" w:id="1722"/>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иностранцем либо лицом без гражданства, – </w:t>
      </w:r>
    </w:p>
    <w:bookmarkEnd w:id="1722"/>
    <w:p>
      <w:pPr>
        <w:spacing w:after="0"/>
        <w:ind w:left="0"/>
        <w:jc w:val="both"/>
      </w:pPr>
      <w:r>
        <w:rPr>
          <w:rFonts w:ascii="Times New Roman"/>
          <w:b w:val="false"/>
          <w:i w:val="false"/>
          <w:color w:val="000000"/>
          <w:sz w:val="28"/>
        </w:rPr>
        <w:t>
      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450. Предоставление помещений заведомо для занятия проституцией или сводничества</w:t>
      </w:r>
    </w:p>
    <w:bookmarkStart w:name="z1525" w:id="1723"/>
    <w:p>
      <w:pPr>
        <w:spacing w:after="0"/>
        <w:ind w:left="0"/>
        <w:jc w:val="both"/>
      </w:pPr>
      <w:r>
        <w:rPr>
          <w:rFonts w:ascii="Times New Roman"/>
          <w:b w:val="false"/>
          <w:i w:val="false"/>
          <w:color w:val="000000"/>
          <w:sz w:val="28"/>
        </w:rPr>
        <w:t xml:space="preserve">
      1. Предоставление помещений заведомо для занятия проституцией или сводничества – </w:t>
      </w:r>
    </w:p>
    <w:bookmarkEnd w:id="1723"/>
    <w:p>
      <w:pPr>
        <w:spacing w:after="0"/>
        <w:ind w:left="0"/>
        <w:jc w:val="both"/>
      </w:pPr>
      <w:r>
        <w:rPr>
          <w:rFonts w:ascii="Times New Roman"/>
          <w:b w:val="false"/>
          <w:i w:val="false"/>
          <w:color w:val="000000"/>
          <w:sz w:val="28"/>
        </w:rPr>
        <w:t>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bookmarkStart w:name="z1526" w:id="1724"/>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1724"/>
    <w:p>
      <w:pPr>
        <w:spacing w:after="0"/>
        <w:ind w:left="0"/>
        <w:jc w:val="both"/>
      </w:pPr>
      <w:r>
        <w:rPr>
          <w:rFonts w:ascii="Times New Roman"/>
          <w:b w:val="false"/>
          <w:i w:val="false"/>
          <w:color w:val="000000"/>
          <w:sz w:val="28"/>
        </w:rPr>
        <w:t>
      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7" w:id="1725"/>
    <w:p>
      <w:pPr>
        <w:spacing w:after="0"/>
        <w:ind w:left="0"/>
        <w:jc w:val="left"/>
      </w:pPr>
      <w:r>
        <w:rPr>
          <w:rFonts w:ascii="Times New Roman"/>
          <w:b/>
          <w:i w:val="false"/>
          <w:color w:val="000000"/>
        </w:rPr>
        <w:t xml:space="preserve"> Глава 26. АДМИНИСТРАТИВНЫЕ ПРАВОНАРУШЕНИЯ В ОБЛАСТИ</w:t>
      </w:r>
      <w:r>
        <w:br/>
      </w:r>
      <w:r>
        <w:rPr>
          <w:rFonts w:ascii="Times New Roman"/>
          <w:b/>
          <w:i w:val="false"/>
          <w:color w:val="000000"/>
        </w:rPr>
        <w:t>ПЕЧАТИ И ИНФОРМАЦИИ</w:t>
      </w:r>
    </w:p>
    <w:bookmarkEnd w:id="1725"/>
    <w:p>
      <w:pPr>
        <w:spacing w:after="0"/>
        <w:ind w:left="0"/>
        <w:jc w:val="both"/>
      </w:pPr>
      <w:r>
        <w:rPr>
          <w:rFonts w:ascii="Times New Roman"/>
          <w:b/>
          <w:i w:val="false"/>
          <w:color w:val="000000"/>
          <w:sz w:val="28"/>
        </w:rPr>
        <w:t>Статья 451. Нарушение законодательства Республики Казахстан о средствах массовой информации</w:t>
      </w:r>
    </w:p>
    <w:bookmarkStart w:name="z1529" w:id="1726"/>
    <w:p>
      <w:pPr>
        <w:spacing w:after="0"/>
        <w:ind w:left="0"/>
        <w:jc w:val="both"/>
      </w:pPr>
      <w:r>
        <w:rPr>
          <w:rFonts w:ascii="Times New Roman"/>
          <w:b w:val="false"/>
          <w:i w:val="false"/>
          <w:color w:val="000000"/>
          <w:sz w:val="28"/>
        </w:rPr>
        <w:t xml:space="preserve">
      1. Распространение продукции средства массовой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 свидетельства о постановке на учет утратившим силу – </w:t>
      </w:r>
    </w:p>
    <w:bookmarkEnd w:id="1726"/>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средства массовой информации.</w:t>
      </w:r>
    </w:p>
    <w:bookmarkStart w:name="z1530" w:id="1727"/>
    <w:p>
      <w:pPr>
        <w:spacing w:after="0"/>
        <w:ind w:left="0"/>
        <w:jc w:val="both"/>
      </w:pPr>
      <w:r>
        <w:rPr>
          <w:rFonts w:ascii="Times New Roman"/>
          <w:b w:val="false"/>
          <w:i w:val="false"/>
          <w:color w:val="000000"/>
          <w:sz w:val="28"/>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 </w:t>
      </w:r>
    </w:p>
    <w:bookmarkEnd w:id="1727"/>
    <w:p>
      <w:pPr>
        <w:spacing w:after="0"/>
        <w:ind w:left="0"/>
        <w:jc w:val="both"/>
      </w:pPr>
      <w:r>
        <w:rPr>
          <w:rFonts w:ascii="Times New Roman"/>
          <w:b w:val="false"/>
          <w:i w:val="false"/>
          <w:color w:val="000000"/>
          <w:sz w:val="28"/>
        </w:rPr>
        <w:t>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bookmarkStart w:name="z1531" w:id="1728"/>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повторно в течение года после наложения административного взыскания, – </w:t>
      </w:r>
    </w:p>
    <w:bookmarkEnd w:id="1728"/>
    <w:p>
      <w:pPr>
        <w:spacing w:after="0"/>
        <w:ind w:left="0"/>
        <w:jc w:val="both"/>
      </w:pPr>
      <w:r>
        <w:rPr>
          <w:rFonts w:ascii="Times New Roman"/>
          <w:b w:val="false"/>
          <w:i w:val="false"/>
          <w:color w:val="000000"/>
          <w:sz w:val="28"/>
        </w:rPr>
        <w:t>
      влекут запрещение выпуска (выхода в эфир) средства массовой информации.</w:t>
      </w:r>
    </w:p>
    <w:bookmarkStart w:name="z3842" w:id="1729"/>
    <w:p>
      <w:pPr>
        <w:spacing w:after="0"/>
        <w:ind w:left="0"/>
        <w:jc w:val="both"/>
      </w:pPr>
      <w:r>
        <w:rPr>
          <w:rFonts w:ascii="Times New Roman"/>
          <w:b w:val="false"/>
          <w:i w:val="false"/>
          <w:color w:val="000000"/>
          <w:sz w:val="28"/>
        </w:rPr>
        <w:t>
      4. 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1729"/>
    <w:p>
      <w:pPr>
        <w:spacing w:after="0"/>
        <w:ind w:left="0"/>
        <w:jc w:val="both"/>
      </w:pPr>
      <w:r>
        <w:rPr>
          <w:rFonts w:ascii="Times New Roman"/>
          <w:b w:val="false"/>
          <w:i w:val="false"/>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Start w:name="z3843" w:id="1730"/>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730"/>
    <w:p>
      <w:pPr>
        <w:spacing w:after="0"/>
        <w:ind w:left="0"/>
        <w:jc w:val="both"/>
      </w:pPr>
      <w:r>
        <w:rPr>
          <w:rFonts w:ascii="Times New Roman"/>
          <w:b w:val="false"/>
          <w:i w:val="false"/>
          <w:color w:val="000000"/>
          <w:sz w:val="28"/>
        </w:rPr>
        <w:t>
      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451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Нарушение законодательства Республики Казахстан о телерадиовещании</w:t>
      </w:r>
    </w:p>
    <w:bookmarkStart w:name="z1533" w:id="1731"/>
    <w:p>
      <w:pPr>
        <w:spacing w:after="0"/>
        <w:ind w:left="0"/>
        <w:jc w:val="both"/>
      </w:pPr>
      <w:r>
        <w:rPr>
          <w:rFonts w:ascii="Times New Roman"/>
          <w:b w:val="false"/>
          <w:i w:val="false"/>
          <w:color w:val="000000"/>
          <w:sz w:val="28"/>
        </w:rPr>
        <w:t>
      1. Нарушение законодательства Республики Казахстан о телерадиовещании теле-, радиокомпаниями, совершенное в виде:</w:t>
      </w:r>
    </w:p>
    <w:bookmarkEnd w:id="1731"/>
    <w:p>
      <w:pPr>
        <w:spacing w:after="0"/>
        <w:ind w:left="0"/>
        <w:jc w:val="both"/>
      </w:pPr>
      <w:r>
        <w:rPr>
          <w:rFonts w:ascii="Times New Roman"/>
          <w:b w:val="false"/>
          <w:i w:val="false"/>
          <w:color w:val="000000"/>
          <w:sz w:val="28"/>
        </w:rPr>
        <w:t>
      1) распространения отечественными теле-, радиоканалами менее установленной нормы процентов отечественных теле-, радиопрограмм;</w:t>
      </w:r>
    </w:p>
    <w:p>
      <w:pPr>
        <w:spacing w:after="0"/>
        <w:ind w:left="0"/>
        <w:jc w:val="both"/>
      </w:pPr>
      <w:r>
        <w:rPr>
          <w:rFonts w:ascii="Times New Roman"/>
          <w:b w:val="false"/>
          <w:i w:val="false"/>
          <w:color w:val="000000"/>
          <w:sz w:val="28"/>
        </w:rPr>
        <w:t>
      2) распространения на телеканале телепрограмм новостного характера без обеспечения сурдопереводом или переводом в виде субтитров;</w:t>
      </w:r>
    </w:p>
    <w:p>
      <w:pPr>
        <w:spacing w:after="0"/>
        <w:ind w:left="0"/>
        <w:jc w:val="both"/>
      </w:pPr>
      <w:r>
        <w:rPr>
          <w:rFonts w:ascii="Times New Roman"/>
          <w:b w:val="false"/>
          <w:i w:val="false"/>
          <w:color w:val="000000"/>
          <w:sz w:val="28"/>
        </w:rPr>
        <w:t>
      3) распространения на телеканале дополнительной информации, превышающей пятнадцать процентов площади кадра;</w:t>
      </w:r>
    </w:p>
    <w:p>
      <w:pPr>
        <w:spacing w:after="0"/>
        <w:ind w:left="0"/>
        <w:jc w:val="both"/>
      </w:pPr>
      <w:r>
        <w:rPr>
          <w:rFonts w:ascii="Times New Roman"/>
          <w:b w:val="false"/>
          <w:i w:val="false"/>
          <w:color w:val="000000"/>
          <w:sz w:val="28"/>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эксплуатации систем телерадиовещания и требованиями национальных стандартов телерадиовещания,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34" w:id="1732"/>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732"/>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35" w:id="1733"/>
    <w:p>
      <w:pPr>
        <w:spacing w:after="0"/>
        <w:ind w:left="0"/>
        <w:jc w:val="both"/>
      </w:pPr>
      <w:r>
        <w:rPr>
          <w:rFonts w:ascii="Times New Roman"/>
          <w:b w:val="false"/>
          <w:i w:val="false"/>
          <w:color w:val="000000"/>
          <w:sz w:val="28"/>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 </w:t>
      </w:r>
    </w:p>
    <w:bookmarkEnd w:id="1733"/>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bookmarkStart w:name="z1536" w:id="1734"/>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734"/>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bookmarkStart w:name="z1537" w:id="1735"/>
    <w:p>
      <w:pPr>
        <w:spacing w:after="0"/>
        <w:ind w:left="0"/>
        <w:jc w:val="both"/>
      </w:pPr>
      <w:r>
        <w:rPr>
          <w:rFonts w:ascii="Times New Roman"/>
          <w:b w:val="false"/>
          <w:i w:val="false"/>
          <w:color w:val="000000"/>
          <w:sz w:val="28"/>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1735"/>
    <w:p>
      <w:pPr>
        <w:spacing w:after="0"/>
        <w:ind w:left="0"/>
        <w:jc w:val="both"/>
      </w:pPr>
      <w:r>
        <w:rPr>
          <w:rFonts w:ascii="Times New Roman"/>
          <w:b w:val="false"/>
          <w:i w:val="false"/>
          <w:color w:val="000000"/>
          <w:sz w:val="28"/>
        </w:rPr>
        <w:t>
      влечет штраф на должностных лиц в размере пятидесяти, юридических лиц – в размере ста месячных расчетных показателей.</w:t>
      </w:r>
    </w:p>
    <w:bookmarkStart w:name="z1538" w:id="1736"/>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736"/>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539" w:id="1737"/>
    <w:p>
      <w:pPr>
        <w:spacing w:after="0"/>
        <w:ind w:left="0"/>
        <w:jc w:val="both"/>
      </w:pPr>
      <w:r>
        <w:rPr>
          <w:rFonts w:ascii="Times New Roman"/>
          <w:b w:val="false"/>
          <w:i w:val="false"/>
          <w:color w:val="000000"/>
          <w:sz w:val="28"/>
        </w:rPr>
        <w:t>
      7. Нарушение законодательства Республики Казахстан о телерадиовещании операторами телерадиовещания, совершенное в виде:</w:t>
      </w:r>
    </w:p>
    <w:bookmarkEnd w:id="1737"/>
    <w:p>
      <w:pPr>
        <w:spacing w:after="0"/>
        <w:ind w:left="0"/>
        <w:jc w:val="both"/>
      </w:pPr>
      <w:r>
        <w:rPr>
          <w:rFonts w:ascii="Times New Roman"/>
          <w:b w:val="false"/>
          <w:i w:val="false"/>
          <w:color w:val="000000"/>
          <w:sz w:val="28"/>
        </w:rPr>
        <w:t>
      1) нераспространения операторами телерадиовещания обязательных теле-, радиоканалов;</w:t>
      </w:r>
    </w:p>
    <w:p>
      <w:pPr>
        <w:spacing w:after="0"/>
        <w:ind w:left="0"/>
        <w:jc w:val="both"/>
      </w:pPr>
      <w:r>
        <w:rPr>
          <w:rFonts w:ascii="Times New Roman"/>
          <w:b w:val="false"/>
          <w:i w:val="false"/>
          <w:color w:val="000000"/>
          <w:sz w:val="28"/>
        </w:rPr>
        <w:t xml:space="preserve">
      2) нарушения операторами телерадиовещания условий ретрансляции теле-, радиоканала,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0" w:id="1738"/>
    <w:p>
      <w:pPr>
        <w:spacing w:after="0"/>
        <w:ind w:left="0"/>
        <w:jc w:val="both"/>
      </w:pPr>
      <w:r>
        <w:rPr>
          <w:rFonts w:ascii="Times New Roman"/>
          <w:b w:val="false"/>
          <w:i w:val="false"/>
          <w:color w:val="000000"/>
          <w:sz w:val="28"/>
        </w:rPr>
        <w:t xml:space="preserve">
      8. Деяния, предусмотренные частью седьмой настоящей статьи, совершенные повторно в течение года после наложения административного взыскания, – </w:t>
      </w:r>
    </w:p>
    <w:bookmarkEnd w:id="1738"/>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41" w:id="1739"/>
    <w:p>
      <w:pPr>
        <w:spacing w:after="0"/>
        <w:ind w:left="0"/>
        <w:jc w:val="both"/>
      </w:pPr>
      <w:r>
        <w:rPr>
          <w:rFonts w:ascii="Times New Roman"/>
          <w:b w:val="false"/>
          <w:i w:val="false"/>
          <w:color w:val="000000"/>
          <w:sz w:val="28"/>
        </w:rPr>
        <w:t>
      9. Нарушение законодательства Республики Казахстан о телерадиовещании теле-, радиокомпаниями и операторами телерадиовещания, совершенное в виде:</w:t>
      </w:r>
    </w:p>
    <w:bookmarkEnd w:id="1739"/>
    <w:p>
      <w:pPr>
        <w:spacing w:after="0"/>
        <w:ind w:left="0"/>
        <w:jc w:val="both"/>
      </w:pPr>
      <w:r>
        <w:rPr>
          <w:rFonts w:ascii="Times New Roman"/>
          <w:b w:val="false"/>
          <w:i w:val="false"/>
          <w:color w:val="000000"/>
          <w:sz w:val="28"/>
        </w:rPr>
        <w:t>
      1) организации системы коллективного приема, не предусматривающей коммерческой цели без письменного согласия собственников здания и (или) зданий;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несвоевременного распространения операторами телерадиовещания и теле-, радиокомпаниями сигнала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pPr>
        <w:spacing w:after="0"/>
        <w:ind w:left="0"/>
        <w:jc w:val="both"/>
      </w:pPr>
      <w:r>
        <w:rPr>
          <w:rFonts w:ascii="Times New Roman"/>
          <w:b w:val="false"/>
          <w:i w:val="false"/>
          <w:color w:val="000000"/>
          <w:sz w:val="28"/>
        </w:rPr>
        <w:t>
      4) использования технических средств телерадиовещания, не прошедших процедуры подтверждения соответствия;</w:t>
      </w:r>
    </w:p>
    <w:p>
      <w:pPr>
        <w:spacing w:after="0"/>
        <w:ind w:left="0"/>
        <w:jc w:val="both"/>
      </w:pPr>
      <w:r>
        <w:rPr>
          <w:rFonts w:ascii="Times New Roman"/>
          <w:b w:val="false"/>
          <w:i w:val="false"/>
          <w:color w:val="000000"/>
          <w:sz w:val="28"/>
        </w:rPr>
        <w:t>
      5) создания помех радиопередающим и (или) радиоприемным средствам связи посредством индивидуальных наземных спутниковых приемных устройств;</w:t>
      </w:r>
    </w:p>
    <w:p>
      <w:pPr>
        <w:spacing w:after="0"/>
        <w:ind w:left="0"/>
        <w:jc w:val="both"/>
      </w:pPr>
      <w:r>
        <w:rPr>
          <w:rFonts w:ascii="Times New Roman"/>
          <w:b w:val="false"/>
          <w:i w:val="false"/>
          <w:color w:val="000000"/>
          <w:sz w:val="28"/>
        </w:rPr>
        <w:t xml:space="preserve">
      6) распространения операторами телерадиовещания теле-, радиоканалов, не поставленных на учет, переучет в уполномоченном органе,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2" w:id="1740"/>
    <w:p>
      <w:pPr>
        <w:spacing w:after="0"/>
        <w:ind w:left="0"/>
        <w:jc w:val="both"/>
      </w:pPr>
      <w:r>
        <w:rPr>
          <w:rFonts w:ascii="Times New Roman"/>
          <w:b w:val="false"/>
          <w:i w:val="false"/>
          <w:color w:val="000000"/>
          <w:sz w:val="28"/>
        </w:rPr>
        <w:t xml:space="preserve">
      10. Деяния, предусмотренные частью девятой настоящей статьи, совершенные повторно в течение года после наложения административного взыскания, – </w:t>
      </w:r>
    </w:p>
    <w:bookmarkEnd w:id="1740"/>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bookmarkStart w:name="z1544" w:id="1741"/>
    <w:p>
      <w:pPr>
        <w:spacing w:after="0"/>
        <w:ind w:left="0"/>
        <w:jc w:val="both"/>
      </w:pPr>
      <w:r>
        <w:rPr>
          <w:rFonts w:ascii="Times New Roman"/>
          <w:b w:val="false"/>
          <w:i w:val="false"/>
          <w:color w:val="000000"/>
          <w:sz w:val="28"/>
        </w:rPr>
        <w:t xml:space="preserve">
      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 </w:t>
      </w:r>
    </w:p>
    <w:bookmarkEnd w:id="174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5" w:id="1742"/>
    <w:p>
      <w:pPr>
        <w:spacing w:after="0"/>
        <w:ind w:left="0"/>
        <w:jc w:val="both"/>
      </w:pPr>
      <w:r>
        <w:rPr>
          <w:rFonts w:ascii="Times New Roman"/>
          <w:b w:val="false"/>
          <w:i w:val="false"/>
          <w:color w:val="000000"/>
          <w:sz w:val="28"/>
        </w:rPr>
        <w:t xml:space="preserve">
      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деяния, – </w:t>
      </w:r>
    </w:p>
    <w:bookmarkEnd w:id="1742"/>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6" w:id="1743"/>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43"/>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bookmarkStart w:name="z1547" w:id="1744"/>
    <w:p>
      <w:pPr>
        <w:spacing w:after="0"/>
        <w:ind w:left="0"/>
        <w:jc w:val="both"/>
      </w:pPr>
      <w:r>
        <w:rPr>
          <w:rFonts w:ascii="Times New Roman"/>
          <w:b w:val="false"/>
          <w:i w:val="false"/>
          <w:color w:val="000000"/>
          <w:sz w:val="28"/>
        </w:rPr>
        <w:t xml:space="preserve">
      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 деяния, – </w:t>
      </w:r>
    </w:p>
    <w:bookmarkEnd w:id="1744"/>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bookmarkStart w:name="z1548" w:id="1745"/>
    <w:p>
      <w:pPr>
        <w:spacing w:after="0"/>
        <w:ind w:left="0"/>
        <w:jc w:val="both"/>
      </w:pPr>
      <w:r>
        <w:rPr>
          <w:rFonts w:ascii="Times New Roman"/>
          <w:b w:val="false"/>
          <w:i w:val="false"/>
          <w:color w:val="000000"/>
          <w:sz w:val="28"/>
        </w:rPr>
        <w:t xml:space="preserve">
      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w:t>
      </w:r>
    </w:p>
    <w:bookmarkEnd w:id="1745"/>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p>
      <w:pPr>
        <w:spacing w:after="0"/>
        <w:ind w:left="0"/>
        <w:jc w:val="both"/>
      </w:pPr>
      <w:r>
        <w:rPr>
          <w:rFonts w:ascii="Times New Roman"/>
          <w:b/>
          <w:i w:val="false"/>
          <w:color w:val="000000"/>
          <w:sz w:val="28"/>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bookmarkStart w:name="z1550" w:id="1746"/>
    <w:p>
      <w:pPr>
        <w:spacing w:after="0"/>
        <w:ind w:left="0"/>
        <w:jc w:val="both"/>
      </w:pPr>
      <w:r>
        <w:rPr>
          <w:rFonts w:ascii="Times New Roman"/>
          <w:b w:val="false"/>
          <w:i w:val="false"/>
          <w:color w:val="000000"/>
          <w:sz w:val="28"/>
        </w:rPr>
        <w:t xml:space="preserve">
      1. Непредоставление обязательных бесплатных экземпляров периодических печатных изданий, а также фиксации и хранения материалов теле- и радиопередач – </w:t>
      </w:r>
    </w:p>
    <w:bookmarkEnd w:id="1746"/>
    <w:p>
      <w:pPr>
        <w:spacing w:after="0"/>
        <w:ind w:left="0"/>
        <w:jc w:val="both"/>
      </w:pPr>
      <w:r>
        <w:rPr>
          <w:rFonts w:ascii="Times New Roman"/>
          <w:b w:val="false"/>
          <w:i w:val="false"/>
          <w:color w:val="000000"/>
          <w:sz w:val="28"/>
        </w:rPr>
        <w:t>
      влечет предупреждение.</w:t>
      </w:r>
    </w:p>
    <w:bookmarkStart w:name="z1551" w:id="1747"/>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4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454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455. Нарушение законодательства Республики Казахстан о рекламе</w:t>
      </w:r>
    </w:p>
    <w:bookmarkStart w:name="z4082" w:id="1748"/>
    <w:p>
      <w:pPr>
        <w:spacing w:after="0"/>
        <w:ind w:left="0"/>
        <w:jc w:val="both"/>
      </w:pPr>
      <w:r>
        <w:rPr>
          <w:rFonts w:ascii="Times New Roman"/>
          <w:b w:val="false"/>
          <w:i w:val="false"/>
          <w:color w:val="000000"/>
          <w:sz w:val="28"/>
        </w:rPr>
        <w:t>
      1. Производство, распространение, размещение и использование рекламы товаров (работ, услуг), запрещенных к рекламе законами Республики Казахстан, –</w:t>
      </w:r>
    </w:p>
    <w:bookmarkEnd w:id="1748"/>
    <w:bookmarkStart w:name="z4083" w:id="1749"/>
    <w:p>
      <w:pPr>
        <w:spacing w:after="0"/>
        <w:ind w:left="0"/>
        <w:jc w:val="both"/>
      </w:pPr>
      <w:r>
        <w:rPr>
          <w:rFonts w:ascii="Times New Roman"/>
          <w:b w:val="false"/>
          <w:i w:val="false"/>
          <w:color w:val="000000"/>
          <w:sz w:val="28"/>
        </w:rPr>
        <w:t>
      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месячных расчетных показателей.</w:t>
      </w:r>
    </w:p>
    <w:bookmarkEnd w:id="1749"/>
    <w:bookmarkStart w:name="z4084" w:id="1750"/>
    <w:p>
      <w:pPr>
        <w:spacing w:after="0"/>
        <w:ind w:left="0"/>
        <w:jc w:val="both"/>
      </w:pPr>
      <w:r>
        <w:rPr>
          <w:rFonts w:ascii="Times New Roman"/>
          <w:b w:val="false"/>
          <w:i w:val="false"/>
          <w:color w:val="000000"/>
          <w:sz w:val="28"/>
        </w:rPr>
        <w:t>
      2. Нарушение законодательства Республики Казахстан о рекламе, совершенное в виде:</w:t>
      </w:r>
    </w:p>
    <w:bookmarkEnd w:id="1750"/>
    <w:bookmarkStart w:name="z4085" w:id="1751"/>
    <w:p>
      <w:pPr>
        <w:spacing w:after="0"/>
        <w:ind w:left="0"/>
        <w:jc w:val="both"/>
      </w:pPr>
      <w:r>
        <w:rPr>
          <w:rFonts w:ascii="Times New Roman"/>
          <w:b w:val="false"/>
          <w:i w:val="false"/>
          <w:color w:val="000000"/>
          <w:sz w:val="28"/>
        </w:rPr>
        <w:t xml:space="preserve">
      1) недобросовестной и недостоверной рекламы, за исключением случаев,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настоящего Кодекса;</w:t>
      </w:r>
    </w:p>
    <w:bookmarkEnd w:id="1751"/>
    <w:bookmarkStart w:name="z4086" w:id="1752"/>
    <w:p>
      <w:pPr>
        <w:spacing w:after="0"/>
        <w:ind w:left="0"/>
        <w:jc w:val="both"/>
      </w:pPr>
      <w:r>
        <w:rPr>
          <w:rFonts w:ascii="Times New Roman"/>
          <w:b w:val="false"/>
          <w:i w:val="false"/>
          <w:color w:val="000000"/>
          <w:sz w:val="28"/>
        </w:rPr>
        <w:t>
      2) неэтичной и скрытой рекламы;</w:t>
      </w:r>
    </w:p>
    <w:bookmarkEnd w:id="1752"/>
    <w:bookmarkStart w:name="z4087" w:id="1753"/>
    <w:p>
      <w:pPr>
        <w:spacing w:after="0"/>
        <w:ind w:left="0"/>
        <w:jc w:val="both"/>
      </w:pPr>
      <w:r>
        <w:rPr>
          <w:rFonts w:ascii="Times New Roman"/>
          <w:b w:val="false"/>
          <w:i w:val="false"/>
          <w:color w:val="000000"/>
          <w:sz w:val="28"/>
        </w:rPr>
        <w:t>
      3) рекламы в дни национального траура на теле-, радиоканалах;</w:t>
      </w:r>
    </w:p>
    <w:bookmarkEnd w:id="1753"/>
    <w:bookmarkStart w:name="z4088" w:id="1754"/>
    <w:p>
      <w:pPr>
        <w:spacing w:after="0"/>
        <w:ind w:left="0"/>
        <w:jc w:val="both"/>
      </w:pPr>
      <w:r>
        <w:rPr>
          <w:rFonts w:ascii="Times New Roman"/>
          <w:b w:val="false"/>
          <w:i w:val="false"/>
          <w:color w:val="000000"/>
          <w:sz w:val="28"/>
        </w:rPr>
        <w:t>
      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p>
    <w:bookmarkEnd w:id="1754"/>
    <w:bookmarkStart w:name="z4089" w:id="1755"/>
    <w:p>
      <w:pPr>
        <w:spacing w:after="0"/>
        <w:ind w:left="0"/>
        <w:jc w:val="both"/>
      </w:pPr>
      <w:r>
        <w:rPr>
          <w:rFonts w:ascii="Times New Roman"/>
          <w:b w:val="false"/>
          <w:i w:val="false"/>
          <w:color w:val="000000"/>
          <w:sz w:val="28"/>
        </w:rPr>
        <w:t>
      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bookmarkEnd w:id="1755"/>
    <w:bookmarkStart w:name="z4090" w:id="1756"/>
    <w:p>
      <w:pPr>
        <w:spacing w:after="0"/>
        <w:ind w:left="0"/>
        <w:jc w:val="both"/>
      </w:pPr>
      <w:r>
        <w:rPr>
          <w:rFonts w:ascii="Times New Roman"/>
          <w:b w:val="false"/>
          <w:i w:val="false"/>
          <w:color w:val="000000"/>
          <w:sz w:val="28"/>
        </w:rPr>
        <w:t>
      6) прерывания рекламой демонстрации фильма в кино- и видеообслуживании, за исключением перерывов между сериями;</w:t>
      </w:r>
    </w:p>
    <w:bookmarkEnd w:id="1756"/>
    <w:bookmarkStart w:name="z4091" w:id="1757"/>
    <w:p>
      <w:pPr>
        <w:spacing w:after="0"/>
        <w:ind w:left="0"/>
        <w:jc w:val="both"/>
      </w:pPr>
      <w:r>
        <w:rPr>
          <w:rFonts w:ascii="Times New Roman"/>
          <w:b w:val="false"/>
          <w:i w:val="false"/>
          <w:color w:val="000000"/>
          <w:sz w:val="28"/>
        </w:rPr>
        <w:t xml:space="preserve">
      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 </w:t>
      </w:r>
    </w:p>
    <w:bookmarkEnd w:id="1757"/>
    <w:bookmarkStart w:name="z4092" w:id="1758"/>
    <w:p>
      <w:pPr>
        <w:spacing w:after="0"/>
        <w:ind w:left="0"/>
        <w:jc w:val="both"/>
      </w:pPr>
      <w:r>
        <w:rPr>
          <w:rFonts w:ascii="Times New Roman"/>
          <w:b w:val="false"/>
          <w:i w:val="false"/>
          <w:color w:val="000000"/>
          <w:sz w:val="28"/>
        </w:rPr>
        <w:t>
      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1758"/>
    <w:bookmarkStart w:name="z4093" w:id="1759"/>
    <w:p>
      <w:pPr>
        <w:spacing w:after="0"/>
        <w:ind w:left="0"/>
        <w:jc w:val="both"/>
      </w:pPr>
      <w:r>
        <w:rPr>
          <w:rFonts w:ascii="Times New Roman"/>
          <w:b w:val="false"/>
          <w:i w:val="false"/>
          <w:color w:val="000000"/>
          <w:sz w:val="28"/>
        </w:rPr>
        <w:t xml:space="preserve">
      9)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 </w:t>
      </w:r>
    </w:p>
    <w:bookmarkEnd w:id="1759"/>
    <w:bookmarkStart w:name="z4094" w:id="1760"/>
    <w:p>
      <w:pPr>
        <w:spacing w:after="0"/>
        <w:ind w:left="0"/>
        <w:jc w:val="both"/>
      </w:pPr>
      <w:r>
        <w:rPr>
          <w:rFonts w:ascii="Times New Roman"/>
          <w:b w:val="false"/>
          <w:i w:val="false"/>
          <w:color w:val="000000"/>
          <w:sz w:val="28"/>
        </w:rPr>
        <w:t>
      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1760"/>
    <w:bookmarkStart w:name="z4095" w:id="1761"/>
    <w:p>
      <w:pPr>
        <w:spacing w:after="0"/>
        <w:ind w:left="0"/>
        <w:jc w:val="both"/>
      </w:pPr>
      <w:r>
        <w:rPr>
          <w:rFonts w:ascii="Times New Roman"/>
          <w:b w:val="false"/>
          <w:i w:val="false"/>
          <w:color w:val="000000"/>
          <w:sz w:val="28"/>
        </w:rPr>
        <w:t>
      3. Нарушение установленных законами Республики Казахстан требований к языкам распространения рекламы –</w:t>
      </w:r>
    </w:p>
    <w:bookmarkEnd w:id="1761"/>
    <w:bookmarkStart w:name="z4096" w:id="1762"/>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1762"/>
    <w:bookmarkStart w:name="z4097" w:id="1763"/>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с использованием средств массовой информации, –</w:t>
      </w:r>
    </w:p>
    <w:bookmarkEnd w:id="1763"/>
    <w:bookmarkStart w:name="z4098" w:id="1764"/>
    <w:p>
      <w:pPr>
        <w:spacing w:after="0"/>
        <w:ind w:left="0"/>
        <w:jc w:val="both"/>
      </w:pPr>
      <w:r>
        <w:rPr>
          <w:rFonts w:ascii="Times New Roman"/>
          <w:b w:val="false"/>
          <w:i w:val="false"/>
          <w:color w:val="000000"/>
          <w:sz w:val="28"/>
        </w:rPr>
        <w:t>
      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764"/>
    <w:bookmarkStart w:name="z4099" w:id="1765"/>
    <w:p>
      <w:pPr>
        <w:spacing w:after="0"/>
        <w:ind w:left="0"/>
        <w:jc w:val="both"/>
      </w:pPr>
      <w:r>
        <w:rPr>
          <w:rFonts w:ascii="Times New Roman"/>
          <w:b w:val="false"/>
          <w:i w:val="false"/>
          <w:color w:val="000000"/>
          <w:sz w:val="28"/>
        </w:rPr>
        <w:t>
      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765"/>
    <w:bookmarkStart w:name="z4100" w:id="1766"/>
    <w:p>
      <w:pPr>
        <w:spacing w:after="0"/>
        <w:ind w:left="0"/>
        <w:jc w:val="both"/>
      </w:pPr>
      <w:r>
        <w:rPr>
          <w:rFonts w:ascii="Times New Roman"/>
          <w:b w:val="false"/>
          <w:i w:val="false"/>
          <w:color w:val="000000"/>
          <w:sz w:val="28"/>
        </w:rPr>
        <w:t>
      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bookmarkEnd w:id="17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455 в редакции Закона РК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456. Нарушение порядка объявления выходных данных</w:t>
      </w:r>
    </w:p>
    <w:bookmarkStart w:name="z1558" w:id="1767"/>
    <w:p>
      <w:pPr>
        <w:spacing w:after="0"/>
        <w:ind w:left="0"/>
        <w:jc w:val="both"/>
      </w:pPr>
      <w:r>
        <w:rPr>
          <w:rFonts w:ascii="Times New Roman"/>
          <w:b w:val="false"/>
          <w:i w:val="false"/>
          <w:color w:val="000000"/>
          <w:sz w:val="28"/>
        </w:rPr>
        <w:t>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w:t>
      </w:r>
    </w:p>
    <w:bookmarkEnd w:id="1767"/>
    <w:p>
      <w:pPr>
        <w:spacing w:after="0"/>
        <w:ind w:left="0"/>
        <w:jc w:val="both"/>
      </w:pPr>
      <w:r>
        <w:rPr>
          <w:rFonts w:ascii="Times New Roman"/>
          <w:b w:val="false"/>
          <w:i w:val="false"/>
          <w:color w:val="000000"/>
          <w:sz w:val="28"/>
        </w:rPr>
        <w:t>
      влекут предупреждение.</w:t>
      </w:r>
    </w:p>
    <w:bookmarkStart w:name="z1559" w:id="176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68"/>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456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456-1. Незаконное ограничение права на доступ к информации</w:t>
      </w:r>
    </w:p>
    <w:bookmarkStart w:name="z3323" w:id="1769"/>
    <w:p>
      <w:pPr>
        <w:spacing w:after="0"/>
        <w:ind w:left="0"/>
        <w:jc w:val="both"/>
      </w:pPr>
      <w:r>
        <w:rPr>
          <w:rFonts w:ascii="Times New Roman"/>
          <w:b w:val="false"/>
          <w:i w:val="false"/>
          <w:color w:val="000000"/>
          <w:sz w:val="28"/>
        </w:rPr>
        <w:t xml:space="preserve">
      1. Неправомерный отказ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статьями настоящего Кодекса, – </w:t>
      </w:r>
    </w:p>
    <w:bookmarkEnd w:id="176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10.07.2023 </w:t>
      </w:r>
      <w:r>
        <w:rPr>
          <w:rFonts w:ascii="Times New Roman"/>
          <w:b w:val="false"/>
          <w:i w:val="false"/>
          <w:color w:val="000000"/>
          <w:sz w:val="28"/>
        </w:rPr>
        <w:t>№ 20-VIII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5" w:id="1770"/>
    <w:p>
      <w:pPr>
        <w:spacing w:after="0"/>
        <w:ind w:left="0"/>
        <w:jc w:val="both"/>
      </w:pPr>
      <w:r>
        <w:rPr>
          <w:rFonts w:ascii="Times New Roman"/>
          <w:b w:val="false"/>
          <w:i w:val="false"/>
          <w:color w:val="000000"/>
          <w:sz w:val="28"/>
        </w:rPr>
        <w:t xml:space="preserve">
      3. Неправомерное отнесение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w:t>
      </w:r>
      <w:r>
        <w:rPr>
          <w:rFonts w:ascii="Times New Roman"/>
          <w:b w:val="false"/>
          <w:i w:val="false"/>
          <w:color w:val="000000"/>
          <w:sz w:val="28"/>
        </w:rPr>
        <w:t>статьи 504</w:t>
      </w:r>
      <w:r>
        <w:rPr>
          <w:rFonts w:ascii="Times New Roman"/>
          <w:b w:val="false"/>
          <w:i w:val="false"/>
          <w:color w:val="000000"/>
          <w:sz w:val="28"/>
        </w:rPr>
        <w:t xml:space="preserve"> настоящего Кодекса, –</w:t>
      </w:r>
    </w:p>
    <w:bookmarkEnd w:id="1770"/>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26" w:id="1771"/>
    <w:p>
      <w:pPr>
        <w:spacing w:after="0"/>
        <w:ind w:left="0"/>
        <w:jc w:val="both"/>
      </w:pPr>
      <w:r>
        <w:rPr>
          <w:rFonts w:ascii="Times New Roman"/>
          <w:b w:val="false"/>
          <w:i w:val="false"/>
          <w:color w:val="000000"/>
          <w:sz w:val="28"/>
        </w:rPr>
        <w:t>
      4.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77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456-1 в соответствии с Законом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10.07.2023 </w:t>
      </w:r>
      <w:r>
        <w:rPr>
          <w:rFonts w:ascii="Times New Roman"/>
          <w:b w:val="false"/>
          <w:i w:val="false"/>
          <w:color w:val="000000"/>
          <w:sz w:val="28"/>
        </w:rPr>
        <w:t>№ 20-VIII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9" w:id="1772"/>
    <w:p>
      <w:pPr>
        <w:spacing w:after="0"/>
        <w:ind w:left="0"/>
        <w:jc w:val="left"/>
      </w:pPr>
      <w:r>
        <w:rPr>
          <w:rFonts w:ascii="Times New Roman"/>
          <w:b/>
          <w:i w:val="false"/>
          <w:color w:val="000000"/>
        </w:rPr>
        <w:t xml:space="preserve"> Статья 456-2. Размещение, распространение ложной информации</w:t>
      </w:r>
    </w:p>
    <w:bookmarkEnd w:id="1772"/>
    <w:bookmarkStart w:name="z4800" w:id="1773"/>
    <w:p>
      <w:pPr>
        <w:spacing w:after="0"/>
        <w:ind w:left="0"/>
        <w:jc w:val="both"/>
      </w:pPr>
      <w:r>
        <w:rPr>
          <w:rFonts w:ascii="Times New Roman"/>
          <w:b w:val="false"/>
          <w:i w:val="false"/>
          <w:color w:val="000000"/>
          <w:sz w:val="28"/>
        </w:rPr>
        <w:t xml:space="preserve">
      1. Размещение, распространение ложной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законодательством Республики Казахстан, –  </w:t>
      </w:r>
    </w:p>
    <w:bookmarkEnd w:id="1773"/>
    <w:bookmarkStart w:name="z4801" w:id="177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774"/>
    <w:bookmarkStart w:name="z4802" w:id="177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75"/>
    <w:bookmarkStart w:name="z4803" w:id="1776"/>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776"/>
    <w:bookmarkStart w:name="z4804" w:id="1777"/>
    <w:p>
      <w:pPr>
        <w:spacing w:after="0"/>
        <w:ind w:left="0"/>
        <w:jc w:val="both"/>
      </w:pPr>
      <w:r>
        <w:rPr>
          <w:rFonts w:ascii="Times New Roman"/>
          <w:b w:val="false"/>
          <w:i w:val="false"/>
          <w:color w:val="000000"/>
          <w:sz w:val="28"/>
        </w:rPr>
        <w:t>
      3. Размещение, распространение ложной информации пользователями онлайн-платформ, создающей условия нарушения общественного порядка, прав и законных интересов граждан или организаций либо охраняемых законом интересов общества или государства, если эти действия не содержат признаков уголовно наказуемого деяния, –</w:t>
      </w:r>
    </w:p>
    <w:bookmarkEnd w:id="1777"/>
    <w:bookmarkStart w:name="z4805" w:id="1778"/>
    <w:p>
      <w:pPr>
        <w:spacing w:after="0"/>
        <w:ind w:left="0"/>
        <w:jc w:val="both"/>
      </w:pPr>
      <w:r>
        <w:rPr>
          <w:rFonts w:ascii="Times New Roman"/>
          <w:b w:val="false"/>
          <w:i w:val="false"/>
          <w:color w:val="000000"/>
          <w:sz w:val="28"/>
        </w:rPr>
        <w:t>
      влекут штраф на физических лиц – в размере двадцати, на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778"/>
    <w:bookmarkStart w:name="z4806" w:id="1779"/>
    <w:p>
      <w:pPr>
        <w:spacing w:after="0"/>
        <w:ind w:left="0"/>
        <w:jc w:val="both"/>
      </w:pPr>
      <w:r>
        <w:rPr>
          <w:rFonts w:ascii="Times New Roman"/>
          <w:b w:val="false"/>
          <w:i w:val="false"/>
          <w:color w:val="000000"/>
          <w:sz w:val="28"/>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1779"/>
    <w:bookmarkStart w:name="z4807" w:id="1780"/>
    <w:p>
      <w:pPr>
        <w:spacing w:after="0"/>
        <w:ind w:left="0"/>
        <w:jc w:val="both"/>
      </w:pPr>
      <w:r>
        <w:rPr>
          <w:rFonts w:ascii="Times New Roman"/>
          <w:b w:val="false"/>
          <w:i w:val="false"/>
          <w:color w:val="000000"/>
          <w:sz w:val="28"/>
        </w:rPr>
        <w:t>
      влекут штраф на физических лиц – в размере сорока месячных расчетных показателей либо административный арест на срок до десяти суток, на субъектов малого предпринимательства,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780"/>
    <w:bookmarkStart w:name="z4808" w:id="1781"/>
    <w:p>
      <w:pPr>
        <w:spacing w:after="0"/>
        <w:ind w:left="0"/>
        <w:jc w:val="both"/>
      </w:pPr>
      <w:r>
        <w:rPr>
          <w:rFonts w:ascii="Times New Roman"/>
          <w:b w:val="false"/>
          <w:i w:val="false"/>
          <w:color w:val="000000"/>
          <w:sz w:val="28"/>
        </w:rPr>
        <w:t>
      5. Действия, предусмотренные частью третьей настоящей статьи, совершенные инфлюенсерами (блогерами), –</w:t>
      </w:r>
    </w:p>
    <w:bookmarkEnd w:id="1781"/>
    <w:bookmarkStart w:name="z4809" w:id="1782"/>
    <w:p>
      <w:pPr>
        <w:spacing w:after="0"/>
        <w:ind w:left="0"/>
        <w:jc w:val="both"/>
      </w:pPr>
      <w:r>
        <w:rPr>
          <w:rFonts w:ascii="Times New Roman"/>
          <w:b w:val="false"/>
          <w:i w:val="false"/>
          <w:color w:val="000000"/>
          <w:sz w:val="28"/>
        </w:rPr>
        <w:t>
      влекут штраф на физических лиц – в размере тридцати, на субъектов малого предпринимательства, некоммерческие организации –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bookmarkEnd w:id="1782"/>
    <w:bookmarkStart w:name="z4810" w:id="1783"/>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1783"/>
    <w:bookmarkStart w:name="z4811" w:id="1784"/>
    <w:p>
      <w:pPr>
        <w:spacing w:after="0"/>
        <w:ind w:left="0"/>
        <w:jc w:val="both"/>
      </w:pPr>
      <w:r>
        <w:rPr>
          <w:rFonts w:ascii="Times New Roman"/>
          <w:b w:val="false"/>
          <w:i w:val="false"/>
          <w:color w:val="000000"/>
          <w:sz w:val="28"/>
        </w:rPr>
        <w:t>
      влекут штраф на физических лиц – в размере пятидесяти месячных расчетных показателей либо административный арест на срок до пятнадцати суток, на субъектов малого предпринимательства, некоммерческие организации – в размере шестидесяти, на субъектов среднего предпринимательства – в размере ста двадцати, на субъектов крупного предпринимательства – в размере двухсот пятидесяти месячных расчетных показателей.</w:t>
      </w:r>
    </w:p>
    <w:bookmarkEnd w:id="1784"/>
    <w:bookmarkStart w:name="z4812" w:id="1785"/>
    <w:p>
      <w:pPr>
        <w:spacing w:after="0"/>
        <w:ind w:left="0"/>
        <w:jc w:val="both"/>
      </w:pPr>
      <w:r>
        <w:rPr>
          <w:rFonts w:ascii="Times New Roman"/>
          <w:b w:val="false"/>
          <w:i w:val="false"/>
          <w:color w:val="000000"/>
          <w:sz w:val="28"/>
        </w:rPr>
        <w:t>
      Примечание: Для целей части пятой настоящей статьи под инфлюенсером (блогером) понимается пользователь онлайн-платформы, публикующий информацию на онлайн-платформах, адресованную неопределенному кругу лиц, в целях предпринимательской деятельности.</w:t>
      </w:r>
    </w:p>
    <w:bookmarkEnd w:id="1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456-2 в соответствии с Законом РК от 10.07.2023 </w:t>
      </w:r>
      <w:r>
        <w:rPr>
          <w:rFonts w:ascii="Times New Roman"/>
          <w:b w:val="false"/>
          <w:i w:val="false"/>
          <w:color w:val="000000"/>
          <w:sz w:val="28"/>
        </w:rPr>
        <w:t>№ 20-VIII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0" w:id="1786"/>
    <w:p>
      <w:pPr>
        <w:spacing w:after="0"/>
        <w:ind w:left="0"/>
        <w:jc w:val="left"/>
      </w:pPr>
      <w:r>
        <w:rPr>
          <w:rFonts w:ascii="Times New Roman"/>
          <w:b/>
          <w:i w:val="false"/>
          <w:color w:val="000000"/>
        </w:rPr>
        <w:t xml:space="preserve"> Глава 27. АДМИНИСТРАТИВНЫЕ ПРАВОНАРУШЕНИЯ, ПОСЯГАЮЩИЕ</w:t>
      </w:r>
      <w:r>
        <w:br/>
      </w:r>
      <w:r>
        <w:rPr>
          <w:rFonts w:ascii="Times New Roman"/>
          <w:b/>
          <w:i w:val="false"/>
          <w:color w:val="000000"/>
        </w:rPr>
        <w:t>НА УСТАНОВЛЕННЫЙ ПОРЯДОК УПРАВЛЕНИЯ</w:t>
      </w:r>
    </w:p>
    <w:bookmarkEnd w:id="1786"/>
    <w:p>
      <w:pPr>
        <w:spacing w:after="0"/>
        <w:ind w:left="0"/>
        <w:jc w:val="both"/>
      </w:pPr>
      <w:r>
        <w:rPr>
          <w:rFonts w:ascii="Times New Roman"/>
          <w:b/>
          <w:i w:val="false"/>
          <w:color w:val="000000"/>
          <w:sz w:val="28"/>
        </w:rPr>
        <w:t>Статья 457. Нарушение законодательства Республики Казахстан по вопросам государственной регистрации нормативных правовых актов</w:t>
      </w:r>
    </w:p>
    <w:bookmarkStart w:name="z1562" w:id="1787"/>
    <w:p>
      <w:pPr>
        <w:spacing w:after="0"/>
        <w:ind w:left="0"/>
        <w:jc w:val="both"/>
      </w:pPr>
      <w:r>
        <w:rPr>
          <w:rFonts w:ascii="Times New Roman"/>
          <w:b w:val="false"/>
          <w:i w:val="false"/>
          <w:color w:val="000000"/>
          <w:sz w:val="28"/>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178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563" w:id="1788"/>
    <w:p>
      <w:pPr>
        <w:spacing w:after="0"/>
        <w:ind w:left="0"/>
        <w:jc w:val="both"/>
      </w:pPr>
      <w:r>
        <w:rPr>
          <w:rFonts w:ascii="Times New Roman"/>
          <w:b w:val="false"/>
          <w:i w:val="false"/>
          <w:color w:val="000000"/>
          <w:sz w:val="28"/>
        </w:rPr>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 </w:t>
      </w:r>
    </w:p>
    <w:bookmarkEnd w:id="1788"/>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64" w:id="1789"/>
    <w:p>
      <w:pPr>
        <w:spacing w:after="0"/>
        <w:ind w:left="0"/>
        <w:jc w:val="both"/>
      </w:pPr>
      <w:r>
        <w:rPr>
          <w:rFonts w:ascii="Times New Roman"/>
          <w:b w:val="false"/>
          <w:i w:val="false"/>
          <w:color w:val="000000"/>
          <w:sz w:val="28"/>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178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i w:val="false"/>
          <w:color w:val="000000"/>
          <w:sz w:val="28"/>
        </w:rPr>
        <w:t>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bookmarkStart w:name="z1566" w:id="1790"/>
    <w:p>
      <w:pPr>
        <w:spacing w:after="0"/>
        <w:ind w:left="0"/>
        <w:jc w:val="both"/>
      </w:pPr>
      <w:r>
        <w:rPr>
          <w:rFonts w:ascii="Times New Roman"/>
          <w:b w:val="false"/>
          <w:i w:val="false"/>
          <w:color w:val="000000"/>
          <w:sz w:val="28"/>
        </w:rPr>
        <w:t xml:space="preserve">
      1. Незаконное использование Государственного Флага 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1790"/>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1567" w:id="1791"/>
    <w:p>
      <w:pPr>
        <w:spacing w:after="0"/>
        <w:ind w:left="0"/>
        <w:jc w:val="both"/>
      </w:pPr>
      <w:r>
        <w:rPr>
          <w:rFonts w:ascii="Times New Roman"/>
          <w:b w:val="false"/>
          <w:i w:val="false"/>
          <w:color w:val="000000"/>
          <w:sz w:val="28"/>
        </w:rPr>
        <w:t xml:space="preserve">
      2. Неиспользование государственных символов в случаях, когда их использование является обязательным, – </w:t>
      </w:r>
    </w:p>
    <w:bookmarkEnd w:id="179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568" w:id="1792"/>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92"/>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459. Нарушение порядка последующего официального опубликования текстов нормативных правовых актов</w:t>
      </w:r>
    </w:p>
    <w:p>
      <w:pPr>
        <w:spacing w:after="0"/>
        <w:ind w:left="0"/>
        <w:jc w:val="both"/>
      </w:pPr>
      <w:r>
        <w:rPr>
          <w:rFonts w:ascii="Times New Roman"/>
          <w:b w:val="false"/>
          <w:i w:val="false"/>
          <w:color w:val="ff0000"/>
          <w:sz w:val="28"/>
        </w:rPr>
        <w:t xml:space="preserve">
      Сноска. Статья 459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460. Нарушение срока подачи документов на государственную регистрацию прав на недвижимое имущество</w:t>
      </w:r>
    </w:p>
    <w:p>
      <w:pPr>
        <w:spacing w:after="0"/>
        <w:ind w:left="0"/>
        <w:jc w:val="both"/>
      </w:pPr>
      <w:r>
        <w:rPr>
          <w:rFonts w:ascii="Times New Roman"/>
          <w:b w:val="false"/>
          <w:i w:val="false"/>
          <w:color w:val="ff0000"/>
          <w:sz w:val="28"/>
        </w:rPr>
        <w:t xml:space="preserve">
      Сноска. Статья 460 исключена Законом РК от 26.01.2021 </w:t>
      </w:r>
      <w:r>
        <w:rPr>
          <w:rFonts w:ascii="Times New Roman"/>
          <w:b w:val="false"/>
          <w:i w:val="false"/>
          <w:color w:val="ff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bookmarkStart w:name="z3436" w:id="1793"/>
    <w:p>
      <w:pPr>
        <w:spacing w:after="0"/>
        <w:ind w:left="0"/>
        <w:jc w:val="both"/>
      </w:pPr>
      <w:r>
        <w:rPr>
          <w:rFonts w:ascii="Times New Roman"/>
          <w:b w:val="false"/>
          <w:i w:val="false"/>
          <w:color w:val="000000"/>
          <w:sz w:val="28"/>
        </w:rPr>
        <w:t>
      1. Неуведомление в сроки и случаях, предусмотренных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bookmarkEnd w:id="1793"/>
    <w:p>
      <w:pPr>
        <w:spacing w:after="0"/>
        <w:ind w:left="0"/>
        <w:jc w:val="both"/>
      </w:pPr>
      <w:r>
        <w:rPr>
          <w:rFonts w:ascii="Times New Roman"/>
          <w:b w:val="false"/>
          <w:i w:val="false"/>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 </w:t>
      </w:r>
    </w:p>
    <w:bookmarkStart w:name="z3437" w:id="1794"/>
    <w:p>
      <w:pPr>
        <w:spacing w:after="0"/>
        <w:ind w:left="0"/>
        <w:jc w:val="both"/>
      </w:pPr>
      <w:r>
        <w:rPr>
          <w:rFonts w:ascii="Times New Roman"/>
          <w:b w:val="false"/>
          <w:i w:val="false"/>
          <w:color w:val="000000"/>
          <w:sz w:val="28"/>
        </w:rPr>
        <w:t>
      2. Представление недостоверных или заведомо ложных сведений, указанных в части первой настоящей статьи, –</w:t>
      </w:r>
    </w:p>
    <w:bookmarkEnd w:id="1794"/>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bookmarkStart w:name="z3438" w:id="1795"/>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95"/>
    <w:p>
      <w:pPr>
        <w:spacing w:after="0"/>
        <w:ind w:left="0"/>
        <w:jc w:val="both"/>
      </w:pPr>
      <w:r>
        <w:rPr>
          <w:rFonts w:ascii="Times New Roman"/>
          <w:b w:val="false"/>
          <w:i w:val="false"/>
          <w:color w:val="000000"/>
          <w:sz w:val="28"/>
        </w:rPr>
        <w:t>
      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460-1 в соответствии с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bookmarkStart w:name="z3432" w:id="1796"/>
    <w:p>
      <w:pPr>
        <w:spacing w:after="0"/>
        <w:ind w:left="0"/>
        <w:jc w:val="both"/>
      </w:pPr>
      <w:r>
        <w:rPr>
          <w:rFonts w:ascii="Times New Roman"/>
          <w:b w:val="false"/>
          <w:i w:val="false"/>
          <w:color w:val="000000"/>
          <w:sz w:val="28"/>
        </w:rPr>
        <w:t>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bookmarkEnd w:id="1796"/>
    <w:p>
      <w:pPr>
        <w:spacing w:after="0"/>
        <w:ind w:left="0"/>
        <w:jc w:val="both"/>
      </w:pPr>
      <w:r>
        <w:rPr>
          <w:rFonts w:ascii="Times New Roman"/>
          <w:b w:val="false"/>
          <w:i w:val="false"/>
          <w:color w:val="000000"/>
          <w:sz w:val="28"/>
        </w:rPr>
        <w:t xml:space="preserve">
      влекут предупреждение. </w:t>
      </w:r>
    </w:p>
    <w:bookmarkStart w:name="z3433" w:id="1797"/>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797"/>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460-2 в соответствии с Законом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461. Нарушение защитного предписания</w:t>
      </w:r>
    </w:p>
    <w:bookmarkStart w:name="z4795" w:id="1798"/>
    <w:p>
      <w:pPr>
        <w:spacing w:after="0"/>
        <w:ind w:left="0"/>
        <w:jc w:val="both"/>
      </w:pPr>
      <w:r>
        <w:rPr>
          <w:rFonts w:ascii="Times New Roman"/>
          <w:b w:val="false"/>
          <w:i w:val="false"/>
          <w:color w:val="000000"/>
          <w:sz w:val="28"/>
        </w:rPr>
        <w:t>
      1. Нарушение защитного предписания, вынесенного органом внутренних дел, –</w:t>
      </w:r>
    </w:p>
    <w:bookmarkEnd w:id="1798"/>
    <w:p>
      <w:pPr>
        <w:spacing w:after="0"/>
        <w:ind w:left="0"/>
        <w:jc w:val="both"/>
      </w:pPr>
      <w:r>
        <w:rPr>
          <w:rFonts w:ascii="Times New Roman"/>
          <w:b w:val="false"/>
          <w:i w:val="false"/>
          <w:color w:val="000000"/>
          <w:sz w:val="28"/>
        </w:rPr>
        <w:t>
      влечет административный арест на десять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461 предусмотрено дополнить частью 1-1 в соответствии с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первый части второй предусмотрено изменение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Start w:name="z4798" w:id="179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1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461 - в редакции Закона РК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bookmarkStart w:name="z1573" w:id="1800"/>
    <w:p>
      <w:pPr>
        <w:spacing w:after="0"/>
        <w:ind w:left="0"/>
        <w:jc w:val="both"/>
      </w:pPr>
      <w:r>
        <w:rPr>
          <w:rFonts w:ascii="Times New Roman"/>
          <w:b w:val="false"/>
          <w:i w:val="false"/>
          <w:color w:val="000000"/>
          <w:sz w:val="28"/>
        </w:rPr>
        <w:t>
      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bookmarkEnd w:id="1800"/>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574" w:id="180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01"/>
    <w:p>
      <w:pPr>
        <w:spacing w:after="0"/>
        <w:ind w:left="0"/>
        <w:jc w:val="both"/>
      </w:pPr>
      <w:r>
        <w:rPr>
          <w:rFonts w:ascii="Times New Roman"/>
          <w:b w:val="false"/>
          <w:i w:val="false"/>
          <w:color w:val="000000"/>
          <w:sz w:val="28"/>
        </w:rPr>
        <w:t>
      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1575" w:id="1802"/>
    <w:p>
      <w:pPr>
        <w:spacing w:after="0"/>
        <w:ind w:left="0"/>
        <w:jc w:val="both"/>
      </w:pPr>
      <w:r>
        <w:rPr>
          <w:rFonts w:ascii="Times New Roman"/>
          <w:b w:val="false"/>
          <w:i w:val="false"/>
          <w:color w:val="000000"/>
          <w:sz w:val="28"/>
        </w:rPr>
        <w:t xml:space="preserve">
      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настоящего Кодекса, – </w:t>
      </w:r>
    </w:p>
    <w:bookmarkEnd w:id="180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деятельности или без такового.</w:t>
      </w:r>
    </w:p>
    <w:bookmarkStart w:name="z1576" w:id="1803"/>
    <w:p>
      <w:pPr>
        <w:spacing w:after="0"/>
        <w:ind w:left="0"/>
        <w:jc w:val="both"/>
      </w:pPr>
      <w:r>
        <w:rPr>
          <w:rFonts w:ascii="Times New Roman"/>
          <w:b w:val="false"/>
          <w:i w:val="false"/>
          <w:color w:val="000000"/>
          <w:sz w:val="28"/>
        </w:rPr>
        <w:t>
      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bookmarkEnd w:id="180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77" w:id="1804"/>
    <w:p>
      <w:pPr>
        <w:spacing w:after="0"/>
        <w:ind w:left="0"/>
        <w:jc w:val="both"/>
      </w:pPr>
      <w:r>
        <w:rPr>
          <w:rFonts w:ascii="Times New Roman"/>
          <w:b w:val="false"/>
          <w:i w:val="false"/>
          <w:color w:val="000000"/>
          <w:sz w:val="28"/>
        </w:rPr>
        <w:t xml:space="preserve">
      5. Срыв печати (пломбы), наложенной должностным лицом уполномоченного органа, за исключением случаев, предусмотренных частью второй </w:t>
      </w:r>
      <w:r>
        <w:rPr>
          <w:rFonts w:ascii="Times New Roman"/>
          <w:b w:val="false"/>
          <w:i w:val="false"/>
          <w:color w:val="000000"/>
          <w:sz w:val="28"/>
        </w:rPr>
        <w:t>статьи 625</w:t>
      </w:r>
      <w:r>
        <w:rPr>
          <w:rFonts w:ascii="Times New Roman"/>
          <w:b w:val="false"/>
          <w:i w:val="false"/>
          <w:color w:val="000000"/>
          <w:sz w:val="28"/>
        </w:rPr>
        <w:t xml:space="preserve">, частью первой </w:t>
      </w:r>
      <w:r>
        <w:rPr>
          <w:rFonts w:ascii="Times New Roman"/>
          <w:b w:val="false"/>
          <w:i w:val="false"/>
          <w:color w:val="000000"/>
          <w:sz w:val="28"/>
        </w:rPr>
        <w:t>статьи 626</w:t>
      </w:r>
      <w:r>
        <w:rPr>
          <w:rFonts w:ascii="Times New Roman"/>
          <w:b w:val="false"/>
          <w:i w:val="false"/>
          <w:color w:val="000000"/>
          <w:sz w:val="28"/>
        </w:rPr>
        <w:t xml:space="preserve"> настоящего Кодекса, – </w:t>
      </w:r>
    </w:p>
    <w:bookmarkEnd w:id="1804"/>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5" w:id="1805"/>
    <w:p>
      <w:pPr>
        <w:spacing w:after="0"/>
        <w:ind w:left="0"/>
        <w:jc w:val="both"/>
      </w:pPr>
      <w:r>
        <w:rPr>
          <w:rFonts w:ascii="Times New Roman"/>
          <w:b w:val="false"/>
          <w:i w:val="false"/>
          <w:color w:val="000000"/>
          <w:sz w:val="28"/>
        </w:rPr>
        <w:t>
      Примечания.</w:t>
      </w:r>
    </w:p>
    <w:bookmarkEnd w:id="1805"/>
    <w:bookmarkStart w:name="z1578" w:id="1806"/>
    <w:p>
      <w:pPr>
        <w:spacing w:after="0"/>
        <w:ind w:left="0"/>
        <w:jc w:val="both"/>
      </w:pPr>
      <w:r>
        <w:rPr>
          <w:rFonts w:ascii="Times New Roman"/>
          <w:b w:val="false"/>
          <w:i w:val="false"/>
          <w:color w:val="000000"/>
          <w:sz w:val="28"/>
        </w:rPr>
        <w:t>
      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bookmarkEnd w:id="1806"/>
    <w:bookmarkStart w:name="z1579" w:id="1807"/>
    <w:p>
      <w:pPr>
        <w:spacing w:after="0"/>
        <w:ind w:left="0"/>
        <w:jc w:val="both"/>
      </w:pPr>
      <w:r>
        <w:rPr>
          <w:rFonts w:ascii="Times New Roman"/>
          <w:b w:val="false"/>
          <w:i w:val="false"/>
          <w:color w:val="000000"/>
          <w:sz w:val="28"/>
        </w:rPr>
        <w:t>
      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bookmarkEnd w:id="1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462 с изменениями, внесенными законами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bookmarkStart w:name="z1581" w:id="1808"/>
    <w:p>
      <w:pPr>
        <w:spacing w:after="0"/>
        <w:ind w:left="0"/>
        <w:jc w:val="both"/>
      </w:pPr>
      <w:r>
        <w:rPr>
          <w:rFonts w:ascii="Times New Roman"/>
          <w:b w:val="false"/>
          <w:i w:val="false"/>
          <w:color w:val="000000"/>
          <w:sz w:val="28"/>
        </w:rPr>
        <w:t xml:space="preserve">
      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регистрация, разрешение, направление уведомления обязательны, если эти действия не содержат признаков уголовно наказуемого деяния, – </w:t>
      </w:r>
    </w:p>
    <w:bookmarkEnd w:id="1808"/>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bookmarkStart w:name="z1582" w:id="180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09"/>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pPr>
        <w:spacing w:after="0"/>
        <w:ind w:left="0"/>
        <w:jc w:val="both"/>
      </w:pPr>
      <w:r>
        <w:rPr>
          <w:rFonts w:ascii="Times New Roman"/>
          <w:b w:val="false"/>
          <w:i w:val="false"/>
          <w:color w:val="000000"/>
          <w:sz w:val="28"/>
        </w:rPr>
        <w:t>
      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Республики Казахстан "О естественных монополиях".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463 с изменениями, внесенным законами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464. Нарушение норм лицензирования</w:t>
      </w:r>
    </w:p>
    <w:bookmarkStart w:name="z1584" w:id="1810"/>
    <w:p>
      <w:pPr>
        <w:spacing w:after="0"/>
        <w:ind w:left="0"/>
        <w:jc w:val="both"/>
      </w:pPr>
      <w:r>
        <w:rPr>
          <w:rFonts w:ascii="Times New Roman"/>
          <w:b w:val="false"/>
          <w:i w:val="false"/>
          <w:color w:val="000000"/>
          <w:sz w:val="28"/>
        </w:rPr>
        <w:t xml:space="preserve">
      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деятельности, – </w:t>
      </w:r>
    </w:p>
    <w:bookmarkEnd w:id="1810"/>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bookmarkStart w:name="z1585" w:id="1811"/>
    <w:p>
      <w:pPr>
        <w:spacing w:after="0"/>
        <w:ind w:left="0"/>
        <w:jc w:val="both"/>
      </w:pPr>
      <w:r>
        <w:rPr>
          <w:rFonts w:ascii="Times New Roman"/>
          <w:b w:val="false"/>
          <w:i w:val="false"/>
          <w:color w:val="000000"/>
          <w:sz w:val="28"/>
        </w:rPr>
        <w:t xml:space="preserve">
      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 </w:t>
      </w:r>
    </w:p>
    <w:bookmarkEnd w:id="1811"/>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464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465. Нарушение порядка и срока выдачи разрешения</w:t>
      </w:r>
    </w:p>
    <w:bookmarkStart w:name="z1587" w:id="1812"/>
    <w:p>
      <w:pPr>
        <w:spacing w:after="0"/>
        <w:ind w:left="0"/>
        <w:jc w:val="both"/>
      </w:pPr>
      <w:r>
        <w:rPr>
          <w:rFonts w:ascii="Times New Roman"/>
          <w:b w:val="false"/>
          <w:i w:val="false"/>
          <w:color w:val="000000"/>
          <w:sz w:val="28"/>
        </w:rPr>
        <w:t xml:space="preserve">
      1. Нарушение срока выдачи разрешения – </w:t>
      </w:r>
    </w:p>
    <w:bookmarkEnd w:id="1812"/>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588" w:id="1813"/>
    <w:p>
      <w:pPr>
        <w:spacing w:after="0"/>
        <w:ind w:left="0"/>
        <w:jc w:val="both"/>
      </w:pPr>
      <w:r>
        <w:rPr>
          <w:rFonts w:ascii="Times New Roman"/>
          <w:b w:val="false"/>
          <w:i w:val="false"/>
          <w:color w:val="000000"/>
          <w:sz w:val="28"/>
        </w:rPr>
        <w:t xml:space="preserve">
      2. Выдача разрешения с нарушением 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1813"/>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589" w:id="1814"/>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814"/>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465-1. Нарушение саморегулируемой организацией требований, установленных законодательством Республики Казахстан о саморегулировании</w:t>
      </w:r>
    </w:p>
    <w:bookmarkStart w:name="z4530" w:id="1815"/>
    <w:p>
      <w:pPr>
        <w:spacing w:after="0"/>
        <w:ind w:left="0"/>
        <w:jc w:val="both"/>
      </w:pPr>
      <w:r>
        <w:rPr>
          <w:rFonts w:ascii="Times New Roman"/>
          <w:b w:val="false"/>
          <w:i w:val="false"/>
          <w:color w:val="000000"/>
          <w:sz w:val="28"/>
        </w:rPr>
        <w:t>
      1. Нарушения саморегулируемой организацией требований, установленных законодательством Республики Казахстан о саморегулировании, совершенные в виде:</w:t>
      </w:r>
    </w:p>
    <w:bookmarkEnd w:id="1815"/>
    <w:bookmarkStart w:name="z4531" w:id="1816"/>
    <w:p>
      <w:pPr>
        <w:spacing w:after="0"/>
        <w:ind w:left="0"/>
        <w:jc w:val="both"/>
      </w:pPr>
      <w:r>
        <w:rPr>
          <w:rFonts w:ascii="Times New Roman"/>
          <w:b w:val="false"/>
          <w:i w:val="false"/>
          <w:color w:val="000000"/>
          <w:sz w:val="28"/>
        </w:rPr>
        <w:t>
      1) смешивания средств компенсационного фонда с иными средствами саморегулируемой организации;</w:t>
      </w:r>
    </w:p>
    <w:bookmarkEnd w:id="1816"/>
    <w:bookmarkStart w:name="z4532" w:id="1817"/>
    <w:p>
      <w:pPr>
        <w:spacing w:after="0"/>
        <w:ind w:left="0"/>
        <w:jc w:val="both"/>
      </w:pPr>
      <w:r>
        <w:rPr>
          <w:rFonts w:ascii="Times New Roman"/>
          <w:b w:val="false"/>
          <w:i w:val="false"/>
          <w:color w:val="000000"/>
          <w:sz w:val="28"/>
        </w:rPr>
        <w:t>
      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bookmarkEnd w:id="1817"/>
    <w:bookmarkStart w:name="z4533" w:id="1818"/>
    <w:p>
      <w:pPr>
        <w:spacing w:after="0"/>
        <w:ind w:left="0"/>
        <w:jc w:val="both"/>
      </w:pPr>
      <w:r>
        <w:rPr>
          <w:rFonts w:ascii="Times New Roman"/>
          <w:b w:val="false"/>
          <w:i w:val="false"/>
          <w:color w:val="000000"/>
          <w:sz w:val="28"/>
        </w:rPr>
        <w:t>
      влекут предупреждение.</w:t>
      </w:r>
    </w:p>
    <w:bookmarkEnd w:id="1818"/>
    <w:bookmarkStart w:name="z4534" w:id="181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819"/>
    <w:bookmarkStart w:name="z4535" w:id="1820"/>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27 дополнена статьей 465-1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bookmarkStart w:name="z1591" w:id="1821"/>
    <w:p>
      <w:pPr>
        <w:spacing w:after="0"/>
        <w:ind w:left="0"/>
        <w:jc w:val="both"/>
      </w:pPr>
      <w:r>
        <w:rPr>
          <w:rFonts w:ascii="Times New Roman"/>
          <w:b w:val="false"/>
          <w:i w:val="false"/>
          <w:color w:val="000000"/>
          <w:sz w:val="28"/>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законодательством, – </w:t>
      </w:r>
    </w:p>
    <w:bookmarkEnd w:id="1821"/>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592" w:id="1822"/>
    <w:p>
      <w:pPr>
        <w:spacing w:after="0"/>
        <w:ind w:left="0"/>
        <w:jc w:val="both"/>
      </w:pPr>
      <w:r>
        <w:rPr>
          <w:rFonts w:ascii="Times New Roman"/>
          <w:b w:val="false"/>
          <w:i w:val="false"/>
          <w:color w:val="000000"/>
          <w:sz w:val="28"/>
        </w:rPr>
        <w:t xml:space="preserve">
      2. Несвоевременное извещение регистрирующего органа об изменении места нахождения юридического лица – </w:t>
      </w:r>
    </w:p>
    <w:bookmarkEnd w:id="1822"/>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3" w:id="1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467. Невозвращение лицензии и (или) приложения к лицензии лицензиару</w:t>
      </w:r>
    </w:p>
    <w:bookmarkEnd w:id="18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467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468. Нарушение законодательства Республики Казахстан о национальных реестрах идентификационных номеров</w:t>
      </w:r>
    </w:p>
    <w:bookmarkStart w:name="z1595" w:id="1824"/>
    <w:p>
      <w:pPr>
        <w:spacing w:after="0"/>
        <w:ind w:left="0"/>
        <w:jc w:val="both"/>
      </w:pPr>
      <w:r>
        <w:rPr>
          <w:rFonts w:ascii="Times New Roman"/>
          <w:b w:val="false"/>
          <w:i w:val="false"/>
          <w:color w:val="000000"/>
          <w:sz w:val="28"/>
        </w:rPr>
        <w:t>
      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Республики Казахстан о национальных реестрах идентификационных номеров, совершенные:</w:t>
      </w:r>
    </w:p>
    <w:bookmarkEnd w:id="1824"/>
    <w:p>
      <w:pPr>
        <w:spacing w:after="0"/>
        <w:ind w:left="0"/>
        <w:jc w:val="both"/>
      </w:pPr>
      <w:r>
        <w:rPr>
          <w:rFonts w:ascii="Times New Roman"/>
          <w:b w:val="false"/>
          <w:i w:val="false"/>
          <w:color w:val="000000"/>
          <w:sz w:val="28"/>
        </w:rPr>
        <w:t>
      уполномоченным органом в виде:</w:t>
      </w:r>
    </w:p>
    <w:p>
      <w:pPr>
        <w:spacing w:after="0"/>
        <w:ind w:left="0"/>
        <w:jc w:val="both"/>
      </w:pPr>
      <w:r>
        <w:rPr>
          <w:rFonts w:ascii="Times New Roman"/>
          <w:b w:val="false"/>
          <w:i w:val="false"/>
          <w:color w:val="000000"/>
          <w:sz w:val="28"/>
        </w:rPr>
        <w:t>
      1) неформирования идентификационного номера в течение одного рабочего дня с момента обращения регистрирующих органов;</w:t>
      </w:r>
    </w:p>
    <w:p>
      <w:pPr>
        <w:spacing w:after="0"/>
        <w:ind w:left="0"/>
        <w:jc w:val="both"/>
      </w:pPr>
      <w:r>
        <w:rPr>
          <w:rFonts w:ascii="Times New Roman"/>
          <w:b w:val="false"/>
          <w:i w:val="false"/>
          <w:color w:val="000000"/>
          <w:sz w:val="28"/>
        </w:rPr>
        <w:t>
      2) непредоставления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pPr>
        <w:spacing w:after="0"/>
        <w:ind w:left="0"/>
        <w:jc w:val="both"/>
      </w:pPr>
      <w:r>
        <w:rPr>
          <w:rFonts w:ascii="Times New Roman"/>
          <w:b w:val="false"/>
          <w:i w:val="false"/>
          <w:color w:val="000000"/>
          <w:sz w:val="28"/>
        </w:rPr>
        <w:t>
      регистрирующим органом в виде:</w:t>
      </w:r>
    </w:p>
    <w:p>
      <w:pPr>
        <w:spacing w:after="0"/>
        <w:ind w:left="0"/>
        <w:jc w:val="both"/>
      </w:pPr>
      <w:r>
        <w:rPr>
          <w:rFonts w:ascii="Times New Roman"/>
          <w:b w:val="false"/>
          <w:i w:val="false"/>
          <w:color w:val="000000"/>
          <w:sz w:val="28"/>
        </w:rPr>
        <w:t>
      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государственными органами и иными государственными учреждениями в виде:</w:t>
      </w:r>
    </w:p>
    <w:p>
      <w:pPr>
        <w:spacing w:after="0"/>
        <w:ind w:left="0"/>
        <w:jc w:val="both"/>
      </w:pPr>
      <w:r>
        <w:rPr>
          <w:rFonts w:ascii="Times New Roman"/>
          <w:b w:val="false"/>
          <w:i w:val="false"/>
          <w:color w:val="000000"/>
          <w:sz w:val="28"/>
        </w:rPr>
        <w:t>
      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pPr>
        <w:spacing w:after="0"/>
        <w:ind w:left="0"/>
        <w:jc w:val="both"/>
      </w:pPr>
      <w:r>
        <w:rPr>
          <w:rFonts w:ascii="Times New Roman"/>
          <w:b w:val="false"/>
          <w:i w:val="false"/>
          <w:color w:val="000000"/>
          <w:sz w:val="28"/>
        </w:rPr>
        <w:t>
      банками и организациями, осуществляющими отдельные виды банковских операций в виде:</w:t>
      </w:r>
    </w:p>
    <w:p>
      <w:pPr>
        <w:spacing w:after="0"/>
        <w:ind w:left="0"/>
        <w:jc w:val="both"/>
      </w:pPr>
      <w:r>
        <w:rPr>
          <w:rFonts w:ascii="Times New Roman"/>
          <w:b w:val="false"/>
          <w:i w:val="false"/>
          <w:color w:val="000000"/>
          <w:sz w:val="28"/>
        </w:rPr>
        <w:t xml:space="preserve">
      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 </w:t>
      </w:r>
    </w:p>
    <w:p>
      <w:pPr>
        <w:spacing w:after="0"/>
        <w:ind w:left="0"/>
        <w:jc w:val="both"/>
      </w:pPr>
      <w:r>
        <w:rPr>
          <w:rFonts w:ascii="Times New Roman"/>
          <w:b w:val="false"/>
          <w:i w:val="false"/>
          <w:color w:val="000000"/>
          <w:sz w:val="28"/>
        </w:rPr>
        <w:t>
      влекут штраф на должностных лиц в размере двадцати месячных расчетных показателей.</w:t>
      </w:r>
    </w:p>
    <w:bookmarkStart w:name="z1596" w:id="1825"/>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825"/>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i w:val="false"/>
          <w:color w:val="000000"/>
          <w:sz w:val="28"/>
        </w:rPr>
        <w:t>Статья 469. Нарушение требований, предъявляемых к деятельности по монтажу, наладке и техническому обслуживанию средств охранной сигнализации</w:t>
      </w:r>
    </w:p>
    <w:bookmarkStart w:name="z1598" w:id="1826"/>
    <w:p>
      <w:pPr>
        <w:spacing w:after="0"/>
        <w:ind w:left="0"/>
        <w:jc w:val="both"/>
      </w:pPr>
      <w:r>
        <w:rPr>
          <w:rFonts w:ascii="Times New Roman"/>
          <w:b w:val="false"/>
          <w:i w:val="false"/>
          <w:color w:val="000000"/>
          <w:sz w:val="28"/>
        </w:rPr>
        <w:t xml:space="preserve">
      1. Нарушение физическими или юридическими лицами требований, предъявляемых Законом Республики Казахстан "Об охранной деятельности" к деятельности по монтажу, наладке и техническому обслуживанию средств охранной сигнализации, – </w:t>
      </w:r>
    </w:p>
    <w:bookmarkEnd w:id="182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599" w:id="182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827"/>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pPr>
        <w:spacing w:after="0"/>
        <w:ind w:left="0"/>
        <w:jc w:val="both"/>
      </w:pPr>
      <w:r>
        <w:rPr>
          <w:rFonts w:ascii="Times New Roman"/>
          <w:b/>
          <w:i w:val="false"/>
          <w:color w:val="000000"/>
          <w:sz w:val="28"/>
        </w:rPr>
        <w:t>Статья 470. Нарушение законодательства Республики Казахстан в области охранной деятельности</w:t>
      </w:r>
    </w:p>
    <w:bookmarkStart w:name="z1601" w:id="1828"/>
    <w:p>
      <w:pPr>
        <w:spacing w:after="0"/>
        <w:ind w:left="0"/>
        <w:jc w:val="both"/>
      </w:pPr>
      <w:r>
        <w:rPr>
          <w:rFonts w:ascii="Times New Roman"/>
          <w:b w:val="false"/>
          <w:i w:val="false"/>
          <w:color w:val="000000"/>
          <w:sz w:val="28"/>
        </w:rPr>
        <w:t>
      1. Нарушение законодательства Республики Казахстан в области охранной деятельности, совершенное в виде:</w:t>
      </w:r>
    </w:p>
    <w:bookmarkEnd w:id="1828"/>
    <w:p>
      <w:pPr>
        <w:spacing w:after="0"/>
        <w:ind w:left="0"/>
        <w:jc w:val="both"/>
      </w:pPr>
      <w:r>
        <w:rPr>
          <w:rFonts w:ascii="Times New Roman"/>
          <w:b w:val="false"/>
          <w:i w:val="false"/>
          <w:color w:val="000000"/>
          <w:sz w:val="28"/>
        </w:rPr>
        <w:t>
      1) неисполнения и (или) ненадлежащего исполнения требований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pPr>
        <w:spacing w:after="0"/>
        <w:ind w:left="0"/>
        <w:jc w:val="both"/>
      </w:pPr>
      <w:r>
        <w:rPr>
          <w:rFonts w:ascii="Times New Roman"/>
          <w:b w:val="false"/>
          <w:i w:val="false"/>
          <w:color w:val="000000"/>
          <w:sz w:val="28"/>
        </w:rPr>
        <w:t>
      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частную охранную организацию;</w:t>
      </w:r>
    </w:p>
    <w:p>
      <w:pPr>
        <w:spacing w:after="0"/>
        <w:ind w:left="0"/>
        <w:jc w:val="both"/>
      </w:pPr>
      <w:r>
        <w:rPr>
          <w:rFonts w:ascii="Times New Roman"/>
          <w:b w:val="false"/>
          <w:i w:val="false"/>
          <w:color w:val="000000"/>
          <w:sz w:val="28"/>
        </w:rPr>
        <w:t>
      3) принятия на должность охранника частной охранной организации лиц, не соответствующих требованиям пункта 6 статьи 10 Закона Республики Казахстан "Об охранной деятельности";</w:t>
      </w:r>
    </w:p>
    <w:p>
      <w:pPr>
        <w:spacing w:after="0"/>
        <w:ind w:left="0"/>
        <w:jc w:val="both"/>
      </w:pPr>
      <w:r>
        <w:rPr>
          <w:rFonts w:ascii="Times New Roman"/>
          <w:b w:val="false"/>
          <w:i w:val="false"/>
          <w:color w:val="000000"/>
          <w:sz w:val="28"/>
        </w:rPr>
        <w:t>
      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pPr>
        <w:spacing w:after="0"/>
        <w:ind w:left="0"/>
        <w:jc w:val="both"/>
      </w:pPr>
      <w:r>
        <w:rPr>
          <w:rFonts w:ascii="Times New Roman"/>
          <w:b w:val="false"/>
          <w:i w:val="false"/>
          <w:color w:val="000000"/>
          <w:sz w:val="28"/>
        </w:rPr>
        <w:t>
      5) несоблюдения ограничений, предусмотренных статьей 17-1 Закона Республики Казахстан "Об охранной деятельности";</w:t>
      </w:r>
    </w:p>
    <w:p>
      <w:pPr>
        <w:spacing w:after="0"/>
        <w:ind w:left="0"/>
        <w:jc w:val="both"/>
      </w:pPr>
      <w:r>
        <w:rPr>
          <w:rFonts w:ascii="Times New Roman"/>
          <w:b w:val="false"/>
          <w:i w:val="false"/>
          <w:color w:val="000000"/>
          <w:sz w:val="28"/>
        </w:rPr>
        <w:t xml:space="preserve">
      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bookmarkStart w:name="z3621" w:id="1829"/>
    <w:p>
      <w:pPr>
        <w:spacing w:after="0"/>
        <w:ind w:left="0"/>
        <w:jc w:val="both"/>
      </w:pPr>
      <w:r>
        <w:rPr>
          <w:rFonts w:ascii="Times New Roman"/>
          <w:b w:val="false"/>
          <w:i w:val="false"/>
          <w:color w:val="000000"/>
          <w:sz w:val="28"/>
        </w:rPr>
        <w:t>
      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1829"/>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602" w:id="1830"/>
    <w:p>
      <w:pPr>
        <w:spacing w:after="0"/>
        <w:ind w:left="0"/>
        <w:jc w:val="both"/>
      </w:pPr>
      <w:r>
        <w:rPr>
          <w:rFonts w:ascii="Times New Roman"/>
          <w:b w:val="false"/>
          <w:i w:val="false"/>
          <w:color w:val="000000"/>
          <w:sz w:val="28"/>
        </w:rPr>
        <w:t>
      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bookmarkEnd w:id="1830"/>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p>
    <w:p>
      <w:pPr>
        <w:spacing w:after="0"/>
        <w:ind w:left="0"/>
        <w:jc w:val="both"/>
      </w:pPr>
      <w:r>
        <w:rPr>
          <w:rFonts w:ascii="Times New Roman"/>
          <w:b w:val="false"/>
          <w:i w:val="false"/>
          <w:color w:val="ff0000"/>
          <w:sz w:val="28"/>
        </w:rPr>
        <w:t xml:space="preserve">
      Сноска. Заголовок статьи 471 в редакции Закона РК от 18.11.2015 </w:t>
      </w:r>
      <w:r>
        <w:rPr>
          <w:rFonts w:ascii="Times New Roman"/>
          <w:b w:val="false"/>
          <w:i w:val="false"/>
          <w:color w:val="ff0000"/>
          <w:sz w:val="28"/>
        </w:rPr>
        <w:t>№ 412-V</w:t>
      </w:r>
      <w:r>
        <w:rPr>
          <w:rFonts w:ascii="Times New Roman"/>
          <w:b w:val="false"/>
          <w:i w:val="false"/>
          <w:color w:val="ff0000"/>
          <w:sz w:val="28"/>
        </w:rPr>
        <w:t xml:space="preserve"> (вводится в действие с 01.01.2021).</w:t>
      </w:r>
    </w:p>
    <w:bookmarkStart w:name="z1604" w:id="1831"/>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bookmarkEnd w:id="1831"/>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605" w:id="1832"/>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представления органам государственных доходов, – </w:t>
      </w:r>
    </w:p>
    <w:bookmarkEnd w:id="1832"/>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Start w:name="z4633" w:id="1833"/>
    <w:p>
      <w:pPr>
        <w:spacing w:after="0"/>
        <w:ind w:left="0"/>
        <w:jc w:val="both"/>
      </w:pPr>
      <w:r>
        <w:rPr>
          <w:rFonts w:ascii="Times New Roman"/>
          <w:b w:val="false"/>
          <w:i w:val="false"/>
          <w:color w:val="000000"/>
          <w:sz w:val="28"/>
        </w:rPr>
        <w:t>
      Примечание. Понятие и термины налогового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471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bookmarkStart w:name="z1607" w:id="1834"/>
    <w:p>
      <w:pPr>
        <w:spacing w:after="0"/>
        <w:ind w:left="0"/>
        <w:jc w:val="both"/>
      </w:pPr>
      <w:r>
        <w:rPr>
          <w:rFonts w:ascii="Times New Roman"/>
          <w:b w:val="false"/>
          <w:i w:val="false"/>
          <w:color w:val="000000"/>
          <w:sz w:val="28"/>
        </w:rPr>
        <w:t>
      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bookmarkEnd w:id="1834"/>
    <w:p>
      <w:pPr>
        <w:spacing w:after="0"/>
        <w:ind w:left="0"/>
        <w:jc w:val="both"/>
      </w:pPr>
      <w:r>
        <w:rPr>
          <w:rFonts w:ascii="Times New Roman"/>
          <w:b w:val="false"/>
          <w:i w:val="false"/>
          <w:color w:val="000000"/>
          <w:sz w:val="28"/>
        </w:rPr>
        <w:t>
      1) конфискованного на основании судебных актов в доход государства;</w:t>
      </w:r>
    </w:p>
    <w:p>
      <w:pPr>
        <w:spacing w:after="0"/>
        <w:ind w:left="0"/>
        <w:jc w:val="both"/>
      </w:pPr>
      <w:r>
        <w:rPr>
          <w:rFonts w:ascii="Times New Roman"/>
          <w:b w:val="false"/>
          <w:i w:val="false"/>
          <w:color w:val="000000"/>
          <w:sz w:val="28"/>
        </w:rPr>
        <w:t>
      2) вещественных доказательств на основании судебных актов, обращенных в доход государства;</w:t>
      </w:r>
    </w:p>
    <w:p>
      <w:pPr>
        <w:spacing w:after="0"/>
        <w:ind w:left="0"/>
        <w:jc w:val="both"/>
      </w:pPr>
      <w:r>
        <w:rPr>
          <w:rFonts w:ascii="Times New Roman"/>
          <w:b w:val="false"/>
          <w:i w:val="false"/>
          <w:color w:val="000000"/>
          <w:sz w:val="28"/>
        </w:rPr>
        <w:t>
      3) кладов, содержащих вещи, относящиеся к памятникам истории и культуры;</w:t>
      </w:r>
    </w:p>
    <w:p>
      <w:pPr>
        <w:spacing w:after="0"/>
        <w:ind w:left="0"/>
        <w:jc w:val="both"/>
      </w:pPr>
      <w:r>
        <w:rPr>
          <w:rFonts w:ascii="Times New Roman"/>
          <w:b w:val="false"/>
          <w:i w:val="false"/>
          <w:color w:val="000000"/>
          <w:sz w:val="28"/>
        </w:rPr>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bookmarkStart w:name="z1608" w:id="1835"/>
    <w:p>
      <w:pPr>
        <w:spacing w:after="0"/>
        <w:ind w:left="0"/>
        <w:jc w:val="both"/>
      </w:pPr>
      <w:r>
        <w:rPr>
          <w:rFonts w:ascii="Times New Roman"/>
          <w:b w:val="false"/>
          <w:i w:val="false"/>
          <w:color w:val="000000"/>
          <w:sz w:val="28"/>
        </w:rPr>
        <w:t>
      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bookmarkEnd w:id="1835"/>
    <w:p>
      <w:pPr>
        <w:spacing w:after="0"/>
        <w:ind w:left="0"/>
        <w:jc w:val="both"/>
      </w:pPr>
      <w:r>
        <w:rPr>
          <w:rFonts w:ascii="Times New Roman"/>
          <w:b w:val="false"/>
          <w:i w:val="false"/>
          <w:color w:val="000000"/>
          <w:sz w:val="28"/>
        </w:rPr>
        <w:t>
      6) признанного в установленном порядке бесхозяйным;</w:t>
      </w:r>
    </w:p>
    <w:p>
      <w:pPr>
        <w:spacing w:after="0"/>
        <w:ind w:left="0"/>
        <w:jc w:val="both"/>
      </w:pPr>
      <w:r>
        <w:rPr>
          <w:rFonts w:ascii="Times New Roman"/>
          <w:b w:val="false"/>
          <w:i w:val="false"/>
          <w:color w:val="000000"/>
          <w:sz w:val="28"/>
        </w:rPr>
        <w:t>
      7) перешедшего по праву наследования к государству, в том числе выморочное наследство;</w:t>
      </w:r>
    </w:p>
    <w:p>
      <w:pPr>
        <w:spacing w:after="0"/>
        <w:ind w:left="0"/>
        <w:jc w:val="both"/>
      </w:pPr>
      <w:r>
        <w:rPr>
          <w:rFonts w:ascii="Times New Roman"/>
          <w:b w:val="false"/>
          <w:i w:val="false"/>
          <w:color w:val="000000"/>
          <w:sz w:val="28"/>
        </w:rPr>
        <w:t>
      8) находок;</w:t>
      </w:r>
    </w:p>
    <w:p>
      <w:pPr>
        <w:spacing w:after="0"/>
        <w:ind w:left="0"/>
        <w:jc w:val="both"/>
      </w:pPr>
      <w:r>
        <w:rPr>
          <w:rFonts w:ascii="Times New Roman"/>
          <w:b w:val="false"/>
          <w:i w:val="false"/>
          <w:color w:val="000000"/>
          <w:sz w:val="28"/>
        </w:rPr>
        <w:t>
      9) безнадзорных животных, –</w:t>
      </w:r>
    </w:p>
    <w:p>
      <w:pPr>
        <w:spacing w:after="0"/>
        <w:ind w:left="0"/>
        <w:jc w:val="both"/>
      </w:pPr>
      <w:r>
        <w:rPr>
          <w:rFonts w:ascii="Times New Roman"/>
          <w:b w:val="false"/>
          <w:i w:val="false"/>
          <w:color w:val="000000"/>
          <w:sz w:val="28"/>
        </w:rPr>
        <w:t>
      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bookmarkStart w:name="z1609" w:id="1836"/>
    <w:p>
      <w:pPr>
        <w:spacing w:after="0"/>
        <w:ind w:left="0"/>
        <w:jc w:val="both"/>
      </w:pPr>
      <w:r>
        <w:rPr>
          <w:rFonts w:ascii="Times New Roman"/>
          <w:b w:val="false"/>
          <w:i w:val="false"/>
          <w:color w:val="000000"/>
          <w:sz w:val="28"/>
        </w:rPr>
        <w:t>
      2. 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1836"/>
    <w:p>
      <w:pPr>
        <w:spacing w:after="0"/>
        <w:ind w:left="0"/>
        <w:jc w:val="both"/>
      </w:pPr>
      <w:r>
        <w:rPr>
          <w:rFonts w:ascii="Times New Roman"/>
          <w:b w:val="false"/>
          <w:i w:val="false"/>
          <w:color w:val="000000"/>
          <w:sz w:val="28"/>
        </w:rPr>
        <w:t>
      1) необеспечения сохранности документов, удостоверяющих возникновение права собственности государства;</w:t>
      </w:r>
    </w:p>
    <w:p>
      <w:pPr>
        <w:spacing w:after="0"/>
        <w:ind w:left="0"/>
        <w:jc w:val="both"/>
      </w:pPr>
      <w:r>
        <w:rPr>
          <w:rFonts w:ascii="Times New Roman"/>
          <w:b w:val="false"/>
          <w:i w:val="false"/>
          <w:color w:val="000000"/>
          <w:sz w:val="28"/>
        </w:rPr>
        <w:t>
      2) выбора организатора аукциона не путем государственных закупок услуг по организации и проведению аукционов;</w:t>
      </w:r>
    </w:p>
    <w:p>
      <w:pPr>
        <w:spacing w:after="0"/>
        <w:ind w:left="0"/>
        <w:jc w:val="both"/>
      </w:pPr>
      <w:r>
        <w:rPr>
          <w:rFonts w:ascii="Times New Roman"/>
          <w:b w:val="false"/>
          <w:i w:val="false"/>
          <w:color w:val="000000"/>
          <w:sz w:val="28"/>
        </w:rPr>
        <w:t>
      3) неуничтожения имущества, не реализованного по минимальной цене;</w:t>
      </w:r>
    </w:p>
    <w:p>
      <w:pPr>
        <w:spacing w:after="0"/>
        <w:ind w:left="0"/>
        <w:jc w:val="both"/>
      </w:pPr>
      <w:r>
        <w:rPr>
          <w:rFonts w:ascii="Times New Roman"/>
          <w:b w:val="false"/>
          <w:i w:val="false"/>
          <w:color w:val="000000"/>
          <w:sz w:val="28"/>
        </w:rPr>
        <w:t>
      4) несвоевременного перечисления в государственный бюджет сумм от реализации такого имущества,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сорока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473. Разглашение сведений, составляющих налоговую тайну</w:t>
      </w:r>
    </w:p>
    <w:p>
      <w:pPr>
        <w:spacing w:after="0"/>
        <w:ind w:left="0"/>
        <w:jc w:val="both"/>
      </w:pPr>
      <w:r>
        <w:rPr>
          <w:rFonts w:ascii="Times New Roman"/>
          <w:b w:val="false"/>
          <w:i w:val="false"/>
          <w:color w:val="000000"/>
          <w:sz w:val="28"/>
        </w:rPr>
        <w:t>
      Разглашение сведений, составляющих налоговую тайну, без профессиональной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473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474. Осуществление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bookmarkStart w:name="z1612" w:id="1837"/>
    <w:p>
      <w:pPr>
        <w:spacing w:after="0"/>
        <w:ind w:left="0"/>
        <w:jc w:val="both"/>
      </w:pPr>
      <w:r>
        <w:rPr>
          <w:rFonts w:ascii="Times New Roman"/>
          <w:b w:val="false"/>
          <w:i w:val="false"/>
          <w:color w:val="000000"/>
          <w:sz w:val="28"/>
        </w:rPr>
        <w:t>
      1.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взимания налогов и других обязательных платежей в бюджет –</w:t>
      </w:r>
    </w:p>
    <w:bookmarkEnd w:id="1837"/>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3" w:id="1838"/>
    <w:p>
      <w:pPr>
        <w:spacing w:after="0"/>
        <w:ind w:left="0"/>
        <w:jc w:val="both"/>
      </w:pPr>
      <w:r>
        <w:rPr>
          <w:rFonts w:ascii="Times New Roman"/>
          <w:b w:val="false"/>
          <w:i w:val="false"/>
          <w:color w:val="000000"/>
          <w:sz w:val="28"/>
        </w:rPr>
        <w:t>
      2.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предусмотрено законодательными актами, –</w:t>
      </w:r>
    </w:p>
    <w:bookmarkEnd w:id="1838"/>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4" w:id="1839"/>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39"/>
    <w:p>
      <w:pPr>
        <w:spacing w:after="0"/>
        <w:ind w:left="0"/>
        <w:jc w:val="both"/>
      </w:pPr>
      <w:r>
        <w:rPr>
          <w:rFonts w:ascii="Times New Roman"/>
          <w:b w:val="false"/>
          <w:i w:val="false"/>
          <w:color w:val="000000"/>
          <w:sz w:val="28"/>
        </w:rPr>
        <w:t>
      влекут штраф на должностных лиц в размере семидесяти месячных расчетных показателей.</w:t>
      </w:r>
    </w:p>
    <w:p>
      <w:pPr>
        <w:spacing w:after="0"/>
        <w:ind w:left="0"/>
        <w:jc w:val="both"/>
      </w:pPr>
      <w:r>
        <w:rPr>
          <w:rFonts w:ascii="Times New Roman"/>
          <w:b/>
          <w:i w:val="false"/>
          <w:color w:val="000000"/>
          <w:sz w:val="28"/>
        </w:rPr>
        <w:t>Статья 475. Отказ в постановке на налоговый учет или нарушение сроков постановки на налоговый учет</w:t>
      </w:r>
    </w:p>
    <w:bookmarkStart w:name="z1616" w:id="1840"/>
    <w:p>
      <w:pPr>
        <w:spacing w:after="0"/>
        <w:ind w:left="0"/>
        <w:jc w:val="both"/>
      </w:pPr>
      <w:r>
        <w:rPr>
          <w:rFonts w:ascii="Times New Roman"/>
          <w:b w:val="false"/>
          <w:i w:val="false"/>
          <w:color w:val="000000"/>
          <w:sz w:val="28"/>
        </w:rPr>
        <w:t>
      1. Отказ в постановке налогоплательщика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доходов установленных налоговым законодательством сроков такой регистрации (учета) –</w:t>
      </w:r>
    </w:p>
    <w:bookmarkEnd w:id="184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617" w:id="184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41"/>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both"/>
      </w:pPr>
      <w:r>
        <w:rPr>
          <w:rFonts w:ascii="Times New Roman"/>
          <w:b/>
          <w:i w:val="false"/>
          <w:color w:val="000000"/>
          <w:sz w:val="28"/>
        </w:rPr>
        <w:t>Статья 476. Нарушение режима чрезвычайного положения</w:t>
      </w:r>
    </w:p>
    <w:bookmarkStart w:name="z4549" w:id="1842"/>
    <w:p>
      <w:pPr>
        <w:spacing w:after="0"/>
        <w:ind w:left="0"/>
        <w:jc w:val="both"/>
      </w:pPr>
      <w:r>
        <w:rPr>
          <w:rFonts w:ascii="Times New Roman"/>
          <w:b w:val="false"/>
          <w:i w:val="false"/>
          <w:color w:val="000000"/>
          <w:sz w:val="28"/>
        </w:rPr>
        <w:t>
      1.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bookmarkEnd w:id="1842"/>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для определенных физических лиц покидать на установленный срок определенную местность, свою квартиру (дом);</w:t>
      </w:r>
    </w:p>
    <w:p>
      <w:pPr>
        <w:spacing w:after="0"/>
        <w:ind w:left="0"/>
        <w:jc w:val="both"/>
      </w:pPr>
      <w:r>
        <w:rPr>
          <w:rFonts w:ascii="Times New Roman"/>
          <w:b w:val="false"/>
          <w:i w:val="false"/>
          <w:color w:val="000000"/>
          <w:sz w:val="28"/>
        </w:rPr>
        <w:t>
      3) запрещения или ограничения организации и проведения мирных собраний, а также зрелищных, спортивных и других массовых мероприятий;</w:t>
      </w:r>
    </w:p>
    <w:p>
      <w:pPr>
        <w:spacing w:after="0"/>
        <w:ind w:left="0"/>
        <w:jc w:val="both"/>
      </w:pPr>
      <w:r>
        <w:rPr>
          <w:rFonts w:ascii="Times New Roman"/>
          <w:b w:val="false"/>
          <w:i w:val="false"/>
          <w:color w:val="000000"/>
          <w:sz w:val="28"/>
        </w:rPr>
        <w:t>
      4) запрещения на проведение забастовок;</w:t>
      </w:r>
    </w:p>
    <w:p>
      <w:pPr>
        <w:spacing w:after="0"/>
        <w:ind w:left="0"/>
        <w:jc w:val="both"/>
      </w:pPr>
      <w:r>
        <w:rPr>
          <w:rFonts w:ascii="Times New Roman"/>
          <w:b w:val="false"/>
          <w:i w:val="false"/>
          <w:color w:val="000000"/>
          <w:sz w:val="28"/>
        </w:rPr>
        <w:t>
      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pPr>
        <w:spacing w:after="0"/>
        <w:ind w:left="0"/>
        <w:jc w:val="both"/>
      </w:pPr>
      <w:r>
        <w:rPr>
          <w:rFonts w:ascii="Times New Roman"/>
          <w:b w:val="false"/>
          <w:i w:val="false"/>
          <w:color w:val="000000"/>
          <w:sz w:val="28"/>
        </w:rPr>
        <w:t>
      6) карантина и проведения других обязательных санитарно-противоэпидемических мероприятий;</w:t>
      </w:r>
    </w:p>
    <w:p>
      <w:pPr>
        <w:spacing w:after="0"/>
        <w:ind w:left="0"/>
        <w:jc w:val="both"/>
      </w:pPr>
      <w:r>
        <w:rPr>
          <w:rFonts w:ascii="Times New Roman"/>
          <w:b w:val="false"/>
          <w:i w:val="false"/>
          <w:color w:val="000000"/>
          <w:sz w:val="28"/>
        </w:rPr>
        <w:t>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средствами массовой информации;</w:t>
      </w:r>
    </w:p>
    <w:p>
      <w:pPr>
        <w:spacing w:after="0"/>
        <w:ind w:left="0"/>
        <w:jc w:val="both"/>
      </w:pPr>
      <w:r>
        <w:rPr>
          <w:rFonts w:ascii="Times New Roman"/>
          <w:b w:val="false"/>
          <w:i w:val="false"/>
          <w:color w:val="000000"/>
          <w:sz w:val="28"/>
        </w:rPr>
        <w:t>
      8) особых правил пользования связью;</w:t>
      </w:r>
    </w:p>
    <w:p>
      <w:pPr>
        <w:spacing w:after="0"/>
        <w:ind w:left="0"/>
        <w:jc w:val="both"/>
      </w:pPr>
      <w:r>
        <w:rPr>
          <w:rFonts w:ascii="Times New Roman"/>
          <w:b w:val="false"/>
          <w:i w:val="false"/>
          <w:color w:val="000000"/>
          <w:sz w:val="28"/>
        </w:rPr>
        <w:t>
      9) ограничения движения транспортных средств и проведения их досмотра;</w:t>
      </w:r>
    </w:p>
    <w:p>
      <w:pPr>
        <w:spacing w:after="0"/>
        <w:ind w:left="0"/>
        <w:jc w:val="both"/>
      </w:pPr>
      <w:r>
        <w:rPr>
          <w:rFonts w:ascii="Times New Roman"/>
          <w:b w:val="false"/>
          <w:i w:val="false"/>
          <w:color w:val="000000"/>
          <w:sz w:val="28"/>
        </w:rPr>
        <w:t>
      10) запрещения нахождения физических лиц во время комендантского часа без специально выданных пропусков и 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 либо административный арест на срок до пятнадцати суток.</w:t>
      </w:r>
    </w:p>
    <w:bookmarkStart w:name="z4550" w:id="1843"/>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843"/>
    <w:bookmarkStart w:name="z4551" w:id="1844"/>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w:t>
      </w:r>
    </w:p>
    <w:bookmarkEnd w:id="1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476 с изменениями, внесенными законами РК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477. Нарушение правового режима в зоне проведения антитеррористической операции</w:t>
      </w:r>
    </w:p>
    <w:p>
      <w:pPr>
        <w:spacing w:after="0"/>
        <w:ind w:left="0"/>
        <w:jc w:val="both"/>
      </w:pPr>
      <w:r>
        <w:rPr>
          <w:rFonts w:ascii="Times New Roman"/>
          <w:b w:val="false"/>
          <w:i w:val="false"/>
          <w:color w:val="000000"/>
          <w:sz w:val="28"/>
        </w:rPr>
        <w:t>
      Нарушение правового режима или невыполнение требований, установленных в связи с объявлением антитеррористической операции, в части:</w:t>
      </w:r>
    </w:p>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pPr>
        <w:spacing w:after="0"/>
        <w:ind w:left="0"/>
        <w:jc w:val="both"/>
      </w:pPr>
      <w:r>
        <w:rPr>
          <w:rFonts w:ascii="Times New Roman"/>
          <w:b w:val="false"/>
          <w:i w:val="false"/>
          <w:color w:val="000000"/>
          <w:sz w:val="28"/>
        </w:rPr>
        <w:t>
      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pPr>
        <w:spacing w:after="0"/>
        <w:ind w:left="0"/>
        <w:jc w:val="both"/>
      </w:pPr>
      <w:r>
        <w:rPr>
          <w:rFonts w:ascii="Times New Roman"/>
          <w:b w:val="false"/>
          <w:i w:val="false"/>
          <w:color w:val="000000"/>
          <w:sz w:val="28"/>
        </w:rPr>
        <w:t>
      3) воспрепятствования проверке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pPr>
        <w:spacing w:after="0"/>
        <w:ind w:left="0"/>
        <w:jc w:val="both"/>
      </w:pPr>
      <w:r>
        <w:rPr>
          <w:rFonts w:ascii="Times New Roman"/>
          <w:b w:val="false"/>
          <w:i w:val="false"/>
          <w:color w:val="000000"/>
          <w:sz w:val="28"/>
        </w:rPr>
        <w:t>
      4) особых правил пользования связью;</w:t>
      </w:r>
    </w:p>
    <w:p>
      <w:pPr>
        <w:spacing w:after="0"/>
        <w:ind w:left="0"/>
        <w:jc w:val="both"/>
      </w:pPr>
      <w:r>
        <w:rPr>
          <w:rFonts w:ascii="Times New Roman"/>
          <w:b w:val="false"/>
          <w:i w:val="false"/>
          <w:color w:val="000000"/>
          <w:sz w:val="28"/>
        </w:rPr>
        <w:t>
      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w:t>
      </w:r>
    </w:p>
    <w:p>
      <w:pPr>
        <w:spacing w:after="0"/>
        <w:ind w:left="0"/>
        <w:jc w:val="both"/>
      </w:pPr>
      <w:r>
        <w:rPr>
          <w:rFonts w:ascii="Times New Roman"/>
          <w:b w:val="false"/>
          <w:i w:val="false"/>
          <w:color w:val="000000"/>
          <w:sz w:val="28"/>
        </w:rPr>
        <w:t>
      6) приостановления деятельности опасных производственных объектов;</w:t>
      </w:r>
    </w:p>
    <w:p>
      <w:pPr>
        <w:spacing w:after="0"/>
        <w:ind w:left="0"/>
        <w:jc w:val="both"/>
      </w:pPr>
      <w:r>
        <w:rPr>
          <w:rFonts w:ascii="Times New Roman"/>
          <w:b w:val="false"/>
          <w:i w:val="false"/>
          <w:color w:val="000000"/>
          <w:sz w:val="28"/>
        </w:rPr>
        <w:t>
      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pPr>
        <w:spacing w:after="0"/>
        <w:ind w:left="0"/>
        <w:jc w:val="both"/>
      </w:pPr>
      <w:r>
        <w:rPr>
          <w:rFonts w:ascii="Times New Roman"/>
          <w:b w:val="false"/>
          <w:i w:val="false"/>
          <w:color w:val="000000"/>
          <w:sz w:val="28"/>
        </w:rPr>
        <w:t>
      8) введения карантина, проведения санитарно-противоэпидемических, ветеринарных мероприятий и мероприятий по карантину растений;</w:t>
      </w:r>
    </w:p>
    <w:p>
      <w:pPr>
        <w:spacing w:after="0"/>
        <w:ind w:left="0"/>
        <w:jc w:val="both"/>
      </w:pPr>
      <w:r>
        <w:rPr>
          <w:rFonts w:ascii="Times New Roman"/>
          <w:b w:val="false"/>
          <w:i w:val="false"/>
          <w:color w:val="000000"/>
          <w:sz w:val="28"/>
        </w:rPr>
        <w:t>
      9) воспрепятствования проникновению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pPr>
        <w:spacing w:after="0"/>
        <w:ind w:left="0"/>
        <w:jc w:val="both"/>
      </w:pPr>
      <w:r>
        <w:rPr>
          <w:rFonts w:ascii="Times New Roman"/>
          <w:b w:val="false"/>
          <w:i w:val="false"/>
          <w:color w:val="000000"/>
          <w:sz w:val="28"/>
        </w:rPr>
        <w:t>
      10) ограничения или запрещения на торговлю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477 с изменениями, внесенными Законом РК от 02.08.2015</w:t>
      </w:r>
      <w:r>
        <w:rPr>
          <w:rFonts w:ascii="Times New Roman"/>
          <w:b w:val="false"/>
          <w:i w:val="false"/>
          <w:color w:val="000000"/>
          <w:sz w:val="28"/>
        </w:rPr>
        <w:t xml:space="preserve"> № 343-V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478. Действия, провоцирующие нарушение правопорядка в условиях чрезвычайного положения</w:t>
      </w:r>
    </w:p>
    <w:bookmarkStart w:name="z4552" w:id="1845"/>
    <w:p>
      <w:pPr>
        <w:spacing w:after="0"/>
        <w:ind w:left="0"/>
        <w:jc w:val="both"/>
      </w:pPr>
      <w:r>
        <w:rPr>
          <w:rFonts w:ascii="Times New Roman"/>
          <w:b w:val="false"/>
          <w:i w:val="false"/>
          <w:color w:val="000000"/>
          <w:sz w:val="28"/>
        </w:rPr>
        <w:t>
      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нарушающие общественный порядок и спокойствие физических лиц, а также нарушение законодательства Республики Казахстан об административном надзоре, совершенные в местности, где объявлено чрезвычайное положение, –</w:t>
      </w:r>
    </w:p>
    <w:bookmarkEnd w:id="1845"/>
    <w:p>
      <w:pPr>
        <w:spacing w:after="0"/>
        <w:ind w:left="0"/>
        <w:jc w:val="both"/>
      </w:pPr>
      <w:r>
        <w:rPr>
          <w:rFonts w:ascii="Times New Roman"/>
          <w:b w:val="false"/>
          <w:i w:val="false"/>
          <w:color w:val="000000"/>
          <w:sz w:val="28"/>
        </w:rPr>
        <w:t>
      влекут штраф в размере сорока месячных расчетных показателей либо административный арест на срок до тридцати суток.</w:t>
      </w:r>
    </w:p>
    <w:bookmarkStart w:name="z4553" w:id="1846"/>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46"/>
    <w:bookmarkStart w:name="z4554" w:id="1847"/>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либо административный арест на срок до сорока суток.</w:t>
      </w:r>
    </w:p>
    <w:bookmarkEnd w:id="1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478 с изменениями, внесенными Законом РК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479. Несообщение о принятых мерах и (или) непринятие мер по устранению причин и условий, способствовавших совершению правонарушения</w:t>
      </w:r>
    </w:p>
    <w:p>
      <w:pPr>
        <w:spacing w:after="0"/>
        <w:ind w:left="0"/>
        <w:jc w:val="both"/>
      </w:pPr>
      <w:r>
        <w:rPr>
          <w:rFonts w:ascii="Times New Roman"/>
          <w:b w:val="false"/>
          <w:i w:val="false"/>
          <w:color w:val="ff0000"/>
          <w:sz w:val="28"/>
        </w:rPr>
        <w:t xml:space="preserve">
      Сноска. Заголовок статьи 479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480. Нарушение законодательства Республики Казахстан об административном надзоре</w:t>
      </w:r>
    </w:p>
    <w:bookmarkStart w:name="z1623" w:id="1848"/>
    <w:p>
      <w:pPr>
        <w:spacing w:after="0"/>
        <w:ind w:left="0"/>
        <w:jc w:val="both"/>
      </w:pPr>
      <w:r>
        <w:rPr>
          <w:rFonts w:ascii="Times New Roman"/>
          <w:b w:val="false"/>
          <w:i w:val="false"/>
          <w:color w:val="000000"/>
          <w:sz w:val="28"/>
        </w:rPr>
        <w:t>
      1. Невыполнение лицом, освобожденным из мест лишения свободы, правил административного надзора или установленных в отношении него судом ограничений, –</w:t>
      </w:r>
    </w:p>
    <w:bookmarkEnd w:id="1848"/>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1624" w:id="184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49"/>
    <w:p>
      <w:pPr>
        <w:spacing w:after="0"/>
        <w:ind w:left="0"/>
        <w:jc w:val="both"/>
      </w:pPr>
      <w:r>
        <w:rPr>
          <w:rFonts w:ascii="Times New Roman"/>
          <w:b w:val="false"/>
          <w:i w:val="false"/>
          <w:color w:val="000000"/>
          <w:sz w:val="28"/>
        </w:rPr>
        <w:t>
      влекут штраф в размере двадцати месячных расчетных показателей или административный арест до пятнадцати суток.</w:t>
      </w:r>
    </w:p>
    <w:p>
      <w:pPr>
        <w:spacing w:after="0"/>
        <w:ind w:left="0"/>
        <w:jc w:val="both"/>
      </w:pPr>
      <w:r>
        <w:rPr>
          <w:rFonts w:ascii="Times New Roman"/>
          <w:b/>
          <w:i w:val="false"/>
          <w:color w:val="000000"/>
          <w:sz w:val="28"/>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bookmarkStart w:name="z1626" w:id="1850"/>
    <w:p>
      <w:pPr>
        <w:spacing w:after="0"/>
        <w:ind w:left="0"/>
        <w:jc w:val="both"/>
      </w:pPr>
      <w:r>
        <w:rPr>
          <w:rFonts w:ascii="Times New Roman"/>
          <w:b w:val="false"/>
          <w:i w:val="false"/>
          <w:color w:val="000000"/>
          <w:sz w:val="28"/>
        </w:rPr>
        <w:t>
      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1850"/>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bookmarkStart w:name="z1627" w:id="185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51"/>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p>
      <w:pPr>
        <w:spacing w:after="0"/>
        <w:ind w:left="0"/>
        <w:jc w:val="both"/>
      </w:pPr>
      <w:r>
        <w:rPr>
          <w:rFonts w:ascii="Times New Roman"/>
          <w:b/>
          <w:i w:val="false"/>
          <w:color w:val="000000"/>
          <w:sz w:val="28"/>
        </w:rPr>
        <w:t>Статья 482. Незаконные приобретение, передача, реализация, хранение, ношение, перевозка физическими и юридическими лицами оружия</w:t>
      </w:r>
    </w:p>
    <w:bookmarkStart w:name="z1629" w:id="1852"/>
    <w:p>
      <w:pPr>
        <w:spacing w:after="0"/>
        <w:ind w:left="0"/>
        <w:jc w:val="both"/>
      </w:pPr>
      <w:r>
        <w:rPr>
          <w:rFonts w:ascii="Times New Roman"/>
          <w:b w:val="false"/>
          <w:i w:val="false"/>
          <w:color w:val="000000"/>
          <w:sz w:val="28"/>
        </w:rPr>
        <w:t>
      1. Незаконные приобретение, передача, реализация, хранение, ношение, перевозка не зарегистрированного в органах внутренних дел гладкоствольного, газового оружия и патронов к нему, электрического, метательного, охолощенного, сигнального, пневматического оружия с дульной энергией свыше 7,5 Джоуль, калибром более 4,5 миллиметра, основных (составных) частей к нему –</w:t>
      </w:r>
    </w:p>
    <w:bookmarkEnd w:id="185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 а также основных (составных) частей к нему.</w:t>
      </w:r>
    </w:p>
    <w:bookmarkStart w:name="z1630" w:id="185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53"/>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 а также основных (составных) частей к нему.</w:t>
      </w:r>
    </w:p>
    <w:bookmarkStart w:name="z1746" w:id="1854"/>
    <w:p>
      <w:pPr>
        <w:spacing w:after="0"/>
        <w:ind w:left="0"/>
        <w:jc w:val="both"/>
      </w:pPr>
      <w:r>
        <w:rPr>
          <w:rFonts w:ascii="Times New Roman"/>
          <w:b w:val="false"/>
          <w:i w:val="false"/>
          <w:color w:val="000000"/>
          <w:sz w:val="28"/>
        </w:rPr>
        <w:t>
      Примечание. Лицо, добровольно сдавшее незаконно хранящееся оружие, а также основные (составные) части к нему, освобождается от административной ответственности, если в его действиях не содержится состав иного правонарушения.</w:t>
      </w:r>
    </w:p>
    <w:bookmarkEnd w:id="1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482 с изменениями, внесенными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p>
    <w:bookmarkStart w:name="z1632" w:id="1855"/>
    <w:p>
      <w:pPr>
        <w:spacing w:after="0"/>
        <w:ind w:left="0"/>
        <w:jc w:val="both"/>
      </w:pPr>
      <w:r>
        <w:rPr>
          <w:rFonts w:ascii="Times New Roman"/>
          <w:b w:val="false"/>
          <w:i w:val="false"/>
          <w:color w:val="000000"/>
          <w:sz w:val="28"/>
        </w:rPr>
        <w:t>
      1.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185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bookmarkStart w:name="z1633" w:id="1856"/>
    <w:p>
      <w:pPr>
        <w:spacing w:after="0"/>
        <w:ind w:left="0"/>
        <w:jc w:val="both"/>
      </w:pPr>
      <w:r>
        <w:rPr>
          <w:rFonts w:ascii="Times New Roman"/>
          <w:b w:val="false"/>
          <w:i w:val="false"/>
          <w:color w:val="000000"/>
          <w:sz w:val="28"/>
        </w:rPr>
        <w:t>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185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гражданских пиротехнических веществ и изделий с их применением.</w:t>
      </w:r>
    </w:p>
    <w:bookmarkStart w:name="z1634" w:id="1857"/>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857"/>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 </w:t>
      </w:r>
    </w:p>
    <w:p>
      <w:pPr>
        <w:spacing w:after="0"/>
        <w:ind w:left="0"/>
        <w:jc w:val="both"/>
      </w:pPr>
      <w:r>
        <w:rPr>
          <w:rFonts w:ascii="Times New Roman"/>
          <w:b/>
          <w:i w:val="false"/>
          <w:color w:val="000000"/>
          <w:sz w:val="28"/>
        </w:rPr>
        <w:t>Статья 484. Нарушение правил оборота гражданского и служебного оружия</w:t>
      </w:r>
    </w:p>
    <w:bookmarkStart w:name="z1636" w:id="1858"/>
    <w:p>
      <w:pPr>
        <w:spacing w:after="0"/>
        <w:ind w:left="0"/>
        <w:jc w:val="both"/>
      </w:pPr>
      <w:r>
        <w:rPr>
          <w:rFonts w:ascii="Times New Roman"/>
          <w:b w:val="false"/>
          <w:i w:val="false"/>
          <w:color w:val="000000"/>
          <w:sz w:val="28"/>
        </w:rPr>
        <w:t>
      1. Нарушение правил оборота гражданского и служебного оружия, если это деяние не содержит признаков уголовно наказуемого деяния, –</w:t>
      </w:r>
    </w:p>
    <w:bookmarkEnd w:id="1858"/>
    <w:bookmarkStart w:name="z66" w:id="1859"/>
    <w:p>
      <w:pPr>
        <w:spacing w:after="0"/>
        <w:ind w:left="0"/>
        <w:jc w:val="both"/>
      </w:pPr>
      <w:r>
        <w:rPr>
          <w:rFonts w:ascii="Times New Roman"/>
          <w:b w:val="false"/>
          <w:i w:val="false"/>
          <w:color w:val="000000"/>
          <w:sz w:val="28"/>
        </w:rPr>
        <w:t>
      влечет штраф на физических лиц в размере десяти, на юридических лиц – в размере пятидесяти месячных расчетных показателей, с приостановлением действия лицензии и (или) разрешения либо без такового.</w:t>
      </w:r>
    </w:p>
    <w:bookmarkEnd w:id="1859"/>
    <w:bookmarkStart w:name="z67" w:id="186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860"/>
    <w:bookmarkStart w:name="z68" w:id="1861"/>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восьмидесяти месячных расчетных показателей, с лишением лицензии и (или) разрешения либо без такового.</w:t>
      </w:r>
    </w:p>
    <w:bookmarkEnd w:id="1861"/>
    <w:bookmarkStart w:name="z69" w:id="1862"/>
    <w:p>
      <w:pPr>
        <w:spacing w:after="0"/>
        <w:ind w:left="0"/>
        <w:jc w:val="both"/>
      </w:pPr>
      <w:r>
        <w:rPr>
          <w:rFonts w:ascii="Times New Roman"/>
          <w:b w:val="false"/>
          <w:i w:val="false"/>
          <w:color w:val="000000"/>
          <w:sz w:val="28"/>
        </w:rPr>
        <w:t>
      Примечание. Для целей настоящего Кодекса под оборотом оружия понимаются производство, сборка, ремонт, переделка,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Казахстан и транзит по территории Республики Казахстан оружия, в том числе его основных (составных) частей и патронов к нему.</w:t>
      </w:r>
    </w:p>
    <w:bookmarkEnd w:id="1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484 - в редакции Закона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485. Неправомерное применение оружия</w:t>
      </w:r>
    </w:p>
    <w:p>
      <w:pPr>
        <w:spacing w:after="0"/>
        <w:ind w:left="0"/>
        <w:jc w:val="both"/>
      </w:pPr>
      <w:r>
        <w:rPr>
          <w:rFonts w:ascii="Times New Roman"/>
          <w:b w:val="false"/>
          <w:i w:val="false"/>
          <w:color w:val="ff0000"/>
          <w:sz w:val="28"/>
        </w:rPr>
        <w:t xml:space="preserve">
      Сноска. Заголовок статьи 485 - в редакции Закона РК от 11.07.2022 </w:t>
      </w:r>
      <w:r>
        <w:rPr>
          <w:rFonts w:ascii="Times New Roman"/>
          <w:b w:val="false"/>
          <w:i w:val="false"/>
          <w:color w:val="ff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639" w:id="1863"/>
    <w:p>
      <w:pPr>
        <w:spacing w:after="0"/>
        <w:ind w:left="0"/>
        <w:jc w:val="both"/>
      </w:pPr>
      <w:r>
        <w:rPr>
          <w:rFonts w:ascii="Times New Roman"/>
          <w:b w:val="false"/>
          <w:i w:val="false"/>
          <w:color w:val="000000"/>
          <w:sz w:val="28"/>
        </w:rPr>
        <w:t>
      1. Неправомерное применение оружия, если это действие не содержит признаков уголовно наказуемого деяния, –</w:t>
      </w:r>
    </w:p>
    <w:bookmarkEnd w:id="1863"/>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хранение, хранение и ношение оружия.</w:t>
      </w:r>
    </w:p>
    <w:bookmarkStart w:name="z1640" w:id="186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64"/>
    <w:p>
      <w:pPr>
        <w:spacing w:after="0"/>
        <w:ind w:left="0"/>
        <w:jc w:val="both"/>
      </w:pPr>
      <w:r>
        <w:rPr>
          <w:rFonts w:ascii="Times New Roman"/>
          <w:b w:val="false"/>
          <w:i w:val="false"/>
          <w:color w:val="000000"/>
          <w:sz w:val="28"/>
        </w:rPr>
        <w:t>
      влечет штраф в размере сорока месячных расчетных показателей с конфискацией оружия и лишением разрешения на хранение, хранение и ношение оружия.</w:t>
      </w:r>
    </w:p>
    <w:bookmarkStart w:name="z4724" w:id="1865"/>
    <w:p>
      <w:pPr>
        <w:spacing w:after="0"/>
        <w:ind w:left="0"/>
        <w:jc w:val="both"/>
      </w:pPr>
      <w:r>
        <w:rPr>
          <w:rFonts w:ascii="Times New Roman"/>
          <w:b w:val="false"/>
          <w:i w:val="false"/>
          <w:color w:val="000000"/>
          <w:sz w:val="28"/>
        </w:rPr>
        <w:t xml:space="preserve">
      Примечание. Конфискованное в соответствии с настоящей статьей и </w:t>
      </w:r>
      <w:r>
        <w:rPr>
          <w:rFonts w:ascii="Times New Roman"/>
          <w:b w:val="false"/>
          <w:i w:val="false"/>
          <w:color w:val="000000"/>
          <w:sz w:val="28"/>
        </w:rPr>
        <w:t>статьей 482</w:t>
      </w:r>
      <w:r>
        <w:rPr>
          <w:rFonts w:ascii="Times New Roman"/>
          <w:b w:val="false"/>
          <w:i w:val="false"/>
          <w:color w:val="000000"/>
          <w:sz w:val="28"/>
        </w:rPr>
        <w:t xml:space="preserve">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bookmarkEnd w:id="1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485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485-1. Нарушение порядка открытия и функционирования стрелковых тиров (стрельбищ) и стендов</w:t>
      </w:r>
    </w:p>
    <w:bookmarkStart w:name="z3442" w:id="1866"/>
    <w:p>
      <w:pPr>
        <w:spacing w:after="0"/>
        <w:ind w:left="0"/>
        <w:jc w:val="both"/>
      </w:pPr>
      <w:r>
        <w:rPr>
          <w:rFonts w:ascii="Times New Roman"/>
          <w:b w:val="false"/>
          <w:i w:val="false"/>
          <w:color w:val="000000"/>
          <w:sz w:val="28"/>
        </w:rPr>
        <w:t>
      1. Нарушение порядка открытия и функционирования стрелковых тиров (стрельбищ) и стендов –</w:t>
      </w:r>
    </w:p>
    <w:bookmarkEnd w:id="1866"/>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p>
    <w:bookmarkStart w:name="z3443" w:id="186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67"/>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485-1 в соответствии с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p>
      <w:pPr>
        <w:spacing w:after="0"/>
        <w:ind w:left="0"/>
        <w:jc w:val="both"/>
      </w:pPr>
      <w:r>
        <w:rPr>
          <w:rFonts w:ascii="Times New Roman"/>
          <w:b w:val="false"/>
          <w:i w:val="false"/>
          <w:color w:val="ff0000"/>
          <w:sz w:val="28"/>
        </w:rPr>
        <w:t xml:space="preserve">
      Сноска. Заголовок статьи 486 в редакции Закона РК от 22.12.2016 </w:t>
      </w:r>
      <w:r>
        <w:rPr>
          <w:rFonts w:ascii="Times New Roman"/>
          <w:b w:val="false"/>
          <w:i w:val="false"/>
          <w:color w:val="ff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42" w:id="1868"/>
    <w:p>
      <w:pPr>
        <w:spacing w:after="0"/>
        <w:ind w:left="0"/>
        <w:jc w:val="both"/>
      </w:pPr>
      <w:r>
        <w:rPr>
          <w:rFonts w:ascii="Times New Roman"/>
          <w:b w:val="false"/>
          <w:i w:val="false"/>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1868"/>
    <w:p>
      <w:pPr>
        <w:spacing w:after="0"/>
        <w:ind w:left="0"/>
        <w:jc w:val="both"/>
      </w:pPr>
      <w:r>
        <w:rPr>
          <w:rFonts w:ascii="Times New Roman"/>
          <w:b w:val="false"/>
          <w:i w:val="false"/>
          <w:color w:val="000000"/>
          <w:sz w:val="28"/>
        </w:rPr>
        <w:t>
      1) регистрации и (или) получения физическим лицом разрешения на хранение, хранение и ношение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уведомления владельцем оружия органа внутренних дел об утрате или хищении принадлежащего ему оружия;</w:t>
      </w:r>
    </w:p>
    <w:p>
      <w:pPr>
        <w:spacing w:after="0"/>
        <w:ind w:left="0"/>
        <w:jc w:val="both"/>
      </w:pPr>
      <w:r>
        <w:rPr>
          <w:rFonts w:ascii="Times New Roman"/>
          <w:b w:val="false"/>
          <w:i w:val="false"/>
          <w:color w:val="000000"/>
          <w:sz w:val="28"/>
        </w:rPr>
        <w:t>
      4) обращения физического лица в органы внутренних дел для постановки оружия на учет при изменении места жительства;</w:t>
      </w:r>
    </w:p>
    <w:p>
      <w:pPr>
        <w:spacing w:after="0"/>
        <w:ind w:left="0"/>
        <w:jc w:val="both"/>
      </w:pPr>
      <w:r>
        <w:rPr>
          <w:rFonts w:ascii="Times New Roman"/>
          <w:b w:val="false"/>
          <w:i w:val="false"/>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pPr>
        <w:spacing w:after="0"/>
        <w:ind w:left="0"/>
        <w:jc w:val="both"/>
      </w:pPr>
      <w:r>
        <w:rPr>
          <w:rFonts w:ascii="Times New Roman"/>
          <w:b w:val="false"/>
          <w:i w:val="false"/>
          <w:color w:val="000000"/>
          <w:sz w:val="28"/>
        </w:rPr>
        <w:t>
      6) перерегистрации или сдачи на комиссионную реализацию гражданского оружия в случае смерти его владельца;</w:t>
      </w:r>
    </w:p>
    <w:p>
      <w:pPr>
        <w:spacing w:after="0"/>
        <w:ind w:left="0"/>
        <w:jc w:val="both"/>
      </w:pPr>
      <w:r>
        <w:rPr>
          <w:rFonts w:ascii="Times New Roman"/>
          <w:b w:val="false"/>
          <w:i w:val="false"/>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643" w:id="186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6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486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487. Уклонение от сдачи для реализации гражданского оружия, патронов к нему</w:t>
      </w:r>
    </w:p>
    <w:p>
      <w:pPr>
        <w:spacing w:after="0"/>
        <w:ind w:left="0"/>
        <w:jc w:val="both"/>
      </w:pPr>
      <w:r>
        <w:rPr>
          <w:rFonts w:ascii="Times New Roman"/>
          <w:b w:val="false"/>
          <w:i w:val="false"/>
          <w:color w:val="000000"/>
          <w:sz w:val="28"/>
        </w:rPr>
        <w:t>
      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p>
      <w:pPr>
        <w:spacing w:after="0"/>
        <w:ind w:left="0"/>
        <w:jc w:val="both"/>
      </w:pPr>
      <w:r>
        <w:rPr>
          <w:rFonts w:ascii="Times New Roman"/>
          <w:b/>
          <w:i w:val="false"/>
          <w:color w:val="000000"/>
          <w:sz w:val="28"/>
        </w:rPr>
        <w:t>Статья 488. Нарушение законодательства Республики Казахстан о порядке организации и проведения мирных собраний</w:t>
      </w:r>
    </w:p>
    <w:bookmarkStart w:name="z4455" w:id="1870"/>
    <w:p>
      <w:pPr>
        <w:spacing w:after="0"/>
        <w:ind w:left="0"/>
        <w:jc w:val="both"/>
      </w:pPr>
      <w:r>
        <w:rPr>
          <w:rFonts w:ascii="Times New Roman"/>
          <w:b w:val="false"/>
          <w:i w:val="false"/>
          <w:color w:val="000000"/>
          <w:sz w:val="28"/>
        </w:rPr>
        <w:t xml:space="preserve">
      1. Воспрепятствование организации или проведению мирных собраний, если это действие не имеет признаков уголовно наказуемого деяния, – </w:t>
      </w:r>
    </w:p>
    <w:bookmarkEnd w:id="1870"/>
    <w:bookmarkStart w:name="z4456" w:id="1871"/>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1871"/>
    <w:bookmarkStart w:name="z4457" w:id="1872"/>
    <w:p>
      <w:pPr>
        <w:spacing w:after="0"/>
        <w:ind w:left="0"/>
        <w:jc w:val="both"/>
      </w:pPr>
      <w:r>
        <w:rPr>
          <w:rFonts w:ascii="Times New Roman"/>
          <w:b w:val="false"/>
          <w:i w:val="false"/>
          <w:color w:val="000000"/>
          <w:sz w:val="28"/>
        </w:rPr>
        <w:t xml:space="preserve">
      2. Нарушение участником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1872"/>
    <w:bookmarkStart w:name="z4458" w:id="1873"/>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1873"/>
    <w:bookmarkStart w:name="z4459" w:id="1874"/>
    <w:p>
      <w:pPr>
        <w:spacing w:after="0"/>
        <w:ind w:left="0"/>
        <w:jc w:val="both"/>
      </w:pPr>
      <w:r>
        <w:rPr>
          <w:rFonts w:ascii="Times New Roman"/>
          <w:b w:val="false"/>
          <w:i w:val="false"/>
          <w:color w:val="000000"/>
          <w:sz w:val="28"/>
        </w:rPr>
        <w:t xml:space="preserve">
      3. Нарушение организатором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1874"/>
    <w:bookmarkStart w:name="z4460" w:id="1875"/>
    <w:p>
      <w:pPr>
        <w:spacing w:after="0"/>
        <w:ind w:left="0"/>
        <w:jc w:val="both"/>
      </w:pPr>
      <w:r>
        <w:rPr>
          <w:rFonts w:ascii="Times New Roman"/>
          <w:b w:val="false"/>
          <w:i w:val="false"/>
          <w:color w:val="000000"/>
          <w:sz w:val="28"/>
        </w:rPr>
        <w:t>
      влечет предупреждение или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пятидесяти месячных расчетных показателей.</w:t>
      </w:r>
    </w:p>
    <w:bookmarkEnd w:id="1875"/>
    <w:bookmarkStart w:name="z4461" w:id="1876"/>
    <w:p>
      <w:pPr>
        <w:spacing w:after="0"/>
        <w:ind w:left="0"/>
        <w:jc w:val="both"/>
      </w:pP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bookmarkEnd w:id="1876"/>
    <w:bookmarkStart w:name="z4462" w:id="1877"/>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bookmarkEnd w:id="1877"/>
    <w:bookmarkStart w:name="z4463" w:id="1878"/>
    <w:p>
      <w:pPr>
        <w:spacing w:after="0"/>
        <w:ind w:left="0"/>
        <w:jc w:val="both"/>
      </w:pPr>
      <w:r>
        <w:rPr>
          <w:rFonts w:ascii="Times New Roman"/>
          <w:b w:val="false"/>
          <w:i w:val="false"/>
          <w:color w:val="000000"/>
          <w:sz w:val="28"/>
        </w:rPr>
        <w:t>
      5. Предоставление организаторам и (или) участникам собраний, митингов, демонстраций, шествий, пикетов либо иных публичных мероприятий, проводимых в нарушение порядка, установленного законодательством Республики Казахстан о порядке организации и проведения мирных собраний, помещений либо иного имущества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уголовно наказуемого деяния, –</w:t>
      </w:r>
    </w:p>
    <w:bookmarkEnd w:id="1878"/>
    <w:bookmarkStart w:name="z4464" w:id="1879"/>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bookmarkEnd w:id="1879"/>
    <w:bookmarkStart w:name="z4465" w:id="1880"/>
    <w:p>
      <w:pPr>
        <w:spacing w:after="0"/>
        <w:ind w:left="0"/>
        <w:jc w:val="both"/>
      </w:pPr>
      <w:r>
        <w:rPr>
          <w:rFonts w:ascii="Times New Roman"/>
          <w:b w:val="false"/>
          <w:i w:val="false"/>
          <w:color w:val="000000"/>
          <w:sz w:val="28"/>
        </w:rPr>
        <w:t xml:space="preserve">
      6. Участие в собраниях, митингах, демонстрациях, шествиях, пикетировании либо ином публичном мероприятии, проводимых в нарушение порядка, установленного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1880"/>
    <w:bookmarkStart w:name="z4466" w:id="1881"/>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w:t>
      </w:r>
    </w:p>
    <w:bookmarkEnd w:id="1881"/>
    <w:bookmarkStart w:name="z4467" w:id="1882"/>
    <w:p>
      <w:pPr>
        <w:spacing w:after="0"/>
        <w:ind w:left="0"/>
        <w:jc w:val="both"/>
      </w:pPr>
      <w:r>
        <w:rPr>
          <w:rFonts w:ascii="Times New Roman"/>
          <w:b w:val="false"/>
          <w:i w:val="false"/>
          <w:color w:val="000000"/>
          <w:sz w:val="28"/>
        </w:rPr>
        <w:t>
      7. Организация и (или) проведение собраний, митингов, демонстраций, шествий, пикетов либо иного публичного мероприятия, проводимых в нарушение порядка, установленного законодательством Республики Казахстан о порядке организации и проведения мирных собраний, если эти действия не имеют признаков уголовно наказуемого деяния, –</w:t>
      </w:r>
    </w:p>
    <w:bookmarkEnd w:id="1882"/>
    <w:bookmarkStart w:name="z4468" w:id="1883"/>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1883"/>
    <w:bookmarkStart w:name="z4469" w:id="1884"/>
    <w:p>
      <w:pPr>
        <w:spacing w:after="0"/>
        <w:ind w:left="0"/>
        <w:jc w:val="both"/>
      </w:pPr>
      <w:r>
        <w:rPr>
          <w:rFonts w:ascii="Times New Roman"/>
          <w:b w:val="false"/>
          <w:i w:val="false"/>
          <w:color w:val="000000"/>
          <w:sz w:val="28"/>
        </w:rPr>
        <w:t>
      8. Действие, предусмотренное частью шестой настоящей статьи, совершенное иностранцами, лицами без гражданства, –</w:t>
      </w:r>
    </w:p>
    <w:bookmarkEnd w:id="1884"/>
    <w:bookmarkStart w:name="z4470" w:id="1885"/>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bookmarkEnd w:id="1885"/>
    <w:bookmarkStart w:name="z4471" w:id="1886"/>
    <w:p>
      <w:pPr>
        <w:spacing w:after="0"/>
        <w:ind w:left="0"/>
        <w:jc w:val="both"/>
      </w:pPr>
      <w:r>
        <w:rPr>
          <w:rFonts w:ascii="Times New Roman"/>
          <w:b w:val="false"/>
          <w:i w:val="false"/>
          <w:color w:val="000000"/>
          <w:sz w:val="28"/>
        </w:rPr>
        <w:t>
      9. Действия, предусмотренные частью седьмой настоящей статьи, совершенные иностранцами, лицами без гражданства, иностранными юридическими лицами, –</w:t>
      </w:r>
    </w:p>
    <w:bookmarkEnd w:id="1886"/>
    <w:bookmarkStart w:name="z4472" w:id="1887"/>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bookmarkEnd w:id="1887"/>
    <w:bookmarkStart w:name="z4473" w:id="1888"/>
    <w:p>
      <w:pPr>
        <w:spacing w:after="0"/>
        <w:ind w:left="0"/>
        <w:jc w:val="both"/>
      </w:pPr>
      <w:r>
        <w:rPr>
          <w:rFonts w:ascii="Times New Roman"/>
          <w:b w:val="false"/>
          <w:i w:val="false"/>
          <w:color w:val="000000"/>
          <w:sz w:val="28"/>
        </w:rPr>
        <w:t>
      10.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888"/>
    <w:bookmarkStart w:name="z4474" w:id="1889"/>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1889"/>
    <w:bookmarkStart w:name="z4475" w:id="1890"/>
    <w:p>
      <w:pPr>
        <w:spacing w:after="0"/>
        <w:ind w:left="0"/>
        <w:jc w:val="both"/>
      </w:pPr>
      <w:r>
        <w:rPr>
          <w:rFonts w:ascii="Times New Roman"/>
          <w:b w:val="false"/>
          <w:i w:val="false"/>
          <w:color w:val="000000"/>
          <w:sz w:val="28"/>
        </w:rPr>
        <w:t>
      11.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1890"/>
    <w:bookmarkStart w:name="z4476" w:id="1891"/>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срок до двадцати суток.</w:t>
      </w:r>
    </w:p>
    <w:bookmarkEnd w:id="1891"/>
    <w:bookmarkStart w:name="z4477" w:id="1892"/>
    <w:p>
      <w:pPr>
        <w:spacing w:after="0"/>
        <w:ind w:left="0"/>
        <w:jc w:val="both"/>
      </w:pPr>
      <w:r>
        <w:rPr>
          <w:rFonts w:ascii="Times New Roman"/>
          <w:b w:val="false"/>
          <w:i w:val="false"/>
          <w:color w:val="000000"/>
          <w:sz w:val="28"/>
        </w:rPr>
        <w:t>
      12. Действия, предусмотренные частью седьмой настоящей статьи, совершенные повторно в течение года после наложения административного взыскания, –</w:t>
      </w:r>
    </w:p>
    <w:bookmarkEnd w:id="1892"/>
    <w:bookmarkStart w:name="z4478" w:id="1893"/>
    <w:p>
      <w:pPr>
        <w:spacing w:after="0"/>
        <w:ind w:left="0"/>
        <w:jc w:val="both"/>
      </w:pPr>
      <w:r>
        <w:rPr>
          <w:rFonts w:ascii="Times New Roman"/>
          <w:b w:val="false"/>
          <w:i w:val="false"/>
          <w:color w:val="000000"/>
          <w:sz w:val="28"/>
        </w:rPr>
        <w:t>
      влекут штраф на физических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bookmarkEnd w:id="1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488 в редакции Закона РК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488-1. Нарушение порядка организации проведения спортивных и спортивно-массовых, зрелищных культурно-массовых мероприятий</w:t>
      </w:r>
    </w:p>
    <w:bookmarkStart w:name="z3389" w:id="1894"/>
    <w:p>
      <w:pPr>
        <w:spacing w:after="0"/>
        <w:ind w:left="0"/>
        <w:jc w:val="both"/>
      </w:pPr>
      <w:r>
        <w:rPr>
          <w:rFonts w:ascii="Times New Roman"/>
          <w:b w:val="false"/>
          <w:i w:val="false"/>
          <w:color w:val="000000"/>
          <w:sz w:val="28"/>
        </w:rPr>
        <w:t>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законодательством о культуре и о физической культуре и спорте, –</w:t>
      </w:r>
    </w:p>
    <w:bookmarkEnd w:id="1894"/>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bookmarkStart w:name="z3390" w:id="1895"/>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bookmarkEnd w:id="1895"/>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на юридических лиц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27 дополнена статьей 488-1 в соответствии с Законом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bookmarkStart w:name="z1650" w:id="1896"/>
    <w:p>
      <w:pPr>
        <w:spacing w:after="0"/>
        <w:ind w:left="0"/>
        <w:jc w:val="both"/>
      </w:pPr>
      <w:r>
        <w:rPr>
          <w:rFonts w:ascii="Times New Roman"/>
          <w:b w:val="false"/>
          <w:i w:val="false"/>
          <w:color w:val="000000"/>
          <w:sz w:val="28"/>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1896"/>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w:t>
      </w:r>
    </w:p>
    <w:bookmarkStart w:name="z1651" w:id="1897"/>
    <w:p>
      <w:pPr>
        <w:spacing w:after="0"/>
        <w:ind w:left="0"/>
        <w:jc w:val="both"/>
      </w:pPr>
      <w:r>
        <w:rPr>
          <w:rFonts w:ascii="Times New Roman"/>
          <w:b w:val="false"/>
          <w:i w:val="false"/>
          <w:color w:val="000000"/>
          <w:sz w:val="28"/>
        </w:rPr>
        <w:t>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bookmarkEnd w:id="1897"/>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bookmarkStart w:name="z1652" w:id="1898"/>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98"/>
    <w:p>
      <w:pPr>
        <w:spacing w:after="0"/>
        <w:ind w:left="0"/>
        <w:jc w:val="both"/>
      </w:pPr>
      <w:r>
        <w:rPr>
          <w:rFonts w:ascii="Times New Roman"/>
          <w:b w:val="false"/>
          <w:i w:val="false"/>
          <w:color w:val="000000"/>
          <w:sz w:val="28"/>
        </w:rPr>
        <w:t>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bookmarkStart w:name="z1653" w:id="1899"/>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1899"/>
    <w:p>
      <w:pPr>
        <w:spacing w:after="0"/>
        <w:ind w:left="0"/>
        <w:jc w:val="both"/>
      </w:pPr>
      <w:r>
        <w:rPr>
          <w:rFonts w:ascii="Times New Roman"/>
          <w:b w:val="false"/>
          <w:i w:val="false"/>
          <w:color w:val="000000"/>
          <w:sz w:val="28"/>
        </w:rPr>
        <w:t>
      влекут штраф на юридических лиц в размере двухсот месячных расчетных показателей с запрещением деятельности общественного объединения.</w:t>
      </w:r>
    </w:p>
    <w:bookmarkStart w:name="z1654" w:id="1900"/>
    <w:p>
      <w:pPr>
        <w:spacing w:after="0"/>
        <w:ind w:left="0"/>
        <w:jc w:val="both"/>
      </w:pPr>
      <w:r>
        <w:rPr>
          <w:rFonts w:ascii="Times New Roman"/>
          <w:b w:val="false"/>
          <w:i w:val="false"/>
          <w:color w:val="000000"/>
          <w:sz w:val="28"/>
        </w:rPr>
        <w:t>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1900"/>
    <w:p>
      <w:pPr>
        <w:spacing w:after="0"/>
        <w:ind w:left="0"/>
        <w:jc w:val="both"/>
      </w:pPr>
      <w:r>
        <w:rPr>
          <w:rFonts w:ascii="Times New Roman"/>
          <w:b w:val="false"/>
          <w:i w:val="false"/>
          <w:color w:val="000000"/>
          <w:sz w:val="28"/>
        </w:rPr>
        <w:t>
      влечет штраф на 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bookmarkStart w:name="z1655" w:id="1901"/>
    <w:p>
      <w:pPr>
        <w:spacing w:after="0"/>
        <w:ind w:left="0"/>
        <w:jc w:val="both"/>
      </w:pPr>
      <w:r>
        <w:rPr>
          <w:rFonts w:ascii="Times New Roman"/>
          <w:b w:val="false"/>
          <w:i w:val="false"/>
          <w:color w:val="000000"/>
          <w:sz w:val="28"/>
        </w:rPr>
        <w:t>
      6. Принятие политической партией незаконных пожертвований –</w:t>
      </w:r>
    </w:p>
    <w:bookmarkEnd w:id="1901"/>
    <w:p>
      <w:pPr>
        <w:spacing w:after="0"/>
        <w:ind w:left="0"/>
        <w:jc w:val="both"/>
      </w:pPr>
      <w:r>
        <w:rPr>
          <w:rFonts w:ascii="Times New Roman"/>
          <w:b w:val="false"/>
          <w:i w:val="false"/>
          <w:color w:val="000000"/>
          <w:sz w:val="28"/>
        </w:rPr>
        <w:t>
      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bookmarkStart w:name="z1656" w:id="1902"/>
    <w:p>
      <w:pPr>
        <w:spacing w:after="0"/>
        <w:ind w:left="0"/>
        <w:jc w:val="both"/>
      </w:pPr>
      <w:r>
        <w:rPr>
          <w:rFonts w:ascii="Times New Roman"/>
          <w:b w:val="false"/>
          <w:i w:val="false"/>
          <w:color w:val="000000"/>
          <w:sz w:val="28"/>
        </w:rPr>
        <w:t>
      7. Неопубликование годовой отчетности о финансовой деятельности политической партии в сроки и объеме, установленные законодательством Республики Казахстан, –</w:t>
      </w:r>
    </w:p>
    <w:bookmarkEnd w:id="1902"/>
    <w:p>
      <w:pPr>
        <w:spacing w:after="0"/>
        <w:ind w:left="0"/>
        <w:jc w:val="both"/>
      </w:pPr>
      <w:r>
        <w:rPr>
          <w:rFonts w:ascii="Times New Roman"/>
          <w:b w:val="false"/>
          <w:i w:val="false"/>
          <w:color w:val="000000"/>
          <w:sz w:val="28"/>
        </w:rPr>
        <w:t>
      влечет штраф в размере двухсот месячных расчетных показателей с приостановлением деятельности политической партии на срок до шести месяцев.</w:t>
      </w:r>
    </w:p>
    <w:bookmarkStart w:name="z1657" w:id="1903"/>
    <w:p>
      <w:pPr>
        <w:spacing w:after="0"/>
        <w:ind w:left="0"/>
        <w:jc w:val="both"/>
      </w:pPr>
      <w:r>
        <w:rPr>
          <w:rFonts w:ascii="Times New Roman"/>
          <w:b w:val="false"/>
          <w:i w:val="false"/>
          <w:color w:val="000000"/>
          <w:sz w:val="28"/>
        </w:rPr>
        <w:t>
      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законодательством Республики Казахстан, –</w:t>
      </w:r>
    </w:p>
    <w:bookmarkEnd w:id="1903"/>
    <w:p>
      <w:pPr>
        <w:spacing w:after="0"/>
        <w:ind w:left="0"/>
        <w:jc w:val="both"/>
      </w:pPr>
      <w:r>
        <w:rPr>
          <w:rFonts w:ascii="Times New Roman"/>
          <w:b w:val="false"/>
          <w:i w:val="false"/>
          <w:color w:val="000000"/>
          <w:sz w:val="28"/>
        </w:rPr>
        <w:t>
      влечет штраф в размере двухсот месячных расчетных показателей с запрещением деятельности политической партии.</w:t>
      </w:r>
    </w:p>
    <w:bookmarkStart w:name="z1658" w:id="1904"/>
    <w:p>
      <w:pPr>
        <w:spacing w:after="0"/>
        <w:ind w:left="0"/>
        <w:jc w:val="both"/>
      </w:pPr>
      <w:r>
        <w:rPr>
          <w:rFonts w:ascii="Times New Roman"/>
          <w:b w:val="false"/>
          <w:i w:val="false"/>
          <w:color w:val="000000"/>
          <w:sz w:val="28"/>
        </w:rPr>
        <w:t>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0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1659" w:id="1905"/>
    <w:p>
      <w:pPr>
        <w:spacing w:after="0"/>
        <w:ind w:left="0"/>
        <w:jc w:val="both"/>
      </w:pPr>
      <w:r>
        <w:rPr>
          <w:rFonts w:ascii="Times New Roman"/>
          <w:b w:val="false"/>
          <w:i w:val="false"/>
          <w:color w:val="000000"/>
          <w:sz w:val="28"/>
        </w:rPr>
        <w:t>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05"/>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660" w:id="1906"/>
    <w:p>
      <w:pPr>
        <w:spacing w:after="0"/>
        <w:ind w:left="0"/>
        <w:jc w:val="both"/>
      </w:pPr>
      <w:r>
        <w:rPr>
          <w:rFonts w:ascii="Times New Roman"/>
          <w:b w:val="false"/>
          <w:i w:val="false"/>
          <w:color w:val="000000"/>
          <w:sz w:val="28"/>
        </w:rPr>
        <w:t>
      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90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489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489-1. Нарушение законодательства Республики Казахстан о некоммерческих организациях</w:t>
      </w:r>
    </w:p>
    <w:bookmarkStart w:name="z3329" w:id="1907"/>
    <w:p>
      <w:pPr>
        <w:spacing w:after="0"/>
        <w:ind w:left="0"/>
        <w:jc w:val="both"/>
      </w:pPr>
      <w:r>
        <w:rPr>
          <w:rFonts w:ascii="Times New Roman"/>
          <w:b w:val="false"/>
          <w:i w:val="false"/>
          <w:color w:val="000000"/>
          <w:sz w:val="28"/>
        </w:rPr>
        <w:t>
      1. Непредставление, несвоевременное представление, а равно представление в уполномоченный орган в сфере 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некоммерческими организациями,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bookmarkEnd w:id="1907"/>
    <w:p>
      <w:pPr>
        <w:spacing w:after="0"/>
        <w:ind w:left="0"/>
        <w:jc w:val="both"/>
      </w:pPr>
      <w:r>
        <w:rPr>
          <w:rFonts w:ascii="Times New Roman"/>
          <w:b w:val="false"/>
          <w:i w:val="false"/>
          <w:color w:val="000000"/>
          <w:sz w:val="28"/>
        </w:rPr>
        <w:t>
      влекут предупреждение.</w:t>
      </w:r>
    </w:p>
    <w:bookmarkStart w:name="z3330" w:id="1908"/>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908"/>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либо приостановление деятельности сроком на три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27 дополнена статьей 489-1 в соответствии с Законом РК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13.06.2018 </w:t>
      </w:r>
      <w:r>
        <w:rPr>
          <w:rFonts w:ascii="Times New Roman"/>
          <w:b w:val="false"/>
          <w:i w:val="false"/>
          <w:color w:val="000000"/>
          <w:sz w:val="28"/>
        </w:rPr>
        <w:t>№ 160-VI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490. Нарушение законодательства Республики Казахстан о религиозной деятельности и религиозных объединениях</w:t>
      </w:r>
    </w:p>
    <w:bookmarkStart w:name="z1662" w:id="1909"/>
    <w:p>
      <w:pPr>
        <w:spacing w:after="0"/>
        <w:ind w:left="0"/>
        <w:jc w:val="both"/>
      </w:pPr>
      <w:r>
        <w:rPr>
          <w:rFonts w:ascii="Times New Roman"/>
          <w:b w:val="false"/>
          <w:i w:val="false"/>
          <w:color w:val="000000"/>
          <w:sz w:val="28"/>
        </w:rPr>
        <w:t>
      1. Нарушение установленных законодательством Республики Казахстан требований к:</w:t>
      </w:r>
    </w:p>
    <w:bookmarkEnd w:id="1909"/>
    <w:p>
      <w:pPr>
        <w:spacing w:after="0"/>
        <w:ind w:left="0"/>
        <w:jc w:val="both"/>
      </w:pPr>
      <w:r>
        <w:rPr>
          <w:rFonts w:ascii="Times New Roman"/>
          <w:b w:val="false"/>
          <w:i w:val="false"/>
          <w:color w:val="000000"/>
          <w:sz w:val="28"/>
        </w:rPr>
        <w:t>
      1) проведению религиозных обрядов, церемоний и (или) собраний;</w:t>
      </w:r>
    </w:p>
    <w:p>
      <w:pPr>
        <w:spacing w:after="0"/>
        <w:ind w:left="0"/>
        <w:jc w:val="both"/>
      </w:pPr>
      <w:r>
        <w:rPr>
          <w:rFonts w:ascii="Times New Roman"/>
          <w:b w:val="false"/>
          <w:i w:val="false"/>
          <w:color w:val="000000"/>
          <w:sz w:val="28"/>
        </w:rPr>
        <w:t>
      2) осуществлению благотворительной деятельности;</w:t>
      </w:r>
    </w:p>
    <w:p>
      <w:pPr>
        <w:spacing w:after="0"/>
        <w:ind w:left="0"/>
        <w:jc w:val="both"/>
      </w:pPr>
      <w:r>
        <w:rPr>
          <w:rFonts w:ascii="Times New Roman"/>
          <w:b w:val="false"/>
          <w:i w:val="false"/>
          <w:color w:val="000000"/>
          <w:sz w:val="28"/>
        </w:rPr>
        <w:t>
      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bookmarkStart w:name="z1663" w:id="1910"/>
    <w:p>
      <w:pPr>
        <w:spacing w:after="0"/>
        <w:ind w:left="0"/>
        <w:jc w:val="both"/>
      </w:pPr>
      <w:r>
        <w:rPr>
          <w:rFonts w:ascii="Times New Roman"/>
          <w:b w:val="false"/>
          <w:i w:val="false"/>
          <w:color w:val="000000"/>
          <w:sz w:val="28"/>
        </w:rPr>
        <w:t>
      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w:t>
      </w:r>
    </w:p>
    <w:bookmarkEnd w:id="1910"/>
    <w:p>
      <w:pPr>
        <w:spacing w:after="0"/>
        <w:ind w:left="0"/>
        <w:jc w:val="both"/>
      </w:pPr>
      <w:r>
        <w:rPr>
          <w:rFonts w:ascii="Times New Roman"/>
          <w:b w:val="false"/>
          <w:i w:val="false"/>
          <w:color w:val="000000"/>
          <w:sz w:val="28"/>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bookmarkStart w:name="z1664" w:id="1911"/>
    <w:p>
      <w:pPr>
        <w:spacing w:after="0"/>
        <w:ind w:left="0"/>
        <w:jc w:val="both"/>
      </w:pPr>
      <w:r>
        <w:rPr>
          <w:rFonts w:ascii="Times New Roman"/>
          <w:b w:val="false"/>
          <w:i w:val="false"/>
          <w:color w:val="000000"/>
          <w:sz w:val="28"/>
        </w:rPr>
        <w:t>
      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w:t>
      </w:r>
    </w:p>
    <w:bookmarkEnd w:id="1911"/>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bookmarkStart w:name="z1665" w:id="1912"/>
    <w:p>
      <w:pPr>
        <w:spacing w:after="0"/>
        <w:ind w:left="0"/>
        <w:jc w:val="both"/>
      </w:pPr>
      <w:r>
        <w:rPr>
          <w:rFonts w:ascii="Times New Roman"/>
          <w:b w:val="false"/>
          <w:i w:val="false"/>
          <w:color w:val="000000"/>
          <w:sz w:val="28"/>
        </w:rPr>
        <w:t>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1912"/>
    <w:p>
      <w:pPr>
        <w:spacing w:after="0"/>
        <w:ind w:left="0"/>
        <w:jc w:val="both"/>
      </w:pPr>
      <w:r>
        <w:rPr>
          <w:rFonts w:ascii="Times New Roman"/>
          <w:b w:val="false"/>
          <w:i w:val="false"/>
          <w:color w:val="000000"/>
          <w:sz w:val="28"/>
        </w:rPr>
        <w:t>
      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bookmarkStart w:name="z1666" w:id="1913"/>
    <w:p>
      <w:pPr>
        <w:spacing w:after="0"/>
        <w:ind w:left="0"/>
        <w:jc w:val="both"/>
      </w:pPr>
      <w:r>
        <w:rPr>
          <w:rFonts w:ascii="Times New Roman"/>
          <w:b w:val="false"/>
          <w:i w:val="false"/>
          <w:color w:val="000000"/>
          <w:sz w:val="28"/>
        </w:rPr>
        <w:t>
      4. Осуществление религиозным объединением деятельности, не предусмотренной его уставом, –</w:t>
      </w:r>
    </w:p>
    <w:bookmarkEnd w:id="1913"/>
    <w:p>
      <w:pPr>
        <w:spacing w:after="0"/>
        <w:ind w:left="0"/>
        <w:jc w:val="both"/>
      </w:pPr>
      <w:r>
        <w:rPr>
          <w:rFonts w:ascii="Times New Roman"/>
          <w:b w:val="false"/>
          <w:i w:val="false"/>
          <w:color w:val="000000"/>
          <w:sz w:val="28"/>
        </w:rPr>
        <w:t>
      влечет штраф в размере трехсот месячных расчетных показателей с приостановлением деятельности сроком на три месяца.</w:t>
      </w:r>
    </w:p>
    <w:bookmarkStart w:name="z1667" w:id="1914"/>
    <w:p>
      <w:pPr>
        <w:spacing w:after="0"/>
        <w:ind w:left="0"/>
        <w:jc w:val="both"/>
      </w:pPr>
      <w:r>
        <w:rPr>
          <w:rFonts w:ascii="Times New Roman"/>
          <w:b w:val="false"/>
          <w:i w:val="false"/>
          <w:color w:val="000000"/>
          <w:sz w:val="28"/>
        </w:rPr>
        <w:t>
      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1914"/>
    <w:p>
      <w:pPr>
        <w:spacing w:after="0"/>
        <w:ind w:left="0"/>
        <w:jc w:val="both"/>
      </w:pPr>
      <w:r>
        <w:rPr>
          <w:rFonts w:ascii="Times New Roman"/>
          <w:b w:val="false"/>
          <w:i w:val="false"/>
          <w:color w:val="000000"/>
          <w:sz w:val="28"/>
        </w:rPr>
        <w:t>
      влекут штраф в размере трехсот месячных расчетных показателей с приостановлением деятельности сроком на три месяца.</w:t>
      </w:r>
    </w:p>
    <w:bookmarkStart w:name="z1668" w:id="1915"/>
    <w:p>
      <w:pPr>
        <w:spacing w:after="0"/>
        <w:ind w:left="0"/>
        <w:jc w:val="both"/>
      </w:pPr>
      <w:r>
        <w:rPr>
          <w:rFonts w:ascii="Times New Roman"/>
          <w:b w:val="false"/>
          <w:i w:val="false"/>
          <w:color w:val="000000"/>
          <w:sz w:val="28"/>
        </w:rPr>
        <w:t>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1915"/>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669" w:id="1916"/>
    <w:p>
      <w:pPr>
        <w:spacing w:after="0"/>
        <w:ind w:left="0"/>
        <w:jc w:val="both"/>
      </w:pPr>
      <w:r>
        <w:rPr>
          <w:rFonts w:ascii="Times New Roman"/>
          <w:b w:val="false"/>
          <w:i w:val="false"/>
          <w:color w:val="000000"/>
          <w:sz w:val="28"/>
        </w:rPr>
        <w:t>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1916"/>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административным выдворением за пределы Республики.</w:t>
      </w:r>
    </w:p>
    <w:bookmarkStart w:name="z1670" w:id="1917"/>
    <w:p>
      <w:pPr>
        <w:spacing w:after="0"/>
        <w:ind w:left="0"/>
        <w:jc w:val="both"/>
      </w:pPr>
      <w:r>
        <w:rPr>
          <w:rFonts w:ascii="Times New Roman"/>
          <w:b w:val="false"/>
          <w:i w:val="false"/>
          <w:color w:val="000000"/>
          <w:sz w:val="28"/>
        </w:rPr>
        <w:t>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 –</w:t>
      </w:r>
    </w:p>
    <w:bookmarkEnd w:id="1917"/>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490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Нарушение правил записи актов гражданского состояния</w:t>
      </w:r>
    </w:p>
    <w:p>
      <w:pPr>
        <w:spacing w:after="0"/>
        <w:ind w:left="0"/>
        <w:jc w:val="both"/>
      </w:pPr>
      <w:r>
        <w:rPr>
          <w:rFonts w:ascii="Times New Roman"/>
          <w:b w:val="false"/>
          <w:i w:val="false"/>
          <w:color w:val="000000"/>
          <w:sz w:val="28"/>
        </w:rPr>
        <w:t>
      Сокрытие обстоятельств, препятствующих вступлению в брак, или сообщение ложных сведений органам записи актов гражданского состояния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p>
      <w:pPr>
        <w:spacing w:after="0"/>
        <w:ind w:left="0"/>
        <w:jc w:val="both"/>
      </w:pPr>
      <w:r>
        <w:rPr>
          <w:rFonts w:ascii="Times New Roman"/>
          <w:b/>
          <w:i w:val="false"/>
          <w:color w:val="000000"/>
          <w:sz w:val="28"/>
        </w:rPr>
        <w:t>Статья 492. Проживание в Республике Казахстан без регистрации либо без документов, удостоверяющих личность</w:t>
      </w:r>
    </w:p>
    <w:bookmarkStart w:name="z1673" w:id="1918"/>
    <w:p>
      <w:pPr>
        <w:spacing w:after="0"/>
        <w:ind w:left="0"/>
        <w:jc w:val="both"/>
      </w:pPr>
      <w:r>
        <w:rPr>
          <w:rFonts w:ascii="Times New Roman"/>
          <w:b w:val="false"/>
          <w:i w:val="false"/>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bookmarkEnd w:id="1918"/>
    <w:p>
      <w:pPr>
        <w:spacing w:after="0"/>
        <w:ind w:left="0"/>
        <w:jc w:val="both"/>
      </w:pPr>
      <w:r>
        <w:rPr>
          <w:rFonts w:ascii="Times New Roman"/>
          <w:b w:val="false"/>
          <w:i w:val="false"/>
          <w:color w:val="000000"/>
          <w:sz w:val="28"/>
        </w:rPr>
        <w:t>
      влечет предупреждение.</w:t>
      </w:r>
    </w:p>
    <w:bookmarkStart w:name="z1674" w:id="1919"/>
    <w:p>
      <w:pPr>
        <w:spacing w:after="0"/>
        <w:ind w:left="0"/>
        <w:jc w:val="both"/>
      </w:pPr>
      <w:r>
        <w:rPr>
          <w:rFonts w:ascii="Times New Roman"/>
          <w:b w:val="false"/>
          <w:i w:val="false"/>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bookmarkEnd w:id="1919"/>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Start w:name="z1675" w:id="1920"/>
    <w:p>
      <w:pPr>
        <w:spacing w:after="0"/>
        <w:ind w:left="0"/>
        <w:jc w:val="both"/>
      </w:pPr>
      <w:r>
        <w:rPr>
          <w:rFonts w:ascii="Times New Roman"/>
          <w:b w:val="false"/>
          <w:i w:val="false"/>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bookmarkEnd w:id="1920"/>
    <w:p>
      <w:pPr>
        <w:spacing w:after="0"/>
        <w:ind w:left="0"/>
        <w:jc w:val="both"/>
      </w:pPr>
      <w:r>
        <w:rPr>
          <w:rFonts w:ascii="Times New Roman"/>
          <w:b w:val="false"/>
          <w:i w:val="false"/>
          <w:color w:val="000000"/>
          <w:sz w:val="28"/>
        </w:rPr>
        <w:t>
      влечет штраф в размере тринадцати месячных расчетных показателей.</w:t>
      </w:r>
    </w:p>
    <w:bookmarkStart w:name="z1676" w:id="1921"/>
    <w:p>
      <w:pPr>
        <w:spacing w:after="0"/>
        <w:ind w:left="0"/>
        <w:jc w:val="both"/>
      </w:pPr>
      <w:r>
        <w:rPr>
          <w:rFonts w:ascii="Times New Roman"/>
          <w:b w:val="false"/>
          <w:i w:val="false"/>
          <w:color w:val="000000"/>
          <w:sz w:val="28"/>
        </w:rPr>
        <w:t>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bookmarkEnd w:id="1921"/>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677" w:id="1922"/>
    <w:p>
      <w:pPr>
        <w:spacing w:after="0"/>
        <w:ind w:left="0"/>
        <w:jc w:val="both"/>
      </w:pPr>
      <w:r>
        <w:rPr>
          <w:rFonts w:ascii="Times New Roman"/>
          <w:b w:val="false"/>
          <w:i w:val="false"/>
          <w:color w:val="000000"/>
          <w:sz w:val="28"/>
        </w:rPr>
        <w:t>
      5. Деяния, предусмотренные частью четвертой настоящей статьи, совершенные повторно в течение года после наложения административного взыскания, –</w:t>
      </w:r>
    </w:p>
    <w:bookmarkEnd w:id="1922"/>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3444" w:id="1923"/>
    <w:p>
      <w:pPr>
        <w:spacing w:after="0"/>
        <w:ind w:left="0"/>
        <w:jc w:val="both"/>
      </w:pPr>
      <w:r>
        <w:rPr>
          <w:rFonts w:ascii="Times New Roman"/>
          <w:b w:val="false"/>
          <w:i w:val="false"/>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одного месяца по месту временного пребывания (проживания).</w:t>
      </w:r>
    </w:p>
    <w:bookmarkEnd w:id="1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492 в редакции Закона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bookmarkStart w:name="z1679" w:id="1924"/>
    <w:p>
      <w:pPr>
        <w:spacing w:after="0"/>
        <w:ind w:left="0"/>
        <w:jc w:val="both"/>
      </w:pPr>
      <w:r>
        <w:rPr>
          <w:rFonts w:ascii="Times New Roman"/>
          <w:b w:val="false"/>
          <w:i w:val="false"/>
          <w:color w:val="000000"/>
          <w:sz w:val="28"/>
        </w:rPr>
        <w:t>
      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bookmarkEnd w:id="192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680" w:id="1925"/>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2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681" w:id="1926"/>
    <w:p>
      <w:pPr>
        <w:spacing w:after="0"/>
        <w:ind w:left="0"/>
        <w:jc w:val="both"/>
      </w:pPr>
      <w:r>
        <w:rPr>
          <w:rFonts w:ascii="Times New Roman"/>
          <w:b w:val="false"/>
          <w:i w:val="false"/>
          <w:color w:val="000000"/>
          <w:sz w:val="28"/>
        </w:rPr>
        <w:t>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bookmarkEnd w:id="192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сорока пяти месячных расчетных показателей.</w:t>
      </w:r>
    </w:p>
    <w:bookmarkStart w:name="z1682" w:id="1927"/>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92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Start w:name="z3445" w:id="1928"/>
    <w:p>
      <w:pPr>
        <w:spacing w:after="0"/>
        <w:ind w:left="0"/>
        <w:jc w:val="both"/>
      </w:pPr>
      <w:r>
        <w:rPr>
          <w:rFonts w:ascii="Times New Roman"/>
          <w:b w:val="false"/>
          <w:i w:val="false"/>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bookmarkEnd w:id="192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3446" w:id="1929"/>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92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493 в редакции Закона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494. Незаконное изъятие паспортов, удостоверений личности или принятие их в залог</w:t>
      </w:r>
    </w:p>
    <w:bookmarkStart w:name="z1684" w:id="1930"/>
    <w:p>
      <w:pPr>
        <w:spacing w:after="0"/>
        <w:ind w:left="0"/>
        <w:jc w:val="both"/>
      </w:pPr>
      <w:r>
        <w:rPr>
          <w:rFonts w:ascii="Times New Roman"/>
          <w:b w:val="false"/>
          <w:i w:val="false"/>
          <w:color w:val="000000"/>
          <w:sz w:val="28"/>
        </w:rPr>
        <w:t>
      1. Незаконное изъятие у граждан паспортов, удостоверений личности или принятие их в залог –</w:t>
      </w:r>
    </w:p>
    <w:bookmarkEnd w:id="1930"/>
    <w:bookmarkStart w:name="z1685" w:id="1931"/>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End w:id="1931"/>
    <w:bookmarkStart w:name="z1686" w:id="193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32"/>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bookmarkStart w:name="z1688" w:id="1933"/>
    <w:p>
      <w:pPr>
        <w:spacing w:after="0"/>
        <w:ind w:left="0"/>
        <w:jc w:val="both"/>
      </w:pPr>
      <w:r>
        <w:rPr>
          <w:rFonts w:ascii="Times New Roman"/>
          <w:b w:val="false"/>
          <w:i w:val="false"/>
          <w:color w:val="000000"/>
          <w:sz w:val="28"/>
        </w:rPr>
        <w:t>
      1. Представление заведомо ложных сведений в государственные органы Республики Казахстан при получении документов, удостоверяющих личность, –</w:t>
      </w:r>
    </w:p>
    <w:bookmarkEnd w:id="193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689" w:id="1934"/>
    <w:p>
      <w:pPr>
        <w:spacing w:after="0"/>
        <w:ind w:left="0"/>
        <w:jc w:val="both"/>
      </w:pPr>
      <w:r>
        <w:rPr>
          <w:rFonts w:ascii="Times New Roman"/>
          <w:b w:val="false"/>
          <w:i w:val="false"/>
          <w:color w:val="000000"/>
          <w:sz w:val="28"/>
        </w:rPr>
        <w:t>
      2.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p>
    <w:bookmarkEnd w:id="1934"/>
    <w:p>
      <w:pPr>
        <w:spacing w:after="0"/>
        <w:ind w:left="0"/>
        <w:jc w:val="both"/>
      </w:pPr>
      <w:r>
        <w:rPr>
          <w:rFonts w:ascii="Times New Roman"/>
          <w:b w:val="false"/>
          <w:i w:val="false"/>
          <w:color w:val="000000"/>
          <w:sz w:val="28"/>
        </w:rPr>
        <w:t xml:space="preserve">
      влечет административное выдворение за пределы Республики Казахстан. </w:t>
      </w:r>
    </w:p>
    <w:p>
      <w:pPr>
        <w:spacing w:after="0"/>
        <w:ind w:left="0"/>
        <w:jc w:val="both"/>
      </w:pPr>
      <w:r>
        <w:rPr>
          <w:rFonts w:ascii="Times New Roman"/>
          <w:b/>
          <w:i w:val="false"/>
          <w:color w:val="000000"/>
          <w:sz w:val="28"/>
        </w:rPr>
        <w:t>Статья 496. Нарушение законодательства Республики Казахстан о гражданстве</w:t>
      </w:r>
    </w:p>
    <w:bookmarkStart w:name="z1691" w:id="1935"/>
    <w:p>
      <w:pPr>
        <w:spacing w:after="0"/>
        <w:ind w:left="0"/>
        <w:jc w:val="both"/>
      </w:pPr>
      <w:r>
        <w:rPr>
          <w:rFonts w:ascii="Times New Roman"/>
          <w:b w:val="false"/>
          <w:i w:val="false"/>
          <w:color w:val="000000"/>
          <w:sz w:val="28"/>
        </w:rPr>
        <w:t>
      1. Использование паспорта и (или) удостоверения личности гражданина Республики Казахстан лицом, утратившим гражданство Республики Казахстан, –</w:t>
      </w:r>
    </w:p>
    <w:bookmarkEnd w:id="1935"/>
    <w:p>
      <w:pPr>
        <w:spacing w:after="0"/>
        <w:ind w:left="0"/>
        <w:jc w:val="both"/>
      </w:pPr>
      <w:r>
        <w:rPr>
          <w:rFonts w:ascii="Times New Roman"/>
          <w:b w:val="false"/>
          <w:i w:val="false"/>
          <w:color w:val="000000"/>
          <w:sz w:val="28"/>
        </w:rPr>
        <w:t>
      влечет штраф на физических лиц в размере ста месячных расчетных показателей.</w:t>
      </w:r>
    </w:p>
    <w:bookmarkStart w:name="z1692" w:id="1936"/>
    <w:p>
      <w:pPr>
        <w:spacing w:after="0"/>
        <w:ind w:left="0"/>
        <w:jc w:val="both"/>
      </w:pPr>
      <w:r>
        <w:rPr>
          <w:rFonts w:ascii="Times New Roman"/>
          <w:b w:val="false"/>
          <w:i w:val="false"/>
          <w:color w:val="000000"/>
          <w:sz w:val="28"/>
        </w:rPr>
        <w:t>
      2. Несообщение в установленные законодательством Республики Казахстан сроки факта приобретения иностранного гражданства –</w:t>
      </w:r>
    </w:p>
    <w:bookmarkEnd w:id="1936"/>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административное выдворение за пределы Республики Казахстан.</w:t>
      </w:r>
    </w:p>
    <w:bookmarkStart w:name="z1693" w:id="1937"/>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1937"/>
    <w:p>
      <w:pPr>
        <w:spacing w:after="0"/>
        <w:ind w:left="0"/>
        <w:jc w:val="both"/>
      </w:pPr>
      <w:r>
        <w:rPr>
          <w:rFonts w:ascii="Times New Roman"/>
          <w:b w:val="false"/>
          <w:i w:val="false"/>
          <w:color w:val="000000"/>
          <w:sz w:val="28"/>
        </w:rPr>
        <w:t>
      влекут штраф в размере трехсот месячных расчетных показателей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496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497. Нарушение порядка представления первичных статистических данных</w:t>
      </w:r>
    </w:p>
    <w:bookmarkStart w:name="z1695" w:id="1938"/>
    <w:p>
      <w:pPr>
        <w:spacing w:after="0"/>
        <w:ind w:left="0"/>
        <w:jc w:val="both"/>
      </w:pPr>
      <w:r>
        <w:rPr>
          <w:rFonts w:ascii="Times New Roman"/>
          <w:b w:val="false"/>
          <w:i w:val="false"/>
          <w:color w:val="000000"/>
          <w:sz w:val="28"/>
        </w:rPr>
        <w:t>
      1. Представление недостоверных первичных статистических данных в соответствующие органы государственной статистики –</w:t>
      </w:r>
    </w:p>
    <w:bookmarkEnd w:id="1938"/>
    <w:p>
      <w:pPr>
        <w:spacing w:after="0"/>
        <w:ind w:left="0"/>
        <w:jc w:val="both"/>
      </w:pPr>
      <w:r>
        <w:rPr>
          <w:rFonts w:ascii="Times New Roman"/>
          <w:b w:val="false"/>
          <w:i w:val="false"/>
          <w:color w:val="000000"/>
          <w:sz w:val="28"/>
        </w:rPr>
        <w:t>
      влечет предупреждение.</w:t>
      </w:r>
    </w:p>
    <w:bookmarkStart w:name="z1696" w:id="1939"/>
    <w:p>
      <w:pPr>
        <w:spacing w:after="0"/>
        <w:ind w:left="0"/>
        <w:jc w:val="both"/>
      </w:pPr>
      <w:r>
        <w:rPr>
          <w:rFonts w:ascii="Times New Roman"/>
          <w:b w:val="false"/>
          <w:i w:val="false"/>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193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bookmarkStart w:name="z1697" w:id="1940"/>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40"/>
    <w:p>
      <w:pPr>
        <w:spacing w:after="0"/>
        <w:ind w:left="0"/>
        <w:jc w:val="both"/>
      </w:pPr>
      <w:r>
        <w:rPr>
          <w:rFonts w:ascii="Times New Roman"/>
          <w:b w:val="false"/>
          <w:i w:val="false"/>
          <w:color w:val="000000"/>
          <w:sz w:val="28"/>
        </w:rPr>
        <w:t>
      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497 в редакции Закона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bookmarkStart w:name="z1699" w:id="1941"/>
    <w:p>
      <w:pPr>
        <w:spacing w:after="0"/>
        <w:ind w:left="0"/>
        <w:jc w:val="both"/>
      </w:pPr>
      <w:r>
        <w:rPr>
          <w:rFonts w:ascii="Times New Roman"/>
          <w:b w:val="false"/>
          <w:i w:val="false"/>
          <w:color w:val="000000"/>
          <w:sz w:val="28"/>
        </w:rPr>
        <w:t>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1941"/>
    <w:p>
      <w:pPr>
        <w:spacing w:after="0"/>
        <w:ind w:left="0"/>
        <w:jc w:val="both"/>
      </w:pPr>
      <w:r>
        <w:rPr>
          <w:rFonts w:ascii="Times New Roman"/>
          <w:b w:val="false"/>
          <w:i w:val="false"/>
          <w:color w:val="000000"/>
          <w:sz w:val="28"/>
        </w:rPr>
        <w:t>
      влекут штраф на должностных лиц и частных судебных исполнителей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499. Нарушение порядка представления административных данных</w:t>
      </w:r>
    </w:p>
    <w:bookmarkStart w:name="z1702" w:id="1942"/>
    <w:p>
      <w:pPr>
        <w:spacing w:after="0"/>
        <w:ind w:left="0"/>
        <w:jc w:val="both"/>
      </w:pPr>
      <w:r>
        <w:rPr>
          <w:rFonts w:ascii="Times New Roman"/>
          <w:b w:val="false"/>
          <w:i w:val="false"/>
          <w:color w:val="000000"/>
          <w:sz w:val="28"/>
        </w:rPr>
        <w:t>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bookmarkEnd w:id="1942"/>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3" w:id="1943"/>
    <w:p>
      <w:pPr>
        <w:spacing w:after="0"/>
        <w:ind w:left="0"/>
        <w:jc w:val="both"/>
      </w:pPr>
      <w:r>
        <w:rPr>
          <w:rFonts w:ascii="Times New Roman"/>
          <w:b w:val="false"/>
          <w:i w:val="false"/>
          <w:color w:val="000000"/>
          <w:sz w:val="28"/>
        </w:rPr>
        <w:t>
      2. Непредставление административным источником административных данных уполномоченному органу в области государственной статистики –</w:t>
      </w:r>
    </w:p>
    <w:bookmarkEnd w:id="1943"/>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4" w:id="1944"/>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44"/>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499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500. Отказ от проведения государственных статистических наблюдений</w:t>
      </w:r>
    </w:p>
    <w:p>
      <w:pPr>
        <w:spacing w:after="0"/>
        <w:ind w:left="0"/>
        <w:jc w:val="both"/>
      </w:pPr>
      <w:r>
        <w:rPr>
          <w:rFonts w:ascii="Times New Roman"/>
          <w:b w:val="false"/>
          <w:i w:val="false"/>
          <w:color w:val="ff0000"/>
          <w:sz w:val="28"/>
        </w:rPr>
        <w:t xml:space="preserve">
      Сноска. Статья 500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pPr>
        <w:spacing w:after="0"/>
        <w:ind w:left="0"/>
        <w:jc w:val="both"/>
      </w:pPr>
      <w:r>
        <w:rPr>
          <w:rFonts w:ascii="Times New Roman"/>
          <w:b w:val="false"/>
          <w:i w:val="false"/>
          <w:color w:val="000000"/>
          <w:sz w:val="28"/>
        </w:rPr>
        <w:t>
      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501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502. Сбор первичных статистических данных по неутвержденной статистической форме</w:t>
      </w:r>
    </w:p>
    <w:p>
      <w:pPr>
        <w:spacing w:after="0"/>
        <w:ind w:left="0"/>
        <w:jc w:val="both"/>
      </w:pPr>
      <w:r>
        <w:rPr>
          <w:rFonts w:ascii="Times New Roman"/>
          <w:b w:val="false"/>
          <w:i w:val="false"/>
          <w:color w:val="ff0000"/>
          <w:sz w:val="28"/>
        </w:rPr>
        <w:t xml:space="preserve">
      Сноска. Статья 502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503. Сбор административных данных по несогласованной форме</w:t>
      </w:r>
    </w:p>
    <w:p>
      <w:pPr>
        <w:spacing w:after="0"/>
        <w:ind w:left="0"/>
        <w:jc w:val="both"/>
      </w:pPr>
      <w:r>
        <w:rPr>
          <w:rFonts w:ascii="Times New Roman"/>
          <w:b w:val="false"/>
          <w:i w:val="false"/>
          <w:color w:val="000000"/>
          <w:sz w:val="28"/>
        </w:rPr>
        <w:t>
      Сбор административных данных по несогласованной форме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503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bookmarkStart w:name="z1710" w:id="1945"/>
    <w:p>
      <w:pPr>
        <w:spacing w:after="0"/>
        <w:ind w:left="0"/>
        <w:jc w:val="both"/>
      </w:pPr>
      <w:r>
        <w:rPr>
          <w:rFonts w:ascii="Times New Roman"/>
          <w:b w:val="false"/>
          <w:i w:val="false"/>
          <w:color w:val="000000"/>
          <w:sz w:val="28"/>
        </w:rPr>
        <w:t>
      1. Нарушение установленного порядка доступа или допуска к государственным секретам –</w:t>
      </w:r>
    </w:p>
    <w:bookmarkEnd w:id="194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1" w:id="1946"/>
    <w:p>
      <w:pPr>
        <w:spacing w:after="0"/>
        <w:ind w:left="0"/>
        <w:jc w:val="both"/>
      </w:pPr>
      <w:r>
        <w:rPr>
          <w:rFonts w:ascii="Times New Roman"/>
          <w:b w:val="false"/>
          <w:i w:val="false"/>
          <w:color w:val="000000"/>
          <w:sz w:val="28"/>
        </w:rPr>
        <w:t>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деяния, –</w:t>
      </w:r>
    </w:p>
    <w:bookmarkEnd w:id="1946"/>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2" w:id="1947"/>
    <w:p>
      <w:pPr>
        <w:spacing w:after="0"/>
        <w:ind w:left="0"/>
        <w:jc w:val="both"/>
      </w:pPr>
      <w:r>
        <w:rPr>
          <w:rFonts w:ascii="Times New Roman"/>
          <w:b w:val="false"/>
          <w:i w:val="false"/>
          <w:color w:val="000000"/>
          <w:sz w:val="28"/>
        </w:rPr>
        <w:t>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государственным секретам, если эти действия не содержат признаков уголовно наказуемого деяния, –</w:t>
      </w:r>
    </w:p>
    <w:bookmarkEnd w:id="194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3" w:id="1948"/>
    <w:p>
      <w:pPr>
        <w:spacing w:after="0"/>
        <w:ind w:left="0"/>
        <w:jc w:val="both"/>
      </w:pPr>
      <w:r>
        <w:rPr>
          <w:rFonts w:ascii="Times New Roman"/>
          <w:b w:val="false"/>
          <w:i w:val="false"/>
          <w:color w:val="000000"/>
          <w:sz w:val="28"/>
        </w:rPr>
        <w:t>
      4. Действия, указанные в части третьей настоящей статьи, совершенные в целях сокрытия нарушения законности, –</w:t>
      </w:r>
    </w:p>
    <w:bookmarkEnd w:id="194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714" w:id="1949"/>
    <w:p>
      <w:pPr>
        <w:spacing w:after="0"/>
        <w:ind w:left="0"/>
        <w:jc w:val="both"/>
      </w:pPr>
      <w:r>
        <w:rPr>
          <w:rFonts w:ascii="Times New Roman"/>
          <w:b w:val="false"/>
          <w:i w:val="false"/>
          <w:color w:val="000000"/>
          <w:sz w:val="28"/>
        </w:rPr>
        <w:t>
      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194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5" w:id="1950"/>
    <w:p>
      <w:pPr>
        <w:spacing w:after="0"/>
        <w:ind w:left="0"/>
        <w:jc w:val="both"/>
      </w:pPr>
      <w:r>
        <w:rPr>
          <w:rFonts w:ascii="Times New Roman"/>
          <w:b w:val="false"/>
          <w:i w:val="false"/>
          <w:color w:val="000000"/>
          <w:sz w:val="28"/>
        </w:rPr>
        <w:t>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bookmarkEnd w:id="195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i w:val="false"/>
          <w:color w:val="000000"/>
          <w:sz w:val="28"/>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bookmarkStart w:name="z1717" w:id="1951"/>
    <w:p>
      <w:pPr>
        <w:spacing w:after="0"/>
        <w:ind w:left="0"/>
        <w:jc w:val="both"/>
      </w:pPr>
      <w:r>
        <w:rPr>
          <w:rFonts w:ascii="Times New Roman"/>
          <w:b w:val="false"/>
          <w:i w:val="false"/>
          <w:color w:val="000000"/>
          <w:sz w:val="28"/>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bookmarkEnd w:id="1951"/>
    <w:p>
      <w:pPr>
        <w:spacing w:after="0"/>
        <w:ind w:left="0"/>
        <w:jc w:val="both"/>
      </w:pPr>
      <w:r>
        <w:rPr>
          <w:rFonts w:ascii="Times New Roman"/>
          <w:b w:val="false"/>
          <w:i w:val="false"/>
          <w:color w:val="000000"/>
          <w:sz w:val="28"/>
        </w:rPr>
        <w:t>
      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718" w:id="195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52"/>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506. Незаконное проникновение на охраняемые объекты</w:t>
      </w:r>
    </w:p>
    <w:p>
      <w:pPr>
        <w:spacing w:after="0"/>
        <w:ind w:left="0"/>
        <w:jc w:val="both"/>
      </w:pPr>
      <w:r>
        <w:rPr>
          <w:rFonts w:ascii="Times New Roman"/>
          <w:b w:val="false"/>
          <w:i w:val="false"/>
          <w:color w:val="000000"/>
          <w:sz w:val="28"/>
        </w:rPr>
        <w:t>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пятнадцати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506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507. Воспрепятствование деятельности участников национального превентивного механизма</w:t>
      </w:r>
    </w:p>
    <w:p>
      <w:pPr>
        <w:spacing w:after="0"/>
        <w:ind w:left="0"/>
        <w:jc w:val="both"/>
      </w:pPr>
      <w:r>
        <w:rPr>
          <w:rFonts w:ascii="Times New Roman"/>
          <w:b w:val="false"/>
          <w:i w:val="false"/>
          <w:color w:val="000000"/>
          <w:sz w:val="28"/>
        </w:rPr>
        <w:t>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служебного положения, повлекшее существенное нарушение их прав и законных интересов,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both"/>
      </w:pPr>
      <w:r>
        <w:rPr>
          <w:rFonts w:ascii="Times New Roman"/>
          <w:b/>
          <w:i w:val="false"/>
          <w:color w:val="000000"/>
          <w:sz w:val="28"/>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p>
    <w:p>
      <w:pPr>
        <w:spacing w:after="0"/>
        <w:ind w:left="0"/>
        <w:jc w:val="both"/>
      </w:pPr>
      <w:r>
        <w:rPr>
          <w:rFonts w:ascii="Times New Roman"/>
          <w:b w:val="false"/>
          <w:i w:val="false"/>
          <w:color w:val="000000"/>
          <w:sz w:val="28"/>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i w:val="false"/>
          <w:color w:val="000000"/>
          <w:sz w:val="28"/>
        </w:rPr>
        <w:t>Статья 509. Уничтожение документов Национального архивного фонда</w:t>
      </w:r>
    </w:p>
    <w:bookmarkStart w:name="z1723" w:id="1953"/>
    <w:p>
      <w:pPr>
        <w:spacing w:after="0"/>
        <w:ind w:left="0"/>
        <w:jc w:val="both"/>
      </w:pPr>
      <w:r>
        <w:rPr>
          <w:rFonts w:ascii="Times New Roman"/>
          <w:b w:val="false"/>
          <w:i w:val="false"/>
          <w:color w:val="000000"/>
          <w:sz w:val="28"/>
        </w:rPr>
        <w:t>
      1. Уничтожение документов Национального архивного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195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724" w:id="195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95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Start w:name="z1725" w:id="1955"/>
    <w:p>
      <w:pPr>
        <w:spacing w:after="0"/>
        <w:ind w:left="0"/>
        <w:jc w:val="left"/>
      </w:pPr>
      <w:r>
        <w:rPr>
          <w:rFonts w:ascii="Times New Roman"/>
          <w:b/>
          <w:i w:val="false"/>
          <w:color w:val="000000"/>
        </w:rPr>
        <w:t xml:space="preserve"> Глава 28. АДМИНИСТРАТИВНЫЕ ПРАВОНАРУШЕНИЯ, ПОСЯГАЮЩИЕ</w:t>
      </w:r>
      <w:r>
        <w:br/>
      </w:r>
      <w:r>
        <w:rPr>
          <w:rFonts w:ascii="Times New Roman"/>
          <w:b/>
          <w:i w:val="false"/>
          <w:color w:val="000000"/>
        </w:rPr>
        <w:t>НА УСТАНОВЛЕННЫЙ ПОРЯДОК РЕЖИМА ГОСУДАРСТВЕННОЙ</w:t>
      </w:r>
      <w:r>
        <w:br/>
      </w:r>
      <w:r>
        <w:rPr>
          <w:rFonts w:ascii="Times New Roman"/>
          <w:b/>
          <w:i w:val="false"/>
          <w:color w:val="000000"/>
        </w:rPr>
        <w:t>ГРАНИЦЫ РЕСПУБЛИКИ КАЗАХСТАН И ПОРЯДОК ПРЕБЫВАНИЯ</w:t>
      </w:r>
      <w:r>
        <w:br/>
      </w:r>
      <w:r>
        <w:rPr>
          <w:rFonts w:ascii="Times New Roman"/>
          <w:b/>
          <w:i w:val="false"/>
          <w:color w:val="000000"/>
        </w:rPr>
        <w:t>НА ТЕРРИТОРИИ РЕСПУБЛИКИ КАЗАХСТАН</w:t>
      </w:r>
    </w:p>
    <w:bookmarkEnd w:id="1955"/>
    <w:p>
      <w:pPr>
        <w:spacing w:after="0"/>
        <w:ind w:left="0"/>
        <w:jc w:val="both"/>
      </w:pPr>
      <w:r>
        <w:rPr>
          <w:rFonts w:ascii="Times New Roman"/>
          <w:b/>
          <w:i w:val="false"/>
          <w:color w:val="000000"/>
          <w:sz w:val="28"/>
        </w:rPr>
        <w:t>Статья 510. Нарушение пограничного режима в пограничной зоне и порядка пребывания в отдельных местностях</w:t>
      </w:r>
    </w:p>
    <w:bookmarkStart w:name="z1727" w:id="1956"/>
    <w:p>
      <w:pPr>
        <w:spacing w:after="0"/>
        <w:ind w:left="0"/>
        <w:jc w:val="both"/>
      </w:pPr>
      <w:r>
        <w:rPr>
          <w:rFonts w:ascii="Times New Roman"/>
          <w:b w:val="false"/>
          <w:i w:val="false"/>
          <w:color w:val="000000"/>
          <w:sz w:val="28"/>
        </w:rPr>
        <w:t>
      1. Нарушение пограничного режима в пограничной зоне при въезде (проходе), временном пребывании или передвижении в пограничной зоне:</w:t>
      </w:r>
    </w:p>
    <w:bookmarkEnd w:id="1956"/>
    <w:p>
      <w:pPr>
        <w:spacing w:after="0"/>
        <w:ind w:left="0"/>
        <w:jc w:val="both"/>
      </w:pPr>
      <w:r>
        <w:rPr>
          <w:rFonts w:ascii="Times New Roman"/>
          <w:b w:val="false"/>
          <w:i w:val="false"/>
          <w:color w:val="000000"/>
          <w:sz w:val="28"/>
        </w:rPr>
        <w:t>
      1) гражданином Республики Казахстан без документов, удостоверяющих личность;</w:t>
      </w:r>
    </w:p>
    <w:p>
      <w:pPr>
        <w:spacing w:after="0"/>
        <w:ind w:left="0"/>
        <w:jc w:val="both"/>
      </w:pPr>
      <w:r>
        <w:rPr>
          <w:rFonts w:ascii="Times New Roman"/>
          <w:b w:val="false"/>
          <w:i w:val="false"/>
          <w:color w:val="000000"/>
          <w:sz w:val="28"/>
        </w:rPr>
        <w:t>
      2) иностранцем или лицом без гражданства без документов, удостоверяющих личность, либо пропусков, выдаваемых органами внутренних дел;</w:t>
      </w:r>
    </w:p>
    <w:p>
      <w:pPr>
        <w:spacing w:after="0"/>
        <w:ind w:left="0"/>
        <w:jc w:val="both"/>
      </w:pPr>
      <w:r>
        <w:rPr>
          <w:rFonts w:ascii="Times New Roman"/>
          <w:b w:val="false"/>
          <w:i w:val="false"/>
          <w:color w:val="000000"/>
          <w:sz w:val="28"/>
        </w:rPr>
        <w:t>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28" w:id="1957"/>
    <w:p>
      <w:pPr>
        <w:spacing w:after="0"/>
        <w:ind w:left="0"/>
        <w:jc w:val="both"/>
      </w:pPr>
      <w:r>
        <w:rPr>
          <w:rFonts w:ascii="Times New Roman"/>
          <w:b w:val="false"/>
          <w:i w:val="false"/>
          <w:color w:val="000000"/>
          <w:sz w:val="28"/>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Республики Казахстан –</w:t>
      </w:r>
    </w:p>
    <w:bookmarkEnd w:id="1957"/>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729" w:id="1958"/>
    <w:p>
      <w:pPr>
        <w:spacing w:after="0"/>
        <w:ind w:left="0"/>
        <w:jc w:val="both"/>
      </w:pPr>
      <w:r>
        <w:rPr>
          <w:rFonts w:ascii="Times New Roman"/>
          <w:b w:val="false"/>
          <w:i w:val="false"/>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 разрешения Министерства иностранных дел Республики Казахстан и органов внутренних дел –</w:t>
      </w:r>
    </w:p>
    <w:bookmarkEnd w:id="195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622" w:id="1959"/>
    <w:p>
      <w:pPr>
        <w:spacing w:after="0"/>
        <w:ind w:left="0"/>
        <w:jc w:val="both"/>
      </w:pPr>
      <w:r>
        <w:rPr>
          <w:rFonts w:ascii="Times New Roman"/>
          <w:b w:val="false"/>
          <w:i w:val="false"/>
          <w:color w:val="000000"/>
          <w:sz w:val="28"/>
        </w:rPr>
        <w:t xml:space="preserve">
      4.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 </w:t>
      </w:r>
    </w:p>
    <w:bookmarkEnd w:id="1959"/>
    <w:p>
      <w:pPr>
        <w:spacing w:after="0"/>
        <w:ind w:left="0"/>
        <w:jc w:val="both"/>
      </w:pPr>
      <w:r>
        <w:rPr>
          <w:rFonts w:ascii="Times New Roman"/>
          <w:b w:val="false"/>
          <w:i w:val="false"/>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bookmarkStart w:name="z3623" w:id="1960"/>
    <w:p>
      <w:pPr>
        <w:spacing w:after="0"/>
        <w:ind w:left="0"/>
        <w:jc w:val="both"/>
      </w:pPr>
      <w:r>
        <w:rPr>
          <w:rFonts w:ascii="Times New Roman"/>
          <w:b w:val="false"/>
          <w:i w:val="false"/>
          <w:color w:val="000000"/>
          <w:sz w:val="28"/>
        </w:rPr>
        <w:t xml:space="preserve">
      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1960"/>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p>
      <w:pPr>
        <w:spacing w:after="0"/>
        <w:ind w:left="0"/>
        <w:jc w:val="both"/>
      </w:pPr>
      <w:r>
        <w:rPr>
          <w:rFonts w:ascii="Times New Roman"/>
          <w:b w:val="false"/>
          <w:i w:val="false"/>
          <w:color w:val="ff0000"/>
          <w:sz w:val="28"/>
        </w:rPr>
        <w:t xml:space="preserve">
      Сноска. Заголовок статьи 511 в редакции Закона РК от 29.05.2020 </w:t>
      </w:r>
      <w:r>
        <w:rPr>
          <w:rFonts w:ascii="Times New Roman"/>
          <w:b w:val="false"/>
          <w:i w:val="false"/>
          <w:color w:val="ff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31" w:id="1961"/>
    <w:p>
      <w:pPr>
        <w:spacing w:after="0"/>
        <w:ind w:left="0"/>
        <w:jc w:val="both"/>
      </w:pPr>
      <w:r>
        <w:rPr>
          <w:rFonts w:ascii="Times New Roman"/>
          <w:b w:val="false"/>
          <w:i w:val="false"/>
          <w:color w:val="000000"/>
          <w:sz w:val="28"/>
        </w:rPr>
        <w:t>
      1. Нахождение физических лиц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6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732" w:id="1962"/>
    <w:p>
      <w:pPr>
        <w:spacing w:after="0"/>
        <w:ind w:left="0"/>
        <w:jc w:val="both"/>
      </w:pPr>
      <w:r>
        <w:rPr>
          <w:rFonts w:ascii="Times New Roman"/>
          <w:b w:val="false"/>
          <w:i w:val="false"/>
          <w:color w:val="000000"/>
          <w:sz w:val="28"/>
        </w:rPr>
        <w:t>
      2. Строительство и проведение каких–либо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62"/>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bookmarkStart w:name="z1733" w:id="1963"/>
    <w:p>
      <w:pPr>
        <w:spacing w:after="0"/>
        <w:ind w:left="0"/>
        <w:jc w:val="both"/>
      </w:pPr>
      <w:r>
        <w:rPr>
          <w:rFonts w:ascii="Times New Roman"/>
          <w:b w:val="false"/>
          <w:i w:val="false"/>
          <w:color w:val="000000"/>
          <w:sz w:val="28"/>
        </w:rPr>
        <w:t>
      3. Строительство зданий и сооружений, 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войск и воинских формирований Республики 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запретного района при арсеналах, базах и складах Вооруженных Сил Республики Казахстан, других войск и воинских формирований Республики Казахстан –</w:t>
      </w:r>
    </w:p>
    <w:bookmarkEnd w:id="1963"/>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511 с изменениями, внесенными Законом РК от 29.05.2020 </w:t>
      </w:r>
      <w:r>
        <w:rPr>
          <w:rFonts w:ascii="Times New Roman"/>
          <w:b w:val="false"/>
          <w:i w:val="false"/>
          <w:color w:val="000000"/>
          <w:sz w:val="28"/>
        </w:rPr>
        <w:t>№ 337-VI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512. Нарушение режимов территориальных вод (моря)и внутренних вод Республики Казахстан</w:t>
      </w:r>
    </w:p>
    <w:bookmarkStart w:name="z1735" w:id="1964"/>
    <w:p>
      <w:pPr>
        <w:spacing w:after="0"/>
        <w:ind w:left="0"/>
        <w:jc w:val="both"/>
      </w:pPr>
      <w:r>
        <w:rPr>
          <w:rFonts w:ascii="Times New Roman"/>
          <w:b w:val="false"/>
          <w:i w:val="false"/>
          <w:color w:val="000000"/>
          <w:sz w:val="28"/>
        </w:rPr>
        <w:t>
      1. Нарушение режима в территориальных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p>
    <w:bookmarkEnd w:id="1964"/>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Start w:name="z1736" w:id="1965"/>
    <w:p>
      <w:pPr>
        <w:spacing w:after="0"/>
        <w:ind w:left="0"/>
        <w:jc w:val="both"/>
      </w:pPr>
      <w:r>
        <w:rPr>
          <w:rFonts w:ascii="Times New Roman"/>
          <w:b w:val="false"/>
          <w:i w:val="false"/>
          <w:color w:val="000000"/>
          <w:sz w:val="28"/>
        </w:rPr>
        <w:t>
      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196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p>
      <w:pPr>
        <w:spacing w:after="0"/>
        <w:ind w:left="0"/>
        <w:jc w:val="both"/>
      </w:pPr>
      <w:r>
        <w:rPr>
          <w:rFonts w:ascii="Times New Roman"/>
          <w:b/>
          <w:i w:val="false"/>
          <w:color w:val="000000"/>
          <w:sz w:val="28"/>
        </w:rPr>
        <w:t>Статья 513. Нарушение режима в пунктах пропуска через Государственную границу Республики Казахстан</w:t>
      </w:r>
    </w:p>
    <w:bookmarkStart w:name="z1738" w:id="1966"/>
    <w:p>
      <w:pPr>
        <w:spacing w:after="0"/>
        <w:ind w:left="0"/>
        <w:jc w:val="both"/>
      </w:pPr>
      <w:r>
        <w:rPr>
          <w:rFonts w:ascii="Times New Roman"/>
          <w:b w:val="false"/>
          <w:i w:val="false"/>
          <w:color w:val="000000"/>
          <w:sz w:val="28"/>
        </w:rPr>
        <w:t>
      1. Нарушение гражданином Республики Казахстан режима в пунктах пропуска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bookmarkEnd w:id="196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39" w:id="1967"/>
    <w:p>
      <w:pPr>
        <w:spacing w:after="0"/>
        <w:ind w:left="0"/>
        <w:jc w:val="both"/>
      </w:pPr>
      <w:r>
        <w:rPr>
          <w:rFonts w:ascii="Times New Roman"/>
          <w:b w:val="false"/>
          <w:i w:val="false"/>
          <w:color w:val="000000"/>
          <w:sz w:val="28"/>
        </w:rPr>
        <w:t>
      2. Те же действия, совершенные иностранцем или лицом без гражданства, –</w:t>
      </w:r>
    </w:p>
    <w:bookmarkEnd w:id="1967"/>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513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514. Нарушение режима Государственной границы Республики Казахстан</w:t>
      </w:r>
    </w:p>
    <w:bookmarkStart w:name="z1741" w:id="1968"/>
    <w:p>
      <w:pPr>
        <w:spacing w:after="0"/>
        <w:ind w:left="0"/>
        <w:jc w:val="both"/>
      </w:pPr>
      <w:r>
        <w:rPr>
          <w:rFonts w:ascii="Times New Roman"/>
          <w:b w:val="false"/>
          <w:i w:val="false"/>
          <w:color w:val="000000"/>
          <w:sz w:val="28"/>
        </w:rPr>
        <w:t>
      1. Нарушение режима Государственной границы Республики Казахстан, выразившееся в несоблюдении установленного порядка:</w:t>
      </w:r>
    </w:p>
    <w:bookmarkEnd w:id="1968"/>
    <w:p>
      <w:pPr>
        <w:spacing w:after="0"/>
        <w:ind w:left="0"/>
        <w:jc w:val="both"/>
      </w:pPr>
      <w:r>
        <w:rPr>
          <w:rFonts w:ascii="Times New Roman"/>
          <w:b w:val="false"/>
          <w:i w:val="false"/>
          <w:color w:val="000000"/>
          <w:sz w:val="28"/>
        </w:rPr>
        <w:t>
      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pPr>
        <w:spacing w:after="0"/>
        <w:ind w:left="0"/>
        <w:jc w:val="both"/>
      </w:pPr>
      <w:r>
        <w:rPr>
          <w:rFonts w:ascii="Times New Roman"/>
          <w:b w:val="false"/>
          <w:i w:val="false"/>
          <w:color w:val="000000"/>
          <w:sz w:val="28"/>
        </w:rPr>
        <w:t>
      2) пересечения Государственной границы Республики Казахстан,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3) пропуска лиц, транспортных средств, грузов и товаров через Государственную границу Республики Казахстан;</w:t>
      </w:r>
    </w:p>
    <w:p>
      <w:pPr>
        <w:spacing w:after="0"/>
        <w:ind w:left="0"/>
        <w:jc w:val="both"/>
      </w:pPr>
      <w:r>
        <w:rPr>
          <w:rFonts w:ascii="Times New Roman"/>
          <w:b w:val="false"/>
          <w:i w:val="false"/>
          <w:color w:val="000000"/>
          <w:sz w:val="28"/>
        </w:rPr>
        <w:t>
      4) въезда, временного пребывания, проживания, передвижения в пограничной полосе и осуществления полетов над пограничной полосой;</w:t>
      </w:r>
    </w:p>
    <w:p>
      <w:pPr>
        <w:spacing w:after="0"/>
        <w:ind w:left="0"/>
        <w:jc w:val="both"/>
      </w:pPr>
      <w:r>
        <w:rPr>
          <w:rFonts w:ascii="Times New Roman"/>
          <w:b w:val="false"/>
          <w:i w:val="false"/>
          <w:color w:val="000000"/>
          <w:sz w:val="28"/>
        </w:rPr>
        <w:t>
      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7" w:id="196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или лицом без гражданства, –</w:t>
      </w:r>
    </w:p>
    <w:bookmarkEnd w:id="1969"/>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515. Незаконный провоз через Государственную границу Республики Казахстан</w:t>
      </w:r>
    </w:p>
    <w:bookmarkStart w:name="z1749" w:id="1970"/>
    <w:p>
      <w:pPr>
        <w:spacing w:after="0"/>
        <w:ind w:left="0"/>
        <w:jc w:val="both"/>
      </w:pPr>
      <w:r>
        <w:rPr>
          <w:rFonts w:ascii="Times New Roman"/>
          <w:b w:val="false"/>
          <w:i w:val="false"/>
          <w:color w:val="000000"/>
          <w:sz w:val="28"/>
        </w:rPr>
        <w:t>
      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70"/>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1750" w:id="1971"/>
    <w:p>
      <w:pPr>
        <w:spacing w:after="0"/>
        <w:ind w:left="0"/>
        <w:jc w:val="both"/>
      </w:pPr>
      <w:r>
        <w:rPr>
          <w:rFonts w:ascii="Times New Roman"/>
          <w:b w:val="false"/>
          <w:i w:val="false"/>
          <w:color w:val="000000"/>
          <w:sz w:val="28"/>
        </w:rPr>
        <w:t>
      2. Непринятие работником транспортной или иной организации, осуществляющей международную перевозку, входящих в его служебные 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1971"/>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1751" w:id="1972"/>
    <w:p>
      <w:pPr>
        <w:spacing w:after="0"/>
        <w:ind w:left="0"/>
        <w:jc w:val="both"/>
      </w:pPr>
      <w:r>
        <w:rPr>
          <w:rFonts w:ascii="Times New Roman"/>
          <w:b w:val="false"/>
          <w:i w:val="false"/>
          <w:color w:val="000000"/>
          <w:sz w:val="28"/>
        </w:rPr>
        <w:t>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7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bookmarkStart w:name="z1753" w:id="1973"/>
    <w:p>
      <w:pPr>
        <w:spacing w:after="0"/>
        <w:ind w:left="0"/>
        <w:jc w:val="both"/>
      </w:pPr>
      <w:r>
        <w:rPr>
          <w:rFonts w:ascii="Times New Roman"/>
          <w:b w:val="false"/>
          <w:i w:val="false"/>
          <w:color w:val="000000"/>
          <w:sz w:val="28"/>
        </w:rPr>
        <w:t>
      1. Неповиновение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bookmarkEnd w:id="1973"/>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пяти суток.</w:t>
      </w:r>
    </w:p>
    <w:bookmarkStart w:name="z1754" w:id="197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либо лицом без гражданства, –</w:t>
      </w:r>
    </w:p>
    <w:bookmarkEnd w:id="1974"/>
    <w:p>
      <w:pPr>
        <w:spacing w:after="0"/>
        <w:ind w:left="0"/>
        <w:jc w:val="both"/>
      </w:pPr>
      <w:r>
        <w:rPr>
          <w:rFonts w:ascii="Times New Roman"/>
          <w:b w:val="false"/>
          <w:i w:val="false"/>
          <w:color w:val="000000"/>
          <w:sz w:val="28"/>
        </w:rPr>
        <w:t>
      влекут административный арест сроком до пяти суток с административным выдворением за пределы Республики Казахстан.</w:t>
      </w:r>
    </w:p>
    <w:p>
      <w:pPr>
        <w:spacing w:after="0"/>
        <w:ind w:left="0"/>
        <w:jc w:val="both"/>
      </w:pPr>
      <w:r>
        <w:rPr>
          <w:rFonts w:ascii="Times New Roman"/>
          <w:b/>
          <w:i w:val="false"/>
          <w:color w:val="000000"/>
          <w:sz w:val="28"/>
        </w:rPr>
        <w:t>Статья 517. Нарушение иностранцем или лицом без гражданства законодательства Республики Казахстан в области миграции населения</w:t>
      </w:r>
    </w:p>
    <w:bookmarkStart w:name="z1756" w:id="1975"/>
    <w:p>
      <w:pPr>
        <w:spacing w:after="0"/>
        <w:ind w:left="0"/>
        <w:jc w:val="both"/>
      </w:pPr>
      <w:r>
        <w:rPr>
          <w:rFonts w:ascii="Times New Roman"/>
          <w:b w:val="false"/>
          <w:i w:val="false"/>
          <w:color w:val="ff0000"/>
          <w:sz w:val="28"/>
        </w:rPr>
        <w:t xml:space="preserve">
      1. Исключен Законом РК от 27.12.2019 </w:t>
      </w:r>
      <w:r>
        <w:rPr>
          <w:rFonts w:ascii="Times New Roman"/>
          <w:b w:val="false"/>
          <w:i w:val="false"/>
          <w:color w:val="ff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1975"/>
    <w:bookmarkStart w:name="z1757" w:id="1976"/>
    <w:p>
      <w:pPr>
        <w:spacing w:after="0"/>
        <w:ind w:left="0"/>
        <w:jc w:val="both"/>
      </w:pPr>
      <w:r>
        <w:rPr>
          <w:rFonts w:ascii="Times New Roman"/>
          <w:b w:val="false"/>
          <w:i w:val="false"/>
          <w:color w:val="000000"/>
          <w:sz w:val="28"/>
        </w:rPr>
        <w:t>
      2. Нарушение иностранцем или лицом без гражданства законодательства Республики Казахстан в области миграции населения, выразившееся в несоблюдении правил транзитного проезда через территорию Республики Казахстан, –</w:t>
      </w:r>
    </w:p>
    <w:bookmarkEnd w:id="1976"/>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bookmarkStart w:name="z1758" w:id="1977"/>
    <w:p>
      <w:pPr>
        <w:spacing w:after="0"/>
        <w:ind w:left="0"/>
        <w:jc w:val="both"/>
      </w:pPr>
      <w:r>
        <w:rPr>
          <w:rFonts w:ascii="Times New Roman"/>
          <w:b w:val="false"/>
          <w:i w:val="false"/>
          <w:color w:val="000000"/>
          <w:sz w:val="28"/>
        </w:rPr>
        <w:t>
      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bookmarkEnd w:id="1977"/>
    <w:p>
      <w:pPr>
        <w:spacing w:after="0"/>
        <w:ind w:left="0"/>
        <w:jc w:val="both"/>
      </w:pPr>
      <w:r>
        <w:rPr>
          <w:rFonts w:ascii="Times New Roman"/>
          <w:b w:val="false"/>
          <w:i w:val="false"/>
          <w:color w:val="000000"/>
          <w:sz w:val="28"/>
        </w:rPr>
        <w:t>
      1) в течение трех суток, –</w:t>
      </w:r>
    </w:p>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2) свыше трех до истечения пяти суток,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3) свыше пяти до истечения десяти суток,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759" w:id="1978"/>
    <w:p>
      <w:pPr>
        <w:spacing w:after="0"/>
        <w:ind w:left="0"/>
        <w:jc w:val="both"/>
      </w:pPr>
      <w:r>
        <w:rPr>
          <w:rFonts w:ascii="Times New Roman"/>
          <w:b w:val="false"/>
          <w:i w:val="false"/>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установленного законодательством срока, –</w:t>
      </w:r>
    </w:p>
    <w:bookmarkEnd w:id="1978"/>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административное выдворение за пределы Республики Казахстан.</w:t>
      </w:r>
    </w:p>
    <w:bookmarkStart w:name="z1760" w:id="1979"/>
    <w:p>
      <w:pPr>
        <w:spacing w:after="0"/>
        <w:ind w:left="0"/>
        <w:jc w:val="both"/>
      </w:pPr>
      <w:r>
        <w:rPr>
          <w:rFonts w:ascii="Times New Roman"/>
          <w:b w:val="false"/>
          <w:i w:val="false"/>
          <w:color w:val="000000"/>
          <w:sz w:val="28"/>
        </w:rPr>
        <w:t>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местным исполнительным органом,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1979"/>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bookmarkStart w:name="z1761" w:id="1980"/>
    <w:p>
      <w:pPr>
        <w:spacing w:after="0"/>
        <w:ind w:left="0"/>
        <w:jc w:val="both"/>
      </w:pPr>
      <w:r>
        <w:rPr>
          <w:rFonts w:ascii="Times New Roman"/>
          <w:b w:val="false"/>
          <w:i w:val="false"/>
          <w:color w:val="000000"/>
          <w:sz w:val="28"/>
        </w:rPr>
        <w:t>
      6.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980"/>
    <w:p>
      <w:pPr>
        <w:spacing w:after="0"/>
        <w:ind w:left="0"/>
        <w:jc w:val="both"/>
      </w:pPr>
      <w:r>
        <w:rPr>
          <w:rFonts w:ascii="Times New Roman"/>
          <w:b w:val="false"/>
          <w:i w:val="false"/>
          <w:color w:val="000000"/>
          <w:sz w:val="28"/>
        </w:rPr>
        <w:t>
      влекут штраф в размере пятнадцати месячных расчетных показателей либо административное выдворение за пределы Республики Казахстан.</w:t>
      </w:r>
    </w:p>
    <w:bookmarkStart w:name="z1762" w:id="1981"/>
    <w:p>
      <w:pPr>
        <w:spacing w:after="0"/>
        <w:ind w:left="0"/>
        <w:jc w:val="both"/>
      </w:pPr>
      <w:r>
        <w:rPr>
          <w:rFonts w:ascii="Times New Roman"/>
          <w:b w:val="false"/>
          <w:i w:val="false"/>
          <w:color w:val="000000"/>
          <w:sz w:val="28"/>
        </w:rPr>
        <w:t>
      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bookmarkEnd w:id="1981"/>
    <w:p>
      <w:pPr>
        <w:spacing w:after="0"/>
        <w:ind w:left="0"/>
        <w:jc w:val="both"/>
      </w:pPr>
      <w:r>
        <w:rPr>
          <w:rFonts w:ascii="Times New Roman"/>
          <w:b w:val="false"/>
          <w:i w:val="false"/>
          <w:color w:val="000000"/>
          <w:sz w:val="28"/>
        </w:rPr>
        <w:t>
      влекут административный арест до пятнадцати суток с административным выдворением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517 с изменениями, внесенными законами РК от 24.11.2015 </w:t>
      </w:r>
      <w:r>
        <w:rPr>
          <w:rFonts w:ascii="Times New Roman"/>
          <w:b w:val="false"/>
          <w:i w:val="false"/>
          <w:color w:val="ff0000"/>
          <w:sz w:val="28"/>
        </w:rPr>
        <w:t>№ 421-V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bookmarkStart w:name="z1764" w:id="1982"/>
    <w:p>
      <w:pPr>
        <w:spacing w:after="0"/>
        <w:ind w:left="0"/>
        <w:jc w:val="both"/>
      </w:pPr>
      <w:r>
        <w:rPr>
          <w:rFonts w:ascii="Times New Roman"/>
          <w:b w:val="false"/>
          <w:i w:val="false"/>
          <w:color w:val="000000"/>
          <w:sz w:val="28"/>
        </w:rPr>
        <w:t>
      1. Непринятие принимающим лицом мер по оформлению документов на право пребывания иностранцев и лиц без гражданства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bookmarkEnd w:id="1982"/>
    <w:p>
      <w:pPr>
        <w:spacing w:after="0"/>
        <w:ind w:left="0"/>
        <w:jc w:val="both"/>
      </w:pPr>
      <w:r>
        <w:rPr>
          <w:rFonts w:ascii="Times New Roman"/>
          <w:b w:val="false"/>
          <w:i w:val="false"/>
          <w:color w:val="000000"/>
          <w:sz w:val="28"/>
        </w:rPr>
        <w:t>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765" w:id="1983"/>
    <w:p>
      <w:pPr>
        <w:spacing w:after="0"/>
        <w:ind w:left="0"/>
        <w:jc w:val="both"/>
      </w:pPr>
      <w:r>
        <w:rPr>
          <w:rFonts w:ascii="Times New Roman"/>
          <w:b w:val="false"/>
          <w:i w:val="false"/>
          <w:color w:val="000000"/>
          <w:sz w:val="28"/>
        </w:rPr>
        <w:t>
      2. Предоставление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w:t>
      </w:r>
    </w:p>
    <w:bookmarkEnd w:id="1983"/>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bookmarkStart w:name="z1766" w:id="1984"/>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84"/>
    <w:p>
      <w:pPr>
        <w:spacing w:after="0"/>
        <w:ind w:left="0"/>
        <w:jc w:val="both"/>
      </w:pPr>
      <w:r>
        <w:rPr>
          <w:rFonts w:ascii="Times New Roman"/>
          <w:b w:val="false"/>
          <w:i w:val="false"/>
          <w:color w:val="000000"/>
          <w:sz w:val="28"/>
        </w:rPr>
        <w:t>
      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Статья 518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519. Привлечение иностранной рабочей силы и трудовых иммигрантов с нарушением законодательства Республики Казахстан</w:t>
      </w:r>
    </w:p>
    <w:p>
      <w:pPr>
        <w:spacing w:after="0"/>
        <w:ind w:left="0"/>
        <w:jc w:val="both"/>
      </w:pPr>
      <w:r>
        <w:rPr>
          <w:rFonts w:ascii="Times New Roman"/>
          <w:b w:val="false"/>
          <w:i w:val="false"/>
          <w:color w:val="ff0000"/>
          <w:sz w:val="28"/>
        </w:rPr>
        <w:t>
      Сноска. Заголовок статьи 519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1770" w:id="1985"/>
    <w:p>
      <w:pPr>
        <w:spacing w:after="0"/>
        <w:ind w:left="0"/>
        <w:jc w:val="both"/>
      </w:pPr>
      <w:r>
        <w:rPr>
          <w:rFonts w:ascii="Times New Roman"/>
          <w:b w:val="false"/>
          <w:i w:val="false"/>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bookmarkEnd w:id="1985"/>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1" w:id="1986"/>
    <w:p>
      <w:pPr>
        <w:spacing w:after="0"/>
        <w:ind w:left="0"/>
        <w:jc w:val="both"/>
      </w:pPr>
      <w:r>
        <w:rPr>
          <w:rFonts w:ascii="Times New Roman"/>
          <w:b w:val="false"/>
          <w:i w:val="false"/>
          <w:color w:val="000000"/>
          <w:sz w:val="28"/>
        </w:rPr>
        <w:t>
      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силы, –</w:t>
      </w:r>
    </w:p>
    <w:bookmarkEnd w:id="1986"/>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2" w:id="1987"/>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87"/>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bookmarkStart w:name="z1774" w:id="1988"/>
    <w:p>
      <w:pPr>
        <w:spacing w:after="0"/>
        <w:ind w:left="0"/>
        <w:jc w:val="both"/>
      </w:pPr>
      <w:r>
        <w:rPr>
          <w:rFonts w:ascii="Times New Roman"/>
          <w:b w:val="false"/>
          <w:i w:val="false"/>
          <w:color w:val="000000"/>
          <w:sz w:val="28"/>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 </w:t>
      </w:r>
    </w:p>
    <w:bookmarkEnd w:id="1988"/>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775" w:id="1989"/>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1989"/>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519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24.11.2015 </w:t>
      </w:r>
      <w:r>
        <w:rPr>
          <w:rFonts w:ascii="Times New Roman"/>
          <w:b w:val="false"/>
          <w:i w:val="false"/>
          <w:color w:val="ff0000"/>
          <w:sz w:val="28"/>
        </w:rPr>
        <w:t>№ 421-V</w:t>
      </w:r>
      <w:r>
        <w:rPr>
          <w:rFonts w:ascii="Times New Roman"/>
          <w:b w:val="false"/>
          <w:i w:val="false"/>
          <w:color w:val="ff0000"/>
          <w:sz w:val="28"/>
        </w:rPr>
        <w:t xml:space="preserve"> (вводится в действие с 01.01.2017);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520. Незаконная деятельность по трудоустройству граждан Республики Казахстан за границей</w:t>
      </w:r>
    </w:p>
    <w:p>
      <w:pPr>
        <w:spacing w:after="0"/>
        <w:ind w:left="0"/>
        <w:jc w:val="both"/>
      </w:pPr>
      <w:r>
        <w:rPr>
          <w:rFonts w:ascii="Times New Roman"/>
          <w:b w:val="false"/>
          <w:i w:val="false"/>
          <w:color w:val="ff0000"/>
          <w:sz w:val="28"/>
        </w:rPr>
        <w:t xml:space="preserve">
      Сноска. Статья 520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77" w:id="1990"/>
    <w:p>
      <w:pPr>
        <w:spacing w:after="0"/>
        <w:ind w:left="0"/>
        <w:jc w:val="left"/>
      </w:pPr>
      <w:r>
        <w:rPr>
          <w:rFonts w:ascii="Times New Roman"/>
          <w:b/>
          <w:i w:val="false"/>
          <w:color w:val="000000"/>
        </w:rPr>
        <w:t xml:space="preserve"> Глава 29. АДМИНИСТРАТИВНЫЕ ПРАВОНАРУШЕНИЯ В СФЕРЕ</w:t>
      </w:r>
      <w:r>
        <w:br/>
      </w:r>
      <w:r>
        <w:rPr>
          <w:rFonts w:ascii="Times New Roman"/>
          <w:b/>
          <w:i w:val="false"/>
          <w:color w:val="000000"/>
        </w:rPr>
        <w:t>ТАМОЖЕННОГО ДЕЛА</w:t>
      </w:r>
    </w:p>
    <w:bookmarkEnd w:id="1990"/>
    <w:p>
      <w:pPr>
        <w:spacing w:after="0"/>
        <w:ind w:left="0"/>
        <w:jc w:val="both"/>
      </w:pPr>
      <w:r>
        <w:rPr>
          <w:rFonts w:ascii="Times New Roman"/>
          <w:b/>
          <w:i w:val="false"/>
          <w:color w:val="000000"/>
          <w:sz w:val="28"/>
        </w:rPr>
        <w:t>Статья 521. Нарушение режима зоны таможенного контроля</w:t>
      </w:r>
    </w:p>
    <w:p>
      <w:pPr>
        <w:spacing w:after="0"/>
        <w:ind w:left="0"/>
        <w:jc w:val="both"/>
      </w:pPr>
      <w:r>
        <w:rPr>
          <w:rFonts w:ascii="Times New Roman"/>
          <w:b w:val="false"/>
          <w:i w:val="false"/>
          <w:color w:val="000000"/>
          <w:sz w:val="28"/>
        </w:rPr>
        <w:t>
      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pPr>
        <w:spacing w:after="0"/>
        <w:ind w:left="0"/>
        <w:jc w:val="both"/>
      </w:pPr>
      <w:r>
        <w:rPr>
          <w:rFonts w:ascii="Times New Roman"/>
          <w:b w:val="false"/>
          <w:i w:val="false"/>
          <w:color w:val="000000"/>
          <w:sz w:val="28"/>
        </w:rPr>
        <w:t>
      влекут штраф на физических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521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522. Нарушение порядка осуществления деятельности в сфере таможенного дела</w:t>
      </w:r>
    </w:p>
    <w:p>
      <w:pPr>
        <w:spacing w:after="0"/>
        <w:ind w:left="0"/>
        <w:jc w:val="both"/>
      </w:pPr>
      <w:r>
        <w:rPr>
          <w:rFonts w:ascii="Times New Roman"/>
          <w:b w:val="false"/>
          <w:i w:val="false"/>
          <w:color w:val="000000"/>
          <w:sz w:val="28"/>
        </w:rPr>
        <w:t>
      Несоблюдение таможенным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522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523. Нарушение порядка осуществления деятельности таможенным перевозчиком</w:t>
      </w:r>
    </w:p>
    <w:bookmarkStart w:name="z122" w:id="1991"/>
    <w:p>
      <w:pPr>
        <w:spacing w:after="0"/>
        <w:ind w:left="0"/>
        <w:jc w:val="both"/>
      </w:pPr>
      <w:r>
        <w:rPr>
          <w:rFonts w:ascii="Times New Roman"/>
          <w:b w:val="false"/>
          <w:i w:val="false"/>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bookmarkEnd w:id="1991"/>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523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524. Неуведомление органа государственных доходов о прибытии товаров</w:t>
      </w:r>
    </w:p>
    <w:p>
      <w:pPr>
        <w:spacing w:after="0"/>
        <w:ind w:left="0"/>
        <w:jc w:val="both"/>
      </w:pPr>
      <w:r>
        <w:rPr>
          <w:rFonts w:ascii="Times New Roman"/>
          <w:b w:val="false"/>
          <w:i w:val="false"/>
          <w:color w:val="000000"/>
          <w:sz w:val="28"/>
        </w:rPr>
        <w:t>
      Неуведомление органа государственных доходов при ввозе товаров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524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525. Нарушение порядка убытия товаров</w:t>
      </w:r>
    </w:p>
    <w:bookmarkStart w:name="z3857" w:id="1992"/>
    <w:p>
      <w:pPr>
        <w:spacing w:after="0"/>
        <w:ind w:left="0"/>
        <w:jc w:val="both"/>
      </w:pPr>
      <w:r>
        <w:rPr>
          <w:rFonts w:ascii="Times New Roman"/>
          <w:b w:val="false"/>
          <w:i w:val="false"/>
          <w:color w:val="000000"/>
          <w:sz w:val="28"/>
        </w:rPr>
        <w:t>
      1. Нарушение порядка убытия товаров с таможенной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bookmarkEnd w:id="1992"/>
    <w:p>
      <w:pPr>
        <w:spacing w:after="0"/>
        <w:ind w:left="0"/>
        <w:jc w:val="both"/>
      </w:pPr>
      <w:r>
        <w:rPr>
          <w:rFonts w:ascii="Times New Roman"/>
          <w:b w:val="false"/>
          <w:i w:val="false"/>
          <w:color w:val="000000"/>
          <w:sz w:val="28"/>
        </w:rPr>
        <w:t>
      влечет предупреждение.</w:t>
      </w:r>
    </w:p>
    <w:bookmarkStart w:name="z3858" w:id="1993"/>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93"/>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526. Непринятие мер в случае аварии, действия непреодолимой силы или иных обстоятельств</w:t>
      </w:r>
    </w:p>
    <w:p>
      <w:pPr>
        <w:spacing w:after="0"/>
        <w:ind w:left="0"/>
        <w:jc w:val="both"/>
      </w:pPr>
      <w:r>
        <w:rPr>
          <w:rFonts w:ascii="Times New Roman"/>
          <w:b w:val="false"/>
          <w:i w:val="false"/>
          <w:color w:val="000000"/>
          <w:sz w:val="28"/>
        </w:rPr>
        <w:t>
      Непринятие в случае аварии, действия непреодолимой силы или иных обстоятельств мер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или иное место, указанное органом государственных доходов,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526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527. Непредоставление товаров и транспортных средств в месте доставки</w:t>
      </w:r>
    </w:p>
    <w:p>
      <w:pPr>
        <w:spacing w:after="0"/>
        <w:ind w:left="0"/>
        <w:jc w:val="both"/>
      </w:pPr>
      <w:r>
        <w:rPr>
          <w:rFonts w:ascii="Times New Roman"/>
          <w:b w:val="false"/>
          <w:i w:val="false"/>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i w:val="false"/>
          <w:color w:val="000000"/>
          <w:sz w:val="28"/>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bookmarkStart w:name="z1787" w:id="1994"/>
    <w:p>
      <w:pPr>
        <w:spacing w:after="0"/>
        <w:ind w:left="0"/>
        <w:jc w:val="both"/>
      </w:pPr>
      <w:r>
        <w:rPr>
          <w:rFonts w:ascii="Times New Roman"/>
          <w:b w:val="false"/>
          <w:i w:val="false"/>
          <w:color w:val="000000"/>
          <w:sz w:val="28"/>
        </w:rPr>
        <w:t>
      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bookmarkEnd w:id="1994"/>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3624" w:id="1995"/>
    <w:p>
      <w:pPr>
        <w:spacing w:after="0"/>
        <w:ind w:left="0"/>
        <w:jc w:val="both"/>
      </w:pPr>
      <w:r>
        <w:rPr>
          <w:rFonts w:ascii="Times New Roman"/>
          <w:b w:val="false"/>
          <w:i w:val="false"/>
          <w:color w:val="000000"/>
          <w:sz w:val="28"/>
        </w:rPr>
        <w:t>
      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1995"/>
    <w:p>
      <w:pPr>
        <w:spacing w:after="0"/>
        <w:ind w:left="0"/>
        <w:jc w:val="both"/>
      </w:pPr>
      <w:r>
        <w:rPr>
          <w:rFonts w:ascii="Times New Roman"/>
          <w:b w:val="false"/>
          <w:i w:val="false"/>
          <w:color w:val="000000"/>
          <w:sz w:val="28"/>
        </w:rPr>
        <w:t>
      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1788" w:id="1996"/>
    <w:p>
      <w:pPr>
        <w:spacing w:after="0"/>
        <w:ind w:left="0"/>
        <w:jc w:val="both"/>
      </w:pPr>
      <w:r>
        <w:rPr>
          <w:rFonts w:ascii="Times New Roman"/>
          <w:b w:val="false"/>
          <w:i w:val="false"/>
          <w:color w:val="000000"/>
          <w:sz w:val="28"/>
        </w:rPr>
        <w:t>
      2. 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контролем, –</w:t>
      </w:r>
    </w:p>
    <w:bookmarkEnd w:id="1996"/>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789" w:id="1997"/>
    <w:p>
      <w:pPr>
        <w:spacing w:after="0"/>
        <w:ind w:left="0"/>
        <w:jc w:val="both"/>
      </w:pPr>
      <w:r>
        <w:rPr>
          <w:rFonts w:ascii="Times New Roman"/>
          <w:b w:val="false"/>
          <w:i w:val="false"/>
          <w:color w:val="000000"/>
          <w:sz w:val="28"/>
        </w:rPr>
        <w:t>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bookmarkEnd w:id="199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528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529. Неостановка транспортного средства</w:t>
      </w:r>
    </w:p>
    <w:p>
      <w:pPr>
        <w:spacing w:after="0"/>
        <w:ind w:left="0"/>
        <w:jc w:val="both"/>
      </w:pPr>
      <w:r>
        <w:rPr>
          <w:rFonts w:ascii="Times New Roman"/>
          <w:b w:val="false"/>
          <w:i w:val="false"/>
          <w:color w:val="000000"/>
          <w:sz w:val="28"/>
        </w:rPr>
        <w:t>
      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неостановка вызвана технической неисправностью транспортного средства или действиями непреодолимой силы,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529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530. Отправление транспортного средства без разрешения органа государственных доходов Республики Казахстан</w:t>
      </w:r>
    </w:p>
    <w:p>
      <w:pPr>
        <w:spacing w:after="0"/>
        <w:ind w:left="0"/>
        <w:jc w:val="both"/>
      </w:pPr>
      <w:r>
        <w:rPr>
          <w:rFonts w:ascii="Times New Roman"/>
          <w:b w:val="false"/>
          <w:i w:val="false"/>
          <w:color w:val="000000"/>
          <w:sz w:val="28"/>
        </w:rPr>
        <w:t>
      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530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531. Нарушение порядка совершения таможенных операций, связанных с помещением товаров под таможенную процедуру, и таможенной очистки товаров</w:t>
      </w:r>
    </w:p>
    <w:p>
      <w:pPr>
        <w:spacing w:after="0"/>
        <w:ind w:left="0"/>
        <w:jc w:val="both"/>
      </w:pPr>
      <w:r>
        <w:rPr>
          <w:rFonts w:ascii="Times New Roman"/>
          <w:b w:val="false"/>
          <w:i w:val="false"/>
          <w:color w:val="000000"/>
          <w:sz w:val="28"/>
        </w:rPr>
        <w:t>
      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531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bookmarkStart w:name="z1794" w:id="1998"/>
    <w:p>
      <w:pPr>
        <w:spacing w:after="0"/>
        <w:ind w:left="0"/>
        <w:jc w:val="both"/>
      </w:pP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bookmarkEnd w:id="1998"/>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1795" w:id="199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99"/>
    <w:p>
      <w:pPr>
        <w:spacing w:after="0"/>
        <w:ind w:left="0"/>
        <w:jc w:val="both"/>
      </w:pPr>
      <w:r>
        <w:rPr>
          <w:rFonts w:ascii="Times New Roman"/>
          <w:b w:val="false"/>
          <w:i w:val="false"/>
          <w:color w:val="000000"/>
          <w:sz w:val="28"/>
        </w:rPr>
        <w:t>
      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532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533. Проведение грузовых и иных операций с товарами, находящимися под таможенным контролем, без разрешения органа государственных доходов </w:t>
      </w:r>
    </w:p>
    <w:p>
      <w:pPr>
        <w:spacing w:after="0"/>
        <w:ind w:left="0"/>
        <w:jc w:val="both"/>
      </w:pPr>
      <w:r>
        <w:rPr>
          <w:rFonts w:ascii="Times New Roman"/>
          <w:b w:val="false"/>
          <w:i w:val="false"/>
          <w:color w:val="000000"/>
          <w:sz w:val="28"/>
        </w:rPr>
        <w:t>
      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органа государственных доходов либо уведомления,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i w:val="false"/>
          <w:color w:val="000000"/>
          <w:sz w:val="28"/>
        </w:rPr>
        <w:t>Статья 534. Уничтожение, удаление, изменение либо замена средств идентификации</w:t>
      </w:r>
    </w:p>
    <w:bookmarkStart w:name="z1798" w:id="2000"/>
    <w:p>
      <w:pPr>
        <w:spacing w:after="0"/>
        <w:ind w:left="0"/>
        <w:jc w:val="both"/>
      </w:pPr>
      <w:r>
        <w:rPr>
          <w:rFonts w:ascii="Times New Roman"/>
          <w:b w:val="false"/>
          <w:i w:val="false"/>
          <w:color w:val="000000"/>
          <w:sz w:val="28"/>
        </w:rPr>
        <w:t>
      1. Уничтожение, удаление, изменение либо замена средств идентификации, используемых органами государственных доходов, в том числе иностранных государств, без разрешения органа государственных доходов, или повреждение либо утрата таких средств идентификации –</w:t>
      </w:r>
    </w:p>
    <w:bookmarkEnd w:id="200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99" w:id="2001"/>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w:t>
      </w:r>
    </w:p>
    <w:bookmarkEnd w:id="2001"/>
    <w:p>
      <w:pPr>
        <w:spacing w:after="0"/>
        <w:ind w:left="0"/>
        <w:jc w:val="both"/>
      </w:pPr>
      <w:r>
        <w:rPr>
          <w:rFonts w:ascii="Times New Roman"/>
          <w:b w:val="false"/>
          <w:i w:val="false"/>
          <w:color w:val="000000"/>
          <w:sz w:val="28"/>
        </w:rPr>
        <w:t>
      – влекут штраф в размере сорока месячных расчетных показателей.</w:t>
      </w:r>
    </w:p>
    <w:p>
      <w:pPr>
        <w:spacing w:after="0"/>
        <w:ind w:left="0"/>
        <w:jc w:val="both"/>
      </w:pPr>
      <w:r>
        <w:rPr>
          <w:rFonts w:ascii="Times New Roman"/>
          <w:b/>
          <w:i w:val="false"/>
          <w:color w:val="000000"/>
          <w:sz w:val="28"/>
        </w:rPr>
        <w:t>Статья 535. Нарушение порядка таможенного декларирования товаров</w:t>
      </w:r>
    </w:p>
    <w:bookmarkStart w:name="z3859" w:id="2002"/>
    <w:p>
      <w:pPr>
        <w:spacing w:after="0"/>
        <w:ind w:left="0"/>
        <w:jc w:val="both"/>
      </w:pPr>
      <w:r>
        <w:rPr>
          <w:rFonts w:ascii="Times New Roman"/>
          <w:b w:val="false"/>
          <w:i w:val="false"/>
          <w:color w:val="000000"/>
          <w:sz w:val="28"/>
        </w:rPr>
        <w:t>
      1. 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2002"/>
    <w:p>
      <w:pPr>
        <w:spacing w:after="0"/>
        <w:ind w:left="0"/>
        <w:jc w:val="both"/>
      </w:pPr>
      <w:r>
        <w:rPr>
          <w:rFonts w:ascii="Times New Roman"/>
          <w:b w:val="false"/>
          <w:i w:val="false"/>
          <w:color w:val="000000"/>
          <w:sz w:val="28"/>
        </w:rPr>
        <w:t>
      влечет предупреждение.</w:t>
      </w:r>
    </w:p>
    <w:bookmarkStart w:name="z3860" w:id="200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003"/>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536. Нарушение порядка осуществления деятельности в сфере таможенного дела таможенным представителем</w:t>
      </w:r>
    </w:p>
    <w:bookmarkStart w:name="z1802" w:id="2004"/>
    <w:p>
      <w:pPr>
        <w:spacing w:after="0"/>
        <w:ind w:left="0"/>
        <w:jc w:val="both"/>
      </w:pPr>
      <w:r>
        <w:rPr>
          <w:rFonts w:ascii="Times New Roman"/>
          <w:b w:val="false"/>
          <w:i w:val="false"/>
          <w:color w:val="000000"/>
          <w:sz w:val="28"/>
        </w:rPr>
        <w:t>
      1. Осуществление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bookmarkEnd w:id="2004"/>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803" w:id="200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таможенным представителем повторно в течение года, –</w:t>
      </w:r>
    </w:p>
    <w:bookmarkEnd w:id="2005"/>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i w:val="false"/>
          <w:color w:val="000000"/>
          <w:sz w:val="28"/>
        </w:rPr>
        <w:t>Статья 537. Нарушение порядка осуществления деятельности в сфере таможенного дела уполномоченным экономическим оператором</w:t>
      </w:r>
    </w:p>
    <w:p>
      <w:pPr>
        <w:spacing w:after="0"/>
        <w:ind w:left="0"/>
        <w:jc w:val="both"/>
      </w:pPr>
      <w:r>
        <w:rPr>
          <w:rFonts w:ascii="Times New Roman"/>
          <w:b w:val="false"/>
          <w:i w:val="false"/>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деятельности,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538. Нарушение сроков подачи таможенной декларации, документов и сведений</w:t>
      </w:r>
    </w:p>
    <w:bookmarkStart w:name="z3861" w:id="2006"/>
    <w:p>
      <w:pPr>
        <w:spacing w:after="0"/>
        <w:ind w:left="0"/>
        <w:jc w:val="both"/>
      </w:pPr>
      <w:r>
        <w:rPr>
          <w:rFonts w:ascii="Times New Roman"/>
          <w:b w:val="false"/>
          <w:i w:val="false"/>
          <w:color w:val="000000"/>
          <w:sz w:val="28"/>
        </w:rPr>
        <w:t>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bookmarkEnd w:id="2006"/>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862" w:id="2007"/>
    <w:p>
      <w:pPr>
        <w:spacing w:after="0"/>
        <w:ind w:left="0"/>
        <w:jc w:val="both"/>
      </w:pPr>
      <w:r>
        <w:rPr>
          <w:rFonts w:ascii="Times New Roman"/>
          <w:b w:val="false"/>
          <w:i w:val="false"/>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200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538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p>
      <w:pPr>
        <w:spacing w:after="0"/>
        <w:ind w:left="0"/>
        <w:jc w:val="both"/>
      </w:pPr>
      <w:r>
        <w:rPr>
          <w:rFonts w:ascii="Times New Roman"/>
          <w:b w:val="false"/>
          <w:i w:val="false"/>
          <w:color w:val="000000"/>
          <w:sz w:val="28"/>
        </w:rPr>
        <w:t>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товаров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539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540. Нарушение порядка помещения товаров на хранение, порядка их хранения и проведения операций с ними</w:t>
      </w:r>
    </w:p>
    <w:p>
      <w:pPr>
        <w:spacing w:after="0"/>
        <w:ind w:left="0"/>
        <w:jc w:val="both"/>
      </w:pP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540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541. Нарушение сроков временного хранения товаров</w:t>
      </w:r>
    </w:p>
    <w:p>
      <w:pPr>
        <w:spacing w:after="0"/>
        <w:ind w:left="0"/>
        <w:jc w:val="both"/>
      </w:pPr>
      <w:r>
        <w:rPr>
          <w:rFonts w:ascii="Times New Roman"/>
          <w:b w:val="false"/>
          <w:i w:val="false"/>
          <w:color w:val="ff0000"/>
          <w:sz w:val="28"/>
        </w:rPr>
        <w:t xml:space="preserve">
      Сноска. Статья 541 исключена Законом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i w:val="false"/>
          <w:color w:val="000000"/>
          <w:sz w:val="28"/>
        </w:rPr>
        <w:t>Статья 542. Нарушение порядка переработки товаров и замена продуктов переработки</w:t>
      </w:r>
    </w:p>
    <w:bookmarkStart w:name="z1810" w:id="2008"/>
    <w:p>
      <w:pPr>
        <w:spacing w:after="0"/>
        <w:ind w:left="0"/>
        <w:jc w:val="both"/>
      </w:pPr>
      <w:r>
        <w:rPr>
          <w:rFonts w:ascii="Times New Roman"/>
          <w:b w:val="false"/>
          <w:i w:val="false"/>
          <w:color w:val="000000"/>
          <w:sz w:val="28"/>
        </w:rPr>
        <w:t>
      1. Нарушение порядка переработки товаров, то есть несоблюдение установленных таможенным законодательством 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bookmarkEnd w:id="200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11" w:id="2009"/>
    <w:p>
      <w:pPr>
        <w:spacing w:after="0"/>
        <w:ind w:left="0"/>
        <w:jc w:val="both"/>
      </w:pPr>
      <w:r>
        <w:rPr>
          <w:rFonts w:ascii="Times New Roman"/>
          <w:b w:val="false"/>
          <w:i w:val="false"/>
          <w:color w:val="000000"/>
          <w:sz w:val="28"/>
        </w:rPr>
        <w:t>
      2. Нарушение установленного порядка замены продуктов переработки отечественных товаров другими товарами –</w:t>
      </w:r>
    </w:p>
    <w:bookmarkEnd w:id="2009"/>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542 с изменениями, внесенными законами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543. Незавершение в установленные сроки таможенной процедуры</w:t>
      </w:r>
    </w:p>
    <w:bookmarkStart w:name="z1813" w:id="2010"/>
    <w:p>
      <w:pPr>
        <w:spacing w:after="0"/>
        <w:ind w:left="0"/>
        <w:jc w:val="both"/>
      </w:pPr>
      <w:r>
        <w:rPr>
          <w:rFonts w:ascii="Times New Roman"/>
          <w:b w:val="false"/>
          <w:i w:val="false"/>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2010"/>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3863" w:id="2011"/>
    <w:p>
      <w:pPr>
        <w:spacing w:after="0"/>
        <w:ind w:left="0"/>
        <w:jc w:val="both"/>
      </w:pPr>
      <w:r>
        <w:rPr>
          <w:rFonts w:ascii="Times New Roman"/>
          <w:b w:val="false"/>
          <w:i w:val="false"/>
          <w:color w:val="000000"/>
          <w:sz w:val="28"/>
        </w:rPr>
        <w:t xml:space="preserve">
      1-1. Невывоз с таможенной территории Евразийского экономического союза временно ввезенных транспортных средств международной перевозки – </w:t>
      </w:r>
    </w:p>
    <w:bookmarkEnd w:id="2011"/>
    <w:bookmarkStart w:name="z3864" w:id="201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012"/>
    <w:bookmarkStart w:name="z1814" w:id="2013"/>
    <w:p>
      <w:pPr>
        <w:spacing w:after="0"/>
        <w:ind w:left="0"/>
        <w:jc w:val="both"/>
      </w:pPr>
      <w:r>
        <w:rPr>
          <w:rFonts w:ascii="Times New Roman"/>
          <w:b w:val="false"/>
          <w:i w:val="false"/>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201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815" w:id="2014"/>
    <w:p>
      <w:pPr>
        <w:spacing w:after="0"/>
        <w:ind w:left="0"/>
        <w:jc w:val="both"/>
      </w:pPr>
      <w:r>
        <w:rPr>
          <w:rFonts w:ascii="Times New Roman"/>
          <w:b w:val="false"/>
          <w:i w:val="false"/>
          <w:color w:val="000000"/>
          <w:sz w:val="28"/>
        </w:rPr>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bookmarkEnd w:id="201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bookmarkStart w:name="z4347" w:id="2015"/>
    <w:p>
      <w:pPr>
        <w:spacing w:after="0"/>
        <w:ind w:left="0"/>
        <w:jc w:val="both"/>
      </w:pPr>
      <w:r>
        <w:rPr>
          <w:rFonts w:ascii="Times New Roman"/>
          <w:b w:val="false"/>
          <w:i w:val="false"/>
          <w:color w:val="000000"/>
          <w:sz w:val="28"/>
        </w:rPr>
        <w:t>
      4.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15"/>
    <w:bookmarkStart w:name="z4348" w:id="2016"/>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543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p>
      <w:pPr>
        <w:spacing w:after="0"/>
        <w:ind w:left="0"/>
        <w:jc w:val="both"/>
      </w:pPr>
      <w:r>
        <w:rPr>
          <w:rFonts w:ascii="Times New Roman"/>
          <w:b w:val="false"/>
          <w:i w:val="false"/>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государственных доходов, если такое решение обязательно,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p>
      <w:pPr>
        <w:spacing w:after="0"/>
        <w:ind w:left="0"/>
        <w:jc w:val="both"/>
      </w:pPr>
      <w:r>
        <w:rPr>
          <w:rFonts w:ascii="Times New Roman"/>
          <w:b/>
          <w:i w:val="false"/>
          <w:color w:val="000000"/>
          <w:sz w:val="28"/>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p>
      <w:pPr>
        <w:spacing w:after="0"/>
        <w:ind w:left="0"/>
        <w:jc w:val="both"/>
      </w:pPr>
      <w:r>
        <w:rPr>
          <w:rFonts w:ascii="Times New Roman"/>
          <w:b w:val="false"/>
          <w:i w:val="false"/>
          <w:color w:val="000000"/>
          <w:sz w:val="28"/>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p>
      <w:pPr>
        <w:spacing w:after="0"/>
        <w:ind w:left="0"/>
        <w:jc w:val="both"/>
      </w:pPr>
      <w:r>
        <w:rPr>
          <w:rFonts w:ascii="Times New Roman"/>
          <w:b w:val="false"/>
          <w:i w:val="false"/>
          <w:color w:val="ff0000"/>
          <w:sz w:val="28"/>
        </w:rPr>
        <w:t xml:space="preserve">
      Сноска. Заголовок статьи 546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p>
      <w:pPr>
        <w:spacing w:after="0"/>
        <w:ind w:left="0"/>
        <w:jc w:val="both"/>
      </w:pPr>
      <w:r>
        <w:rPr>
          <w:rFonts w:ascii="Times New Roman"/>
          <w:b w:val="false"/>
          <w:i w:val="false"/>
          <w:color w:val="000000"/>
          <w:sz w:val="28"/>
        </w:rPr>
        <w:t xml:space="preserve">
      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w:t>
      </w:r>
      <w:r>
        <w:rPr>
          <w:rFonts w:ascii="Times New Roman"/>
          <w:b w:val="false"/>
          <w:i w:val="false"/>
          <w:color w:val="000000"/>
          <w:sz w:val="28"/>
        </w:rPr>
        <w:t>статьей 547</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546 с изменением, внесенным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547. Нарушение порядка перемещения товаров в международных почтовых отправлениях</w:t>
      </w:r>
    </w:p>
    <w:p>
      <w:pPr>
        <w:spacing w:after="0"/>
        <w:ind w:left="0"/>
        <w:jc w:val="both"/>
      </w:pPr>
      <w:r>
        <w:rPr>
          <w:rFonts w:ascii="Times New Roman"/>
          <w:b w:val="false"/>
          <w:i w:val="false"/>
          <w:color w:val="000000"/>
          <w:sz w:val="28"/>
        </w:rPr>
        <w:t>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p>
      <w:pPr>
        <w:spacing w:after="0"/>
        <w:ind w:left="0"/>
        <w:jc w:val="both"/>
      </w:pPr>
      <w:r>
        <w:rPr>
          <w:rFonts w:ascii="Times New Roman"/>
          <w:b w:val="false"/>
          <w:i w:val="false"/>
          <w:color w:val="ff0000"/>
          <w:sz w:val="28"/>
        </w:rPr>
        <w:t xml:space="preserve">
      Сноска. Заголовок статьи 548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bookmarkStart w:name="z1821" w:id="2017"/>
    <w:p>
      <w:pPr>
        <w:spacing w:after="0"/>
        <w:ind w:left="0"/>
        <w:jc w:val="both"/>
      </w:pPr>
      <w:r>
        <w:rPr>
          <w:rFonts w:ascii="Times New Roman"/>
          <w:b w:val="false"/>
          <w:i w:val="false"/>
          <w:color w:val="000000"/>
          <w:sz w:val="28"/>
        </w:rPr>
        <w:t>
      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уголовно наказуемого деяния, –</w:t>
      </w:r>
    </w:p>
    <w:bookmarkEnd w:id="201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22" w:id="201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18"/>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548 с изменениями, внесенными законами РК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549. Сокрытие от таможенного контроля товаров, перемещаемых через таможенную границу Евразийского экономического союза</w:t>
      </w:r>
    </w:p>
    <w:p>
      <w:pPr>
        <w:spacing w:after="0"/>
        <w:ind w:left="0"/>
        <w:jc w:val="both"/>
      </w:pPr>
      <w:r>
        <w:rPr>
          <w:rFonts w:ascii="Times New Roman"/>
          <w:b w:val="false"/>
          <w:i w:val="false"/>
          <w:color w:val="000000"/>
          <w:sz w:val="28"/>
        </w:rPr>
        <w:t>
      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549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pPr>
        <w:spacing w:after="0"/>
        <w:ind w:left="0"/>
        <w:jc w:val="both"/>
      </w:pPr>
      <w:r>
        <w:rPr>
          <w:rFonts w:ascii="Times New Roman"/>
          <w:b w:val="false"/>
          <w:i w:val="false"/>
          <w:color w:val="000000"/>
          <w:sz w:val="28"/>
        </w:rPr>
        <w:t xml:space="preserve">
      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w:t>
      </w:r>
      <w:r>
        <w:rPr>
          <w:rFonts w:ascii="Times New Roman"/>
          <w:b w:val="false"/>
          <w:i w:val="false"/>
          <w:color w:val="000000"/>
          <w:sz w:val="28"/>
        </w:rPr>
        <w:t>статьей 555</w:t>
      </w:r>
      <w:r>
        <w:rPr>
          <w:rFonts w:ascii="Times New Roman"/>
          <w:b w:val="false"/>
          <w:i w:val="false"/>
          <w:color w:val="000000"/>
          <w:sz w:val="28"/>
        </w:rPr>
        <w:t xml:space="preserve"> настоящего Кодекса,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550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bookmarkStart w:name="z1826" w:id="2019"/>
    <w:p>
      <w:pPr>
        <w:spacing w:after="0"/>
        <w:ind w:left="0"/>
        <w:jc w:val="both"/>
      </w:pPr>
      <w:r>
        <w:rPr>
          <w:rFonts w:ascii="Times New Roman"/>
          <w:b w:val="false"/>
          <w:i w:val="false"/>
          <w:color w:val="000000"/>
          <w:sz w:val="28"/>
        </w:rPr>
        <w:t>
      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исполнение обязанности по их уплате, за исключением случаев, предусмотренных другими статьями настоящей главы, –</w:t>
      </w:r>
    </w:p>
    <w:bookmarkEnd w:id="2019"/>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1827" w:id="2020"/>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020"/>
    <w:p>
      <w:pPr>
        <w:spacing w:after="0"/>
        <w:ind w:left="0"/>
        <w:jc w:val="both"/>
      </w:pPr>
      <w:r>
        <w:rPr>
          <w:rFonts w:ascii="Times New Roman"/>
          <w:b w:val="false"/>
          <w:i w:val="false"/>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месячных расчетных показателей.</w:t>
      </w:r>
    </w:p>
    <w:bookmarkStart w:name="z1828" w:id="2021"/>
    <w:p>
      <w:pPr>
        <w:spacing w:after="0"/>
        <w:ind w:left="0"/>
        <w:jc w:val="both"/>
      </w:pPr>
      <w:r>
        <w:rPr>
          <w:rFonts w:ascii="Times New Roman"/>
          <w:b w:val="false"/>
          <w:i w:val="false"/>
          <w:color w:val="000000"/>
          <w:sz w:val="28"/>
        </w:rPr>
        <w:t>
      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союза и подлежащих письменному декларированию, –</w:t>
      </w:r>
    </w:p>
    <w:bookmarkEnd w:id="202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865" w:id="2022"/>
    <w:p>
      <w:pPr>
        <w:spacing w:after="0"/>
        <w:ind w:left="0"/>
        <w:jc w:val="both"/>
      </w:pPr>
      <w:r>
        <w:rPr>
          <w:rFonts w:ascii="Times New Roman"/>
          <w:b w:val="false"/>
          <w:i w:val="false"/>
          <w:color w:val="000000"/>
          <w:sz w:val="28"/>
        </w:rPr>
        <w:t>
      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bookmarkEnd w:id="2022"/>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551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p>
      <w:pPr>
        <w:spacing w:after="0"/>
        <w:ind w:left="0"/>
        <w:jc w:val="both"/>
      </w:pPr>
      <w:r>
        <w:rPr>
          <w:rFonts w:ascii="Times New Roman"/>
          <w:b w:val="false"/>
          <w:i w:val="false"/>
          <w:color w:val="ff0000"/>
          <w:sz w:val="28"/>
        </w:rPr>
        <w:t xml:space="preserve">
      Сноска. Заголовок статьи 552 в редакции Закона РК от 26.12.2017 </w:t>
      </w:r>
      <w:r>
        <w:rPr>
          <w:rFonts w:ascii="Times New Roman"/>
          <w:b w:val="false"/>
          <w:i w:val="false"/>
          <w:color w:val="ff0000"/>
          <w:sz w:val="28"/>
        </w:rPr>
        <w:t>№ 124-VI</w:t>
      </w:r>
      <w:r>
        <w:rPr>
          <w:rFonts w:ascii="Times New Roman"/>
          <w:b w:val="false"/>
          <w:i w:val="false"/>
          <w:color w:val="ff0000"/>
          <w:sz w:val="28"/>
        </w:rPr>
        <w:t xml:space="preserve"> (вводится в действие с 01.01.2018).</w:t>
      </w:r>
    </w:p>
    <w:bookmarkStart w:name="z1830" w:id="2023"/>
    <w:p>
      <w:pPr>
        <w:spacing w:after="0"/>
        <w:ind w:left="0"/>
        <w:jc w:val="both"/>
      </w:pPr>
      <w:r>
        <w:rPr>
          <w:rFonts w:ascii="Times New Roman"/>
          <w:b w:val="false"/>
          <w:i w:val="false"/>
          <w:color w:val="000000"/>
          <w:sz w:val="28"/>
        </w:rPr>
        <w:t>
      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bookmarkEnd w:id="2023"/>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1831" w:id="202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24"/>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552 с изменениями, внесенными Законом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553. Нарушение порядка пользования и (или)распоряжения ограниченными в пользовании и (или) распоряжении товарами, а также условно выпущенными товарами и транспортными средствами</w:t>
      </w:r>
    </w:p>
    <w:p>
      <w:pPr>
        <w:spacing w:after="0"/>
        <w:ind w:left="0"/>
        <w:jc w:val="both"/>
      </w:pPr>
      <w:r>
        <w:rPr>
          <w:rFonts w:ascii="Times New Roman"/>
          <w:b w:val="false"/>
          <w:i w:val="false"/>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законодательством Республики Казахстан, в том числе в связи с которыми были предоставлены такие льготы,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i w:val="false"/>
          <w:color w:val="000000"/>
          <w:sz w:val="28"/>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p>
      <w:pPr>
        <w:spacing w:after="0"/>
        <w:ind w:left="0"/>
        <w:jc w:val="both"/>
      </w:pPr>
      <w:r>
        <w:rPr>
          <w:rFonts w:ascii="Times New Roman"/>
          <w:b w:val="false"/>
          <w:i w:val="false"/>
          <w:color w:val="000000"/>
          <w:sz w:val="28"/>
        </w:rPr>
        <w:t>
      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554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555. Нарушение сроков уплаты таможенных пошлин, налогов, специальных, антидемпинговых, компенсационных пошлин, таможенных сборов, процентов</w:t>
      </w:r>
    </w:p>
    <w:p>
      <w:pPr>
        <w:spacing w:after="0"/>
        <w:ind w:left="0"/>
        <w:jc w:val="both"/>
      </w:pPr>
      <w:r>
        <w:rPr>
          <w:rFonts w:ascii="Times New Roman"/>
          <w:b w:val="false"/>
          <w:i w:val="false"/>
          <w:color w:val="000000"/>
          <w:sz w:val="28"/>
        </w:rPr>
        <w:t>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в установленные сроки –</w:t>
      </w:r>
    </w:p>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555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pPr>
        <w:spacing w:after="0"/>
        <w:ind w:left="0"/>
        <w:jc w:val="both"/>
      </w:pPr>
      <w:r>
        <w:rPr>
          <w:rFonts w:ascii="Times New Roman"/>
          <w:b w:val="false"/>
          <w:i w:val="false"/>
          <w:color w:val="000000"/>
          <w:sz w:val="28"/>
        </w:rPr>
        <w:t>
      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556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p>
      <w:pPr>
        <w:spacing w:after="0"/>
        <w:ind w:left="0"/>
        <w:jc w:val="both"/>
      </w:pPr>
      <w:r>
        <w:rPr>
          <w:rFonts w:ascii="Times New Roman"/>
          <w:b w:val="false"/>
          <w:i w:val="false"/>
          <w:color w:val="000000"/>
          <w:sz w:val="28"/>
        </w:rPr>
        <w:t>
      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счетам плательщика по вине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557 в редакции Закона РК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558. Невыполнение требований органов государственных доходов Республики Казахстан в сфере таможенного дела</w:t>
      </w:r>
    </w:p>
    <w:bookmarkStart w:name="z3625" w:id="2025"/>
    <w:p>
      <w:pPr>
        <w:spacing w:after="0"/>
        <w:ind w:left="0"/>
        <w:jc w:val="both"/>
      </w:pPr>
      <w:r>
        <w:rPr>
          <w:rFonts w:ascii="Times New Roman"/>
          <w:b w:val="false"/>
          <w:i w:val="false"/>
          <w:color w:val="000000"/>
          <w:sz w:val="28"/>
        </w:rPr>
        <w:t>
      1. Невыполнение требований органов государственных доходов и их должностных лиц в сфере таможенного дела –</w:t>
      </w:r>
    </w:p>
    <w:bookmarkEnd w:id="2025"/>
    <w:p>
      <w:pPr>
        <w:spacing w:after="0"/>
        <w:ind w:left="0"/>
        <w:jc w:val="both"/>
      </w:pPr>
      <w:r>
        <w:rPr>
          <w:rFonts w:ascii="Times New Roman"/>
          <w:b w:val="false"/>
          <w:i w:val="false"/>
          <w:color w:val="000000"/>
          <w:sz w:val="28"/>
        </w:rPr>
        <w:t>
      влечет предупреждение.</w:t>
      </w:r>
    </w:p>
    <w:bookmarkStart w:name="z3626" w:id="2026"/>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2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8" w:id="2027"/>
    <w:p>
      <w:pPr>
        <w:spacing w:after="0"/>
        <w:ind w:left="0"/>
        <w:jc w:val="left"/>
      </w:pPr>
      <w:r>
        <w:rPr>
          <w:rFonts w:ascii="Times New Roman"/>
          <w:b/>
          <w:i w:val="false"/>
          <w:color w:val="000000"/>
        </w:rPr>
        <w:t xml:space="preserve"> Глава 30. АДМИНИСТРАТИВНЫЕ ПРАВОНАРУШЕНИЯ НА</w:t>
      </w:r>
      <w:r>
        <w:br/>
      </w:r>
      <w:r>
        <w:rPr>
          <w:rFonts w:ascii="Times New Roman"/>
          <w:b/>
          <w:i w:val="false"/>
          <w:color w:val="000000"/>
        </w:rPr>
        <w:t>ТРАНСПОРТЕ, В ДОРОЖНОМ ХОЗЯЙСТВЕ</w:t>
      </w:r>
    </w:p>
    <w:bookmarkEnd w:id="2027"/>
    <w:p>
      <w:pPr>
        <w:spacing w:after="0"/>
        <w:ind w:left="0"/>
        <w:jc w:val="both"/>
      </w:pPr>
      <w:r>
        <w:rPr>
          <w:rFonts w:ascii="Times New Roman"/>
          <w:b/>
          <w:i w:val="false"/>
          <w:color w:val="000000"/>
          <w:sz w:val="28"/>
        </w:rPr>
        <w:t>Статья 559. Нарушение правил, обеспечивающих безопасность движения на железнодорожном транспорте</w:t>
      </w:r>
    </w:p>
    <w:bookmarkStart w:name="z1840" w:id="2028"/>
    <w:p>
      <w:pPr>
        <w:spacing w:after="0"/>
        <w:ind w:left="0"/>
        <w:jc w:val="both"/>
      </w:pPr>
      <w:r>
        <w:rPr>
          <w:rFonts w:ascii="Times New Roman"/>
          <w:b w:val="false"/>
          <w:i w:val="false"/>
          <w:color w:val="000000"/>
          <w:sz w:val="28"/>
        </w:rPr>
        <w:t>
      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bookmarkEnd w:id="2028"/>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41" w:id="2029"/>
    <w:p>
      <w:pPr>
        <w:spacing w:after="0"/>
        <w:ind w:left="0"/>
        <w:jc w:val="both"/>
      </w:pPr>
      <w:r>
        <w:rPr>
          <w:rFonts w:ascii="Times New Roman"/>
          <w:b w:val="false"/>
          <w:i w:val="false"/>
          <w:color w:val="000000"/>
          <w:sz w:val="28"/>
        </w:rPr>
        <w:t>
      2.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bookmarkEnd w:id="2029"/>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двадцати месячных расчетных показателей.</w:t>
      </w:r>
    </w:p>
    <w:bookmarkStart w:name="z1842" w:id="2030"/>
    <w:p>
      <w:pPr>
        <w:spacing w:after="0"/>
        <w:ind w:left="0"/>
        <w:jc w:val="both"/>
      </w:pPr>
      <w:r>
        <w:rPr>
          <w:rFonts w:ascii="Times New Roman"/>
          <w:b w:val="false"/>
          <w:i w:val="false"/>
          <w:color w:val="000000"/>
          <w:sz w:val="28"/>
        </w:rPr>
        <w:t>
      3. Несоблюдение установленных габаритов при погрузке и выгрузке грузов –</w:t>
      </w:r>
    </w:p>
    <w:bookmarkEnd w:id="2030"/>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пятнадцати месячных расчетных показателей.</w:t>
      </w:r>
    </w:p>
    <w:bookmarkStart w:name="z1843" w:id="2031"/>
    <w:p>
      <w:pPr>
        <w:spacing w:after="0"/>
        <w:ind w:left="0"/>
        <w:jc w:val="both"/>
      </w:pPr>
      <w:r>
        <w:rPr>
          <w:rFonts w:ascii="Times New Roman"/>
          <w:b w:val="false"/>
          <w:i w:val="false"/>
          <w:color w:val="000000"/>
          <w:sz w:val="28"/>
        </w:rPr>
        <w:t>
      4. Подкладывание, сбрасывание на железнодорожные пути или оставление на них предметов, которые могут вызвать нарушение движения поездов, –</w:t>
      </w:r>
    </w:p>
    <w:bookmarkEnd w:id="203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844" w:id="2032"/>
    <w:p>
      <w:pPr>
        <w:spacing w:after="0"/>
        <w:ind w:left="0"/>
        <w:jc w:val="both"/>
      </w:pPr>
      <w:r>
        <w:rPr>
          <w:rFonts w:ascii="Times New Roman"/>
          <w:b w:val="false"/>
          <w:i w:val="false"/>
          <w:color w:val="000000"/>
          <w:sz w:val="28"/>
        </w:rPr>
        <w:t>
      5. Проход по железнодорожным путям в неустановленных местах –</w:t>
      </w:r>
    </w:p>
    <w:bookmarkEnd w:id="2032"/>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845" w:id="2033"/>
    <w:p>
      <w:pPr>
        <w:spacing w:after="0"/>
        <w:ind w:left="0"/>
        <w:jc w:val="both"/>
      </w:pPr>
      <w:r>
        <w:rPr>
          <w:rFonts w:ascii="Times New Roman"/>
          <w:b w:val="false"/>
          <w:i w:val="false"/>
          <w:color w:val="000000"/>
          <w:sz w:val="28"/>
        </w:rPr>
        <w:t>
      6. Нарушение требований законодательства Республики Казахстан о железнодорожном транспорте, совершенное при:</w:t>
      </w:r>
    </w:p>
    <w:bookmarkEnd w:id="2033"/>
    <w:p>
      <w:pPr>
        <w:spacing w:after="0"/>
        <w:ind w:left="0"/>
        <w:jc w:val="both"/>
      </w:pPr>
      <w:r>
        <w:rPr>
          <w:rFonts w:ascii="Times New Roman"/>
          <w:b w:val="false"/>
          <w:i w:val="false"/>
          <w:color w:val="000000"/>
          <w:sz w:val="28"/>
        </w:rPr>
        <w:t>
      1) содержании стрелочных переводов, станционных и магистральных путей железнодорожной сети и железнодорожных подъездных путей;</w:t>
      </w:r>
    </w:p>
    <w:p>
      <w:pPr>
        <w:spacing w:after="0"/>
        <w:ind w:left="0"/>
        <w:jc w:val="both"/>
      </w:pPr>
      <w:r>
        <w:rPr>
          <w:rFonts w:ascii="Times New Roman"/>
          <w:b w:val="false"/>
          <w:i w:val="false"/>
          <w:color w:val="000000"/>
          <w:sz w:val="28"/>
        </w:rPr>
        <w:t>
      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1846" w:id="2034"/>
    <w:p>
      <w:pPr>
        <w:spacing w:after="0"/>
        <w:ind w:left="0"/>
        <w:jc w:val="both"/>
      </w:pPr>
      <w:r>
        <w:rPr>
          <w:rFonts w:ascii="Times New Roman"/>
          <w:b w:val="false"/>
          <w:i w:val="false"/>
          <w:color w:val="000000"/>
          <w:sz w:val="28"/>
        </w:rPr>
        <w:t>
      7. Нарушение правил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bookmarkEnd w:id="203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47" w:id="2035"/>
    <w:p>
      <w:pPr>
        <w:spacing w:after="0"/>
        <w:ind w:left="0"/>
        <w:jc w:val="both"/>
      </w:pPr>
      <w:r>
        <w:rPr>
          <w:rFonts w:ascii="Times New Roman"/>
          <w:b w:val="false"/>
          <w:i w:val="false"/>
          <w:color w:val="000000"/>
          <w:sz w:val="28"/>
        </w:rPr>
        <w:t>
      8. Нарушение правил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p>
    <w:bookmarkEnd w:id="2035"/>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848" w:id="2036"/>
    <w:p>
      <w:pPr>
        <w:spacing w:after="0"/>
        <w:ind w:left="0"/>
        <w:jc w:val="both"/>
      </w:pPr>
      <w:r>
        <w:rPr>
          <w:rFonts w:ascii="Times New Roman"/>
          <w:b w:val="false"/>
          <w:i w:val="false"/>
          <w:color w:val="000000"/>
          <w:sz w:val="28"/>
        </w:rPr>
        <w:t>
      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правилами безопасности на железнодорожном транспорте сроки –</w:t>
      </w:r>
    </w:p>
    <w:bookmarkEnd w:id="2036"/>
    <w:p>
      <w:pPr>
        <w:spacing w:after="0"/>
        <w:ind w:left="0"/>
        <w:jc w:val="both"/>
      </w:pPr>
      <w:r>
        <w:rPr>
          <w:rFonts w:ascii="Times New Roman"/>
          <w:b w:val="false"/>
          <w:i w:val="false"/>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560. Нарушение правил использования средств железнодорожного транспорта</w:t>
      </w:r>
    </w:p>
    <w:bookmarkStart w:name="z1850" w:id="2037"/>
    <w:p>
      <w:pPr>
        <w:spacing w:after="0"/>
        <w:ind w:left="0"/>
        <w:jc w:val="both"/>
      </w:pPr>
      <w:r>
        <w:rPr>
          <w:rFonts w:ascii="Times New Roman"/>
          <w:b w:val="false"/>
          <w:i w:val="false"/>
          <w:color w:val="000000"/>
          <w:sz w:val="28"/>
        </w:rPr>
        <w:t>
      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2037"/>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851" w:id="2038"/>
    <w:p>
      <w:pPr>
        <w:spacing w:after="0"/>
        <w:ind w:left="0"/>
        <w:jc w:val="both"/>
      </w:pPr>
      <w:r>
        <w:rPr>
          <w:rFonts w:ascii="Times New Roman"/>
          <w:b w:val="false"/>
          <w:i w:val="false"/>
          <w:color w:val="000000"/>
          <w:sz w:val="28"/>
        </w:rPr>
        <w:t>
      2. Выброс мусора и иных предметов из окон и дверей вагонов поездов, незаконное открытие наружных дверей во время движения поезда –</w:t>
      </w:r>
    </w:p>
    <w:bookmarkEnd w:id="2038"/>
    <w:p>
      <w:pPr>
        <w:spacing w:after="0"/>
        <w:ind w:left="0"/>
        <w:jc w:val="both"/>
      </w:pPr>
      <w:r>
        <w:rPr>
          <w:rFonts w:ascii="Times New Roman"/>
          <w:b w:val="false"/>
          <w:i w:val="false"/>
          <w:color w:val="000000"/>
          <w:sz w:val="28"/>
        </w:rPr>
        <w:t>
      влекут предупреждение или штраф на физических лиц в размере трех месячных расчетных показателей.</w:t>
      </w:r>
    </w:p>
    <w:p>
      <w:pPr>
        <w:spacing w:after="0"/>
        <w:ind w:left="0"/>
        <w:jc w:val="both"/>
      </w:pPr>
      <w:r>
        <w:rPr>
          <w:rFonts w:ascii="Times New Roman"/>
          <w:b/>
          <w:i w:val="false"/>
          <w:color w:val="000000"/>
          <w:sz w:val="28"/>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p>
    <w:p>
      <w:pPr>
        <w:spacing w:after="0"/>
        <w:ind w:left="0"/>
        <w:jc w:val="both"/>
      </w:pPr>
      <w:r>
        <w:rPr>
          <w:rFonts w:ascii="Times New Roman"/>
          <w:b w:val="false"/>
          <w:i w:val="false"/>
          <w:color w:val="ff0000"/>
          <w:sz w:val="28"/>
        </w:rPr>
        <w:t xml:space="preserve">
      Сноска. Заголовок статьи 561 в редакции Закона РК от 05.05.2017 </w:t>
      </w:r>
      <w:r>
        <w:rPr>
          <w:rFonts w:ascii="Times New Roman"/>
          <w:b w:val="false"/>
          <w:i w:val="false"/>
          <w:color w:val="ff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53" w:id="2039"/>
    <w:p>
      <w:pPr>
        <w:spacing w:after="0"/>
        <w:ind w:left="0"/>
        <w:jc w:val="both"/>
      </w:pPr>
      <w:r>
        <w:rPr>
          <w:rFonts w:ascii="Times New Roman"/>
          <w:b w:val="false"/>
          <w:i w:val="false"/>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039"/>
    <w:p>
      <w:pPr>
        <w:spacing w:after="0"/>
        <w:ind w:left="0"/>
        <w:jc w:val="both"/>
      </w:pPr>
      <w:r>
        <w:rPr>
          <w:rFonts w:ascii="Times New Roman"/>
          <w:b w:val="false"/>
          <w:i w:val="false"/>
          <w:color w:val="000000"/>
          <w:sz w:val="28"/>
        </w:rPr>
        <w:t>
      влечет штраф на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bookmarkStart w:name="z1854" w:id="2040"/>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40"/>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561 с изменениями, внесенными Законом РК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562. Повреждение транспортных средств общего пользования и их внутреннего оборудования</w:t>
      </w:r>
    </w:p>
    <w:p>
      <w:pPr>
        <w:spacing w:after="0"/>
        <w:ind w:left="0"/>
        <w:jc w:val="both"/>
      </w:pPr>
      <w:r>
        <w:rPr>
          <w:rFonts w:ascii="Times New Roman"/>
          <w:b w:val="false"/>
          <w:i w:val="false"/>
          <w:color w:val="000000"/>
          <w:sz w:val="28"/>
        </w:rPr>
        <w:t xml:space="preserve">
      Повреждение транспортных средств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 </w:t>
      </w:r>
    </w:p>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p>
      <w:pPr>
        <w:spacing w:after="0"/>
        <w:ind w:left="0"/>
        <w:jc w:val="both"/>
      </w:pPr>
      <w:r>
        <w:rPr>
          <w:rFonts w:ascii="Times New Roman"/>
          <w:b/>
          <w:i w:val="false"/>
          <w:color w:val="000000"/>
          <w:sz w:val="28"/>
        </w:rPr>
        <w:t>Статья 563. Нарушение порядка использования воздушного пространства Республики Казахстан</w:t>
      </w:r>
    </w:p>
    <w:bookmarkStart w:name="z1857" w:id="2041"/>
    <w:p>
      <w:pPr>
        <w:spacing w:after="0"/>
        <w:ind w:left="0"/>
        <w:jc w:val="both"/>
      </w:pPr>
      <w:r>
        <w:rPr>
          <w:rFonts w:ascii="Times New Roman"/>
          <w:b w:val="false"/>
          <w:i w:val="false"/>
          <w:color w:val="000000"/>
          <w:sz w:val="28"/>
        </w:rPr>
        <w:t>
      1. Нарушение порядка использования воздушного пространства Республики Казахстан, а именно полетов воздушных судов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2041"/>
    <w:p>
      <w:pPr>
        <w:spacing w:after="0"/>
        <w:ind w:left="0"/>
        <w:jc w:val="both"/>
      </w:pPr>
      <w:r>
        <w:rPr>
          <w:rFonts w:ascii="Times New Roman"/>
          <w:b w:val="false"/>
          <w:i w:val="false"/>
          <w:color w:val="000000"/>
          <w:sz w:val="28"/>
        </w:rPr>
        <w:t>
      1) осуществления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pPr>
        <w:spacing w:after="0"/>
        <w:ind w:left="0"/>
        <w:jc w:val="both"/>
      </w:pPr>
      <w:r>
        <w:rPr>
          <w:rFonts w:ascii="Times New Roman"/>
          <w:b w:val="false"/>
          <w:i w:val="false"/>
          <w:color w:val="000000"/>
          <w:sz w:val="28"/>
        </w:rPr>
        <w:t>
      2) полета группы воздушных судов, количество которых превышает указанное в разрешении;</w:t>
      </w:r>
    </w:p>
    <w:p>
      <w:pPr>
        <w:spacing w:after="0"/>
        <w:ind w:left="0"/>
        <w:jc w:val="both"/>
      </w:pPr>
      <w:r>
        <w:rPr>
          <w:rFonts w:ascii="Times New Roman"/>
          <w:b w:val="false"/>
          <w:i w:val="false"/>
          <w:color w:val="000000"/>
          <w:sz w:val="28"/>
        </w:rPr>
        <w:t>
      3) несоблюдения воздушными судами режимов использования воздушного пространства;</w:t>
      </w:r>
    </w:p>
    <w:p>
      <w:pPr>
        <w:spacing w:after="0"/>
        <w:ind w:left="0"/>
        <w:jc w:val="both"/>
      </w:pPr>
      <w:r>
        <w:rPr>
          <w:rFonts w:ascii="Times New Roman"/>
          <w:b w:val="false"/>
          <w:i w:val="false"/>
          <w:color w:val="000000"/>
          <w:sz w:val="28"/>
        </w:rPr>
        <w:t>
      4) посадки воздушных судов на аэродром, не указанный в плане полета, кроме случаев вынужденной посадки и направления на запасной аэродром;</w:t>
      </w:r>
    </w:p>
    <w:p>
      <w:pPr>
        <w:spacing w:after="0"/>
        <w:ind w:left="0"/>
        <w:jc w:val="both"/>
      </w:pPr>
      <w:r>
        <w:rPr>
          <w:rFonts w:ascii="Times New Roman"/>
          <w:b w:val="false"/>
          <w:i w:val="false"/>
          <w:color w:val="000000"/>
          <w:sz w:val="28"/>
        </w:rPr>
        <w:t>
      5) пролета воздушного судна без разрешения Министерства обороны Республики Казахстан над территорией запретной зоны и зоны ограничения;</w:t>
      </w:r>
    </w:p>
    <w:p>
      <w:pPr>
        <w:spacing w:after="0"/>
        <w:ind w:left="0"/>
        <w:jc w:val="both"/>
      </w:pPr>
      <w:r>
        <w:rPr>
          <w:rFonts w:ascii="Times New Roman"/>
          <w:b w:val="false"/>
          <w:i w:val="false"/>
          <w:color w:val="000000"/>
          <w:sz w:val="28"/>
        </w:rPr>
        <w:t>
      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pPr>
        <w:spacing w:after="0"/>
        <w:ind w:left="0"/>
        <w:jc w:val="both"/>
      </w:pPr>
      <w:r>
        <w:rPr>
          <w:rFonts w:ascii="Times New Roman"/>
          <w:b w:val="false"/>
          <w:i w:val="false"/>
          <w:color w:val="000000"/>
          <w:sz w:val="28"/>
        </w:rPr>
        <w:t>
      7) невыполнения команд органов обслуживания воздушного движения 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58" w:id="204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42"/>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двадцати пяти месячных расчетных показателей, с конфискацией предмета, явившегося орудием совершения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563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564. Нарушение правил безопасности полетов</w:t>
      </w:r>
    </w:p>
    <w:bookmarkStart w:name="z1860" w:id="2043"/>
    <w:p>
      <w:pPr>
        <w:spacing w:after="0"/>
        <w:ind w:left="0"/>
        <w:jc w:val="both"/>
      </w:pPr>
      <w:r>
        <w:rPr>
          <w:rFonts w:ascii="Times New Roman"/>
          <w:b w:val="false"/>
          <w:i w:val="false"/>
          <w:color w:val="000000"/>
          <w:sz w:val="28"/>
        </w:rPr>
        <w:t>
      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204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1" w:id="2044"/>
    <w:p>
      <w:pPr>
        <w:spacing w:after="0"/>
        <w:ind w:left="0"/>
        <w:jc w:val="both"/>
      </w:pPr>
      <w:r>
        <w:rPr>
          <w:rFonts w:ascii="Times New Roman"/>
          <w:b w:val="false"/>
          <w:i w:val="false"/>
          <w:color w:val="000000"/>
          <w:sz w:val="28"/>
        </w:rPr>
        <w:t>
      2. Невыполнение правил о размещении ночных и дневных маркировочных знаков или устройств на зданиях и сооружениях –</w:t>
      </w:r>
    </w:p>
    <w:bookmarkEnd w:id="204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2" w:id="2045"/>
    <w:p>
      <w:pPr>
        <w:spacing w:after="0"/>
        <w:ind w:left="0"/>
        <w:jc w:val="both"/>
      </w:pPr>
      <w:r>
        <w:rPr>
          <w:rFonts w:ascii="Times New Roman"/>
          <w:b w:val="false"/>
          <w:i w:val="false"/>
          <w:color w:val="000000"/>
          <w:sz w:val="28"/>
        </w:rPr>
        <w:t xml:space="preserve">
      3. Повреждение аэродромного оборудования, аэродромных знаков, воздушных судов и их оборудования – </w:t>
      </w:r>
    </w:p>
    <w:bookmarkEnd w:id="2045"/>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Start w:name="z1863" w:id="2046"/>
    <w:p>
      <w:pPr>
        <w:spacing w:after="0"/>
        <w:ind w:left="0"/>
        <w:jc w:val="both"/>
      </w:pPr>
      <w:r>
        <w:rPr>
          <w:rFonts w:ascii="Times New Roman"/>
          <w:b w:val="false"/>
          <w:i w:val="false"/>
          <w:color w:val="000000"/>
          <w:sz w:val="28"/>
        </w:rPr>
        <w:t>
      4.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2046"/>
    <w:p>
      <w:pPr>
        <w:spacing w:after="0"/>
        <w:ind w:left="0"/>
        <w:jc w:val="both"/>
      </w:pPr>
      <w:r>
        <w:rPr>
          <w:rFonts w:ascii="Times New Roman"/>
          <w:b w:val="false"/>
          <w:i w:val="false"/>
          <w:color w:val="000000"/>
          <w:sz w:val="28"/>
        </w:rPr>
        <w:t>
      влечет штраф на физических лиц в размере одного месячного расчетного показателя.</w:t>
      </w:r>
    </w:p>
    <w:bookmarkStart w:name="z1864" w:id="2047"/>
    <w:p>
      <w:pPr>
        <w:spacing w:after="0"/>
        <w:ind w:left="0"/>
        <w:jc w:val="both"/>
      </w:pPr>
      <w:r>
        <w:rPr>
          <w:rFonts w:ascii="Times New Roman"/>
          <w:b w:val="false"/>
          <w:i w:val="false"/>
          <w:color w:val="000000"/>
          <w:sz w:val="28"/>
        </w:rPr>
        <w:t xml:space="preserve">
      5. Создание лицами, находящимися на воздушном судне в качестве пассажиров, ситуации, угрожающей безопасности полета на борту воздушного судна, за исключением случая, предусмотренного частью 1-2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047"/>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административный арест на срок до пятнадцати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564 с изменениями, внесенными законами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565. Допуск к работе авиационного персонала, не прошедшего профессиональную подготовку либо не имеющего соответствующую квалификацию</w:t>
      </w:r>
    </w:p>
    <w:p>
      <w:pPr>
        <w:spacing w:after="0"/>
        <w:ind w:left="0"/>
        <w:jc w:val="both"/>
      </w:pPr>
      <w:r>
        <w:rPr>
          <w:rFonts w:ascii="Times New Roman"/>
          <w:b w:val="false"/>
          <w:i w:val="false"/>
          <w:color w:val="000000"/>
          <w:sz w:val="28"/>
        </w:rPr>
        <w:t>
      Допуск к работе авиационного персонала, не прошедшего профессиональную подготовку либо не имеющего соответствующую квалификацию, –</w:t>
      </w:r>
    </w:p>
    <w:p>
      <w:pPr>
        <w:spacing w:after="0"/>
        <w:ind w:left="0"/>
        <w:jc w:val="both"/>
      </w:pPr>
      <w:r>
        <w:rPr>
          <w:rFonts w:ascii="Times New Roman"/>
          <w:b w:val="false"/>
          <w:i w:val="false"/>
          <w:color w:val="000000"/>
          <w:sz w:val="28"/>
        </w:rPr>
        <w:t>
      влечет штраф на должностных лиц в размере сорока, на юридических лиц – в размере шестидесяти месячных расчетных показателей.</w:t>
      </w:r>
    </w:p>
    <w:p>
      <w:pPr>
        <w:spacing w:after="0"/>
        <w:ind w:left="0"/>
        <w:jc w:val="both"/>
      </w:pPr>
      <w:r>
        <w:rPr>
          <w:rFonts w:ascii="Times New Roman"/>
          <w:b/>
          <w:i w:val="false"/>
          <w:color w:val="000000"/>
          <w:sz w:val="28"/>
        </w:rPr>
        <w:t>Статья 565-1. Нарушение требований по медицинскому освидетельствованию в сфере гражданской авиации</w:t>
      </w:r>
    </w:p>
    <w:bookmarkStart w:name="z3472" w:id="2048"/>
    <w:p>
      <w:pPr>
        <w:spacing w:after="0"/>
        <w:ind w:left="0"/>
        <w:jc w:val="both"/>
      </w:pPr>
      <w:r>
        <w:rPr>
          <w:rFonts w:ascii="Times New Roman"/>
          <w:b w:val="false"/>
          <w:i w:val="false"/>
          <w:color w:val="000000"/>
          <w:sz w:val="28"/>
        </w:rPr>
        <w:t>
      1. Несоблюдение авиационным медицинским экспертом требований по медицинскому освидетельствованию в сфере гражданской авиации, представляющее опасность для выполнения полетов, –</w:t>
      </w:r>
    </w:p>
    <w:bookmarkEnd w:id="2048"/>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73" w:id="204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49"/>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474" w:id="2050"/>
    <w:p>
      <w:pPr>
        <w:spacing w:after="0"/>
        <w:ind w:left="0"/>
        <w:jc w:val="both"/>
      </w:pPr>
      <w:r>
        <w:rPr>
          <w:rFonts w:ascii="Times New Roman"/>
          <w:b w:val="false"/>
          <w:i w:val="false"/>
          <w:color w:val="000000"/>
          <w:sz w:val="28"/>
        </w:rPr>
        <w:t>
      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2050"/>
    <w:p>
      <w:pPr>
        <w:spacing w:after="0"/>
        <w:ind w:left="0"/>
        <w:jc w:val="both"/>
      </w:pPr>
      <w:r>
        <w:rPr>
          <w:rFonts w:ascii="Times New Roman"/>
          <w:b w:val="false"/>
          <w:i w:val="false"/>
          <w:color w:val="000000"/>
          <w:sz w:val="28"/>
        </w:rPr>
        <w:t>
      влечет штраф в размере ста восьмидесяти месячных расчетных показателей.</w:t>
      </w:r>
    </w:p>
    <w:bookmarkStart w:name="z3475" w:id="2051"/>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051"/>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565-1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bookmarkStart w:name="z3477" w:id="2052"/>
    <w:p>
      <w:pPr>
        <w:spacing w:after="0"/>
        <w:ind w:left="0"/>
        <w:jc w:val="both"/>
      </w:pPr>
      <w:r>
        <w:rPr>
          <w:rFonts w:ascii="Times New Roman"/>
          <w:b w:val="false"/>
          <w:i w:val="false"/>
          <w:color w:val="000000"/>
          <w:sz w:val="28"/>
        </w:rPr>
        <w:t xml:space="preserve">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функциональных систем организации воздушных движений – </w:t>
      </w:r>
    </w:p>
    <w:bookmarkEnd w:id="205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565-2 в соответствии с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566. Нарушение правил поведения на воздушном судне</w:t>
      </w:r>
    </w:p>
    <w:bookmarkStart w:name="z1867" w:id="2053"/>
    <w:p>
      <w:pPr>
        <w:spacing w:after="0"/>
        <w:ind w:left="0"/>
        <w:jc w:val="both"/>
      </w:pPr>
      <w:r>
        <w:rPr>
          <w:rFonts w:ascii="Times New Roman"/>
          <w:b w:val="false"/>
          <w:i w:val="false"/>
          <w:color w:val="000000"/>
          <w:sz w:val="28"/>
        </w:rPr>
        <w:t>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bookmarkEnd w:id="2053"/>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868" w:id="2054"/>
    <w:p>
      <w:pPr>
        <w:spacing w:after="0"/>
        <w:ind w:left="0"/>
        <w:jc w:val="both"/>
      </w:pPr>
      <w:r>
        <w:rPr>
          <w:rFonts w:ascii="Times New Roman"/>
          <w:b w:val="false"/>
          <w:i w:val="false"/>
          <w:color w:val="000000"/>
          <w:sz w:val="28"/>
        </w:rPr>
        <w:t xml:space="preserve">
      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 </w:t>
      </w:r>
    </w:p>
    <w:bookmarkEnd w:id="2054"/>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69" w:id="2055"/>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55"/>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566 с изменением, внесенным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bookmarkStart w:name="z1871" w:id="2056"/>
    <w:p>
      <w:pPr>
        <w:spacing w:after="0"/>
        <w:ind w:left="0"/>
        <w:jc w:val="both"/>
      </w:pPr>
      <w:r>
        <w:rPr>
          <w:rFonts w:ascii="Times New Roman"/>
          <w:b w:val="false"/>
          <w:i w:val="false"/>
          <w:color w:val="000000"/>
          <w:sz w:val="28"/>
        </w:rPr>
        <w:t>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bookmarkEnd w:id="205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1872" w:id="2057"/>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57"/>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p>
      <w:pPr>
        <w:spacing w:after="0"/>
        <w:ind w:left="0"/>
        <w:jc w:val="both"/>
      </w:pPr>
      <w:r>
        <w:rPr>
          <w:rFonts w:ascii="Times New Roman"/>
          <w:b/>
          <w:i w:val="false"/>
          <w:color w:val="000000"/>
          <w:sz w:val="28"/>
        </w:rPr>
        <w:t>Статья 568. Умышленное сокрытие авиационного происшествия или инцидента</w:t>
      </w:r>
    </w:p>
    <w:p>
      <w:pPr>
        <w:spacing w:after="0"/>
        <w:ind w:left="0"/>
        <w:jc w:val="both"/>
      </w:pPr>
      <w:r>
        <w:rPr>
          <w:rFonts w:ascii="Times New Roman"/>
          <w:b w:val="false"/>
          <w:i w:val="false"/>
          <w:color w:val="000000"/>
          <w:sz w:val="28"/>
        </w:rPr>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pPr>
        <w:spacing w:after="0"/>
        <w:ind w:left="0"/>
        <w:jc w:val="both"/>
      </w:pPr>
      <w:r>
        <w:rPr>
          <w:rFonts w:ascii="Times New Roman"/>
          <w:b/>
          <w:i w:val="false"/>
          <w:color w:val="000000"/>
          <w:sz w:val="28"/>
        </w:rPr>
        <w:t>Статья 569. Нарушение правил безопасности эксплуатации воздушных судов</w:t>
      </w:r>
    </w:p>
    <w:bookmarkStart w:name="z1875" w:id="2058"/>
    <w:p>
      <w:pPr>
        <w:spacing w:after="0"/>
        <w:ind w:left="0"/>
        <w:jc w:val="both"/>
      </w:pPr>
      <w:r>
        <w:rPr>
          <w:rFonts w:ascii="Times New Roman"/>
          <w:b w:val="false"/>
          <w:i w:val="false"/>
          <w:color w:val="000000"/>
          <w:sz w:val="28"/>
        </w:rPr>
        <w:t>
      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неосторожности повлекли причинение легкого вреда здоровью потерпевшего, –</w:t>
      </w:r>
    </w:p>
    <w:bookmarkEnd w:id="2058"/>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bookmarkStart w:name="z1876" w:id="2059"/>
    <w:p>
      <w:pPr>
        <w:spacing w:after="0"/>
        <w:ind w:left="0"/>
        <w:jc w:val="both"/>
      </w:pPr>
      <w:r>
        <w:rPr>
          <w:rFonts w:ascii="Times New Roman"/>
          <w:b w:val="false"/>
          <w:i w:val="false"/>
          <w:color w:val="000000"/>
          <w:sz w:val="28"/>
        </w:rPr>
        <w:t>
      2. Взлет на воздушном судне при наличии неисправностей, с которыми запрещено начинать выполнение полета без разрешения уполномоченной организации в сфере гражданской авиации, либо с нарушением норм пассажировместимости (грузовместимости) или ограничений по полетной массе или центровке воздушного судна -</w:t>
      </w:r>
    </w:p>
    <w:bookmarkEnd w:id="2059"/>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7" w:id="2060"/>
    <w:p>
      <w:pPr>
        <w:spacing w:after="0"/>
        <w:ind w:left="0"/>
        <w:jc w:val="both"/>
      </w:pPr>
      <w:r>
        <w:rPr>
          <w:rFonts w:ascii="Times New Roman"/>
          <w:b w:val="false"/>
          <w:i w:val="false"/>
          <w:color w:val="000000"/>
          <w:sz w:val="28"/>
        </w:rPr>
        <w:t>
      3. Управление воздушным судном лицом, не имеющим права управления им, –</w:t>
      </w:r>
    </w:p>
    <w:bookmarkEnd w:id="2060"/>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78" w:id="2061"/>
    <w:p>
      <w:pPr>
        <w:spacing w:after="0"/>
        <w:ind w:left="0"/>
        <w:jc w:val="both"/>
      </w:pPr>
      <w:r>
        <w:rPr>
          <w:rFonts w:ascii="Times New Roman"/>
          <w:b w:val="false"/>
          <w:i w:val="false"/>
          <w:color w:val="000000"/>
          <w:sz w:val="28"/>
        </w:rPr>
        <w:t>
      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имеющим заведомо подложные государственный и регистрационный опознавательные знаки, –</w:t>
      </w:r>
    </w:p>
    <w:bookmarkEnd w:id="2061"/>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9" w:id="2062"/>
    <w:p>
      <w:pPr>
        <w:spacing w:after="0"/>
        <w:ind w:left="0"/>
        <w:jc w:val="both"/>
      </w:pPr>
      <w:r>
        <w:rPr>
          <w:rFonts w:ascii="Times New Roman"/>
          <w:b w:val="false"/>
          <w:i w:val="false"/>
          <w:color w:val="000000"/>
          <w:sz w:val="28"/>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bookmarkEnd w:id="2062"/>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80" w:id="2063"/>
    <w:p>
      <w:pPr>
        <w:spacing w:after="0"/>
        <w:ind w:left="0"/>
        <w:jc w:val="both"/>
      </w:pPr>
      <w:r>
        <w:rPr>
          <w:rFonts w:ascii="Times New Roman"/>
          <w:b w:val="false"/>
          <w:i w:val="false"/>
          <w:color w:val="000000"/>
          <w:sz w:val="28"/>
        </w:rPr>
        <w:t>
      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уполномоченной организацией в сфере гражданской авиации,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 –</w:t>
      </w:r>
    </w:p>
    <w:bookmarkEnd w:id="2063"/>
    <w:p>
      <w:pPr>
        <w:spacing w:after="0"/>
        <w:ind w:left="0"/>
        <w:jc w:val="both"/>
      </w:pPr>
      <w:r>
        <w:rPr>
          <w:rFonts w:ascii="Times New Roman"/>
          <w:b w:val="false"/>
          <w:i w:val="false"/>
          <w:color w:val="000000"/>
          <w:sz w:val="28"/>
        </w:rPr>
        <w:t>
      влекут штраф на физических и должностных лиц в размере сорока, на юридических лиц – в размере ста месячных расчетных показателей.</w:t>
      </w:r>
    </w:p>
    <w:bookmarkStart w:name="z1881" w:id="2064"/>
    <w:p>
      <w:pPr>
        <w:spacing w:after="0"/>
        <w:ind w:left="0"/>
        <w:jc w:val="both"/>
      </w:pPr>
      <w:r>
        <w:rPr>
          <w:rFonts w:ascii="Times New Roman"/>
          <w:b w:val="false"/>
          <w:i w:val="false"/>
          <w:color w:val="000000"/>
          <w:sz w:val="28"/>
        </w:rPr>
        <w:t>
      7. Выполнение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bookmarkEnd w:id="2064"/>
    <w:p>
      <w:pPr>
        <w:spacing w:after="0"/>
        <w:ind w:left="0"/>
        <w:jc w:val="both"/>
      </w:pPr>
      <w:r>
        <w:rPr>
          <w:rFonts w:ascii="Times New Roman"/>
          <w:b w:val="false"/>
          <w:i w:val="false"/>
          <w:color w:val="000000"/>
          <w:sz w:val="28"/>
        </w:rPr>
        <w:t>
      влечет штраф на физических и должностных лиц в размере сорока, на юридических лиц – в размере ста месячных расчетных показателей.</w:t>
      </w:r>
    </w:p>
    <w:bookmarkStart w:name="z1882" w:id="2065"/>
    <w:p>
      <w:pPr>
        <w:spacing w:after="0"/>
        <w:ind w:left="0"/>
        <w:jc w:val="both"/>
      </w:pPr>
      <w:r>
        <w:rPr>
          <w:rFonts w:ascii="Times New Roman"/>
          <w:b w:val="false"/>
          <w:i w:val="false"/>
          <w:color w:val="000000"/>
          <w:sz w:val="28"/>
        </w:rPr>
        <w:t>
      8. Порча или утеря свидетельства авиационного персонала –</w:t>
      </w:r>
    </w:p>
    <w:bookmarkEnd w:id="2065"/>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569 с изменениями, внесенными Законом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570. Нарушение требований по обеспечению авиационной безопасности</w:t>
      </w:r>
    </w:p>
    <w:p>
      <w:pPr>
        <w:spacing w:after="0"/>
        <w:ind w:left="0"/>
        <w:jc w:val="both"/>
      </w:pPr>
      <w:r>
        <w:rPr>
          <w:rFonts w:ascii="Times New Roman"/>
          <w:b w:val="false"/>
          <w:i w:val="false"/>
          <w:color w:val="ff0000"/>
          <w:sz w:val="28"/>
        </w:rPr>
        <w:t xml:space="preserve">
      Сноска. Заголовок статьи 570 в редакции Закона РК от 10.05.2017 </w:t>
      </w:r>
      <w:r>
        <w:rPr>
          <w:rFonts w:ascii="Times New Roman"/>
          <w:b w:val="false"/>
          <w:i w:val="false"/>
          <w:color w:val="ff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84" w:id="2066"/>
    <w:p>
      <w:pPr>
        <w:spacing w:after="0"/>
        <w:ind w:left="0"/>
        <w:jc w:val="both"/>
      </w:pPr>
      <w:r>
        <w:rPr>
          <w:rFonts w:ascii="Times New Roman"/>
          <w:b w:val="false"/>
          <w:i w:val="false"/>
          <w:color w:val="000000"/>
          <w:sz w:val="28"/>
        </w:rPr>
        <w:t xml:space="preserve">
      1. Неисполнение либо ненадлежащее исполнение требований по обеспечению авиационной безопасности – </w:t>
      </w:r>
    </w:p>
    <w:bookmarkEnd w:id="206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bookmarkStart w:name="z1885" w:id="2067"/>
    <w:p>
      <w:pPr>
        <w:spacing w:after="0"/>
        <w:ind w:left="0"/>
        <w:jc w:val="both"/>
      </w:pPr>
      <w:r>
        <w:rPr>
          <w:rFonts w:ascii="Times New Roman"/>
          <w:b w:val="false"/>
          <w:i w:val="false"/>
          <w:color w:val="000000"/>
          <w:sz w:val="28"/>
        </w:rPr>
        <w:t>
      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bookmarkEnd w:id="2067"/>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570 с изменениями, внесенными Законом РК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Нарушение правил перевозок пассажиров, багажа и грузов</w:t>
      </w:r>
    </w:p>
    <w:bookmarkStart w:name="z1887" w:id="2068"/>
    <w:p>
      <w:pPr>
        <w:spacing w:after="0"/>
        <w:ind w:left="0"/>
        <w:jc w:val="both"/>
      </w:pPr>
      <w:r>
        <w:rPr>
          <w:rFonts w:ascii="Times New Roman"/>
          <w:b w:val="false"/>
          <w:i w:val="false"/>
          <w:color w:val="000000"/>
          <w:sz w:val="28"/>
        </w:rPr>
        <w:t>
      1. Нарушение правил международных перевозок пассажиров, багажа и грузов, за исключением перевозок автомобильным и железнодорожным транспортом, –</w:t>
      </w:r>
    </w:p>
    <w:bookmarkEnd w:id="206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88" w:id="2069"/>
    <w:p>
      <w:pPr>
        <w:spacing w:after="0"/>
        <w:ind w:left="0"/>
        <w:jc w:val="both"/>
      </w:pPr>
      <w:r>
        <w:rPr>
          <w:rFonts w:ascii="Times New Roman"/>
          <w:b w:val="false"/>
          <w:i w:val="false"/>
          <w:color w:val="000000"/>
          <w:sz w:val="28"/>
        </w:rPr>
        <w:t>
      2. Нарушение правил перевозок пассажиров и багажа автомобильным транспортом –</w:t>
      </w:r>
    </w:p>
    <w:bookmarkEnd w:id="2069"/>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3627" w:id="2070"/>
    <w:p>
      <w:pPr>
        <w:spacing w:after="0"/>
        <w:ind w:left="0"/>
        <w:jc w:val="both"/>
      </w:pPr>
      <w:r>
        <w:rPr>
          <w:rFonts w:ascii="Times New Roman"/>
          <w:b w:val="false"/>
          <w:i w:val="false"/>
          <w:color w:val="000000"/>
          <w:sz w:val="28"/>
        </w:rPr>
        <w:t>
      2-1. Нарушение правил перевозок грузов автомобильным транспортом –</w:t>
      </w:r>
    </w:p>
    <w:bookmarkEnd w:id="2070"/>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1889" w:id="2071"/>
    <w:p>
      <w:pPr>
        <w:spacing w:after="0"/>
        <w:ind w:left="0"/>
        <w:jc w:val="both"/>
      </w:pPr>
      <w:r>
        <w:rPr>
          <w:rFonts w:ascii="Times New Roman"/>
          <w:b w:val="false"/>
          <w:i w:val="false"/>
          <w:color w:val="000000"/>
          <w:sz w:val="28"/>
        </w:rPr>
        <w:t>
      3.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2071"/>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3628" w:id="2072"/>
    <w:p>
      <w:pPr>
        <w:spacing w:after="0"/>
        <w:ind w:left="0"/>
        <w:jc w:val="both"/>
      </w:pPr>
      <w:r>
        <w:rPr>
          <w:rFonts w:ascii="Times New Roman"/>
          <w:b w:val="false"/>
          <w:i w:val="false"/>
          <w:color w:val="000000"/>
          <w:sz w:val="28"/>
        </w:rPr>
        <w:t>
      4. Нарушение правил перевозок грузов, пассажиров, багажа и грузобагажа железнодорожным транспортом –</w:t>
      </w:r>
    </w:p>
    <w:bookmarkEnd w:id="207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3629" w:id="2073"/>
    <w:p>
      <w:pPr>
        <w:spacing w:after="0"/>
        <w:ind w:left="0"/>
        <w:jc w:val="both"/>
      </w:pPr>
      <w:r>
        <w:rPr>
          <w:rFonts w:ascii="Times New Roman"/>
          <w:b w:val="false"/>
          <w:i w:val="false"/>
          <w:color w:val="000000"/>
          <w:sz w:val="28"/>
        </w:rPr>
        <w:t>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bookmarkEnd w:id="2073"/>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0" w:id="2074"/>
    <w:p>
      <w:pPr>
        <w:spacing w:after="0"/>
        <w:ind w:left="0"/>
        <w:jc w:val="both"/>
      </w:pPr>
      <w:r>
        <w:rPr>
          <w:rFonts w:ascii="Times New Roman"/>
          <w:b w:val="false"/>
          <w:i w:val="false"/>
          <w:color w:val="000000"/>
          <w:sz w:val="28"/>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074"/>
    <w:p>
      <w:pPr>
        <w:spacing w:after="0"/>
        <w:ind w:left="0"/>
        <w:jc w:val="both"/>
      </w:pPr>
      <w:r>
        <w:rPr>
          <w:rFonts w:ascii="Times New Roman"/>
          <w:b w:val="false"/>
          <w:i w:val="false"/>
          <w:color w:val="000000"/>
          <w:sz w:val="28"/>
        </w:rPr>
        <w:t>
      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bookmarkStart w:name="z3631" w:id="2075"/>
    <w:p>
      <w:pPr>
        <w:spacing w:after="0"/>
        <w:ind w:left="0"/>
        <w:jc w:val="both"/>
      </w:pPr>
      <w:r>
        <w:rPr>
          <w:rFonts w:ascii="Times New Roman"/>
          <w:b w:val="false"/>
          <w:i w:val="false"/>
          <w:color w:val="000000"/>
          <w:sz w:val="28"/>
        </w:rPr>
        <w:t>
      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07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2" w:id="2076"/>
    <w:p>
      <w:pPr>
        <w:spacing w:after="0"/>
        <w:ind w:left="0"/>
        <w:jc w:val="both"/>
      </w:pPr>
      <w:r>
        <w:rPr>
          <w:rFonts w:ascii="Times New Roman"/>
          <w:b w:val="false"/>
          <w:i w:val="false"/>
          <w:color w:val="000000"/>
          <w:sz w:val="28"/>
        </w:rPr>
        <w:t>
      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2076"/>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3" w:id="2077"/>
    <w:p>
      <w:pPr>
        <w:spacing w:after="0"/>
        <w:ind w:left="0"/>
        <w:jc w:val="both"/>
      </w:pPr>
      <w:r>
        <w:rPr>
          <w:rFonts w:ascii="Times New Roman"/>
          <w:b w:val="false"/>
          <w:i w:val="false"/>
          <w:color w:val="000000"/>
          <w:sz w:val="28"/>
        </w:rPr>
        <w:t>
      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bookmarkEnd w:id="2077"/>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571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bookmarkStart w:name="z3637" w:id="2078"/>
    <w:p>
      <w:pPr>
        <w:spacing w:after="0"/>
        <w:ind w:left="0"/>
        <w:jc w:val="both"/>
      </w:pPr>
      <w:r>
        <w:rPr>
          <w:rFonts w:ascii="Times New Roman"/>
          <w:b w:val="false"/>
          <w:i w:val="false"/>
          <w:color w:val="000000"/>
          <w:sz w:val="28"/>
        </w:rPr>
        <w:t>
      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bookmarkEnd w:id="207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38" w:id="207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79"/>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571-1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572. Нарушение режима труда и отдыха водителей при осуществлении автомобильных перевозок пассажиров, багажа или грузов</w:t>
      </w:r>
    </w:p>
    <w:bookmarkStart w:name="z1891" w:id="2080"/>
    <w:p>
      <w:pPr>
        <w:spacing w:after="0"/>
        <w:ind w:left="0"/>
        <w:jc w:val="both"/>
      </w:pPr>
      <w:r>
        <w:rPr>
          <w:rFonts w:ascii="Times New Roman"/>
          <w:b w:val="false"/>
          <w:i w:val="false"/>
          <w:color w:val="000000"/>
          <w:sz w:val="28"/>
        </w:rPr>
        <w:t>
      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080"/>
    <w:p>
      <w:pPr>
        <w:spacing w:after="0"/>
        <w:ind w:left="0"/>
        <w:jc w:val="both"/>
      </w:pPr>
      <w:r>
        <w:rPr>
          <w:rFonts w:ascii="Times New Roman"/>
          <w:b w:val="false"/>
          <w:i w:val="false"/>
          <w:color w:val="000000"/>
          <w:sz w:val="28"/>
        </w:rPr>
        <w:t>
      1) автомобильных перевозок опасных грузов;</w:t>
      </w:r>
    </w:p>
    <w:p>
      <w:pPr>
        <w:spacing w:after="0"/>
        <w:ind w:left="0"/>
        <w:jc w:val="both"/>
      </w:pPr>
      <w:r>
        <w:rPr>
          <w:rFonts w:ascii="Times New Roman"/>
          <w:b w:val="false"/>
          <w:i w:val="false"/>
          <w:color w:val="000000"/>
          <w:sz w:val="28"/>
        </w:rPr>
        <w:t>
      2) международных автомобильных перевозок пассажиров, багажа и грузов;</w:t>
      </w:r>
    </w:p>
    <w:p>
      <w:pPr>
        <w:spacing w:after="0"/>
        <w:ind w:left="0"/>
        <w:jc w:val="both"/>
      </w:pPr>
      <w:r>
        <w:rPr>
          <w:rFonts w:ascii="Times New Roman"/>
          <w:b w:val="false"/>
          <w:i w:val="false"/>
          <w:color w:val="000000"/>
          <w:sz w:val="28"/>
        </w:rPr>
        <w:t>
      3) междугородных межобластных регулярных автомобильных перевозок пассажиров и багажа;</w:t>
      </w:r>
    </w:p>
    <w:p>
      <w:pPr>
        <w:spacing w:after="0"/>
        <w:ind w:left="0"/>
        <w:jc w:val="both"/>
      </w:pPr>
      <w:r>
        <w:rPr>
          <w:rFonts w:ascii="Times New Roman"/>
          <w:b w:val="false"/>
          <w:i w:val="false"/>
          <w:color w:val="000000"/>
          <w:sz w:val="28"/>
        </w:rPr>
        <w:t>
      4) междугородных, межобластных, межрайонных (междугородных внутриобластных) нерегулярных автомобильных перевозок пассажиров и багажа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892" w:id="2081"/>
    <w:p>
      <w:pPr>
        <w:spacing w:after="0"/>
        <w:ind w:left="0"/>
        <w:jc w:val="both"/>
      </w:pPr>
      <w:r>
        <w:rPr>
          <w:rFonts w:ascii="Times New Roman"/>
          <w:b w:val="false"/>
          <w:i w:val="false"/>
          <w:color w:val="000000"/>
          <w:sz w:val="28"/>
        </w:rPr>
        <w:t>
      2. Нарушение режима труда и отдыха водителями автотранспортных средств при осуществлении автомобильных перевозок пассажиров, багажа или грузов –</w:t>
      </w:r>
    </w:p>
    <w:bookmarkEnd w:id="208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573. Нарушение Правил применения разрешительной системы автомобильных перевозок в Республике Казахстан в международном сообщении</w:t>
      </w:r>
    </w:p>
    <w:bookmarkStart w:name="z1894" w:id="2082"/>
    <w:p>
      <w:pPr>
        <w:spacing w:after="0"/>
        <w:ind w:left="0"/>
        <w:jc w:val="both"/>
      </w:pPr>
      <w:r>
        <w:rPr>
          <w:rFonts w:ascii="Times New Roman"/>
          <w:b w:val="false"/>
          <w:i w:val="false"/>
          <w:color w:val="000000"/>
          <w:sz w:val="28"/>
        </w:rPr>
        <w:t>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w:t>
      </w:r>
    </w:p>
    <w:bookmarkEnd w:id="2082"/>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bookmarkStart w:name="z1895" w:id="2083"/>
    <w:p>
      <w:pPr>
        <w:spacing w:after="0"/>
        <w:ind w:left="0"/>
        <w:jc w:val="both"/>
      </w:pPr>
      <w:r>
        <w:rPr>
          <w:rFonts w:ascii="Times New Roman"/>
          <w:b w:val="false"/>
          <w:i w:val="false"/>
          <w:color w:val="000000"/>
          <w:sz w:val="28"/>
        </w:rPr>
        <w:t>
      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bookmarkEnd w:id="208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896" w:id="2084"/>
    <w:p>
      <w:pPr>
        <w:spacing w:after="0"/>
        <w:ind w:left="0"/>
        <w:jc w:val="both"/>
      </w:pPr>
      <w:r>
        <w:rPr>
          <w:rFonts w:ascii="Times New Roman"/>
          <w:b w:val="false"/>
          <w:i w:val="false"/>
          <w:color w:val="000000"/>
          <w:sz w:val="28"/>
        </w:rPr>
        <w:t>
      3. Передача отечественным перевозчиком бланков иностранных разрешений другому отечественному перевозчику –</w:t>
      </w:r>
    </w:p>
    <w:bookmarkEnd w:id="208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bookmarkStart w:name="z1897" w:id="2085"/>
    <w:p>
      <w:pPr>
        <w:spacing w:after="0"/>
        <w:ind w:left="0"/>
        <w:jc w:val="both"/>
      </w:pPr>
      <w:r>
        <w:rPr>
          <w:rFonts w:ascii="Times New Roman"/>
          <w:b w:val="false"/>
          <w:i w:val="false"/>
          <w:color w:val="000000"/>
          <w:sz w:val="28"/>
        </w:rPr>
        <w:t>
      4. Нарушение водителем согласованной схемы маршрута следования при осуществлении перевозок пассажиров и багажа в международном сообщении –</w:t>
      </w:r>
    </w:p>
    <w:bookmarkEnd w:id="208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898" w:id="2086"/>
    <w:p>
      <w:pPr>
        <w:spacing w:after="0"/>
        <w:ind w:left="0"/>
        <w:jc w:val="both"/>
      </w:pPr>
      <w:r>
        <w:rPr>
          <w:rFonts w:ascii="Times New Roman"/>
          <w:b w:val="false"/>
          <w:i w:val="false"/>
          <w:color w:val="000000"/>
          <w:sz w:val="28"/>
        </w:rPr>
        <w:t>
      5. Использование иностранным перевозчиком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в международном сообщении, –</w:t>
      </w:r>
    </w:p>
    <w:bookmarkEnd w:id="2086"/>
    <w:p>
      <w:pPr>
        <w:spacing w:after="0"/>
        <w:ind w:left="0"/>
        <w:jc w:val="both"/>
      </w:pPr>
      <w:r>
        <w:rPr>
          <w:rFonts w:ascii="Times New Roman"/>
          <w:b w:val="false"/>
          <w:i w:val="false"/>
          <w:color w:val="000000"/>
          <w:sz w:val="28"/>
        </w:rPr>
        <w:t>
      влечет штраф на водителей автотранспортных средств в размере двадцати месячных расчетных показателей.</w:t>
      </w:r>
    </w:p>
    <w:bookmarkStart w:name="z3639" w:id="2087"/>
    <w:p>
      <w:pPr>
        <w:spacing w:after="0"/>
        <w:ind w:left="0"/>
        <w:jc w:val="both"/>
      </w:pPr>
      <w:r>
        <w:rPr>
          <w:rFonts w:ascii="Times New Roman"/>
          <w:b w:val="false"/>
          <w:i w:val="false"/>
          <w:color w:val="000000"/>
          <w:sz w:val="28"/>
        </w:rPr>
        <w:t xml:space="preserve">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 </w:t>
      </w:r>
    </w:p>
    <w:bookmarkEnd w:id="2087"/>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3640" w:id="2088"/>
    <w:p>
      <w:pPr>
        <w:spacing w:after="0"/>
        <w:ind w:left="0"/>
        <w:jc w:val="both"/>
      </w:pPr>
      <w:r>
        <w:rPr>
          <w:rFonts w:ascii="Times New Roman"/>
          <w:b w:val="false"/>
          <w:i w:val="false"/>
          <w:color w:val="000000"/>
          <w:sz w:val="28"/>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bookmarkEnd w:id="2088"/>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574.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w:t>
      </w:r>
    </w:p>
    <w:p>
      <w:pPr>
        <w:spacing w:after="0"/>
        <w:ind w:left="0"/>
        <w:jc w:val="both"/>
      </w:pPr>
      <w:r>
        <w:rPr>
          <w:rFonts w:ascii="Times New Roman"/>
          <w:b w:val="false"/>
          <w:i w:val="false"/>
          <w:color w:val="ff0000"/>
          <w:sz w:val="28"/>
        </w:rPr>
        <w:t xml:space="preserve">
      Сноска. Статья 574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p>
      <w:pPr>
        <w:spacing w:after="0"/>
        <w:ind w:left="0"/>
        <w:jc w:val="both"/>
      </w:pPr>
      <w:r>
        <w:rPr>
          <w:rFonts w:ascii="Times New Roman"/>
          <w:b w:val="false"/>
          <w:i w:val="false"/>
          <w:color w:val="000000"/>
          <w:sz w:val="28"/>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575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w:t>
      </w:r>
    </w:p>
    <w:p>
      <w:pPr>
        <w:spacing w:after="0"/>
        <w:ind w:left="0"/>
        <w:jc w:val="both"/>
      </w:pPr>
      <w:r>
        <w:rPr>
          <w:rFonts w:ascii="Times New Roman"/>
          <w:b w:val="false"/>
          <w:i w:val="false"/>
          <w:color w:val="ff0000"/>
          <w:sz w:val="28"/>
        </w:rPr>
        <w:t xml:space="preserve">
      Сноска. Статья 576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bookmarkStart w:name="z1903" w:id="2089"/>
    <w:p>
      <w:pPr>
        <w:spacing w:after="0"/>
        <w:ind w:left="0"/>
        <w:jc w:val="both"/>
      </w:pPr>
      <w:r>
        <w:rPr>
          <w:rFonts w:ascii="Times New Roman"/>
          <w:b w:val="false"/>
          <w:i w:val="false"/>
          <w:color w:val="000000"/>
          <w:sz w:val="28"/>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bookmarkEnd w:id="2089"/>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04" w:id="2090"/>
    <w:p>
      <w:pPr>
        <w:spacing w:after="0"/>
        <w:ind w:left="0"/>
        <w:jc w:val="both"/>
      </w:pPr>
      <w:r>
        <w:rPr>
          <w:rFonts w:ascii="Times New Roman"/>
          <w:b w:val="false"/>
          <w:i w:val="false"/>
          <w:color w:val="000000"/>
          <w:sz w:val="28"/>
        </w:rPr>
        <w:t>
      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bookmarkEnd w:id="2090"/>
    <w:p>
      <w:pPr>
        <w:spacing w:after="0"/>
        <w:ind w:left="0"/>
        <w:jc w:val="both"/>
      </w:pPr>
      <w:r>
        <w:rPr>
          <w:rFonts w:ascii="Times New Roman"/>
          <w:b w:val="false"/>
          <w:i w:val="false"/>
          <w:color w:val="000000"/>
          <w:sz w:val="28"/>
        </w:rPr>
        <w:t>
      влечет штраф на водителей автотранспортных средств в размере тридцати месячных расчетных показателей.</w:t>
      </w:r>
    </w:p>
    <w:bookmarkStart w:name="z1905" w:id="2091"/>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9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06" w:id="2092"/>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092"/>
    <w:p>
      <w:pPr>
        <w:spacing w:after="0"/>
        <w:ind w:left="0"/>
        <w:jc w:val="both"/>
      </w:pPr>
      <w:r>
        <w:rPr>
          <w:rFonts w:ascii="Times New Roman"/>
          <w:b w:val="false"/>
          <w:i w:val="false"/>
          <w:color w:val="000000"/>
          <w:sz w:val="28"/>
        </w:rPr>
        <w:t>
      влечет штраф на водителей автотранспортных средств в размере пятидесяти месячных расчетных показателей.</w:t>
      </w:r>
    </w:p>
    <w:p>
      <w:pPr>
        <w:spacing w:after="0"/>
        <w:ind w:left="0"/>
        <w:jc w:val="both"/>
      </w:pPr>
      <w:r>
        <w:rPr>
          <w:rFonts w:ascii="Times New Roman"/>
          <w:b/>
          <w:i w:val="false"/>
          <w:color w:val="000000"/>
          <w:sz w:val="28"/>
        </w:rPr>
        <w:t>Статья 578. Нарушение правил, обеспечивающих безопасность движения на морском транспорте</w:t>
      </w:r>
    </w:p>
    <w:bookmarkStart w:name="z1908" w:id="2093"/>
    <w:p>
      <w:pPr>
        <w:spacing w:after="0"/>
        <w:ind w:left="0"/>
        <w:jc w:val="both"/>
      </w:pPr>
      <w:r>
        <w:rPr>
          <w:rFonts w:ascii="Times New Roman"/>
          <w:b w:val="false"/>
          <w:i w:val="false"/>
          <w:color w:val="000000"/>
          <w:sz w:val="28"/>
        </w:rPr>
        <w:t>
      1. Нарушение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p>
    <w:bookmarkEnd w:id="2093"/>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1909" w:id="2094"/>
    <w:p>
      <w:pPr>
        <w:spacing w:after="0"/>
        <w:ind w:left="0"/>
        <w:jc w:val="both"/>
      </w:pPr>
      <w:r>
        <w:rPr>
          <w:rFonts w:ascii="Times New Roman"/>
          <w:b w:val="false"/>
          <w:i w:val="false"/>
          <w:color w:val="000000"/>
          <w:sz w:val="28"/>
        </w:rPr>
        <w:t>
      2. Проведение без надлежащего разрешения водолазных работ в портовых водах или несоблюдение правил подачи сигналов во время этих работ –</w:t>
      </w:r>
    </w:p>
    <w:bookmarkEnd w:id="209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579. Повреждение на морском транспорте сооружений и устройств сигнализации и связи</w:t>
      </w:r>
    </w:p>
    <w:p>
      <w:pPr>
        <w:spacing w:after="0"/>
        <w:ind w:left="0"/>
        <w:jc w:val="both"/>
      </w:pPr>
      <w:r>
        <w:rPr>
          <w:rFonts w:ascii="Times New Roman"/>
          <w:b w:val="false"/>
          <w:i w:val="false"/>
          <w:color w:val="000000"/>
          <w:sz w:val="28"/>
        </w:rPr>
        <w:t>
      Повреждение на морском транспорте сооружений и устройств сигнализации и связи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580. Нарушение правил, обеспечивающих безопасность пассажиров на судах морского и речного транспорта, а также маломерных судах</w:t>
      </w:r>
    </w:p>
    <w:p>
      <w:pPr>
        <w:spacing w:after="0"/>
        <w:ind w:left="0"/>
        <w:jc w:val="both"/>
      </w:pPr>
      <w:r>
        <w:rPr>
          <w:rFonts w:ascii="Times New Roman"/>
          <w:b w:val="false"/>
          <w:i w:val="false"/>
          <w:color w:val="000000"/>
          <w:sz w:val="28"/>
        </w:rPr>
        <w:t>
      Отсутствие, недоукомплектование или использование с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и трапов на судах морского и речного транспорта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bookmarkStart w:name="z1913" w:id="2095"/>
    <w:p>
      <w:pPr>
        <w:spacing w:after="0"/>
        <w:ind w:left="0"/>
        <w:jc w:val="both"/>
      </w:pPr>
      <w:r>
        <w:rPr>
          <w:rFonts w:ascii="Times New Roman"/>
          <w:b w:val="false"/>
          <w:i w:val="false"/>
          <w:color w:val="000000"/>
          <w:sz w:val="28"/>
        </w:rPr>
        <w:t>
      1. Выпуск (направление) судна (кроме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095"/>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914" w:id="2096"/>
    <w:p>
      <w:pPr>
        <w:spacing w:after="0"/>
        <w:ind w:left="0"/>
        <w:jc w:val="both"/>
      </w:pPr>
      <w:r>
        <w:rPr>
          <w:rFonts w:ascii="Times New Roman"/>
          <w:b w:val="false"/>
          <w:i w:val="false"/>
          <w:color w:val="000000"/>
          <w:sz w:val="28"/>
        </w:rPr>
        <w:t>
      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bookmarkEnd w:id="2096"/>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i w:val="false"/>
          <w:color w:val="000000"/>
          <w:sz w:val="28"/>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p>
    <w:bookmarkStart w:name="z1916" w:id="2097"/>
    <w:p>
      <w:pPr>
        <w:spacing w:after="0"/>
        <w:ind w:left="0"/>
        <w:jc w:val="both"/>
      </w:pPr>
      <w:r>
        <w:rPr>
          <w:rFonts w:ascii="Times New Roman"/>
          <w:b w:val="false"/>
          <w:i w:val="false"/>
          <w:color w:val="000000"/>
          <w:sz w:val="28"/>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09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17" w:id="2098"/>
    <w:p>
      <w:pPr>
        <w:spacing w:after="0"/>
        <w:ind w:left="0"/>
        <w:jc w:val="both"/>
      </w:pPr>
      <w:r>
        <w:rPr>
          <w:rFonts w:ascii="Times New Roman"/>
          <w:b w:val="false"/>
          <w:i w:val="false"/>
          <w:color w:val="000000"/>
          <w:sz w:val="28"/>
        </w:rPr>
        <w:t>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098"/>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18" w:id="2099"/>
    <w:p>
      <w:pPr>
        <w:spacing w:after="0"/>
        <w:ind w:left="0"/>
        <w:jc w:val="both"/>
      </w:pPr>
      <w:r>
        <w:rPr>
          <w:rFonts w:ascii="Times New Roman"/>
          <w:b w:val="false"/>
          <w:i w:val="false"/>
          <w:color w:val="000000"/>
          <w:sz w:val="28"/>
        </w:rPr>
        <w:t>
      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09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19" w:id="2100"/>
    <w:p>
      <w:pPr>
        <w:spacing w:after="0"/>
        <w:ind w:left="0"/>
        <w:jc w:val="both"/>
      </w:pPr>
      <w:r>
        <w:rPr>
          <w:rFonts w:ascii="Times New Roman"/>
          <w:b w:val="false"/>
          <w:i w:val="false"/>
          <w:color w:val="000000"/>
          <w:sz w:val="28"/>
        </w:rPr>
        <w:t>
      4. Управление судном, в том числе маломерным судном, с заведомо подложными или поддельными регистрационными бортовыми номерами и обозначениями –</w:t>
      </w:r>
    </w:p>
    <w:bookmarkEnd w:id="2100"/>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641" w:id="2101"/>
    <w:p>
      <w:pPr>
        <w:spacing w:after="0"/>
        <w:ind w:left="0"/>
        <w:jc w:val="both"/>
      </w:pPr>
      <w:r>
        <w:rPr>
          <w:rFonts w:ascii="Times New Roman"/>
          <w:b w:val="false"/>
          <w:i w:val="false"/>
          <w:color w:val="000000"/>
          <w:sz w:val="28"/>
        </w:rPr>
        <w:t>
      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2101"/>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583. Нарушение правил плавания по внутренним водным путям</w:t>
      </w:r>
    </w:p>
    <w:p>
      <w:pPr>
        <w:spacing w:after="0"/>
        <w:ind w:left="0"/>
        <w:jc w:val="both"/>
      </w:pPr>
      <w:r>
        <w:rPr>
          <w:rFonts w:ascii="Times New Roman"/>
          <w:b w:val="false"/>
          <w:i w:val="false"/>
          <w:color w:val="ff0000"/>
          <w:sz w:val="28"/>
        </w:rPr>
        <w:t xml:space="preserve">
      Сноска. Заголовок статьи 583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21" w:id="2102"/>
    <w:p>
      <w:pPr>
        <w:spacing w:after="0"/>
        <w:ind w:left="0"/>
        <w:jc w:val="both"/>
      </w:pPr>
      <w:r>
        <w:rPr>
          <w:rFonts w:ascii="Times New Roman"/>
          <w:b w:val="false"/>
          <w:i w:val="false"/>
          <w:color w:val="000000"/>
          <w:sz w:val="28"/>
        </w:rPr>
        <w:t>
      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102"/>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922" w:id="2103"/>
    <w:p>
      <w:pPr>
        <w:spacing w:after="0"/>
        <w:ind w:left="0"/>
        <w:jc w:val="both"/>
      </w:pPr>
      <w:r>
        <w:rPr>
          <w:rFonts w:ascii="Times New Roman"/>
          <w:b w:val="false"/>
          <w:i w:val="false"/>
          <w:color w:val="000000"/>
          <w:sz w:val="28"/>
        </w:rPr>
        <w:t>
      2. Превышение 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p>
    <w:bookmarkEnd w:id="2103"/>
    <w:p>
      <w:pPr>
        <w:spacing w:after="0"/>
        <w:ind w:left="0"/>
        <w:jc w:val="both"/>
      </w:pPr>
      <w:r>
        <w:rPr>
          <w:rFonts w:ascii="Times New Roman"/>
          <w:b w:val="false"/>
          <w:i w:val="false"/>
          <w:color w:val="000000"/>
          <w:sz w:val="28"/>
        </w:rPr>
        <w:t>
      влекут штраф в размере двух месячных расчетных показателей.</w:t>
      </w:r>
    </w:p>
    <w:bookmarkStart w:name="z1923" w:id="2104"/>
    <w:p>
      <w:pPr>
        <w:spacing w:after="0"/>
        <w:ind w:left="0"/>
        <w:jc w:val="both"/>
      </w:pPr>
      <w:r>
        <w:rPr>
          <w:rFonts w:ascii="Times New Roman"/>
          <w:b w:val="false"/>
          <w:i w:val="false"/>
          <w:color w:val="000000"/>
          <w:sz w:val="28"/>
        </w:rPr>
        <w:t>
      3. Нарушение судоводителями маломерных судов иных правил пользования маломерными судами –</w:t>
      </w:r>
    </w:p>
    <w:bookmarkEnd w:id="2104"/>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584. Нарушение правил, обеспечивающих безопасность эксплуатации судов на внутренних водных путях</w:t>
      </w:r>
    </w:p>
    <w:bookmarkStart w:name="z1925" w:id="2105"/>
    <w:p>
      <w:pPr>
        <w:spacing w:after="0"/>
        <w:ind w:left="0"/>
        <w:jc w:val="both"/>
      </w:pPr>
      <w:r>
        <w:rPr>
          <w:rFonts w:ascii="Times New Roman"/>
          <w:b w:val="false"/>
          <w:i w:val="false"/>
          <w:color w:val="ff0000"/>
          <w:sz w:val="28"/>
        </w:rPr>
        <w:t xml:space="preserve">
      1. Исключен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105"/>
    <w:bookmarkStart w:name="z1926" w:id="2106"/>
    <w:p>
      <w:pPr>
        <w:spacing w:after="0"/>
        <w:ind w:left="0"/>
        <w:jc w:val="both"/>
      </w:pPr>
      <w:r>
        <w:rPr>
          <w:rFonts w:ascii="Times New Roman"/>
          <w:b w:val="false"/>
          <w:i w:val="false"/>
          <w:color w:val="000000"/>
          <w:sz w:val="28"/>
        </w:rPr>
        <w:t>
      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bookmarkEnd w:id="2106"/>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27" w:id="2107"/>
    <w:p>
      <w:pPr>
        <w:spacing w:after="0"/>
        <w:ind w:left="0"/>
        <w:jc w:val="both"/>
      </w:pPr>
      <w:r>
        <w:rPr>
          <w:rFonts w:ascii="Times New Roman"/>
          <w:b w:val="false"/>
          <w:i w:val="false"/>
          <w:color w:val="000000"/>
          <w:sz w:val="28"/>
        </w:rPr>
        <w:t>
      3. Выброс за борт судна мусора и иных предметов -</w:t>
      </w:r>
    </w:p>
    <w:bookmarkEnd w:id="2107"/>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585. Нарушение правил погрузки, разгрузки и складирования грузов в речных портах и на пристанях</w:t>
      </w:r>
    </w:p>
    <w:bookmarkStart w:name="z3642" w:id="2108"/>
    <w:p>
      <w:pPr>
        <w:spacing w:after="0"/>
        <w:ind w:left="0"/>
        <w:jc w:val="both"/>
      </w:pPr>
      <w:r>
        <w:rPr>
          <w:rFonts w:ascii="Times New Roman"/>
          <w:b w:val="false"/>
          <w:i w:val="false"/>
          <w:color w:val="000000"/>
          <w:sz w:val="28"/>
        </w:rPr>
        <w:t>
      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bookmarkEnd w:id="2108"/>
    <w:p>
      <w:pPr>
        <w:spacing w:after="0"/>
        <w:ind w:left="0"/>
        <w:jc w:val="both"/>
      </w:pPr>
      <w:r>
        <w:rPr>
          <w:rFonts w:ascii="Times New Roman"/>
          <w:b w:val="false"/>
          <w:i w:val="false"/>
          <w:color w:val="000000"/>
          <w:sz w:val="28"/>
        </w:rPr>
        <w:t>
      влекут предупреждение.</w:t>
      </w:r>
    </w:p>
    <w:bookmarkStart w:name="z3643" w:id="210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09"/>
    <w:p>
      <w:pPr>
        <w:spacing w:after="0"/>
        <w:ind w:left="0"/>
        <w:jc w:val="both"/>
      </w:pPr>
      <w:r>
        <w:rPr>
          <w:rFonts w:ascii="Times New Roman"/>
          <w:b w:val="false"/>
          <w:i w:val="false"/>
          <w:color w:val="000000"/>
          <w:sz w:val="28"/>
        </w:rPr>
        <w:t>
      влекут штраф в размере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585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586. Нарушение правил пользования базами (сооружениями) для стоянок маломерных судов</w:t>
      </w:r>
    </w:p>
    <w:bookmarkStart w:name="z1930" w:id="2110"/>
    <w:p>
      <w:pPr>
        <w:spacing w:after="0"/>
        <w:ind w:left="0"/>
        <w:jc w:val="both"/>
      </w:pPr>
      <w:r>
        <w:rPr>
          <w:rFonts w:ascii="Times New Roman"/>
          <w:b w:val="false"/>
          <w:i w:val="false"/>
          <w:color w:val="000000"/>
          <w:sz w:val="28"/>
        </w:rPr>
        <w:t>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установленном порядке маломерных судов –</w:t>
      </w:r>
    </w:p>
    <w:bookmarkEnd w:id="2110"/>
    <w:p>
      <w:pPr>
        <w:spacing w:after="0"/>
        <w:ind w:left="0"/>
        <w:jc w:val="both"/>
      </w:pPr>
      <w:r>
        <w:rPr>
          <w:rFonts w:ascii="Times New Roman"/>
          <w:b w:val="false"/>
          <w:i w:val="false"/>
          <w:color w:val="000000"/>
          <w:sz w:val="28"/>
        </w:rPr>
        <w:t>
      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1" w:id="2111"/>
    <w:p>
      <w:pPr>
        <w:spacing w:after="0"/>
        <w:ind w:left="0"/>
        <w:jc w:val="both"/>
      </w:pPr>
      <w:r>
        <w:rPr>
          <w:rFonts w:ascii="Times New Roman"/>
          <w:b w:val="false"/>
          <w:i w:val="false"/>
          <w:color w:val="000000"/>
          <w:sz w:val="28"/>
        </w:rPr>
        <w:t>
      2. Несоблюдение установленного режима контроля за выходом в плавание и возвращением на базу маломерных судов –</w:t>
      </w:r>
    </w:p>
    <w:bookmarkEnd w:id="2111"/>
    <w:p>
      <w:pPr>
        <w:spacing w:after="0"/>
        <w:ind w:left="0"/>
        <w:jc w:val="both"/>
      </w:pPr>
      <w:r>
        <w:rPr>
          <w:rFonts w:ascii="Times New Roman"/>
          <w:b w:val="false"/>
          <w:i w:val="false"/>
          <w:color w:val="000000"/>
          <w:sz w:val="28"/>
        </w:rPr>
        <w:t>
      влечет предупреждение или штраф на физических и должностных лиц в размере пяти месячных расчетных показателей.</w:t>
      </w:r>
    </w:p>
    <w:p>
      <w:pPr>
        <w:spacing w:after="0"/>
        <w:ind w:left="0"/>
        <w:jc w:val="both"/>
      </w:pPr>
      <w:r>
        <w:rPr>
          <w:rFonts w:ascii="Times New Roman"/>
          <w:b/>
          <w:i w:val="false"/>
          <w:color w:val="000000"/>
          <w:sz w:val="28"/>
        </w:rPr>
        <w:t>Статья 587. Нарушение требований по эксплуатации портовых сооружений</w:t>
      </w:r>
    </w:p>
    <w:p>
      <w:pPr>
        <w:spacing w:after="0"/>
        <w:ind w:left="0"/>
        <w:jc w:val="both"/>
      </w:pPr>
      <w:r>
        <w:rPr>
          <w:rFonts w:ascii="Times New Roman"/>
          <w:b w:val="false"/>
          <w:i w:val="false"/>
          <w:color w:val="000000"/>
          <w:sz w:val="28"/>
        </w:rPr>
        <w:t>
      Нарушение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pPr>
        <w:spacing w:after="0"/>
        <w:ind w:left="0"/>
        <w:jc w:val="both"/>
      </w:pPr>
      <w:r>
        <w:rPr>
          <w:rFonts w:ascii="Times New Roman"/>
          <w:b w:val="false"/>
          <w:i w:val="false"/>
          <w:color w:val="000000"/>
          <w:sz w:val="28"/>
        </w:rPr>
        <w:t>
      влекут штраф на физических и должностных лиц в размере пяти месячных расчетных показателей.</w:t>
      </w:r>
    </w:p>
    <w:p>
      <w:pPr>
        <w:spacing w:after="0"/>
        <w:ind w:left="0"/>
        <w:jc w:val="both"/>
      </w:pPr>
      <w:r>
        <w:rPr>
          <w:rFonts w:ascii="Times New Roman"/>
          <w:b/>
          <w:i w:val="false"/>
          <w:color w:val="000000"/>
          <w:sz w:val="28"/>
        </w:rPr>
        <w:t>Статья 588. Нарушение правил расследования аварийных случаев и транспортных происшествий с судами, в том числе с маломерными судами</w:t>
      </w:r>
    </w:p>
    <w:bookmarkStart w:name="z1934" w:id="2112"/>
    <w:p>
      <w:pPr>
        <w:spacing w:after="0"/>
        <w:ind w:left="0"/>
        <w:jc w:val="both"/>
      </w:pPr>
      <w:r>
        <w:rPr>
          <w:rFonts w:ascii="Times New Roman"/>
          <w:b w:val="false"/>
          <w:i w:val="false"/>
          <w:color w:val="000000"/>
          <w:sz w:val="28"/>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bookmarkEnd w:id="2112"/>
    <w:p>
      <w:pPr>
        <w:spacing w:after="0"/>
        <w:ind w:left="0"/>
        <w:jc w:val="both"/>
      </w:pPr>
      <w:r>
        <w:rPr>
          <w:rFonts w:ascii="Times New Roman"/>
          <w:b w:val="false"/>
          <w:i w:val="false"/>
          <w:color w:val="000000"/>
          <w:sz w:val="28"/>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35" w:id="2113"/>
    <w:p>
      <w:pPr>
        <w:spacing w:after="0"/>
        <w:ind w:left="0"/>
        <w:jc w:val="both"/>
      </w:pPr>
      <w:r>
        <w:rPr>
          <w:rFonts w:ascii="Times New Roman"/>
          <w:b w:val="false"/>
          <w:i w:val="false"/>
          <w:color w:val="000000"/>
          <w:sz w:val="28"/>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113"/>
    <w:p>
      <w:pPr>
        <w:spacing w:after="0"/>
        <w:ind w:left="0"/>
        <w:jc w:val="both"/>
      </w:pPr>
      <w:r>
        <w:rPr>
          <w:rFonts w:ascii="Times New Roman"/>
          <w:b w:val="false"/>
          <w:i w:val="false"/>
          <w:color w:val="000000"/>
          <w:sz w:val="28"/>
        </w:rPr>
        <w:t>
      влечет штраф на физических и должностных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6" w:id="2114"/>
    <w:p>
      <w:pPr>
        <w:spacing w:after="0"/>
        <w:ind w:left="0"/>
        <w:jc w:val="both"/>
      </w:pPr>
      <w:r>
        <w:rPr>
          <w:rFonts w:ascii="Times New Roman"/>
          <w:b w:val="false"/>
          <w:i w:val="false"/>
          <w:color w:val="000000"/>
          <w:sz w:val="28"/>
        </w:rPr>
        <w:t>
      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bookmarkEnd w:id="2114"/>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pPr>
        <w:spacing w:after="0"/>
        <w:ind w:left="0"/>
        <w:jc w:val="both"/>
      </w:pPr>
      <w:r>
        <w:rPr>
          <w:rFonts w:ascii="Times New Roman"/>
          <w:b/>
          <w:i w:val="false"/>
          <w:color w:val="000000"/>
          <w:sz w:val="28"/>
        </w:rPr>
        <w:t>Статья 589. Нарушение правил пожарной безопасности на транспорте</w:t>
      </w:r>
    </w:p>
    <w:bookmarkStart w:name="z1938" w:id="2115"/>
    <w:p>
      <w:pPr>
        <w:spacing w:after="0"/>
        <w:ind w:left="0"/>
        <w:jc w:val="both"/>
      </w:pPr>
      <w:r>
        <w:rPr>
          <w:rFonts w:ascii="Times New Roman"/>
          <w:b w:val="false"/>
          <w:i w:val="false"/>
          <w:color w:val="000000"/>
          <w:sz w:val="28"/>
        </w:rPr>
        <w:t>
      1. Нарушение установленных на транспорте правил пожарной безопасности –</w:t>
      </w:r>
    </w:p>
    <w:bookmarkEnd w:id="211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39" w:id="211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1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590. Нарушение правил эксплуатации транспортных средств</w:t>
      </w:r>
    </w:p>
    <w:bookmarkStart w:name="z1941" w:id="2117"/>
    <w:p>
      <w:pPr>
        <w:spacing w:after="0"/>
        <w:ind w:left="0"/>
        <w:jc w:val="both"/>
      </w:pPr>
      <w:r>
        <w:rPr>
          <w:rFonts w:ascii="Times New Roman"/>
          <w:b w:val="false"/>
          <w:i w:val="false"/>
          <w:color w:val="000000"/>
          <w:sz w:val="28"/>
        </w:rPr>
        <w:t>
      1. Управление зарегистрированным транспортным средством с нечитаемыми или несоответствующими требованиям национального стандарта или установленными вне предусмотренных мест государственными регистрационными номерными знаками (знаком) –</w:t>
      </w:r>
    </w:p>
    <w:bookmarkEnd w:id="211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2" w:id="2118"/>
    <w:p>
      <w:pPr>
        <w:spacing w:after="0"/>
        <w:ind w:left="0"/>
        <w:jc w:val="both"/>
      </w:pPr>
      <w:r>
        <w:rPr>
          <w:rFonts w:ascii="Times New Roman"/>
          <w:b w:val="false"/>
          <w:i w:val="false"/>
          <w:color w:val="000000"/>
          <w:sz w:val="28"/>
        </w:rPr>
        <w:t>
      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bookmarkEnd w:id="211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4725" w:id="2119"/>
    <w:p>
      <w:pPr>
        <w:spacing w:after="0"/>
        <w:ind w:left="0"/>
        <w:jc w:val="both"/>
      </w:pPr>
      <w:r>
        <w:rPr>
          <w:rFonts w:ascii="Times New Roman"/>
          <w:b w:val="false"/>
          <w:i w:val="false"/>
          <w:color w:val="000000"/>
          <w:sz w:val="28"/>
        </w:rPr>
        <w:t>
      2-1.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119"/>
    <w:bookmarkStart w:name="z4726" w:id="2120"/>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транспортными средствами сроком на один год.</w:t>
      </w:r>
    </w:p>
    <w:bookmarkEnd w:id="2120"/>
    <w:bookmarkStart w:name="z1943" w:id="2121"/>
    <w:p>
      <w:pPr>
        <w:spacing w:after="0"/>
        <w:ind w:left="0"/>
        <w:jc w:val="both"/>
      </w:pPr>
      <w:r>
        <w:rPr>
          <w:rFonts w:ascii="Times New Roman"/>
          <w:b w:val="false"/>
          <w:i w:val="false"/>
          <w:color w:val="000000"/>
          <w:sz w:val="28"/>
        </w:rPr>
        <w:t>
      3. Установка на транспортном средстве заведомо подложных или поддельных государственных регистрационных номерных знаков (знака) –</w:t>
      </w:r>
    </w:p>
    <w:bookmarkEnd w:id="2121"/>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944" w:id="2122"/>
    <w:p>
      <w:pPr>
        <w:spacing w:after="0"/>
        <w:ind w:left="0"/>
        <w:jc w:val="both"/>
      </w:pPr>
      <w:r>
        <w:rPr>
          <w:rFonts w:ascii="Times New Roman"/>
          <w:b w:val="false"/>
          <w:i w:val="false"/>
          <w:color w:val="000000"/>
          <w:sz w:val="28"/>
        </w:rPr>
        <w:t>
      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2122"/>
    <w:p>
      <w:pPr>
        <w:spacing w:after="0"/>
        <w:ind w:left="0"/>
        <w:jc w:val="both"/>
      </w:pPr>
      <w:r>
        <w:rPr>
          <w:rFonts w:ascii="Times New Roman"/>
          <w:b w:val="false"/>
          <w:i w:val="false"/>
          <w:color w:val="000000"/>
          <w:sz w:val="28"/>
        </w:rPr>
        <w:t>
      влечет административный арест до пяти суток и лишение права управления транспортными средствами на срок один год.</w:t>
      </w:r>
    </w:p>
    <w:bookmarkStart w:name="z4727" w:id="2123"/>
    <w:p>
      <w:pPr>
        <w:spacing w:after="0"/>
        <w:ind w:left="0"/>
        <w:jc w:val="both"/>
      </w:pPr>
      <w:r>
        <w:rPr>
          <w:rFonts w:ascii="Times New Roman"/>
          <w:b w:val="false"/>
          <w:i w:val="false"/>
          <w:color w:val="000000"/>
          <w:sz w:val="28"/>
        </w:rPr>
        <w:t xml:space="preserve">
      4-1. Действие, предусмотренное частью четвертой настоящей статьи, совершенное лицом, к которому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123"/>
    <w:bookmarkStart w:name="z4728" w:id="2124"/>
    <w:p>
      <w:pPr>
        <w:spacing w:after="0"/>
        <w:ind w:left="0"/>
        <w:jc w:val="both"/>
      </w:pPr>
      <w:r>
        <w:rPr>
          <w:rFonts w:ascii="Times New Roman"/>
          <w:b w:val="false"/>
          <w:i w:val="false"/>
          <w:color w:val="000000"/>
          <w:sz w:val="28"/>
        </w:rPr>
        <w:t>
      влечет штраф в размере сорока месячных расчетных показателей и лишение права управления транспортными средствами сроком на один год.</w:t>
      </w:r>
    </w:p>
    <w:bookmarkEnd w:id="2124"/>
    <w:bookmarkStart w:name="z1945" w:id="2125"/>
    <w:p>
      <w:pPr>
        <w:spacing w:after="0"/>
        <w:ind w:left="0"/>
        <w:jc w:val="both"/>
      </w:pPr>
      <w:r>
        <w:rPr>
          <w:rFonts w:ascii="Times New Roman"/>
          <w:b w:val="false"/>
          <w:i w:val="false"/>
          <w:color w:val="000000"/>
          <w:sz w:val="28"/>
        </w:rPr>
        <w:t>
      5. Управление транспортными средствами, не отвечающими требованиям технических регламентов, национальных стандартов, а также при наличии неисправностей или условий, при которых запрещается эксплуатация транспортных средств, за исключением случаев, указанных в части шестой настоящей статьи, –</w:t>
      </w:r>
    </w:p>
    <w:bookmarkEnd w:id="212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6" w:id="2126"/>
    <w:p>
      <w:pPr>
        <w:spacing w:after="0"/>
        <w:ind w:left="0"/>
        <w:jc w:val="both"/>
      </w:pPr>
      <w:r>
        <w:rPr>
          <w:rFonts w:ascii="Times New Roman"/>
          <w:b w:val="false"/>
          <w:i w:val="false"/>
          <w:color w:val="000000"/>
          <w:sz w:val="28"/>
        </w:rPr>
        <w:t>
      6. Управление транспортными средствами, имеющими неисправности</w:t>
      </w:r>
    </w:p>
    <w:bookmarkEnd w:id="2126"/>
    <w:p>
      <w:pPr>
        <w:spacing w:after="0"/>
        <w:ind w:left="0"/>
        <w:jc w:val="both"/>
      </w:pPr>
      <w:r>
        <w:rPr>
          <w:rFonts w:ascii="Times New Roman"/>
          <w:b w:val="false"/>
          <w:i w:val="false"/>
          <w:color w:val="000000"/>
          <w:sz w:val="28"/>
        </w:rPr>
        <w:t>
      тормозной системы, рулевого управления, тягово-сцепного устройства,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7" w:id="2127"/>
    <w:p>
      <w:pPr>
        <w:spacing w:after="0"/>
        <w:ind w:left="0"/>
        <w:jc w:val="both"/>
      </w:pPr>
      <w:r>
        <w:rPr>
          <w:rFonts w:ascii="Times New Roman"/>
          <w:b w:val="false"/>
          <w:i w:val="false"/>
          <w:color w:val="000000"/>
          <w:sz w:val="28"/>
        </w:rPr>
        <w:t>
      7. Управление транспортным средством, переоборудованным без соответствующего разрешения, –</w:t>
      </w:r>
    </w:p>
    <w:bookmarkEnd w:id="212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8" w:id="2128"/>
    <w:p>
      <w:pPr>
        <w:spacing w:after="0"/>
        <w:ind w:left="0"/>
        <w:jc w:val="both"/>
      </w:pPr>
      <w:r>
        <w:rPr>
          <w:rFonts w:ascii="Times New Roman"/>
          <w:b w:val="false"/>
          <w:i w:val="false"/>
          <w:color w:val="000000"/>
          <w:sz w:val="28"/>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bookmarkEnd w:id="2128"/>
    <w:p>
      <w:pPr>
        <w:spacing w:after="0"/>
        <w:ind w:left="0"/>
        <w:jc w:val="both"/>
      </w:pPr>
      <w:r>
        <w:rPr>
          <w:rFonts w:ascii="Times New Roman"/>
          <w:b w:val="false"/>
          <w:i w:val="false"/>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949" w:id="2129"/>
    <w:p>
      <w:pPr>
        <w:spacing w:after="0"/>
        <w:ind w:left="0"/>
        <w:jc w:val="both"/>
      </w:pPr>
      <w:r>
        <w:rPr>
          <w:rFonts w:ascii="Times New Roman"/>
          <w:b w:val="false"/>
          <w:i w:val="false"/>
          <w:color w:val="000000"/>
          <w:sz w:val="28"/>
        </w:rPr>
        <w:t>
      9. Управление транспортным средством, не прошедшим государственный или обязательный технический осмотр, –</w:t>
      </w:r>
    </w:p>
    <w:bookmarkEnd w:id="212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0" w:id="2130"/>
    <w:p>
      <w:pPr>
        <w:spacing w:after="0"/>
        <w:ind w:left="0"/>
        <w:jc w:val="both"/>
      </w:pPr>
      <w:r>
        <w:rPr>
          <w:rFonts w:ascii="Times New Roman"/>
          <w:b w:val="false"/>
          <w:i w:val="false"/>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13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590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591. Пользование водителем при управлении транспортным средством телефоном либо радиостанцией</w:t>
      </w:r>
    </w:p>
    <w:bookmarkStart w:name="z1952" w:id="2131"/>
    <w:p>
      <w:pPr>
        <w:spacing w:after="0"/>
        <w:ind w:left="0"/>
        <w:jc w:val="both"/>
      </w:pPr>
      <w:r>
        <w:rPr>
          <w:rFonts w:ascii="Times New Roman"/>
          <w:b w:val="false"/>
          <w:i w:val="false"/>
          <w:color w:val="000000"/>
          <w:sz w:val="28"/>
        </w:rPr>
        <w:t>
      1. Пользование водителем при управлении транспортным средством телефоном либо радиостанцией –</w:t>
      </w:r>
    </w:p>
    <w:bookmarkEnd w:id="213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3" w:id="213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3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p>
      <w:pPr>
        <w:spacing w:after="0"/>
        <w:ind w:left="0"/>
        <w:jc w:val="both"/>
      </w:pPr>
      <w:r>
        <w:rPr>
          <w:rFonts w:ascii="Times New Roman"/>
          <w:b/>
          <w:i w:val="false"/>
          <w:color w:val="000000"/>
          <w:sz w:val="28"/>
        </w:rPr>
        <w:t>Статья 592. Превышение установленной скорости движения</w:t>
      </w:r>
    </w:p>
    <w:p>
      <w:pPr>
        <w:spacing w:after="0"/>
        <w:ind w:left="0"/>
        <w:jc w:val="both"/>
      </w:pPr>
      <w:r>
        <w:rPr>
          <w:rFonts w:ascii="Times New Roman"/>
          <w:b w:val="false"/>
          <w:i w:val="false"/>
          <w:color w:val="ff0000"/>
          <w:sz w:val="28"/>
        </w:rPr>
        <w:t xml:space="preserve">
      Сноска. Заголовок статьи 592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55" w:id="2133"/>
    <w:p>
      <w:pPr>
        <w:spacing w:after="0"/>
        <w:ind w:left="0"/>
        <w:jc w:val="both"/>
      </w:pPr>
      <w:r>
        <w:rPr>
          <w:rFonts w:ascii="Times New Roman"/>
          <w:b w:val="false"/>
          <w:i w:val="false"/>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213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6" w:id="2134"/>
    <w:p>
      <w:pPr>
        <w:spacing w:after="0"/>
        <w:ind w:left="0"/>
        <w:jc w:val="both"/>
      </w:pPr>
      <w:r>
        <w:rPr>
          <w:rFonts w:ascii="Times New Roman"/>
          <w:b w:val="false"/>
          <w:i w:val="false"/>
          <w:color w:val="000000"/>
          <w:sz w:val="28"/>
        </w:rPr>
        <w:t>
      2. Превышение установленной скорости движения транспортного средства на величину от двадцати до сорока километров в час –</w:t>
      </w:r>
    </w:p>
    <w:bookmarkEnd w:id="2134"/>
    <w:bookmarkStart w:name="z1957" w:id="213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135"/>
    <w:bookmarkStart w:name="z1958" w:id="2136"/>
    <w:p>
      <w:pPr>
        <w:spacing w:after="0"/>
        <w:ind w:left="0"/>
        <w:jc w:val="both"/>
      </w:pPr>
      <w:r>
        <w:rPr>
          <w:rFonts w:ascii="Times New Roman"/>
          <w:b w:val="false"/>
          <w:i w:val="false"/>
          <w:color w:val="000000"/>
          <w:sz w:val="28"/>
        </w:rPr>
        <w:t>
      3. Превышение установленной скорости движения транспортного средства на величину от сорока и более километров в час –</w:t>
      </w:r>
    </w:p>
    <w:bookmarkEnd w:id="2136"/>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959" w:id="2137"/>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37"/>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bookmarkStart w:name="z3644" w:id="2138"/>
    <w:p>
      <w:pPr>
        <w:spacing w:after="0"/>
        <w:ind w:left="0"/>
        <w:jc w:val="both"/>
      </w:pPr>
      <w:r>
        <w:rPr>
          <w:rFonts w:ascii="Times New Roman"/>
          <w:b w:val="false"/>
          <w:i w:val="false"/>
          <w:color w:val="000000"/>
          <w:sz w:val="28"/>
        </w:rPr>
        <w:t>
      1. Несоблюдение правил перевозки пассажиров и грузов –</w:t>
      </w:r>
    </w:p>
    <w:bookmarkEnd w:id="2138"/>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593 предусмотрено дополнить частью 1-1 в соответствии с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5" w:id="2139"/>
    <w:p>
      <w:pPr>
        <w:spacing w:after="0"/>
        <w:ind w:left="0"/>
        <w:jc w:val="both"/>
      </w:pPr>
      <w:r>
        <w:rPr>
          <w:rFonts w:ascii="Times New Roman"/>
          <w:b w:val="false"/>
          <w:i w:val="false"/>
          <w:color w:val="000000"/>
          <w:sz w:val="28"/>
        </w:rPr>
        <w:t>
      2. Несоблюдение правил пользования ремнями безопасности или мотошлемами –</w:t>
      </w:r>
    </w:p>
    <w:bookmarkEnd w:id="213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3646" w:id="2140"/>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14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594. Нарушение правил проезда перекрестков или пересечение проезжей части дороги</w:t>
      </w:r>
    </w:p>
    <w:bookmarkStart w:name="z1970" w:id="2141"/>
    <w:p>
      <w:pPr>
        <w:spacing w:after="0"/>
        <w:ind w:left="0"/>
        <w:jc w:val="both"/>
      </w:pPr>
      <w:r>
        <w:rPr>
          <w:rFonts w:ascii="Times New Roman"/>
          <w:b w:val="false"/>
          <w:i w:val="false"/>
          <w:color w:val="000000"/>
          <w:sz w:val="28"/>
        </w:rPr>
        <w:t>
      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bookmarkEnd w:id="2141"/>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971" w:id="2142"/>
    <w:p>
      <w:pPr>
        <w:spacing w:after="0"/>
        <w:ind w:left="0"/>
        <w:jc w:val="both"/>
      </w:pPr>
      <w:r>
        <w:rPr>
          <w:rFonts w:ascii="Times New Roman"/>
          <w:b w:val="false"/>
          <w:i w:val="false"/>
          <w:color w:val="000000"/>
          <w:sz w:val="28"/>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bookmarkEnd w:id="214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3" w:id="2143"/>
    <w:p>
      <w:pPr>
        <w:spacing w:after="0"/>
        <w:ind w:left="0"/>
        <w:jc w:val="both"/>
      </w:pPr>
      <w:r>
        <w:rPr>
          <w:rFonts w:ascii="Times New Roman"/>
          <w:b w:val="false"/>
          <w:i w:val="false"/>
          <w:color w:val="000000"/>
          <w:sz w:val="28"/>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43"/>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3647" w:id="2144"/>
    <w:p>
      <w:pPr>
        <w:spacing w:after="0"/>
        <w:ind w:left="0"/>
        <w:jc w:val="both"/>
      </w:pPr>
      <w:r>
        <w:rPr>
          <w:rFonts w:ascii="Times New Roman"/>
          <w:b w:val="false"/>
          <w:i w:val="false"/>
          <w:color w:val="000000"/>
          <w:sz w:val="28"/>
        </w:rPr>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144"/>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595. Нарушение правил маневрирования</w:t>
      </w:r>
    </w:p>
    <w:bookmarkStart w:name="z1975" w:id="2145"/>
    <w:p>
      <w:pPr>
        <w:spacing w:after="0"/>
        <w:ind w:left="0"/>
        <w:jc w:val="both"/>
      </w:pPr>
      <w:r>
        <w:rPr>
          <w:rFonts w:ascii="Times New Roman"/>
          <w:b w:val="false"/>
          <w:i w:val="false"/>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p>
    <w:bookmarkEnd w:id="214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76" w:id="2146"/>
    <w:p>
      <w:pPr>
        <w:spacing w:after="0"/>
        <w:ind w:left="0"/>
        <w:jc w:val="both"/>
      </w:pPr>
      <w:r>
        <w:rPr>
          <w:rFonts w:ascii="Times New Roman"/>
          <w:b w:val="false"/>
          <w:i w:val="false"/>
          <w:color w:val="000000"/>
          <w:sz w:val="28"/>
        </w:rPr>
        <w:t>
      2. Движение задним ходом в местах, где такие маневры запрещены, –</w:t>
      </w:r>
    </w:p>
    <w:bookmarkEnd w:id="214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77" w:id="2147"/>
    <w:p>
      <w:pPr>
        <w:spacing w:after="0"/>
        <w:ind w:left="0"/>
        <w:jc w:val="both"/>
      </w:pPr>
      <w:r>
        <w:rPr>
          <w:rFonts w:ascii="Times New Roman"/>
          <w:b w:val="false"/>
          <w:i w:val="false"/>
          <w:color w:val="000000"/>
          <w:sz w:val="28"/>
        </w:rPr>
        <w:t xml:space="preserve">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w:t>
      </w:r>
      <w:r>
        <w:rPr>
          <w:rFonts w:ascii="Times New Roman"/>
          <w:b w:val="false"/>
          <w:i w:val="false"/>
          <w:color w:val="000000"/>
          <w:sz w:val="28"/>
        </w:rPr>
        <w:t>статьи 594</w:t>
      </w:r>
      <w:r>
        <w:rPr>
          <w:rFonts w:ascii="Times New Roman"/>
          <w:b w:val="false"/>
          <w:i w:val="false"/>
          <w:color w:val="000000"/>
          <w:sz w:val="28"/>
        </w:rPr>
        <w:t xml:space="preserve"> и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 –</w:t>
      </w:r>
    </w:p>
    <w:bookmarkEnd w:id="214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78" w:id="2148"/>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48"/>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596. Нарушение правил расположения транспортного средства на проезжей части дороги, встречного разъезда или обгона</w:t>
      </w:r>
    </w:p>
    <w:bookmarkStart w:name="z1980" w:id="2149"/>
    <w:p>
      <w:pPr>
        <w:spacing w:after="0"/>
        <w:ind w:left="0"/>
        <w:jc w:val="both"/>
      </w:pPr>
      <w:r>
        <w:rPr>
          <w:rFonts w:ascii="Times New Roman"/>
          <w:b w:val="false"/>
          <w:i w:val="false"/>
          <w:color w:val="000000"/>
          <w:sz w:val="28"/>
        </w:rPr>
        <w:t>
      1. Движение по пешеходным дорожкам, обочинам или тротуарам в нарушение правил дорожного движения –</w:t>
      </w:r>
    </w:p>
    <w:bookmarkEnd w:id="214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81" w:id="2150"/>
    <w:p>
      <w:pPr>
        <w:spacing w:after="0"/>
        <w:ind w:left="0"/>
        <w:jc w:val="both"/>
      </w:pPr>
      <w:r>
        <w:rPr>
          <w:rFonts w:ascii="Times New Roman"/>
          <w:b w:val="false"/>
          <w:i w:val="false"/>
          <w:color w:val="000000"/>
          <w:sz w:val="28"/>
        </w:rPr>
        <w:t>
      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2150"/>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82" w:id="2151"/>
    <w:p>
      <w:pPr>
        <w:spacing w:after="0"/>
        <w:ind w:left="0"/>
        <w:jc w:val="both"/>
      </w:pPr>
      <w:r>
        <w:rPr>
          <w:rFonts w:ascii="Times New Roman"/>
          <w:b w:val="false"/>
          <w:i w:val="false"/>
          <w:color w:val="000000"/>
          <w:sz w:val="28"/>
        </w:rPr>
        <w:t>
      3. Выезд на сторону проезжей части дороги, предназначенную для встречного движения, в случаях, если это запрещено правилами дорожного движения, в том числе сопряженный с разворотом или поворотом, –</w:t>
      </w:r>
    </w:p>
    <w:bookmarkEnd w:id="2151"/>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Start w:name="z1983" w:id="2152"/>
    <w:p>
      <w:pPr>
        <w:spacing w:after="0"/>
        <w:ind w:left="0"/>
        <w:jc w:val="both"/>
      </w:pPr>
      <w:r>
        <w:rPr>
          <w:rFonts w:ascii="Times New Roman"/>
          <w:b w:val="false"/>
          <w:i w:val="false"/>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152"/>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1984" w:id="2153"/>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лицом, лишенным либо не имеющим права управления транспортным средством, –</w:t>
      </w:r>
    </w:p>
    <w:bookmarkEnd w:id="215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596 с изменениями, внесенными законами РК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597. Нарушение правил остановки или стоянки транспортных средств</w:t>
      </w:r>
    </w:p>
    <w:bookmarkStart w:name="z1986" w:id="2154"/>
    <w:p>
      <w:pPr>
        <w:spacing w:after="0"/>
        <w:ind w:left="0"/>
        <w:jc w:val="both"/>
      </w:pPr>
      <w:r>
        <w:rPr>
          <w:rFonts w:ascii="Times New Roman"/>
          <w:b w:val="false"/>
          <w:i w:val="false"/>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215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87" w:id="2155"/>
    <w:p>
      <w:pPr>
        <w:spacing w:after="0"/>
        <w:ind w:left="0"/>
        <w:jc w:val="both"/>
      </w:pPr>
      <w:r>
        <w:rPr>
          <w:rFonts w:ascii="Times New Roman"/>
          <w:b w:val="false"/>
          <w:i w:val="false"/>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2155"/>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88" w:id="2156"/>
    <w:p>
      <w:pPr>
        <w:spacing w:after="0"/>
        <w:ind w:left="0"/>
        <w:jc w:val="both"/>
      </w:pPr>
      <w:r>
        <w:rPr>
          <w:rFonts w:ascii="Times New Roman"/>
          <w:b w:val="false"/>
          <w:i w:val="false"/>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15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89" w:id="2157"/>
    <w:p>
      <w:pPr>
        <w:spacing w:after="0"/>
        <w:ind w:left="0"/>
        <w:jc w:val="both"/>
      </w:pPr>
      <w:r>
        <w:rPr>
          <w:rFonts w:ascii="Times New Roman"/>
          <w:b w:val="false"/>
          <w:i w:val="false"/>
          <w:color w:val="000000"/>
          <w:sz w:val="28"/>
        </w:rPr>
        <w:t>
      4. Нарушение правил остановки или стоянки транспортных средств в местах, отведенных для остановки или стоянки транспортных средств лиц с инвалидностью, –</w:t>
      </w:r>
    </w:p>
    <w:bookmarkEnd w:id="215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076" w:id="2158"/>
    <w:p>
      <w:pPr>
        <w:spacing w:after="0"/>
        <w:ind w:left="0"/>
        <w:jc w:val="both"/>
      </w:pPr>
      <w:r>
        <w:rPr>
          <w:rFonts w:ascii="Times New Roman"/>
          <w:b w:val="false"/>
          <w:i w:val="false"/>
          <w:color w:val="000000"/>
          <w:sz w:val="28"/>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 </w:t>
      </w:r>
    </w:p>
    <w:bookmarkEnd w:id="2158"/>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077" w:id="2159"/>
    <w:p>
      <w:pPr>
        <w:spacing w:after="0"/>
        <w:ind w:left="0"/>
        <w:jc w:val="both"/>
      </w:pPr>
      <w:r>
        <w:rPr>
          <w:rFonts w:ascii="Times New Roman"/>
          <w:b w:val="false"/>
          <w:i w:val="false"/>
          <w:color w:val="000000"/>
          <w:sz w:val="28"/>
        </w:rPr>
        <w:t xml:space="preserve">
      4-2. Действие, предусмотренное частью 4-1 настоящей статьи, совершенное повторно в течение года после наложения административного взыскания, – </w:t>
      </w:r>
    </w:p>
    <w:bookmarkEnd w:id="215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90" w:id="2160"/>
    <w:p>
      <w:pPr>
        <w:spacing w:after="0"/>
        <w:ind w:left="0"/>
        <w:jc w:val="both"/>
      </w:pPr>
      <w:r>
        <w:rPr>
          <w:rFonts w:ascii="Times New Roman"/>
          <w:b w:val="false"/>
          <w:i w:val="false"/>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6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3648" w:id="2161"/>
    <w:p>
      <w:pPr>
        <w:spacing w:after="0"/>
        <w:ind w:left="0"/>
        <w:jc w:val="both"/>
      </w:pPr>
      <w:r>
        <w:rPr>
          <w:rFonts w:ascii="Times New Roman"/>
          <w:b w:val="false"/>
          <w:i w:val="false"/>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6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91" w:id="2162"/>
    <w:p>
      <w:pPr>
        <w:spacing w:after="0"/>
        <w:ind w:left="0"/>
        <w:jc w:val="both"/>
      </w:pPr>
      <w:r>
        <w:rPr>
          <w:rFonts w:ascii="Times New Roman"/>
          <w:b w:val="false"/>
          <w:i w:val="false"/>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16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597 с изменениями, внесенными законами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bookmarkStart w:name="z4349" w:id="2163"/>
    <w:p>
      <w:pPr>
        <w:spacing w:after="0"/>
        <w:ind w:left="0"/>
        <w:jc w:val="both"/>
      </w:pPr>
      <w:r>
        <w:rPr>
          <w:rFonts w:ascii="Times New Roman"/>
          <w:b w:val="false"/>
          <w:i w:val="false"/>
          <w:color w:val="000000"/>
          <w:sz w:val="28"/>
        </w:rPr>
        <w:t>
      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bookmarkEnd w:id="2163"/>
    <w:bookmarkStart w:name="z4350" w:id="2164"/>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164"/>
    <w:bookmarkStart w:name="z4351" w:id="216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5"/>
    <w:bookmarkStart w:name="z4352" w:id="216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599. Проезд на запрещающий сигнал светофора или на запрещающий жест регулировщика</w:t>
      </w:r>
    </w:p>
    <w:bookmarkStart w:name="z1997" w:id="2167"/>
    <w:p>
      <w:pPr>
        <w:spacing w:after="0"/>
        <w:ind w:left="0"/>
        <w:jc w:val="both"/>
      </w:pPr>
      <w:r>
        <w:rPr>
          <w:rFonts w:ascii="Times New Roman"/>
          <w:b w:val="false"/>
          <w:i w:val="false"/>
          <w:color w:val="000000"/>
          <w:sz w:val="28"/>
        </w:rPr>
        <w:t xml:space="preserve">
      1. Проезд на запрещающий сигнал светофора или на запрещающий жест регулировщика, за исключением случаев, предусмотренных частью первой </w:t>
      </w:r>
      <w:r>
        <w:rPr>
          <w:rFonts w:ascii="Times New Roman"/>
          <w:b w:val="false"/>
          <w:i w:val="false"/>
          <w:color w:val="000000"/>
          <w:sz w:val="28"/>
        </w:rPr>
        <w:t>статьи 607</w:t>
      </w:r>
      <w:r>
        <w:rPr>
          <w:rFonts w:ascii="Times New Roman"/>
          <w:b w:val="false"/>
          <w:i w:val="false"/>
          <w:color w:val="000000"/>
          <w:sz w:val="28"/>
        </w:rPr>
        <w:t xml:space="preserve"> настоящего Кодекса, –</w:t>
      </w:r>
    </w:p>
    <w:bookmarkEnd w:id="216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98" w:id="216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599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600. Непредоставление преимущества в движении пешеходам или иным участникам дорожного движения</w:t>
      </w:r>
    </w:p>
    <w:bookmarkStart w:name="z2000" w:id="2169"/>
    <w:p>
      <w:pPr>
        <w:spacing w:after="0"/>
        <w:ind w:left="0"/>
        <w:jc w:val="both"/>
      </w:pPr>
      <w:r>
        <w:rPr>
          <w:rFonts w:ascii="Times New Roman"/>
          <w:b w:val="false"/>
          <w:i w:val="false"/>
          <w:color w:val="000000"/>
          <w:sz w:val="28"/>
        </w:rPr>
        <w:t>
      1. Невыполнение требований правил дорожного движения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bookmarkEnd w:id="216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01" w:id="217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600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601. Несоблюдение требований, предписанных дорожными знаками или разметкой проезжей части дороги</w:t>
      </w:r>
    </w:p>
    <w:bookmarkStart w:name="z2003" w:id="2171"/>
    <w:p>
      <w:pPr>
        <w:spacing w:after="0"/>
        <w:ind w:left="0"/>
        <w:jc w:val="both"/>
      </w:pPr>
      <w:r>
        <w:rPr>
          <w:rFonts w:ascii="Times New Roman"/>
          <w:b w:val="false"/>
          <w:i w:val="false"/>
          <w:color w:val="000000"/>
          <w:sz w:val="28"/>
        </w:rPr>
        <w:t>
      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bookmarkEnd w:id="2171"/>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2004" w:id="217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601 с изменением, внесенным Законом РК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p>
      <w:pPr>
        <w:spacing w:after="0"/>
        <w:ind w:left="0"/>
        <w:jc w:val="both"/>
      </w:pPr>
      <w:r>
        <w:rPr>
          <w:rFonts w:ascii="Times New Roman"/>
          <w:b w:val="false"/>
          <w:i w:val="false"/>
          <w:color w:val="ff0000"/>
          <w:sz w:val="28"/>
        </w:rPr>
        <w:t xml:space="preserve">
      Сноска. Заголовок статьи 602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06" w:id="2173"/>
    <w:p>
      <w:pPr>
        <w:spacing w:after="0"/>
        <w:ind w:left="0"/>
        <w:jc w:val="both"/>
      </w:pPr>
      <w:r>
        <w:rPr>
          <w:rFonts w:ascii="Times New Roman"/>
          <w:b w:val="false"/>
          <w:i w:val="false"/>
          <w:color w:val="000000"/>
          <w:sz w:val="28"/>
        </w:rPr>
        <w:t>
      1. Нарушение водителями транспортных средств правил пользования внешними световыми приборами в светлое время суток и (или) звуковыми сигналами –</w:t>
      </w:r>
    </w:p>
    <w:bookmarkEnd w:id="2173"/>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3649" w:id="2174"/>
    <w:p>
      <w:pPr>
        <w:spacing w:after="0"/>
        <w:ind w:left="0"/>
        <w:jc w:val="both"/>
      </w:pPr>
      <w:r>
        <w:rPr>
          <w:rFonts w:ascii="Times New Roman"/>
          <w:b w:val="false"/>
          <w:i w:val="false"/>
          <w:color w:val="000000"/>
          <w:sz w:val="28"/>
        </w:rPr>
        <w:t>
      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bookmarkEnd w:id="217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07" w:id="217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5"/>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3650" w:id="2176"/>
    <w:p>
      <w:pPr>
        <w:spacing w:after="0"/>
        <w:ind w:left="0"/>
        <w:jc w:val="both"/>
      </w:pPr>
      <w:r>
        <w:rPr>
          <w:rFonts w:ascii="Times New Roman"/>
          <w:b w:val="false"/>
          <w:i w:val="false"/>
          <w:color w:val="000000"/>
          <w:sz w:val="28"/>
        </w:rPr>
        <w:t>
      3. Действия, предусмотренные частью 1-1 настоящей статьи, совершенные повторно в течение года после наложения административного взыскания, –</w:t>
      </w:r>
    </w:p>
    <w:bookmarkEnd w:id="2176"/>
    <w:p>
      <w:pPr>
        <w:spacing w:after="0"/>
        <w:ind w:left="0"/>
        <w:jc w:val="both"/>
      </w:pPr>
      <w:r>
        <w:rPr>
          <w:rFonts w:ascii="Times New Roman"/>
          <w:b w:val="false"/>
          <w:i w:val="false"/>
          <w:color w:val="000000"/>
          <w:sz w:val="28"/>
        </w:rPr>
        <w:t>
      влекут штраф в размере семи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602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p>
    <w:bookmarkStart w:name="z2009" w:id="2177"/>
    <w:p>
      <w:pPr>
        <w:spacing w:after="0"/>
        <w:ind w:left="0"/>
        <w:jc w:val="both"/>
      </w:pPr>
      <w:r>
        <w:rPr>
          <w:rFonts w:ascii="Times New Roman"/>
          <w:b w:val="false"/>
          <w:i w:val="false"/>
          <w:color w:val="000000"/>
          <w:sz w:val="28"/>
        </w:rPr>
        <w:t>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средств к эксплуатации, –</w:t>
      </w:r>
    </w:p>
    <w:bookmarkEnd w:id="2177"/>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bookmarkStart w:name="z2010" w:id="2178"/>
    <w:p>
      <w:pPr>
        <w:spacing w:after="0"/>
        <w:ind w:left="0"/>
        <w:jc w:val="both"/>
      </w:pPr>
      <w:r>
        <w:rPr>
          <w:rFonts w:ascii="Times New Roman"/>
          <w:b w:val="false"/>
          <w:i w:val="false"/>
          <w:color w:val="000000"/>
          <w:sz w:val="28"/>
        </w:rPr>
        <w:t>
      2. Установка на 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bookmarkEnd w:id="2178"/>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bookmarkStart w:name="z2011" w:id="2179"/>
    <w:p>
      <w:pPr>
        <w:spacing w:after="0"/>
        <w:ind w:left="0"/>
        <w:jc w:val="both"/>
      </w:pPr>
      <w:r>
        <w:rPr>
          <w:rFonts w:ascii="Times New Roman"/>
          <w:b w:val="false"/>
          <w:i w:val="false"/>
          <w:color w:val="000000"/>
          <w:sz w:val="28"/>
        </w:rPr>
        <w:t>
      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bookmarkEnd w:id="2179"/>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603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604. Нарушение правил подготовки водителей транспортных средств</w:t>
      </w:r>
    </w:p>
    <w:p>
      <w:pPr>
        <w:spacing w:after="0"/>
        <w:ind w:left="0"/>
        <w:jc w:val="both"/>
      </w:pPr>
      <w:r>
        <w:rPr>
          <w:rFonts w:ascii="Times New Roman"/>
          <w:b w:val="false"/>
          <w:i w:val="false"/>
          <w:color w:val="ff0000"/>
          <w:sz w:val="28"/>
        </w:rPr>
        <w:t xml:space="preserve">
      Сноска. Статья 604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605. Нарушение законодательства Республики Казахстан о дорожном движении</w:t>
      </w:r>
    </w:p>
    <w:p>
      <w:pPr>
        <w:spacing w:after="0"/>
        <w:ind w:left="0"/>
        <w:jc w:val="both"/>
      </w:pPr>
      <w:r>
        <w:rPr>
          <w:rFonts w:ascii="Times New Roman"/>
          <w:b w:val="false"/>
          <w:i w:val="false"/>
          <w:color w:val="ff0000"/>
          <w:sz w:val="28"/>
        </w:rPr>
        <w:t xml:space="preserve">
      Сноска. Статья 605 исключена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606. Нарушение участником дорожного движения правил дорожного движения, повлекшее создание аварийной обстановки</w:t>
      </w:r>
    </w:p>
    <w:bookmarkStart w:name="z2024" w:id="2180"/>
    <w:p>
      <w:pPr>
        <w:spacing w:after="0"/>
        <w:ind w:left="0"/>
        <w:jc w:val="both"/>
      </w:pPr>
      <w:r>
        <w:rPr>
          <w:rFonts w:ascii="Times New Roman"/>
          <w:b w:val="false"/>
          <w:i w:val="false"/>
          <w:color w:val="000000"/>
          <w:sz w:val="28"/>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18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25" w:id="218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81"/>
    <w:p>
      <w:pPr>
        <w:spacing w:after="0"/>
        <w:ind w:left="0"/>
        <w:jc w:val="both"/>
      </w:pPr>
      <w:r>
        <w:rPr>
          <w:rFonts w:ascii="Times New Roman"/>
          <w:b w:val="false"/>
          <w:i w:val="false"/>
          <w:color w:val="000000"/>
          <w:sz w:val="28"/>
        </w:rPr>
        <w:t>
      влечет лишение права управления транспортным средством на срок шесть месяцев.</w:t>
      </w:r>
    </w:p>
    <w:p>
      <w:pPr>
        <w:spacing w:after="0"/>
        <w:ind w:left="0"/>
        <w:jc w:val="both"/>
      </w:pPr>
      <w:r>
        <w:rPr>
          <w:rFonts w:ascii="Times New Roman"/>
          <w:b/>
          <w:i w:val="false"/>
          <w:color w:val="000000"/>
          <w:sz w:val="28"/>
        </w:rPr>
        <w:t>Статья 607. Нарушение правил проезда железнодорожных переездов</w:t>
      </w:r>
    </w:p>
    <w:bookmarkStart w:name="z2027" w:id="2182"/>
    <w:p>
      <w:pPr>
        <w:spacing w:after="0"/>
        <w:ind w:left="0"/>
        <w:jc w:val="both"/>
      </w:pPr>
      <w:r>
        <w:rPr>
          <w:rFonts w:ascii="Times New Roman"/>
          <w:b w:val="false"/>
          <w:i w:val="false"/>
          <w:color w:val="000000"/>
          <w:sz w:val="28"/>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bookmarkEnd w:id="2182"/>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028" w:id="218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83"/>
    <w:p>
      <w:pPr>
        <w:spacing w:after="0"/>
        <w:ind w:left="0"/>
        <w:jc w:val="both"/>
      </w:pPr>
      <w:r>
        <w:rPr>
          <w:rFonts w:ascii="Times New Roman"/>
          <w:b w:val="false"/>
          <w:i w:val="false"/>
          <w:color w:val="000000"/>
          <w:sz w:val="28"/>
        </w:rPr>
        <w:t>
      влекут лишение права управления транспортным средством на срок шесть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27.10.2023 </w:t>
      </w:r>
      <w:r>
        <w:rPr>
          <w:rFonts w:ascii="Times New Roman"/>
          <w:b w:val="false"/>
          <w:i w:val="false"/>
          <w:color w:val="ff0000"/>
          <w:sz w:val="28"/>
        </w:rPr>
        <w:t>№ 34-НП</w:t>
      </w:r>
      <w:r>
        <w:rPr>
          <w:rFonts w:ascii="Times New Roman"/>
          <w:b w:val="false"/>
          <w:i w:val="false"/>
          <w:color w:val="ff0000"/>
          <w:sz w:val="28"/>
        </w:rPr>
        <w:t>.</w:t>
      </w:r>
    </w:p>
    <w:bookmarkStart w:name="z2030" w:id="2184"/>
    <w:p>
      <w:pPr>
        <w:spacing w:after="0"/>
        <w:ind w:left="0"/>
        <w:jc w:val="both"/>
      </w:pPr>
      <w:r>
        <w:rPr>
          <w:rFonts w:ascii="Times New Roman"/>
          <w:b w:val="false"/>
          <w:i w:val="false"/>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p>
    <w:bookmarkEnd w:id="2184"/>
    <w:p>
      <w:pPr>
        <w:spacing w:after="0"/>
        <w:ind w:left="0"/>
        <w:jc w:val="both"/>
      </w:pPr>
      <w:r>
        <w:rPr>
          <w:rFonts w:ascii="Times New Roman"/>
          <w:b w:val="false"/>
          <w:i w:val="false"/>
          <w:color w:val="000000"/>
          <w:sz w:val="28"/>
        </w:rPr>
        <w:t>
      влекут административный арест на пятнадцать суток и лишение права управления транспортным средством сроком на семь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032" w:id="2185"/>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w:t>
      </w:r>
    </w:p>
    <w:bookmarkEnd w:id="2185"/>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семь лет.</w:t>
      </w:r>
    </w:p>
    <w:bookmarkStart w:name="z4258" w:id="2186"/>
    <w:p>
      <w:pPr>
        <w:spacing w:after="0"/>
        <w:ind w:left="0"/>
        <w:jc w:val="both"/>
      </w:pPr>
      <w:r>
        <w:rPr>
          <w:rFonts w:ascii="Times New Roman"/>
          <w:b w:val="false"/>
          <w:i w:val="false"/>
          <w:color w:val="000000"/>
          <w:sz w:val="28"/>
        </w:rPr>
        <w:t>
      3-1. Действия, предусмотренные частью первой настоящей статьи, совершенные повторно в течение года после истечения срока административного взыскания, –</w:t>
      </w:r>
    </w:p>
    <w:bookmarkEnd w:id="2186"/>
    <w:bookmarkStart w:name="z4259" w:id="2187"/>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восемь лет.</w:t>
      </w:r>
    </w:p>
    <w:bookmarkEnd w:id="2187"/>
    <w:bookmarkStart w:name="z4260" w:id="2188"/>
    <w:p>
      <w:pPr>
        <w:spacing w:after="0"/>
        <w:ind w:left="0"/>
        <w:jc w:val="both"/>
      </w:pPr>
      <w:r>
        <w:rPr>
          <w:rFonts w:ascii="Times New Roman"/>
          <w:b w:val="false"/>
          <w:i w:val="false"/>
          <w:color w:val="000000"/>
          <w:sz w:val="28"/>
        </w:rPr>
        <w:t>
      3-2. Действия, предусмотренные частью третьей настоящей статьи, совершенные повторно в течение года после истечения срока административного взыскания, –</w:t>
      </w:r>
    </w:p>
    <w:bookmarkEnd w:id="2188"/>
    <w:bookmarkStart w:name="z4261" w:id="2189"/>
    <w:p>
      <w:pPr>
        <w:spacing w:after="0"/>
        <w:ind w:left="0"/>
        <w:jc w:val="both"/>
      </w:pPr>
      <w:r>
        <w:rPr>
          <w:rFonts w:ascii="Times New Roman"/>
          <w:b w:val="false"/>
          <w:i w:val="false"/>
          <w:color w:val="000000"/>
          <w:sz w:val="28"/>
        </w:rPr>
        <w:t>
      влекут административный арест на двадцать пять суток и лишение права управления транспортным средством сроком на девять лет.</w:t>
      </w:r>
    </w:p>
    <w:bookmarkEnd w:id="2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035" w:id="2190"/>
    <w:p>
      <w:pPr>
        <w:spacing w:after="0"/>
        <w:ind w:left="0"/>
        <w:jc w:val="both"/>
      </w:pPr>
      <w:r>
        <w:rPr>
          <w:rFonts w:ascii="Times New Roman"/>
          <w:b w:val="false"/>
          <w:i w:val="false"/>
          <w:color w:val="000000"/>
          <w:sz w:val="28"/>
        </w:rPr>
        <w:t>
      6. Действия, предусмотренные частями первой, второй и третьей настоящей статьи, совершенные лицами, не имеющими права управления транспортными средствами, –</w:t>
      </w:r>
    </w:p>
    <w:bookmarkEnd w:id="2190"/>
    <w:p>
      <w:pPr>
        <w:spacing w:after="0"/>
        <w:ind w:left="0"/>
        <w:jc w:val="both"/>
      </w:pPr>
      <w:r>
        <w:rPr>
          <w:rFonts w:ascii="Times New Roman"/>
          <w:b w:val="false"/>
          <w:i w:val="false"/>
          <w:color w:val="000000"/>
          <w:sz w:val="28"/>
        </w:rPr>
        <w:t>
      влекут административный арест на двадцать суток.</w:t>
      </w:r>
    </w:p>
    <w:bookmarkStart w:name="z2036" w:id="2191"/>
    <w:p>
      <w:pPr>
        <w:spacing w:after="0"/>
        <w:ind w:left="0"/>
        <w:jc w:val="both"/>
      </w:pPr>
      <w:r>
        <w:rPr>
          <w:rFonts w:ascii="Times New Roman"/>
          <w:b w:val="false"/>
          <w:i w:val="false"/>
          <w:color w:val="000000"/>
          <w:sz w:val="28"/>
        </w:rPr>
        <w:t>
      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настоящей статьи, –</w:t>
      </w:r>
    </w:p>
    <w:bookmarkEnd w:id="2191"/>
    <w:p>
      <w:pPr>
        <w:spacing w:after="0"/>
        <w:ind w:left="0"/>
        <w:jc w:val="both"/>
      </w:pPr>
      <w:r>
        <w:rPr>
          <w:rFonts w:ascii="Times New Roman"/>
          <w:b w:val="false"/>
          <w:i w:val="false"/>
          <w:color w:val="000000"/>
          <w:sz w:val="28"/>
        </w:rPr>
        <w:t>
      влекут административный арест на тридцать суток.</w:t>
      </w:r>
    </w:p>
    <w:bookmarkStart w:name="z2037" w:id="2192"/>
    <w:p>
      <w:pPr>
        <w:spacing w:after="0"/>
        <w:ind w:left="0"/>
        <w:jc w:val="both"/>
      </w:pPr>
      <w:r>
        <w:rPr>
          <w:rFonts w:ascii="Times New Roman"/>
          <w:b w:val="false"/>
          <w:i w:val="false"/>
          <w:color w:val="000000"/>
          <w:sz w:val="28"/>
        </w:rPr>
        <w:t xml:space="preserve">
      8. Действия, предусмотренные частями шестой и седьмой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192"/>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608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w:t>
      </w:r>
    </w:p>
    <w:p>
      <w:pPr>
        <w:spacing w:after="0"/>
        <w:ind w:left="0"/>
        <w:jc w:val="both"/>
      </w:pPr>
      <w:r>
        <w:rPr>
          <w:rFonts w:ascii="Times New Roman"/>
          <w:b w:val="false"/>
          <w:i w:val="false"/>
          <w:color w:val="ff0000"/>
          <w:sz w:val="28"/>
        </w:rPr>
        <w:t xml:space="preserve">
      Сноска. Статья 609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p>
      <w:pPr>
        <w:spacing w:after="0"/>
        <w:ind w:left="0"/>
        <w:jc w:val="both"/>
      </w:pPr>
      <w:r>
        <w:rPr>
          <w:rFonts w:ascii="Times New Roman"/>
          <w:b w:val="false"/>
          <w:i w:val="false"/>
          <w:color w:val="ff0000"/>
          <w:sz w:val="28"/>
        </w:rPr>
        <w:t xml:space="preserve">
      Сноска. Заголовок статьи 610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42" w:id="2193"/>
    <w:p>
      <w:pPr>
        <w:spacing w:after="0"/>
        <w:ind w:left="0"/>
        <w:jc w:val="both"/>
      </w:pPr>
      <w:r>
        <w:rPr>
          <w:rFonts w:ascii="Times New Roman"/>
          <w:b w:val="false"/>
          <w:i w:val="false"/>
          <w:color w:val="000000"/>
          <w:sz w:val="28"/>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2193"/>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 средством на срок до шести месяцев.</w:t>
      </w:r>
    </w:p>
    <w:bookmarkStart w:name="z2043" w:id="2194"/>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w:t>
      </w:r>
    </w:p>
    <w:bookmarkEnd w:id="2194"/>
    <w:p>
      <w:pPr>
        <w:spacing w:after="0"/>
        <w:ind w:left="0"/>
        <w:jc w:val="both"/>
      </w:pPr>
      <w:r>
        <w:rPr>
          <w:rFonts w:ascii="Times New Roman"/>
          <w:b w:val="false"/>
          <w:i w:val="false"/>
          <w:color w:val="000000"/>
          <w:sz w:val="28"/>
        </w:rPr>
        <w:t>
      влечет штраф в размере сорока месячных расчетных показателей или лишение права управления транспортным средством на срок до девяти месяцев.</w:t>
      </w:r>
    </w:p>
    <w:bookmarkStart w:name="z2044" w:id="2195"/>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 </w:t>
      </w:r>
    </w:p>
    <w:bookmarkEnd w:id="2195"/>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611. Невыполнение водителем обязанностей в связи с дорожно-транспортным происшествием</w:t>
      </w:r>
    </w:p>
    <w:bookmarkStart w:name="z2046" w:id="2196"/>
    <w:p>
      <w:pPr>
        <w:spacing w:after="0"/>
        <w:ind w:left="0"/>
        <w:jc w:val="both"/>
      </w:pPr>
      <w:r>
        <w:rPr>
          <w:rFonts w:ascii="Times New Roman"/>
          <w:b w:val="false"/>
          <w:i w:val="false"/>
          <w:color w:val="000000"/>
          <w:sz w:val="28"/>
        </w:rPr>
        <w:t>
      1. Невыполнение водителем обязанностей, предусмотренных законодательством Республики Казахстан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19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47" w:id="2197"/>
    <w:p>
      <w:pPr>
        <w:spacing w:after="0"/>
        <w:ind w:left="0"/>
        <w:jc w:val="both"/>
      </w:pPr>
      <w:r>
        <w:rPr>
          <w:rFonts w:ascii="Times New Roman"/>
          <w:b w:val="false"/>
          <w:i w:val="false"/>
          <w:color w:val="000000"/>
          <w:sz w:val="28"/>
        </w:rPr>
        <w:t>
      2. Оставление водителем в нарушение правил дорожного движения места дорожно-транспортного происшествия, участником которого он являлся, –</w:t>
      </w:r>
    </w:p>
    <w:bookmarkEnd w:id="2197"/>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лишение права управления транспортными средствами на срок один год.</w:t>
      </w:r>
    </w:p>
    <w:bookmarkStart w:name="z2048" w:id="2198"/>
    <w:p>
      <w:pPr>
        <w:spacing w:after="0"/>
        <w:ind w:left="0"/>
        <w:jc w:val="both"/>
      </w:pPr>
      <w:r>
        <w:rPr>
          <w:rFonts w:ascii="Times New Roman"/>
          <w:b w:val="false"/>
          <w:i w:val="false"/>
          <w:color w:val="000000"/>
          <w:sz w:val="28"/>
        </w:rPr>
        <w:t>
      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198"/>
    <w:p>
      <w:pPr>
        <w:spacing w:after="0"/>
        <w:ind w:left="0"/>
        <w:jc w:val="both"/>
      </w:pPr>
      <w:r>
        <w:rPr>
          <w:rFonts w:ascii="Times New Roman"/>
          <w:b w:val="false"/>
          <w:i w:val="false"/>
          <w:color w:val="000000"/>
          <w:sz w:val="28"/>
        </w:rPr>
        <w:t>
      влечет штраф в размере ста месячных расчетных показателей либо административный арест на тридцать суток.</w:t>
      </w:r>
    </w:p>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611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612. Управление транспортным средством лицом без документов и не имеющим права управления</w:t>
      </w:r>
    </w:p>
    <w:bookmarkStart w:name="z2050" w:id="2199"/>
    <w:p>
      <w:pPr>
        <w:spacing w:after="0"/>
        <w:ind w:left="0"/>
        <w:jc w:val="both"/>
      </w:pPr>
      <w:r>
        <w:rPr>
          <w:rFonts w:ascii="Times New Roman"/>
          <w:b w:val="false"/>
          <w:i w:val="false"/>
          <w:color w:val="000000"/>
          <w:sz w:val="28"/>
        </w:rPr>
        <w:t>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средство, –</w:t>
      </w:r>
    </w:p>
    <w:bookmarkEnd w:id="2199"/>
    <w:p>
      <w:pPr>
        <w:spacing w:after="0"/>
        <w:ind w:left="0"/>
        <w:jc w:val="both"/>
      </w:pPr>
      <w:r>
        <w:rPr>
          <w:rFonts w:ascii="Times New Roman"/>
          <w:b w:val="false"/>
          <w:i w:val="false"/>
          <w:color w:val="000000"/>
          <w:sz w:val="28"/>
        </w:rPr>
        <w:t>
      влечет предупреждение либо штраф в размере пяти месячных расчетных показателей.</w:t>
      </w:r>
    </w:p>
    <w:bookmarkStart w:name="z2051" w:id="2200"/>
    <w:p>
      <w:pPr>
        <w:spacing w:after="0"/>
        <w:ind w:left="0"/>
        <w:jc w:val="both"/>
      </w:pPr>
      <w:r>
        <w:rPr>
          <w:rFonts w:ascii="Times New Roman"/>
          <w:b w:val="false"/>
          <w:i w:val="false"/>
          <w:color w:val="000000"/>
          <w:sz w:val="28"/>
        </w:rPr>
        <w:t>
      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bookmarkEnd w:id="220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052" w:id="2201"/>
    <w:p>
      <w:pPr>
        <w:spacing w:after="0"/>
        <w:ind w:left="0"/>
        <w:jc w:val="both"/>
      </w:pPr>
      <w:r>
        <w:rPr>
          <w:rFonts w:ascii="Times New Roman"/>
          <w:b w:val="false"/>
          <w:i w:val="false"/>
          <w:color w:val="000000"/>
          <w:sz w:val="28"/>
        </w:rPr>
        <w:t>
      3. Управление транспортным средством водителем, лишенным права управления транспортным средством, –</w:t>
      </w:r>
    </w:p>
    <w:bookmarkEnd w:id="2201"/>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десять суток.</w:t>
      </w:r>
    </w:p>
    <w:bookmarkStart w:name="z2053" w:id="2202"/>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202"/>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651" w:id="2203"/>
    <w:p>
      <w:pPr>
        <w:spacing w:after="0"/>
        <w:ind w:left="0"/>
        <w:jc w:val="both"/>
      </w:pPr>
      <w:r>
        <w:rPr>
          <w:rFonts w:ascii="Times New Roman"/>
          <w:b w:val="false"/>
          <w:i w:val="false"/>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203"/>
    <w:p>
      <w:pPr>
        <w:spacing w:after="0"/>
        <w:ind w:left="0"/>
        <w:jc w:val="both"/>
      </w:pPr>
      <w:r>
        <w:rPr>
          <w:rFonts w:ascii="Times New Roman"/>
          <w:b w:val="false"/>
          <w:i w:val="false"/>
          <w:color w:val="000000"/>
          <w:sz w:val="28"/>
        </w:rPr>
        <w:t>
      влекут штраф в размере семидесяти месячных расчетных показателей либо административный арест на пятнадцать суток.</w:t>
      </w:r>
    </w:p>
    <w:bookmarkStart w:name="z2054" w:id="2204"/>
    <w:p>
      <w:pPr>
        <w:spacing w:after="0"/>
        <w:ind w:left="0"/>
        <w:jc w:val="both"/>
      </w:pPr>
      <w:r>
        <w:rPr>
          <w:rFonts w:ascii="Times New Roman"/>
          <w:b w:val="false"/>
          <w:i w:val="false"/>
          <w:color w:val="000000"/>
          <w:sz w:val="28"/>
        </w:rPr>
        <w:t>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bookmarkEnd w:id="220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055" w:id="2205"/>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205"/>
    <w:p>
      <w:pPr>
        <w:spacing w:after="0"/>
        <w:ind w:left="0"/>
        <w:jc w:val="both"/>
      </w:pPr>
      <w:r>
        <w:rPr>
          <w:rFonts w:ascii="Times New Roman"/>
          <w:b w:val="false"/>
          <w:i w:val="false"/>
          <w:color w:val="000000"/>
          <w:sz w:val="28"/>
        </w:rPr>
        <w:t>
      влечет штраф в размере семидесяти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01.02.2021 </w:t>
      </w:r>
      <w:r>
        <w:rPr>
          <w:rFonts w:ascii="Times New Roman"/>
          <w:b w:val="false"/>
          <w:i w:val="false"/>
          <w:color w:val="000000"/>
          <w:sz w:val="28"/>
        </w:rPr>
        <w:t>№ 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p>
    <w:bookmarkStart w:name="z2057" w:id="2206"/>
    <w:p>
      <w:pPr>
        <w:spacing w:after="0"/>
        <w:ind w:left="0"/>
        <w:jc w:val="both"/>
      </w:pPr>
      <w:r>
        <w:rPr>
          <w:rFonts w:ascii="Times New Roman"/>
          <w:b w:val="false"/>
          <w:i w:val="false"/>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206"/>
    <w:p>
      <w:pPr>
        <w:spacing w:after="0"/>
        <w:ind w:left="0"/>
        <w:jc w:val="both"/>
      </w:pPr>
      <w:r>
        <w:rPr>
          <w:rFonts w:ascii="Times New Roman"/>
          <w:b w:val="false"/>
          <w:i w:val="false"/>
          <w:color w:val="000000"/>
          <w:sz w:val="28"/>
        </w:rPr>
        <w:t>
      влечет штраф в размере сорока месячных расчетных показателей либо административный арест на срок до трех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9" w:id="2207"/>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07"/>
    <w:p>
      <w:pPr>
        <w:spacing w:after="0"/>
        <w:ind w:left="0"/>
        <w:jc w:val="both"/>
      </w:pPr>
      <w:r>
        <w:rPr>
          <w:rFonts w:ascii="Times New Roman"/>
          <w:b w:val="false"/>
          <w:i w:val="false"/>
          <w:color w:val="000000"/>
          <w:sz w:val="28"/>
        </w:rPr>
        <w:t>
      влечет лишение права на управление транспортными средствами сроком на один год и административный арест на срок до пяти суток.</w:t>
      </w:r>
    </w:p>
    <w:bookmarkStart w:name="z3652" w:id="2208"/>
    <w:p>
      <w:pPr>
        <w:spacing w:after="0"/>
        <w:ind w:left="0"/>
        <w:jc w:val="both"/>
      </w:pPr>
      <w:r>
        <w:rPr>
          <w:rFonts w:ascii="Times New Roman"/>
          <w:b w:val="false"/>
          <w:i w:val="false"/>
          <w:color w:val="000000"/>
          <w:sz w:val="28"/>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208"/>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 либо административный арест на срок до пятнадцати суток.</w:t>
      </w:r>
    </w:p>
    <w:bookmarkStart w:name="z2060" w:id="2209"/>
    <w:p>
      <w:pPr>
        <w:spacing w:after="0"/>
        <w:ind w:left="0"/>
        <w:jc w:val="both"/>
      </w:pPr>
      <w:r>
        <w:rPr>
          <w:rFonts w:ascii="Times New Roman"/>
          <w:b w:val="false"/>
          <w:i w:val="false"/>
          <w:color w:val="000000"/>
          <w:sz w:val="28"/>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p>
    <w:bookmarkEnd w:id="2209"/>
    <w:p>
      <w:pPr>
        <w:spacing w:after="0"/>
        <w:ind w:left="0"/>
        <w:jc w:val="both"/>
      </w:pPr>
      <w:r>
        <w:rPr>
          <w:rFonts w:ascii="Times New Roman"/>
          <w:b w:val="false"/>
          <w:i w:val="false"/>
          <w:color w:val="000000"/>
          <w:sz w:val="28"/>
        </w:rPr>
        <w:t>
      влечет административный арест на пятнадцать суток и лишение права управления транспортным средством сроком на восемь лет.</w:t>
      </w:r>
    </w:p>
    <w:bookmarkStart w:name="z2061" w:id="2210"/>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210"/>
    <w:p>
      <w:pPr>
        <w:spacing w:after="0"/>
        <w:ind w:left="0"/>
        <w:jc w:val="both"/>
      </w:pPr>
      <w:r>
        <w:rPr>
          <w:rFonts w:ascii="Times New Roman"/>
          <w:b w:val="false"/>
          <w:i w:val="false"/>
          <w:color w:val="000000"/>
          <w:sz w:val="28"/>
        </w:rPr>
        <w:t>
      влечет административный арест на двадцать суток и лишение права управления транспортным средством сроком на девять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065" w:id="2211"/>
    <w:p>
      <w:pPr>
        <w:spacing w:after="0"/>
        <w:ind w:left="0"/>
        <w:jc w:val="both"/>
      </w:pPr>
      <w:r>
        <w:rPr>
          <w:rFonts w:ascii="Times New Roman"/>
          <w:b w:val="false"/>
          <w:i w:val="false"/>
          <w:color w:val="000000"/>
          <w:sz w:val="28"/>
        </w:rPr>
        <w:t xml:space="preserve">
      9. Действие, предусмотренное частью четвертой настоящей статьи, совершенное лицами, не имеющими права управления транспортными средствами, – </w:t>
      </w:r>
    </w:p>
    <w:bookmarkEnd w:id="2211"/>
    <w:p>
      <w:pPr>
        <w:spacing w:after="0"/>
        <w:ind w:left="0"/>
        <w:jc w:val="both"/>
      </w:pPr>
      <w:r>
        <w:rPr>
          <w:rFonts w:ascii="Times New Roman"/>
          <w:b w:val="false"/>
          <w:i w:val="false"/>
          <w:color w:val="000000"/>
          <w:sz w:val="28"/>
        </w:rPr>
        <w:t>
      влечет административный арест на двадцать пять суток.</w:t>
      </w:r>
    </w:p>
    <w:bookmarkStart w:name="z2066" w:id="2212"/>
    <w:p>
      <w:pPr>
        <w:spacing w:after="0"/>
        <w:ind w:left="0"/>
        <w:jc w:val="both"/>
      </w:pPr>
      <w:r>
        <w:rPr>
          <w:rFonts w:ascii="Times New Roman"/>
          <w:b w:val="false"/>
          <w:i w:val="false"/>
          <w:color w:val="000000"/>
          <w:sz w:val="28"/>
        </w:rPr>
        <w:t>
      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bookmarkEnd w:id="2212"/>
    <w:p>
      <w:pPr>
        <w:spacing w:after="0"/>
        <w:ind w:left="0"/>
        <w:jc w:val="both"/>
      </w:pPr>
      <w:r>
        <w:rPr>
          <w:rFonts w:ascii="Times New Roman"/>
          <w:b w:val="false"/>
          <w:i w:val="false"/>
          <w:color w:val="000000"/>
          <w:sz w:val="28"/>
        </w:rPr>
        <w:t>
      влечет административный арест на тридцать суток.</w:t>
      </w:r>
    </w:p>
    <w:bookmarkStart w:name="z2067" w:id="2213"/>
    <w:p>
      <w:pPr>
        <w:spacing w:after="0"/>
        <w:ind w:left="0"/>
        <w:jc w:val="both"/>
      </w:pPr>
      <w:r>
        <w:rPr>
          <w:rFonts w:ascii="Times New Roman"/>
          <w:b w:val="false"/>
          <w:i w:val="false"/>
          <w:color w:val="000000"/>
          <w:sz w:val="28"/>
        </w:rPr>
        <w:t>
      11. Действия, предусмотренные частями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213"/>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2068" w:id="2214"/>
    <w:p>
      <w:pPr>
        <w:spacing w:after="0"/>
        <w:ind w:left="0"/>
        <w:jc w:val="both"/>
      </w:pPr>
      <w:r>
        <w:rPr>
          <w:rFonts w:ascii="Times New Roman"/>
          <w:b w:val="false"/>
          <w:i w:val="false"/>
          <w:color w:val="000000"/>
          <w:sz w:val="28"/>
        </w:rPr>
        <w:t>
      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bookmarkEnd w:id="2214"/>
    <w:p>
      <w:pPr>
        <w:spacing w:after="0"/>
        <w:ind w:left="0"/>
        <w:jc w:val="both"/>
      </w:pPr>
      <w:r>
        <w:rPr>
          <w:rFonts w:ascii="Times New Roman"/>
          <w:b w:val="false"/>
          <w:i w:val="false"/>
          <w:color w:val="000000"/>
          <w:sz w:val="28"/>
        </w:rPr>
        <w:t>
      влекут штраф на водителя в размере пяти месячных расчетных показателей.</w:t>
      </w:r>
    </w:p>
    <w:bookmarkStart w:name="z2069" w:id="2215"/>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215"/>
    <w:p>
      <w:pPr>
        <w:spacing w:after="0"/>
        <w:ind w:left="0"/>
        <w:jc w:val="both"/>
      </w:pPr>
      <w:r>
        <w:rPr>
          <w:rFonts w:ascii="Times New Roman"/>
          <w:b w:val="false"/>
          <w:i w:val="false"/>
          <w:color w:val="000000"/>
          <w:sz w:val="28"/>
        </w:rPr>
        <w:t>
      влекут штраф на водителя в размере десяти месячных расчетных показателей.</w:t>
      </w:r>
    </w:p>
    <w:p>
      <w:pPr>
        <w:spacing w:after="0"/>
        <w:ind w:left="0"/>
        <w:jc w:val="both"/>
      </w:pPr>
      <w:r>
        <w:rPr>
          <w:rFonts w:ascii="Times New Roman"/>
          <w:b w:val="false"/>
          <w:i w:val="false"/>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614. Создание препятствий для движения транспортных средств</w:t>
      </w:r>
    </w:p>
    <w:p>
      <w:pPr>
        <w:spacing w:after="0"/>
        <w:ind w:left="0"/>
        <w:jc w:val="both"/>
      </w:pPr>
      <w:r>
        <w:rPr>
          <w:rFonts w:ascii="Times New Roman"/>
          <w:b w:val="false"/>
          <w:i w:val="false"/>
          <w:color w:val="000000"/>
          <w:sz w:val="28"/>
        </w:rPr>
        <w:t>
      Умышленное создание препятствий для движения транспортных средств –</w:t>
      </w:r>
    </w:p>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615. Нарушение правил движения пешеходами и иными участниками дорожного движения</w:t>
      </w:r>
    </w:p>
    <w:bookmarkStart w:name="z2072" w:id="2216"/>
    <w:p>
      <w:pPr>
        <w:spacing w:after="0"/>
        <w:ind w:left="0"/>
        <w:jc w:val="both"/>
      </w:pPr>
      <w:r>
        <w:rPr>
          <w:rFonts w:ascii="Times New Roman"/>
          <w:b w:val="false"/>
          <w:i w:val="false"/>
          <w:color w:val="000000"/>
          <w:sz w:val="28"/>
        </w:rPr>
        <w:t>
      1. Невыполнение пешеходами и иными участниками дорожного движения требований правил дорожного движения –</w:t>
      </w:r>
    </w:p>
    <w:bookmarkEnd w:id="2216"/>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Start w:name="z2073" w:id="221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повлекшее причинение потерпевшему вреда здоровью, не имеющее признаков уголовно наказуемого деяния либо причинившее материальный ущерб, – </w:t>
      </w:r>
    </w:p>
    <w:bookmarkEnd w:id="221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4" w:id="2218"/>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1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5" w:id="2219"/>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219"/>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административный арест на трое суток.</w:t>
      </w:r>
    </w:p>
    <w:p>
      <w:pPr>
        <w:spacing w:after="0"/>
        <w:ind w:left="0"/>
        <w:jc w:val="both"/>
      </w:pPr>
      <w:r>
        <w:rPr>
          <w:rFonts w:ascii="Times New Roman"/>
          <w:b w:val="false"/>
          <w:i w:val="false"/>
          <w:color w:val="000000"/>
          <w:sz w:val="28"/>
        </w:rPr>
        <w:t>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615 с изменениями, внесенными законами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616. Нарушение правил организации и проведения обязательного технического осмотра механических транспортных средств и прицепов к ним</w:t>
      </w:r>
    </w:p>
    <w:bookmarkStart w:name="z2077" w:id="2220"/>
    <w:p>
      <w:pPr>
        <w:spacing w:after="0"/>
        <w:ind w:left="0"/>
        <w:jc w:val="both"/>
      </w:pPr>
      <w:r>
        <w:rPr>
          <w:rFonts w:ascii="Times New Roman"/>
          <w:b w:val="false"/>
          <w:i w:val="false"/>
          <w:color w:val="000000"/>
          <w:sz w:val="28"/>
        </w:rPr>
        <w:t>
      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bookmarkEnd w:id="2220"/>
    <w:p>
      <w:pPr>
        <w:spacing w:after="0"/>
        <w:ind w:left="0"/>
        <w:jc w:val="both"/>
      </w:pPr>
      <w:r>
        <w:rPr>
          <w:rFonts w:ascii="Times New Roman"/>
          <w:b w:val="false"/>
          <w:i w:val="false"/>
          <w:color w:val="000000"/>
          <w:sz w:val="28"/>
        </w:rPr>
        <w:t>
      1)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pPr>
        <w:spacing w:after="0"/>
        <w:ind w:left="0"/>
        <w:jc w:val="both"/>
      </w:pPr>
      <w:r>
        <w:rPr>
          <w:rFonts w:ascii="Times New Roman"/>
          <w:b w:val="false"/>
          <w:i w:val="false"/>
          <w:color w:val="000000"/>
          <w:sz w:val="28"/>
        </w:rPr>
        <w:t>
      2) необоснованного отказа в проведении обязательного технического осмотра;</w:t>
      </w:r>
    </w:p>
    <w:p>
      <w:pPr>
        <w:spacing w:after="0"/>
        <w:ind w:left="0"/>
        <w:jc w:val="both"/>
      </w:pPr>
      <w:r>
        <w:rPr>
          <w:rFonts w:ascii="Times New Roman"/>
          <w:b w:val="false"/>
          <w:i w:val="false"/>
          <w:color w:val="000000"/>
          <w:sz w:val="28"/>
        </w:rPr>
        <w:t>
      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4) неуведомления либо несвоевременного уведомления об изменении места нахождения центра технического осмотра;</w:t>
      </w:r>
    </w:p>
    <w:p>
      <w:pPr>
        <w:spacing w:after="0"/>
        <w:ind w:left="0"/>
        <w:jc w:val="both"/>
      </w:pPr>
      <w:r>
        <w:rPr>
          <w:rFonts w:ascii="Times New Roman"/>
          <w:b w:val="false"/>
          <w:i w:val="false"/>
          <w:color w:val="000000"/>
          <w:sz w:val="28"/>
        </w:rPr>
        <w:t>
      5) неинформирования населения о графике проведения обязательного технического осмотра в регионе деятельности;</w:t>
      </w:r>
    </w:p>
    <w:p>
      <w:pPr>
        <w:spacing w:after="0"/>
        <w:ind w:left="0"/>
        <w:jc w:val="both"/>
      </w:pPr>
      <w:r>
        <w:rPr>
          <w:rFonts w:ascii="Times New Roman"/>
          <w:b w:val="false"/>
          <w:i w:val="false"/>
          <w:color w:val="000000"/>
          <w:sz w:val="28"/>
        </w:rPr>
        <w:t>
      6) нарушения графика проведения обязательного технического осмотра;</w:t>
      </w:r>
    </w:p>
    <w:p>
      <w:pPr>
        <w:spacing w:after="0"/>
        <w:ind w:left="0"/>
        <w:jc w:val="both"/>
      </w:pPr>
      <w:r>
        <w:rPr>
          <w:rFonts w:ascii="Times New Roman"/>
          <w:b w:val="false"/>
          <w:i w:val="false"/>
          <w:color w:val="000000"/>
          <w:sz w:val="28"/>
        </w:rPr>
        <w:t>
      7) выдачи оператором технического осмотра диагностической карты технического осмотра без проведения обязательного технического осмотра;</w:t>
      </w:r>
    </w:p>
    <w:p>
      <w:pPr>
        <w:spacing w:after="0"/>
        <w:ind w:left="0"/>
        <w:jc w:val="both"/>
      </w:pPr>
      <w:r>
        <w:rPr>
          <w:rFonts w:ascii="Times New Roman"/>
          <w:b w:val="false"/>
          <w:i w:val="false"/>
          <w:color w:val="000000"/>
          <w:sz w:val="28"/>
        </w:rPr>
        <w:t>
      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p>
    <w:p>
      <w:pPr>
        <w:spacing w:after="0"/>
        <w:ind w:left="0"/>
        <w:jc w:val="both"/>
      </w:pPr>
      <w:r>
        <w:rPr>
          <w:rFonts w:ascii="Times New Roman"/>
          <w:b w:val="false"/>
          <w:i w:val="false"/>
          <w:color w:val="000000"/>
          <w:sz w:val="28"/>
        </w:rPr>
        <w:t>
      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pPr>
        <w:spacing w:after="0"/>
        <w:ind w:left="0"/>
        <w:jc w:val="both"/>
      </w:pPr>
      <w:r>
        <w:rPr>
          <w:rFonts w:ascii="Times New Roman"/>
          <w:b w:val="false"/>
          <w:i w:val="false"/>
          <w:color w:val="000000"/>
          <w:sz w:val="28"/>
        </w:rPr>
        <w:t>
      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pPr>
        <w:spacing w:after="0"/>
        <w:ind w:left="0"/>
        <w:jc w:val="both"/>
      </w:pPr>
      <w:r>
        <w:rPr>
          <w:rFonts w:ascii="Times New Roman"/>
          <w:b w:val="false"/>
          <w:i w:val="false"/>
          <w:color w:val="000000"/>
          <w:sz w:val="28"/>
        </w:rPr>
        <w:t>
      11) составления и выдачи диагностической карты технического осмотра, несоответствующей утвержденной форме;</w:t>
      </w:r>
    </w:p>
    <w:p>
      <w:pPr>
        <w:spacing w:after="0"/>
        <w:ind w:left="0"/>
        <w:jc w:val="both"/>
      </w:pPr>
      <w:r>
        <w:rPr>
          <w:rFonts w:ascii="Times New Roman"/>
          <w:b w:val="false"/>
          <w:i w:val="false"/>
          <w:color w:val="000000"/>
          <w:sz w:val="28"/>
        </w:rPr>
        <w:t>
      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13) несоответствия производственного помещения и территории центра технического осмотра требованиям, установленным национальными стандартами,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078" w:id="2221"/>
    <w:p>
      <w:pPr>
        <w:spacing w:after="0"/>
        <w:ind w:left="0"/>
        <w:jc w:val="both"/>
      </w:pPr>
      <w:r>
        <w:rPr>
          <w:rFonts w:ascii="Times New Roman"/>
          <w:b w:val="false"/>
          <w:i w:val="false"/>
          <w:color w:val="000000"/>
          <w:sz w:val="28"/>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 </w:t>
      </w:r>
    </w:p>
    <w:bookmarkEnd w:id="2221"/>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79" w:id="2222"/>
    <w:p>
      <w:pPr>
        <w:spacing w:after="0"/>
        <w:ind w:left="0"/>
        <w:jc w:val="both"/>
      </w:pPr>
      <w:r>
        <w:rPr>
          <w:rFonts w:ascii="Times New Roman"/>
          <w:b w:val="false"/>
          <w:i w:val="false"/>
          <w:color w:val="000000"/>
          <w:sz w:val="28"/>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22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80" w:id="2223"/>
    <w:p>
      <w:pPr>
        <w:spacing w:after="0"/>
        <w:ind w:left="0"/>
        <w:jc w:val="both"/>
      </w:pPr>
      <w:r>
        <w:rPr>
          <w:rFonts w:ascii="Times New Roman"/>
          <w:b w:val="false"/>
          <w:i w:val="false"/>
          <w:color w:val="000000"/>
          <w:sz w:val="28"/>
        </w:rPr>
        <w:t>
      4. Предоставление заведомо недостоверной информации при включении в реестр операторов технического осмотра –</w:t>
      </w:r>
    </w:p>
    <w:bookmarkEnd w:id="222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81" w:id="2224"/>
    <w:p>
      <w:pPr>
        <w:spacing w:after="0"/>
        <w:ind w:left="0"/>
        <w:jc w:val="both"/>
      </w:pPr>
      <w:r>
        <w:rPr>
          <w:rFonts w:ascii="Times New Roman"/>
          <w:b w:val="false"/>
          <w:i w:val="false"/>
          <w:color w:val="000000"/>
          <w:sz w:val="28"/>
        </w:rPr>
        <w:t>
      5.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22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616 с изменением, внесенным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617. Выпуск в эксплуатацию транспортных средств, имеющих технические неисправности, и иные нарушения правил эксплуатации</w:t>
      </w:r>
    </w:p>
    <w:bookmarkStart w:name="z2083" w:id="2225"/>
    <w:p>
      <w:pPr>
        <w:spacing w:after="0"/>
        <w:ind w:left="0"/>
        <w:jc w:val="both"/>
      </w:pPr>
      <w:r>
        <w:rPr>
          <w:rFonts w:ascii="Times New Roman"/>
          <w:b w:val="false"/>
          <w:i w:val="false"/>
          <w:color w:val="000000"/>
          <w:sz w:val="28"/>
        </w:rPr>
        <w:t xml:space="preserve">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w:t>
      </w:r>
      <w:r>
        <w:rPr>
          <w:rFonts w:ascii="Times New Roman"/>
          <w:b w:val="false"/>
          <w:i w:val="false"/>
          <w:color w:val="000000"/>
          <w:sz w:val="28"/>
        </w:rPr>
        <w:t>статьей 619</w:t>
      </w:r>
      <w:r>
        <w:rPr>
          <w:rFonts w:ascii="Times New Roman"/>
          <w:b w:val="false"/>
          <w:i w:val="false"/>
          <w:color w:val="000000"/>
          <w:sz w:val="28"/>
        </w:rPr>
        <w:t xml:space="preserve"> настоящего Кодекса, –</w:t>
      </w:r>
    </w:p>
    <w:bookmarkEnd w:id="222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2084" w:id="2226"/>
    <w:p>
      <w:pPr>
        <w:spacing w:after="0"/>
        <w:ind w:left="0"/>
        <w:jc w:val="both"/>
      </w:pPr>
      <w:r>
        <w:rPr>
          <w:rFonts w:ascii="Times New Roman"/>
          <w:b w:val="false"/>
          <w:i w:val="false"/>
          <w:color w:val="000000"/>
          <w:sz w:val="28"/>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226"/>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617 с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p>
      <w:pPr>
        <w:spacing w:after="0"/>
        <w:ind w:left="0"/>
        <w:jc w:val="both"/>
      </w:pPr>
      <w:r>
        <w:rPr>
          <w:rFonts w:ascii="Times New Roman"/>
          <w:b w:val="false"/>
          <w:i w:val="false"/>
          <w:color w:val="ff0000"/>
          <w:sz w:val="28"/>
        </w:rPr>
        <w:t xml:space="preserve">
      Сноска. Заголовок статьи 618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86" w:id="2227"/>
    <w:p>
      <w:pPr>
        <w:spacing w:after="0"/>
        <w:ind w:left="0"/>
        <w:jc w:val="both"/>
      </w:pPr>
      <w:r>
        <w:rPr>
          <w:rFonts w:ascii="Times New Roman"/>
          <w:b w:val="false"/>
          <w:i w:val="false"/>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bookmarkEnd w:id="2227"/>
    <w:p>
      <w:pPr>
        <w:spacing w:after="0"/>
        <w:ind w:left="0"/>
        <w:jc w:val="both"/>
      </w:pPr>
      <w:r>
        <w:rPr>
          <w:rFonts w:ascii="Times New Roman"/>
          <w:b w:val="false"/>
          <w:i w:val="false"/>
          <w:color w:val="000000"/>
          <w:sz w:val="28"/>
        </w:rPr>
        <w:t>
      влечет штраф в размере двухсот месячных расчетных показателей с лишением права занятия этой деятельностью на срок один год.</w:t>
      </w:r>
    </w:p>
    <w:bookmarkStart w:name="z2087" w:id="2228"/>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повреждение транспортных средств или иного имущества, –</w:t>
      </w:r>
    </w:p>
    <w:bookmarkEnd w:id="2228"/>
    <w:p>
      <w:pPr>
        <w:spacing w:after="0"/>
        <w:ind w:left="0"/>
        <w:jc w:val="both"/>
      </w:pPr>
      <w:r>
        <w:rPr>
          <w:rFonts w:ascii="Times New Roman"/>
          <w:b w:val="false"/>
          <w:i w:val="false"/>
          <w:color w:val="000000"/>
          <w:sz w:val="28"/>
        </w:rPr>
        <w:t>
      влекут штраф в размере трехсот месячных расчетных показателей с лишением права занятия этой деятельностью на срок два года.</w:t>
      </w:r>
    </w:p>
    <w:bookmarkStart w:name="z2088" w:id="2229"/>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p>
    <w:bookmarkEnd w:id="2229"/>
    <w:p>
      <w:pPr>
        <w:spacing w:after="0"/>
        <w:ind w:left="0"/>
        <w:jc w:val="both"/>
      </w:pPr>
      <w:r>
        <w:rPr>
          <w:rFonts w:ascii="Times New Roman"/>
          <w:b w:val="false"/>
          <w:i w:val="false"/>
          <w:color w:val="000000"/>
          <w:sz w:val="28"/>
        </w:rPr>
        <w:t xml:space="preserve">
      влекут штраф в размере пятисот месячных расчетных показателей с лишением права занятия этой деятельностью на срок три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618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bookmarkStart w:name="z2090" w:id="2230"/>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соответствующей категории, –</w:t>
      </w:r>
    </w:p>
    <w:bookmarkEnd w:id="223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91" w:id="2231"/>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231"/>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i w:val="false"/>
          <w:color w:val="000000"/>
          <w:sz w:val="28"/>
        </w:rPr>
        <w:t>Статья 619-1. Допуск к управлению транспортным средством водителя, находящегося в состоянии опьянения</w:t>
      </w:r>
    </w:p>
    <w:bookmarkStart w:name="z3654" w:id="2232"/>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23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55" w:id="2233"/>
    <w:p>
      <w:pPr>
        <w:spacing w:after="0"/>
        <w:ind w:left="0"/>
        <w:jc w:val="both"/>
      </w:pPr>
      <w:r>
        <w:rPr>
          <w:rFonts w:ascii="Times New Roman"/>
          <w:b w:val="false"/>
          <w:i w:val="false"/>
          <w:color w:val="000000"/>
          <w:sz w:val="28"/>
        </w:rPr>
        <w:t xml:space="preserve">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2233"/>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619-1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620. Нарушение иных требований, предъявляемых к участникам дорожного движения</w:t>
      </w:r>
    </w:p>
    <w:p>
      <w:pPr>
        <w:spacing w:after="0"/>
        <w:ind w:left="0"/>
        <w:jc w:val="both"/>
      </w:pPr>
      <w:r>
        <w:rPr>
          <w:rFonts w:ascii="Times New Roman"/>
          <w:b w:val="false"/>
          <w:i w:val="false"/>
          <w:color w:val="000000"/>
          <w:sz w:val="28"/>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p>
      <w:pPr>
        <w:spacing w:after="0"/>
        <w:ind w:left="0"/>
        <w:jc w:val="both"/>
      </w:pPr>
      <w:r>
        <w:rPr>
          <w:rFonts w:ascii="Times New Roman"/>
          <w:b w:val="false"/>
          <w:i w:val="false"/>
          <w:color w:val="000000"/>
          <w:sz w:val="28"/>
        </w:rPr>
        <w:t>
      Примечание. При составлении протокола указывается, какая именно норма правил дорожного движения нарушена.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620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Нарушение правил перевозки опасных веществ или предметов на транспорте</w:t>
      </w:r>
    </w:p>
    <w:bookmarkStart w:name="z2094" w:id="2234"/>
    <w:p>
      <w:pPr>
        <w:spacing w:after="0"/>
        <w:ind w:left="0"/>
        <w:jc w:val="both"/>
      </w:pPr>
      <w:r>
        <w:rPr>
          <w:rFonts w:ascii="Times New Roman"/>
          <w:b w:val="false"/>
          <w:i w:val="false"/>
          <w:color w:val="000000"/>
          <w:sz w:val="28"/>
        </w:rPr>
        <w:t>
      1. Нарушение на железнодорожном транспорте правил перевозки опасных веществ или предметов ручной клади –</w:t>
      </w:r>
    </w:p>
    <w:bookmarkEnd w:id="2234"/>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bookmarkStart w:name="z2095" w:id="2235"/>
    <w:p>
      <w:pPr>
        <w:spacing w:after="0"/>
        <w:ind w:left="0"/>
        <w:jc w:val="both"/>
      </w:pPr>
      <w:r>
        <w:rPr>
          <w:rFonts w:ascii="Times New Roman"/>
          <w:b w:val="false"/>
          <w:i w:val="false"/>
          <w:color w:val="000000"/>
          <w:sz w:val="28"/>
        </w:rPr>
        <w:t>
      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235"/>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w:t>
      </w:r>
    </w:p>
    <w:bookmarkStart w:name="z2096" w:id="2236"/>
    <w:p>
      <w:pPr>
        <w:spacing w:after="0"/>
        <w:ind w:left="0"/>
        <w:jc w:val="both"/>
      </w:pPr>
      <w:r>
        <w:rPr>
          <w:rFonts w:ascii="Times New Roman"/>
          <w:b w:val="false"/>
          <w:i w:val="false"/>
          <w:color w:val="000000"/>
          <w:sz w:val="28"/>
        </w:rPr>
        <w:t>
      3. Нарушение на воздушных судах правил перевозки опасных веществ или предметов –</w:t>
      </w:r>
    </w:p>
    <w:bookmarkEnd w:id="2236"/>
    <w:p>
      <w:pPr>
        <w:spacing w:after="0"/>
        <w:ind w:left="0"/>
        <w:jc w:val="both"/>
      </w:pPr>
      <w:r>
        <w:rPr>
          <w:rFonts w:ascii="Times New Roman"/>
          <w:b w:val="false"/>
          <w:i w:val="false"/>
          <w:color w:val="000000"/>
          <w:sz w:val="28"/>
        </w:rPr>
        <w:t>
      влечет штраф в размере десяти месячных расчетных показателей с конфискацией указанных веществ и предметов.</w:t>
      </w:r>
    </w:p>
    <w:bookmarkStart w:name="z2097" w:id="2237"/>
    <w:p>
      <w:pPr>
        <w:spacing w:after="0"/>
        <w:ind w:left="0"/>
        <w:jc w:val="both"/>
      </w:pPr>
      <w:r>
        <w:rPr>
          <w:rFonts w:ascii="Times New Roman"/>
          <w:b w:val="false"/>
          <w:i w:val="false"/>
          <w:color w:val="000000"/>
          <w:sz w:val="28"/>
        </w:rPr>
        <w:t>
      4.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bookmarkEnd w:id="2237"/>
    <w:p>
      <w:pPr>
        <w:spacing w:after="0"/>
        <w:ind w:left="0"/>
        <w:jc w:val="both"/>
      </w:pPr>
      <w:r>
        <w:rPr>
          <w:rFonts w:ascii="Times New Roman"/>
          <w:b w:val="false"/>
          <w:i w:val="false"/>
          <w:color w:val="000000"/>
          <w:sz w:val="28"/>
        </w:rPr>
        <w:t>
      влекут штраф в размере трех месячных расчетных показателей.</w:t>
      </w:r>
    </w:p>
    <w:p>
      <w:pPr>
        <w:spacing w:after="0"/>
        <w:ind w:left="0"/>
        <w:jc w:val="both"/>
      </w:pPr>
      <w:r>
        <w:rPr>
          <w:rFonts w:ascii="Times New Roman"/>
          <w:b/>
          <w:i w:val="false"/>
          <w:color w:val="000000"/>
          <w:sz w:val="28"/>
        </w:rPr>
        <w:t>Статья 622. Нарушение правил пользования общественным городским и пригородным транспортом</w:t>
      </w:r>
    </w:p>
    <w:p>
      <w:pPr>
        <w:spacing w:after="0"/>
        <w:ind w:left="0"/>
        <w:jc w:val="both"/>
      </w:pPr>
      <w:r>
        <w:rPr>
          <w:rFonts w:ascii="Times New Roman"/>
          <w:b w:val="false"/>
          <w:i w:val="false"/>
          <w:color w:val="000000"/>
          <w:sz w:val="28"/>
        </w:rPr>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2. Уклонение от оплаты за проезд на общественном транспорте –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622 в редакции Закона РК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623. Безбилетный провоз пассажиров</w:t>
      </w:r>
    </w:p>
    <w:bookmarkStart w:name="z4353" w:id="2238"/>
    <w:p>
      <w:pPr>
        <w:spacing w:after="0"/>
        <w:ind w:left="0"/>
        <w:jc w:val="both"/>
      </w:pPr>
      <w:r>
        <w:rPr>
          <w:rFonts w:ascii="Times New Roman"/>
          <w:b w:val="false"/>
          <w:i w:val="false"/>
          <w:color w:val="000000"/>
          <w:sz w:val="28"/>
        </w:rPr>
        <w:t>
      Безбилетный провоз пассажиров:</w:t>
      </w:r>
    </w:p>
    <w:bookmarkEnd w:id="2238"/>
    <w:bookmarkStart w:name="z4354" w:id="2239"/>
    <w:p>
      <w:pPr>
        <w:spacing w:after="0"/>
        <w:ind w:left="0"/>
        <w:jc w:val="both"/>
      </w:pPr>
      <w:r>
        <w:rPr>
          <w:rFonts w:ascii="Times New Roman"/>
          <w:b w:val="false"/>
          <w:i w:val="false"/>
          <w:color w:val="000000"/>
          <w:sz w:val="28"/>
        </w:rPr>
        <w:t>
      1) в поездах международного сообщения –</w:t>
      </w:r>
    </w:p>
    <w:bookmarkEnd w:id="2239"/>
    <w:bookmarkStart w:name="z4355" w:id="2240"/>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240"/>
    <w:bookmarkStart w:name="z4356" w:id="2241"/>
    <w:p>
      <w:pPr>
        <w:spacing w:after="0"/>
        <w:ind w:left="0"/>
        <w:jc w:val="both"/>
      </w:pPr>
      <w:r>
        <w:rPr>
          <w:rFonts w:ascii="Times New Roman"/>
          <w:b w:val="false"/>
          <w:i w:val="false"/>
          <w:color w:val="000000"/>
          <w:sz w:val="28"/>
        </w:rPr>
        <w:t>
      2) в поездах внутриреспубликанского сообщения –</w:t>
      </w:r>
    </w:p>
    <w:bookmarkEnd w:id="2241"/>
    <w:bookmarkStart w:name="z4357" w:id="224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242"/>
    <w:bookmarkStart w:name="z4358" w:id="2243"/>
    <w:p>
      <w:pPr>
        <w:spacing w:after="0"/>
        <w:ind w:left="0"/>
        <w:jc w:val="both"/>
      </w:pPr>
      <w:r>
        <w:rPr>
          <w:rFonts w:ascii="Times New Roman"/>
          <w:b w:val="false"/>
          <w:i w:val="false"/>
          <w:color w:val="000000"/>
          <w:sz w:val="28"/>
        </w:rPr>
        <w:t>
      3) в трамвае, троллейбусе, автобусе городского и пригородного сообщения и маршрутном такси –</w:t>
      </w:r>
    </w:p>
    <w:bookmarkEnd w:id="2243"/>
    <w:bookmarkStart w:name="z4359" w:id="224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244"/>
    <w:bookmarkStart w:name="z4360" w:id="2245"/>
    <w:p>
      <w:pPr>
        <w:spacing w:after="0"/>
        <w:ind w:left="0"/>
        <w:jc w:val="both"/>
      </w:pPr>
      <w:r>
        <w:rPr>
          <w:rFonts w:ascii="Times New Roman"/>
          <w:b w:val="false"/>
          <w:i w:val="false"/>
          <w:color w:val="000000"/>
          <w:sz w:val="28"/>
        </w:rPr>
        <w:t>
      4) в автобусе международного, междугородного межобластного, межрайонного (междугородного внутриобластного) и внутрирайонного сообщения –</w:t>
      </w:r>
    </w:p>
    <w:bookmarkEnd w:id="2245"/>
    <w:bookmarkStart w:name="z4361" w:id="2246"/>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623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624. Нарушение правил организации продажи проездных документов (билетов) на железнодорожном транспорте</w:t>
      </w:r>
    </w:p>
    <w:p>
      <w:pPr>
        <w:spacing w:after="0"/>
        <w:ind w:left="0"/>
        <w:jc w:val="both"/>
      </w:pPr>
      <w:r>
        <w:rPr>
          <w:rFonts w:ascii="Times New Roman"/>
          <w:b w:val="false"/>
          <w:i w:val="false"/>
          <w:color w:val="ff0000"/>
          <w:sz w:val="28"/>
        </w:rPr>
        <w:t xml:space="preserve">
      Сноска. Статья 624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624-1. Нарушение правил организации продажи проездных документов (билетов) на железнодорожном транспорте в Республике Казахстан</w:t>
      </w:r>
    </w:p>
    <w:bookmarkStart w:name="z4301" w:id="2247"/>
    <w:p>
      <w:pPr>
        <w:spacing w:after="0"/>
        <w:ind w:left="0"/>
        <w:jc w:val="both"/>
      </w:pPr>
      <w:r>
        <w:rPr>
          <w:rFonts w:ascii="Times New Roman"/>
          <w:b w:val="false"/>
          <w:i w:val="false"/>
          <w:color w:val="000000"/>
          <w:sz w:val="28"/>
        </w:rPr>
        <w:t>
      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bookmarkEnd w:id="2247"/>
    <w:bookmarkStart w:name="z4302" w:id="2248"/>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месячных расчетных показателей.</w:t>
      </w:r>
    </w:p>
    <w:bookmarkEnd w:id="2248"/>
    <w:bookmarkStart w:name="z4303" w:id="224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249"/>
    <w:bookmarkStart w:name="z4304" w:id="2250"/>
    <w:p>
      <w:pPr>
        <w:spacing w:after="0"/>
        <w:ind w:left="0"/>
        <w:jc w:val="both"/>
      </w:pPr>
      <w:r>
        <w:rPr>
          <w:rFonts w:ascii="Times New Roman"/>
          <w:b w:val="false"/>
          <w:i w:val="false"/>
          <w:color w:val="000000"/>
          <w:sz w:val="28"/>
        </w:rPr>
        <w:t>
      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2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624-1 в соответствии с Законом РК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625. Нарушение правил обеспечения сохранности грузов на железнодорожном, морском, речном и автомобильном транспорте</w:t>
      </w:r>
    </w:p>
    <w:bookmarkStart w:name="z2102" w:id="2251"/>
    <w:p>
      <w:pPr>
        <w:spacing w:after="0"/>
        <w:ind w:left="0"/>
        <w:jc w:val="both"/>
      </w:pPr>
      <w:r>
        <w:rPr>
          <w:rFonts w:ascii="Times New Roman"/>
          <w:b w:val="false"/>
          <w:i w:val="false"/>
          <w:color w:val="000000"/>
          <w:sz w:val="28"/>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25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103" w:id="2252"/>
    <w:p>
      <w:pPr>
        <w:spacing w:after="0"/>
        <w:ind w:left="0"/>
        <w:jc w:val="both"/>
      </w:pPr>
      <w:r>
        <w:rPr>
          <w:rFonts w:ascii="Times New Roman"/>
          <w:b w:val="false"/>
          <w:i w:val="false"/>
          <w:color w:val="000000"/>
          <w:sz w:val="28"/>
        </w:rPr>
        <w:t>
      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p>
    <w:bookmarkEnd w:id="2252"/>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626. Нарушение правил по обеспечению сохранности грузов на воздушном транспорте</w:t>
      </w:r>
    </w:p>
    <w:bookmarkStart w:name="z2105" w:id="2253"/>
    <w:p>
      <w:pPr>
        <w:spacing w:after="0"/>
        <w:ind w:left="0"/>
        <w:jc w:val="both"/>
      </w:pPr>
      <w:r>
        <w:rPr>
          <w:rFonts w:ascii="Times New Roman"/>
          <w:b w:val="false"/>
          <w:i w:val="false"/>
          <w:color w:val="000000"/>
          <w:sz w:val="28"/>
        </w:rPr>
        <w:t>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bookmarkEnd w:id="2253"/>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06" w:id="2254"/>
    <w:p>
      <w:pPr>
        <w:spacing w:after="0"/>
        <w:ind w:left="0"/>
        <w:jc w:val="both"/>
      </w:pPr>
      <w:r>
        <w:rPr>
          <w:rFonts w:ascii="Times New Roman"/>
          <w:b w:val="false"/>
          <w:i w:val="false"/>
          <w:color w:val="000000"/>
          <w:sz w:val="28"/>
        </w:rPr>
        <w:t>
      2. Повреждение контейнеров и транспортных средств, предназначенных для перевозки грузов на воздушном транспорте, –</w:t>
      </w:r>
    </w:p>
    <w:bookmarkEnd w:id="225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627. Нарушение правил эксплуатации тракторов, иных самоходных машин и оборудования</w:t>
      </w:r>
    </w:p>
    <w:p>
      <w:pPr>
        <w:spacing w:after="0"/>
        <w:ind w:left="0"/>
        <w:jc w:val="both"/>
      </w:pPr>
      <w:r>
        <w:rPr>
          <w:rFonts w:ascii="Times New Roman"/>
          <w:b w:val="false"/>
          <w:i w:val="false"/>
          <w:color w:val="000000"/>
          <w:sz w:val="28"/>
        </w:rPr>
        <w:t xml:space="preserve">
      Нарушение правил эксплуатации тракторов, иных самоходных машин и оборудования, за исключением правил, предусмотренных статьями 333,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на физических лиц в размере трех месячных расчетных показателей.</w:t>
      </w:r>
    </w:p>
    <w:p>
      <w:pPr>
        <w:spacing w:after="0"/>
        <w:ind w:left="0"/>
        <w:jc w:val="both"/>
      </w:pPr>
      <w:r>
        <w:rPr>
          <w:rFonts w:ascii="Times New Roman"/>
          <w:b/>
          <w:i w:val="false"/>
          <w:color w:val="000000"/>
          <w:sz w:val="28"/>
        </w:rPr>
        <w:t>Статья 628. Несвоевременная уплата за проезд по платным автомобильным дорогам (участкам)</w:t>
      </w:r>
    </w:p>
    <w:p>
      <w:pPr>
        <w:spacing w:after="0"/>
        <w:ind w:left="0"/>
        <w:jc w:val="both"/>
      </w:pPr>
      <w:r>
        <w:rPr>
          <w:rFonts w:ascii="Times New Roman"/>
          <w:b w:val="false"/>
          <w:i w:val="false"/>
          <w:color w:val="000000"/>
          <w:sz w:val="28"/>
        </w:rPr>
        <w:t>
      Несвоевременная уплата за проезд по платным автомобильным дорогам (участкам) –</w:t>
      </w:r>
    </w:p>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десяти месячных расчетных показателей.</w:t>
      </w:r>
    </w:p>
    <w:p>
      <w:pPr>
        <w:spacing w:after="0"/>
        <w:ind w:left="0"/>
        <w:jc w:val="both"/>
      </w:pPr>
      <w:r>
        <w:rPr>
          <w:rFonts w:ascii="Times New Roman"/>
          <w:b/>
          <w:i w:val="false"/>
          <w:color w:val="000000"/>
          <w:sz w:val="28"/>
        </w:rPr>
        <w:t>Статья 629. Систематическое нарушение правил эксплуатации и дорожного движения физическими лицами, управляющими транспортными средствами</w:t>
      </w:r>
    </w:p>
    <w:p>
      <w:pPr>
        <w:spacing w:after="0"/>
        <w:ind w:left="0"/>
        <w:jc w:val="both"/>
      </w:pPr>
      <w:r>
        <w:rPr>
          <w:rFonts w:ascii="Times New Roman"/>
          <w:b w:val="false"/>
          <w:i w:val="false"/>
          <w:color w:val="ff0000"/>
          <w:sz w:val="28"/>
        </w:rPr>
        <w:t>
      Сноска. Статья 629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both"/>
      </w:pPr>
      <w:r>
        <w:rPr>
          <w:rFonts w:ascii="Times New Roman"/>
          <w:b/>
          <w:i w:val="false"/>
          <w:color w:val="000000"/>
          <w:sz w:val="28"/>
        </w:rPr>
        <w:t>Статья 630. Повреждение дорог, железнодорожных переездов и других дорожных сооружений</w:t>
      </w:r>
    </w:p>
    <w:bookmarkStart w:name="z2114" w:id="2255"/>
    <w:p>
      <w:pPr>
        <w:spacing w:after="0"/>
        <w:ind w:left="0"/>
        <w:jc w:val="both"/>
      </w:pPr>
      <w:r>
        <w:rPr>
          <w:rFonts w:ascii="Times New Roman"/>
          <w:b w:val="false"/>
          <w:i w:val="false"/>
          <w:color w:val="000000"/>
          <w:sz w:val="28"/>
        </w:rPr>
        <w:t>
      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255"/>
    <w:p>
      <w:pPr>
        <w:spacing w:after="0"/>
        <w:ind w:left="0"/>
        <w:jc w:val="both"/>
      </w:pPr>
      <w:r>
        <w:rPr>
          <w:rFonts w:ascii="Times New Roman"/>
          <w:b w:val="false"/>
          <w:i w:val="false"/>
          <w:color w:val="000000"/>
          <w:sz w:val="28"/>
        </w:rPr>
        <w:t>
      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115" w:id="2256"/>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256"/>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630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631. Невыполнение требований по производству работ на дорогах, содержанию дорог, железнодорожных переездов и других дорожных сооружений</w:t>
      </w:r>
    </w:p>
    <w:p>
      <w:pPr>
        <w:spacing w:after="0"/>
        <w:ind w:left="0"/>
        <w:jc w:val="both"/>
      </w:pPr>
      <w:r>
        <w:rPr>
          <w:rFonts w:ascii="Times New Roman"/>
          <w:b w:val="false"/>
          <w:i w:val="false"/>
          <w:color w:val="ff0000"/>
          <w:sz w:val="28"/>
        </w:rPr>
        <w:t xml:space="preserve">
      Сноска. Заголовок статьи 631 в редакции Закона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17" w:id="2257"/>
    <w:p>
      <w:pPr>
        <w:spacing w:after="0"/>
        <w:ind w:left="0"/>
        <w:jc w:val="both"/>
      </w:pPr>
      <w:r>
        <w:rPr>
          <w:rFonts w:ascii="Times New Roman"/>
          <w:b w:val="false"/>
          <w:i w:val="false"/>
          <w:color w:val="000000"/>
          <w:sz w:val="28"/>
        </w:rPr>
        <w:t>
      1. Невыполнение требований по производству работ на дорогах,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bookmarkEnd w:id="2257"/>
    <w:p>
      <w:pPr>
        <w:spacing w:after="0"/>
        <w:ind w:left="0"/>
        <w:jc w:val="both"/>
      </w:pPr>
      <w:r>
        <w:rPr>
          <w:rFonts w:ascii="Times New Roman"/>
          <w:b w:val="false"/>
          <w:i w:val="false"/>
          <w:color w:val="000000"/>
          <w:sz w:val="28"/>
        </w:rPr>
        <w:t>
      влечет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bookmarkStart w:name="z2118" w:id="2258"/>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258"/>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631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bookmarkStart w:name="z4362" w:id="2259"/>
    <w:p>
      <w:pPr>
        <w:spacing w:after="0"/>
        <w:ind w:left="0"/>
        <w:jc w:val="both"/>
      </w:pPr>
      <w:r>
        <w:rPr>
          <w:rFonts w:ascii="Times New Roman"/>
          <w:b w:val="false"/>
          <w:i w:val="false"/>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bookmarkEnd w:id="2259"/>
    <w:bookmarkStart w:name="z4363" w:id="2260"/>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2260"/>
    <w:bookmarkStart w:name="z4364" w:id="2261"/>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bookmarkEnd w:id="2261"/>
    <w:bookmarkStart w:name="z4365" w:id="226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632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633. Нарушение правил охраны и пользования полосой отвода автомобильных дорог</w:t>
      </w:r>
    </w:p>
    <w:bookmarkStart w:name="z2123" w:id="2263"/>
    <w:p>
      <w:pPr>
        <w:spacing w:after="0"/>
        <w:ind w:left="0"/>
        <w:jc w:val="both"/>
      </w:pPr>
      <w:r>
        <w:rPr>
          <w:rFonts w:ascii="Times New Roman"/>
          <w:b w:val="false"/>
          <w:i w:val="false"/>
          <w:color w:val="000000"/>
          <w:sz w:val="28"/>
        </w:rPr>
        <w:t>
      1. Распашка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построек или коммуникаций, 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263"/>
    <w:p>
      <w:pPr>
        <w:spacing w:after="0"/>
        <w:ind w:left="0"/>
        <w:jc w:val="both"/>
      </w:pPr>
      <w:r>
        <w:rPr>
          <w:rFonts w:ascii="Times New Roman"/>
          <w:b w:val="false"/>
          <w:i w:val="false"/>
          <w:color w:val="000000"/>
          <w:sz w:val="28"/>
        </w:rPr>
        <w:t>
      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2124" w:id="2264"/>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bookmarkEnd w:id="2264"/>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634. Нарушение землепользователями правил эксплуатации и охраны автомобильных дорог и дорожных сооружений</w:t>
      </w:r>
    </w:p>
    <w:p>
      <w:pPr>
        <w:spacing w:after="0"/>
        <w:ind w:left="0"/>
        <w:jc w:val="both"/>
      </w:pPr>
      <w:r>
        <w:rPr>
          <w:rFonts w:ascii="Times New Roman"/>
          <w:b w:val="false"/>
          <w:i w:val="false"/>
          <w:color w:val="000000"/>
          <w:sz w:val="28"/>
        </w:rPr>
        <w:t xml:space="preserve">
      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 </w:t>
      </w:r>
    </w:p>
    <w:p>
      <w:pPr>
        <w:spacing w:after="0"/>
        <w:ind w:left="0"/>
        <w:jc w:val="both"/>
      </w:pPr>
      <w:r>
        <w:rPr>
          <w:rFonts w:ascii="Times New Roman"/>
          <w:b w:val="false"/>
          <w:i w:val="false"/>
          <w:color w:val="000000"/>
          <w:sz w:val="28"/>
        </w:rPr>
        <w:t>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i w:val="false"/>
          <w:color w:val="000000"/>
          <w:sz w:val="28"/>
        </w:rPr>
        <w:t>Статья 635. Нарушение правил охраны магистральных трубопроводов</w:t>
      </w:r>
    </w:p>
    <w:bookmarkStart w:name="z3656" w:id="2265"/>
    <w:p>
      <w:pPr>
        <w:spacing w:after="0"/>
        <w:ind w:left="0"/>
        <w:jc w:val="both"/>
      </w:pPr>
      <w:r>
        <w:rPr>
          <w:rFonts w:ascii="Times New Roman"/>
          <w:b w:val="false"/>
          <w:i w:val="false"/>
          <w:color w:val="000000"/>
          <w:sz w:val="28"/>
        </w:rPr>
        <w:t>
      1. Нарушение правил охраны магистральных трубопроводов –</w:t>
      </w:r>
    </w:p>
    <w:bookmarkEnd w:id="2265"/>
    <w:p>
      <w:pPr>
        <w:spacing w:after="0"/>
        <w:ind w:left="0"/>
        <w:jc w:val="both"/>
      </w:pPr>
      <w:r>
        <w:rPr>
          <w:rFonts w:ascii="Times New Roman"/>
          <w:b w:val="false"/>
          <w:i w:val="false"/>
          <w:color w:val="000000"/>
          <w:sz w:val="28"/>
        </w:rPr>
        <w:t>
      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bookmarkStart w:name="z3657" w:id="2266"/>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266"/>
    <w:p>
      <w:pPr>
        <w:spacing w:after="0"/>
        <w:ind w:left="0"/>
        <w:jc w:val="both"/>
      </w:pPr>
      <w:r>
        <w:rPr>
          <w:rFonts w:ascii="Times New Roman"/>
          <w:b w:val="false"/>
          <w:i w:val="false"/>
          <w:color w:val="000000"/>
          <w:sz w:val="28"/>
        </w:rPr>
        <w:t>
      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58" w:id="2267"/>
    <w:p>
      <w:pPr>
        <w:spacing w:after="0"/>
        <w:ind w:left="0"/>
        <w:jc w:val="both"/>
      </w:pPr>
      <w:r>
        <w:rPr>
          <w:rFonts w:ascii="Times New Roman"/>
          <w:b w:val="false"/>
          <w:i w:val="false"/>
          <w:color w:val="000000"/>
          <w:sz w:val="28"/>
        </w:rPr>
        <w:t>
      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bookmarkEnd w:id="2267"/>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635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7" w:id="2268"/>
    <w:p>
      <w:pPr>
        <w:spacing w:after="0"/>
        <w:ind w:left="0"/>
        <w:jc w:val="left"/>
      </w:pPr>
      <w:r>
        <w:rPr>
          <w:rFonts w:ascii="Times New Roman"/>
          <w:b/>
          <w:i w:val="false"/>
          <w:color w:val="000000"/>
        </w:rPr>
        <w:t xml:space="preserve"> Глава 31. АДМИНИСТРАТИВНЫЕ ПРАВОНАРУШЕНИЯ В</w:t>
      </w:r>
      <w:r>
        <w:br/>
      </w:r>
      <w:r>
        <w:rPr>
          <w:rFonts w:ascii="Times New Roman"/>
          <w:b/>
          <w:i w:val="false"/>
          <w:color w:val="000000"/>
        </w:rPr>
        <w:t>ОБЛАСТИ ИНФОРМАТИЗАЦИИ И СВЯЗИ</w:t>
      </w:r>
    </w:p>
    <w:bookmarkEnd w:id="2268"/>
    <w:p>
      <w:pPr>
        <w:spacing w:after="0"/>
        <w:ind w:left="0"/>
        <w:jc w:val="both"/>
      </w:pPr>
      <w:r>
        <w:rPr>
          <w:rFonts w:ascii="Times New Roman"/>
          <w:b/>
          <w:i w:val="false"/>
          <w:color w:val="000000"/>
          <w:sz w:val="28"/>
        </w:rPr>
        <w:t>Статья 636. Незаконное подключение оконечных устройств (оборудования) к сетям электросвязи</w:t>
      </w:r>
    </w:p>
    <w:p>
      <w:pPr>
        <w:spacing w:after="0"/>
        <w:ind w:left="0"/>
        <w:jc w:val="both"/>
      </w:pPr>
      <w:r>
        <w:rPr>
          <w:rFonts w:ascii="Times New Roman"/>
          <w:b w:val="false"/>
          <w:i w:val="false"/>
          <w:color w:val="ff0000"/>
          <w:sz w:val="28"/>
        </w:rPr>
        <w:t xml:space="preserve">
      Сноска. Статья 636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637. Нарушение законодательства Республики Казахстан в области связи</w:t>
      </w:r>
    </w:p>
    <w:bookmarkStart w:name="z2132" w:id="2269"/>
    <w:p>
      <w:pPr>
        <w:spacing w:after="0"/>
        <w:ind w:left="0"/>
        <w:jc w:val="both"/>
      </w:pPr>
      <w:r>
        <w:rPr>
          <w:rFonts w:ascii="Times New Roman"/>
          <w:b w:val="false"/>
          <w:i w:val="false"/>
          <w:color w:val="000000"/>
          <w:sz w:val="28"/>
        </w:rPr>
        <w:t>
      1. Нарушение законодательства Республики Казахстан в области связи, совершенное в виде:</w:t>
      </w:r>
    </w:p>
    <w:bookmarkEnd w:id="2269"/>
    <w:p>
      <w:pPr>
        <w:spacing w:after="0"/>
        <w:ind w:left="0"/>
        <w:jc w:val="both"/>
      </w:pPr>
      <w:r>
        <w:rPr>
          <w:rFonts w:ascii="Times New Roman"/>
          <w:b w:val="false"/>
          <w:i w:val="false"/>
          <w:color w:val="000000"/>
          <w:sz w:val="28"/>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p>
    <w:p>
      <w:pPr>
        <w:spacing w:after="0"/>
        <w:ind w:left="0"/>
        <w:jc w:val="both"/>
      </w:pPr>
      <w:r>
        <w:rPr>
          <w:rFonts w:ascii="Times New Roman"/>
          <w:b w:val="false"/>
          <w:i w:val="false"/>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pPr>
        <w:spacing w:after="0"/>
        <w:ind w:left="0"/>
        <w:jc w:val="both"/>
      </w:pPr>
      <w:r>
        <w:rPr>
          <w:rFonts w:ascii="Times New Roman"/>
          <w:b w:val="false"/>
          <w:i w:val="false"/>
          <w:color w:val="000000"/>
          <w:sz w:val="28"/>
        </w:rPr>
        <w:t>
      3) нарушения операторами связи уровней присоединения сетей телекоммуникаций, включая пропуск трафика и порядок взаиморасчетов;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несоблюдения оператором связи размеров единиц тарификации;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0" w:id="2270"/>
    <w:p>
      <w:pPr>
        <w:spacing w:after="0"/>
        <w:ind w:left="0"/>
        <w:jc w:val="both"/>
      </w:pPr>
      <w:r>
        <w:rPr>
          <w:rFonts w:ascii="Times New Roman"/>
          <w:b w:val="false"/>
          <w:i w:val="false"/>
          <w:color w:val="000000"/>
          <w:sz w:val="28"/>
        </w:rPr>
        <w:t>
      9-3) нарушения операторами связи правил применения сертификата безопасности;</w:t>
      </w:r>
    </w:p>
    <w:bookmarkEnd w:id="2270"/>
    <w:p>
      <w:pPr>
        <w:spacing w:after="0"/>
        <w:ind w:left="0"/>
        <w:jc w:val="both"/>
      </w:pPr>
      <w:r>
        <w:rPr>
          <w:rFonts w:ascii="Times New Roman"/>
          <w:b w:val="false"/>
          <w:i w:val="false"/>
          <w:color w:val="000000"/>
          <w:sz w:val="28"/>
        </w:rPr>
        <w:t>
      9-4) нарушения порядка функционирования системы централизованного управления сетями телекоммуникаций Республики Казахстан;</w:t>
      </w:r>
    </w:p>
    <w:p>
      <w:pPr>
        <w:spacing w:after="0"/>
        <w:ind w:left="0"/>
        <w:jc w:val="both"/>
      </w:pPr>
      <w:r>
        <w:rPr>
          <w:rFonts w:ascii="Times New Roman"/>
          <w:b w:val="false"/>
          <w:i w:val="false"/>
          <w:color w:val="000000"/>
          <w:sz w:val="28"/>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p>
    <w:p>
      <w:pPr>
        <w:spacing w:after="0"/>
        <w:ind w:left="0"/>
        <w:jc w:val="both"/>
      </w:pPr>
      <w:r>
        <w:rPr>
          <w:rFonts w:ascii="Times New Roman"/>
          <w:b w:val="false"/>
          <w:i w:val="false"/>
          <w:color w:val="000000"/>
          <w:sz w:val="28"/>
        </w:rPr>
        <w:t>
      9-6) подмены сетевых адресов;</w:t>
      </w:r>
    </w:p>
    <w:p>
      <w:pPr>
        <w:spacing w:after="0"/>
        <w:ind w:left="0"/>
        <w:jc w:val="both"/>
      </w:pPr>
      <w:r>
        <w:rPr>
          <w:rFonts w:ascii="Times New Roman"/>
          <w:b w:val="false"/>
          <w:i w:val="false"/>
          <w:color w:val="000000"/>
          <w:sz w:val="28"/>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pPr>
        <w:spacing w:after="0"/>
        <w:ind w:left="0"/>
        <w:jc w:val="both"/>
      </w:pPr>
      <w:r>
        <w:rPr>
          <w:rFonts w:ascii="Times New Roman"/>
          <w:b w:val="false"/>
          <w:i w:val="false"/>
          <w:color w:val="000000"/>
          <w:sz w:val="28"/>
        </w:rPr>
        <w:t>
      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несоблюдения операторами почты установленных требований по организации обслуживания пользователей и порядка проведения операционного дня;</w:t>
      </w:r>
    </w:p>
    <w:p>
      <w:pPr>
        <w:spacing w:after="0"/>
        <w:ind w:left="0"/>
        <w:jc w:val="both"/>
      </w:pPr>
      <w:r>
        <w:rPr>
          <w:rFonts w:ascii="Times New Roman"/>
          <w:b w:val="false"/>
          <w:i w:val="false"/>
          <w:color w:val="000000"/>
          <w:sz w:val="28"/>
        </w:rPr>
        <w:t>
      14) нарушения операторами почты установленных требований по порядку приема и вручения почтовых отправлений, а также их оформления, которые привели к утрате почтового отправления;</w:t>
      </w:r>
    </w:p>
    <w:p>
      <w:pPr>
        <w:spacing w:after="0"/>
        <w:ind w:left="0"/>
        <w:jc w:val="both"/>
      </w:pPr>
      <w:r>
        <w:rPr>
          <w:rFonts w:ascii="Times New Roman"/>
          <w:b w:val="false"/>
          <w:i w:val="false"/>
          <w:color w:val="000000"/>
          <w:sz w:val="28"/>
        </w:rPr>
        <w:t>
      15) нарушения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почтовых отправлениях;</w:t>
      </w:r>
    </w:p>
    <w:p>
      <w:pPr>
        <w:spacing w:after="0"/>
        <w:ind w:left="0"/>
        <w:jc w:val="both"/>
      </w:pPr>
      <w:r>
        <w:rPr>
          <w:rFonts w:ascii="Times New Roman"/>
          <w:b w:val="false"/>
          <w:i w:val="false"/>
          <w:color w:val="000000"/>
          <w:sz w:val="28"/>
        </w:rPr>
        <w:t>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w:t>
      </w:r>
    </w:p>
    <w:bookmarkStart w:name="z4729" w:id="2271"/>
    <w:p>
      <w:pPr>
        <w:spacing w:after="0"/>
        <w:ind w:left="0"/>
        <w:jc w:val="both"/>
      </w:pPr>
      <w:r>
        <w:rPr>
          <w:rFonts w:ascii="Times New Roman"/>
          <w:b w:val="false"/>
          <w:i w:val="false"/>
          <w:color w:val="000000"/>
          <w:sz w:val="28"/>
        </w:rPr>
        <w:t>
      17) нарушения операторами связи правил оказания услуг связи, –</w:t>
      </w:r>
    </w:p>
    <w:bookmarkEnd w:id="227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2133" w:id="2272"/>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27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Start w:name="z2134" w:id="2273"/>
    <w:p>
      <w:pPr>
        <w:spacing w:after="0"/>
        <w:ind w:left="0"/>
        <w:jc w:val="both"/>
      </w:pPr>
      <w:r>
        <w:rPr>
          <w:rFonts w:ascii="Times New Roman"/>
          <w:b w:val="false"/>
          <w:i w:val="false"/>
          <w:color w:val="000000"/>
          <w:sz w:val="28"/>
        </w:rPr>
        <w:t>
      3. Нарушение обязанности по сбору и хранению служебной информации об абонентах и (или) пользователях услуг связи –</w:t>
      </w:r>
    </w:p>
    <w:bookmarkEnd w:id="227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2135" w:id="227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27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двух тысяч месячных расчетных показателей.</w:t>
      </w:r>
    </w:p>
    <w:bookmarkStart w:name="z3341" w:id="2275"/>
    <w:p>
      <w:pPr>
        <w:spacing w:after="0"/>
        <w:ind w:left="0"/>
        <w:jc w:val="both"/>
      </w:pPr>
      <w:r>
        <w:rPr>
          <w:rFonts w:ascii="Times New Roman"/>
          <w:b w:val="false"/>
          <w:i w:val="false"/>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bookmarkEnd w:id="2275"/>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2" w:id="2276"/>
    <w:p>
      <w:pPr>
        <w:spacing w:after="0"/>
        <w:ind w:left="0"/>
        <w:jc w:val="both"/>
      </w:pPr>
      <w:r>
        <w:rPr>
          <w:rFonts w:ascii="Times New Roman"/>
          <w:b w:val="false"/>
          <w:i w:val="false"/>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bookmarkEnd w:id="2276"/>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3" w:id="2277"/>
    <w:p>
      <w:pPr>
        <w:spacing w:after="0"/>
        <w:ind w:left="0"/>
        <w:jc w:val="both"/>
      </w:pPr>
      <w:r>
        <w:rPr>
          <w:rFonts w:ascii="Times New Roman"/>
          <w:b w:val="false"/>
          <w:i w:val="false"/>
          <w:color w:val="000000"/>
          <w:sz w:val="28"/>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bookmarkEnd w:id="2277"/>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4" w:id="2278"/>
    <w:p>
      <w:pPr>
        <w:spacing w:after="0"/>
        <w:ind w:left="0"/>
        <w:jc w:val="both"/>
      </w:pPr>
      <w:r>
        <w:rPr>
          <w:rFonts w:ascii="Times New Roman"/>
          <w:b w:val="false"/>
          <w:i w:val="false"/>
          <w:color w:val="000000"/>
          <w:sz w:val="28"/>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bookmarkEnd w:id="2278"/>
    <w:p>
      <w:pPr>
        <w:spacing w:after="0"/>
        <w:ind w:left="0"/>
        <w:jc w:val="both"/>
      </w:pPr>
      <w:r>
        <w:rPr>
          <w:rFonts w:ascii="Times New Roman"/>
          <w:b w:val="false"/>
          <w:i w:val="false"/>
          <w:color w:val="000000"/>
          <w:sz w:val="28"/>
        </w:rPr>
        <w:t>
      влекут приостановление лицензии на предоставление услуг в области связи.</w:t>
      </w:r>
    </w:p>
    <w:bookmarkStart w:name="z3345" w:id="2279"/>
    <w:p>
      <w:pPr>
        <w:spacing w:after="0"/>
        <w:ind w:left="0"/>
        <w:jc w:val="both"/>
      </w:pPr>
      <w:r>
        <w:rPr>
          <w:rFonts w:ascii="Times New Roman"/>
          <w:b w:val="false"/>
          <w:i w:val="false"/>
          <w:color w:val="000000"/>
          <w:sz w:val="28"/>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bookmarkEnd w:id="2279"/>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6" w:id="2280"/>
    <w:p>
      <w:pPr>
        <w:spacing w:after="0"/>
        <w:ind w:left="0"/>
        <w:jc w:val="both"/>
      </w:pPr>
      <w:r>
        <w:rPr>
          <w:rFonts w:ascii="Times New Roman"/>
          <w:b w:val="false"/>
          <w:i w:val="false"/>
          <w:color w:val="000000"/>
          <w:sz w:val="28"/>
        </w:rPr>
        <w:t>
      10. Неиспользование радиочастотного спектра в течение одного года –</w:t>
      </w:r>
    </w:p>
    <w:bookmarkEnd w:id="2280"/>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7" w:id="2281"/>
    <w:p>
      <w:pPr>
        <w:spacing w:after="0"/>
        <w:ind w:left="0"/>
        <w:jc w:val="both"/>
      </w:pPr>
      <w:r>
        <w:rPr>
          <w:rFonts w:ascii="Times New Roman"/>
          <w:b w:val="false"/>
          <w:i w:val="false"/>
          <w:color w:val="000000"/>
          <w:sz w:val="28"/>
        </w:rPr>
        <w:t>
      11. Невыполнение оператором сотовой связи обязанности по обеспечению переноса абонентских номеров в сетях сотовой связи –</w:t>
      </w:r>
    </w:p>
    <w:bookmarkEnd w:id="2281"/>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bookmarkStart w:name="z3348" w:id="2282"/>
    <w:p>
      <w:pPr>
        <w:spacing w:after="0"/>
        <w:ind w:left="0"/>
        <w:jc w:val="both"/>
      </w:pPr>
      <w:r>
        <w:rPr>
          <w:rFonts w:ascii="Times New Roman"/>
          <w:b w:val="false"/>
          <w:i w:val="false"/>
          <w:color w:val="000000"/>
          <w:sz w:val="28"/>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bookmarkEnd w:id="2282"/>
    <w:bookmarkStart w:name="z3349" w:id="2283"/>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End w:id="2283"/>
    <w:bookmarkStart w:name="z3351" w:id="2284"/>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28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4730" w:id="2285"/>
    <w:p>
      <w:pPr>
        <w:spacing w:after="0"/>
        <w:ind w:left="0"/>
        <w:jc w:val="both"/>
      </w:pPr>
      <w:r>
        <w:rPr>
          <w:rFonts w:ascii="Times New Roman"/>
          <w:b w:val="false"/>
          <w:i w:val="false"/>
          <w:color w:val="000000"/>
          <w:sz w:val="28"/>
        </w:rPr>
        <w:t>
      14. Предоставление пользователям услуг связи не соответствующих по качеству стандартам, техническим нормам и показателям качества услуг связи –</w:t>
      </w:r>
    </w:p>
    <w:bookmarkEnd w:id="2285"/>
    <w:bookmarkStart w:name="z4731" w:id="228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тысячи месячных расчетных показателей.</w:t>
      </w:r>
    </w:p>
    <w:bookmarkEnd w:id="2286"/>
    <w:bookmarkStart w:name="z4732" w:id="2287"/>
    <w:p>
      <w:pPr>
        <w:spacing w:after="0"/>
        <w:ind w:left="0"/>
        <w:jc w:val="both"/>
      </w:pPr>
      <w:r>
        <w:rPr>
          <w:rFonts w:ascii="Times New Roman"/>
          <w:b w:val="false"/>
          <w:i w:val="false"/>
          <w:color w:val="000000"/>
          <w:sz w:val="28"/>
        </w:rPr>
        <w:t>
      15. Деяние, предусмотренное частью четырнадцатой настоящей статьи, совершенное повторно в течение года после наложения административного взыскания, –</w:t>
      </w:r>
    </w:p>
    <w:bookmarkEnd w:id="2287"/>
    <w:bookmarkStart w:name="z4733" w:id="2288"/>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тысячи пятисот месячных расчетных показателей.</w:t>
      </w:r>
    </w:p>
    <w:bookmarkEnd w:id="2288"/>
    <w:bookmarkStart w:name="z3350" w:id="2289"/>
    <w:p>
      <w:pPr>
        <w:spacing w:after="0"/>
        <w:ind w:left="0"/>
        <w:jc w:val="both"/>
      </w:pPr>
      <w:r>
        <w:rPr>
          <w:rFonts w:ascii="Times New Roman"/>
          <w:b w:val="false"/>
          <w:i w:val="false"/>
          <w:color w:val="000000"/>
          <w:sz w:val="28"/>
        </w:rPr>
        <w:t>
      Примечания.</w:t>
      </w:r>
    </w:p>
    <w:bookmarkEnd w:id="2289"/>
    <w:bookmarkStart w:name="z3352" w:id="2290"/>
    <w:p>
      <w:pPr>
        <w:spacing w:after="0"/>
        <w:ind w:left="0"/>
        <w:jc w:val="both"/>
      </w:pPr>
      <w:r>
        <w:rPr>
          <w:rFonts w:ascii="Times New Roman"/>
          <w:b w:val="false"/>
          <w:i w:val="false"/>
          <w:color w:val="000000"/>
          <w:sz w:val="28"/>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bookmarkEnd w:id="2290"/>
    <w:bookmarkStart w:name="z3353" w:id="2291"/>
    <w:p>
      <w:pPr>
        <w:spacing w:after="0"/>
        <w:ind w:left="0"/>
        <w:jc w:val="both"/>
      </w:pPr>
      <w:r>
        <w:rPr>
          <w:rFonts w:ascii="Times New Roman"/>
          <w:b w:val="false"/>
          <w:i w:val="false"/>
          <w:color w:val="000000"/>
          <w:sz w:val="28"/>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 </w:t>
      </w:r>
    </w:p>
    <w:bookmarkEnd w:id="2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Статью 637 с изменениями, внесенными законами РК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000000"/>
          <w:sz w:val="28"/>
        </w:rPr>
        <w:t>№ 499-V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638. Использование средств связи, подлежащих обязательному подтверждению соответствия, но не прошедших его</w:t>
      </w:r>
    </w:p>
    <w:bookmarkStart w:name="z2137" w:id="2292"/>
    <w:p>
      <w:pPr>
        <w:spacing w:after="0"/>
        <w:ind w:left="0"/>
        <w:jc w:val="both"/>
      </w:pPr>
      <w:r>
        <w:rPr>
          <w:rFonts w:ascii="Times New Roman"/>
          <w:b w:val="false"/>
          <w:i w:val="false"/>
          <w:color w:val="000000"/>
          <w:sz w:val="28"/>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2292"/>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bookmarkStart w:name="z2138" w:id="229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9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639. Нарушение требований по эксплуатации средств защиты электронных информационных ресурсов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639 предусмотрено изменение Законом РК от 06.02.2023 </w:t>
      </w:r>
      <w:r>
        <w:rPr>
          <w:rFonts w:ascii="Times New Roman"/>
          <w:b w:val="false"/>
          <w:i w:val="false"/>
          <w:color w:val="ff0000"/>
          <w:sz w:val="28"/>
        </w:rPr>
        <w:t>№ 195-VII</w:t>
      </w:r>
      <w:r>
        <w:rPr>
          <w:rFonts w:ascii="Times New Roman"/>
          <w:b w:val="false"/>
          <w:i w:val="false"/>
          <w:color w:val="ff0000"/>
          <w:sz w:val="28"/>
        </w:rPr>
        <w:t xml:space="preserve"> (вводится в действие с 01.04.2023).</w:t>
      </w:r>
    </w:p>
    <w:p>
      <w:pPr>
        <w:spacing w:after="0"/>
        <w:ind w:left="0"/>
        <w:jc w:val="both"/>
      </w:pPr>
      <w:r>
        <w:rPr>
          <w:rFonts w:ascii="Times New Roman"/>
          <w:b w:val="false"/>
          <w:i w:val="false"/>
          <w:color w:val="000000"/>
          <w:sz w:val="28"/>
        </w:rPr>
        <w:t>
      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3356" w:id="2294"/>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bookmarkEnd w:id="229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639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640. Нарушение законодательства Республики Казахстан об электронном документе и электронной цифровой подписи</w:t>
      </w:r>
    </w:p>
    <w:bookmarkStart w:name="z2141" w:id="2295"/>
    <w:p>
      <w:pPr>
        <w:spacing w:after="0"/>
        <w:ind w:left="0"/>
        <w:jc w:val="both"/>
      </w:pPr>
      <w:r>
        <w:rPr>
          <w:rFonts w:ascii="Times New Roman"/>
          <w:b w:val="false"/>
          <w:i w:val="false"/>
          <w:color w:val="000000"/>
          <w:sz w:val="28"/>
        </w:rPr>
        <w:t>
      1. Отказ в принятии электронных документов в случаях, предусмотренных законами Республики Казахстан, –</w:t>
      </w:r>
    </w:p>
    <w:bookmarkEnd w:id="2295"/>
    <w:p>
      <w:pPr>
        <w:spacing w:after="0"/>
        <w:ind w:left="0"/>
        <w:jc w:val="both"/>
      </w:pPr>
      <w:r>
        <w:rPr>
          <w:rFonts w:ascii="Times New Roman"/>
          <w:b w:val="false"/>
          <w:i w:val="false"/>
          <w:color w:val="000000"/>
          <w:sz w:val="28"/>
        </w:rPr>
        <w:t>
      влечет штраф на должностных лиц в размере двадцати, на юридических лиц – в размере пятидесяти месячных расчетных показателей.</w:t>
      </w:r>
    </w:p>
    <w:bookmarkStart w:name="z2142" w:id="2296"/>
    <w:p>
      <w:pPr>
        <w:spacing w:after="0"/>
        <w:ind w:left="0"/>
        <w:jc w:val="both"/>
      </w:pPr>
      <w:r>
        <w:rPr>
          <w:rFonts w:ascii="Times New Roman"/>
          <w:b w:val="false"/>
          <w:i w:val="false"/>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p>
    <w:bookmarkEnd w:id="229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4" w:id="2297"/>
    <w:p>
      <w:pPr>
        <w:spacing w:after="0"/>
        <w:ind w:left="0"/>
        <w:jc w:val="both"/>
      </w:pPr>
      <w:r>
        <w:rPr>
          <w:rFonts w:ascii="Times New Roman"/>
          <w:b w:val="false"/>
          <w:i w:val="false"/>
          <w:color w:val="000000"/>
          <w:sz w:val="28"/>
        </w:rPr>
        <w:t>
      3. Необеспечение удостоверяющим центром защиты сведений о владельцах регистрационных свидетельств –</w:t>
      </w:r>
    </w:p>
    <w:bookmarkEnd w:id="2297"/>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5" w:id="2298"/>
    <w:p>
      <w:pPr>
        <w:spacing w:after="0"/>
        <w:ind w:left="0"/>
        <w:jc w:val="both"/>
      </w:pPr>
      <w:r>
        <w:rPr>
          <w:rFonts w:ascii="Times New Roman"/>
          <w:b w:val="false"/>
          <w:i w:val="false"/>
          <w:color w:val="000000"/>
          <w:sz w:val="28"/>
        </w:rPr>
        <w:t>
      4. Непринятие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229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143" w:id="2299"/>
    <w:p>
      <w:pPr>
        <w:spacing w:after="0"/>
        <w:ind w:left="0"/>
        <w:jc w:val="both"/>
      </w:pPr>
      <w:r>
        <w:rPr>
          <w:rFonts w:ascii="Times New Roman"/>
          <w:b w:val="false"/>
          <w:i w:val="false"/>
          <w:color w:val="000000"/>
          <w:sz w:val="28"/>
        </w:rPr>
        <w:t>
      5. Незаконная передача закрытого ключа электронной цифровой подписи другим лицам –</w:t>
      </w:r>
    </w:p>
    <w:bookmarkEnd w:id="229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640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Нарушение законодательства Республики Казахстан об информатизации</w:t>
      </w:r>
    </w:p>
    <w:bookmarkStart w:name="z3357" w:id="2300"/>
    <w:p>
      <w:pPr>
        <w:spacing w:after="0"/>
        <w:ind w:left="0"/>
        <w:jc w:val="both"/>
      </w:pPr>
      <w:r>
        <w:rPr>
          <w:rFonts w:ascii="Times New Roman"/>
          <w:b w:val="false"/>
          <w:i w:val="false"/>
          <w:color w:val="000000"/>
          <w:sz w:val="28"/>
        </w:rPr>
        <w:t xml:space="preserve">
      1. Нарушение законодательства Республики Казахстан об информатизации, совершенное в виде: </w:t>
      </w:r>
    </w:p>
    <w:bookmarkEnd w:id="2300"/>
    <w:p>
      <w:pPr>
        <w:spacing w:after="0"/>
        <w:ind w:left="0"/>
        <w:jc w:val="both"/>
      </w:pPr>
      <w:r>
        <w:rPr>
          <w:rFonts w:ascii="Times New Roman"/>
          <w:b w:val="false"/>
          <w:i w:val="false"/>
          <w:color w:val="000000"/>
          <w:sz w:val="28"/>
        </w:rPr>
        <w:t>
      1) неосуществления или ненадлежащего осуществления собственником или владельцем информационных систем, содержащих персональные данные, собственником и (или) оператором базы, содержащей персональные данные, а также третьим лицом мер по их защите;</w:t>
      </w:r>
    </w:p>
    <w:p>
      <w:pPr>
        <w:spacing w:after="0"/>
        <w:ind w:left="0"/>
        <w:jc w:val="both"/>
      </w:pPr>
      <w:r>
        <w:rPr>
          <w:rFonts w:ascii="Times New Roman"/>
          <w:b w:val="false"/>
          <w:i w:val="false"/>
          <w:color w:val="000000"/>
          <w:sz w:val="28"/>
        </w:rPr>
        <w:t>
      2) нарушения единых требований в области информационно-коммуникационных технологий и обеспечения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утраты оригиналов технической документации на бумажных носителях;</w:t>
      </w:r>
    </w:p>
    <w:p>
      <w:pPr>
        <w:spacing w:after="0"/>
        <w:ind w:left="0"/>
        <w:jc w:val="both"/>
      </w:pPr>
      <w:r>
        <w:rPr>
          <w:rFonts w:ascii="Times New Roman"/>
          <w:b w:val="false"/>
          <w:i w:val="false"/>
          <w:color w:val="000000"/>
          <w:sz w:val="28"/>
        </w:rPr>
        <w:t>
      6) промышленной эксплуатации объекта информатизации "электронного правительства" без наличия акта с положительным результатом испытаний на соответствие требованиям информационной безопасности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3358" w:id="2301"/>
    <w:p>
      <w:pPr>
        <w:spacing w:after="0"/>
        <w:ind w:left="0"/>
        <w:jc w:val="both"/>
      </w:pPr>
      <w:r>
        <w:rPr>
          <w:rFonts w:ascii="Times New Roman"/>
          <w:b w:val="false"/>
          <w:i w:val="false"/>
          <w:color w:val="000000"/>
          <w:sz w:val="28"/>
        </w:rPr>
        <w:t>
      2. Неизготовление резервной копии государственных электронных информационных ресурсов –</w:t>
      </w:r>
    </w:p>
    <w:bookmarkEnd w:id="2301"/>
    <w:p>
      <w:pPr>
        <w:spacing w:after="0"/>
        <w:ind w:left="0"/>
        <w:jc w:val="both"/>
      </w:pPr>
      <w:r>
        <w:rPr>
          <w:rFonts w:ascii="Times New Roman"/>
          <w:b w:val="false"/>
          <w:i w:val="false"/>
          <w:color w:val="000000"/>
          <w:sz w:val="28"/>
        </w:rPr>
        <w:t xml:space="preserve">
      влечет штраф на должностных лиц в размере тридцати, на юридических лиц – в размере восьмидесяти месячных расчетных показателей. </w:t>
      </w:r>
    </w:p>
    <w:bookmarkStart w:name="z3359" w:id="2302"/>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0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bookmarkStart w:name="z3360" w:id="2303"/>
    <w:p>
      <w:pPr>
        <w:spacing w:after="0"/>
        <w:ind w:left="0"/>
        <w:jc w:val="both"/>
      </w:pPr>
      <w:r>
        <w:rPr>
          <w:rFonts w:ascii="Times New Roman"/>
          <w:b w:val="false"/>
          <w:i w:val="false"/>
          <w:color w:val="000000"/>
          <w:sz w:val="28"/>
        </w:rPr>
        <w:t>
      4. Использование электронных информационных ресурсов, содержащих персональные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2303"/>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3844" w:id="2304"/>
    <w:p>
      <w:pPr>
        <w:spacing w:after="0"/>
        <w:ind w:left="0"/>
        <w:jc w:val="both"/>
      </w:pPr>
      <w:r>
        <w:rPr>
          <w:rFonts w:ascii="Times New Roman"/>
          <w:b w:val="false"/>
          <w:i w:val="false"/>
          <w:color w:val="000000"/>
          <w:sz w:val="28"/>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bookmarkEnd w:id="2304"/>
    <w:p>
      <w:pPr>
        <w:spacing w:after="0"/>
        <w:ind w:left="0"/>
        <w:jc w:val="both"/>
      </w:pPr>
      <w:r>
        <w:rPr>
          <w:rFonts w:ascii="Times New Roman"/>
          <w:b w:val="false"/>
          <w:i w:val="false"/>
          <w:color w:val="000000"/>
          <w:sz w:val="28"/>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3845" w:id="2305"/>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2305"/>
    <w:p>
      <w:pPr>
        <w:spacing w:after="0"/>
        <w:ind w:left="0"/>
        <w:jc w:val="both"/>
      </w:pPr>
      <w:r>
        <w:rPr>
          <w:rFonts w:ascii="Times New Roman"/>
          <w:b w:val="false"/>
          <w:i w:val="false"/>
          <w:color w:val="000000"/>
          <w:sz w:val="28"/>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641 в редакции Закона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7" w:id="2306"/>
    <w:p>
      <w:pPr>
        <w:spacing w:after="0"/>
        <w:ind w:left="0"/>
        <w:jc w:val="left"/>
      </w:pPr>
      <w:r>
        <w:rPr>
          <w:rFonts w:ascii="Times New Roman"/>
          <w:b/>
          <w:i w:val="false"/>
          <w:color w:val="000000"/>
        </w:rPr>
        <w:t xml:space="preserve"> Глава 32. АДМИНИСТРАТИВНЫЕ ПРАВОНАРУШЕНИЯ В ОБЛАСТИ</w:t>
      </w:r>
      <w:r>
        <w:br/>
      </w:r>
      <w:r>
        <w:rPr>
          <w:rFonts w:ascii="Times New Roman"/>
          <w:b/>
          <w:i w:val="false"/>
          <w:color w:val="000000"/>
        </w:rPr>
        <w:t>ВОИНСКОЙ ОБЯЗАННОСТИ, ВОИНСКОЙ СЛУЖБЫ И ОБОРОНЫ</w:t>
      </w:r>
    </w:p>
    <w:bookmarkEnd w:id="2306"/>
    <w:p>
      <w:pPr>
        <w:spacing w:after="0"/>
        <w:ind w:left="0"/>
        <w:jc w:val="both"/>
      </w:pPr>
      <w:r>
        <w:rPr>
          <w:rFonts w:ascii="Times New Roman"/>
          <w:b/>
          <w:i w:val="false"/>
          <w:color w:val="000000"/>
          <w:sz w:val="28"/>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p>
      <w:pPr>
        <w:spacing w:after="0"/>
        <w:ind w:left="0"/>
        <w:jc w:val="both"/>
      </w:pPr>
      <w:r>
        <w:rPr>
          <w:rFonts w:ascii="Times New Roman"/>
          <w:b w:val="false"/>
          <w:i w:val="false"/>
          <w:color w:val="000000"/>
          <w:sz w:val="28"/>
        </w:rPr>
        <w:t>
      Непредставление или несвоевременное представление в местный орган военного управления в установленный срок списков граждан, подлежащих первоначальной постановке на воинский учет либо приписке к призывным участкам, –</w:t>
      </w:r>
    </w:p>
    <w:p>
      <w:pPr>
        <w:spacing w:after="0"/>
        <w:ind w:left="0"/>
        <w:jc w:val="both"/>
      </w:pPr>
      <w:r>
        <w:rPr>
          <w:rFonts w:ascii="Times New Roman"/>
          <w:b w:val="false"/>
          <w:i w:val="false"/>
          <w:color w:val="000000"/>
          <w:sz w:val="28"/>
        </w:rPr>
        <w:t>
      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pPr>
        <w:spacing w:after="0"/>
        <w:ind w:left="0"/>
        <w:jc w:val="both"/>
      </w:pPr>
      <w:r>
        <w:rPr>
          <w:rFonts w:ascii="Times New Roman"/>
          <w:b/>
          <w:i w:val="false"/>
          <w:color w:val="000000"/>
          <w:sz w:val="28"/>
        </w:rPr>
        <w:t>Статья 643. Противоправные действия (бездействие), повлекшие неисполнение мероприятий гражданской обороны</w:t>
      </w:r>
    </w:p>
    <w:p>
      <w:pPr>
        <w:spacing w:after="0"/>
        <w:ind w:left="0"/>
        <w:jc w:val="both"/>
      </w:pPr>
      <w:r>
        <w:rPr>
          <w:rFonts w:ascii="Times New Roman"/>
          <w:b w:val="false"/>
          <w:i w:val="false"/>
          <w:color w:val="000000"/>
          <w:sz w:val="28"/>
        </w:rPr>
        <w:t>
      Противоправные действия (бездействие), повлекшие неисполнение мероприятий гражданской обороны,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i w:val="false"/>
          <w:color w:val="000000"/>
          <w:sz w:val="28"/>
        </w:rPr>
        <w:t>Статья 643-1. Нарушение законодательства Республики Казахстан в области мобилизационной подготовки</w:t>
      </w:r>
    </w:p>
    <w:bookmarkStart w:name="z4443" w:id="2307"/>
    <w:p>
      <w:pPr>
        <w:spacing w:after="0"/>
        <w:ind w:left="0"/>
        <w:jc w:val="both"/>
      </w:pPr>
      <w:r>
        <w:rPr>
          <w:rFonts w:ascii="Times New Roman"/>
          <w:b w:val="false"/>
          <w:i w:val="false"/>
          <w:color w:val="000000"/>
          <w:sz w:val="28"/>
        </w:rPr>
        <w:t>
      1. Нарушение законодательства Республики Казахстан в области мобилизационной подготовки, совершенное в виде:</w:t>
      </w:r>
    </w:p>
    <w:bookmarkEnd w:id="2307"/>
    <w:bookmarkStart w:name="z4444" w:id="2308"/>
    <w:p>
      <w:pPr>
        <w:spacing w:after="0"/>
        <w:ind w:left="0"/>
        <w:jc w:val="both"/>
      </w:pPr>
      <w:r>
        <w:rPr>
          <w:rFonts w:ascii="Times New Roman"/>
          <w:b w:val="false"/>
          <w:i w:val="false"/>
          <w:color w:val="000000"/>
          <w:sz w:val="28"/>
        </w:rPr>
        <w:t>
      1) отсутствия мобилизационных планов в государственных органах, акиматах области, города республиканского значения, столицы, района (города областного значения) и организациях, имеющих мобилизационные задания или мобилизационные заказы;</w:t>
      </w:r>
    </w:p>
    <w:bookmarkEnd w:id="2308"/>
    <w:bookmarkStart w:name="z4445" w:id="2309"/>
    <w:p>
      <w:pPr>
        <w:spacing w:after="0"/>
        <w:ind w:left="0"/>
        <w:jc w:val="both"/>
      </w:pPr>
      <w:r>
        <w:rPr>
          <w:rFonts w:ascii="Times New Roman"/>
          <w:b w:val="false"/>
          <w:i w:val="false"/>
          <w:color w:val="000000"/>
          <w:sz w:val="28"/>
        </w:rPr>
        <w:t>
      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bookmarkEnd w:id="2309"/>
    <w:bookmarkStart w:name="z4446" w:id="2310"/>
    <w:p>
      <w:pPr>
        <w:spacing w:after="0"/>
        <w:ind w:left="0"/>
        <w:jc w:val="both"/>
      </w:pPr>
      <w:r>
        <w:rPr>
          <w:rFonts w:ascii="Times New Roman"/>
          <w:b w:val="false"/>
          <w:i w:val="false"/>
          <w:color w:val="000000"/>
          <w:sz w:val="28"/>
        </w:rPr>
        <w:t>
      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bookmarkEnd w:id="2310"/>
    <w:bookmarkStart w:name="z4447" w:id="2311"/>
    <w:p>
      <w:pPr>
        <w:spacing w:after="0"/>
        <w:ind w:left="0"/>
        <w:jc w:val="both"/>
      </w:pPr>
      <w:r>
        <w:rPr>
          <w:rFonts w:ascii="Times New Roman"/>
          <w:b w:val="false"/>
          <w:i w:val="false"/>
          <w:color w:val="000000"/>
          <w:sz w:val="28"/>
        </w:rPr>
        <w:t>
      4) непроведения мероприятий по созданию, накоплению, сохранению и обновлению запасов материальных ценностей мобилизационного резерва;</w:t>
      </w:r>
    </w:p>
    <w:bookmarkEnd w:id="2311"/>
    <w:bookmarkStart w:name="z4448" w:id="2312"/>
    <w:p>
      <w:pPr>
        <w:spacing w:after="0"/>
        <w:ind w:left="0"/>
        <w:jc w:val="both"/>
      </w:pPr>
      <w:r>
        <w:rPr>
          <w:rFonts w:ascii="Times New Roman"/>
          <w:b w:val="false"/>
          <w:i w:val="false"/>
          <w:color w:val="000000"/>
          <w:sz w:val="28"/>
        </w:rPr>
        <w:t>
      5) непроведения бронирования военнообязанных, –</w:t>
      </w:r>
    </w:p>
    <w:bookmarkEnd w:id="2312"/>
    <w:bookmarkStart w:name="z4449" w:id="2313"/>
    <w:p>
      <w:pPr>
        <w:spacing w:after="0"/>
        <w:ind w:left="0"/>
        <w:jc w:val="both"/>
      </w:pPr>
      <w:r>
        <w:rPr>
          <w:rFonts w:ascii="Times New Roman"/>
          <w:b w:val="false"/>
          <w:i w:val="false"/>
          <w:color w:val="000000"/>
          <w:sz w:val="28"/>
        </w:rPr>
        <w:t>
      влечет предупреждение или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End w:id="2313"/>
    <w:bookmarkStart w:name="z4450" w:id="231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14"/>
    <w:bookmarkStart w:name="z4451" w:id="2315"/>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bookmarkEnd w:id="2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32 дополнена статьей 643-1 в соответствии с Законом РК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644. Неоповещение граждан о вызове местного органа военного управления</w:t>
      </w:r>
    </w:p>
    <w:p>
      <w:pPr>
        <w:spacing w:after="0"/>
        <w:ind w:left="0"/>
        <w:jc w:val="both"/>
      </w:pPr>
      <w:r>
        <w:rPr>
          <w:rFonts w:ascii="Times New Roman"/>
          <w:b w:val="false"/>
          <w:i w:val="false"/>
          <w:color w:val="000000"/>
          <w:sz w:val="28"/>
        </w:rPr>
        <w:t>
      Неоповещение руководителем или другим 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p>
      <w:pPr>
        <w:spacing w:after="0"/>
        <w:ind w:left="0"/>
        <w:jc w:val="both"/>
      </w:pPr>
      <w:r>
        <w:rPr>
          <w:rFonts w:ascii="Times New Roman"/>
          <w:b w:val="false"/>
          <w:i w:val="false"/>
          <w:color w:val="000000"/>
          <w:sz w:val="28"/>
        </w:rPr>
        <w:t>
      Несвоевременное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646. Несообщение сведений о военнообязанных, призывниках и гражданах</w:t>
      </w:r>
    </w:p>
    <w:bookmarkStart w:name="z2153" w:id="2316"/>
    <w:p>
      <w:pPr>
        <w:spacing w:after="0"/>
        <w:ind w:left="0"/>
        <w:jc w:val="both"/>
      </w:pPr>
      <w:r>
        <w:rPr>
          <w:rFonts w:ascii="Times New Roman"/>
          <w:b w:val="false"/>
          <w:i w:val="false"/>
          <w:color w:val="000000"/>
          <w:sz w:val="28"/>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лицами с инвалидностью, а также должностным лицом 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231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4" w:id="2317"/>
    <w:p>
      <w:pPr>
        <w:spacing w:after="0"/>
        <w:ind w:left="0"/>
        <w:jc w:val="both"/>
      </w:pPr>
      <w:r>
        <w:rPr>
          <w:rFonts w:ascii="Times New Roman"/>
          <w:b w:val="false"/>
          <w:i w:val="false"/>
          <w:color w:val="000000"/>
          <w:sz w:val="28"/>
        </w:rPr>
        <w:t>
      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231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5" w:id="2318"/>
    <w:p>
      <w:pPr>
        <w:spacing w:after="0"/>
        <w:ind w:left="0"/>
        <w:jc w:val="both"/>
      </w:pPr>
      <w:r>
        <w:rPr>
          <w:rFonts w:ascii="Times New Roman"/>
          <w:b w:val="false"/>
          <w:i w:val="false"/>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bookmarkEnd w:id="231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6" w:id="2319"/>
    <w:p>
      <w:pPr>
        <w:spacing w:after="0"/>
        <w:ind w:left="0"/>
        <w:jc w:val="both"/>
      </w:pPr>
      <w:r>
        <w:rPr>
          <w:rFonts w:ascii="Times New Roman"/>
          <w:b w:val="false"/>
          <w:i w:val="false"/>
          <w:color w:val="000000"/>
          <w:sz w:val="28"/>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bookmarkEnd w:id="231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7" w:id="2320"/>
    <w:p>
      <w:pPr>
        <w:spacing w:after="0"/>
        <w:ind w:left="0"/>
        <w:jc w:val="both"/>
      </w:pPr>
      <w:r>
        <w:rPr>
          <w:rFonts w:ascii="Times New Roman"/>
          <w:b w:val="false"/>
          <w:i w:val="false"/>
          <w:color w:val="000000"/>
          <w:sz w:val="28"/>
        </w:rPr>
        <w:t>
      5.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232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647. Неисполнение гражданами обязанностей по воинскому учету</w:t>
      </w:r>
    </w:p>
    <w:p>
      <w:pPr>
        <w:spacing w:after="0"/>
        <w:ind w:left="0"/>
        <w:jc w:val="both"/>
      </w:pPr>
      <w:r>
        <w:rPr>
          <w:rFonts w:ascii="Times New Roman"/>
          <w:b w:val="false"/>
          <w:i w:val="false"/>
          <w:color w:val="000000"/>
          <w:sz w:val="28"/>
        </w:rPr>
        <w:t>
      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647 в редакции Закона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648. Уклонение от медицинского обследования или сборов</w:t>
      </w:r>
    </w:p>
    <w:bookmarkStart w:name="z2160" w:id="2321"/>
    <w:p>
      <w:pPr>
        <w:spacing w:after="0"/>
        <w:ind w:left="0"/>
        <w:jc w:val="both"/>
      </w:pPr>
      <w:r>
        <w:rPr>
          <w:rFonts w:ascii="Times New Roman"/>
          <w:b w:val="false"/>
          <w:i w:val="false"/>
          <w:color w:val="000000"/>
          <w:sz w:val="28"/>
        </w:rPr>
        <w:t>
      1. Уклонение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bookmarkEnd w:id="2321"/>
    <w:p>
      <w:pPr>
        <w:spacing w:after="0"/>
        <w:ind w:left="0"/>
        <w:jc w:val="both"/>
      </w:pPr>
      <w:r>
        <w:rPr>
          <w:rFonts w:ascii="Times New Roman"/>
          <w:b w:val="false"/>
          <w:i w:val="false"/>
          <w:color w:val="000000"/>
          <w:sz w:val="28"/>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bookmarkStart w:name="z2161" w:id="2322"/>
    <w:p>
      <w:pPr>
        <w:spacing w:after="0"/>
        <w:ind w:left="0"/>
        <w:jc w:val="both"/>
      </w:pPr>
      <w:r>
        <w:rPr>
          <w:rFonts w:ascii="Times New Roman"/>
          <w:b w:val="false"/>
          <w:i w:val="false"/>
          <w:color w:val="000000"/>
          <w:sz w:val="28"/>
        </w:rPr>
        <w:t>
      2. Уклонение военнообязанных от воинских сборов –</w:t>
      </w:r>
    </w:p>
    <w:bookmarkEnd w:id="2322"/>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i w:val="false"/>
          <w:color w:val="000000"/>
          <w:sz w:val="28"/>
        </w:rPr>
        <w:t>Статья 649. Умышленная порча или утрата документов воинского учета</w:t>
      </w:r>
    </w:p>
    <w:p>
      <w:pPr>
        <w:spacing w:after="0"/>
        <w:ind w:left="0"/>
        <w:jc w:val="both"/>
      </w:pPr>
      <w:r>
        <w:rPr>
          <w:rFonts w:ascii="Times New Roman"/>
          <w:b w:val="false"/>
          <w:i w:val="false"/>
          <w:color w:val="000000"/>
          <w:sz w:val="28"/>
        </w:rPr>
        <w:t>
      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pPr>
        <w:spacing w:after="0"/>
        <w:ind w:left="0"/>
        <w:jc w:val="both"/>
      </w:pPr>
      <w:r>
        <w:rPr>
          <w:rFonts w:ascii="Times New Roman"/>
          <w:b w:val="false"/>
          <w:i w:val="false"/>
          <w:color w:val="000000"/>
          <w:sz w:val="28"/>
        </w:rPr>
        <w:t>
      влекут предупреждение или штраф в размере пяти месячных расчетных показателей.</w:t>
      </w:r>
    </w:p>
    <w:p>
      <w:pPr>
        <w:spacing w:after="0"/>
        <w:ind w:left="0"/>
        <w:jc w:val="both"/>
      </w:pPr>
      <w:r>
        <w:rPr>
          <w:rFonts w:ascii="Times New Roman"/>
          <w:b/>
          <w:i w:val="false"/>
          <w:color w:val="000000"/>
          <w:sz w:val="28"/>
        </w:rPr>
        <w:t>Статья 650. Уклонение от подготовки к воинской службе</w:t>
      </w:r>
    </w:p>
    <w:p>
      <w:pPr>
        <w:spacing w:after="0"/>
        <w:ind w:left="0"/>
        <w:jc w:val="both"/>
      </w:pPr>
      <w:r>
        <w:rPr>
          <w:rFonts w:ascii="Times New Roman"/>
          <w:b w:val="false"/>
          <w:i w:val="false"/>
          <w:color w:val="000000"/>
          <w:sz w:val="28"/>
        </w:rPr>
        <w:t>
      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учебных организаций без уважительных причин -</w:t>
      </w:r>
    </w:p>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p>
      <w:pPr>
        <w:spacing w:after="0"/>
        <w:ind w:left="0"/>
        <w:jc w:val="both"/>
      </w:pPr>
      <w:r>
        <w:rPr>
          <w:rFonts w:ascii="Times New Roman"/>
          <w:b/>
          <w:i w:val="false"/>
          <w:color w:val="000000"/>
          <w:sz w:val="28"/>
        </w:rPr>
        <w:t>Статья 651. Незаконный призыв граждан на срочную воинскую службу и воинскую службу по контракту, предоставление им незаконных отсрочек</w:t>
      </w:r>
    </w:p>
    <w:p>
      <w:pPr>
        <w:spacing w:after="0"/>
        <w:ind w:left="0"/>
        <w:jc w:val="both"/>
      </w:pPr>
      <w:r>
        <w:rPr>
          <w:rFonts w:ascii="Times New Roman"/>
          <w:b w:val="false"/>
          <w:i w:val="false"/>
          <w:color w:val="000000"/>
          <w:sz w:val="28"/>
        </w:rPr>
        <w:t>
      Незаконный призыв граждан на срочную воинскую службу и воинскую службу по контракту либо предоставление им незаконных отсрочек –</w:t>
      </w:r>
    </w:p>
    <w:p>
      <w:pPr>
        <w:spacing w:after="0"/>
        <w:ind w:left="0"/>
        <w:jc w:val="both"/>
      </w:pPr>
      <w:r>
        <w:rPr>
          <w:rFonts w:ascii="Times New Roman"/>
          <w:b w:val="false"/>
          <w:i w:val="false"/>
          <w:color w:val="000000"/>
          <w:sz w:val="28"/>
        </w:rPr>
        <w:t>
      влечет штраф в размере семнадцати месячных расчетных показателей.</w:t>
      </w:r>
    </w:p>
    <w:p>
      <w:pPr>
        <w:spacing w:after="0"/>
        <w:ind w:left="0"/>
        <w:jc w:val="both"/>
      </w:pPr>
      <w:r>
        <w:rPr>
          <w:rFonts w:ascii="Times New Roman"/>
          <w:b/>
          <w:i w:val="false"/>
          <w:color w:val="000000"/>
          <w:sz w:val="28"/>
        </w:rPr>
        <w:t>Статья 652. Нарушение законодательства Республики Казахстан в области воинской службы</w:t>
      </w:r>
    </w:p>
    <w:p>
      <w:pPr>
        <w:spacing w:after="0"/>
        <w:ind w:left="0"/>
        <w:jc w:val="both"/>
      </w:pPr>
      <w:r>
        <w:rPr>
          <w:rFonts w:ascii="Times New Roman"/>
          <w:b w:val="false"/>
          <w:i w:val="false"/>
          <w:color w:val="ff0000"/>
          <w:sz w:val="28"/>
        </w:rPr>
        <w:t>
      Сноска. Заголовок статьи 652 в редакции Закона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2166" w:id="2323"/>
    <w:p>
      <w:pPr>
        <w:spacing w:after="0"/>
        <w:ind w:left="0"/>
        <w:jc w:val="both"/>
      </w:pPr>
      <w:r>
        <w:rPr>
          <w:rFonts w:ascii="Times New Roman"/>
          <w:b w:val="false"/>
          <w:i w:val="false"/>
          <w:color w:val="000000"/>
          <w:sz w:val="28"/>
        </w:rPr>
        <w:t>
       1. Оскорбление одним военнослужащим другого во время исполнения или в связи с исполнением обязанностей воинской службы –</w:t>
      </w:r>
    </w:p>
    <w:bookmarkEnd w:id="2323"/>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или административный арест до десяти суток.</w:t>
      </w:r>
    </w:p>
    <w:bookmarkStart w:name="z2167" w:id="232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24"/>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или административный арест до пятнадцати суток.</w:t>
      </w:r>
    </w:p>
    <w:bookmarkStart w:name="z2110" w:id="2325"/>
    <w:p>
      <w:pPr>
        <w:spacing w:after="0"/>
        <w:ind w:left="0"/>
        <w:jc w:val="both"/>
      </w:pPr>
      <w:r>
        <w:rPr>
          <w:rFonts w:ascii="Times New Roman"/>
          <w:b w:val="false"/>
          <w:i w:val="false"/>
          <w:color w:val="000000"/>
          <w:sz w:val="28"/>
        </w:rPr>
        <w:t>
      3.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контракту, в мирное время, –</w:t>
      </w:r>
    </w:p>
    <w:bookmarkEnd w:id="2325"/>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или административный арест на срок до десяти суток.</w:t>
      </w:r>
    </w:p>
    <w:bookmarkStart w:name="z2111" w:id="2326"/>
    <w:p>
      <w:pPr>
        <w:spacing w:after="0"/>
        <w:ind w:left="0"/>
        <w:jc w:val="both"/>
      </w:pPr>
      <w:r>
        <w:rPr>
          <w:rFonts w:ascii="Times New Roman"/>
          <w:b w:val="false"/>
          <w:i w:val="false"/>
          <w:color w:val="000000"/>
          <w:sz w:val="28"/>
        </w:rPr>
        <w:t>
      4. Действия, предусмотренные частью третьей настоящей статьи, продолжительностью свыше десяти суток, но не более одного месяца –</w:t>
      </w:r>
    </w:p>
    <w:bookmarkEnd w:id="2326"/>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или административный арест на срок до пятнадцати суток.</w:t>
      </w:r>
    </w:p>
    <w:bookmarkStart w:name="z2112" w:id="2327"/>
    <w:p>
      <w:pPr>
        <w:spacing w:after="0"/>
        <w:ind w:left="0"/>
        <w:jc w:val="both"/>
      </w:pPr>
      <w:r>
        <w:rPr>
          <w:rFonts w:ascii="Times New Roman"/>
          <w:b w:val="false"/>
          <w:i w:val="false"/>
          <w:color w:val="000000"/>
          <w:sz w:val="28"/>
        </w:rPr>
        <w:t>
      5.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2327"/>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bookmarkStart w:name="z3267" w:id="2328"/>
    <w:p>
      <w:pPr>
        <w:spacing w:after="0"/>
        <w:ind w:left="0"/>
        <w:jc w:val="both"/>
      </w:pPr>
      <w:r>
        <w:rPr>
          <w:rFonts w:ascii="Times New Roman"/>
          <w:b w:val="false"/>
          <w:i w:val="false"/>
          <w:color w:val="000000"/>
          <w:sz w:val="28"/>
        </w:rPr>
        <w:t>
      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2328"/>
    <w:p>
      <w:pPr>
        <w:spacing w:after="0"/>
        <w:ind w:left="0"/>
        <w:jc w:val="both"/>
      </w:pPr>
      <w:r>
        <w:rPr>
          <w:rFonts w:ascii="Times New Roman"/>
          <w:b w:val="false"/>
          <w:i w:val="false"/>
          <w:color w:val="000000"/>
          <w:sz w:val="28"/>
        </w:rPr>
        <w:t>
      существенный вред интересам службы, –</w:t>
      </w:r>
    </w:p>
    <w:p>
      <w:pPr>
        <w:spacing w:after="0"/>
        <w:ind w:left="0"/>
        <w:jc w:val="both"/>
      </w:pPr>
      <w:r>
        <w:rPr>
          <w:rFonts w:ascii="Times New Roman"/>
          <w:b w:val="false"/>
          <w:i w:val="false"/>
          <w:color w:val="000000"/>
          <w:sz w:val="28"/>
        </w:rPr>
        <w:t xml:space="preserve">
      влекут штраф в размере двадцати пяти месячных расчетных показателей или административный арест на срок до пятнадцати суток.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652 с изменениями, внесенными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652-1. Неповиновение или иное неисполнение приказа</w:t>
      </w:r>
    </w:p>
    <w:p>
      <w:pPr>
        <w:spacing w:after="0"/>
        <w:ind w:left="0"/>
        <w:jc w:val="both"/>
      </w:pPr>
      <w:r>
        <w:rPr>
          <w:rFonts w:ascii="Times New Roman"/>
          <w:b w:val="false"/>
          <w:i w:val="false"/>
          <w:color w:val="ff0000"/>
          <w:sz w:val="28"/>
        </w:rPr>
        <w:t>
      Сноска. Статья 652-1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652-2. Самовольное оставление части или места службы</w:t>
      </w:r>
    </w:p>
    <w:p>
      <w:pPr>
        <w:spacing w:after="0"/>
        <w:ind w:left="0"/>
        <w:jc w:val="both"/>
      </w:pPr>
      <w:r>
        <w:rPr>
          <w:rFonts w:ascii="Times New Roman"/>
          <w:b w:val="false"/>
          <w:i w:val="false"/>
          <w:color w:val="ff0000"/>
          <w:sz w:val="28"/>
        </w:rPr>
        <w:t>
      Сноска. Статья 652-2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652-3. Нарушение правил несения службы по охране общественного порядка и обеспечению общественной безопасности</w:t>
      </w:r>
    </w:p>
    <w:p>
      <w:pPr>
        <w:spacing w:after="0"/>
        <w:ind w:left="0"/>
        <w:jc w:val="both"/>
      </w:pPr>
      <w:r>
        <w:rPr>
          <w:rFonts w:ascii="Times New Roman"/>
          <w:b w:val="false"/>
          <w:i w:val="false"/>
          <w:color w:val="ff0000"/>
          <w:sz w:val="28"/>
        </w:rPr>
        <w:t>
      Сноска. Статья 652-3 исключена Законом РК от 29.12.2014</w:t>
      </w:r>
      <w:r>
        <w:rPr>
          <w:rFonts w:ascii="Times New Roman"/>
          <w:b w:val="false"/>
          <w:i w:val="false"/>
          <w:color w:val="ff0000"/>
          <w:sz w:val="28"/>
        </w:rPr>
        <w:t xml:space="preserve"> № 272-V</w:t>
      </w:r>
      <w:r>
        <w:rPr>
          <w:rFonts w:ascii="Times New Roman"/>
          <w:b w:val="false"/>
          <w:i w:val="false"/>
          <w:color w:val="ff0000"/>
          <w:sz w:val="28"/>
        </w:rPr>
        <w:t xml:space="preserve"> (вводится в действие 01.01.2015).</w:t>
      </w:r>
    </w:p>
    <w:bookmarkStart w:name="z2168" w:id="2329"/>
    <w:p>
      <w:pPr>
        <w:spacing w:after="0"/>
        <w:ind w:left="0"/>
        <w:jc w:val="left"/>
      </w:pPr>
      <w:r>
        <w:rPr>
          <w:rFonts w:ascii="Times New Roman"/>
          <w:b/>
          <w:i w:val="false"/>
          <w:color w:val="000000"/>
        </w:rPr>
        <w:t xml:space="preserve"> Глава 33. АДМИНИСТРАТИВНЫЕ ПРАВОНАРУШЕНИЯ, ПОСЯГАЮЩИЕ</w:t>
      </w:r>
      <w:r>
        <w:br/>
      </w:r>
      <w:r>
        <w:rPr>
          <w:rFonts w:ascii="Times New Roman"/>
          <w:b/>
          <w:i w:val="false"/>
          <w:color w:val="000000"/>
        </w:rPr>
        <w:t>НА ИНСТИТУТ ГОСУДАРСТВЕННОЙ ВЛАСТИ</w:t>
      </w:r>
    </w:p>
    <w:bookmarkEnd w:id="2329"/>
    <w:p>
      <w:pPr>
        <w:spacing w:after="0"/>
        <w:ind w:left="0"/>
        <w:jc w:val="both"/>
      </w:pPr>
      <w:r>
        <w:rPr>
          <w:rFonts w:ascii="Times New Roman"/>
          <w:b/>
          <w:i w:val="false"/>
          <w:color w:val="000000"/>
          <w:sz w:val="28"/>
        </w:rPr>
        <w:t>Статья 653. Проявление неуважения к суду</w:t>
      </w:r>
    </w:p>
    <w:bookmarkStart w:name="z2170" w:id="2330"/>
    <w:p>
      <w:pPr>
        <w:spacing w:after="0"/>
        <w:ind w:left="0"/>
        <w:jc w:val="both"/>
      </w:pPr>
      <w:r>
        <w:rPr>
          <w:rFonts w:ascii="Times New Roman"/>
          <w:b w:val="false"/>
          <w:i w:val="false"/>
          <w:color w:val="000000"/>
          <w:sz w:val="28"/>
        </w:rPr>
        <w:t>
      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2330"/>
    <w:p>
      <w:pPr>
        <w:spacing w:after="0"/>
        <w:ind w:left="0"/>
        <w:jc w:val="both"/>
      </w:pPr>
      <w:r>
        <w:rPr>
          <w:rFonts w:ascii="Times New Roman"/>
          <w:b w:val="false"/>
          <w:i w:val="false"/>
          <w:color w:val="000000"/>
          <w:sz w:val="28"/>
        </w:rPr>
        <w:t>
      влекут предупреждение либо штраф в размере двадцати месячных расчетных показателей либо административный арест на срок до пяти суток.</w:t>
      </w:r>
    </w:p>
    <w:bookmarkStart w:name="z2171" w:id="2331"/>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331"/>
    <w:p>
      <w:pPr>
        <w:spacing w:after="0"/>
        <w:ind w:left="0"/>
        <w:jc w:val="both"/>
      </w:pPr>
      <w:r>
        <w:rPr>
          <w:rFonts w:ascii="Times New Roman"/>
          <w:b w:val="false"/>
          <w:i w:val="false"/>
          <w:color w:val="000000"/>
          <w:sz w:val="28"/>
        </w:rPr>
        <w:t>
      влекут штраф в размере тридцати месячных расчетных показателей либо административный арест на срок до десяти суток.</w:t>
      </w:r>
    </w:p>
    <w:p>
      <w:pPr>
        <w:spacing w:after="0"/>
        <w:ind w:left="0"/>
        <w:jc w:val="both"/>
      </w:pPr>
      <w:r>
        <w:rPr>
          <w:rFonts w:ascii="Times New Roman"/>
          <w:b w:val="false"/>
          <w:i w:val="false"/>
          <w:color w:val="000000"/>
          <w:sz w:val="28"/>
        </w:rPr>
        <w:t xml:space="preserve">
      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653 дополнена примечанием в соответствии с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653-1. Проявление неуважения к Конституционному Суду</w:t>
      </w:r>
    </w:p>
    <w:bookmarkStart w:name="z4735" w:id="2332"/>
    <w:p>
      <w:pPr>
        <w:spacing w:after="0"/>
        <w:ind w:left="0"/>
        <w:jc w:val="both"/>
      </w:pPr>
      <w:r>
        <w:rPr>
          <w:rFonts w:ascii="Times New Roman"/>
          <w:b w:val="false"/>
          <w:i w:val="false"/>
          <w:color w:val="000000"/>
          <w:sz w:val="28"/>
        </w:rPr>
        <w:t>
      1. Неуважение к Конституционному Суду, выразившееся в неявке в Конституционный Суд без уважительных причин участников конституционного производства, иных лиц и органов, привлекаемых при рассмотрении обращения, их представителей по уведомлению или вызову в случаях, когда дальнейшее рассмотрение обращения в их отсутствие представляется невозможным, неподчинении распоряжениям председательствующего в заседании, нарушении установленных в Конституционном Суде правил, а также иные действия (бездействие), явно свидетельствующие о неуважении к Конституционному Суду и (или) судье Конституционного Суда, –</w:t>
      </w:r>
    </w:p>
    <w:bookmarkEnd w:id="2332"/>
    <w:bookmarkStart w:name="z4736" w:id="2333"/>
    <w:p>
      <w:pPr>
        <w:spacing w:after="0"/>
        <w:ind w:left="0"/>
        <w:jc w:val="both"/>
      </w:pPr>
      <w:r>
        <w:rPr>
          <w:rFonts w:ascii="Times New Roman"/>
          <w:b w:val="false"/>
          <w:i w:val="false"/>
          <w:color w:val="000000"/>
          <w:sz w:val="28"/>
        </w:rPr>
        <w:t>
      влекут предупреждение либо штраф в размере двадцати месячных расчетных показателей либо административный арест на срок до пяти суток.</w:t>
      </w:r>
    </w:p>
    <w:bookmarkEnd w:id="2333"/>
    <w:bookmarkStart w:name="z4737" w:id="2334"/>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334"/>
    <w:bookmarkStart w:name="z4738" w:id="2335"/>
    <w:p>
      <w:pPr>
        <w:spacing w:after="0"/>
        <w:ind w:left="0"/>
        <w:jc w:val="both"/>
      </w:pPr>
      <w:r>
        <w:rPr>
          <w:rFonts w:ascii="Times New Roman"/>
          <w:b w:val="false"/>
          <w:i w:val="false"/>
          <w:color w:val="000000"/>
          <w:sz w:val="28"/>
        </w:rPr>
        <w:t>
      влекут штраф в размере тридцати месячных расчетных показателей либо административный арест на срок до десяти суток.</w:t>
      </w:r>
    </w:p>
    <w:bookmarkEnd w:id="2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653-1 в соответствии с Законом РК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654. Ответственность участников производства по делу об административном правонарушении</w:t>
      </w:r>
    </w:p>
    <w:p>
      <w:pPr>
        <w:spacing w:after="0"/>
        <w:ind w:left="0"/>
        <w:jc w:val="both"/>
      </w:pPr>
      <w:r>
        <w:rPr>
          <w:rFonts w:ascii="Times New Roman"/>
          <w:b w:val="false"/>
          <w:i w:val="false"/>
          <w:color w:val="000000"/>
          <w:sz w:val="28"/>
        </w:rPr>
        <w:t>
      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i w:val="false"/>
          <w:color w:val="000000"/>
          <w:sz w:val="28"/>
        </w:rPr>
        <w:t>Статья 655. Неявка в суд для исполнения обязанностей присяжного заседателя</w:t>
      </w:r>
    </w:p>
    <w:p>
      <w:pPr>
        <w:spacing w:after="0"/>
        <w:ind w:left="0"/>
        <w:jc w:val="both"/>
      </w:pPr>
      <w:r>
        <w:rPr>
          <w:rFonts w:ascii="Times New Roman"/>
          <w:b w:val="false"/>
          <w:i w:val="false"/>
          <w:color w:val="000000"/>
          <w:sz w:val="28"/>
        </w:rPr>
        <w:t>
      Неявка гражданина без уважительной причины по вызову в суд для исполнения обязанностей присяжного заседателя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месячных расчетных показателей.</w:t>
      </w:r>
    </w:p>
    <w:p>
      <w:pPr>
        <w:spacing w:after="0"/>
        <w:ind w:left="0"/>
        <w:jc w:val="both"/>
      </w:pPr>
      <w:r>
        <w:rPr>
          <w:rFonts w:ascii="Times New Roman"/>
          <w:b/>
          <w:i w:val="false"/>
          <w:color w:val="000000"/>
          <w:sz w:val="28"/>
        </w:rPr>
        <w:t>Статья 656. Непредоставление информации для составления списков кандидатов в присяжные заседатели</w:t>
      </w:r>
    </w:p>
    <w:p>
      <w:pPr>
        <w:spacing w:after="0"/>
        <w:ind w:left="0"/>
        <w:jc w:val="both"/>
      </w:pPr>
      <w:r>
        <w:rPr>
          <w:rFonts w:ascii="Times New Roman"/>
          <w:b w:val="false"/>
          <w:i w:val="false"/>
          <w:color w:val="000000"/>
          <w:sz w:val="28"/>
        </w:rPr>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информации –</w:t>
      </w:r>
    </w:p>
    <w:p>
      <w:pPr>
        <w:spacing w:after="0"/>
        <w:ind w:left="0"/>
        <w:jc w:val="both"/>
      </w:pPr>
      <w:r>
        <w:rPr>
          <w:rFonts w:ascii="Times New Roman"/>
          <w:b w:val="false"/>
          <w:i w:val="false"/>
          <w:color w:val="000000"/>
          <w:sz w:val="28"/>
        </w:rPr>
        <w:t>
      влекут предупреждение или штраф в размере пятнадцати месячных расчетных показателей.</w:t>
      </w:r>
    </w:p>
    <w:p>
      <w:pPr>
        <w:spacing w:after="0"/>
        <w:ind w:left="0"/>
        <w:jc w:val="both"/>
      </w:pPr>
      <w:r>
        <w:rPr>
          <w:rFonts w:ascii="Times New Roman"/>
          <w:b/>
          <w:i w:val="false"/>
          <w:color w:val="000000"/>
          <w:sz w:val="28"/>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bookmarkStart w:name="z2176" w:id="2336"/>
    <w:p>
      <w:pPr>
        <w:spacing w:after="0"/>
        <w:ind w:left="0"/>
        <w:jc w:val="both"/>
      </w:pPr>
      <w:r>
        <w:rPr>
          <w:rFonts w:ascii="Times New Roman"/>
          <w:b w:val="false"/>
          <w:i w:val="false"/>
          <w:color w:val="000000"/>
          <w:sz w:val="28"/>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2336"/>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Start w:name="z2177" w:id="2337"/>
    <w:p>
      <w:pPr>
        <w:spacing w:after="0"/>
        <w:ind w:left="0"/>
        <w:jc w:val="both"/>
      </w:pPr>
      <w:r>
        <w:rPr>
          <w:rFonts w:ascii="Times New Roman"/>
          <w:b w:val="false"/>
          <w:i w:val="false"/>
          <w:color w:val="000000"/>
          <w:sz w:val="28"/>
        </w:rPr>
        <w:t>
      2. Те же действия, повлекшие отстранение присяжного заседателя от дальнейшего участия в рассмотрении дела, –</w:t>
      </w:r>
    </w:p>
    <w:bookmarkEnd w:id="2337"/>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658. Отказ или уклонение свидетеля от дачи показаний</w:t>
      </w:r>
    </w:p>
    <w:p>
      <w:pPr>
        <w:spacing w:after="0"/>
        <w:ind w:left="0"/>
        <w:jc w:val="both"/>
      </w:pPr>
      <w:r>
        <w:rPr>
          <w:rFonts w:ascii="Times New Roman"/>
          <w:b w:val="false"/>
          <w:i w:val="false"/>
          <w:color w:val="000000"/>
          <w:sz w:val="28"/>
        </w:rPr>
        <w:t>
      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p>
      <w:pPr>
        <w:spacing w:after="0"/>
        <w:ind w:left="0"/>
        <w:jc w:val="both"/>
      </w:pPr>
      <w:r>
        <w:rPr>
          <w:rFonts w:ascii="Times New Roman"/>
          <w:b/>
          <w:i w:val="false"/>
          <w:color w:val="000000"/>
          <w:sz w:val="28"/>
        </w:rPr>
        <w:t>Статья 659. Заведомо ложные показания свидетеля, потерпевшего, заключение эксперта или неправильный перевод</w:t>
      </w:r>
    </w:p>
    <w:bookmarkStart w:name="z2180" w:id="2338"/>
    <w:p>
      <w:pPr>
        <w:spacing w:after="0"/>
        <w:ind w:left="0"/>
        <w:jc w:val="both"/>
      </w:pPr>
      <w:r>
        <w:rPr>
          <w:rFonts w:ascii="Times New Roman"/>
          <w:b w:val="false"/>
          <w:i w:val="false"/>
          <w:color w:val="000000"/>
          <w:sz w:val="28"/>
        </w:rPr>
        <w:t>
      1. Заведомо ложные показания свидетеля, потерпевшего, заключение эксперта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2338"/>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месячных расчетных показателей.</w:t>
      </w:r>
    </w:p>
    <w:bookmarkStart w:name="z2181" w:id="2339"/>
    <w:p>
      <w:pPr>
        <w:spacing w:after="0"/>
        <w:ind w:left="0"/>
        <w:jc w:val="both"/>
      </w:pPr>
      <w:r>
        <w:rPr>
          <w:rFonts w:ascii="Times New Roman"/>
          <w:b w:val="false"/>
          <w:i w:val="false"/>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233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p>
      <w:pPr>
        <w:spacing w:after="0"/>
        <w:ind w:left="0"/>
        <w:jc w:val="both"/>
      </w:pPr>
      <w:r>
        <w:rPr>
          <w:rFonts w:ascii="Times New Roman"/>
          <w:b w:val="false"/>
          <w:i w:val="false"/>
          <w:color w:val="000000"/>
          <w:sz w:val="28"/>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p>
      <w:pPr>
        <w:spacing w:after="0"/>
        <w:ind w:left="0"/>
        <w:jc w:val="both"/>
      </w:pPr>
      <w:r>
        <w:rPr>
          <w:rFonts w:ascii="Times New Roman"/>
          <w:b/>
          <w:i w:val="false"/>
          <w:color w:val="000000"/>
          <w:sz w:val="28"/>
        </w:rPr>
        <w:t>Статья 660. Укрытие административного правонарушения и фальсификация доказательств по делам об административных правонарушениях</w:t>
      </w:r>
    </w:p>
    <w:bookmarkStart w:name="z2183" w:id="2340"/>
    <w:p>
      <w:pPr>
        <w:spacing w:after="0"/>
        <w:ind w:left="0"/>
        <w:jc w:val="both"/>
      </w:pPr>
      <w:r>
        <w:rPr>
          <w:rFonts w:ascii="Times New Roman"/>
          <w:b w:val="false"/>
          <w:i w:val="false"/>
          <w:color w:val="000000"/>
          <w:sz w:val="28"/>
        </w:rPr>
        <w:t>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уголовно наказуемого деяния, –</w:t>
      </w:r>
    </w:p>
    <w:bookmarkEnd w:id="234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268" w:id="2341"/>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w:t>
      </w:r>
    </w:p>
    <w:bookmarkEnd w:id="234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660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p>
      <w:pPr>
        <w:spacing w:after="0"/>
        <w:ind w:left="0"/>
        <w:jc w:val="both"/>
      </w:pPr>
      <w:r>
        <w:rPr>
          <w:rFonts w:ascii="Times New Roman"/>
          <w:b w:val="false"/>
          <w:i w:val="false"/>
          <w:color w:val="000000"/>
          <w:sz w:val="28"/>
        </w:rPr>
        <w:t>
      Отказ или неявка без уважительных причин должностного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 его рассмотрении, от их выполнения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i w:val="false"/>
          <w:color w:val="000000"/>
          <w:sz w:val="28"/>
        </w:rPr>
        <w:t>Статья 662. Нарушение личного поручительства о явке обвиняемого (подозреваемого)</w:t>
      </w:r>
    </w:p>
    <w:p>
      <w:pPr>
        <w:spacing w:after="0"/>
        <w:ind w:left="0"/>
        <w:jc w:val="both"/>
      </w:pPr>
      <w:r>
        <w:rPr>
          <w:rFonts w:ascii="Times New Roman"/>
          <w:b w:val="false"/>
          <w:i w:val="false"/>
          <w:color w:val="000000"/>
          <w:sz w:val="28"/>
        </w:rPr>
        <w:t>
      Нарушение или 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pPr>
        <w:spacing w:after="0"/>
        <w:ind w:left="0"/>
        <w:jc w:val="both"/>
      </w:pPr>
      <w:r>
        <w:rPr>
          <w:rFonts w:ascii="Times New Roman"/>
          <w:b w:val="false"/>
          <w:i w:val="false"/>
          <w:color w:val="000000"/>
          <w:sz w:val="28"/>
        </w:rPr>
        <w:t>
      влечет штраф в размере трех месячных расчетных показателей.</w:t>
      </w:r>
    </w:p>
    <w:p>
      <w:pPr>
        <w:spacing w:after="0"/>
        <w:ind w:left="0"/>
        <w:jc w:val="both"/>
      </w:pPr>
      <w:r>
        <w:rPr>
          <w:rFonts w:ascii="Times New Roman"/>
          <w:b/>
          <w:i w:val="false"/>
          <w:color w:val="000000"/>
          <w:sz w:val="28"/>
        </w:rPr>
        <w:t>Статья 663. Нарушение обязательства об обеспечении явки несовершеннолетнего обвиняемого (подозреваемого)</w:t>
      </w:r>
    </w:p>
    <w:p>
      <w:pPr>
        <w:spacing w:after="0"/>
        <w:ind w:left="0"/>
        <w:jc w:val="both"/>
      </w:pPr>
      <w:r>
        <w:rPr>
          <w:rFonts w:ascii="Times New Roman"/>
          <w:b w:val="false"/>
          <w:i w:val="false"/>
          <w:color w:val="000000"/>
          <w:sz w:val="28"/>
        </w:rPr>
        <w:t>
      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i w:val="false"/>
          <w:color w:val="000000"/>
          <w:sz w:val="28"/>
        </w:rPr>
        <w:t>Статья 664. Непринятие мер по частному определению, постановлению суда, представлению прокурора, следователя или дознавателя</w:t>
      </w:r>
    </w:p>
    <w:p>
      <w:pPr>
        <w:spacing w:after="0"/>
        <w:ind w:left="0"/>
        <w:jc w:val="both"/>
      </w:pPr>
      <w:r>
        <w:rPr>
          <w:rFonts w:ascii="Times New Roman"/>
          <w:b w:val="false"/>
          <w:i w:val="false"/>
          <w:color w:val="000000"/>
          <w:sz w:val="28"/>
        </w:rPr>
        <w:t>
      Оставление должностным лицом без рассмотрения частного определения, постановления суда,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pPr>
        <w:spacing w:after="0"/>
        <w:ind w:left="0"/>
        <w:jc w:val="both"/>
      </w:pPr>
      <w:r>
        <w:rPr>
          <w:rFonts w:ascii="Times New Roman"/>
          <w:b w:val="false"/>
          <w:i w:val="false"/>
          <w:color w:val="000000"/>
          <w:sz w:val="28"/>
        </w:rPr>
        <w:t>
      влекут штраф в размере восьми месячных расчетных показателей.</w:t>
      </w:r>
    </w:p>
    <w:p>
      <w:pPr>
        <w:spacing w:after="0"/>
        <w:ind w:left="0"/>
        <w:jc w:val="both"/>
      </w:pPr>
      <w:r>
        <w:rPr>
          <w:rFonts w:ascii="Times New Roman"/>
          <w:b/>
          <w:i w:val="false"/>
          <w:color w:val="000000"/>
          <w:sz w:val="28"/>
        </w:rPr>
        <w:t xml:space="preserve">Статья 664-1. Неисполнение постановления прокурора </w:t>
      </w:r>
    </w:p>
    <w:bookmarkStart w:name="z4674" w:id="2342"/>
    <w:p>
      <w:pPr>
        <w:spacing w:after="0"/>
        <w:ind w:left="0"/>
        <w:jc w:val="both"/>
      </w:pPr>
      <w:r>
        <w:rPr>
          <w:rFonts w:ascii="Times New Roman"/>
          <w:b w:val="false"/>
          <w:i w:val="false"/>
          <w:color w:val="000000"/>
          <w:sz w:val="28"/>
        </w:rPr>
        <w:t>
      1. Неисполнение постановления прокурора, если это действие (бездействие) не содержит признаков уголовно наказуемого деяния, –</w:t>
      </w:r>
    </w:p>
    <w:bookmarkEnd w:id="2342"/>
    <w:bookmarkStart w:name="z4675" w:id="234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343"/>
    <w:bookmarkStart w:name="z4676" w:id="2344"/>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44"/>
    <w:bookmarkStart w:name="z4677" w:id="2345"/>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2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664-1 в соответствии с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665. Неявка к прокурору, следователю и в орган дознания, судебному исполнителю, судебному приставу</w:t>
      </w:r>
    </w:p>
    <w:bookmarkStart w:name="z2189" w:id="2346"/>
    <w:p>
      <w:pPr>
        <w:spacing w:after="0"/>
        <w:ind w:left="0"/>
        <w:jc w:val="both"/>
      </w:pPr>
      <w:r>
        <w:rPr>
          <w:rFonts w:ascii="Times New Roman"/>
          <w:b w:val="false"/>
          <w:i w:val="false"/>
          <w:color w:val="000000"/>
          <w:sz w:val="28"/>
        </w:rPr>
        <w:t>
      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bookmarkEnd w:id="2346"/>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bookmarkStart w:name="z2190" w:id="2347"/>
    <w:p>
      <w:pPr>
        <w:spacing w:after="0"/>
        <w:ind w:left="0"/>
        <w:jc w:val="both"/>
      </w:pPr>
      <w:r>
        <w:rPr>
          <w:rFonts w:ascii="Times New Roman"/>
          <w:b w:val="false"/>
          <w:i w:val="false"/>
          <w:color w:val="000000"/>
          <w:sz w:val="28"/>
        </w:rPr>
        <w:t>
      2. Невыполнение требований прокурора, следователя, дознавателя, предъявленных на основаниях и в порядке, установленных законом, –</w:t>
      </w:r>
    </w:p>
    <w:bookmarkEnd w:id="234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p>
      <w:pPr>
        <w:spacing w:after="0"/>
        <w:ind w:left="0"/>
        <w:jc w:val="both"/>
      </w:pPr>
      <w:r>
        <w:rPr>
          <w:rFonts w:ascii="Times New Roman"/>
          <w:b/>
          <w:i w:val="false"/>
          <w:color w:val="000000"/>
          <w:sz w:val="28"/>
        </w:rPr>
        <w:t>Статья 666. Неуведомление или несвоевременное уведомление прокурора</w:t>
      </w:r>
    </w:p>
    <w:p>
      <w:pPr>
        <w:spacing w:after="0"/>
        <w:ind w:left="0"/>
        <w:jc w:val="both"/>
      </w:pPr>
      <w:r>
        <w:rPr>
          <w:rFonts w:ascii="Times New Roman"/>
          <w:b w:val="false"/>
          <w:i w:val="false"/>
          <w:color w:val="000000"/>
          <w:sz w:val="28"/>
        </w:rPr>
        <w:t>
      Неуведомление или несвоевременное уведомление прокурора о производстве государственным органом действий, требующих такого уведомления в соответствии с законодательными актами,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p>
    <w:bookmarkStart w:name="z3496" w:id="2348"/>
    <w:p>
      <w:pPr>
        <w:spacing w:after="0"/>
        <w:ind w:left="0"/>
        <w:jc w:val="both"/>
      </w:pPr>
      <w:r>
        <w:rPr>
          <w:rFonts w:ascii="Times New Roman"/>
          <w:b w:val="false"/>
          <w:i w:val="false"/>
          <w:color w:val="000000"/>
          <w:sz w:val="28"/>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связи с исполнением ими служебных обязанностей, а равно воспрепятствование их законной деятельности – </w:t>
      </w:r>
    </w:p>
    <w:bookmarkEnd w:id="2348"/>
    <w:bookmarkStart w:name="z3497" w:id="2349"/>
    <w:p>
      <w:pPr>
        <w:spacing w:after="0"/>
        <w:ind w:left="0"/>
        <w:jc w:val="both"/>
      </w:pPr>
      <w:r>
        <w:rPr>
          <w:rFonts w:ascii="Times New Roman"/>
          <w:b w:val="false"/>
          <w:i w:val="false"/>
          <w:color w:val="000000"/>
          <w:sz w:val="28"/>
        </w:rPr>
        <w:t>
      влекут штраф в размере тридцати месячных расчетных показателей либо административный арест на срок до пятнадцати суток.</w:t>
      </w:r>
    </w:p>
    <w:bookmarkEnd w:id="2349"/>
    <w:bookmarkStart w:name="z3498" w:id="235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50"/>
    <w:bookmarkStart w:name="z3499" w:id="2351"/>
    <w:p>
      <w:pPr>
        <w:spacing w:after="0"/>
        <w:ind w:left="0"/>
        <w:jc w:val="both"/>
      </w:pPr>
      <w:r>
        <w:rPr>
          <w:rFonts w:ascii="Times New Roman"/>
          <w:b w:val="false"/>
          <w:i w:val="false"/>
          <w:color w:val="000000"/>
          <w:sz w:val="28"/>
        </w:rPr>
        <w:t xml:space="preserve">
      влекут административный арест на срок от пятнадцати до двадцати суток. </w:t>
      </w:r>
    </w:p>
    <w:bookmarkEnd w:id="2351"/>
    <w:bookmarkStart w:name="z3500" w:id="2352"/>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2352"/>
    <w:bookmarkStart w:name="z3501" w:id="2353"/>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2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667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668. Воспрепятствование законной деятельности адвоката</w:t>
      </w:r>
    </w:p>
    <w:p>
      <w:pPr>
        <w:spacing w:after="0"/>
        <w:ind w:left="0"/>
        <w:jc w:val="both"/>
      </w:pPr>
      <w:r>
        <w:rPr>
          <w:rFonts w:ascii="Times New Roman"/>
          <w:b w:val="false"/>
          <w:i w:val="false"/>
          <w:color w:val="000000"/>
          <w:sz w:val="28"/>
        </w:rPr>
        <w:t>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668 в редакции Закона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668-1. Вмешательство либо воспрепятствование законной деятельности Уполномоченного по правам человека в Республике Казахстан, воспрепятствование законной деятельности его представителя в области, городе республиканского значения, столице</w:t>
      </w:r>
    </w:p>
    <w:p>
      <w:pPr>
        <w:spacing w:after="0"/>
        <w:ind w:left="0"/>
        <w:jc w:val="both"/>
      </w:pPr>
      <w:r>
        <w:rPr>
          <w:rFonts w:ascii="Times New Roman"/>
          <w:b w:val="false"/>
          <w:i w:val="false"/>
          <w:color w:val="ff0000"/>
          <w:sz w:val="28"/>
        </w:rPr>
        <w:t xml:space="preserve">
      Сноска. Заголовок статьи 668-1 - в редакции Закона РК от 05.11.2022 </w:t>
      </w:r>
      <w:r>
        <w:rPr>
          <w:rFonts w:ascii="Times New Roman"/>
          <w:b w:val="false"/>
          <w:i w:val="false"/>
          <w:color w:val="ff0000"/>
          <w:sz w:val="28"/>
        </w:rPr>
        <w:t>№ 158-VII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696" w:id="2354"/>
    <w:p>
      <w:pPr>
        <w:spacing w:after="0"/>
        <w:ind w:left="0"/>
        <w:jc w:val="both"/>
      </w:pPr>
      <w:r>
        <w:rPr>
          <w:rFonts w:ascii="Times New Roman"/>
          <w:b w:val="false"/>
          <w:i w:val="false"/>
          <w:color w:val="000000"/>
          <w:sz w:val="28"/>
        </w:rPr>
        <w:t>
      Вмешательство либо воспрепятствование осуществлению законной деятельности Уполномоченного по правам человека в Республике Казахстан в связи с исполнением им служебных обязанностей, воспрепятствование осуществлению законной деятельности его представителя в области, городе республиканского значения, столице, выразившееся в необеспечении беспрепятственного посещения и общения с лицами, находящимися в организациях и учреждениях, указанных в Конституционном законе Республики Казахстан "Об Уполномоченном по правам человека в Республике Казахстан, –</w:t>
      </w:r>
    </w:p>
    <w:bookmarkEnd w:id="2354"/>
    <w:bookmarkStart w:name="z4697" w:id="2355"/>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двадцати месячных расчетных показателей.</w:t>
      </w:r>
    </w:p>
    <w:bookmarkEnd w:id="2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668-1 в соответствии с Законом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669. Неисполнение приговора суда, решения суда или иного судебного акта и исполнительного документа</w:t>
      </w:r>
    </w:p>
    <w:bookmarkStart w:name="z4262" w:id="2356"/>
    <w:p>
      <w:pPr>
        <w:spacing w:after="0"/>
        <w:ind w:left="0"/>
        <w:jc w:val="both"/>
      </w:pPr>
      <w:r>
        <w:rPr>
          <w:rFonts w:ascii="Times New Roman"/>
          <w:b w:val="false"/>
          <w:i w:val="false"/>
          <w:color w:val="000000"/>
          <w:sz w:val="28"/>
        </w:rPr>
        <w:t>
      1. Неисполнение приговора суда, решения суда или иного судебного акта и исполнительного документа –</w:t>
      </w:r>
    </w:p>
    <w:bookmarkEnd w:id="2356"/>
    <w:bookmarkStart w:name="z4263" w:id="2357"/>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2357"/>
    <w:bookmarkStart w:name="z4264" w:id="2358"/>
    <w:p>
      <w:pPr>
        <w:spacing w:after="0"/>
        <w:ind w:left="0"/>
        <w:jc w:val="both"/>
      </w:pPr>
      <w:r>
        <w:rPr>
          <w:rFonts w:ascii="Times New Roman"/>
          <w:b w:val="false"/>
          <w:i w:val="false"/>
          <w:color w:val="000000"/>
          <w:sz w:val="28"/>
        </w:rPr>
        <w:t>
      2. Нарушение установленных судом особых требований к поведению правонарушителя –</w:t>
      </w:r>
    </w:p>
    <w:bookmarkEnd w:id="2358"/>
    <w:bookmarkStart w:name="z4265" w:id="2359"/>
    <w:p>
      <w:pPr>
        <w:spacing w:after="0"/>
        <w:ind w:left="0"/>
        <w:jc w:val="both"/>
      </w:pPr>
      <w:r>
        <w:rPr>
          <w:rFonts w:ascii="Times New Roman"/>
          <w:b w:val="false"/>
          <w:i w:val="false"/>
          <w:color w:val="000000"/>
          <w:sz w:val="28"/>
        </w:rPr>
        <w:t>
      влечет административный арест на десять суток.</w:t>
      </w:r>
    </w:p>
    <w:bookmarkEnd w:id="2359"/>
    <w:bookmarkStart w:name="z4266" w:id="2360"/>
    <w:p>
      <w:pPr>
        <w:spacing w:after="0"/>
        <w:ind w:left="0"/>
        <w:jc w:val="both"/>
      </w:pPr>
      <w:r>
        <w:rPr>
          <w:rFonts w:ascii="Times New Roman"/>
          <w:b w:val="false"/>
          <w:i w:val="false"/>
          <w:color w:val="000000"/>
          <w:sz w:val="28"/>
        </w:rPr>
        <w:t>
      3.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360"/>
    <w:bookmarkStart w:name="z4267" w:id="2361"/>
    <w:p>
      <w:pPr>
        <w:spacing w:after="0"/>
        <w:ind w:left="0"/>
        <w:jc w:val="both"/>
      </w:pPr>
      <w:r>
        <w:rPr>
          <w:rFonts w:ascii="Times New Roman"/>
          <w:b w:val="false"/>
          <w:i w:val="false"/>
          <w:color w:val="000000"/>
          <w:sz w:val="28"/>
        </w:rPr>
        <w:t>
      влекут административный арест на двадцать суток.</w:t>
      </w:r>
    </w:p>
    <w:bookmarkEnd w:id="2361"/>
    <w:bookmarkStart w:name="z4268" w:id="2362"/>
    <w:p>
      <w:pPr>
        <w:spacing w:after="0"/>
        <w:ind w:left="0"/>
        <w:jc w:val="both"/>
      </w:pPr>
      <w:r>
        <w:rPr>
          <w:rFonts w:ascii="Times New Roman"/>
          <w:b w:val="false"/>
          <w:i w:val="false"/>
          <w:color w:val="000000"/>
          <w:sz w:val="28"/>
        </w:rPr>
        <w:t xml:space="preserve">
      4. Действия, предусмотренные частями второй и третьей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362"/>
    <w:bookmarkStart w:name="z4269" w:id="2363"/>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2363"/>
    <w:bookmarkStart w:name="z4441" w:id="2364"/>
    <w:p>
      <w:pPr>
        <w:spacing w:after="0"/>
        <w:ind w:left="0"/>
        <w:jc w:val="both"/>
      </w:pPr>
      <w:r>
        <w:rPr>
          <w:rFonts w:ascii="Times New Roman"/>
          <w:b w:val="false"/>
          <w:i w:val="false"/>
          <w:color w:val="000000"/>
          <w:sz w:val="28"/>
        </w:rPr>
        <w:t>
      Примечание.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bookmarkEnd w:id="2364"/>
    <w:bookmarkStart w:name="z4641" w:id="2365"/>
    <w:p>
      <w:pPr>
        <w:spacing w:after="0"/>
        <w:ind w:left="0"/>
        <w:jc w:val="both"/>
      </w:pPr>
      <w:r>
        <w:rPr>
          <w:rFonts w:ascii="Times New Roman"/>
          <w:b w:val="false"/>
          <w:i w:val="false"/>
          <w:color w:val="000000"/>
          <w:sz w:val="28"/>
        </w:rPr>
        <w:t>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bookmarkEnd w:id="2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669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670. Неисполнение постановления и иного законного требования судебного исполнителя, судебного пристава</w:t>
      </w:r>
    </w:p>
    <w:bookmarkStart w:name="z2196" w:id="2366"/>
    <w:p>
      <w:pPr>
        <w:spacing w:after="0"/>
        <w:ind w:left="0"/>
        <w:jc w:val="both"/>
      </w:pPr>
      <w:r>
        <w:rPr>
          <w:rFonts w:ascii="Times New Roman"/>
          <w:b w:val="false"/>
          <w:i w:val="false"/>
          <w:color w:val="000000"/>
          <w:sz w:val="28"/>
        </w:rPr>
        <w:t>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bookmarkEnd w:id="236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bookmarkStart w:name="z2197" w:id="2367"/>
    <w:p>
      <w:pPr>
        <w:spacing w:after="0"/>
        <w:ind w:left="0"/>
        <w:jc w:val="both"/>
      </w:pPr>
      <w:r>
        <w:rPr>
          <w:rFonts w:ascii="Times New Roman"/>
          <w:b w:val="false"/>
          <w:i w:val="false"/>
          <w:color w:val="000000"/>
          <w:sz w:val="28"/>
        </w:rPr>
        <w:t>
      2. Представление судебному исполнителю заведомо недостоверных сведений, в том числе о доходах и имущественном положении должника, –</w:t>
      </w:r>
    </w:p>
    <w:bookmarkEnd w:id="2367"/>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пятидесяти месячных расчетных показателей.</w:t>
      </w:r>
    </w:p>
    <w:bookmarkStart w:name="z2198" w:id="2368"/>
    <w:p>
      <w:pPr>
        <w:spacing w:after="0"/>
        <w:ind w:left="0"/>
        <w:jc w:val="both"/>
      </w:pPr>
      <w:r>
        <w:rPr>
          <w:rFonts w:ascii="Times New Roman"/>
          <w:b w:val="false"/>
          <w:i w:val="false"/>
          <w:color w:val="000000"/>
          <w:sz w:val="28"/>
        </w:rPr>
        <w:t>
      3. Невыполнение законных требований судебного пристава –</w:t>
      </w:r>
    </w:p>
    <w:bookmarkEnd w:id="236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670 с изменением, внесенным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Несообщение судебному исполнителю о перемене места работы и жительства лица, являющегося должником по исполнительному производству</w:t>
      </w:r>
    </w:p>
    <w:p>
      <w:pPr>
        <w:spacing w:after="0"/>
        <w:ind w:left="0"/>
        <w:jc w:val="both"/>
      </w:pPr>
      <w:r>
        <w:rPr>
          <w:rFonts w:ascii="Times New Roman"/>
          <w:b w:val="false"/>
          <w:i w:val="false"/>
          <w:color w:val="000000"/>
          <w:sz w:val="28"/>
        </w:rPr>
        <w:t>
      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i w:val="false"/>
          <w:color w:val="000000"/>
          <w:sz w:val="28"/>
        </w:rPr>
        <w:t>Статья 672. Утрата исполнительного документа</w:t>
      </w:r>
    </w:p>
    <w:p>
      <w:pPr>
        <w:spacing w:after="0"/>
        <w:ind w:left="0"/>
        <w:jc w:val="both"/>
      </w:pPr>
      <w:r>
        <w:rPr>
          <w:rFonts w:ascii="Times New Roman"/>
          <w:b w:val="false"/>
          <w:i w:val="false"/>
          <w:color w:val="000000"/>
          <w:sz w:val="28"/>
        </w:rPr>
        <w:t>
      Утрата лицом, которому передан на исполнение исполнительный документ,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672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673. Воспрепятствование судебному исполнителю в исполнении исполнительных документов</w:t>
      </w:r>
    </w:p>
    <w:p>
      <w:pPr>
        <w:spacing w:after="0"/>
        <w:ind w:left="0"/>
        <w:jc w:val="both"/>
      </w:pPr>
      <w:r>
        <w:rPr>
          <w:rFonts w:ascii="Times New Roman"/>
          <w:b w:val="false"/>
          <w:i w:val="false"/>
          <w:color w:val="000000"/>
          <w:sz w:val="28"/>
        </w:rPr>
        <w:t>
      Воспрепятствование физическими лицами и 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 либо административный арест на срок до пяти суток.</w:t>
      </w:r>
    </w:p>
    <w:p>
      <w:pPr>
        <w:spacing w:after="0"/>
        <w:ind w:left="0"/>
        <w:jc w:val="both"/>
      </w:pPr>
      <w:r>
        <w:rPr>
          <w:rFonts w:ascii="Times New Roman"/>
          <w:b/>
          <w:i w:val="false"/>
          <w:color w:val="000000"/>
          <w:sz w:val="28"/>
        </w:rPr>
        <w:t>Статья 674. Незаконное ношение государственных наград</w:t>
      </w:r>
    </w:p>
    <w:bookmarkStart w:name="z2203" w:id="2369"/>
    <w:p>
      <w:pPr>
        <w:spacing w:after="0"/>
        <w:ind w:left="0"/>
        <w:jc w:val="both"/>
      </w:pPr>
      <w:r>
        <w:rPr>
          <w:rFonts w:ascii="Times New Roman"/>
          <w:b w:val="false"/>
          <w:i w:val="false"/>
          <w:color w:val="000000"/>
          <w:sz w:val="28"/>
        </w:rPr>
        <w:t>
      1. Ношение ордена, медали, нагрудного знака к почетному званию, знака отличия Республики Казахстан, Казахской ССР, СССР или орденских лент и лент медалей на планках лицом, не имеющим на то права, –</w:t>
      </w:r>
    </w:p>
    <w:bookmarkEnd w:id="2369"/>
    <w:p>
      <w:pPr>
        <w:spacing w:after="0"/>
        <w:ind w:left="0"/>
        <w:jc w:val="both"/>
      </w:pPr>
      <w:r>
        <w:rPr>
          <w:rFonts w:ascii="Times New Roman"/>
          <w:b w:val="false"/>
          <w:i w:val="false"/>
          <w:color w:val="000000"/>
          <w:sz w:val="28"/>
        </w:rPr>
        <w:t>
      влечет штраф в размере трех месячных расчетных показателей с конфискацией ордена, медали, нагрудного знака к почетному званию, знака отличия Республики Казахстан, Казахской ССР, СССР или орденских лент и лент медалей на планках.</w:t>
      </w:r>
    </w:p>
    <w:bookmarkStart w:name="z2204" w:id="2370"/>
    <w:p>
      <w:pPr>
        <w:spacing w:after="0"/>
        <w:ind w:left="0"/>
        <w:jc w:val="both"/>
      </w:pPr>
      <w:r>
        <w:rPr>
          <w:rFonts w:ascii="Times New Roman"/>
          <w:b w:val="false"/>
          <w:i w:val="false"/>
          <w:color w:val="000000"/>
          <w:sz w:val="28"/>
        </w:rPr>
        <w:t>
      2. Учреждение или изготовление знаков, имеющих схожее название или внешнее сходство с государственными наградами, –</w:t>
      </w:r>
    </w:p>
    <w:bookmarkEnd w:id="2370"/>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 с конфискацией знаков.</w:t>
      </w:r>
    </w:p>
    <w:p>
      <w:pPr>
        <w:spacing w:after="0"/>
        <w:ind w:left="0"/>
        <w:jc w:val="both"/>
      </w:pPr>
      <w:r>
        <w:rPr>
          <w:rFonts w:ascii="Times New Roman"/>
          <w:b/>
          <w:i w:val="false"/>
          <w:color w:val="000000"/>
          <w:sz w:val="28"/>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bookmarkStart w:name="z2206" w:id="2371"/>
    <w:p>
      <w:pPr>
        <w:spacing w:after="0"/>
        <w:ind w:left="0"/>
        <w:jc w:val="both"/>
      </w:pPr>
      <w:r>
        <w:rPr>
          <w:rFonts w:ascii="Times New Roman"/>
          <w:b w:val="false"/>
          <w:i w:val="false"/>
          <w:color w:val="000000"/>
          <w:sz w:val="28"/>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2371"/>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bookmarkStart w:name="z2207" w:id="2372"/>
    <w:p>
      <w:pPr>
        <w:spacing w:after="0"/>
        <w:ind w:left="0"/>
        <w:jc w:val="both"/>
      </w:pPr>
      <w:r>
        <w:rPr>
          <w:rFonts w:ascii="Times New Roman"/>
          <w:b w:val="false"/>
          <w:i w:val="false"/>
          <w:color w:val="000000"/>
          <w:sz w:val="28"/>
        </w:rPr>
        <w:t>
      2. То же действие, совершенное юридическим лицом, имеющим лицензию на осуществление охранной деятельности, в связи с осуществлением этой деятельности, –</w:t>
      </w:r>
    </w:p>
    <w:bookmarkEnd w:id="2372"/>
    <w:p>
      <w:pPr>
        <w:spacing w:after="0"/>
        <w:ind w:left="0"/>
        <w:jc w:val="both"/>
      </w:pPr>
      <w:r>
        <w:rPr>
          <w:rFonts w:ascii="Times New Roman"/>
          <w:b w:val="false"/>
          <w:i w:val="false"/>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 </w:t>
      </w:r>
    </w:p>
    <w:bookmarkStart w:name="z3447" w:id="2373"/>
    <w:p>
      <w:pPr>
        <w:spacing w:after="0"/>
        <w:ind w:left="0"/>
        <w:jc w:val="both"/>
      </w:pPr>
      <w:r>
        <w:rPr>
          <w:rFonts w:ascii="Times New Roman"/>
          <w:b w:val="false"/>
          <w:i w:val="false"/>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2373"/>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с конфискацией специальной одежды.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675 с изменением, внесенным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208" w:id="2374"/>
    <w:p>
      <w:pPr>
        <w:spacing w:after="0"/>
        <w:ind w:left="0"/>
        <w:jc w:val="left"/>
      </w:pPr>
      <w:r>
        <w:rPr>
          <w:rFonts w:ascii="Times New Roman"/>
          <w:b/>
          <w:i w:val="false"/>
          <w:color w:val="000000"/>
        </w:rPr>
        <w:t xml:space="preserve"> Глава 34. АДМИНИСТРАТИВНЫЕ КОРРУПЦИОННЫЕ ПРАВОНАРУШЕНИЯ</w:t>
      </w:r>
    </w:p>
    <w:bookmarkEnd w:id="2374"/>
    <w:p>
      <w:pPr>
        <w:spacing w:after="0"/>
        <w:ind w:left="0"/>
        <w:jc w:val="both"/>
      </w:pPr>
      <w:r>
        <w:rPr>
          <w:rFonts w:ascii="Times New Roman"/>
          <w:b/>
          <w:i w:val="false"/>
          <w:color w:val="000000"/>
          <w:sz w:val="28"/>
        </w:rPr>
        <w:t>Статья 676. Предоставление незаконного материального вознаграждения физическими лицами</w:t>
      </w:r>
    </w:p>
    <w:p>
      <w:pPr>
        <w:spacing w:after="0"/>
        <w:ind w:left="0"/>
        <w:jc w:val="both"/>
      </w:pPr>
      <w:r>
        <w:rPr>
          <w:rFonts w:ascii="Times New Roman"/>
          <w:b w:val="false"/>
          <w:i w:val="false"/>
          <w:color w:val="000000"/>
          <w:sz w:val="28"/>
        </w:rPr>
        <w:t>
      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pPr>
        <w:spacing w:after="0"/>
        <w:ind w:left="0"/>
        <w:jc w:val="both"/>
      </w:pPr>
      <w:r>
        <w:rPr>
          <w:rFonts w:ascii="Times New Roman"/>
          <w:b w:val="false"/>
          <w:i w:val="false"/>
          <w:color w:val="000000"/>
          <w:sz w:val="28"/>
        </w:rPr>
        <w:t>
      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шестисот месячных расчетных показателей.</w:t>
      </w:r>
    </w:p>
    <w:p>
      <w:pPr>
        <w:spacing w:after="0"/>
        <w:ind w:left="0"/>
        <w:jc w:val="both"/>
      </w:pPr>
      <w:r>
        <w:rPr>
          <w:rFonts w:ascii="Times New Roman"/>
          <w:b/>
          <w:i w:val="false"/>
          <w:color w:val="000000"/>
          <w:sz w:val="28"/>
        </w:rPr>
        <w:t>Статья 678. Предоставление незаконного материального вознаграждения юридическими лицами</w:t>
      </w:r>
    </w:p>
    <w:bookmarkStart w:name="z2212" w:id="2375"/>
    <w:p>
      <w:pPr>
        <w:spacing w:after="0"/>
        <w:ind w:left="0"/>
        <w:jc w:val="both"/>
      </w:pPr>
      <w:r>
        <w:rPr>
          <w:rFonts w:ascii="Times New Roman"/>
          <w:b w:val="false"/>
          <w:i w:val="false"/>
          <w:color w:val="000000"/>
          <w:sz w:val="28"/>
        </w:rPr>
        <w:t>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bookmarkEnd w:id="2375"/>
    <w:p>
      <w:pPr>
        <w:spacing w:after="0"/>
        <w:ind w:left="0"/>
        <w:jc w:val="both"/>
      </w:pPr>
      <w:r>
        <w:rPr>
          <w:rFonts w:ascii="Times New Roman"/>
          <w:b w:val="false"/>
          <w:i w:val="false"/>
          <w:color w:val="000000"/>
          <w:sz w:val="28"/>
        </w:rPr>
        <w:t>
      влечет штраф в размере семисот пятидесяти месячных расчетных показателей.</w:t>
      </w:r>
    </w:p>
    <w:bookmarkStart w:name="z2213" w:id="2376"/>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76"/>
    <w:p>
      <w:pPr>
        <w:spacing w:after="0"/>
        <w:ind w:left="0"/>
        <w:jc w:val="both"/>
      </w:pPr>
      <w:r>
        <w:rPr>
          <w:rFonts w:ascii="Times New Roman"/>
          <w:b w:val="false"/>
          <w:i w:val="false"/>
          <w:color w:val="000000"/>
          <w:sz w:val="28"/>
        </w:rPr>
        <w:t>
      влекут штраф в размере тысячи пятисот месячных расчетных показателей.</w:t>
      </w:r>
    </w:p>
    <w:p>
      <w:pPr>
        <w:spacing w:after="0"/>
        <w:ind w:left="0"/>
        <w:jc w:val="both"/>
      </w:pPr>
      <w:r>
        <w:rPr>
          <w:rFonts w:ascii="Times New Roman"/>
          <w:b/>
          <w:i w:val="false"/>
          <w:color w:val="000000"/>
          <w:sz w:val="28"/>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pPr>
        <w:spacing w:after="0"/>
        <w:ind w:left="0"/>
        <w:jc w:val="both"/>
      </w:pPr>
      <w:r>
        <w:rPr>
          <w:rFonts w:ascii="Times New Roman"/>
          <w:b w:val="false"/>
          <w:i w:val="false"/>
          <w:color w:val="000000"/>
          <w:sz w:val="28"/>
        </w:rPr>
        <w:t>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pPr>
        <w:spacing w:after="0"/>
        <w:ind w:left="0"/>
        <w:jc w:val="both"/>
      </w:pPr>
      <w:r>
        <w:rPr>
          <w:rFonts w:ascii="Times New Roman"/>
          <w:b w:val="false"/>
          <w:i w:val="false"/>
          <w:color w:val="000000"/>
          <w:sz w:val="28"/>
        </w:rPr>
        <w:t>
      влечет штраф на руководителей этих организаций в размере шестисот месячных расчетных показателей.</w:t>
      </w:r>
    </w:p>
    <w:p>
      <w:pPr>
        <w:spacing w:after="0"/>
        <w:ind w:left="0"/>
        <w:jc w:val="both"/>
      </w:pPr>
      <w:r>
        <w:rPr>
          <w:rFonts w:ascii="Times New Roman"/>
          <w:b/>
          <w:i w:val="false"/>
          <w:color w:val="000000"/>
          <w:sz w:val="28"/>
        </w:rPr>
        <w:t>Статья 680. Непринятие руководителями государственных органов мер по противодействию коррупции</w:t>
      </w:r>
    </w:p>
    <w:p>
      <w:pPr>
        <w:spacing w:after="0"/>
        <w:ind w:left="0"/>
        <w:jc w:val="both"/>
      </w:pPr>
      <w:r>
        <w:rPr>
          <w:rFonts w:ascii="Times New Roman"/>
          <w:b w:val="false"/>
          <w:i w:val="false"/>
          <w:color w:val="000000"/>
          <w:sz w:val="28"/>
        </w:rPr>
        <w:t>
      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жительства виновных лиц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680 в редакции Закона РК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681. Принятие на работу лиц, ранее совершивших коррупционное преступление</w:t>
      </w:r>
    </w:p>
    <w:p>
      <w:pPr>
        <w:spacing w:after="0"/>
        <w:ind w:left="0"/>
        <w:jc w:val="both"/>
      </w:pPr>
      <w:r>
        <w:rPr>
          <w:rFonts w:ascii="Times New Roman"/>
          <w:b w:val="false"/>
          <w:i w:val="false"/>
          <w:color w:val="000000"/>
          <w:sz w:val="28"/>
        </w:rPr>
        <w:t>
      Принятие руководителем государственных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также их дочерних организаций на работу лиц, ранее совершивших коррупционное преступление,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217" w:id="2377"/>
    <w:p>
      <w:pPr>
        <w:spacing w:after="0"/>
        <w:ind w:left="0"/>
        <w:jc w:val="left"/>
      </w:pPr>
      <w:r>
        <w:rPr>
          <w:rFonts w:ascii="Times New Roman"/>
          <w:b/>
          <w:i w:val="false"/>
          <w:color w:val="000000"/>
        </w:rPr>
        <w:t xml:space="preserve"> РАЗДЕЛ 3. ОРГАНЫ, УПОЛНОМОЧЕННЫЕ РАССМАТРИВАТЬ</w:t>
      </w:r>
      <w:r>
        <w:br/>
      </w:r>
      <w:r>
        <w:rPr>
          <w:rFonts w:ascii="Times New Roman"/>
          <w:b/>
          <w:i w:val="false"/>
          <w:color w:val="000000"/>
        </w:rPr>
        <w:t>ДЕЛА ОБ АДМИНИСТРАТИВНЫХ ПРАВОНАРУШЕНИЯХ</w:t>
      </w:r>
      <w:r>
        <w:br/>
      </w:r>
      <w:r>
        <w:rPr>
          <w:rFonts w:ascii="Times New Roman"/>
          <w:b/>
          <w:i w:val="false"/>
          <w:color w:val="000000"/>
        </w:rPr>
        <w:t>Глава 35. ОСНОВНЫЕ ПОЛОЖЕНИЯ</w:t>
      </w:r>
    </w:p>
    <w:bookmarkEnd w:id="2377"/>
    <w:p>
      <w:pPr>
        <w:spacing w:after="0"/>
        <w:ind w:left="0"/>
        <w:jc w:val="both"/>
      </w:pPr>
      <w:r>
        <w:rPr>
          <w:rFonts w:ascii="Times New Roman"/>
          <w:b/>
          <w:i w:val="false"/>
          <w:color w:val="000000"/>
          <w:sz w:val="28"/>
        </w:rPr>
        <w:t>Статья 682. Органы (должностные лица), уполномоченные рассматривать дела об административных правонарушениях</w:t>
      </w:r>
    </w:p>
    <w:p>
      <w:pPr>
        <w:spacing w:after="0"/>
        <w:ind w:left="0"/>
        <w:jc w:val="both"/>
      </w:pPr>
      <w:r>
        <w:rPr>
          <w:rFonts w:ascii="Times New Roman"/>
          <w:b w:val="false"/>
          <w:i w:val="false"/>
          <w:color w:val="000000"/>
          <w:sz w:val="28"/>
        </w:rPr>
        <w:t>
      Дела об административных правонарушениях рассматривают:</w:t>
      </w:r>
    </w:p>
    <w:p>
      <w:pPr>
        <w:spacing w:after="0"/>
        <w:ind w:left="0"/>
        <w:jc w:val="both"/>
      </w:pPr>
      <w:r>
        <w:rPr>
          <w:rFonts w:ascii="Times New Roman"/>
          <w:b w:val="false"/>
          <w:i w:val="false"/>
          <w:color w:val="000000"/>
          <w:sz w:val="28"/>
        </w:rPr>
        <w:t>
      1) судьи специализированных районных и приравненных к ним судов по административным правонарушениям;</w:t>
      </w:r>
    </w:p>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w:t>
      </w:r>
    </w:p>
    <w:p>
      <w:pPr>
        <w:spacing w:after="0"/>
        <w:ind w:left="0"/>
        <w:jc w:val="both"/>
      </w:pPr>
      <w:r>
        <w:rPr>
          <w:rFonts w:ascii="Times New Roman"/>
          <w:b w:val="false"/>
          <w:i w:val="false"/>
          <w:color w:val="000000"/>
          <w:sz w:val="28"/>
        </w:rPr>
        <w:t>
      3) должностные лица государственных органов, уполномоченные настоящим Кодексом.</w:t>
      </w:r>
    </w:p>
    <w:p>
      <w:pPr>
        <w:spacing w:after="0"/>
        <w:ind w:left="0"/>
        <w:jc w:val="both"/>
      </w:pPr>
      <w:r>
        <w:rPr>
          <w:rFonts w:ascii="Times New Roman"/>
          <w:b w:val="false"/>
          <w:i w:val="false"/>
          <w:color w:val="000000"/>
          <w:sz w:val="28"/>
        </w:rPr>
        <w:t>
      Примечание. Если на территории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682 -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683. Разграничение компетенции органов (должностных лиц), уполномоченных рассматривать дела об административных правонарушениях</w:t>
      </w:r>
    </w:p>
    <w:bookmarkStart w:name="z2221" w:id="2378"/>
    <w:p>
      <w:pPr>
        <w:spacing w:after="0"/>
        <w:ind w:left="0"/>
        <w:jc w:val="both"/>
      </w:pPr>
      <w:r>
        <w:rPr>
          <w:rFonts w:ascii="Times New Roman"/>
          <w:b w:val="false"/>
          <w:i w:val="false"/>
          <w:color w:val="000000"/>
          <w:sz w:val="28"/>
        </w:rPr>
        <w:t>
      1. Судьи рассматривают дела об административных правонарушениях, отнесенных к их ведению настоящим Кодексом.</w:t>
      </w:r>
    </w:p>
    <w:bookmarkEnd w:id="2378"/>
    <w:bookmarkStart w:name="z2222" w:id="2379"/>
    <w:p>
      <w:pPr>
        <w:spacing w:after="0"/>
        <w:ind w:left="0"/>
        <w:jc w:val="both"/>
      </w:pPr>
      <w:r>
        <w:rPr>
          <w:rFonts w:ascii="Times New Roman"/>
          <w:b w:val="false"/>
          <w:i w:val="false"/>
          <w:color w:val="000000"/>
          <w:sz w:val="28"/>
        </w:rPr>
        <w:t xml:space="preserve">
      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w:t>
      </w:r>
      <w:r>
        <w:rPr>
          <w:rFonts w:ascii="Times New Roman"/>
          <w:b w:val="false"/>
          <w:i w:val="false"/>
          <w:color w:val="000000"/>
          <w:sz w:val="28"/>
        </w:rPr>
        <w:t>статье 684</w:t>
      </w:r>
      <w:r>
        <w:rPr>
          <w:rFonts w:ascii="Times New Roman"/>
          <w:b w:val="false"/>
          <w:i w:val="false"/>
          <w:color w:val="000000"/>
          <w:sz w:val="28"/>
        </w:rPr>
        <w:t xml:space="preserve"> настоящего Кодекса.</w:t>
      </w:r>
    </w:p>
    <w:bookmarkEnd w:id="2379"/>
    <w:bookmarkStart w:name="z2223" w:id="2380"/>
    <w:p>
      <w:pPr>
        <w:spacing w:after="0"/>
        <w:ind w:left="0"/>
        <w:jc w:val="both"/>
      </w:pPr>
      <w:r>
        <w:rPr>
          <w:rFonts w:ascii="Times New Roman"/>
          <w:b w:val="false"/>
          <w:i w:val="false"/>
          <w:color w:val="000000"/>
          <w:sz w:val="28"/>
        </w:rPr>
        <w:t>
      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bookmarkEnd w:id="2380"/>
    <w:bookmarkStart w:name="z2224" w:id="2381"/>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настоящего Кодекса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рассматривается судьей, если оно подано до рассмотрения дела об административном правонарушении.</w:t>
      </w:r>
    </w:p>
    <w:bookmarkEnd w:id="2381"/>
    <w:bookmarkStart w:name="z2225" w:id="2382"/>
    <w:p>
      <w:pPr>
        <w:spacing w:after="0"/>
        <w:ind w:left="0"/>
        <w:jc w:val="both"/>
      </w:pPr>
      <w:r>
        <w:rPr>
          <w:rFonts w:ascii="Times New Roman"/>
          <w:b w:val="false"/>
          <w:i w:val="false"/>
          <w:color w:val="000000"/>
          <w:sz w:val="28"/>
        </w:rPr>
        <w:t>
      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судах по административным правонарушениям, а при отсутствии таковых – в судах общей юрисдикции.</w:t>
      </w:r>
    </w:p>
    <w:bookmarkEnd w:id="238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683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26" w:id="2383"/>
    <w:p>
      <w:pPr>
        <w:spacing w:after="0"/>
        <w:ind w:left="0"/>
        <w:jc w:val="left"/>
      </w:pPr>
      <w:r>
        <w:rPr>
          <w:rFonts w:ascii="Times New Roman"/>
          <w:b/>
          <w:i w:val="false"/>
          <w:color w:val="000000"/>
        </w:rPr>
        <w:t xml:space="preserve"> Глава 36. ПОДВЕДОМСТВЕННОСТЬ ДЕЛ ОБ АДМИНИСТРАТИВНЫХ</w:t>
      </w:r>
      <w:r>
        <w:br/>
      </w:r>
      <w:r>
        <w:rPr>
          <w:rFonts w:ascii="Times New Roman"/>
          <w:b/>
          <w:i w:val="false"/>
          <w:color w:val="000000"/>
        </w:rPr>
        <w:t>ПРАВОНАРУШЕНИЯХ, КОМПЕТЕНЦИЯ ДОЛЖНОСТНЫХ ЛИЦ ПО</w:t>
      </w:r>
      <w:r>
        <w:br/>
      </w:r>
      <w:r>
        <w:rPr>
          <w:rFonts w:ascii="Times New Roman"/>
          <w:b/>
          <w:i w:val="false"/>
          <w:color w:val="000000"/>
        </w:rPr>
        <w:t>РАССМОТРЕНИЮ ДЕЛ И НАЛОЖЕНИЮ АДМИНИСТРАТИВНЫХ ВЗЫСКАНИЙ</w:t>
      </w:r>
    </w:p>
    <w:bookmarkEnd w:id="2383"/>
    <w:p>
      <w:pPr>
        <w:spacing w:after="0"/>
        <w:ind w:left="0"/>
        <w:jc w:val="both"/>
      </w:pPr>
      <w:r>
        <w:rPr>
          <w:rFonts w:ascii="Times New Roman"/>
          <w:b/>
          <w:i w:val="false"/>
          <w:color w:val="000000"/>
          <w:sz w:val="28"/>
        </w:rPr>
        <w:t>Статья 684. Суды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предусмотрены изменения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(частями 2-2 и четвертой), </w:t>
      </w:r>
      <w:r>
        <w:rPr>
          <w:rFonts w:ascii="Times New Roman"/>
          <w:b w:val="false"/>
          <w:i w:val="false"/>
          <w:color w:val="000000"/>
          <w:sz w:val="28"/>
        </w:rPr>
        <w:t>80-1</w:t>
      </w:r>
      <w:r>
        <w:rPr>
          <w:rFonts w:ascii="Times New Roman"/>
          <w:b w:val="false"/>
          <w:i w:val="false"/>
          <w:color w:val="000000"/>
          <w:sz w:val="28"/>
        </w:rPr>
        <w:t xml:space="preserve"> (частями второй, четвертой и пятой), </w:t>
      </w:r>
      <w:r>
        <w:rPr>
          <w:rFonts w:ascii="Times New Roman"/>
          <w:b w:val="false"/>
          <w:i w:val="false"/>
          <w:color w:val="000000"/>
          <w:sz w:val="28"/>
        </w:rPr>
        <w:t xml:space="preserve">81 </w:t>
      </w:r>
      <w:r>
        <w:rPr>
          <w:rFonts w:ascii="Times New Roman"/>
          <w:b w:val="false"/>
          <w:i w:val="false"/>
          <w:color w:val="000000"/>
          <w:sz w:val="28"/>
        </w:rPr>
        <w:t xml:space="preserve">(частью второй), </w:t>
      </w:r>
      <w:r>
        <w:rPr>
          <w:rFonts w:ascii="Times New Roman"/>
          <w:b w:val="false"/>
          <w:i w:val="false"/>
          <w:color w:val="000000"/>
          <w:sz w:val="28"/>
        </w:rPr>
        <w:t xml:space="preserve">82 </w:t>
      </w:r>
      <w:r>
        <w:rPr>
          <w:rFonts w:ascii="Times New Roman"/>
          <w:b w:val="false"/>
          <w:i w:val="false"/>
          <w:color w:val="000000"/>
          <w:sz w:val="28"/>
        </w:rPr>
        <w:t xml:space="preserve">(частью второй),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 xml:space="preserve">139 </w:t>
      </w:r>
      <w:r>
        <w:rPr>
          <w:rFonts w:ascii="Times New Roman"/>
          <w:b w:val="false"/>
          <w:i w:val="false"/>
          <w:color w:val="000000"/>
          <w:sz w:val="28"/>
        </w:rPr>
        <w:t xml:space="preserve">(частью второй),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147-1</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 xml:space="preserve">151 </w:t>
      </w:r>
      <w:r>
        <w:rPr>
          <w:rFonts w:ascii="Times New Roman"/>
          <w:b w:val="false"/>
          <w:i w:val="false"/>
          <w:color w:val="000000"/>
          <w:sz w:val="28"/>
        </w:rPr>
        <w:t xml:space="preserve"> (частью второй),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159 </w:t>
      </w:r>
      <w:r>
        <w:rPr>
          <w:rFonts w:ascii="Times New Roman"/>
          <w:b w:val="false"/>
          <w:i w:val="false"/>
          <w:color w:val="000000"/>
          <w:sz w:val="28"/>
        </w:rPr>
        <w:t xml:space="preserve">(частями первой, второй, третьей, 3-1 и четвертой), </w:t>
      </w:r>
      <w:r>
        <w:rPr>
          <w:rFonts w:ascii="Times New Roman"/>
          <w:b w:val="false"/>
          <w:i w:val="false"/>
          <w:color w:val="000000"/>
          <w:sz w:val="28"/>
        </w:rPr>
        <w:t>160</w:t>
      </w:r>
      <w:r>
        <w:rPr>
          <w:rFonts w:ascii="Times New Roman"/>
          <w:b w:val="false"/>
          <w:i w:val="false"/>
          <w:color w:val="000000"/>
          <w:sz w:val="28"/>
        </w:rPr>
        <w:t xml:space="preserve"> (частью второй), </w:t>
      </w:r>
      <w:r>
        <w:rPr>
          <w:rFonts w:ascii="Times New Roman"/>
          <w:b w:val="false"/>
          <w:i w:val="false"/>
          <w:color w:val="000000"/>
          <w:sz w:val="28"/>
        </w:rPr>
        <w:t xml:space="preserve">169 </w:t>
      </w:r>
      <w:r>
        <w:rPr>
          <w:rFonts w:ascii="Times New Roman"/>
          <w:b w:val="false"/>
          <w:i w:val="false"/>
          <w:color w:val="000000"/>
          <w:sz w:val="28"/>
        </w:rPr>
        <w:t xml:space="preserve">(частями второй, седьмой, десятой, одиннадцатой, двенадцатой, тринадцатой и четырнадцатой), </w:t>
      </w:r>
      <w:r>
        <w:rPr>
          <w:rFonts w:ascii="Times New Roman"/>
          <w:b w:val="false"/>
          <w:i w:val="false"/>
          <w:color w:val="000000"/>
          <w:sz w:val="28"/>
        </w:rPr>
        <w:t xml:space="preserve">170 </w:t>
      </w:r>
      <w:r>
        <w:rPr>
          <w:rFonts w:ascii="Times New Roman"/>
          <w:b w:val="false"/>
          <w:i w:val="false"/>
          <w:color w:val="000000"/>
          <w:sz w:val="28"/>
        </w:rPr>
        <w:t xml:space="preserve">(частями седьмой, десятой и двенадцатой),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(частью второй),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176-1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193</w:t>
      </w:r>
      <w:r>
        <w:rPr>
          <w:rFonts w:ascii="Times New Roman"/>
          <w:b w:val="false"/>
          <w:i w:val="false"/>
          <w:color w:val="000000"/>
          <w:sz w:val="28"/>
        </w:rPr>
        <w:t xml:space="preserve"> (частями второй и третьей),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(частями первой, второй, третьей, четвертой, пятой, шестой, седьмой, восьмой, девятой, десятой, одиннадцатой, двенадцатой и тринадцатой), 214-1, 234-1,</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 xml:space="preserve">(частями 7-1, девятой и одиннадцатой),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 xml:space="preserve">282 </w:t>
      </w:r>
      <w:r>
        <w:rPr>
          <w:rFonts w:ascii="Times New Roman"/>
          <w:b w:val="false"/>
          <w:i w:val="false"/>
          <w:color w:val="000000"/>
          <w:sz w:val="28"/>
        </w:rPr>
        <w:t xml:space="preserve">(частями третьей, четвертой, шестой, седьмой, одиннадцатой и тринадцатой),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второй), </w:t>
      </w:r>
      <w:r>
        <w:rPr>
          <w:rFonts w:ascii="Times New Roman"/>
          <w:b w:val="false"/>
          <w:i w:val="false"/>
          <w:color w:val="000000"/>
          <w:sz w:val="28"/>
        </w:rPr>
        <w:t>312</w:t>
      </w:r>
      <w:r>
        <w:rPr>
          <w:rFonts w:ascii="Times New Roman"/>
          <w:b w:val="false"/>
          <w:i w:val="false"/>
          <w:color w:val="000000"/>
          <w:sz w:val="28"/>
        </w:rPr>
        <w:t xml:space="preserve"> (частью второй),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317-1</w:t>
      </w:r>
      <w:r>
        <w:rPr>
          <w:rFonts w:ascii="Times New Roman"/>
          <w:b w:val="false"/>
          <w:i w:val="false"/>
          <w:color w:val="000000"/>
          <w:sz w:val="28"/>
        </w:rPr>
        <w:t xml:space="preserve"> (частью второй), </w:t>
      </w:r>
      <w:r>
        <w:rPr>
          <w:rFonts w:ascii="Times New Roman"/>
          <w:b w:val="false"/>
          <w:i w:val="false"/>
          <w:color w:val="000000"/>
          <w:sz w:val="28"/>
        </w:rPr>
        <w:t xml:space="preserve">317-2 </w:t>
      </w:r>
      <w:r>
        <w:rPr>
          <w:rFonts w:ascii="Times New Roman"/>
          <w:b w:val="false"/>
          <w:i w:val="false"/>
          <w:color w:val="000000"/>
          <w:sz w:val="28"/>
        </w:rPr>
        <w:t xml:space="preserve">(частью второй),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(частями первой, второй и третьей), 327-2 (частью второй), 328 (частями третьей и четвертой), 331 (частью четвертой), 344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четырнадцатой),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360</w:t>
      </w:r>
      <w:r>
        <w:rPr>
          <w:rFonts w:ascii="Times New Roman"/>
          <w:b w:val="false"/>
          <w:i w:val="false"/>
          <w:color w:val="000000"/>
          <w:sz w:val="28"/>
        </w:rPr>
        <w:t xml:space="preserve"> (частью первой),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(частями второй и третьей), </w:t>
      </w:r>
      <w:r>
        <w:rPr>
          <w:rFonts w:ascii="Times New Roman"/>
          <w:b w:val="false"/>
          <w:i w:val="false"/>
          <w:color w:val="000000"/>
          <w:sz w:val="28"/>
        </w:rPr>
        <w:t>383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385</w:t>
      </w:r>
      <w:r>
        <w:rPr>
          <w:rFonts w:ascii="Times New Roman"/>
          <w:b w:val="false"/>
          <w:i w:val="false"/>
          <w:color w:val="000000"/>
          <w:sz w:val="28"/>
        </w:rPr>
        <w:t xml:space="preserve"> (частью второй),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(частью третьей), </w:t>
      </w:r>
      <w:r>
        <w:rPr>
          <w:rFonts w:ascii="Times New Roman"/>
          <w:b w:val="false"/>
          <w:i w:val="false"/>
          <w:color w:val="000000"/>
          <w:sz w:val="28"/>
        </w:rPr>
        <w:t xml:space="preserve">395 </w:t>
      </w:r>
      <w:r>
        <w:rPr>
          <w:rFonts w:ascii="Times New Roman"/>
          <w:b w:val="false"/>
          <w:i w:val="false"/>
          <w:color w:val="000000"/>
          <w:sz w:val="28"/>
        </w:rPr>
        <w:t xml:space="preserve">(частью второй), </w:t>
      </w:r>
      <w:r>
        <w:rPr>
          <w:rFonts w:ascii="Times New Roman"/>
          <w:b w:val="false"/>
          <w:i w:val="false"/>
          <w:color w:val="000000"/>
          <w:sz w:val="28"/>
        </w:rPr>
        <w:t>396</w:t>
      </w:r>
      <w:r>
        <w:rPr>
          <w:rFonts w:ascii="Times New Roman"/>
          <w:b w:val="false"/>
          <w:i w:val="false"/>
          <w:color w:val="000000"/>
          <w:sz w:val="28"/>
        </w:rPr>
        <w:t xml:space="preserve"> (частью второй),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(частью второй), </w:t>
      </w:r>
      <w:r>
        <w:rPr>
          <w:rFonts w:ascii="Times New Roman"/>
          <w:b w:val="false"/>
          <w:i w:val="false"/>
          <w:color w:val="000000"/>
          <w:sz w:val="28"/>
        </w:rPr>
        <w:t>401</w:t>
      </w:r>
      <w:r>
        <w:rPr>
          <w:rFonts w:ascii="Times New Roman"/>
          <w:b w:val="false"/>
          <w:i w:val="false"/>
          <w:color w:val="000000"/>
          <w:sz w:val="28"/>
        </w:rPr>
        <w:t xml:space="preserve"> (частями шестой и седьмой), </w:t>
      </w:r>
      <w:r>
        <w:rPr>
          <w:rFonts w:ascii="Times New Roman"/>
          <w:b w:val="false"/>
          <w:i w:val="false"/>
          <w:color w:val="000000"/>
          <w:sz w:val="28"/>
        </w:rPr>
        <w:t xml:space="preserve">402 </w:t>
      </w:r>
      <w:r>
        <w:rPr>
          <w:rFonts w:ascii="Times New Roman"/>
          <w:b w:val="false"/>
          <w:i w:val="false"/>
          <w:color w:val="000000"/>
          <w:sz w:val="28"/>
        </w:rPr>
        <w:t xml:space="preserve">(частью четвертой), </w:t>
      </w:r>
      <w:r>
        <w:rPr>
          <w:rFonts w:ascii="Times New Roman"/>
          <w:b w:val="false"/>
          <w:i w:val="false"/>
          <w:color w:val="000000"/>
          <w:sz w:val="28"/>
        </w:rPr>
        <w:t>407</w:t>
      </w:r>
      <w:r>
        <w:rPr>
          <w:rFonts w:ascii="Times New Roman"/>
          <w:b w:val="false"/>
          <w:i w:val="false"/>
          <w:color w:val="000000"/>
          <w:sz w:val="28"/>
        </w:rPr>
        <w:t xml:space="preserve"> (частями второй и третьей),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частями 7-1</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второй), </w:t>
      </w:r>
      <w:r>
        <w:rPr>
          <w:rFonts w:ascii="Times New Roman"/>
          <w:b w:val="false"/>
          <w:i w:val="false"/>
          <w:color w:val="000000"/>
          <w:sz w:val="28"/>
        </w:rPr>
        <w:t>415-1</w:t>
      </w:r>
      <w:r>
        <w:rPr>
          <w:rFonts w:ascii="Times New Roman"/>
          <w:b w:val="false"/>
          <w:i w:val="false"/>
          <w:color w:val="000000"/>
          <w:sz w:val="28"/>
        </w:rPr>
        <w:t xml:space="preserve"> (частью второй),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(частями первой и шестой), </w:t>
      </w:r>
      <w:r>
        <w:rPr>
          <w:rFonts w:ascii="Times New Roman"/>
          <w:b w:val="false"/>
          <w:i w:val="false"/>
          <w:color w:val="000000"/>
          <w:sz w:val="28"/>
        </w:rPr>
        <w:t>419</w:t>
      </w:r>
      <w:r>
        <w:rPr>
          <w:rFonts w:ascii="Times New Roman"/>
          <w:b w:val="false"/>
          <w:i w:val="false"/>
          <w:color w:val="000000"/>
          <w:sz w:val="28"/>
        </w:rPr>
        <w:t xml:space="preserve"> (частью второй),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w:t>
      </w:r>
      <w:r>
        <w:rPr>
          <w:rFonts w:ascii="Times New Roman"/>
          <w:b w:val="false"/>
          <w:i w:val="false"/>
          <w:color w:val="000000"/>
          <w:sz w:val="28"/>
        </w:rPr>
        <w:t>424</w:t>
      </w:r>
      <w:r>
        <w:rPr>
          <w:rFonts w:ascii="Times New Roman"/>
          <w:b w:val="false"/>
          <w:i w:val="false"/>
          <w:color w:val="000000"/>
          <w:sz w:val="28"/>
        </w:rPr>
        <w:t xml:space="preserve"> (частями третьей и пятой), </w:t>
      </w:r>
      <w:r>
        <w:rPr>
          <w:rFonts w:ascii="Times New Roman"/>
          <w:b w:val="false"/>
          <w:i w:val="false"/>
          <w:color w:val="000000"/>
          <w:sz w:val="28"/>
        </w:rPr>
        <w:t>424-1</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(частью второй), </w:t>
      </w:r>
      <w:r>
        <w:rPr>
          <w:rFonts w:ascii="Times New Roman"/>
          <w:b w:val="false"/>
          <w:i w:val="false"/>
          <w:color w:val="000000"/>
          <w:sz w:val="28"/>
        </w:rPr>
        <w:t>426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второй),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(частью третьей), </w:t>
      </w:r>
      <w:r>
        <w:rPr>
          <w:rFonts w:ascii="Times New Roman"/>
          <w:b w:val="false"/>
          <w:i w:val="false"/>
          <w:color w:val="000000"/>
          <w:sz w:val="28"/>
        </w:rPr>
        <w:t xml:space="preserve">443 </w:t>
      </w:r>
      <w:r>
        <w:rPr>
          <w:rFonts w:ascii="Times New Roman"/>
          <w:b w:val="false"/>
          <w:i w:val="false"/>
          <w:color w:val="000000"/>
          <w:sz w:val="28"/>
        </w:rPr>
        <w:t xml:space="preserve">(частью второй), 443-1 (частью второй), </w:t>
      </w:r>
      <w:r>
        <w:rPr>
          <w:rFonts w:ascii="Times New Roman"/>
          <w:b w:val="false"/>
          <w:i w:val="false"/>
          <w:color w:val="000000"/>
          <w:sz w:val="28"/>
        </w:rPr>
        <w:t>444</w:t>
      </w:r>
      <w:r>
        <w:rPr>
          <w:rFonts w:ascii="Times New Roman"/>
          <w:b w:val="false"/>
          <w:i w:val="false"/>
          <w:color w:val="000000"/>
          <w:sz w:val="28"/>
        </w:rPr>
        <w:t xml:space="preserve"> (частью первой),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(частями второй и третьей), </w:t>
      </w:r>
      <w:r>
        <w:rPr>
          <w:rFonts w:ascii="Times New Roman"/>
          <w:b w:val="false"/>
          <w:i w:val="false"/>
          <w:color w:val="000000"/>
          <w:sz w:val="28"/>
        </w:rPr>
        <w:t>450</w:t>
      </w:r>
      <w:r>
        <w:rPr>
          <w:rFonts w:ascii="Times New Roman"/>
          <w:b w:val="false"/>
          <w:i w:val="false"/>
          <w:color w:val="000000"/>
          <w:sz w:val="28"/>
        </w:rPr>
        <w:t xml:space="preserve"> (частью второй), </w:t>
      </w:r>
      <w:r>
        <w:rPr>
          <w:rFonts w:ascii="Times New Roman"/>
          <w:b w:val="false"/>
          <w:i w:val="false"/>
          <w:color w:val="000000"/>
          <w:sz w:val="28"/>
        </w:rPr>
        <w:t xml:space="preserve">451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 xml:space="preserve">452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456-2</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(частью второй),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второй),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второй, третьей, четвертой, пятой, шестой, седьмой и восьмой),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второй), </w:t>
      </w:r>
      <w:r>
        <w:rPr>
          <w:rFonts w:ascii="Times New Roman"/>
          <w:b w:val="false"/>
          <w:i w:val="false"/>
          <w:color w:val="000000"/>
          <w:sz w:val="28"/>
        </w:rPr>
        <w:t xml:space="preserve">496 </w:t>
      </w:r>
      <w:r>
        <w:rPr>
          <w:rFonts w:ascii="Times New Roman"/>
          <w:b w:val="false"/>
          <w:i w:val="false"/>
          <w:color w:val="000000"/>
          <w:sz w:val="28"/>
        </w:rPr>
        <w:t xml:space="preserve">(частями второй и третьей),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 xml:space="preserve">510 </w:t>
      </w:r>
      <w:r>
        <w:rPr>
          <w:rFonts w:ascii="Times New Roman"/>
          <w:b w:val="false"/>
          <w:i w:val="false"/>
          <w:color w:val="000000"/>
          <w:sz w:val="28"/>
        </w:rPr>
        <w:t xml:space="preserve">(частью четвертой), </w:t>
      </w:r>
      <w:r>
        <w:rPr>
          <w:rFonts w:ascii="Times New Roman"/>
          <w:b w:val="false"/>
          <w:i w:val="false"/>
          <w:color w:val="000000"/>
          <w:sz w:val="28"/>
        </w:rPr>
        <w:t xml:space="preserve">512 </w:t>
      </w:r>
      <w:r>
        <w:rPr>
          <w:rFonts w:ascii="Times New Roman"/>
          <w:b w:val="false"/>
          <w:i w:val="false"/>
          <w:color w:val="000000"/>
          <w:sz w:val="28"/>
        </w:rPr>
        <w:t xml:space="preserve">(частью второй), </w:t>
      </w:r>
      <w:r>
        <w:rPr>
          <w:rFonts w:ascii="Times New Roman"/>
          <w:b w:val="false"/>
          <w:i w:val="false"/>
          <w:color w:val="000000"/>
          <w:sz w:val="28"/>
        </w:rPr>
        <w:t xml:space="preserve">513 </w:t>
      </w:r>
      <w:r>
        <w:rPr>
          <w:rFonts w:ascii="Times New Roman"/>
          <w:b w:val="false"/>
          <w:i w:val="false"/>
          <w:color w:val="000000"/>
          <w:sz w:val="28"/>
        </w:rPr>
        <w:t xml:space="preserve">(частью второй), </w:t>
      </w:r>
      <w:r>
        <w:rPr>
          <w:rFonts w:ascii="Times New Roman"/>
          <w:b w:val="false"/>
          <w:i w:val="false"/>
          <w:color w:val="000000"/>
          <w:sz w:val="28"/>
        </w:rPr>
        <w:t>514</w:t>
      </w:r>
      <w:r>
        <w:rPr>
          <w:rFonts w:ascii="Times New Roman"/>
          <w:b w:val="false"/>
          <w:i w:val="false"/>
          <w:color w:val="000000"/>
          <w:sz w:val="28"/>
        </w:rPr>
        <w:t xml:space="preserve"> (частью второй),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шестой и седьмой), </w:t>
      </w:r>
      <w:r>
        <w:rPr>
          <w:rFonts w:ascii="Times New Roman"/>
          <w:b w:val="false"/>
          <w:i w:val="false"/>
          <w:color w:val="000000"/>
          <w:sz w:val="28"/>
        </w:rPr>
        <w:t>528</w:t>
      </w:r>
      <w:r>
        <w:rPr>
          <w:rFonts w:ascii="Times New Roman"/>
          <w:b w:val="false"/>
          <w:i w:val="false"/>
          <w:color w:val="000000"/>
          <w:sz w:val="28"/>
        </w:rPr>
        <w:t xml:space="preserve"> (частью 1-1), </w:t>
      </w:r>
      <w:r>
        <w:rPr>
          <w:rFonts w:ascii="Times New Roman"/>
          <w:b w:val="false"/>
          <w:i w:val="false"/>
          <w:color w:val="000000"/>
          <w:sz w:val="28"/>
        </w:rPr>
        <w:t xml:space="preserve">532 </w:t>
      </w:r>
      <w:r>
        <w:rPr>
          <w:rFonts w:ascii="Times New Roman"/>
          <w:b w:val="false"/>
          <w:i w:val="false"/>
          <w:color w:val="000000"/>
          <w:sz w:val="28"/>
        </w:rPr>
        <w:t xml:space="preserve">(частью второй), </w:t>
      </w:r>
      <w:r>
        <w:rPr>
          <w:rFonts w:ascii="Times New Roman"/>
          <w:b w:val="false"/>
          <w:i w:val="false"/>
          <w:color w:val="000000"/>
          <w:sz w:val="28"/>
        </w:rPr>
        <w:t>543</w:t>
      </w:r>
      <w:r>
        <w:rPr>
          <w:rFonts w:ascii="Times New Roman"/>
          <w:b w:val="false"/>
          <w:i w:val="false"/>
          <w:color w:val="000000"/>
          <w:sz w:val="28"/>
        </w:rPr>
        <w:t xml:space="preserve"> (частями 1-1, третьей и четвертой),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(частью второй),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второй), </w:t>
      </w:r>
      <w:r>
        <w:rPr>
          <w:rFonts w:ascii="Times New Roman"/>
          <w:b w:val="false"/>
          <w:i w:val="false"/>
          <w:color w:val="000000"/>
          <w:sz w:val="28"/>
        </w:rPr>
        <w:t>563</w:t>
      </w:r>
      <w:r>
        <w:rPr>
          <w:rFonts w:ascii="Times New Roman"/>
          <w:b w:val="false"/>
          <w:i w:val="false"/>
          <w:color w:val="000000"/>
          <w:sz w:val="28"/>
        </w:rPr>
        <w:t xml:space="preserve"> (частью второй), </w:t>
      </w:r>
      <w:r>
        <w:rPr>
          <w:rFonts w:ascii="Times New Roman"/>
          <w:b w:val="false"/>
          <w:i w:val="false"/>
          <w:color w:val="000000"/>
          <w:sz w:val="28"/>
        </w:rPr>
        <w:t>564</w:t>
      </w:r>
      <w:r>
        <w:rPr>
          <w:rFonts w:ascii="Times New Roman"/>
          <w:b w:val="false"/>
          <w:i w:val="false"/>
          <w:color w:val="000000"/>
          <w:sz w:val="28"/>
        </w:rPr>
        <w:t xml:space="preserve"> (частью пятой), </w:t>
      </w:r>
      <w:r>
        <w:rPr>
          <w:rFonts w:ascii="Times New Roman"/>
          <w:b w:val="false"/>
          <w:i w:val="false"/>
          <w:color w:val="000000"/>
          <w:sz w:val="28"/>
        </w:rPr>
        <w:t>569</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590</w:t>
      </w:r>
      <w:r>
        <w:rPr>
          <w:rFonts w:ascii="Times New Roman"/>
          <w:b w:val="false"/>
          <w:i w:val="false"/>
          <w:color w:val="000000"/>
          <w:sz w:val="28"/>
        </w:rPr>
        <w:t xml:space="preserve"> (частями 2-1, четвертой и 4-1), </w:t>
      </w:r>
      <w:r>
        <w:rPr>
          <w:rFonts w:ascii="Times New Roman"/>
          <w:b w:val="false"/>
          <w:i w:val="false"/>
          <w:color w:val="000000"/>
          <w:sz w:val="28"/>
        </w:rPr>
        <w:t>596</w:t>
      </w:r>
      <w:r>
        <w:rPr>
          <w:rFonts w:ascii="Times New Roman"/>
          <w:b w:val="false"/>
          <w:i w:val="false"/>
          <w:color w:val="000000"/>
          <w:sz w:val="28"/>
        </w:rPr>
        <w:t xml:space="preserve"> (частью третьей), </w:t>
      </w:r>
      <w:r>
        <w:rPr>
          <w:rFonts w:ascii="Times New Roman"/>
          <w:b w:val="false"/>
          <w:i w:val="false"/>
          <w:color w:val="000000"/>
          <w:sz w:val="28"/>
        </w:rPr>
        <w:t>603</w:t>
      </w:r>
      <w:r>
        <w:rPr>
          <w:rFonts w:ascii="Times New Roman"/>
          <w:b w:val="false"/>
          <w:i w:val="false"/>
          <w:color w:val="000000"/>
          <w:sz w:val="28"/>
        </w:rPr>
        <w:t xml:space="preserve"> (частями первой и второй), </w:t>
      </w:r>
      <w:r>
        <w:rPr>
          <w:rFonts w:ascii="Times New Roman"/>
          <w:b w:val="false"/>
          <w:i w:val="false"/>
          <w:color w:val="000000"/>
          <w:sz w:val="28"/>
        </w:rPr>
        <w:t>606</w:t>
      </w:r>
      <w:r>
        <w:rPr>
          <w:rFonts w:ascii="Times New Roman"/>
          <w:b w:val="false"/>
          <w:i w:val="false"/>
          <w:color w:val="000000"/>
          <w:sz w:val="28"/>
        </w:rPr>
        <w:t xml:space="preserve"> (частью второй), </w:t>
      </w:r>
      <w:r>
        <w:rPr>
          <w:rFonts w:ascii="Times New Roman"/>
          <w:b w:val="false"/>
          <w:i w:val="false"/>
          <w:color w:val="000000"/>
          <w:sz w:val="28"/>
        </w:rPr>
        <w:t>607</w:t>
      </w:r>
      <w:r>
        <w:rPr>
          <w:rFonts w:ascii="Times New Roman"/>
          <w:b w:val="false"/>
          <w:i w:val="false"/>
          <w:color w:val="000000"/>
          <w:sz w:val="28"/>
        </w:rPr>
        <w:t xml:space="preserve"> (частью второй),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(частями второй и третьей), </w:t>
      </w:r>
      <w:r>
        <w:rPr>
          <w:rFonts w:ascii="Times New Roman"/>
          <w:b w:val="false"/>
          <w:i w:val="false"/>
          <w:color w:val="000000"/>
          <w:sz w:val="28"/>
        </w:rPr>
        <w:t>612</w:t>
      </w:r>
      <w:r>
        <w:rPr>
          <w:rFonts w:ascii="Times New Roman"/>
          <w:b w:val="false"/>
          <w:i w:val="false"/>
          <w:color w:val="000000"/>
          <w:sz w:val="28"/>
        </w:rPr>
        <w:t xml:space="preserve"> (частями третьей и 4-1), </w:t>
      </w:r>
      <w:r>
        <w:rPr>
          <w:rFonts w:ascii="Times New Roman"/>
          <w:b w:val="false"/>
          <w:i w:val="false"/>
          <w:color w:val="000000"/>
          <w:sz w:val="28"/>
        </w:rPr>
        <w:t>613</w:t>
      </w:r>
      <w:r>
        <w:rPr>
          <w:rFonts w:ascii="Times New Roman"/>
          <w:b w:val="false"/>
          <w:i w:val="false"/>
          <w:color w:val="000000"/>
          <w:sz w:val="28"/>
        </w:rPr>
        <w:t xml:space="preserve"> (частями первой, третьей, </w:t>
      </w:r>
      <w:r>
        <w:rPr>
          <w:rFonts w:ascii="Times New Roman"/>
          <w:b w:val="false"/>
          <w:i w:val="false"/>
          <w:color w:val="000000"/>
          <w:sz w:val="28"/>
        </w:rPr>
        <w:t>3-1</w:t>
      </w:r>
      <w:r>
        <w:rPr>
          <w:rFonts w:ascii="Times New Roman"/>
          <w:b w:val="false"/>
          <w:i w:val="false"/>
          <w:color w:val="000000"/>
          <w:sz w:val="28"/>
        </w:rPr>
        <w:t xml:space="preserve">, четвертой, пятой, девятой, десятой и одиннадцатой), </w:t>
      </w:r>
      <w:r>
        <w:rPr>
          <w:rFonts w:ascii="Times New Roman"/>
          <w:b w:val="false"/>
          <w:i w:val="false"/>
          <w:color w:val="000000"/>
          <w:sz w:val="28"/>
        </w:rPr>
        <w:t>615</w:t>
      </w:r>
      <w:r>
        <w:rPr>
          <w:rFonts w:ascii="Times New Roman"/>
          <w:b w:val="false"/>
          <w:i w:val="false"/>
          <w:color w:val="000000"/>
          <w:sz w:val="28"/>
        </w:rPr>
        <w:t xml:space="preserve"> (частью четвертой),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третьей), </w:t>
      </w:r>
      <w:r>
        <w:rPr>
          <w:rFonts w:ascii="Times New Roman"/>
          <w:b w:val="false"/>
          <w:i w:val="false"/>
          <w:color w:val="000000"/>
          <w:sz w:val="28"/>
        </w:rPr>
        <w:t>637</w:t>
      </w:r>
      <w:r>
        <w:rPr>
          <w:rFonts w:ascii="Times New Roman"/>
          <w:b w:val="false"/>
          <w:i w:val="false"/>
          <w:color w:val="000000"/>
          <w:sz w:val="28"/>
        </w:rPr>
        <w:t xml:space="preserve"> (частями восьмой, девятой, десятой и тринадцатой), </w:t>
      </w:r>
      <w:r>
        <w:rPr>
          <w:rFonts w:ascii="Times New Roman"/>
          <w:b w:val="false"/>
          <w:i w:val="false"/>
          <w:color w:val="000000"/>
          <w:sz w:val="28"/>
        </w:rPr>
        <w:t>638</w:t>
      </w:r>
      <w:r>
        <w:rPr>
          <w:rFonts w:ascii="Times New Roman"/>
          <w:b w:val="false"/>
          <w:i w:val="false"/>
          <w:color w:val="000000"/>
          <w:sz w:val="28"/>
        </w:rPr>
        <w:t xml:space="preserve"> (частью второй),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653-1</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668-1</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случаев, предусмотренных частью третьей настоящей статьи.</w:t>
      </w:r>
    </w:p>
    <w:bookmarkStart w:name="z4367" w:id="2384"/>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 рассматривают дела:</w:t>
      </w:r>
    </w:p>
    <w:bookmarkEnd w:id="2384"/>
    <w:bookmarkStart w:name="z4368" w:id="2385"/>
    <w:p>
      <w:pPr>
        <w:spacing w:after="0"/>
        <w:ind w:left="0"/>
        <w:jc w:val="both"/>
      </w:pPr>
      <w:r>
        <w:rPr>
          <w:rFonts w:ascii="Times New Roman"/>
          <w:b w:val="false"/>
          <w:i w:val="false"/>
          <w:color w:val="000000"/>
          <w:sz w:val="28"/>
        </w:rPr>
        <w:t xml:space="preserve">
      1) об административных правонарушениях, совершенных несовершеннолетними, предусмотренных </w:t>
      </w:r>
      <w:r>
        <w:rPr>
          <w:rFonts w:ascii="Times New Roman"/>
          <w:b w:val="false"/>
          <w:i w:val="false"/>
          <w:color w:val="000000"/>
          <w:sz w:val="28"/>
        </w:rPr>
        <w:t>статьями 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(частью третьей), </w:t>
      </w:r>
      <w:r>
        <w:rPr>
          <w:rFonts w:ascii="Times New Roman"/>
          <w:b w:val="false"/>
          <w:i w:val="false"/>
          <w:color w:val="000000"/>
          <w:sz w:val="28"/>
        </w:rPr>
        <w:t>438</w:t>
      </w:r>
      <w:r>
        <w:rPr>
          <w:rFonts w:ascii="Times New Roman"/>
          <w:b w:val="false"/>
          <w:i w:val="false"/>
          <w:color w:val="000000"/>
          <w:sz w:val="28"/>
        </w:rPr>
        <w:t xml:space="preserve"> (частью третьей),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настоящего Кодекса;</w:t>
      </w:r>
    </w:p>
    <w:bookmarkEnd w:id="2385"/>
    <w:bookmarkStart w:name="z4369" w:id="2386"/>
    <w:p>
      <w:pPr>
        <w:spacing w:after="0"/>
        <w:ind w:left="0"/>
        <w:jc w:val="both"/>
      </w:pPr>
      <w:r>
        <w:rPr>
          <w:rFonts w:ascii="Times New Roman"/>
          <w:b w:val="false"/>
          <w:i w:val="false"/>
          <w:color w:val="000000"/>
          <w:sz w:val="28"/>
        </w:rPr>
        <w:t xml:space="preserve">
      2) об административных правонарушениях, предусмотренных </w:t>
      </w:r>
      <w:r>
        <w:rPr>
          <w:rFonts w:ascii="Times New Roman"/>
          <w:b w:val="false"/>
          <w:i w:val="false"/>
          <w:color w:val="000000"/>
          <w:sz w:val="28"/>
        </w:rPr>
        <w:t>статьями 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 xml:space="preserve">430 </w:t>
      </w:r>
      <w:r>
        <w:rPr>
          <w:rFonts w:ascii="Times New Roman"/>
          <w:b w:val="false"/>
          <w:i w:val="false"/>
          <w:color w:val="000000"/>
          <w:sz w:val="28"/>
        </w:rPr>
        <w:t xml:space="preserve">(частью второй), </w:t>
      </w:r>
      <w:r>
        <w:rPr>
          <w:rFonts w:ascii="Times New Roman"/>
          <w:b w:val="false"/>
          <w:i w:val="false"/>
          <w:color w:val="000000"/>
          <w:sz w:val="28"/>
        </w:rPr>
        <w:t>663</w:t>
      </w:r>
      <w:r>
        <w:rPr>
          <w:rFonts w:ascii="Times New Roman"/>
          <w:b w:val="false"/>
          <w:i w:val="false"/>
          <w:color w:val="000000"/>
          <w:sz w:val="28"/>
        </w:rPr>
        <w:t xml:space="preserve"> настоящего Кодекса.</w:t>
      </w:r>
    </w:p>
    <w:bookmarkEnd w:id="2386"/>
    <w:bookmarkStart w:name="z4370" w:id="2387"/>
    <w:p>
      <w:pPr>
        <w:spacing w:after="0"/>
        <w:ind w:left="0"/>
        <w:jc w:val="both"/>
      </w:pPr>
      <w:r>
        <w:rPr>
          <w:rFonts w:ascii="Times New Roman"/>
          <w:b w:val="false"/>
          <w:i w:val="false"/>
          <w:color w:val="000000"/>
          <w:sz w:val="28"/>
        </w:rPr>
        <w:t xml:space="preserve">
      3. Судьи Верховного Суда, областных и приравненных к ним судов, районных и приравненных к ним судов рассматривают дела, предусмотренные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bookmarkEnd w:id="2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684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10.07.2023 </w:t>
      </w:r>
      <w:r>
        <w:rPr>
          <w:rFonts w:ascii="Times New Roman"/>
          <w:b w:val="false"/>
          <w:i w:val="false"/>
          <w:color w:val="000000"/>
          <w:sz w:val="28"/>
        </w:rPr>
        <w:t>№ 20-VIII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685. Органы внутренних дел (полиция)</w:t>
      </w:r>
    </w:p>
    <w:bookmarkStart w:name="z4371" w:id="2388"/>
    <w:p>
      <w:pPr>
        <w:spacing w:after="0"/>
        <w:ind w:left="0"/>
        <w:jc w:val="both"/>
      </w:pPr>
      <w:r>
        <w:rPr>
          <w:rFonts w:ascii="Times New Roman"/>
          <w:b w:val="false"/>
          <w:i w:val="false"/>
          <w:color w:val="000000"/>
          <w:sz w:val="28"/>
        </w:rPr>
        <w:t xml:space="preserve">
      1. Органы внутренних дел рассматривают дела об административных правонарушениях, предусмотренных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 xml:space="preserve">383 </w:t>
      </w:r>
      <w:r>
        <w:rPr>
          <w:rFonts w:ascii="Times New Roman"/>
          <w:b w:val="false"/>
          <w:i w:val="false"/>
          <w:color w:val="000000"/>
          <w:sz w:val="28"/>
        </w:rPr>
        <w:t xml:space="preserve">(частями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440 </w:t>
      </w:r>
      <w:r>
        <w:rPr>
          <w:rFonts w:ascii="Times New Roman"/>
          <w:b w:val="false"/>
          <w:i w:val="false"/>
          <w:color w:val="000000"/>
          <w:sz w:val="28"/>
        </w:rPr>
        <w:t xml:space="preserve">(частями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 xml:space="preserve">442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443 </w:t>
      </w:r>
      <w:r>
        <w:rPr>
          <w:rFonts w:ascii="Times New Roman"/>
          <w:b w:val="false"/>
          <w:i w:val="false"/>
          <w:color w:val="000000"/>
          <w:sz w:val="28"/>
        </w:rPr>
        <w:t xml:space="preserve">(частью первой), </w:t>
      </w:r>
      <w:r>
        <w:rPr>
          <w:rFonts w:ascii="Times New Roman"/>
          <w:b w:val="false"/>
          <w:i w:val="false"/>
          <w:color w:val="000000"/>
          <w:sz w:val="28"/>
        </w:rPr>
        <w:t>443-1</w:t>
      </w:r>
      <w:r>
        <w:rPr>
          <w:rFonts w:ascii="Times New Roman"/>
          <w:b w:val="false"/>
          <w:i w:val="false"/>
          <w:color w:val="000000"/>
          <w:sz w:val="28"/>
        </w:rPr>
        <w:t xml:space="preserve"> (частью третьей), </w:t>
      </w:r>
      <w:r>
        <w:rPr>
          <w:rFonts w:ascii="Times New Roman"/>
          <w:b w:val="false"/>
          <w:i w:val="false"/>
          <w:color w:val="000000"/>
          <w:sz w:val="28"/>
        </w:rPr>
        <w:t xml:space="preserve">444 </w:t>
      </w:r>
      <w:r>
        <w:rPr>
          <w:rFonts w:ascii="Times New Roman"/>
          <w:b w:val="false"/>
          <w:i w:val="false"/>
          <w:color w:val="000000"/>
          <w:sz w:val="28"/>
        </w:rPr>
        <w:t xml:space="preserve">(частью второй),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450</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первой),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 xml:space="preserve">496 </w:t>
      </w:r>
      <w:r>
        <w:rPr>
          <w:rFonts w:ascii="Times New Roman"/>
          <w:b w:val="false"/>
          <w:i w:val="false"/>
          <w:color w:val="000000"/>
          <w:sz w:val="28"/>
        </w:rPr>
        <w:t xml:space="preserve">(частью первой),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и третьей),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восьмой,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исключением нарушений на автомобильном транспорте),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w:t>
      </w:r>
    </w:p>
    <w:bookmarkEnd w:id="2388"/>
    <w:bookmarkStart w:name="z4372" w:id="238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внутренних дел вправе:</w:t>
      </w:r>
    </w:p>
    <w:bookmarkEnd w:id="2389"/>
    <w:bookmarkStart w:name="z4373" w:id="2390"/>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bookmarkEnd w:id="2390"/>
    <w:bookmarkStart w:name="z4374" w:id="2391"/>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w:t>
      </w:r>
      <w:r>
        <w:rPr>
          <w:rFonts w:ascii="Times New Roman"/>
          <w:b w:val="false"/>
          <w:i w:val="false"/>
          <w:color w:val="000000"/>
          <w:sz w:val="28"/>
          <w:u w:val="single"/>
        </w:rPr>
        <w:t xml:space="preserve"> </w:t>
      </w:r>
      <w:r>
        <w:rPr>
          <w:rFonts w:ascii="Times New Roman"/>
          <w:b w:val="false"/>
          <w:i w:val="false"/>
          <w:color w:val="000000"/>
          <w:sz w:val="28"/>
        </w:rPr>
        <w:t>485</w:t>
      </w:r>
      <w:r>
        <w:rPr>
          <w:rFonts w:ascii="Times New Roman"/>
          <w:b w:val="false"/>
          <w:i w:val="false"/>
          <w:color w:val="000000"/>
          <w:sz w:val="28"/>
        </w:rPr>
        <w:t xml:space="preserve"> (частью первой),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505</w:t>
      </w:r>
      <w:r>
        <w:rPr>
          <w:rFonts w:ascii="Times New Roman"/>
          <w:b w:val="false"/>
          <w:i w:val="false"/>
          <w:color w:val="000000"/>
          <w:sz w:val="28"/>
        </w:rPr>
        <w:t xml:space="preserve"> (частью второй),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(частью третьей), </w:t>
      </w:r>
      <w:r>
        <w:rPr>
          <w:rFonts w:ascii="Times New Roman"/>
          <w:b w:val="false"/>
          <w:i w:val="false"/>
          <w:color w:val="000000"/>
          <w:sz w:val="28"/>
        </w:rPr>
        <w:t>590</w:t>
      </w:r>
      <w:r>
        <w:rPr>
          <w:rFonts w:ascii="Times New Roman"/>
          <w:b w:val="false"/>
          <w:i w:val="false"/>
          <w:color w:val="000000"/>
          <w:sz w:val="28"/>
        </w:rPr>
        <w:t xml:space="preserve"> (частями третьей, восьмой и десятой), </w:t>
      </w:r>
      <w:r>
        <w:rPr>
          <w:rFonts w:ascii="Times New Roman"/>
          <w:b w:val="false"/>
          <w:i w:val="false"/>
          <w:color w:val="000000"/>
          <w:sz w:val="28"/>
        </w:rPr>
        <w:t>591</w:t>
      </w:r>
      <w:r>
        <w:rPr>
          <w:rFonts w:ascii="Times New Roman"/>
          <w:b w:val="false"/>
          <w:i w:val="false"/>
          <w:color w:val="000000"/>
          <w:sz w:val="28"/>
        </w:rPr>
        <w:t xml:space="preserve"> (частью второй), </w:t>
      </w:r>
      <w:r>
        <w:rPr>
          <w:rFonts w:ascii="Times New Roman"/>
          <w:b w:val="false"/>
          <w:i w:val="false"/>
          <w:color w:val="000000"/>
          <w:sz w:val="28"/>
        </w:rPr>
        <w:t xml:space="preserve">592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 xml:space="preserve">594 </w:t>
      </w:r>
      <w:r>
        <w:rPr>
          <w:rFonts w:ascii="Times New Roman"/>
          <w:b w:val="false"/>
          <w:i w:val="false"/>
          <w:color w:val="000000"/>
          <w:sz w:val="28"/>
        </w:rPr>
        <w:t xml:space="preserve">(частью четвертой), </w:t>
      </w:r>
      <w:r>
        <w:rPr>
          <w:rFonts w:ascii="Times New Roman"/>
          <w:b w:val="false"/>
          <w:i w:val="false"/>
          <w:color w:val="000000"/>
          <w:sz w:val="28"/>
        </w:rPr>
        <w:t>595</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(частями четвертой и пятой), </w:t>
      </w:r>
      <w:r>
        <w:rPr>
          <w:rFonts w:ascii="Times New Roman"/>
          <w:b w:val="false"/>
          <w:i w:val="false"/>
          <w:color w:val="000000"/>
          <w:sz w:val="28"/>
        </w:rPr>
        <w:t>597</w:t>
      </w:r>
      <w:r>
        <w:rPr>
          <w:rFonts w:ascii="Times New Roman"/>
          <w:b w:val="false"/>
          <w:i w:val="false"/>
          <w:color w:val="000000"/>
          <w:sz w:val="28"/>
        </w:rPr>
        <w:t xml:space="preserve"> (частями пятой и шестой),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w:t>
      </w:r>
      <w:r>
        <w:rPr>
          <w:rFonts w:ascii="Times New Roman"/>
          <w:b w:val="false"/>
          <w:i w:val="false"/>
          <w:color w:val="000000"/>
          <w:sz w:val="28"/>
        </w:rPr>
        <w:t>601</w:t>
      </w:r>
      <w:r>
        <w:rPr>
          <w:rFonts w:ascii="Times New Roman"/>
          <w:b w:val="false"/>
          <w:i w:val="false"/>
          <w:color w:val="000000"/>
          <w:sz w:val="28"/>
        </w:rPr>
        <w:t xml:space="preserve"> (частью второй), </w:t>
      </w:r>
      <w:r>
        <w:rPr>
          <w:rFonts w:ascii="Times New Roman"/>
          <w:b w:val="false"/>
          <w:i w:val="false"/>
          <w:color w:val="000000"/>
          <w:sz w:val="28"/>
        </w:rPr>
        <w:t xml:space="preserve">602 </w:t>
      </w:r>
      <w:r>
        <w:rPr>
          <w:rFonts w:ascii="Times New Roman"/>
          <w:b w:val="false"/>
          <w:i w:val="false"/>
          <w:color w:val="000000"/>
          <w:sz w:val="28"/>
        </w:rPr>
        <w:t xml:space="preserve">(частью второй),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612</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(частью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(частью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второй),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bookmarkEnd w:id="2391"/>
    <w:bookmarkStart w:name="z4375" w:id="2392"/>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первой),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железнодорожном транспорте), </w:t>
      </w:r>
      <w:r>
        <w:rPr>
          <w:rFonts w:ascii="Times New Roman"/>
          <w:b w:val="false"/>
          <w:i w:val="false"/>
          <w:color w:val="000000"/>
          <w:sz w:val="28"/>
        </w:rPr>
        <w:t>630</w:t>
      </w:r>
      <w:r>
        <w:rPr>
          <w:rFonts w:ascii="Times New Roman"/>
          <w:b w:val="false"/>
          <w:i w:val="false"/>
          <w:color w:val="000000"/>
          <w:sz w:val="28"/>
        </w:rPr>
        <w:t xml:space="preserve"> (частью первой) настоящего Кодекса, – начальники линейных отделов, отделений, пунктов полиции органов внутренних дел и их заместители;</w:t>
      </w:r>
    </w:p>
    <w:bookmarkEnd w:id="2392"/>
    <w:bookmarkStart w:name="z4376" w:id="2393"/>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505 </w:t>
      </w:r>
      <w:r>
        <w:rPr>
          <w:rFonts w:ascii="Times New Roman"/>
          <w:b w:val="false"/>
          <w:i w:val="false"/>
          <w:color w:val="000000"/>
          <w:sz w:val="28"/>
        </w:rPr>
        <w:t xml:space="preserve">(частью первой), </w:t>
      </w:r>
      <w:r>
        <w:rPr>
          <w:rFonts w:ascii="Times New Roman"/>
          <w:b w:val="false"/>
          <w:i w:val="false"/>
          <w:color w:val="000000"/>
          <w:sz w:val="28"/>
        </w:rPr>
        <w:t>571</w:t>
      </w:r>
      <w:r>
        <w:rPr>
          <w:rFonts w:ascii="Times New Roman"/>
          <w:b w:val="false"/>
          <w:i w:val="false"/>
          <w:color w:val="000000"/>
          <w:sz w:val="28"/>
        </w:rPr>
        <w:t xml:space="preserve"> (частью второй),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(частью четвертой),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и девятой), </w:t>
      </w:r>
      <w:r>
        <w:rPr>
          <w:rFonts w:ascii="Times New Roman"/>
          <w:b w:val="false"/>
          <w:i w:val="false"/>
          <w:color w:val="000000"/>
          <w:sz w:val="28"/>
        </w:rPr>
        <w:t>591</w:t>
      </w:r>
      <w:r>
        <w:rPr>
          <w:rFonts w:ascii="Times New Roman"/>
          <w:b w:val="false"/>
          <w:i w:val="false"/>
          <w:color w:val="000000"/>
          <w:sz w:val="28"/>
        </w:rPr>
        <w:t xml:space="preserve"> (частью первой), </w:t>
      </w:r>
      <w:r>
        <w:rPr>
          <w:rFonts w:ascii="Times New Roman"/>
          <w:b w:val="false"/>
          <w:i w:val="false"/>
          <w:color w:val="000000"/>
          <w:sz w:val="28"/>
        </w:rPr>
        <w:t>592</w:t>
      </w:r>
      <w:r>
        <w:rPr>
          <w:rFonts w:ascii="Times New Roman"/>
          <w:b w:val="false"/>
          <w:i w:val="false"/>
          <w:color w:val="000000"/>
          <w:sz w:val="28"/>
        </w:rPr>
        <w:t xml:space="preserve"> (частями первой и второй),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(частями первой и второй), </w:t>
      </w:r>
      <w:r>
        <w:rPr>
          <w:rFonts w:ascii="Times New Roman"/>
          <w:b w:val="false"/>
          <w:i w:val="false"/>
          <w:color w:val="000000"/>
          <w:sz w:val="28"/>
        </w:rPr>
        <w:t>595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596</w:t>
      </w:r>
      <w:r>
        <w:rPr>
          <w:rFonts w:ascii="Times New Roman"/>
          <w:b w:val="false"/>
          <w:i w:val="false"/>
          <w:color w:val="000000"/>
          <w:sz w:val="28"/>
        </w:rPr>
        <w:t xml:space="preserve"> (частями первой и второй), </w:t>
      </w:r>
      <w:r>
        <w:rPr>
          <w:rFonts w:ascii="Times New Roman"/>
          <w:b w:val="false"/>
          <w:i w:val="false"/>
          <w:color w:val="000000"/>
          <w:sz w:val="28"/>
        </w:rPr>
        <w:t>597</w:t>
      </w:r>
      <w:r>
        <w:rPr>
          <w:rFonts w:ascii="Times New Roman"/>
          <w:b w:val="false"/>
          <w:i w:val="false"/>
          <w:color w:val="000000"/>
          <w:sz w:val="28"/>
        </w:rPr>
        <w:t xml:space="preserve"> (частями первой, второй, третьей, четвертой, 4-1 и 4-2), </w:t>
      </w:r>
      <w:r>
        <w:rPr>
          <w:rFonts w:ascii="Times New Roman"/>
          <w:b w:val="false"/>
          <w:i w:val="false"/>
          <w:color w:val="000000"/>
          <w:sz w:val="28"/>
        </w:rPr>
        <w:t>598</w:t>
      </w:r>
      <w:r>
        <w:rPr>
          <w:rFonts w:ascii="Times New Roman"/>
          <w:b w:val="false"/>
          <w:i w:val="false"/>
          <w:color w:val="000000"/>
          <w:sz w:val="28"/>
        </w:rPr>
        <w:t xml:space="preserve"> (частью первой), </w:t>
      </w:r>
      <w:r>
        <w:rPr>
          <w:rFonts w:ascii="Times New Roman"/>
          <w:b w:val="false"/>
          <w:i w:val="false"/>
          <w:color w:val="000000"/>
          <w:sz w:val="28"/>
        </w:rPr>
        <w:t>599</w:t>
      </w:r>
      <w:r>
        <w:rPr>
          <w:rFonts w:ascii="Times New Roman"/>
          <w:b w:val="false"/>
          <w:i w:val="false"/>
          <w:color w:val="000000"/>
          <w:sz w:val="28"/>
        </w:rPr>
        <w:t xml:space="preserve"> (частью первой), </w:t>
      </w:r>
      <w:r>
        <w:rPr>
          <w:rFonts w:ascii="Times New Roman"/>
          <w:b w:val="false"/>
          <w:i w:val="false"/>
          <w:color w:val="000000"/>
          <w:sz w:val="28"/>
        </w:rPr>
        <w:t>600</w:t>
      </w:r>
      <w:r>
        <w:rPr>
          <w:rFonts w:ascii="Times New Roman"/>
          <w:b w:val="false"/>
          <w:i w:val="false"/>
          <w:color w:val="000000"/>
          <w:sz w:val="28"/>
        </w:rPr>
        <w:t xml:space="preserve"> (частью первой), </w:t>
      </w:r>
      <w:r>
        <w:rPr>
          <w:rFonts w:ascii="Times New Roman"/>
          <w:b w:val="false"/>
          <w:i w:val="false"/>
          <w:color w:val="000000"/>
          <w:sz w:val="28"/>
        </w:rPr>
        <w:t>601</w:t>
      </w:r>
      <w:r>
        <w:rPr>
          <w:rFonts w:ascii="Times New Roman"/>
          <w:b w:val="false"/>
          <w:i w:val="false"/>
          <w:color w:val="000000"/>
          <w:sz w:val="28"/>
        </w:rPr>
        <w:t xml:space="preserve"> (частью первой), </w:t>
      </w:r>
      <w:r>
        <w:rPr>
          <w:rFonts w:ascii="Times New Roman"/>
          <w:b w:val="false"/>
          <w:i w:val="false"/>
          <w:color w:val="000000"/>
          <w:sz w:val="28"/>
        </w:rPr>
        <w:t>602</w:t>
      </w:r>
      <w:r>
        <w:rPr>
          <w:rFonts w:ascii="Times New Roman"/>
          <w:b w:val="false"/>
          <w:i w:val="false"/>
          <w:color w:val="000000"/>
          <w:sz w:val="28"/>
        </w:rPr>
        <w:t xml:space="preserve"> (частью первой),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и второй), </w:t>
      </w:r>
      <w:r>
        <w:rPr>
          <w:rFonts w:ascii="Times New Roman"/>
          <w:b w:val="false"/>
          <w:i w:val="false"/>
          <w:color w:val="000000"/>
          <w:sz w:val="28"/>
        </w:rPr>
        <w:t>613</w:t>
      </w:r>
      <w:r>
        <w:rPr>
          <w:rFonts w:ascii="Times New Roman"/>
          <w:b w:val="false"/>
          <w:i w:val="false"/>
          <w:color w:val="000000"/>
          <w:sz w:val="28"/>
        </w:rPr>
        <w:t xml:space="preserve"> (частью двенадцатой), </w:t>
      </w:r>
      <w:r>
        <w:rPr>
          <w:rFonts w:ascii="Times New Roman"/>
          <w:b w:val="false"/>
          <w:i w:val="false"/>
          <w:color w:val="000000"/>
          <w:sz w:val="28"/>
        </w:rPr>
        <w:t>615</w:t>
      </w:r>
      <w:r>
        <w:rPr>
          <w:rFonts w:ascii="Times New Roman"/>
          <w:b w:val="false"/>
          <w:i w:val="false"/>
          <w:color w:val="000000"/>
          <w:sz w:val="28"/>
        </w:rPr>
        <w:t xml:space="preserve"> (частями первой и второй),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(частью первой) (в отношении физических лиц) настоящего Кодекса, – сотрудники органов внутренних дел (полиции), имеющие специальные звания;</w:t>
      </w:r>
    </w:p>
    <w:bookmarkEnd w:id="2393"/>
    <w:bookmarkStart w:name="z4678" w:id="2394"/>
    <w:p>
      <w:pPr>
        <w:spacing w:after="0"/>
        <w:ind w:left="0"/>
        <w:jc w:val="both"/>
      </w:pPr>
      <w:r>
        <w:rPr>
          <w:rFonts w:ascii="Times New Roman"/>
          <w:b w:val="false"/>
          <w:i w:val="false"/>
          <w:color w:val="000000"/>
          <w:sz w:val="28"/>
        </w:rPr>
        <w:t xml:space="preserve">
      4-1)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(частью первой),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614</w:t>
      </w:r>
      <w:r>
        <w:rPr>
          <w:rFonts w:ascii="Times New Roman"/>
          <w:b w:val="false"/>
          <w:i w:val="false"/>
          <w:color w:val="000000"/>
          <w:sz w:val="28"/>
        </w:rPr>
        <w:t xml:space="preserve"> настоящего Кодекса, – участковые инспекторы полиции;</w:t>
      </w:r>
    </w:p>
    <w:bookmarkEnd w:id="2394"/>
    <w:bookmarkStart w:name="z4377" w:id="2395"/>
    <w:p>
      <w:pPr>
        <w:spacing w:after="0"/>
        <w:ind w:left="0"/>
        <w:jc w:val="both"/>
      </w:pPr>
      <w:r>
        <w:rPr>
          <w:rFonts w:ascii="Times New Roman"/>
          <w:b w:val="false"/>
          <w:i w:val="false"/>
          <w:color w:val="000000"/>
          <w:sz w:val="28"/>
        </w:rPr>
        <w:t xml:space="preserve">
      5) за административные правонарушения, предусмотренные </w:t>
      </w:r>
      <w:r>
        <w:rPr>
          <w:rFonts w:ascii="Times New Roman"/>
          <w:b w:val="false"/>
          <w:i w:val="false"/>
          <w:color w:val="000000"/>
          <w:sz w:val="28"/>
        </w:rPr>
        <w:t>статьями 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bookmarkEnd w:id="2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685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686. Уполномоченный орган в сфере гражданской защиты</w:t>
      </w:r>
    </w:p>
    <w:bookmarkStart w:name="z2244" w:id="2396"/>
    <w:p>
      <w:pPr>
        <w:spacing w:after="0"/>
        <w:ind w:left="0"/>
        <w:jc w:val="both"/>
      </w:pPr>
      <w:r>
        <w:rPr>
          <w:rFonts w:ascii="Times New Roman"/>
          <w:b w:val="false"/>
          <w:i w:val="false"/>
          <w:color w:val="000000"/>
          <w:sz w:val="28"/>
        </w:rPr>
        <w:t>
      1. Уполномоченный орган в сфере гражданской защиты рассматривает дела об административных правонарушениях:</w:t>
      </w:r>
    </w:p>
    <w:bookmarkEnd w:id="2396"/>
    <w:bookmarkStart w:name="z2245" w:id="2397"/>
    <w:p>
      <w:pPr>
        <w:spacing w:after="0"/>
        <w:ind w:left="0"/>
        <w:jc w:val="both"/>
      </w:pPr>
      <w:r>
        <w:rPr>
          <w:rFonts w:ascii="Times New Roman"/>
          <w:b w:val="false"/>
          <w:i w:val="false"/>
          <w:color w:val="000000"/>
          <w:sz w:val="28"/>
        </w:rPr>
        <w:t xml:space="preserve">
      1) в области пожарной безопасности, предусмотренных статьями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589</w:t>
      </w:r>
      <w:r>
        <w:rPr>
          <w:rFonts w:ascii="Times New Roman"/>
          <w:b w:val="false"/>
          <w:i w:val="false"/>
          <w:color w:val="000000"/>
          <w:sz w:val="28"/>
        </w:rPr>
        <w:t xml:space="preserve"> настоящего Кодекса;</w:t>
      </w:r>
    </w:p>
    <w:bookmarkEnd w:id="2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29.12.2014 № 272-V (вводится в действие 01.01.2015);</w:t>
      </w:r>
      <w:r>
        <w:br/>
      </w:r>
      <w:r>
        <w:rPr>
          <w:rFonts w:ascii="Times New Roman"/>
          <w:b w:val="false"/>
          <w:i w:val="false"/>
          <w:color w:val="000000"/>
          <w:sz w:val="28"/>
        </w:rPr>
        <w:t>
</w:t>
      </w:r>
    </w:p>
    <w:bookmarkStart w:name="z2247" w:id="2398"/>
    <w:p>
      <w:pPr>
        <w:spacing w:after="0"/>
        <w:ind w:left="0"/>
        <w:jc w:val="both"/>
      </w:pPr>
      <w:r>
        <w:rPr>
          <w:rFonts w:ascii="Times New Roman"/>
          <w:b w:val="false"/>
          <w:i w:val="false"/>
          <w:color w:val="000000"/>
          <w:sz w:val="28"/>
        </w:rPr>
        <w:t xml:space="preserve">
      3) в области гражданской обороны, предусмотренных </w:t>
      </w:r>
      <w:r>
        <w:rPr>
          <w:rFonts w:ascii="Times New Roman"/>
          <w:b w:val="false"/>
          <w:i w:val="false"/>
          <w:color w:val="000000"/>
          <w:sz w:val="28"/>
        </w:rPr>
        <w:t>статьями 412</w:t>
      </w:r>
      <w:r>
        <w:rPr>
          <w:rFonts w:ascii="Times New Roman"/>
          <w:b w:val="false"/>
          <w:i w:val="false"/>
          <w:color w:val="000000"/>
          <w:sz w:val="28"/>
        </w:rPr>
        <w:t xml:space="preserve"> и </w:t>
      </w:r>
      <w:r>
        <w:rPr>
          <w:rFonts w:ascii="Times New Roman"/>
          <w:b w:val="false"/>
          <w:i w:val="false"/>
          <w:color w:val="000000"/>
          <w:sz w:val="28"/>
        </w:rPr>
        <w:t>643</w:t>
      </w:r>
      <w:r>
        <w:rPr>
          <w:rFonts w:ascii="Times New Roman"/>
          <w:b w:val="false"/>
          <w:i w:val="false"/>
          <w:color w:val="000000"/>
          <w:sz w:val="28"/>
        </w:rPr>
        <w:t xml:space="preserve"> настоящего Кодекса.</w:t>
      </w:r>
    </w:p>
    <w:bookmarkEnd w:id="2398"/>
    <w:bookmarkStart w:name="z2248" w:id="2399"/>
    <w:p>
      <w:pPr>
        <w:spacing w:after="0"/>
        <w:ind w:left="0"/>
        <w:jc w:val="both"/>
      </w:pPr>
      <w:r>
        <w:rPr>
          <w:rFonts w:ascii="Times New Roman"/>
          <w:b w:val="false"/>
          <w:i w:val="false"/>
          <w:color w:val="000000"/>
          <w:sz w:val="28"/>
        </w:rPr>
        <w:t>
      2. 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вправе:</w:t>
      </w:r>
    </w:p>
    <w:bookmarkEnd w:id="2399"/>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pPr>
        <w:spacing w:after="0"/>
        <w:ind w:left="0"/>
        <w:jc w:val="both"/>
      </w:pPr>
      <w:r>
        <w:rPr>
          <w:rFonts w:ascii="Times New Roman"/>
          <w:b w:val="false"/>
          <w:i w:val="false"/>
          <w:color w:val="000000"/>
          <w:sz w:val="28"/>
        </w:rPr>
        <w:t xml:space="preserve">
      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 </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пожарной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Исключен Законом РК от 29.12.2014 № 272-V (вводится в действие 01.01.2015).</w:t>
      </w:r>
      <w:r>
        <w:br/>
      </w:r>
      <w:r>
        <w:rPr>
          <w:rFonts w:ascii="Times New Roman"/>
          <w:b w:val="false"/>
          <w:i w:val="false"/>
          <w:color w:val="000000"/>
          <w:sz w:val="28"/>
        </w:rPr>
        <w:t>
</w:t>
      </w:r>
    </w:p>
    <w:bookmarkStart w:name="z2250" w:id="2400"/>
    <w:p>
      <w:pPr>
        <w:spacing w:after="0"/>
        <w:ind w:left="0"/>
        <w:jc w:val="both"/>
      </w:pPr>
      <w:r>
        <w:rPr>
          <w:rFonts w:ascii="Times New Roman"/>
          <w:b w:val="false"/>
          <w:i w:val="false"/>
          <w:color w:val="000000"/>
          <w:sz w:val="28"/>
        </w:rPr>
        <w:t>
      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bookmarkEnd w:id="2400"/>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686-1. Уполномоченный орган в области мобилизационной подготовки</w:t>
      </w:r>
    </w:p>
    <w:bookmarkStart w:name="z4453" w:id="2401"/>
    <w:p>
      <w:pPr>
        <w:spacing w:after="0"/>
        <w:ind w:left="0"/>
        <w:jc w:val="both"/>
      </w:pPr>
      <w:r>
        <w:rPr>
          <w:rFonts w:ascii="Times New Roman"/>
          <w:b w:val="false"/>
          <w:i w:val="false"/>
          <w:color w:val="000000"/>
          <w:sz w:val="28"/>
        </w:rPr>
        <w:t xml:space="preserve">
      1. Уполномоченный орган в области мобилизационной подготовки рассматривает дела об административных правонарушениях, предусмотренных </w:t>
      </w:r>
      <w:r>
        <w:rPr>
          <w:rFonts w:ascii="Times New Roman"/>
          <w:b w:val="false"/>
          <w:i w:val="false"/>
          <w:color w:val="000000"/>
          <w:sz w:val="28"/>
        </w:rPr>
        <w:t>статьей 643-1</w:t>
      </w:r>
      <w:r>
        <w:rPr>
          <w:rFonts w:ascii="Times New Roman"/>
          <w:b w:val="false"/>
          <w:i w:val="false"/>
          <w:color w:val="000000"/>
          <w:sz w:val="28"/>
        </w:rPr>
        <w:t xml:space="preserve"> настоящего Кодекса.</w:t>
      </w:r>
    </w:p>
    <w:bookmarkEnd w:id="2401"/>
    <w:bookmarkStart w:name="z4454" w:id="240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и его заместители.</w:t>
      </w:r>
    </w:p>
    <w:bookmarkEnd w:id="2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686-1 в соответствии с Законом РК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687. Уполномоченный орган по изучению недр</w:t>
      </w:r>
    </w:p>
    <w:p>
      <w:pPr>
        <w:spacing w:after="0"/>
        <w:ind w:left="0"/>
        <w:jc w:val="both"/>
      </w:pPr>
      <w:r>
        <w:rPr>
          <w:rFonts w:ascii="Times New Roman"/>
          <w:b w:val="false"/>
          <w:i w:val="false"/>
          <w:color w:val="ff0000"/>
          <w:sz w:val="28"/>
        </w:rPr>
        <w:t xml:space="preserve">
      Сноска. Заголовок статьи 687 в редакции Закона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252" w:id="2403"/>
    <w:p>
      <w:pPr>
        <w:spacing w:after="0"/>
        <w:ind w:left="0"/>
        <w:jc w:val="both"/>
      </w:pPr>
      <w:r>
        <w:rPr>
          <w:rFonts w:ascii="Times New Roman"/>
          <w:b w:val="false"/>
          <w:i w:val="false"/>
          <w:color w:val="000000"/>
          <w:sz w:val="28"/>
        </w:rPr>
        <w:t xml:space="preserve">
      1. Уполномоченный орган по изучению недр рассматривает дела об административных правонарушениях, предусмотренных статьями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операции по использованию пространства недр),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391</w:t>
      </w:r>
      <w:r>
        <w:rPr>
          <w:rFonts w:ascii="Times New Roman"/>
          <w:b w:val="false"/>
          <w:i w:val="false"/>
          <w:color w:val="000000"/>
          <w:sz w:val="28"/>
        </w:rPr>
        <w:t xml:space="preserve"> настоящего Кодекса.</w:t>
      </w:r>
    </w:p>
    <w:bookmarkEnd w:id="2403"/>
    <w:bookmarkStart w:name="z2253" w:id="240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04"/>
    <w:p>
      <w:pPr>
        <w:spacing w:after="0"/>
        <w:ind w:left="0"/>
        <w:jc w:val="both"/>
      </w:pPr>
      <w:r>
        <w:rPr>
          <w:rFonts w:ascii="Times New Roman"/>
          <w:b w:val="false"/>
          <w:i w:val="false"/>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pPr>
        <w:spacing w:after="0"/>
        <w:ind w:left="0"/>
        <w:jc w:val="both"/>
      </w:pPr>
      <w:r>
        <w:rPr>
          <w:rFonts w:ascii="Times New Roman"/>
          <w:b w:val="false"/>
          <w:i w:val="false"/>
          <w:color w:val="000000"/>
          <w:sz w:val="28"/>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687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687-1. Уполномоченный орган в области твердых полезных ископаемых</w:t>
      </w:r>
    </w:p>
    <w:bookmarkStart w:name="z3881" w:id="2405"/>
    <w:p>
      <w:pPr>
        <w:spacing w:after="0"/>
        <w:ind w:left="0"/>
        <w:jc w:val="both"/>
      </w:pPr>
      <w:r>
        <w:rPr>
          <w:rFonts w:ascii="Times New Roman"/>
          <w:b w:val="false"/>
          <w:i w:val="false"/>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w:t>
      </w:r>
      <w:r>
        <w:rPr>
          <w:rFonts w:ascii="Times New Roman"/>
          <w:b w:val="false"/>
          <w:i w:val="false"/>
          <w:color w:val="000000"/>
          <w:sz w:val="28"/>
        </w:rPr>
        <w:t>статьями 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(в части операций по разведке и добыче твердых полезных ископаемых)</w:t>
      </w:r>
      <w:r>
        <w:rPr>
          <w:rFonts w:ascii="Times New Roman"/>
          <w:b w:val="false"/>
          <w:i w:val="false"/>
          <w:color w:val="000000"/>
          <w:sz w:val="28"/>
        </w:rPr>
        <w:t xml:space="preserve"> настоящего Кодекса.</w:t>
      </w:r>
    </w:p>
    <w:bookmarkEnd w:id="2405"/>
    <w:bookmarkStart w:name="z3882" w:id="240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bookmarkEnd w:id="2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687-1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688. Уполномоченный орган в области углеводородов</w:t>
      </w:r>
    </w:p>
    <w:p>
      <w:pPr>
        <w:spacing w:after="0"/>
        <w:ind w:left="0"/>
        <w:jc w:val="both"/>
      </w:pPr>
      <w:r>
        <w:rPr>
          <w:rFonts w:ascii="Times New Roman"/>
          <w:b w:val="false"/>
          <w:i w:val="false"/>
          <w:color w:val="000000"/>
          <w:sz w:val="28"/>
        </w:rPr>
        <w:t xml:space="preserve">
      1. Уполномоченный орган в области углеводородов рассматривает дела об административных правонарушениях,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(частями первой, 1-1, второй, третьей, четвертой, пятой и шестой), </w:t>
      </w:r>
      <w:r>
        <w:rPr>
          <w:rFonts w:ascii="Times New Roman"/>
          <w:b w:val="false"/>
          <w:i w:val="false"/>
          <w:color w:val="000000"/>
          <w:sz w:val="28"/>
        </w:rPr>
        <w:t>281</w:t>
      </w:r>
      <w:r>
        <w:rPr>
          <w:rFonts w:ascii="Times New Roman"/>
          <w:b w:val="false"/>
          <w:i w:val="false"/>
          <w:color w:val="000000"/>
          <w:sz w:val="28"/>
        </w:rPr>
        <w:t xml:space="preserve"> (частями седьмой, восьмой, девятой и десятой),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(частью первой) (в части операций по разведке и (или) добыче углеводородов)</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(частями первой, третьей, четвертой, пятой, шестой, седьмой, восьмой, девятой, одиннадцатой, двенадцатой и тринадцатой),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635</w:t>
      </w:r>
      <w:r>
        <w:rPr>
          <w:rFonts w:ascii="Times New Roman"/>
          <w:b w:val="false"/>
          <w:i w:val="false"/>
          <w:color w:val="000000"/>
          <w:sz w:val="28"/>
        </w:rPr>
        <w:t xml:space="preserve"> (частью третьей) настоящего Кодекса.</w:t>
      </w:r>
    </w:p>
    <w:bookmarkStart w:name="z3884" w:id="240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p>
    <w:bookmarkEnd w:id="2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688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688-1. Уполномоченный орган в области добычи урана</w:t>
      </w:r>
    </w:p>
    <w:bookmarkStart w:name="z3886" w:id="2408"/>
    <w:p>
      <w:pPr>
        <w:spacing w:after="0"/>
        <w:ind w:left="0"/>
        <w:jc w:val="both"/>
      </w:pPr>
      <w:r>
        <w:rPr>
          <w:rFonts w:ascii="Times New Roman"/>
          <w:b w:val="false"/>
          <w:i w:val="false"/>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урана) настоящего Кодекса.</w:t>
      </w:r>
    </w:p>
    <w:bookmarkEnd w:id="2408"/>
    <w:bookmarkStart w:name="z3887" w:id="240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bookmarkEnd w:id="2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688-1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689. Орган, осуществляющий государственный контроль в области энергосбережения и повышения энергоэффективности</w:t>
      </w:r>
    </w:p>
    <w:bookmarkStart w:name="z2258" w:id="2410"/>
    <w:p>
      <w:pPr>
        <w:spacing w:after="0"/>
        <w:ind w:left="0"/>
        <w:jc w:val="both"/>
      </w:pPr>
      <w:r>
        <w:rPr>
          <w:rFonts w:ascii="Times New Roman"/>
          <w:b w:val="false"/>
          <w:i w:val="false"/>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w:t>
      </w:r>
      <w:r>
        <w:rPr>
          <w:rFonts w:ascii="Times New Roman"/>
          <w:b w:val="false"/>
          <w:i w:val="false"/>
          <w:color w:val="000000"/>
          <w:sz w:val="28"/>
        </w:rPr>
        <w:t>статьями 289</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настоящего Кодекса.</w:t>
      </w:r>
    </w:p>
    <w:bookmarkEnd w:id="2410"/>
    <w:bookmarkStart w:name="z2259" w:id="241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bookmarkEnd w:id="241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689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690. Органы по государственному энергетическому надзору и контролю</w:t>
      </w:r>
    </w:p>
    <w:bookmarkStart w:name="z2261" w:id="2412"/>
    <w:p>
      <w:pPr>
        <w:spacing w:after="0"/>
        <w:ind w:left="0"/>
        <w:jc w:val="both"/>
      </w:pPr>
      <w:r>
        <w:rPr>
          <w:rFonts w:ascii="Times New Roman"/>
          <w:b w:val="false"/>
          <w:i w:val="false"/>
          <w:color w:val="000000"/>
          <w:sz w:val="28"/>
        </w:rPr>
        <w:t xml:space="preserve">
      1. Органы по государственному энергетическому надзору и контролю рассматривают дела об административных правонарушениях, предусмотренных </w:t>
      </w:r>
      <w:r>
        <w:rPr>
          <w:rFonts w:ascii="Times New Roman"/>
          <w:b w:val="false"/>
          <w:i w:val="false"/>
          <w:color w:val="000000"/>
          <w:sz w:val="28"/>
        </w:rPr>
        <w:t>статьями 172</w:t>
      </w:r>
      <w:r>
        <w:rPr>
          <w:rFonts w:ascii="Times New Roman"/>
          <w:b w:val="false"/>
          <w:i w:val="false"/>
          <w:color w:val="000000"/>
          <w:sz w:val="28"/>
        </w:rPr>
        <w:t xml:space="preserve"> (за исключением котельных всех мощностей, тепловых сетей и тепловой энергии), </w:t>
      </w:r>
      <w:r>
        <w:rPr>
          <w:rFonts w:ascii="Times New Roman"/>
          <w:b w:val="false"/>
          <w:i w:val="false"/>
          <w:color w:val="000000"/>
          <w:sz w:val="28"/>
        </w:rPr>
        <w:t>300</w:t>
      </w:r>
      <w:r>
        <w:rPr>
          <w:rFonts w:ascii="Times New Roman"/>
          <w:b w:val="false"/>
          <w:i w:val="false"/>
          <w:color w:val="000000"/>
          <w:sz w:val="28"/>
        </w:rPr>
        <w:t xml:space="preserve"> (за исключением котельных всех мощностей, тепловых сетей и потребителей тепловой энергии), </w:t>
      </w:r>
      <w:r>
        <w:rPr>
          <w:rFonts w:ascii="Times New Roman"/>
          <w:b w:val="false"/>
          <w:i w:val="false"/>
          <w:color w:val="000000"/>
          <w:sz w:val="28"/>
        </w:rPr>
        <w:t>300-1</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301-1</w:t>
      </w:r>
      <w:r>
        <w:rPr>
          <w:rFonts w:ascii="Times New Roman"/>
          <w:b w:val="false"/>
          <w:i w:val="false"/>
          <w:color w:val="000000"/>
          <w:sz w:val="28"/>
        </w:rPr>
        <w:t xml:space="preserve">, </w:t>
      </w:r>
      <w:r>
        <w:rPr>
          <w:rFonts w:ascii="Times New Roman"/>
          <w:b w:val="false"/>
          <w:i w:val="false"/>
          <w:color w:val="000000"/>
          <w:sz w:val="28"/>
        </w:rPr>
        <w:t>301-2</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(за исключением котельных всех мощностей и тепловой энергии), </w:t>
      </w:r>
      <w:r>
        <w:rPr>
          <w:rFonts w:ascii="Times New Roman"/>
          <w:b w:val="false"/>
          <w:i w:val="false"/>
          <w:color w:val="000000"/>
          <w:sz w:val="28"/>
        </w:rPr>
        <w:t>305</w:t>
      </w:r>
      <w:r>
        <w:rPr>
          <w:rFonts w:ascii="Times New Roman"/>
          <w:b w:val="false"/>
          <w:i w:val="false"/>
          <w:color w:val="000000"/>
          <w:sz w:val="28"/>
        </w:rPr>
        <w:t xml:space="preserve"> (за исключением в охранных зонах тепловых сетей) настоящего Кодекса.</w:t>
      </w:r>
    </w:p>
    <w:bookmarkEnd w:id="2412"/>
    <w:bookmarkStart w:name="z2262" w:id="241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bookmarkEnd w:id="2413"/>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690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14.01.2015 </w:t>
      </w:r>
      <w:r>
        <w:rPr>
          <w:rFonts w:ascii="Times New Roman"/>
          <w:b w:val="false"/>
          <w:i w:val="false"/>
          <w:color w:val="000000"/>
          <w:sz w:val="28"/>
        </w:rPr>
        <w:t>№ 279-V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89-VI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690-1. Уполномоченный орган в области использования атомной энергии</w:t>
      </w:r>
    </w:p>
    <w:bookmarkStart w:name="z3667" w:id="2414"/>
    <w:p>
      <w:pPr>
        <w:spacing w:after="0"/>
        <w:ind w:left="0"/>
        <w:jc w:val="both"/>
      </w:pPr>
      <w:r>
        <w:rPr>
          <w:rFonts w:ascii="Times New Roman"/>
          <w:b w:val="false"/>
          <w:i w:val="false"/>
          <w:color w:val="000000"/>
          <w:sz w:val="28"/>
        </w:rPr>
        <w:t xml:space="preserve">
      1. Уполномоченный орган в области использования атомной энергии рассматривает дела об административных правонарушениях, предусмотренных </w:t>
      </w:r>
      <w:r>
        <w:rPr>
          <w:rFonts w:ascii="Times New Roman"/>
          <w:b w:val="false"/>
          <w:i w:val="false"/>
          <w:color w:val="000000"/>
          <w:sz w:val="28"/>
        </w:rPr>
        <w:t>статьями 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14"/>
    <w:bookmarkStart w:name="z3668" w:id="241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bookmarkEnd w:id="2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690-1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691. Уполномоченный орган в области транспорта и коммуникаций</w:t>
      </w:r>
    </w:p>
    <w:bookmarkStart w:name="z4378" w:id="2416"/>
    <w:p>
      <w:pPr>
        <w:spacing w:after="0"/>
        <w:ind w:left="0"/>
        <w:jc w:val="both"/>
      </w:pPr>
      <w:r>
        <w:rPr>
          <w:rFonts w:ascii="Times New Roman"/>
          <w:b w:val="false"/>
          <w:i w:val="false"/>
          <w:color w:val="000000"/>
          <w:sz w:val="28"/>
        </w:rPr>
        <w:t xml:space="preserve">
      1. Уполномоченный орган в области транспорта и коммуникаций рассматривает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(в части правонарушений, совершенных перевозчиками на железнодорожном, морском и внутреннем водном транспорте),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(частью первой),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w:t>
      </w:r>
      <w:r>
        <w:rPr>
          <w:rFonts w:ascii="Times New Roman"/>
          <w:b w:val="false"/>
          <w:i w:val="false"/>
          <w:color w:val="000000"/>
          <w:sz w:val="28"/>
        </w:rPr>
        <w:t xml:space="preserve"> настоящего Кодекса.</w:t>
      </w:r>
    </w:p>
    <w:bookmarkEnd w:id="2416"/>
    <w:bookmarkStart w:name="z4379" w:id="2417"/>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bookmarkEnd w:id="2417"/>
    <w:bookmarkStart w:name="z4380" w:id="2418"/>
    <w:p>
      <w:pPr>
        <w:spacing w:after="0"/>
        <w:ind w:left="0"/>
        <w:jc w:val="both"/>
      </w:pPr>
      <w:r>
        <w:rPr>
          <w:rFonts w:ascii="Times New Roman"/>
          <w:b w:val="false"/>
          <w:i w:val="false"/>
          <w:color w:val="000000"/>
          <w:sz w:val="28"/>
        </w:rPr>
        <w:t xml:space="preserve">
      2. Органы транспортного контроля рассматривают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(частями второй, третьей, четвертой, шестой, седьмой, восьмой и девятой),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(частью восьмой), 616, 621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 xml:space="preserve">628 </w:t>
      </w:r>
      <w:r>
        <w:rPr>
          <w:rFonts w:ascii="Times New Roman"/>
          <w:b w:val="false"/>
          <w:i w:val="false"/>
          <w:color w:val="000000"/>
          <w:sz w:val="28"/>
        </w:rPr>
        <w:t>настоящего Кодекса.</w:t>
      </w:r>
    </w:p>
    <w:bookmarkEnd w:id="2418"/>
    <w:bookmarkStart w:name="z4381" w:id="2419"/>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bookmarkEnd w:id="2419"/>
    <w:bookmarkStart w:name="z4382" w:id="2420"/>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bookmarkEnd w:id="2420"/>
    <w:bookmarkStart w:name="z4383" w:id="2421"/>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464</w:t>
      </w:r>
      <w:r>
        <w:rPr>
          <w:rFonts w:ascii="Times New Roman"/>
          <w:b w:val="false"/>
          <w:i w:val="false"/>
          <w:color w:val="000000"/>
          <w:sz w:val="28"/>
        </w:rPr>
        <w:t xml:space="preserve"> (частью первой),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2-1, третьей, четвертой, пятой, седьмой и восьмой), </w:t>
      </w:r>
      <w:r>
        <w:rPr>
          <w:rFonts w:ascii="Times New Roman"/>
          <w:b w:val="false"/>
          <w:i w:val="false"/>
          <w:color w:val="000000"/>
          <w:sz w:val="28"/>
        </w:rPr>
        <w:t>571-1</w:t>
      </w:r>
      <w:r>
        <w:rPr>
          <w:rFonts w:ascii="Times New Roman"/>
          <w:b w:val="false"/>
          <w:i w:val="false"/>
          <w:color w:val="000000"/>
          <w:sz w:val="28"/>
        </w:rPr>
        <w:t xml:space="preserve"> (частью первой),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настоящего Кодекса, – уполномоченные на то должностные лица органов транспортного контроля.</w:t>
      </w:r>
    </w:p>
    <w:bookmarkEnd w:id="2421"/>
    <w:bookmarkStart w:name="z4384" w:id="2422"/>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bookmarkEnd w:id="2422"/>
    <w:bookmarkStart w:name="z4385" w:id="2423"/>
    <w:p>
      <w:pPr>
        <w:spacing w:after="0"/>
        <w:ind w:left="0"/>
        <w:jc w:val="both"/>
      </w:pPr>
      <w:r>
        <w:rPr>
          <w:rFonts w:ascii="Times New Roman"/>
          <w:b w:val="false"/>
          <w:i w:val="false"/>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перевозчиками на воздушном транспорте),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(частью первой), </w:t>
      </w:r>
      <w:r>
        <w:rPr>
          <w:rFonts w:ascii="Times New Roman"/>
          <w:b w:val="false"/>
          <w:i w:val="false"/>
          <w:color w:val="000000"/>
          <w:sz w:val="28"/>
        </w:rPr>
        <w:t>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седьмой и восьмой),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(частью первой), 589 (в части нарушений на воздушном транспорте), </w:t>
      </w:r>
      <w:r>
        <w:rPr>
          <w:rFonts w:ascii="Times New Roman"/>
          <w:b w:val="false"/>
          <w:i w:val="false"/>
          <w:color w:val="000000"/>
          <w:sz w:val="28"/>
        </w:rPr>
        <w:t>626</w:t>
      </w:r>
      <w:r>
        <w:rPr>
          <w:rFonts w:ascii="Times New Roman"/>
          <w:b w:val="false"/>
          <w:i w:val="false"/>
          <w:color w:val="000000"/>
          <w:sz w:val="28"/>
        </w:rPr>
        <w:t xml:space="preserve"> настоящего Кодекса.</w:t>
      </w:r>
    </w:p>
    <w:bookmarkEnd w:id="2423"/>
    <w:bookmarkStart w:name="z4386" w:id="2424"/>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bookmarkEnd w:id="2424"/>
    <w:bookmarkStart w:name="z4387" w:id="2425"/>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bookmarkEnd w:id="2425"/>
    <w:bookmarkStart w:name="z4388" w:id="2426"/>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и седьмой), </w:t>
      </w:r>
      <w:r>
        <w:rPr>
          <w:rFonts w:ascii="Times New Roman"/>
          <w:b w:val="false"/>
          <w:i w:val="false"/>
          <w:color w:val="000000"/>
          <w:sz w:val="28"/>
        </w:rPr>
        <w:t>589</w:t>
      </w:r>
      <w:r>
        <w:rPr>
          <w:rFonts w:ascii="Times New Roman"/>
          <w:b w:val="false"/>
          <w:i w:val="false"/>
          <w:color w:val="000000"/>
          <w:sz w:val="28"/>
        </w:rPr>
        <w:t xml:space="preserve"> (в части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2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691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692. Уполномоченный орган сфере информатизации и связи</w:t>
      </w:r>
    </w:p>
    <w:bookmarkStart w:name="z2272" w:id="2427"/>
    <w:p>
      <w:pPr>
        <w:spacing w:after="0"/>
        <w:ind w:left="0"/>
        <w:jc w:val="both"/>
      </w:pPr>
      <w:r>
        <w:rPr>
          <w:rFonts w:ascii="Times New Roman"/>
          <w:b w:val="false"/>
          <w:i w:val="false"/>
          <w:color w:val="000000"/>
          <w:sz w:val="28"/>
        </w:rPr>
        <w:t xml:space="preserve">
      1. Уполномоченный орган в сфере информатизации и связи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(частями первой, второй, третьей, четвертой, пятой, шестой, седьмой, одиннадцатой, двенадцатой, четырнадцатой и пятнадцатой),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2427"/>
    <w:bookmarkStart w:name="z2273" w:id="242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28"/>
    <w:p>
      <w:pPr>
        <w:spacing w:after="0"/>
        <w:ind w:left="0"/>
        <w:jc w:val="both"/>
      </w:pPr>
      <w:r>
        <w:rPr>
          <w:rFonts w:ascii="Times New Roman"/>
          <w:b w:val="false"/>
          <w:i w:val="false"/>
          <w:color w:val="000000"/>
          <w:sz w:val="28"/>
        </w:rPr>
        <w:t>
      1) руководитель уполномоченного органа в области информатизации и связи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информатизации и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692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692-1. Уполномоченный орган в области информации</w:t>
      </w:r>
    </w:p>
    <w:bookmarkStart w:name="z3362" w:id="2429"/>
    <w:p>
      <w:pPr>
        <w:spacing w:after="0"/>
        <w:ind w:left="0"/>
        <w:jc w:val="both"/>
      </w:pPr>
      <w:r>
        <w:rPr>
          <w:rFonts w:ascii="Times New Roman"/>
          <w:b w:val="false"/>
          <w:i w:val="false"/>
          <w:color w:val="000000"/>
          <w:sz w:val="28"/>
        </w:rPr>
        <w:t xml:space="preserve">
      1. Уполномоченный орган в области информации рассматривает дела об административных правонарушениях, предусмотренных </w:t>
      </w:r>
      <w:r>
        <w:rPr>
          <w:rFonts w:ascii="Times New Roman"/>
          <w:b w:val="false"/>
          <w:i w:val="false"/>
          <w:color w:val="000000"/>
          <w:sz w:val="28"/>
        </w:rPr>
        <w:t>статьями 451</w:t>
      </w:r>
      <w:r>
        <w:rPr>
          <w:rFonts w:ascii="Times New Roman"/>
          <w:b w:val="false"/>
          <w:i w:val="false"/>
          <w:color w:val="000000"/>
          <w:sz w:val="28"/>
        </w:rPr>
        <w:t xml:space="preserve"> (частями четвертой и пятой), </w:t>
      </w:r>
      <w:r>
        <w:rPr>
          <w:rFonts w:ascii="Times New Roman"/>
          <w:b w:val="false"/>
          <w:i w:val="false"/>
          <w:color w:val="000000"/>
          <w:sz w:val="28"/>
        </w:rPr>
        <w:t>452</w:t>
      </w:r>
      <w:r>
        <w:rPr>
          <w:rFonts w:ascii="Times New Roman"/>
          <w:b w:val="false"/>
          <w:i w:val="false"/>
          <w:color w:val="000000"/>
          <w:sz w:val="28"/>
        </w:rPr>
        <w:t xml:space="preserve"> (частями первой, второй, пятой, шестой, седьмой, восьмой, девятой и десятой),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(частью первой, подпунктами 1), 2), 3) и 5) части второй, частями четвертой и пятой), </w:t>
      </w:r>
      <w:r>
        <w:rPr>
          <w:rFonts w:ascii="Times New Roman"/>
          <w:b w:val="false"/>
          <w:i w:val="false"/>
          <w:color w:val="000000"/>
          <w:sz w:val="28"/>
        </w:rPr>
        <w:t>456</w:t>
      </w:r>
      <w:r>
        <w:rPr>
          <w:rFonts w:ascii="Times New Roman"/>
          <w:b w:val="false"/>
          <w:i w:val="false"/>
          <w:color w:val="000000"/>
          <w:sz w:val="28"/>
        </w:rPr>
        <w:t xml:space="preserve"> и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2429"/>
    <w:bookmarkStart w:name="z3363" w:id="243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30"/>
    <w:p>
      <w:pPr>
        <w:spacing w:after="0"/>
        <w:ind w:left="0"/>
        <w:jc w:val="both"/>
      </w:pPr>
      <w:r>
        <w:rPr>
          <w:rFonts w:ascii="Times New Roman"/>
          <w:b w:val="false"/>
          <w:i w:val="false"/>
          <w:color w:val="000000"/>
          <w:sz w:val="28"/>
        </w:rPr>
        <w:t>
      1) руководитель уполномоченного органа в области информации и его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692-1 в соответствии с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692-2. Уполномоченный орган в сфере обеспечения информационной безопасности</w:t>
      </w:r>
    </w:p>
    <w:bookmarkStart w:name="z3847" w:id="2431"/>
    <w:p>
      <w:pPr>
        <w:spacing w:after="0"/>
        <w:ind w:left="0"/>
        <w:jc w:val="both"/>
      </w:pPr>
      <w:r>
        <w:rPr>
          <w:rFonts w:ascii="Times New Roman"/>
          <w:b w:val="false"/>
          <w:i w:val="false"/>
          <w:color w:val="000000"/>
          <w:sz w:val="28"/>
        </w:rPr>
        <w:t xml:space="preserve">
      1. Уполномоченный орган в сфере обеспечения информационной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2431"/>
    <w:bookmarkStart w:name="z3848" w:id="243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32"/>
    <w:p>
      <w:pPr>
        <w:spacing w:after="0"/>
        <w:ind w:left="0"/>
        <w:jc w:val="both"/>
      </w:pPr>
      <w:r>
        <w:rPr>
          <w:rFonts w:ascii="Times New Roman"/>
          <w:b w:val="false"/>
          <w:i w:val="false"/>
          <w:color w:val="000000"/>
          <w:sz w:val="28"/>
        </w:rPr>
        <w:t>
      1) руководитель уполномоченного органа в сфере обеспечения информационной безопасности и его заместители;</w:t>
      </w:r>
    </w:p>
    <w:p>
      <w:pPr>
        <w:spacing w:after="0"/>
        <w:ind w:left="0"/>
        <w:jc w:val="both"/>
      </w:pPr>
      <w:r>
        <w:rPr>
          <w:rFonts w:ascii="Times New Roman"/>
          <w:b w:val="false"/>
          <w:i w:val="false"/>
          <w:color w:val="000000"/>
          <w:sz w:val="28"/>
        </w:rPr>
        <w:t>
      2) руководитель ведомства уполномоченного органа в сфере обеспечения информационной безопасности и его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692-2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693. Органы, осуществляющие государственный контроль в области трудового законодательства Республики Казахстан</w:t>
      </w:r>
    </w:p>
    <w:bookmarkStart w:name="z2275" w:id="2433"/>
    <w:p>
      <w:pPr>
        <w:spacing w:after="0"/>
        <w:ind w:left="0"/>
        <w:jc w:val="both"/>
      </w:pPr>
      <w:r>
        <w:rPr>
          <w:rFonts w:ascii="Times New Roman"/>
          <w:b w:val="false"/>
          <w:i w:val="false"/>
          <w:color w:val="000000"/>
          <w:sz w:val="28"/>
        </w:rPr>
        <w:t xml:space="preserve">
      1. Органы государственной инспекции труда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(в части правонарушений, совершенных работодателями),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(за исключением работодателей, состоящих в отношениях с государственным служащим),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(частями первой, третьей, четвертой, пятой, шестой и седьмой),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работодателями),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2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2277" w:id="2434"/>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вправе:</w:t>
      </w:r>
    </w:p>
    <w:bookmarkEnd w:id="2434"/>
    <w:p>
      <w:pPr>
        <w:spacing w:after="0"/>
        <w:ind w:left="0"/>
        <w:jc w:val="both"/>
      </w:pPr>
      <w:r>
        <w:rPr>
          <w:rFonts w:ascii="Times New Roman"/>
          <w:b w:val="false"/>
          <w:i w:val="false"/>
          <w:color w:val="000000"/>
          <w:sz w:val="28"/>
        </w:rPr>
        <w:t>
      1) государственные инспекторы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Сноска. Статью 693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195-VII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694. Органы юстиции</w:t>
      </w:r>
    </w:p>
    <w:bookmarkStart w:name="z2279" w:id="2435"/>
    <w:p>
      <w:pPr>
        <w:spacing w:after="0"/>
        <w:ind w:left="0"/>
        <w:jc w:val="both"/>
      </w:pPr>
      <w:r>
        <w:rPr>
          <w:rFonts w:ascii="Times New Roman"/>
          <w:b w:val="false"/>
          <w:i w:val="false"/>
          <w:color w:val="000000"/>
          <w:sz w:val="28"/>
        </w:rPr>
        <w:t xml:space="preserve">
      1. Органы юстиции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когда эти нарушения совершены частными нотариусами),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и </w:t>
      </w:r>
      <w:r>
        <w:rPr>
          <w:rFonts w:ascii="Times New Roman"/>
          <w:b w:val="false"/>
          <w:i w:val="false"/>
          <w:color w:val="000000"/>
          <w:sz w:val="28"/>
        </w:rPr>
        <w:t>672</w:t>
      </w:r>
      <w:r>
        <w:rPr>
          <w:rFonts w:ascii="Times New Roman"/>
          <w:b w:val="false"/>
          <w:i w:val="false"/>
          <w:color w:val="000000"/>
          <w:sz w:val="28"/>
        </w:rPr>
        <w:t xml:space="preserve"> настоящего Кодекса.</w:t>
      </w:r>
    </w:p>
    <w:bookmarkEnd w:id="2435"/>
    <w:bookmarkStart w:name="z2280" w:id="243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243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694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695. Уполномоченный орган в сфере государственной регистрации прав на недвижимое имущество, юридических лиц, актов гражданского состояния</w:t>
      </w:r>
    </w:p>
    <w:p>
      <w:pPr>
        <w:spacing w:after="0"/>
        <w:ind w:left="0"/>
        <w:jc w:val="both"/>
      </w:pPr>
      <w:r>
        <w:rPr>
          <w:rFonts w:ascii="Times New Roman"/>
          <w:b w:val="false"/>
          <w:i w:val="false"/>
          <w:color w:val="ff0000"/>
          <w:sz w:val="28"/>
        </w:rPr>
        <w:t xml:space="preserve">
      Сноска. Заголовок в редакции Закона РК от 10.01.2018 </w:t>
      </w:r>
      <w:r>
        <w:rPr>
          <w:rFonts w:ascii="Times New Roman"/>
          <w:b w:val="false"/>
          <w:i w:val="false"/>
          <w:color w:val="ff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282" w:id="2437"/>
    <w:p>
      <w:pPr>
        <w:spacing w:after="0"/>
        <w:ind w:left="0"/>
        <w:jc w:val="both"/>
      </w:pPr>
      <w:r>
        <w:rPr>
          <w:rFonts w:ascii="Times New Roman"/>
          <w:b w:val="false"/>
          <w:i w:val="false"/>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и </w:t>
      </w:r>
      <w:r>
        <w:rPr>
          <w:rFonts w:ascii="Times New Roman"/>
          <w:b w:val="false"/>
          <w:i w:val="false"/>
          <w:color w:val="000000"/>
          <w:sz w:val="28"/>
        </w:rPr>
        <w:t>466</w:t>
      </w:r>
      <w:r>
        <w:rPr>
          <w:rFonts w:ascii="Times New Roman"/>
          <w:b w:val="false"/>
          <w:i w:val="false"/>
          <w:color w:val="000000"/>
          <w:sz w:val="28"/>
        </w:rPr>
        <w:t xml:space="preserve"> настоящего Кодекса.</w:t>
      </w:r>
    </w:p>
    <w:bookmarkEnd w:id="2437"/>
    <w:bookmarkStart w:name="z2283" w:id="243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его территориальных подразделений и их заместители.</w:t>
      </w:r>
    </w:p>
    <w:bookmarkEnd w:id="243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695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696. Органы по миграции</w:t>
      </w:r>
    </w:p>
    <w:p>
      <w:pPr>
        <w:spacing w:after="0"/>
        <w:ind w:left="0"/>
        <w:jc w:val="both"/>
      </w:pPr>
      <w:r>
        <w:rPr>
          <w:rFonts w:ascii="Times New Roman"/>
          <w:b w:val="false"/>
          <w:i w:val="false"/>
          <w:color w:val="ff0000"/>
          <w:sz w:val="28"/>
        </w:rPr>
        <w:t xml:space="preserve">
      Сноска. Статья 696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697. Уполномоченный орган в области охраны окружающей среды</w:t>
      </w:r>
    </w:p>
    <w:bookmarkStart w:name="z2288" w:id="2439"/>
    <w:p>
      <w:pPr>
        <w:spacing w:after="0"/>
        <w:ind w:left="0"/>
        <w:jc w:val="both"/>
      </w:pPr>
      <w:r>
        <w:rPr>
          <w:rFonts w:ascii="Times New Roman"/>
          <w:b w:val="false"/>
          <w:i w:val="false"/>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w:t>
      </w:r>
      <w:r>
        <w:rPr>
          <w:rFonts w:ascii="Times New Roman"/>
          <w:b w:val="false"/>
          <w:i w:val="false"/>
          <w:color w:val="000000"/>
          <w:sz w:val="28"/>
        </w:rPr>
        <w:t>статьями 139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лицами, осуществляющими экологически опасные виды хозяйственной и иной деятельности), </w:t>
      </w:r>
      <w:r>
        <w:rPr>
          <w:rFonts w:ascii="Times New Roman"/>
          <w:b w:val="false"/>
          <w:i w:val="false"/>
          <w:color w:val="000000"/>
          <w:sz w:val="28"/>
        </w:rPr>
        <w:t>297</w:t>
      </w:r>
      <w:r>
        <w:rPr>
          <w:rFonts w:ascii="Times New Roman"/>
          <w:b w:val="false"/>
          <w:i w:val="false"/>
          <w:color w:val="000000"/>
          <w:sz w:val="28"/>
        </w:rPr>
        <w:t xml:space="preserve"> (частью первой),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(частью первой), </w:t>
      </w:r>
      <w:r>
        <w:rPr>
          <w:rFonts w:ascii="Times New Roman"/>
          <w:b w:val="false"/>
          <w:i w:val="false"/>
          <w:color w:val="000000"/>
          <w:sz w:val="28"/>
        </w:rPr>
        <w:t>328</w:t>
      </w:r>
      <w:r>
        <w:rPr>
          <w:rFonts w:ascii="Times New Roman"/>
          <w:b w:val="false"/>
          <w:i w:val="false"/>
          <w:color w:val="000000"/>
          <w:sz w:val="28"/>
        </w:rPr>
        <w:t xml:space="preserve"> (частями первой, второй, пятой, шестой, седьмой, восьмой, девятой, десятой и одиннадцатой),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третьей и четвертой), 343-1, </w:t>
      </w:r>
      <w:r>
        <w:rPr>
          <w:rFonts w:ascii="Times New Roman"/>
          <w:b w:val="false"/>
          <w:i w:val="false"/>
          <w:color w:val="000000"/>
          <w:sz w:val="28"/>
        </w:rPr>
        <w:t>344</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второй),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(частью первой),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39"/>
    <w:bookmarkStart w:name="z2289" w:id="244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40"/>
    <w:p>
      <w:pPr>
        <w:spacing w:after="0"/>
        <w:ind w:left="0"/>
        <w:jc w:val="both"/>
      </w:pPr>
      <w:r>
        <w:rPr>
          <w:rFonts w:ascii="Times New Roman"/>
          <w:b w:val="false"/>
          <w:i w:val="false"/>
          <w:color w:val="000000"/>
          <w:sz w:val="28"/>
        </w:rPr>
        <w:t>
      1) государственные экологические инспекторы и старшие государственные экологические инспекторы областей, 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pPr>
        <w:spacing w:after="0"/>
        <w:ind w:left="0"/>
        <w:jc w:val="both"/>
      </w:pPr>
      <w:r>
        <w:rPr>
          <w:rFonts w:ascii="Times New Roman"/>
          <w:b w:val="false"/>
          <w:i w:val="false"/>
          <w:color w:val="000000"/>
          <w:sz w:val="28"/>
        </w:rPr>
        <w:t>
      2) государственные экологические инспекторы Республики Казахстан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 – штраф на физических лиц до сорока, на должностных лиц – до трехсот, на юридических лиц – до пятисот размеров месячного расчетного показателя;</w:t>
      </w:r>
    </w:p>
    <w:p>
      <w:pPr>
        <w:spacing w:after="0"/>
        <w:ind w:left="0"/>
        <w:jc w:val="both"/>
      </w:pPr>
      <w:r>
        <w:rPr>
          <w:rFonts w:ascii="Times New Roman"/>
          <w:b w:val="false"/>
          <w:i w:val="false"/>
          <w:color w:val="000000"/>
          <w:sz w:val="28"/>
        </w:rPr>
        <w:t>
      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both"/>
      </w:pPr>
      <w:r>
        <w:rPr>
          <w:rFonts w:ascii="Times New Roman"/>
          <w:b w:val="false"/>
          <w:i w:val="false"/>
          <w:color w:val="000000"/>
          <w:sz w:val="28"/>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697 с изменениями, внесенными законами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698. Уполномоченный орган в области промышленной безопасности</w:t>
      </w:r>
    </w:p>
    <w:bookmarkStart w:name="z4389" w:id="2441"/>
    <w:p>
      <w:pPr>
        <w:spacing w:after="0"/>
        <w:ind w:left="0"/>
        <w:jc w:val="both"/>
      </w:pPr>
      <w:r>
        <w:rPr>
          <w:rFonts w:ascii="Times New Roman"/>
          <w:b w:val="false"/>
          <w:i w:val="false"/>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(за исключением объектов социальной инфраструктуры), </w:t>
      </w:r>
      <w:r>
        <w:rPr>
          <w:rFonts w:ascii="Times New Roman"/>
          <w:b w:val="false"/>
          <w:i w:val="false"/>
          <w:color w:val="000000"/>
          <w:sz w:val="28"/>
        </w:rPr>
        <w:t>299</w:t>
      </w:r>
      <w:r>
        <w:rPr>
          <w:rFonts w:ascii="Times New Roman"/>
          <w:b w:val="false"/>
          <w:i w:val="false"/>
          <w:color w:val="000000"/>
          <w:sz w:val="28"/>
        </w:rPr>
        <w:t xml:space="preserve"> (частью первой) (за исключением безопасности плотин), </w:t>
      </w:r>
      <w:r>
        <w:rPr>
          <w:rFonts w:ascii="Times New Roman"/>
          <w:b w:val="false"/>
          <w:i w:val="false"/>
          <w:color w:val="000000"/>
          <w:sz w:val="28"/>
        </w:rPr>
        <w:t>305</w:t>
      </w:r>
      <w:r>
        <w:rPr>
          <w:rFonts w:ascii="Times New Roman"/>
          <w:b w:val="false"/>
          <w:i w:val="false"/>
          <w:color w:val="000000"/>
          <w:sz w:val="28"/>
        </w:rPr>
        <w:t xml:space="preserve"> (по нарушениям в охранных зонах объектов систем газоснабжения промышленных потребителей),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 xml:space="preserve">307 </w:t>
      </w:r>
      <w:r>
        <w:rPr>
          <w:rFonts w:ascii="Times New Roman"/>
          <w:b w:val="false"/>
          <w:i w:val="false"/>
          <w:color w:val="000000"/>
          <w:sz w:val="28"/>
        </w:rPr>
        <w:t xml:space="preserve">(в части промышленных потребителей),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(в части технической безопасности),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2441"/>
    <w:bookmarkStart w:name="z4390" w:id="2442"/>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 </w:t>
      </w:r>
    </w:p>
    <w:bookmarkEnd w:id="2442"/>
    <w:bookmarkStart w:name="z4391" w:id="2443"/>
    <w:p>
      <w:pPr>
        <w:spacing w:after="0"/>
        <w:ind w:left="0"/>
        <w:jc w:val="both"/>
      </w:pPr>
      <w:r>
        <w:rPr>
          <w:rFonts w:ascii="Times New Roman"/>
          <w:b w:val="false"/>
          <w:i w:val="false"/>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заместитель; </w:t>
      </w:r>
    </w:p>
    <w:bookmarkEnd w:id="2443"/>
    <w:bookmarkStart w:name="z4392" w:id="2444"/>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bookmarkEnd w:id="2444"/>
    <w:bookmarkStart w:name="z4393" w:id="2445"/>
    <w:p>
      <w:pPr>
        <w:spacing w:after="0"/>
        <w:ind w:left="0"/>
        <w:jc w:val="both"/>
      </w:pPr>
      <w:r>
        <w:rPr>
          <w:rFonts w:ascii="Times New Roman"/>
          <w:b w:val="false"/>
          <w:i w:val="false"/>
          <w:color w:val="000000"/>
          <w:sz w:val="28"/>
        </w:rPr>
        <w:t>
      3) государственный инспектор области, города республиканского значения, столицы по государственному надзору в области промышленной безопасности.</w:t>
      </w:r>
    </w:p>
    <w:bookmarkEnd w:id="2445"/>
    <w:bookmarkStart w:name="z4394" w:id="2446"/>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пятнадцать месячных расчетных показателей.</w:t>
      </w:r>
    </w:p>
    <w:bookmarkEnd w:id="2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bookmarkStart w:name="z3398" w:id="2447"/>
    <w:p>
      <w:pPr>
        <w:spacing w:after="0"/>
        <w:ind w:left="0"/>
        <w:jc w:val="both"/>
      </w:pPr>
      <w:r>
        <w:rPr>
          <w:rFonts w:ascii="Times New Roman"/>
          <w:b w:val="false"/>
          <w:i w:val="false"/>
          <w:color w:val="000000"/>
          <w:sz w:val="28"/>
        </w:rPr>
        <w:t>
      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статьями 190-1 и 297-1 настоящего Кодекса.</w:t>
      </w:r>
    </w:p>
    <w:bookmarkEnd w:id="2447"/>
    <w:bookmarkStart w:name="z3399" w:id="244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48"/>
    <w:bookmarkStart w:name="z3400" w:id="2449"/>
    <w:p>
      <w:pPr>
        <w:spacing w:after="0"/>
        <w:ind w:left="0"/>
        <w:jc w:val="both"/>
      </w:pPr>
      <w:r>
        <w:rPr>
          <w:rFonts w:ascii="Times New Roman"/>
          <w:b w:val="false"/>
          <w:i w:val="false"/>
          <w:color w:val="000000"/>
          <w:sz w:val="28"/>
        </w:rPr>
        <w:t>
      1) по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2449"/>
    <w:bookmarkStart w:name="z3401" w:id="2450"/>
    <w:p>
      <w:pPr>
        <w:spacing w:after="0"/>
        <w:ind w:left="0"/>
        <w:jc w:val="both"/>
      </w:pPr>
      <w:r>
        <w:rPr>
          <w:rFonts w:ascii="Times New Roman"/>
          <w:b w:val="false"/>
          <w:i w:val="false"/>
          <w:color w:val="000000"/>
          <w:sz w:val="28"/>
        </w:rPr>
        <w:t>
      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bookmarkEnd w:id="2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698-1 в соответствии с Законом РК от 14.01.2016 </w:t>
      </w:r>
      <w:r>
        <w:rPr>
          <w:rFonts w:ascii="Times New Roman"/>
          <w:b w:val="false"/>
          <w:i w:val="false"/>
          <w:color w:val="000000"/>
          <w:sz w:val="28"/>
        </w:rPr>
        <w:t>№ 445-V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699. Органы Министерства обороны Республики Казахстан</w:t>
      </w:r>
    </w:p>
    <w:bookmarkStart w:name="z2295" w:id="2451"/>
    <w:p>
      <w:pPr>
        <w:spacing w:after="0"/>
        <w:ind w:left="0"/>
        <w:jc w:val="both"/>
      </w:pPr>
      <w:r>
        <w:rPr>
          <w:rFonts w:ascii="Times New Roman"/>
          <w:b w:val="false"/>
          <w:i w:val="false"/>
          <w:color w:val="000000"/>
          <w:sz w:val="28"/>
        </w:rPr>
        <w:t xml:space="preserve">
      1. Органы Министерства обороны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 xml:space="preserve">650 </w:t>
      </w:r>
      <w:r>
        <w:rPr>
          <w:rFonts w:ascii="Times New Roman"/>
          <w:b w:val="false"/>
          <w:i w:val="false"/>
          <w:color w:val="000000"/>
          <w:sz w:val="28"/>
        </w:rPr>
        <w:t>настоящего Кодекса.</w:t>
      </w:r>
    </w:p>
    <w:bookmarkEnd w:id="2451"/>
    <w:bookmarkStart w:name="z2296" w:id="245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bookmarkEnd w:id="2452"/>
    <w:p>
      <w:pPr>
        <w:spacing w:after="0"/>
        <w:ind w:left="0"/>
        <w:jc w:val="both"/>
      </w:pPr>
      <w:r>
        <w:rPr>
          <w:rFonts w:ascii="Times New Roman"/>
          <w:b/>
          <w:i w:val="false"/>
          <w:color w:val="000000"/>
          <w:sz w:val="28"/>
        </w:rPr>
        <w:t>Статья 699-1. Орган в области космической деятельности</w:t>
      </w:r>
    </w:p>
    <w:bookmarkStart w:name="z4396" w:id="2453"/>
    <w:p>
      <w:pPr>
        <w:spacing w:after="0"/>
        <w:ind w:left="0"/>
        <w:jc w:val="both"/>
      </w:pPr>
      <w:r>
        <w:rPr>
          <w:rFonts w:ascii="Times New Roman"/>
          <w:b w:val="false"/>
          <w:i w:val="false"/>
          <w:color w:val="000000"/>
          <w:sz w:val="28"/>
        </w:rPr>
        <w:t xml:space="preserve">
      1. Уполномоченный орган в области космической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настоящего Кодекса.</w:t>
      </w:r>
    </w:p>
    <w:bookmarkEnd w:id="2453"/>
    <w:bookmarkStart w:name="z4397" w:id="245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bookmarkEnd w:id="2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699-1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700. Органы здравоохранения</w:t>
      </w:r>
    </w:p>
    <w:bookmarkStart w:name="z4398" w:id="2455"/>
    <w:p>
      <w:pPr>
        <w:spacing w:after="0"/>
        <w:ind w:left="0"/>
        <w:jc w:val="both"/>
      </w:pPr>
      <w:r>
        <w:rPr>
          <w:rFonts w:ascii="Times New Roman"/>
          <w:b w:val="false"/>
          <w:i w:val="false"/>
          <w:color w:val="000000"/>
          <w:sz w:val="28"/>
        </w:rPr>
        <w:t xml:space="preserve">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424</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(частями первой, 2-1 и 2-2),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2455"/>
    <w:bookmarkStart w:name="z4399" w:id="2456"/>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 медицинских изделий, его заместители, руководители территориальных подразделений и их заместители.</w:t>
      </w:r>
    </w:p>
    <w:bookmarkEnd w:id="2456"/>
    <w:bookmarkStart w:name="z4400" w:id="2457"/>
    <w:p>
      <w:pPr>
        <w:spacing w:after="0"/>
        <w:ind w:left="0"/>
        <w:jc w:val="both"/>
      </w:pPr>
      <w:r>
        <w:rPr>
          <w:rFonts w:ascii="Times New Roman"/>
          <w:b w:val="false"/>
          <w:i w:val="false"/>
          <w:color w:val="000000"/>
          <w:sz w:val="28"/>
        </w:rPr>
        <w:t xml:space="preserve">
      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80</w:t>
      </w:r>
      <w:r>
        <w:rPr>
          <w:rFonts w:ascii="Times New Roman"/>
          <w:b w:val="false"/>
          <w:i w:val="false"/>
          <w:color w:val="000000"/>
          <w:sz w:val="28"/>
        </w:rPr>
        <w:t xml:space="preserve"> (частями 2-1 и третьей), 80-1 (частями первой и третьей), </w:t>
      </w:r>
      <w:r>
        <w:rPr>
          <w:rFonts w:ascii="Times New Roman"/>
          <w:b w:val="false"/>
          <w:i w:val="false"/>
          <w:color w:val="000000"/>
          <w:sz w:val="28"/>
        </w:rPr>
        <w:t>81</w:t>
      </w:r>
      <w:r>
        <w:rPr>
          <w:rFonts w:ascii="Times New Roman"/>
          <w:b w:val="false"/>
          <w:i w:val="false"/>
          <w:color w:val="000000"/>
          <w:sz w:val="28"/>
        </w:rPr>
        <w:t xml:space="preserve"> (частью первой), </w:t>
      </w:r>
      <w:r>
        <w:rPr>
          <w:rFonts w:ascii="Times New Roman"/>
          <w:b w:val="false"/>
          <w:i w:val="false"/>
          <w:color w:val="000000"/>
          <w:sz w:val="28"/>
        </w:rPr>
        <w:t>82</w:t>
      </w:r>
      <w:r>
        <w:rPr>
          <w:rFonts w:ascii="Times New Roman"/>
          <w:b w:val="false"/>
          <w:i w:val="false"/>
          <w:color w:val="000000"/>
          <w:sz w:val="28"/>
        </w:rPr>
        <w:t xml:space="preserve"> (частью первой), </w:t>
      </w:r>
      <w:r>
        <w:rPr>
          <w:rFonts w:ascii="Times New Roman"/>
          <w:b w:val="false"/>
          <w:i w:val="false"/>
          <w:color w:val="000000"/>
          <w:sz w:val="28"/>
        </w:rPr>
        <w:t>424</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 в пределах своей компетенции.</w:t>
      </w:r>
    </w:p>
    <w:bookmarkEnd w:id="2457"/>
    <w:bookmarkStart w:name="z4401" w:id="2458"/>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подразделений и их заместители.</w:t>
      </w:r>
    </w:p>
    <w:bookmarkEnd w:id="2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700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701. Государственный орган в сфере санитарно-эпидемиологического благополучия населения</w:t>
      </w:r>
    </w:p>
    <w:p>
      <w:pPr>
        <w:spacing w:after="0"/>
        <w:ind w:left="0"/>
        <w:jc w:val="both"/>
      </w:pPr>
      <w:r>
        <w:rPr>
          <w:rFonts w:ascii="Times New Roman"/>
          <w:b w:val="false"/>
          <w:i w:val="false"/>
          <w:color w:val="ff0000"/>
          <w:sz w:val="28"/>
        </w:rPr>
        <w:t xml:space="preserve">
      Сноска. Заголовок статьи 701 в редакции Закона РК от 07.07.2020 </w:t>
      </w:r>
      <w:r>
        <w:rPr>
          <w:rFonts w:ascii="Times New Roman"/>
          <w:b w:val="false"/>
          <w:i w:val="false"/>
          <w:color w:val="ff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Государственные органы</w:t>
      </w:r>
      <w:r>
        <w:rPr>
          <w:rFonts w:ascii="Times New Roman"/>
          <w:b w:val="false"/>
          <w:i w:val="false"/>
          <w:color w:val="000000"/>
          <w:sz w:val="28"/>
        </w:rPr>
        <w:t xml:space="preserve">,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r>
        <w:rPr>
          <w:rFonts w:ascii="Times New Roman"/>
          <w:b w:val="false"/>
          <w:i w:val="false"/>
          <w:color w:val="000000"/>
          <w:sz w:val="28"/>
        </w:rPr>
        <w:t>статьями 93</w:t>
      </w:r>
      <w:r>
        <w:rPr>
          <w:rFonts w:ascii="Times New Roman"/>
          <w:b w:val="false"/>
          <w:i w:val="false"/>
          <w:color w:val="000000"/>
          <w:sz w:val="28"/>
        </w:rPr>
        <w:t xml:space="preserve"> (частями второй и пятой),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(частью первой),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Start w:name="z4403" w:id="2459"/>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bookmarkEnd w:id="2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701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bookmarkStart w:name="z2302" w:id="2460"/>
    <w:p>
      <w:pPr>
        <w:spacing w:after="0"/>
        <w:ind w:left="0"/>
        <w:jc w:val="both"/>
      </w:pPr>
      <w:r>
        <w:rPr>
          <w:rFonts w:ascii="Times New Roman"/>
          <w:b w:val="false"/>
          <w:i w:val="false"/>
          <w:color w:val="000000"/>
          <w:sz w:val="28"/>
        </w:rPr>
        <w:t xml:space="preserve">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 </w:t>
      </w:r>
      <w:r>
        <w:rPr>
          <w:rFonts w:ascii="Times New Roman"/>
          <w:b w:val="false"/>
          <w:i w:val="false"/>
          <w:color w:val="000000"/>
          <w:sz w:val="28"/>
        </w:rPr>
        <w:t>статьей 425</w:t>
      </w:r>
      <w:r>
        <w:rPr>
          <w:rFonts w:ascii="Times New Roman"/>
          <w:b w:val="false"/>
          <w:i w:val="false"/>
          <w:color w:val="000000"/>
          <w:sz w:val="28"/>
        </w:rPr>
        <w:t xml:space="preserve">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bookmarkEnd w:id="2460"/>
    <w:bookmarkStart w:name="z2303" w:id="246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bookmarkEnd w:id="2461"/>
    <w:p>
      <w:pPr>
        <w:spacing w:after="0"/>
        <w:ind w:left="0"/>
        <w:jc w:val="both"/>
      </w:pPr>
      <w:r>
        <w:rPr>
          <w:rFonts w:ascii="Times New Roman"/>
          <w:b/>
          <w:i w:val="false"/>
          <w:color w:val="000000"/>
          <w:sz w:val="28"/>
        </w:rPr>
        <w:t>Статья 703. Уполномоченный орган в области ветеринарии</w:t>
      </w:r>
    </w:p>
    <w:bookmarkStart w:name="z2305" w:id="2462"/>
    <w:p>
      <w:pPr>
        <w:spacing w:after="0"/>
        <w:ind w:left="0"/>
        <w:jc w:val="both"/>
      </w:pPr>
      <w:r>
        <w:rPr>
          <w:rFonts w:ascii="Times New Roman"/>
          <w:b w:val="false"/>
          <w:i w:val="false"/>
          <w:color w:val="000000"/>
          <w:sz w:val="28"/>
        </w:rPr>
        <w:t xml:space="preserve">
      1. Должностные лица уполномоченного органа в области ветеринарии рассматривают дела об административных правонарушениях, предусмотренных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w:t>
      </w:r>
    </w:p>
    <w:bookmarkEnd w:id="2462"/>
    <w:bookmarkStart w:name="z2306" w:id="2463"/>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взыскания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вправе:</w:t>
      </w:r>
    </w:p>
    <w:bookmarkEnd w:id="2463"/>
    <w:p>
      <w:pPr>
        <w:spacing w:after="0"/>
        <w:ind w:left="0"/>
        <w:jc w:val="both"/>
      </w:pPr>
      <w:r>
        <w:rPr>
          <w:rFonts w:ascii="Times New Roman"/>
          <w:b w:val="false"/>
          <w:i w:val="false"/>
          <w:color w:val="000000"/>
          <w:sz w:val="28"/>
        </w:rPr>
        <w:t>
      1) Главный государственный ветеринарно-санитарный инспектор Республики Казахстан и его заместители;</w:t>
      </w:r>
    </w:p>
    <w:p>
      <w:pPr>
        <w:spacing w:after="0"/>
        <w:ind w:left="0"/>
        <w:jc w:val="both"/>
      </w:pPr>
      <w:r>
        <w:rPr>
          <w:rFonts w:ascii="Times New Roman"/>
          <w:b w:val="false"/>
          <w:i w:val="false"/>
          <w:color w:val="000000"/>
          <w:sz w:val="28"/>
        </w:rPr>
        <w:t>
      2) государственные ветеринарно-санитарные инспекторы на ветеринарных контрольных постах;</w:t>
      </w:r>
    </w:p>
    <w:p>
      <w:pPr>
        <w:spacing w:after="0"/>
        <w:ind w:left="0"/>
        <w:jc w:val="both"/>
      </w:pPr>
      <w:r>
        <w:rPr>
          <w:rFonts w:ascii="Times New Roman"/>
          <w:b w:val="false"/>
          <w:i w:val="false"/>
          <w:color w:val="000000"/>
          <w:sz w:val="28"/>
        </w:rPr>
        <w:t>
      3) главные государственные ветеринарно-санитарные инспекторы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ветеринарно-санитарные инспекторы областей, городов республиканского значения, столицы;</w:t>
      </w:r>
    </w:p>
    <w:p>
      <w:pPr>
        <w:spacing w:after="0"/>
        <w:ind w:left="0"/>
        <w:jc w:val="both"/>
      </w:pPr>
      <w:r>
        <w:rPr>
          <w:rFonts w:ascii="Times New Roman"/>
          <w:b w:val="false"/>
          <w:i w:val="false"/>
          <w:color w:val="000000"/>
          <w:sz w:val="28"/>
        </w:rPr>
        <w:t>
      5) главные государственные ветеринарно-санитарные инспекторы их заместители, государственные ветеринарно-санитарные инспекторы районов, городов областного значения.</w:t>
      </w:r>
    </w:p>
    <w:bookmarkStart w:name="z2307" w:id="2464"/>
    <w:p>
      <w:pPr>
        <w:spacing w:after="0"/>
        <w:ind w:left="0"/>
        <w:jc w:val="both"/>
      </w:pPr>
      <w:r>
        <w:rPr>
          <w:rFonts w:ascii="Times New Roman"/>
          <w:b w:val="false"/>
          <w:i w:val="false"/>
          <w:color w:val="000000"/>
          <w:sz w:val="28"/>
        </w:rPr>
        <w:t>
      3. Должностными лицами уполномоченного органа в области ветеринарии штраф может взиматься на месте:</w:t>
      </w:r>
    </w:p>
    <w:bookmarkEnd w:id="2464"/>
    <w:p>
      <w:pPr>
        <w:spacing w:after="0"/>
        <w:ind w:left="0"/>
        <w:jc w:val="both"/>
      </w:pPr>
      <w:r>
        <w:rPr>
          <w:rFonts w:ascii="Times New Roman"/>
          <w:b w:val="false"/>
          <w:i w:val="false"/>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pPr>
        <w:spacing w:after="0"/>
        <w:ind w:left="0"/>
        <w:jc w:val="both"/>
      </w:pPr>
      <w:r>
        <w:rPr>
          <w:rFonts w:ascii="Times New Roman"/>
          <w:b w:val="false"/>
          <w:i w:val="false"/>
          <w:color w:val="000000"/>
          <w:sz w:val="28"/>
        </w:rPr>
        <w:t>
      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pPr>
        <w:spacing w:after="0"/>
        <w:ind w:left="0"/>
        <w:jc w:val="both"/>
      </w:pPr>
      <w:r>
        <w:rPr>
          <w:rFonts w:ascii="Times New Roman"/>
          <w:b w:val="false"/>
          <w:i w:val="false"/>
          <w:color w:val="000000"/>
          <w:sz w:val="28"/>
        </w:rPr>
        <w:t>
      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p>
      <w:pPr>
        <w:spacing w:after="0"/>
        <w:ind w:left="0"/>
        <w:jc w:val="both"/>
      </w:pPr>
      <w:r>
        <w:rPr>
          <w:rFonts w:ascii="Times New Roman"/>
          <w:b/>
          <w:i w:val="false"/>
          <w:color w:val="000000"/>
          <w:sz w:val="28"/>
        </w:rPr>
        <w:t>Статья 704. Уполномоченный орган в области племенного животноводства</w:t>
      </w:r>
    </w:p>
    <w:bookmarkStart w:name="z2309" w:id="2465"/>
    <w:p>
      <w:pPr>
        <w:spacing w:after="0"/>
        <w:ind w:left="0"/>
        <w:jc w:val="both"/>
      </w:pPr>
      <w:r>
        <w:rPr>
          <w:rFonts w:ascii="Times New Roman"/>
          <w:b w:val="false"/>
          <w:i w:val="false"/>
          <w:color w:val="000000"/>
          <w:sz w:val="28"/>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предусмотренных </w:t>
      </w:r>
      <w:r>
        <w:rPr>
          <w:rFonts w:ascii="Times New Roman"/>
          <w:b w:val="false"/>
          <w:i w:val="false"/>
          <w:color w:val="000000"/>
          <w:sz w:val="28"/>
        </w:rPr>
        <w:t>статьей 407</w:t>
      </w:r>
      <w:r>
        <w:rPr>
          <w:rFonts w:ascii="Times New Roman"/>
          <w:b w:val="false"/>
          <w:i w:val="false"/>
          <w:color w:val="000000"/>
          <w:sz w:val="28"/>
        </w:rPr>
        <w:t xml:space="preserve"> (частью первой) настоящего Кодекса.</w:t>
      </w:r>
    </w:p>
    <w:bookmarkEnd w:id="2465"/>
    <w:bookmarkStart w:name="z2310" w:id="246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66"/>
    <w:p>
      <w:pPr>
        <w:spacing w:after="0"/>
        <w:ind w:left="0"/>
        <w:jc w:val="both"/>
      </w:pPr>
      <w:r>
        <w:rPr>
          <w:rFonts w:ascii="Times New Roman"/>
          <w:b w:val="false"/>
          <w:i w:val="false"/>
          <w:color w:val="000000"/>
          <w:sz w:val="28"/>
        </w:rPr>
        <w:t>
      1) Главный государственный инспектор по племенному животноводству Республики Казахстан;</w:t>
      </w:r>
    </w:p>
    <w:p>
      <w:pPr>
        <w:spacing w:after="0"/>
        <w:ind w:left="0"/>
        <w:jc w:val="both"/>
      </w:pPr>
      <w:r>
        <w:rPr>
          <w:rFonts w:ascii="Times New Roman"/>
          <w:b w:val="false"/>
          <w:i w:val="false"/>
          <w:color w:val="000000"/>
          <w:sz w:val="28"/>
        </w:rPr>
        <w:t>
      2) заместитель Главного государственного инспектора по племенному животноводству Республики Казахстан;</w:t>
      </w:r>
    </w:p>
    <w:p>
      <w:pPr>
        <w:spacing w:after="0"/>
        <w:ind w:left="0"/>
        <w:jc w:val="both"/>
      </w:pPr>
      <w:r>
        <w:rPr>
          <w:rFonts w:ascii="Times New Roman"/>
          <w:b w:val="false"/>
          <w:i w:val="false"/>
          <w:color w:val="000000"/>
          <w:sz w:val="28"/>
        </w:rPr>
        <w:t>
      3) главные государственные инспекторы по племенному животноводству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инспекторы по племенному животноводству областей,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704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705. Уполномоченный орган по карантину растений</w:t>
      </w:r>
    </w:p>
    <w:bookmarkStart w:name="z2312" w:id="2467"/>
    <w:p>
      <w:pPr>
        <w:spacing w:after="0"/>
        <w:ind w:left="0"/>
        <w:jc w:val="both"/>
      </w:pPr>
      <w:r>
        <w:rPr>
          <w:rFonts w:ascii="Times New Roman"/>
          <w:b w:val="false"/>
          <w:i w:val="false"/>
          <w:color w:val="000000"/>
          <w:sz w:val="28"/>
        </w:rPr>
        <w:t xml:space="preserve">
      1. Уполномоченный орган по карантину растений и его органы на местах рассматривают дела об административных правонарушениях, предусмотренных </w:t>
      </w:r>
      <w:r>
        <w:rPr>
          <w:rFonts w:ascii="Times New Roman"/>
          <w:b w:val="false"/>
          <w:i w:val="false"/>
          <w:color w:val="000000"/>
          <w:sz w:val="28"/>
        </w:rPr>
        <w:t>статьей 400</w:t>
      </w:r>
      <w:r>
        <w:rPr>
          <w:rFonts w:ascii="Times New Roman"/>
          <w:b w:val="false"/>
          <w:i w:val="false"/>
          <w:color w:val="000000"/>
          <w:sz w:val="28"/>
        </w:rPr>
        <w:t xml:space="preserve"> (частями первой, третьей и четвертой) настоящего Кодекса.</w:t>
      </w:r>
    </w:p>
    <w:bookmarkEnd w:id="2467"/>
    <w:bookmarkStart w:name="z2313" w:id="246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68"/>
    <w:p>
      <w:pPr>
        <w:spacing w:after="0"/>
        <w:ind w:left="0"/>
        <w:jc w:val="both"/>
      </w:pPr>
      <w:r>
        <w:rPr>
          <w:rFonts w:ascii="Times New Roman"/>
          <w:b w:val="false"/>
          <w:i w:val="false"/>
          <w:color w:val="000000"/>
          <w:sz w:val="28"/>
        </w:rPr>
        <w:t>
      1) Главный государственный инспектор по карантину растений Республики Казахстан и его заместитель;</w:t>
      </w:r>
    </w:p>
    <w:p>
      <w:pPr>
        <w:spacing w:after="0"/>
        <w:ind w:left="0"/>
        <w:jc w:val="both"/>
      </w:pPr>
      <w:r>
        <w:rPr>
          <w:rFonts w:ascii="Times New Roman"/>
          <w:b w:val="false"/>
          <w:i w:val="false"/>
          <w:color w:val="000000"/>
          <w:sz w:val="28"/>
        </w:rPr>
        <w:t>
      2) главные государственные инспекторы по карантину растений соответствующих областей,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3) государственные инспекторы по карантину растений.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705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706. Уполномоченный орган в области регулирования зернового рынка и семеноводства</w:t>
      </w:r>
    </w:p>
    <w:p>
      <w:pPr>
        <w:spacing w:after="0"/>
        <w:ind w:left="0"/>
        <w:jc w:val="both"/>
      </w:pPr>
      <w:r>
        <w:rPr>
          <w:rFonts w:ascii="Times New Roman"/>
          <w:b w:val="false"/>
          <w:i w:val="false"/>
          <w:color w:val="ff0000"/>
          <w:sz w:val="28"/>
        </w:rPr>
        <w:t xml:space="preserve">
      Сноска. Заголовок статьи 706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5" w:id="2469"/>
    <w:p>
      <w:pPr>
        <w:spacing w:after="0"/>
        <w:ind w:left="0"/>
        <w:jc w:val="both"/>
      </w:pPr>
      <w:r>
        <w:rPr>
          <w:rFonts w:ascii="Times New Roman"/>
          <w:b w:val="false"/>
          <w:i w:val="false"/>
          <w:color w:val="000000"/>
          <w:sz w:val="28"/>
        </w:rPr>
        <w:t xml:space="preserve">
      1. Уполномоченный орган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w:t>
      </w:r>
      <w:r>
        <w:rPr>
          <w:rFonts w:ascii="Times New Roman"/>
          <w:b w:val="false"/>
          <w:i w:val="false"/>
          <w:color w:val="000000"/>
          <w:sz w:val="28"/>
        </w:rPr>
        <w:t>статьями 401</w:t>
      </w:r>
      <w:r>
        <w:rPr>
          <w:rFonts w:ascii="Times New Roman"/>
          <w:b w:val="false"/>
          <w:i w:val="false"/>
          <w:color w:val="000000"/>
          <w:sz w:val="28"/>
        </w:rPr>
        <w:t xml:space="preserve"> (частью первой), </w:t>
      </w:r>
      <w:r>
        <w:rPr>
          <w:rFonts w:ascii="Times New Roman"/>
          <w:b w:val="false"/>
          <w:i w:val="false"/>
          <w:color w:val="000000"/>
          <w:sz w:val="28"/>
        </w:rPr>
        <w:t>402</w:t>
      </w:r>
      <w:r>
        <w:rPr>
          <w:rFonts w:ascii="Times New Roman"/>
          <w:b w:val="false"/>
          <w:i w:val="false"/>
          <w:color w:val="000000"/>
          <w:sz w:val="28"/>
        </w:rPr>
        <w:t xml:space="preserve"> (частью пятой) настоящего Кодекса.</w:t>
      </w:r>
    </w:p>
    <w:bookmarkEnd w:id="2469"/>
    <w:bookmarkStart w:name="z2316" w:id="247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и их заместители.</w:t>
      </w:r>
    </w:p>
    <w:bookmarkEnd w:id="247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706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707. Уполномоченный орган в области защиты растений</w:t>
      </w:r>
    </w:p>
    <w:bookmarkStart w:name="z2318" w:id="2471"/>
    <w:p>
      <w:pPr>
        <w:spacing w:after="0"/>
        <w:ind w:left="0"/>
        <w:jc w:val="both"/>
      </w:pPr>
      <w:r>
        <w:rPr>
          <w:rFonts w:ascii="Times New Roman"/>
          <w:b w:val="false"/>
          <w:i w:val="false"/>
          <w:color w:val="000000"/>
          <w:sz w:val="28"/>
        </w:rPr>
        <w:t xml:space="preserve">
      1. Уполномоченный орган в области защиты растений и его подразделения на местах рассматривают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(подпунктом 1) части первой) (в части нарушения требований технических регламентов в сфере оборота пестицидов) настоящего Кодекса.</w:t>
      </w:r>
    </w:p>
    <w:bookmarkEnd w:id="2471"/>
    <w:bookmarkStart w:name="z2319" w:id="247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72"/>
    <w:p>
      <w:pPr>
        <w:spacing w:after="0"/>
        <w:ind w:left="0"/>
        <w:jc w:val="both"/>
      </w:pPr>
      <w:r>
        <w:rPr>
          <w:rFonts w:ascii="Times New Roman"/>
          <w:b w:val="false"/>
          <w:i w:val="false"/>
          <w:color w:val="000000"/>
          <w:sz w:val="28"/>
        </w:rPr>
        <w:t>
      1) Главный государственный инспектор по защите растений Республики Казахстан;</w:t>
      </w:r>
    </w:p>
    <w:p>
      <w:pPr>
        <w:spacing w:after="0"/>
        <w:ind w:left="0"/>
        <w:jc w:val="both"/>
      </w:pPr>
      <w:r>
        <w:rPr>
          <w:rFonts w:ascii="Times New Roman"/>
          <w:b w:val="false"/>
          <w:i w:val="false"/>
          <w:color w:val="000000"/>
          <w:sz w:val="28"/>
        </w:rPr>
        <w:t>
      2) главные государственные инспекторы по защите растений соответствующих административно-территориальных единиц Республики Казахстан;</w:t>
      </w:r>
    </w:p>
    <w:p>
      <w:pPr>
        <w:spacing w:after="0"/>
        <w:ind w:left="0"/>
        <w:jc w:val="both"/>
      </w:pPr>
      <w:r>
        <w:rPr>
          <w:rFonts w:ascii="Times New Roman"/>
          <w:b w:val="false"/>
          <w:i w:val="false"/>
          <w:color w:val="000000"/>
          <w:sz w:val="28"/>
        </w:rPr>
        <w:t>
      3) государственные инспекторы по защите растений.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707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708. Уполномоченные органы в области использования и охраны водного фонда</w:t>
      </w:r>
    </w:p>
    <w:bookmarkStart w:name="z2321" w:id="2473"/>
    <w:p>
      <w:pPr>
        <w:spacing w:after="0"/>
        <w:ind w:left="0"/>
        <w:jc w:val="both"/>
      </w:pPr>
      <w:r>
        <w:rPr>
          <w:rFonts w:ascii="Times New Roman"/>
          <w:b w:val="false"/>
          <w:i w:val="false"/>
          <w:color w:val="000000"/>
          <w:sz w:val="28"/>
        </w:rPr>
        <w:t xml:space="preserve">
      1. Уполномоченные органы в области использования и охраны водного фонда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(частями первой (за исключением промышленной безопасности), третьей и четвертой),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(частью второй),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настоящего Кодекса.</w:t>
      </w:r>
    </w:p>
    <w:bookmarkEnd w:id="2473"/>
    <w:bookmarkStart w:name="z2322" w:id="247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74"/>
    <w:p>
      <w:pPr>
        <w:spacing w:after="0"/>
        <w:ind w:left="0"/>
        <w:jc w:val="both"/>
      </w:pPr>
      <w:r>
        <w:rPr>
          <w:rFonts w:ascii="Times New Roman"/>
          <w:b w:val="false"/>
          <w:i w:val="false"/>
          <w:color w:val="000000"/>
          <w:sz w:val="28"/>
        </w:rPr>
        <w:t xml:space="preserve">
      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pPr>
        <w:spacing w:after="0"/>
        <w:ind w:left="0"/>
        <w:jc w:val="both"/>
      </w:pPr>
      <w:r>
        <w:rPr>
          <w:rFonts w:ascii="Times New Roman"/>
          <w:b w:val="false"/>
          <w:i w:val="false"/>
          <w:color w:val="000000"/>
          <w:sz w:val="28"/>
        </w:rPr>
        <w:t xml:space="preserve">
      2) старшие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 </w:t>
      </w:r>
    </w:p>
    <w:p>
      <w:pPr>
        <w:spacing w:after="0"/>
        <w:ind w:left="0"/>
        <w:jc w:val="both"/>
      </w:pPr>
      <w:r>
        <w:rPr>
          <w:rFonts w:ascii="Times New Roman"/>
          <w:b w:val="false"/>
          <w:i w:val="false"/>
          <w:color w:val="000000"/>
          <w:sz w:val="28"/>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708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709. Уполномоченные органы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w:t>
      </w:r>
    </w:p>
    <w:p>
      <w:pPr>
        <w:spacing w:after="0"/>
        <w:ind w:left="0"/>
        <w:jc w:val="both"/>
      </w:pPr>
      <w:r>
        <w:rPr>
          <w:rFonts w:ascii="Times New Roman"/>
          <w:b w:val="false"/>
          <w:i w:val="false"/>
          <w:color w:val="ff0000"/>
          <w:sz w:val="28"/>
        </w:rPr>
        <w:t xml:space="preserve">
      Снока. Заголовок статьи 709 с изменением, внесенным Законом РК от 03.01.2023 </w:t>
      </w:r>
      <w:r>
        <w:rPr>
          <w:rFonts w:ascii="Times New Roman"/>
          <w:b w:val="false"/>
          <w:i w:val="false"/>
          <w:color w:val="ff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324" w:id="2475"/>
    <w:p>
      <w:pPr>
        <w:spacing w:after="0"/>
        <w:ind w:left="0"/>
        <w:jc w:val="both"/>
      </w:pPr>
      <w:r>
        <w:rPr>
          <w:rFonts w:ascii="Times New Roman"/>
          <w:b w:val="false"/>
          <w:i w:val="false"/>
          <w:color w:val="000000"/>
          <w:sz w:val="28"/>
        </w:rPr>
        <w:t xml:space="preserve">
      1. Уполномоченные органы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 xml:space="preserve">394 </w:t>
      </w:r>
      <w:r>
        <w:rPr>
          <w:rFonts w:ascii="Times New Roman"/>
          <w:b w:val="false"/>
          <w:i w:val="false"/>
          <w:color w:val="000000"/>
          <w:sz w:val="28"/>
        </w:rPr>
        <w:t xml:space="preserve">(частью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w:t>
      </w:r>
      <w:r>
        <w:rPr>
          <w:rFonts w:ascii="Times New Roman"/>
          <w:b w:val="false"/>
          <w:i w:val="false"/>
          <w:color w:val="000000"/>
          <w:sz w:val="28"/>
          <w:u w:val="single"/>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75"/>
    <w:bookmarkStart w:name="z2325" w:id="247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уполномоченных органов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 вправе:</w:t>
      </w:r>
    </w:p>
    <w:bookmarkEnd w:id="2476"/>
    <w:p>
      <w:pPr>
        <w:spacing w:after="0"/>
        <w:ind w:left="0"/>
        <w:jc w:val="both"/>
      </w:pPr>
      <w:r>
        <w:rPr>
          <w:rFonts w:ascii="Times New Roman"/>
          <w:b w:val="false"/>
          <w:i w:val="false"/>
          <w:color w:val="000000"/>
          <w:sz w:val="28"/>
        </w:rPr>
        <w:t xml:space="preserve">
      1)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w:t>
      </w:r>
      <w:r>
        <w:rPr>
          <w:rFonts w:ascii="Times New Roman"/>
          <w:b w:val="false"/>
          <w:i w:val="false"/>
          <w:color w:val="000000"/>
          <w:sz w:val="28"/>
          <w:u w:val="single"/>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 – должностные лица уполномоченных органов в области лесного хозяйства, охраны, воспроизводства и использования животного мира, охраны, защиты, восстановления и использования растительного мира и особо охраняемых природных территорий Республики Казахстан и их территориальных органов; </w:t>
      </w:r>
    </w:p>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 xml:space="preserve">статьями 138 </w:t>
      </w:r>
      <w:r>
        <w:rPr>
          <w:rFonts w:ascii="Times New Roman"/>
          <w:b w:val="false"/>
          <w:i w:val="false"/>
          <w:color w:val="000000"/>
          <w:sz w:val="28"/>
        </w:rPr>
        <w:t xml:space="preserve">(частью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настоящего Кодекса, – руководители, заместители руководителей государственных учреждений лесного хозяйства;</w:t>
      </w:r>
    </w:p>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настоящего Кодекса, – должностные лица структурных подразделений в области лесного хозяйства, охраны, воспроизводства и использования животного мира областных исполнительных органов;</w:t>
      </w:r>
    </w:p>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 xml:space="preserve">367 </w:t>
      </w:r>
      <w:r>
        <w:rPr>
          <w:rFonts w:ascii="Times New Roman"/>
          <w:b w:val="false"/>
          <w:i w:val="false"/>
          <w:color w:val="000000"/>
          <w:sz w:val="28"/>
        </w:rPr>
        <w:t xml:space="preserve">(частью третьей), </w:t>
      </w:r>
      <w:r>
        <w:rPr>
          <w:rFonts w:ascii="Times New Roman"/>
          <w:b w:val="false"/>
          <w:i w:val="false"/>
          <w:color w:val="000000"/>
          <w:sz w:val="28"/>
        </w:rPr>
        <w:t>368</w:t>
      </w:r>
      <w:r>
        <w:rPr>
          <w:rFonts w:ascii="Times New Roman"/>
          <w:b w:val="false"/>
          <w:i w:val="false"/>
          <w:color w:val="000000"/>
          <w:sz w:val="28"/>
        </w:rPr>
        <w:t xml:space="preserve"> (частью второй), </w:t>
      </w:r>
      <w:r>
        <w:rPr>
          <w:rFonts w:ascii="Times New Roman"/>
          <w:b w:val="false"/>
          <w:i w:val="false"/>
          <w:color w:val="000000"/>
          <w:sz w:val="28"/>
        </w:rPr>
        <w:t>369</w:t>
      </w:r>
      <w:r>
        <w:rPr>
          <w:rFonts w:ascii="Times New Roman"/>
          <w:b w:val="false"/>
          <w:i w:val="false"/>
          <w:color w:val="000000"/>
          <w:sz w:val="28"/>
        </w:rPr>
        <w:t xml:space="preserve"> (частью второй), </w:t>
      </w:r>
      <w:r>
        <w:rPr>
          <w:rFonts w:ascii="Times New Roman"/>
          <w:b w:val="false"/>
          <w:i w:val="false"/>
          <w:color w:val="000000"/>
          <w:sz w:val="28"/>
        </w:rPr>
        <w:t>370</w:t>
      </w:r>
      <w:r>
        <w:rPr>
          <w:rFonts w:ascii="Times New Roman"/>
          <w:b w:val="false"/>
          <w:i w:val="false"/>
          <w:color w:val="000000"/>
          <w:sz w:val="28"/>
        </w:rPr>
        <w:t xml:space="preserve"> (частью четвертой),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(частью четвертой), </w:t>
      </w:r>
      <w:r>
        <w:rPr>
          <w:rFonts w:ascii="Times New Roman"/>
          <w:b w:val="false"/>
          <w:i w:val="false"/>
          <w:color w:val="000000"/>
          <w:sz w:val="28"/>
        </w:rPr>
        <w:t>373</w:t>
      </w:r>
      <w:r>
        <w:rPr>
          <w:rFonts w:ascii="Times New Roman"/>
          <w:b w:val="false"/>
          <w:i w:val="false"/>
          <w:color w:val="000000"/>
          <w:sz w:val="28"/>
        </w:rPr>
        <w:t xml:space="preserve"> (частью второй), </w:t>
      </w:r>
      <w:r>
        <w:rPr>
          <w:rFonts w:ascii="Times New Roman"/>
          <w:b w:val="false"/>
          <w:i w:val="false"/>
          <w:color w:val="000000"/>
          <w:sz w:val="28"/>
        </w:rPr>
        <w:t>374</w:t>
      </w:r>
      <w:r>
        <w:rPr>
          <w:rFonts w:ascii="Times New Roman"/>
          <w:b w:val="false"/>
          <w:i w:val="false"/>
          <w:color w:val="000000"/>
          <w:sz w:val="28"/>
        </w:rPr>
        <w:t xml:space="preserve"> (частью второй), </w:t>
      </w:r>
      <w:r>
        <w:rPr>
          <w:rFonts w:ascii="Times New Roman"/>
          <w:b w:val="false"/>
          <w:i w:val="false"/>
          <w:color w:val="000000"/>
          <w:sz w:val="28"/>
        </w:rPr>
        <w:t>377</w:t>
      </w:r>
      <w:r>
        <w:rPr>
          <w:rFonts w:ascii="Times New Roman"/>
          <w:b w:val="false"/>
          <w:i w:val="false"/>
          <w:color w:val="000000"/>
          <w:sz w:val="28"/>
        </w:rPr>
        <w:t xml:space="preserve"> (частью второй),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u w:val="single"/>
        </w:rPr>
        <w:t>,</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u w:val="single"/>
        </w:rPr>
        <w:t xml:space="preserve">, </w:t>
      </w:r>
      <w:r>
        <w:rPr>
          <w:rFonts w:ascii="Times New Roman"/>
          <w:b w:val="false"/>
          <w:i w:val="false"/>
          <w:color w:val="000000"/>
          <w:sz w:val="28"/>
        </w:rPr>
        <w:t>407-2</w:t>
      </w:r>
      <w:r>
        <w:rPr>
          <w:rFonts w:ascii="Times New Roman"/>
          <w:b w:val="false"/>
          <w:i w:val="false"/>
          <w:color w:val="000000"/>
          <w:sz w:val="28"/>
          <w:u w:val="single"/>
        </w:rPr>
        <w:t>,</w:t>
      </w:r>
      <w:r>
        <w:rPr>
          <w:rFonts w:ascii="Times New Roman"/>
          <w:b w:val="false"/>
          <w:i w:val="false"/>
          <w:color w:val="000000"/>
          <w:sz w:val="28"/>
        </w:rPr>
        <w:t>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710. Органы, осуществляющие государственный контроль за использованием и охраной земель</w:t>
      </w:r>
    </w:p>
    <w:bookmarkStart w:name="z2327" w:id="2477"/>
    <w:p>
      <w:pPr>
        <w:spacing w:after="0"/>
        <w:ind w:left="0"/>
        <w:jc w:val="both"/>
      </w:pPr>
      <w:r>
        <w:rPr>
          <w:rFonts w:ascii="Times New Roman"/>
          <w:b w:val="false"/>
          <w:i w:val="false"/>
          <w:color w:val="000000"/>
          <w:sz w:val="28"/>
        </w:rPr>
        <w:t xml:space="preserve">
      1. Ведомство центрального уполномоченного органа по управлению земельными ресурсами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(частью первой),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w:t>
      </w:r>
      <w:r>
        <w:rPr>
          <w:rFonts w:ascii="Times New Roman"/>
          <w:b w:val="false"/>
          <w:i w:val="false"/>
          <w:color w:val="000000"/>
          <w:sz w:val="28"/>
        </w:rPr>
        <w:t xml:space="preserve"> настоящего Кодекса.</w:t>
      </w:r>
    </w:p>
    <w:bookmarkEnd w:id="2477"/>
    <w:bookmarkStart w:name="z2328" w:id="247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478"/>
    <w:p>
      <w:pPr>
        <w:spacing w:after="0"/>
        <w:ind w:left="0"/>
        <w:jc w:val="both"/>
      </w:pPr>
      <w:r>
        <w:rPr>
          <w:rFonts w:ascii="Times New Roman"/>
          <w:b w:val="false"/>
          <w:i w:val="false"/>
          <w:color w:val="000000"/>
          <w:sz w:val="28"/>
        </w:rPr>
        <w:t>
      1) главный государственный инспектор по использованию и охране земель Республики Казахстан и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предпринимательства, некоммерческие организации – до семисот, на субъектов среднего предпринимательства – до одной тысячи, на субъектов крупного предпринимательства – до двух тысяч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трехсот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710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711. Уполномоченный орган по инвестициям</w:t>
      </w:r>
    </w:p>
    <w:bookmarkStart w:name="z2330" w:id="2479"/>
    <w:p>
      <w:pPr>
        <w:spacing w:after="0"/>
        <w:ind w:left="0"/>
        <w:jc w:val="both"/>
      </w:pPr>
      <w:r>
        <w:rPr>
          <w:rFonts w:ascii="Times New Roman"/>
          <w:b w:val="false"/>
          <w:i w:val="false"/>
          <w:color w:val="000000"/>
          <w:sz w:val="28"/>
        </w:rPr>
        <w:t xml:space="preserve">
      1. Уполномоченный орган по инвестициям рассматривает дела об административных правонарушениях,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bookmarkEnd w:id="2479"/>
    <w:bookmarkStart w:name="z2331" w:id="248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bookmarkEnd w:id="2480"/>
    <w:p>
      <w:pPr>
        <w:spacing w:after="0"/>
        <w:ind w:left="0"/>
        <w:jc w:val="both"/>
      </w:pPr>
      <w:r>
        <w:rPr>
          <w:rFonts w:ascii="Times New Roman"/>
          <w:b/>
          <w:i w:val="false"/>
          <w:color w:val="000000"/>
          <w:sz w:val="28"/>
        </w:rPr>
        <w:t>Статья 712. Органы, осуществляющие государственный контроль за геодезической и картографической деятельностью</w:t>
      </w:r>
    </w:p>
    <w:p>
      <w:pPr>
        <w:spacing w:after="0"/>
        <w:ind w:left="0"/>
        <w:jc w:val="both"/>
      </w:pPr>
      <w:r>
        <w:rPr>
          <w:rFonts w:ascii="Times New Roman"/>
          <w:b w:val="false"/>
          <w:i w:val="false"/>
          <w:color w:val="ff0000"/>
          <w:sz w:val="28"/>
        </w:rPr>
        <w:t xml:space="preserve">
      Сноска. Заголовок статьи 712 с изменением, внесенным Законом РК от 15.03.2023 </w:t>
      </w:r>
      <w:r>
        <w:rPr>
          <w:rFonts w:ascii="Times New Roman"/>
          <w:b w:val="false"/>
          <w:i w:val="false"/>
          <w:color w:val="ff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33" w:id="2481"/>
    <w:p>
      <w:pPr>
        <w:spacing w:after="0"/>
        <w:ind w:left="0"/>
        <w:jc w:val="both"/>
      </w:pPr>
      <w:r>
        <w:rPr>
          <w:rFonts w:ascii="Times New Roman"/>
          <w:b w:val="false"/>
          <w:i w:val="false"/>
          <w:color w:val="000000"/>
          <w:sz w:val="28"/>
        </w:rPr>
        <w:t xml:space="preserve">
      1. Уполномоченный орган в сфере геодезии, картографии и пространственных данных рассматривает дела об административных правонарушениях, предусмотренных </w:t>
      </w:r>
      <w:r>
        <w:rPr>
          <w:rFonts w:ascii="Times New Roman"/>
          <w:b w:val="false"/>
          <w:i w:val="false"/>
          <w:color w:val="000000"/>
          <w:sz w:val="28"/>
        </w:rPr>
        <w:t>статьей 343</w:t>
      </w:r>
      <w:r>
        <w:rPr>
          <w:rFonts w:ascii="Times New Roman"/>
          <w:b w:val="false"/>
          <w:i w:val="false"/>
          <w:color w:val="000000"/>
          <w:sz w:val="28"/>
        </w:rPr>
        <w:t xml:space="preserve"> настоящего Кодекса.</w:t>
      </w:r>
    </w:p>
    <w:bookmarkEnd w:id="2481"/>
    <w:bookmarkStart w:name="z2334" w:id="248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сфере геодезии, картографии и пространственных данных.</w:t>
      </w:r>
    </w:p>
    <w:bookmarkEnd w:id="248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712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Законом РК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713. Антимонопольный орган</w:t>
      </w:r>
    </w:p>
    <w:bookmarkStart w:name="z2336" w:id="2483"/>
    <w:p>
      <w:pPr>
        <w:spacing w:after="0"/>
        <w:ind w:left="0"/>
        <w:jc w:val="both"/>
      </w:pPr>
      <w:r>
        <w:rPr>
          <w:rFonts w:ascii="Times New Roman"/>
          <w:b w:val="false"/>
          <w:i w:val="false"/>
          <w:color w:val="000000"/>
          <w:sz w:val="28"/>
        </w:rPr>
        <w:t xml:space="preserve">
      1. Антимонопольный орган рассматривает дела об административных правонарушениях, предусмотренных </w:t>
      </w:r>
      <w:r>
        <w:rPr>
          <w:rFonts w:ascii="Times New Roman"/>
          <w:b w:val="false"/>
          <w:i w:val="false"/>
          <w:color w:val="000000"/>
          <w:sz w:val="28"/>
        </w:rPr>
        <w:t>статьями 159</w:t>
      </w:r>
      <w:r>
        <w:rPr>
          <w:rFonts w:ascii="Times New Roman"/>
          <w:b w:val="false"/>
          <w:i w:val="false"/>
          <w:color w:val="000000"/>
          <w:sz w:val="28"/>
        </w:rPr>
        <w:t xml:space="preserve"> (частями пятой и шестой), </w:t>
      </w:r>
      <w:r>
        <w:rPr>
          <w:rFonts w:ascii="Times New Roman"/>
          <w:b w:val="false"/>
          <w:i w:val="false"/>
          <w:color w:val="000000"/>
          <w:sz w:val="28"/>
        </w:rPr>
        <w:t>160</w:t>
      </w:r>
      <w:r>
        <w:rPr>
          <w:rFonts w:ascii="Times New Roman"/>
          <w:b w:val="false"/>
          <w:i w:val="false"/>
          <w:color w:val="000000"/>
          <w:sz w:val="28"/>
        </w:rPr>
        <w:t xml:space="preserve"> (частью первой),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163-1</w:t>
      </w:r>
      <w:r>
        <w:rPr>
          <w:rFonts w:ascii="Times New Roman"/>
          <w:b w:val="false"/>
          <w:i w:val="false"/>
          <w:color w:val="000000"/>
          <w:sz w:val="28"/>
        </w:rPr>
        <w:t xml:space="preserve"> настоящего Кодекса.</w:t>
      </w:r>
    </w:p>
    <w:bookmarkEnd w:id="2483"/>
    <w:bookmarkStart w:name="z2337" w:id="248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w:t>
      </w:r>
    </w:p>
    <w:bookmarkEnd w:id="2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714. Уполномоченный орган, осуществляющий руководство в сферах естественных монополий</w:t>
      </w:r>
    </w:p>
    <w:bookmarkStart w:name="z517" w:id="2485"/>
    <w:p>
      <w:pPr>
        <w:spacing w:after="0"/>
        <w:ind w:left="0"/>
        <w:jc w:val="both"/>
      </w:pPr>
      <w:r>
        <w:rPr>
          <w:rFonts w:ascii="Times New Roman"/>
          <w:b w:val="false"/>
          <w:i w:val="false"/>
          <w:color w:val="000000"/>
          <w:sz w:val="28"/>
        </w:rPr>
        <w:t xml:space="preserve">
      1.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85"/>
    <w:bookmarkStart w:name="z2339" w:id="248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bookmarkEnd w:id="2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714 в редакции Закона РК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342" w:id="2487"/>
    <w:p>
      <w:pPr>
        <w:spacing w:after="0"/>
        <w:ind w:left="0"/>
        <w:jc w:val="both"/>
      </w:pPr>
      <w:r>
        <w:rPr>
          <w:rFonts w:ascii="Times New Roman"/>
          <w:b w:val="false"/>
          <w:i w:val="false"/>
          <w:color w:val="000000"/>
          <w:sz w:val="28"/>
        </w:rPr>
        <w:t xml:space="preserve">
      1. Органы, осуществляющие государственный контроль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w:t>
      </w:r>
      <w:r>
        <w:rPr>
          <w:rFonts w:ascii="Times New Roman"/>
          <w:b w:val="false"/>
          <w:i w:val="false"/>
          <w:color w:val="000000"/>
          <w:sz w:val="28"/>
        </w:rPr>
        <w:t>статьями 193</w:t>
      </w:r>
      <w:r>
        <w:rPr>
          <w:rFonts w:ascii="Times New Roman"/>
          <w:b w:val="false"/>
          <w:i w:val="false"/>
          <w:color w:val="000000"/>
          <w:sz w:val="28"/>
        </w:rPr>
        <w:t xml:space="preserve"> (частью первой),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415-1</w:t>
      </w:r>
      <w:r>
        <w:rPr>
          <w:rFonts w:ascii="Times New Roman"/>
          <w:b w:val="false"/>
          <w:i w:val="false"/>
          <w:color w:val="000000"/>
          <w:sz w:val="28"/>
        </w:rPr>
        <w:t xml:space="preserve"> (частью первой), </w:t>
      </w:r>
      <w:r>
        <w:rPr>
          <w:rFonts w:ascii="Times New Roman"/>
          <w:b w:val="false"/>
          <w:i w:val="false"/>
          <w:color w:val="000000"/>
          <w:sz w:val="28"/>
        </w:rPr>
        <w:t>417</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(частями первой и второй), </w:t>
      </w:r>
      <w:r>
        <w:rPr>
          <w:rFonts w:ascii="Times New Roman"/>
          <w:b w:val="false"/>
          <w:i w:val="false"/>
          <w:color w:val="000000"/>
          <w:sz w:val="28"/>
        </w:rPr>
        <w:t>419</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2487"/>
    <w:bookmarkStart w:name="z2343" w:id="2488"/>
    <w:p>
      <w:pPr>
        <w:spacing w:after="0"/>
        <w:ind w:left="0"/>
        <w:jc w:val="both"/>
      </w:pPr>
      <w:r>
        <w:rPr>
          <w:rFonts w:ascii="Times New Roman"/>
          <w:b w:val="false"/>
          <w:i w:val="false"/>
          <w:color w:val="000000"/>
          <w:sz w:val="28"/>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2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715 с изменениями, внесенными законами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715-1. Уполномоченный орган в сфере защиты прав потребителей</w:t>
      </w:r>
    </w:p>
    <w:p>
      <w:pPr>
        <w:spacing w:after="0"/>
        <w:ind w:left="0"/>
        <w:jc w:val="both"/>
      </w:pPr>
      <w:r>
        <w:rPr>
          <w:rFonts w:ascii="Times New Roman"/>
          <w:b w:val="false"/>
          <w:i w:val="false"/>
          <w:color w:val="000000"/>
          <w:sz w:val="28"/>
        </w:rPr>
        <w:t>
      1. Уполномоченный орган в сфере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715-1 в соответствии с Законом РК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716. Уполномоченный орган по регистрации сельскохозяйственной техники</w:t>
      </w:r>
    </w:p>
    <w:bookmarkStart w:name="z2345" w:id="2489"/>
    <w:p>
      <w:pPr>
        <w:spacing w:after="0"/>
        <w:ind w:left="0"/>
        <w:jc w:val="both"/>
      </w:pPr>
      <w:r>
        <w:rPr>
          <w:rFonts w:ascii="Times New Roman"/>
          <w:b w:val="false"/>
          <w:i w:val="false"/>
          <w:color w:val="000000"/>
          <w:sz w:val="28"/>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w:t>
      </w:r>
      <w:r>
        <w:rPr>
          <w:rFonts w:ascii="Times New Roman"/>
          <w:b w:val="false"/>
          <w:i w:val="false"/>
          <w:color w:val="000000"/>
          <w:sz w:val="28"/>
        </w:rPr>
        <w:t>статьями 590</w:t>
      </w:r>
      <w:r>
        <w:rPr>
          <w:rFonts w:ascii="Times New Roman"/>
          <w:b w:val="false"/>
          <w:i w:val="false"/>
          <w:color w:val="000000"/>
          <w:sz w:val="28"/>
        </w:rPr>
        <w:t xml:space="preserve"> (частями первой, второй) (в части правонарушений, совершенных водителями тракторов, самоходных сельскохозяйственных, мелиоративных и дорожно-строительных машин),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bookmarkEnd w:id="2489"/>
    <w:bookmarkStart w:name="z2346" w:id="249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регистрации сельскохозяйственной техники.</w:t>
      </w:r>
    </w:p>
    <w:bookmarkEnd w:id="2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716 с изменением, внесенным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717. Уполномоченный государственный орган в области растениеводства</w:t>
      </w:r>
    </w:p>
    <w:p>
      <w:pPr>
        <w:spacing w:after="0"/>
        <w:ind w:left="0"/>
        <w:jc w:val="both"/>
      </w:pPr>
      <w:r>
        <w:rPr>
          <w:rFonts w:ascii="Times New Roman"/>
          <w:b w:val="false"/>
          <w:i w:val="false"/>
          <w:color w:val="ff0000"/>
          <w:sz w:val="28"/>
        </w:rPr>
        <w:t xml:space="preserve">
      Сноска. Статья 717 исключена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с 06.01.2020).</w:t>
      </w:r>
    </w:p>
    <w:p>
      <w:pPr>
        <w:spacing w:after="0"/>
        <w:ind w:left="0"/>
        <w:jc w:val="both"/>
      </w:pPr>
      <w:r>
        <w:rPr>
          <w:rFonts w:ascii="Times New Roman"/>
          <w:b/>
          <w:i w:val="false"/>
          <w:color w:val="000000"/>
          <w:sz w:val="28"/>
        </w:rPr>
        <w:t>Статья 718. Органы, осуществляющие государственный архитектурно-строительный контроль и надзор за качеством строительства объектов</w:t>
      </w:r>
    </w:p>
    <w:bookmarkStart w:name="z2351" w:id="2491"/>
    <w:p>
      <w:pPr>
        <w:spacing w:after="0"/>
        <w:ind w:left="0"/>
        <w:jc w:val="both"/>
      </w:pPr>
      <w:r>
        <w:rPr>
          <w:rFonts w:ascii="Times New Roman"/>
          <w:b w:val="false"/>
          <w:i w:val="false"/>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w:t>
      </w:r>
      <w:r>
        <w:rPr>
          <w:rFonts w:ascii="Times New Roman"/>
          <w:b w:val="false"/>
          <w:i w:val="false"/>
          <w:color w:val="000000"/>
          <w:sz w:val="28"/>
        </w:rPr>
        <w:t>статьями 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первой), </w:t>
      </w:r>
      <w:r>
        <w:rPr>
          <w:rFonts w:ascii="Times New Roman"/>
          <w:b w:val="false"/>
          <w:i w:val="false"/>
          <w:color w:val="000000"/>
          <w:sz w:val="28"/>
        </w:rPr>
        <w:t>317</w:t>
      </w:r>
      <w:r>
        <w:rPr>
          <w:rFonts w:ascii="Times New Roman"/>
          <w:b w:val="false"/>
          <w:i w:val="false"/>
          <w:color w:val="000000"/>
          <w:sz w:val="28"/>
        </w:rPr>
        <w:t xml:space="preserve"> (частями первой, второй, третьей и 3-1), </w:t>
      </w:r>
      <w:r>
        <w:rPr>
          <w:rFonts w:ascii="Times New Roman"/>
          <w:b w:val="false"/>
          <w:i w:val="false"/>
          <w:color w:val="000000"/>
          <w:sz w:val="28"/>
        </w:rPr>
        <w:t>317-1</w:t>
      </w:r>
      <w:r>
        <w:rPr>
          <w:rFonts w:ascii="Times New Roman"/>
          <w:b w:val="false"/>
          <w:i w:val="false"/>
          <w:color w:val="000000"/>
          <w:sz w:val="28"/>
        </w:rPr>
        <w:t xml:space="preserve"> (частью первой), </w:t>
      </w:r>
      <w:r>
        <w:rPr>
          <w:rFonts w:ascii="Times New Roman"/>
          <w:b w:val="false"/>
          <w:i w:val="false"/>
          <w:color w:val="000000"/>
          <w:sz w:val="28"/>
        </w:rPr>
        <w:t>317-2</w:t>
      </w:r>
      <w:r>
        <w:rPr>
          <w:rFonts w:ascii="Times New Roman"/>
          <w:b w:val="false"/>
          <w:i w:val="false"/>
          <w:color w:val="000000"/>
          <w:sz w:val="28"/>
        </w:rPr>
        <w:t xml:space="preserve"> (частью первой),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491"/>
    <w:bookmarkStart w:name="z3301" w:id="2492"/>
    <w:p>
      <w:pPr>
        <w:spacing w:after="0"/>
        <w:ind w:left="0"/>
        <w:jc w:val="both"/>
      </w:pPr>
      <w:r>
        <w:rPr>
          <w:rFonts w:ascii="Times New Roman"/>
          <w:b w:val="false"/>
          <w:i w:val="false"/>
          <w:color w:val="000000"/>
          <w:sz w:val="28"/>
        </w:rPr>
        <w:t xml:space="preserve">
      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w:t>
      </w:r>
      <w:r>
        <w:rPr>
          <w:rFonts w:ascii="Times New Roman"/>
          <w:b w:val="false"/>
          <w:i w:val="false"/>
          <w:color w:val="000000"/>
          <w:sz w:val="28"/>
        </w:rPr>
        <w:t>статьей 323-1</w:t>
      </w:r>
      <w:r>
        <w:rPr>
          <w:rFonts w:ascii="Times New Roman"/>
          <w:b w:val="false"/>
          <w:i w:val="false"/>
          <w:color w:val="000000"/>
          <w:sz w:val="28"/>
        </w:rPr>
        <w:t xml:space="preserve"> настоящего Кодекса.</w:t>
      </w:r>
    </w:p>
    <w:bookmarkEnd w:id="2492"/>
    <w:bookmarkStart w:name="z2352" w:id="249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2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718 с изменениями, внесенными законами РК от 28.10.2015 </w:t>
      </w:r>
      <w:r>
        <w:rPr>
          <w:rFonts w:ascii="Times New Roman"/>
          <w:b w:val="false"/>
          <w:i w:val="false"/>
          <w:color w:val="000000"/>
          <w:sz w:val="28"/>
        </w:rPr>
        <w:t>№ 366-V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719. Уполномоченный орган в области государственной статистики</w:t>
      </w:r>
    </w:p>
    <w:bookmarkStart w:name="z2354" w:id="2494"/>
    <w:p>
      <w:pPr>
        <w:spacing w:after="0"/>
        <w:ind w:left="0"/>
        <w:jc w:val="both"/>
      </w:pPr>
      <w:r>
        <w:rPr>
          <w:rFonts w:ascii="Times New Roman"/>
          <w:b w:val="false"/>
          <w:i w:val="false"/>
          <w:color w:val="000000"/>
          <w:sz w:val="28"/>
        </w:rPr>
        <w:t xml:space="preserve">
      1. Уполномоченный орган в области государственный статистики рассматривает дела об административных правонарушениях, предусмотренных </w:t>
      </w:r>
      <w:r>
        <w:rPr>
          <w:rFonts w:ascii="Times New Roman"/>
          <w:b w:val="false"/>
          <w:i w:val="false"/>
          <w:color w:val="000000"/>
          <w:sz w:val="28"/>
        </w:rPr>
        <w:t>статьями 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w:t>
      </w:r>
      <w:r>
        <w:rPr>
          <w:rFonts w:ascii="Times New Roman"/>
          <w:b w:val="false"/>
          <w:i w:val="false"/>
          <w:color w:val="000000"/>
          <w:sz w:val="28"/>
        </w:rPr>
        <w:t xml:space="preserve"> настоящего Кодекса.</w:t>
      </w:r>
    </w:p>
    <w:bookmarkEnd w:id="2494"/>
    <w:bookmarkStart w:name="z2355" w:id="249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bookmarkEnd w:id="2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719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720. Органы государственных доходов</w:t>
      </w:r>
    </w:p>
    <w:bookmarkStart w:name="z2357" w:id="2496"/>
    <w:p>
      <w:pPr>
        <w:spacing w:after="0"/>
        <w:ind w:left="0"/>
        <w:jc w:val="both"/>
      </w:pPr>
      <w:r>
        <w:rPr>
          <w:rFonts w:ascii="Times New Roman"/>
          <w:b w:val="false"/>
          <w:i w:val="false"/>
          <w:color w:val="000000"/>
          <w:sz w:val="28"/>
        </w:rPr>
        <w:t xml:space="preserve">
      1. Органы государственных доходов рассматривают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92</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(частью первой),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181-1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(частями первой и второй), 244 (частями первой, второй (в отношении валютных договоров по экспорту или импорту), третьей и четвертой),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по налогам),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первой, второй, 2-1, 2-2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2-1, 2-2, пятой, десятой и двенадцатой),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 xml:space="preserve">528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(частью первой),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 xml:space="preserve">543 </w:t>
      </w:r>
      <w:r>
        <w:rPr>
          <w:rFonts w:ascii="Times New Roman"/>
          <w:b w:val="false"/>
          <w:i w:val="false"/>
          <w:color w:val="000000"/>
          <w:sz w:val="28"/>
        </w:rPr>
        <w:t xml:space="preserve">(частями первой и второй),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(частью первой),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первой),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(частями первой, второй, 2-1 и третьей), </w:t>
      </w:r>
      <w:r>
        <w:rPr>
          <w:rFonts w:ascii="Times New Roman"/>
          <w:b w:val="false"/>
          <w:i w:val="false"/>
          <w:color w:val="000000"/>
          <w:sz w:val="28"/>
        </w:rPr>
        <w:t xml:space="preserve">571-1 </w:t>
      </w:r>
      <w:r>
        <w:rPr>
          <w:rFonts w:ascii="Times New Roman"/>
          <w:b w:val="false"/>
          <w:i w:val="false"/>
          <w:color w:val="000000"/>
          <w:sz w:val="28"/>
        </w:rPr>
        <w:t xml:space="preserve"> настоящего Кодекса.</w:t>
      </w:r>
    </w:p>
    <w:bookmarkEnd w:id="2496"/>
    <w:p>
      <w:pPr>
        <w:spacing w:after="0"/>
        <w:ind w:left="0"/>
        <w:jc w:val="both"/>
      </w:pPr>
      <w:r>
        <w:rPr>
          <w:rFonts w:ascii="Times New Roman"/>
          <w:b w:val="false"/>
          <w:i w:val="false"/>
          <w:color w:val="000000"/>
          <w:sz w:val="28"/>
        </w:rPr>
        <w:t xml:space="preserve">
      2. Органы государственных доходов также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 xml:space="preserve">377 </w:t>
      </w:r>
      <w:r>
        <w:rPr>
          <w:rFonts w:ascii="Times New Roman"/>
          <w:b w:val="false"/>
          <w:i w:val="false"/>
          <w:color w:val="000000"/>
          <w:sz w:val="28"/>
        </w:rPr>
        <w:t xml:space="preserve">(частью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571</w:t>
      </w:r>
      <w:r>
        <w:rPr>
          <w:rFonts w:ascii="Times New Roman"/>
          <w:b w:val="false"/>
          <w:i w:val="false"/>
          <w:color w:val="000000"/>
          <w:sz w:val="28"/>
        </w:rPr>
        <w:t xml:space="preserve"> (частями пятой, шестой, седьмой и восьмой),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(частью первой),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(по административным правонарушениям на автомобильном транспорте),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восьмой и десятой), </w:t>
      </w:r>
      <w:r>
        <w:rPr>
          <w:rFonts w:ascii="Times New Roman"/>
          <w:b w:val="false"/>
          <w:i w:val="false"/>
          <w:color w:val="000000"/>
          <w:sz w:val="28"/>
        </w:rPr>
        <w:t>612</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bookmarkStart w:name="z2358" w:id="2497"/>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от имени органов государственных доходов вправе:</w:t>
      </w:r>
    </w:p>
    <w:bookmarkEnd w:id="2497"/>
    <w:bookmarkStart w:name="z3250" w:id="2498"/>
    <w:p>
      <w:pPr>
        <w:spacing w:after="0"/>
        <w:ind w:left="0"/>
        <w:jc w:val="both"/>
      </w:pPr>
      <w:r>
        <w:rPr>
          <w:rFonts w:ascii="Times New Roman"/>
          <w:b w:val="false"/>
          <w:i w:val="false"/>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bookmarkEnd w:id="2498"/>
    <w:bookmarkStart w:name="z3251" w:id="2499"/>
    <w:p>
      <w:pPr>
        <w:spacing w:after="0"/>
        <w:ind w:left="0"/>
        <w:jc w:val="both"/>
      </w:pPr>
      <w:r>
        <w:rPr>
          <w:rFonts w:ascii="Times New Roman"/>
          <w:b w:val="false"/>
          <w:i w:val="false"/>
          <w:color w:val="000000"/>
          <w:sz w:val="28"/>
        </w:rPr>
        <w:t xml:space="preserve">
      по административным правонарушениям, предусмотренным </w:t>
      </w:r>
      <w:r>
        <w:rPr>
          <w:rFonts w:ascii="Times New Roman"/>
          <w:b w:val="false"/>
          <w:i w:val="false"/>
          <w:color w:val="000000"/>
          <w:sz w:val="28"/>
        </w:rPr>
        <w:t>статьями 91</w:t>
      </w:r>
      <w:r>
        <w:rPr>
          <w:rFonts w:ascii="Times New Roman"/>
          <w:b w:val="false"/>
          <w:i w:val="false"/>
          <w:color w:val="000000"/>
          <w:sz w:val="28"/>
        </w:rPr>
        <w:t xml:space="preserve"> (частью шестой), </w:t>
      </w:r>
      <w:r>
        <w:rPr>
          <w:rFonts w:ascii="Times New Roman"/>
          <w:b w:val="false"/>
          <w:i w:val="false"/>
          <w:color w:val="000000"/>
          <w:sz w:val="28"/>
        </w:rPr>
        <w:t>92</w:t>
      </w:r>
      <w:r>
        <w:rPr>
          <w:rFonts w:ascii="Times New Roman"/>
          <w:b w:val="false"/>
          <w:i w:val="false"/>
          <w:color w:val="000000"/>
          <w:sz w:val="28"/>
        </w:rPr>
        <w:t xml:space="preserve"> (частью второй),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269</w:t>
      </w:r>
      <w:r>
        <w:rPr>
          <w:rFonts w:ascii="Times New Roman"/>
          <w:b w:val="false"/>
          <w:i w:val="false"/>
          <w:color w:val="000000"/>
          <w:sz w:val="28"/>
        </w:rPr>
        <w:t xml:space="preserve"> (частью первой), </w:t>
      </w:r>
      <w:r>
        <w:rPr>
          <w:rFonts w:ascii="Times New Roman"/>
          <w:b w:val="false"/>
          <w:i w:val="false"/>
          <w:color w:val="000000"/>
          <w:sz w:val="28"/>
        </w:rPr>
        <w:t>270</w:t>
      </w:r>
      <w:r>
        <w:rPr>
          <w:rFonts w:ascii="Times New Roman"/>
          <w:b w:val="false"/>
          <w:i w:val="false"/>
          <w:color w:val="000000"/>
          <w:sz w:val="28"/>
        </w:rPr>
        <w:t xml:space="preserve"> (частями первой и третьей), </w:t>
      </w:r>
      <w:r>
        <w:rPr>
          <w:rFonts w:ascii="Times New Roman"/>
          <w:b w:val="false"/>
          <w:i w:val="false"/>
          <w:color w:val="000000"/>
          <w:sz w:val="28"/>
        </w:rPr>
        <w:t>271</w:t>
      </w:r>
      <w:r>
        <w:rPr>
          <w:rFonts w:ascii="Times New Roman"/>
          <w:b w:val="false"/>
          <w:i w:val="false"/>
          <w:color w:val="000000"/>
          <w:sz w:val="28"/>
        </w:rPr>
        <w:t xml:space="preserve"> (частью первой), </w:t>
      </w:r>
      <w:r>
        <w:rPr>
          <w:rFonts w:ascii="Times New Roman"/>
          <w:b w:val="false"/>
          <w:i w:val="false"/>
          <w:color w:val="000000"/>
          <w:sz w:val="28"/>
        </w:rPr>
        <w:t>272</w:t>
      </w:r>
      <w:r>
        <w:rPr>
          <w:rFonts w:ascii="Times New Roman"/>
          <w:b w:val="false"/>
          <w:i w:val="false"/>
          <w:color w:val="000000"/>
          <w:sz w:val="28"/>
        </w:rPr>
        <w:t xml:space="preserve"> (частью первой),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284</w:t>
      </w:r>
      <w:r>
        <w:rPr>
          <w:rFonts w:ascii="Times New Roman"/>
          <w:b w:val="false"/>
          <w:i w:val="false"/>
          <w:color w:val="000000"/>
          <w:sz w:val="28"/>
        </w:rPr>
        <w:t xml:space="preserve">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bookmarkEnd w:id="249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720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03.07.2017 </w:t>
      </w:r>
      <w:r>
        <w:rPr>
          <w:rFonts w:ascii="Times New Roman"/>
          <w:b w:val="false"/>
          <w:i w:val="false"/>
          <w:color w:val="000000"/>
          <w:sz w:val="28"/>
        </w:rPr>
        <w:t>№ 83-VI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24-VIII</w:t>
      </w:r>
      <w:r>
        <w:rPr>
          <w:rFonts w:ascii="Times New Roman"/>
          <w:b w:val="false"/>
          <w:i w:val="false"/>
          <w:color w:val="ff0000"/>
          <w:sz w:val="28"/>
        </w:rPr>
        <w:t xml:space="preserve"> (вводится в действие c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721. Уполномоченный орган по делам государственной службы </w:t>
      </w:r>
    </w:p>
    <w:p>
      <w:pPr>
        <w:spacing w:after="0"/>
        <w:ind w:left="0"/>
        <w:jc w:val="both"/>
      </w:pPr>
      <w:r>
        <w:rPr>
          <w:rFonts w:ascii="Times New Roman"/>
          <w:b w:val="false"/>
          <w:i w:val="false"/>
          <w:color w:val="ff0000"/>
          <w:sz w:val="28"/>
        </w:rPr>
        <w:t xml:space="preserve">
      Сноска. Заголовок статьи 721 с изменениями, внесенными Законом РК от 03.07.2020 </w:t>
      </w:r>
      <w:r>
        <w:rPr>
          <w:rFonts w:ascii="Times New Roman"/>
          <w:b w:val="false"/>
          <w:i w:val="false"/>
          <w:color w:val="ff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60" w:id="2500"/>
    <w:p>
      <w:pPr>
        <w:spacing w:after="0"/>
        <w:ind w:left="0"/>
        <w:jc w:val="both"/>
      </w:pPr>
      <w:r>
        <w:rPr>
          <w:rFonts w:ascii="Times New Roman"/>
          <w:b w:val="false"/>
          <w:i w:val="false"/>
          <w:color w:val="000000"/>
          <w:sz w:val="28"/>
        </w:rPr>
        <w:t xml:space="preserve">
      1. Уполномоченный орган по делам государственной службы рассматривает дела об административных правонарушениях, предусмотренных статьями </w:t>
      </w:r>
      <w:r>
        <w:rPr>
          <w:rFonts w:ascii="Times New Roman"/>
          <w:b w:val="false"/>
          <w:i w:val="false"/>
          <w:color w:val="000000"/>
          <w:sz w:val="28"/>
        </w:rPr>
        <w:t>89</w:t>
      </w:r>
      <w:r>
        <w:rPr>
          <w:rFonts w:ascii="Times New Roman"/>
          <w:b w:val="false"/>
          <w:i w:val="false"/>
          <w:color w:val="000000"/>
          <w:sz w:val="28"/>
        </w:rPr>
        <w:t xml:space="preserve"> (в части правонарушений, совершенных работодателем, состоящим в отношениях с государственным служащим) и </w:t>
      </w:r>
      <w:r>
        <w:rPr>
          <w:rFonts w:ascii="Times New Roman"/>
          <w:b w:val="false"/>
          <w:i w:val="false"/>
          <w:color w:val="000000"/>
          <w:sz w:val="28"/>
        </w:rPr>
        <w:t>475</w:t>
      </w:r>
      <w:r>
        <w:rPr>
          <w:rFonts w:ascii="Times New Roman"/>
          <w:b w:val="false"/>
          <w:i w:val="false"/>
          <w:color w:val="000000"/>
          <w:sz w:val="28"/>
        </w:rPr>
        <w:t xml:space="preserve"> настоящего Кодекса.</w:t>
      </w:r>
    </w:p>
    <w:bookmarkEnd w:id="2500"/>
    <w:bookmarkStart w:name="z2361" w:id="250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bookmarkEnd w:id="2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721 в редакции Закона РК от 06.04.2016 </w:t>
      </w:r>
      <w:r>
        <w:rPr>
          <w:rFonts w:ascii="Times New Roman"/>
          <w:b w:val="false"/>
          <w:i w:val="false"/>
          <w:color w:val="000000"/>
          <w:sz w:val="28"/>
        </w:rPr>
        <w:t>№ 484-V</w:t>
      </w:r>
      <w:r>
        <w:rPr>
          <w:rFonts w:ascii="Times New Roman"/>
          <w:b w:val="false"/>
          <w:i w:val="false"/>
          <w:color w:val="ff0000"/>
          <w:sz w:val="28"/>
        </w:rPr>
        <w:t>(</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195-VII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722. Органы Министерства финансов Республики Казахстан</w:t>
      </w:r>
    </w:p>
    <w:bookmarkStart w:name="z2363" w:id="2502"/>
    <w:p>
      <w:pPr>
        <w:spacing w:after="0"/>
        <w:ind w:left="0"/>
        <w:jc w:val="both"/>
      </w:pPr>
      <w:r>
        <w:rPr>
          <w:rFonts w:ascii="Times New Roman"/>
          <w:b w:val="false"/>
          <w:i w:val="false"/>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(когда эти нарушения совершены аудиторами, аудиторскими организациями, оценщиками),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когда эти нарушения совершены аудиторскими организациями), </w:t>
      </w:r>
      <w:r>
        <w:rPr>
          <w:rFonts w:ascii="Times New Roman"/>
          <w:b w:val="false"/>
          <w:i w:val="false"/>
          <w:color w:val="000000"/>
          <w:sz w:val="28"/>
        </w:rPr>
        <w:t>233</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специального назначения субъектов квазигосударственного сектора), </w:t>
      </w:r>
      <w:r>
        <w:rPr>
          <w:rFonts w:ascii="Times New Roman"/>
          <w:b w:val="false"/>
          <w:i w:val="false"/>
          <w:color w:val="000000"/>
          <w:sz w:val="28"/>
        </w:rPr>
        <w:t>247</w:t>
      </w:r>
      <w:r>
        <w:rPr>
          <w:rFonts w:ascii="Times New Roman"/>
          <w:b w:val="false"/>
          <w:i w:val="false"/>
          <w:color w:val="000000"/>
          <w:sz w:val="28"/>
        </w:rPr>
        <w:t xml:space="preserve"> (частями первой, второй, третьей, пятой, седьмой и десятой),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(когда эти нарушения совершены аудиторскими организациями) настоящего Кодекса.</w:t>
      </w:r>
    </w:p>
    <w:bookmarkEnd w:id="2502"/>
    <w:bookmarkStart w:name="z2364" w:id="250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03"/>
    <w:bookmarkStart w:name="z2367" w:id="2504"/>
    <w:p>
      <w:pPr>
        <w:spacing w:after="0"/>
        <w:ind w:left="0"/>
        <w:jc w:val="both"/>
      </w:pPr>
      <w:r>
        <w:rPr>
          <w:rFonts w:ascii="Times New Roman"/>
          <w:b w:val="false"/>
          <w:i w:val="false"/>
          <w:color w:val="000000"/>
          <w:sz w:val="28"/>
        </w:rPr>
        <w:t>
      1) руководитель уполномоченного органа по внутреннему государственному аудиту, его заместители и руководители территориальных подразделений;</w:t>
      </w:r>
    </w:p>
    <w:bookmarkEnd w:id="2504"/>
    <w:bookmarkStart w:name="z3321" w:id="2505"/>
    <w:p>
      <w:pPr>
        <w:spacing w:after="0"/>
        <w:ind w:left="0"/>
        <w:jc w:val="both"/>
      </w:pPr>
      <w:r>
        <w:rPr>
          <w:rFonts w:ascii="Times New Roman"/>
          <w:b w:val="false"/>
          <w:i w:val="false"/>
          <w:color w:val="000000"/>
          <w:sz w:val="28"/>
        </w:rPr>
        <w:t>
      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руководители территориальных подразделений.</w:t>
      </w:r>
    </w:p>
    <w:bookmarkEnd w:id="2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722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722-1. Высшая аудиторская палата Республики Казахстан и ревизионные комиссии областей, городов республиканского значения, столицы</w:t>
      </w:r>
    </w:p>
    <w:p>
      <w:pPr>
        <w:spacing w:after="0"/>
        <w:ind w:left="0"/>
        <w:jc w:val="both"/>
      </w:pPr>
      <w:r>
        <w:rPr>
          <w:rFonts w:ascii="Times New Roman"/>
          <w:b w:val="false"/>
          <w:i w:val="false"/>
          <w:color w:val="ff0000"/>
          <w:sz w:val="28"/>
        </w:rPr>
        <w:t xml:space="preserve">
      Сноска. Заголовок статьи 722-1 с изменением, внесенным Законом РК от 05.11.2022 </w:t>
      </w:r>
      <w:r>
        <w:rPr>
          <w:rFonts w:ascii="Times New Roman"/>
          <w:b w:val="false"/>
          <w:i w:val="false"/>
          <w:color w:val="ff0000"/>
          <w:sz w:val="28"/>
        </w:rPr>
        <w:t>№ 158-VII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405" w:id="2506"/>
    <w:p>
      <w:pPr>
        <w:spacing w:after="0"/>
        <w:ind w:left="0"/>
        <w:jc w:val="both"/>
      </w:pPr>
      <w:r>
        <w:rPr>
          <w:rFonts w:ascii="Times New Roman"/>
          <w:b w:val="false"/>
          <w:i w:val="false"/>
          <w:color w:val="000000"/>
          <w:sz w:val="28"/>
        </w:rPr>
        <w:t xml:space="preserve">
      1. Высшая аудиторская палата Республики Казахстан и ревизионные комиссии областей, городов республиканского значения, столицы рассматривают дела об административных правонарушениях, предусмотренных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237,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w:t>
      </w:r>
    </w:p>
    <w:bookmarkEnd w:id="2506"/>
    <w:bookmarkStart w:name="z4406" w:id="2507"/>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 вправе государственные аудиторы Высшей аудиторской палаты Республики Казахстан и ревизионных комиссий областей, городов республиканского значения, столицы.</w:t>
      </w:r>
    </w:p>
    <w:bookmarkEnd w:id="2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722-1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722-2. Уполномоченный орган, осуществляющий финансовый мониторинг</w:t>
      </w:r>
    </w:p>
    <w:bookmarkStart w:name="z4713" w:id="2508"/>
    <w:p>
      <w:pPr>
        <w:spacing w:after="0"/>
        <w:ind w:left="0"/>
        <w:jc w:val="both"/>
      </w:pPr>
      <w:r>
        <w:rPr>
          <w:rFonts w:ascii="Times New Roman"/>
          <w:b w:val="false"/>
          <w:i w:val="false"/>
          <w:color w:val="000000"/>
          <w:sz w:val="28"/>
        </w:rPr>
        <w:t xml:space="preserve">
      1. Уполномоченный орган, осуществляющий финансовый мониторинг, рассматривает дела об административных правонарушениях, предусмотренных </w:t>
      </w:r>
      <w:r>
        <w:rPr>
          <w:rFonts w:ascii="Times New Roman"/>
          <w:b w:val="false"/>
          <w:i w:val="false"/>
          <w:color w:val="000000"/>
          <w:sz w:val="28"/>
        </w:rPr>
        <w:t>статьей 214</w:t>
      </w:r>
      <w:r>
        <w:rPr>
          <w:rFonts w:ascii="Times New Roman"/>
          <w:b w:val="false"/>
          <w:i w:val="false"/>
          <w:color w:val="000000"/>
          <w:sz w:val="28"/>
        </w:rPr>
        <w:t xml:space="preserve"> (частью 3-1) настоящего Кодекса.</w:t>
      </w:r>
    </w:p>
    <w:bookmarkEnd w:id="2508"/>
    <w:bookmarkStart w:name="z4714" w:id="250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осуществляющего финансовый мониторинг, его заместители и уполномоченные работники.</w:t>
      </w:r>
    </w:p>
    <w:bookmarkEnd w:id="2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722-2 в соответствии с Законом РК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723. Уполномоченный орган по внутреннему контролю</w:t>
      </w:r>
    </w:p>
    <w:p>
      <w:pPr>
        <w:spacing w:after="0"/>
        <w:ind w:left="0"/>
        <w:jc w:val="both"/>
      </w:pPr>
      <w:r>
        <w:rPr>
          <w:rFonts w:ascii="Times New Roman"/>
          <w:b w:val="false"/>
          <w:i w:val="false"/>
          <w:color w:val="ff0000"/>
          <w:sz w:val="28"/>
        </w:rPr>
        <w:t xml:space="preserve">
      Сноска. Статья 723 исключена Законом РК от 12.11.2015 </w:t>
      </w:r>
      <w:r>
        <w:rPr>
          <w:rFonts w:ascii="Times New Roman"/>
          <w:b w:val="false"/>
          <w:i w:val="false"/>
          <w:color w:val="ff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724. Национальный Банк Республики Казахстан</w:t>
      </w:r>
    </w:p>
    <w:bookmarkStart w:name="z2369" w:id="2510"/>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213 (частью пятой),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 xml:space="preserve">220 </w:t>
      </w:r>
      <w:r>
        <w:rPr>
          <w:rFonts w:ascii="Times New Roman"/>
          <w:b w:val="false"/>
          <w:i w:val="false"/>
          <w:color w:val="000000"/>
          <w:sz w:val="28"/>
        </w:rPr>
        <w:t xml:space="preserve">(частями седьмой и восьмой (в отношении платежных организаций),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u w:val="single"/>
        </w:rPr>
        <w:t xml:space="preserve"> </w:t>
      </w:r>
      <w:r>
        <w:rPr>
          <w:rFonts w:ascii="Times New Roman"/>
          <w:b w:val="false"/>
          <w:i w:val="false"/>
          <w:color w:val="000000"/>
          <w:sz w:val="28"/>
        </w:rPr>
        <w:t xml:space="preserve">(частями первой, второй (за исключением валютных договоров по экспорту или импорту), пятой, шестой, седьмой, восьмой),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(в части первичных статистических данных, сбор которых входит в его компетенцию) настоящего Кодекса.</w:t>
      </w:r>
    </w:p>
    <w:bookmarkEnd w:id="2510"/>
    <w:bookmarkStart w:name="z2370" w:id="251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bookmarkEnd w:id="2511"/>
    <w:bookmarkStart w:name="z2371" w:id="2512"/>
    <w:p>
      <w:pPr>
        <w:spacing w:after="0"/>
        <w:ind w:left="0"/>
        <w:jc w:val="both"/>
      </w:pPr>
      <w:r>
        <w:rPr>
          <w:rFonts w:ascii="Times New Roman"/>
          <w:b w:val="false"/>
          <w:i w:val="false"/>
          <w:color w:val="000000"/>
          <w:sz w:val="28"/>
        </w:rPr>
        <w:t>
      3. Полномочия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724 с изменениями, внесенными законами РК от 24.11.2015</w:t>
      </w:r>
      <w:r>
        <w:rPr>
          <w:rFonts w:ascii="Times New Roman"/>
          <w:b w:val="false"/>
          <w:i w:val="false"/>
          <w:color w:val="000000"/>
          <w:sz w:val="28"/>
        </w:rPr>
        <w:t xml:space="preserve"> №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24-VIII</w:t>
      </w:r>
      <w:r>
        <w:rPr>
          <w:rFonts w:ascii="Times New Roman"/>
          <w:b w:val="false"/>
          <w:i w:val="false"/>
          <w:color w:val="ff0000"/>
          <w:sz w:val="28"/>
        </w:rPr>
        <w:t xml:space="preserve"> (вводится в действие c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724-1. Уполномоченный орган по регулированию, контролю и надзору финансового рынка и финансовых организаций</w:t>
      </w:r>
    </w:p>
    <w:bookmarkStart w:name="z4219" w:id="2513"/>
    <w:p>
      <w:pPr>
        <w:spacing w:after="0"/>
        <w:ind w:left="0"/>
        <w:jc w:val="both"/>
      </w:pPr>
      <w:r>
        <w:rPr>
          <w:rFonts w:ascii="Times New Roman"/>
          <w:b w:val="false"/>
          <w:i w:val="false"/>
          <w:color w:val="000000"/>
          <w:sz w:val="28"/>
        </w:rPr>
        <w:t xml:space="preserve">
      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3-1, четвертой, пятой, шестой и седьмой),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213 (частями четвертой, шестой, седьмой, восьмой, девятой, десятой, одиннадцатой, двенадцатой, тринадцатой и четырнадцатой), </w:t>
      </w:r>
      <w:r>
        <w:rPr>
          <w:rFonts w:ascii="Times New Roman"/>
          <w:b w:val="false"/>
          <w:i w:val="false"/>
          <w:color w:val="000000"/>
          <w:sz w:val="28"/>
        </w:rPr>
        <w:t>220</w:t>
      </w:r>
      <w:r>
        <w:rPr>
          <w:rFonts w:ascii="Times New Roman"/>
          <w:b w:val="false"/>
          <w:i w:val="false"/>
          <w:color w:val="000000"/>
          <w:sz w:val="28"/>
        </w:rPr>
        <w:t xml:space="preserve">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r>
        <w:rPr>
          <w:rFonts w:ascii="Times New Roman"/>
          <w:b w:val="false"/>
          <w:i w:val="false"/>
          <w:color w:val="000000"/>
          <w:sz w:val="28"/>
        </w:rPr>
        <w:t>228</w:t>
      </w:r>
      <w:r>
        <w:rPr>
          <w:rFonts w:ascii="Times New Roman"/>
          <w:b w:val="false"/>
          <w:i w:val="false"/>
          <w:color w:val="000000"/>
          <w:sz w:val="28"/>
        </w:rPr>
        <w:t xml:space="preserve"> (частями пятой, девятой, десятой, двенадцатой, шестнадцатой, семнадцатой и девятнадцатой),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четвертой, пятой и шестой),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2513"/>
    <w:bookmarkStart w:name="z4220" w:id="251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bookmarkEnd w:id="2514"/>
    <w:bookmarkStart w:name="z4221" w:id="2515"/>
    <w:p>
      <w:pPr>
        <w:spacing w:after="0"/>
        <w:ind w:left="0"/>
        <w:jc w:val="both"/>
      </w:pPr>
      <w:r>
        <w:rPr>
          <w:rFonts w:ascii="Times New Roman"/>
          <w:b w:val="false"/>
          <w:i w:val="false"/>
          <w:color w:val="000000"/>
          <w:sz w:val="28"/>
        </w:rPr>
        <w:t>
      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724-1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725. Органы социальной защиты населения Республики Казахстан</w:t>
      </w:r>
    </w:p>
    <w:bookmarkStart w:name="z2373" w:id="2516"/>
    <w:p>
      <w:pPr>
        <w:spacing w:after="0"/>
        <w:ind w:left="0"/>
        <w:jc w:val="both"/>
      </w:pPr>
      <w:r>
        <w:rPr>
          <w:rFonts w:ascii="Times New Roman"/>
          <w:b w:val="false"/>
          <w:i w:val="false"/>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(кроме правонарушений, совершенных работодателями),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(частью четвертой), </w:t>
      </w:r>
      <w:r>
        <w:rPr>
          <w:rFonts w:ascii="Times New Roman"/>
          <w:b w:val="false"/>
          <w:i w:val="false"/>
          <w:color w:val="000000"/>
          <w:sz w:val="28"/>
        </w:rPr>
        <w:t>92</w:t>
      </w:r>
      <w:r>
        <w:rPr>
          <w:rFonts w:ascii="Times New Roman"/>
          <w:b w:val="false"/>
          <w:i w:val="false"/>
          <w:color w:val="000000"/>
          <w:sz w:val="28"/>
        </w:rPr>
        <w:t xml:space="preserve"> (частью первой) настоящего Кодекса.</w:t>
      </w:r>
    </w:p>
    <w:bookmarkEnd w:id="2516"/>
    <w:bookmarkStart w:name="z2374" w:id="251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заместители.</w:t>
      </w:r>
    </w:p>
    <w:bookmarkEnd w:id="2517"/>
    <w:p>
      <w:pPr>
        <w:spacing w:after="0"/>
        <w:ind w:left="0"/>
        <w:jc w:val="both"/>
      </w:pPr>
      <w:r>
        <w:rPr>
          <w:rFonts w:ascii="Times New Roman"/>
          <w:b/>
          <w:i w:val="false"/>
          <w:color w:val="000000"/>
          <w:sz w:val="28"/>
        </w:rPr>
        <w:t>Статья 726. Органы национальной безопасности Республики Казахстан</w:t>
      </w:r>
    </w:p>
    <w:bookmarkStart w:name="z2376" w:id="2518"/>
    <w:p>
      <w:pPr>
        <w:spacing w:after="0"/>
        <w:ind w:left="0"/>
        <w:jc w:val="both"/>
      </w:pPr>
      <w:r>
        <w:rPr>
          <w:rFonts w:ascii="Times New Roman"/>
          <w:b w:val="false"/>
          <w:i w:val="false"/>
          <w:color w:val="000000"/>
          <w:sz w:val="28"/>
        </w:rPr>
        <w:t xml:space="preserve">
      1. Органы национальной безопасности рассматривают дела об административных правонарушениях, предусмотренных </w:t>
      </w:r>
      <w:r>
        <w:rPr>
          <w:rFonts w:ascii="Times New Roman"/>
          <w:b w:val="false"/>
          <w:i w:val="false"/>
          <w:color w:val="000000"/>
          <w:sz w:val="28"/>
        </w:rPr>
        <w:t>статьями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2518"/>
    <w:bookmarkStart w:name="z2377" w:id="2519"/>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 xml:space="preserve">519 </w:t>
      </w:r>
      <w:r>
        <w:rPr>
          <w:rFonts w:ascii="Times New Roman"/>
          <w:b w:val="false"/>
          <w:i w:val="false"/>
          <w:color w:val="000000"/>
          <w:sz w:val="28"/>
        </w:rPr>
        <w:t>настоящего Кодекса вправе начальник департамента и его заместители, руководители территориальных органов и их заместители.</w:t>
      </w:r>
    </w:p>
    <w:bookmarkEnd w:id="2519"/>
    <w:bookmarkStart w:name="z2378" w:id="2520"/>
    <w:p>
      <w:pPr>
        <w:spacing w:after="0"/>
        <w:ind w:left="0"/>
        <w:jc w:val="both"/>
      </w:pPr>
      <w:r>
        <w:rPr>
          <w:rFonts w:ascii="Times New Roman"/>
          <w:b w:val="false"/>
          <w:i w:val="false"/>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393</w:t>
      </w:r>
      <w:r>
        <w:rPr>
          <w:rFonts w:ascii="Times New Roman"/>
          <w:b w:val="false"/>
          <w:i w:val="false"/>
          <w:color w:val="000000"/>
          <w:sz w:val="28"/>
        </w:rPr>
        <w:t xml:space="preserve"> (совершенных в пограничном пространстве),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настоящего Кодекса.</w:t>
      </w:r>
    </w:p>
    <w:bookmarkEnd w:id="2520"/>
    <w:bookmarkStart w:name="z2379" w:id="2521"/>
    <w:p>
      <w:pPr>
        <w:spacing w:after="0"/>
        <w:ind w:left="0"/>
        <w:jc w:val="both"/>
      </w:pPr>
      <w:r>
        <w:rPr>
          <w:rFonts w:ascii="Times New Roman"/>
          <w:b w:val="false"/>
          <w:i w:val="false"/>
          <w:color w:val="000000"/>
          <w:sz w:val="28"/>
        </w:rPr>
        <w:t>
      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bookmarkEnd w:id="2521"/>
    <w:p>
      <w:pPr>
        <w:spacing w:after="0"/>
        <w:ind w:left="0"/>
        <w:jc w:val="both"/>
      </w:pPr>
      <w:r>
        <w:rPr>
          <w:rFonts w:ascii="Times New Roman"/>
          <w:b w:val="false"/>
          <w:i w:val="false"/>
          <w:color w:val="000000"/>
          <w:sz w:val="28"/>
        </w:rPr>
        <w:t>
      1) руководитель Пограничной службы Комитета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pPr>
        <w:spacing w:after="0"/>
        <w:ind w:left="0"/>
        <w:jc w:val="both"/>
      </w:pPr>
      <w:r>
        <w:rPr>
          <w:rFonts w:ascii="Times New Roman"/>
          <w:b w:val="false"/>
          <w:i w:val="false"/>
          <w:color w:val="000000"/>
          <w:sz w:val="28"/>
        </w:rPr>
        <w:t>
      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pPr>
        <w:spacing w:after="0"/>
        <w:ind w:left="0"/>
        <w:jc w:val="both"/>
      </w:pPr>
      <w:r>
        <w:rPr>
          <w:rFonts w:ascii="Times New Roman"/>
          <w:b w:val="false"/>
          <w:i w:val="false"/>
          <w:color w:val="000000"/>
          <w:sz w:val="28"/>
        </w:rPr>
        <w:t>
      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pPr>
        <w:spacing w:after="0"/>
        <w:ind w:left="0"/>
        <w:jc w:val="both"/>
      </w:pPr>
      <w:r>
        <w:rPr>
          <w:rFonts w:ascii="Times New Roman"/>
          <w:b w:val="false"/>
          <w:i w:val="false"/>
          <w:color w:val="000000"/>
          <w:sz w:val="28"/>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726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727. Органы военной полиции</w:t>
      </w:r>
    </w:p>
    <w:bookmarkStart w:name="z2381" w:id="2522"/>
    <w:p>
      <w:pPr>
        <w:spacing w:after="0"/>
        <w:ind w:left="0"/>
        <w:jc w:val="both"/>
      </w:pPr>
      <w:r>
        <w:rPr>
          <w:rFonts w:ascii="Times New Roman"/>
          <w:b w:val="false"/>
          <w:i w:val="false"/>
          <w:color w:val="000000"/>
          <w:sz w:val="28"/>
        </w:rPr>
        <w:t xml:space="preserve">
      1. Органы военной полиции рассматривают дела об административных правонарушениях, предусмотренных статьями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 xml:space="preserve">596 </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 xml:space="preserve">621 </w:t>
      </w:r>
      <w:r>
        <w:rPr>
          <w:rFonts w:ascii="Times New Roman"/>
          <w:b w:val="false"/>
          <w:i w:val="false"/>
          <w:color w:val="000000"/>
          <w:sz w:val="28"/>
        </w:rPr>
        <w:t>(частями первой, второй и четвертой) настоящего Кодекса.</w:t>
      </w:r>
    </w:p>
    <w:bookmarkEnd w:id="2522"/>
    <w:bookmarkStart w:name="z2382" w:id="252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уполномоченные должностные лица органов военной полиции.</w:t>
      </w:r>
    </w:p>
    <w:bookmarkEnd w:id="2523"/>
    <w:bookmarkStart w:name="z2383" w:id="2524"/>
    <w:p>
      <w:pPr>
        <w:spacing w:after="0"/>
        <w:ind w:left="0"/>
        <w:jc w:val="both"/>
      </w:pPr>
      <w:r>
        <w:rPr>
          <w:rFonts w:ascii="Times New Roman"/>
          <w:b w:val="false"/>
          <w:i w:val="false"/>
          <w:color w:val="000000"/>
          <w:sz w:val="28"/>
        </w:rPr>
        <w:t>
      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bookmarkEnd w:id="2524"/>
    <w:bookmarkStart w:name="z2384" w:id="2525"/>
    <w:p>
      <w:pPr>
        <w:spacing w:after="0"/>
        <w:ind w:left="0"/>
        <w:jc w:val="both"/>
      </w:pPr>
      <w:r>
        <w:rPr>
          <w:rFonts w:ascii="Times New Roman"/>
          <w:b w:val="false"/>
          <w:i w:val="false"/>
          <w:color w:val="000000"/>
          <w:sz w:val="28"/>
        </w:rPr>
        <w:t>
      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bookmarkEnd w:id="2525"/>
    <w:bookmarkStart w:name="z2385" w:id="2526"/>
    <w:p>
      <w:pPr>
        <w:spacing w:after="0"/>
        <w:ind w:left="0"/>
        <w:jc w:val="both"/>
      </w:pPr>
      <w:r>
        <w:rPr>
          <w:rFonts w:ascii="Times New Roman"/>
          <w:b w:val="false"/>
          <w:i w:val="false"/>
          <w:color w:val="000000"/>
          <w:sz w:val="28"/>
        </w:rPr>
        <w:t>
      5. 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Национальной гвардии.</w:t>
      </w:r>
    </w:p>
    <w:bookmarkEnd w:id="2526"/>
    <w:bookmarkStart w:name="z2386" w:id="2527"/>
    <w:p>
      <w:pPr>
        <w:spacing w:after="0"/>
        <w:ind w:left="0"/>
        <w:jc w:val="both"/>
      </w:pPr>
      <w:r>
        <w:rPr>
          <w:rFonts w:ascii="Times New Roman"/>
          <w:b w:val="false"/>
          <w:i w:val="false"/>
          <w:color w:val="000000"/>
          <w:sz w:val="28"/>
        </w:rPr>
        <w:t>
      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Дисциплинарному уставу Вооруженных Сил Республики Казахстан, других войск и воинских формирований Республики Казахстан.</w:t>
      </w:r>
    </w:p>
    <w:bookmarkEnd w:id="2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10.01.2015 </w:t>
      </w:r>
      <w:r>
        <w:rPr>
          <w:rFonts w:ascii="Times New Roman"/>
          <w:b w:val="false"/>
          <w:i w:val="false"/>
          <w:color w:val="000000"/>
          <w:sz w:val="28"/>
        </w:rPr>
        <w:t xml:space="preserve">№ 275-V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728. Органы по государственному контролю над производством и оборотом подакцизной продукции</w:t>
      </w:r>
    </w:p>
    <w:bookmarkStart w:name="z2388" w:id="2528"/>
    <w:p>
      <w:pPr>
        <w:spacing w:after="0"/>
        <w:ind w:left="0"/>
        <w:jc w:val="both"/>
      </w:pPr>
      <w:r>
        <w:rPr>
          <w:rFonts w:ascii="Times New Roman"/>
          <w:b w:val="false"/>
          <w:i w:val="false"/>
          <w:color w:val="000000"/>
          <w:sz w:val="28"/>
        </w:rPr>
        <w:t xml:space="preserve">
      1. Органы по государственному контролю над производством и оборотом подакцизной продукции рассматривают дела об административных правонарушениях, предусмотренных </w:t>
      </w:r>
      <w:r>
        <w:rPr>
          <w:rFonts w:ascii="Times New Roman"/>
          <w:b w:val="false"/>
          <w:i w:val="false"/>
          <w:color w:val="000000"/>
          <w:sz w:val="28"/>
        </w:rPr>
        <w:t>статьями 281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пятой, десятой и двенадцатой),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528"/>
    <w:bookmarkStart w:name="z2389" w:id="252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2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728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bookmarkStart w:name="z4408" w:id="2530"/>
    <w:p>
      <w:pPr>
        <w:spacing w:after="0"/>
        <w:ind w:left="0"/>
        <w:jc w:val="both"/>
      </w:pPr>
      <w:r>
        <w:rPr>
          <w:rFonts w:ascii="Times New Roman"/>
          <w:b w:val="false"/>
          <w:i w:val="false"/>
          <w:color w:val="000000"/>
          <w:sz w:val="28"/>
        </w:rPr>
        <w:t xml:space="preserve">
      1. Органы, являющиеся лицензиарами или уполномоченные на выдачу разрешений второй категории в соответствии с законодательством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2530"/>
    <w:bookmarkStart w:name="z4409" w:id="253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bookmarkEnd w:id="2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728-1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729. Местные исполнительные органы</w:t>
      </w:r>
    </w:p>
    <w:bookmarkStart w:name="z4030" w:id="2532"/>
    <w:p>
      <w:pPr>
        <w:spacing w:after="0"/>
        <w:ind w:left="0"/>
        <w:jc w:val="both"/>
      </w:pPr>
      <w:r>
        <w:rPr>
          <w:rFonts w:ascii="Times New Roman"/>
          <w:b w:val="false"/>
          <w:i w:val="false"/>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r>
        <w:rPr>
          <w:rFonts w:ascii="Times New Roman"/>
          <w:b w:val="false"/>
          <w:i w:val="false"/>
          <w:color w:val="000000"/>
          <w:sz w:val="28"/>
        </w:rPr>
        <w:t>статьями 75</w:t>
      </w:r>
      <w:r>
        <w:rPr>
          <w:rFonts w:ascii="Times New Roman"/>
          <w:b w:val="false"/>
          <w:i w:val="false"/>
          <w:color w:val="000000"/>
          <w:sz w:val="28"/>
        </w:rPr>
        <w:t xml:space="preserve">, 138 (частью второй),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(частями первой, третьей, четвертой и пятой (в части котельных всех мощностей, тепловых сетей и тепловой энергии),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 xml:space="preserve">250 </w:t>
      </w:r>
      <w:r>
        <w:rPr>
          <w:rFonts w:ascii="Times New Roman"/>
          <w:b w:val="false"/>
          <w:i w:val="false"/>
          <w:color w:val="000000"/>
          <w:sz w:val="28"/>
        </w:rPr>
        <w:t xml:space="preserve">(в части регулирования деятельности хлебоприемных предприятий), </w:t>
      </w:r>
      <w:r>
        <w:rPr>
          <w:rFonts w:ascii="Times New Roman"/>
          <w:b w:val="false"/>
          <w:i w:val="false"/>
          <w:color w:val="000000"/>
          <w:sz w:val="28"/>
        </w:rPr>
        <w:t>298</w:t>
      </w:r>
      <w:r>
        <w:rPr>
          <w:rFonts w:ascii="Times New Roman"/>
          <w:b w:val="false"/>
          <w:i w:val="false"/>
          <w:color w:val="000000"/>
          <w:sz w:val="28"/>
        </w:rPr>
        <w:t xml:space="preserve"> (в части объектов социальной инфраструктуры), </w:t>
      </w:r>
      <w:r>
        <w:rPr>
          <w:rFonts w:ascii="Times New Roman"/>
          <w:b w:val="false"/>
          <w:i w:val="false"/>
          <w:color w:val="000000"/>
          <w:sz w:val="28"/>
        </w:rPr>
        <w:t>300</w:t>
      </w:r>
      <w:r>
        <w:rPr>
          <w:rFonts w:ascii="Times New Roman"/>
          <w:b w:val="false"/>
          <w:i w:val="false"/>
          <w:color w:val="000000"/>
          <w:sz w:val="28"/>
        </w:rPr>
        <w:t xml:space="preserve"> (в части котельных всех мощностей, тепловых сетей и потребителей тепловой энергии),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301-2</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303</w:t>
      </w:r>
      <w:r>
        <w:rPr>
          <w:rFonts w:ascii="Times New Roman"/>
          <w:b w:val="false"/>
          <w:i w:val="false"/>
          <w:color w:val="000000"/>
          <w:sz w:val="28"/>
        </w:rPr>
        <w:t xml:space="preserve"> (в части котельных всех мощностей и тепловой энергии),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(в части охранных зон тепловых сетей и объектов систем газоснабжения бытовых и коммунально-бытовых потребителей), </w:t>
      </w:r>
      <w:r>
        <w:rPr>
          <w:rFonts w:ascii="Times New Roman"/>
          <w:b w:val="false"/>
          <w:i w:val="false"/>
          <w:color w:val="000000"/>
          <w:sz w:val="28"/>
        </w:rPr>
        <w:t>306</w:t>
      </w:r>
      <w:r>
        <w:rPr>
          <w:rFonts w:ascii="Times New Roman"/>
          <w:b w:val="false"/>
          <w:i w:val="false"/>
          <w:color w:val="000000"/>
          <w:sz w:val="28"/>
        </w:rPr>
        <w:t xml:space="preserve"> (частями первой и второй), </w:t>
      </w:r>
      <w:r>
        <w:rPr>
          <w:rFonts w:ascii="Times New Roman"/>
          <w:b w:val="false"/>
          <w:i w:val="false"/>
          <w:color w:val="000000"/>
          <w:sz w:val="28"/>
        </w:rPr>
        <w:t>307</w:t>
      </w:r>
      <w:r>
        <w:rPr>
          <w:rFonts w:ascii="Times New Roman"/>
          <w:b w:val="false"/>
          <w:i w:val="false"/>
          <w:color w:val="000000"/>
          <w:sz w:val="28"/>
        </w:rPr>
        <w:t xml:space="preserve"> (в части коммунально-бытовых потребителей),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общераспространенных полезных ископаемых и старательству),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401</w:t>
      </w:r>
      <w:r>
        <w:rPr>
          <w:rFonts w:ascii="Times New Roman"/>
          <w:b w:val="false"/>
          <w:i w:val="false"/>
          <w:color w:val="000000"/>
          <w:sz w:val="28"/>
        </w:rPr>
        <w:t xml:space="preserve"> (частями третьей, четвертой, 4-1, пятой, седьмой, десятой и одиннадцатой), </w:t>
      </w:r>
      <w:r>
        <w:rPr>
          <w:rFonts w:ascii="Times New Roman"/>
          <w:b w:val="false"/>
          <w:i w:val="false"/>
          <w:color w:val="000000"/>
          <w:sz w:val="28"/>
        </w:rPr>
        <w:t>402</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 xml:space="preserve">409 </w:t>
      </w:r>
      <w:r>
        <w:rPr>
          <w:rFonts w:ascii="Times New Roman"/>
          <w:b w:val="false"/>
          <w:i w:val="false"/>
          <w:color w:val="000000"/>
          <w:sz w:val="28"/>
        </w:rPr>
        <w:t xml:space="preserve">(частями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455</w:t>
      </w:r>
      <w:r>
        <w:rPr>
          <w:rFonts w:ascii="Times New Roman"/>
          <w:b w:val="false"/>
          <w:i w:val="false"/>
          <w:color w:val="000000"/>
          <w:sz w:val="28"/>
        </w:rPr>
        <w:t xml:space="preserve"> (частью первой,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части второй, частями третьей и пятой),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настоящего Кодекса.</w:t>
      </w:r>
    </w:p>
    <w:bookmarkEnd w:id="2532"/>
    <w:bookmarkStart w:name="z4410" w:id="253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bookmarkEnd w:id="2533"/>
    <w:bookmarkStart w:name="z4411" w:id="2534"/>
    <w:p>
      <w:pPr>
        <w:spacing w:after="0"/>
        <w:ind w:left="0"/>
        <w:jc w:val="both"/>
      </w:pPr>
      <w:r>
        <w:rPr>
          <w:rFonts w:ascii="Times New Roman"/>
          <w:b w:val="false"/>
          <w:i w:val="false"/>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 xml:space="preserve">172 </w:t>
      </w:r>
      <w:r>
        <w:rPr>
          <w:rFonts w:ascii="Times New Roman"/>
          <w:b w:val="false"/>
          <w:i w:val="false"/>
          <w:color w:val="000000"/>
          <w:sz w:val="28"/>
        </w:rPr>
        <w:t xml:space="preserve">(частями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(магистральных, внутриквартальных), </w:t>
      </w:r>
      <w:r>
        <w:rPr>
          <w:rFonts w:ascii="Times New Roman"/>
          <w:b w:val="false"/>
          <w:i w:val="false"/>
          <w:color w:val="000000"/>
          <w:sz w:val="28"/>
        </w:rPr>
        <w:t xml:space="preserve">303 </w:t>
      </w:r>
      <w:r>
        <w:rPr>
          <w:rFonts w:ascii="Times New Roman"/>
          <w:b w:val="false"/>
          <w:i w:val="false"/>
          <w:color w:val="000000"/>
          <w:sz w:val="28"/>
        </w:rPr>
        <w:t xml:space="preserve">(в части котельных всех мощностей),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 xml:space="preserve">305 </w:t>
      </w:r>
      <w:r>
        <w:rPr>
          <w:rFonts w:ascii="Times New Roman"/>
          <w:b w:val="false"/>
          <w:i w:val="false"/>
          <w:color w:val="000000"/>
          <w:sz w:val="28"/>
        </w:rPr>
        <w:t xml:space="preserve">(в части охранных зон тепловых сетей (магистральных, внутриквартальных),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407-1</w:t>
      </w:r>
      <w:r>
        <w:rPr>
          <w:rFonts w:ascii="Times New Roman"/>
          <w:b w:val="false"/>
          <w:i w:val="false"/>
          <w:color w:val="000000"/>
          <w:sz w:val="28"/>
        </w:rPr>
        <w:t xml:space="preserve">, </w:t>
      </w:r>
      <w:r>
        <w:rPr>
          <w:rFonts w:ascii="Times New Roman"/>
          <w:b w:val="false"/>
          <w:i w:val="false"/>
          <w:color w:val="000000"/>
          <w:sz w:val="28"/>
        </w:rPr>
        <w:t>407-2</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настоящего Кодекса, совершенные на территории городов районного значения, поселков, сел, сельских округов.</w:t>
      </w:r>
    </w:p>
    <w:bookmarkEnd w:id="2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729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730. Уполномоченный орган в области образования</w:t>
      </w:r>
    </w:p>
    <w:bookmarkStart w:name="z2395" w:id="2535"/>
    <w:p>
      <w:pPr>
        <w:spacing w:after="0"/>
        <w:ind w:left="0"/>
        <w:jc w:val="both"/>
      </w:pPr>
      <w:r>
        <w:rPr>
          <w:rFonts w:ascii="Times New Roman"/>
          <w:b w:val="false"/>
          <w:i w:val="false"/>
          <w:color w:val="000000"/>
          <w:sz w:val="28"/>
        </w:rPr>
        <w:t xml:space="preserve">
      1. Уполномоченный орган в области образования рассматривает дела об административных правонарушениях, предусмотренных </w:t>
      </w:r>
      <w:r>
        <w:rPr>
          <w:rFonts w:ascii="Times New Roman"/>
          <w:b w:val="false"/>
          <w:i w:val="false"/>
          <w:color w:val="000000"/>
          <w:sz w:val="28"/>
        </w:rPr>
        <w:t>статьями 84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второй, третьей, четвертой, 4-1, 4-2, пятой, шестой, седьмой,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535"/>
    <w:bookmarkStart w:name="z2396" w:id="253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bookmarkEnd w:id="2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730 с изменениями, внесенными законами РК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 Уполномоченный орган в области туристской деятельности</w:t>
      </w:r>
    </w:p>
    <w:bookmarkStart w:name="z2398" w:id="2537"/>
    <w:p>
      <w:pPr>
        <w:spacing w:after="0"/>
        <w:ind w:left="0"/>
        <w:jc w:val="both"/>
      </w:pPr>
      <w:r>
        <w:rPr>
          <w:rFonts w:ascii="Times New Roman"/>
          <w:b w:val="false"/>
          <w:i w:val="false"/>
          <w:color w:val="000000"/>
          <w:sz w:val="28"/>
        </w:rPr>
        <w:t xml:space="preserve">
      1. Уполномоченный орган в области туристской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туроператорами и турагентами),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2537"/>
    <w:bookmarkStart w:name="z2399" w:id="253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bookmarkEnd w:id="2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731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731-1. Уполномоченный орган в сфере архивного дела и документационного обеспечения управления</w:t>
      </w:r>
    </w:p>
    <w:bookmarkStart w:name="z4414" w:id="2539"/>
    <w:p>
      <w:pPr>
        <w:spacing w:after="0"/>
        <w:ind w:left="0"/>
        <w:jc w:val="both"/>
      </w:pPr>
      <w:r>
        <w:rPr>
          <w:rFonts w:ascii="Times New Roman"/>
          <w:b w:val="false"/>
          <w:i w:val="false"/>
          <w:color w:val="000000"/>
          <w:sz w:val="28"/>
        </w:rPr>
        <w:t xml:space="preserve">
      1. Уполномоченный орган орган в сфере архивного дела и документационного обеспечения управления рассматривает дела об административных правонарушениях, предусмотренных </w:t>
      </w:r>
      <w:r>
        <w:rPr>
          <w:rFonts w:ascii="Times New Roman"/>
          <w:b w:val="false"/>
          <w:i w:val="false"/>
          <w:color w:val="000000"/>
          <w:sz w:val="28"/>
        </w:rPr>
        <w:t>статьей 509</w:t>
      </w:r>
      <w:r>
        <w:rPr>
          <w:rFonts w:ascii="Times New Roman"/>
          <w:b w:val="false"/>
          <w:i w:val="false"/>
          <w:color w:val="000000"/>
          <w:sz w:val="28"/>
        </w:rPr>
        <w:t xml:space="preserve"> настоящего Кодекса.</w:t>
      </w:r>
    </w:p>
    <w:bookmarkEnd w:id="2539"/>
    <w:bookmarkStart w:name="z4415" w:id="254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архивного дела и документационного обеспечения управления и его заместители.</w:t>
      </w:r>
    </w:p>
    <w:bookmarkEnd w:id="2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731-1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731-2. Уполномоченный орган в сфере развития языков</w:t>
      </w:r>
    </w:p>
    <w:bookmarkStart w:name="z4416" w:id="2541"/>
    <w:p>
      <w:pPr>
        <w:spacing w:after="0"/>
        <w:ind w:left="0"/>
        <w:jc w:val="both"/>
      </w:pPr>
      <w:r>
        <w:rPr>
          <w:rFonts w:ascii="Times New Roman"/>
          <w:b w:val="false"/>
          <w:i w:val="false"/>
          <w:color w:val="000000"/>
          <w:sz w:val="28"/>
        </w:rPr>
        <w:t xml:space="preserve">
      1. Уполномоченный орган в сфере развития языков рассматривает дела об административных правонарушениях, предусмотренных </w:t>
      </w:r>
      <w:r>
        <w:rPr>
          <w:rFonts w:ascii="Times New Roman"/>
          <w:b w:val="false"/>
          <w:i w:val="false"/>
          <w:color w:val="000000"/>
          <w:sz w:val="28"/>
        </w:rPr>
        <w:t xml:space="preserve">статьей 75 </w:t>
      </w:r>
      <w:r>
        <w:rPr>
          <w:rFonts w:ascii="Times New Roman"/>
          <w:b w:val="false"/>
          <w:i w:val="false"/>
          <w:color w:val="000000"/>
          <w:sz w:val="28"/>
        </w:rPr>
        <w:t>(частями первой, второй, пятой и шестой) настоящего Кодекса.</w:t>
      </w:r>
    </w:p>
    <w:bookmarkEnd w:id="2541"/>
    <w:bookmarkStart w:name="z4417" w:id="254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развития языков и его заместители.</w:t>
      </w:r>
    </w:p>
    <w:bookmarkEnd w:id="2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731-2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732. Уполномоченный орган в сфере игорного бизнеса</w:t>
      </w:r>
    </w:p>
    <w:bookmarkStart w:name="z2401" w:id="2543"/>
    <w:p>
      <w:pPr>
        <w:spacing w:after="0"/>
        <w:ind w:left="0"/>
        <w:jc w:val="both"/>
      </w:pPr>
      <w:r>
        <w:rPr>
          <w:rFonts w:ascii="Times New Roman"/>
          <w:b w:val="false"/>
          <w:i w:val="false"/>
          <w:color w:val="000000"/>
          <w:sz w:val="28"/>
        </w:rPr>
        <w:t xml:space="preserve">
      1. Уполномоченный орган в сфере игорного бизнеса рассматривает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2543"/>
    <w:bookmarkStart w:name="z2402" w:id="254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bookmarkEnd w:id="2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732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732-1. Уполномоченный орган в области физической культуры и спорта</w:t>
      </w:r>
    </w:p>
    <w:bookmarkStart w:name="z4189" w:id="2545"/>
    <w:p>
      <w:pPr>
        <w:spacing w:after="0"/>
        <w:ind w:left="0"/>
        <w:jc w:val="both"/>
      </w:pPr>
      <w:r>
        <w:rPr>
          <w:rFonts w:ascii="Times New Roman"/>
          <w:b w:val="false"/>
          <w:i w:val="false"/>
          <w:color w:val="000000"/>
          <w:sz w:val="28"/>
        </w:rPr>
        <w:t xml:space="preserve">
      1. Уполномоченный орган в области физической культуры и спорта рассматривает дела об административных правонарушениях, предусмотренных </w:t>
      </w:r>
      <w:r>
        <w:rPr>
          <w:rFonts w:ascii="Times New Roman"/>
          <w:b w:val="false"/>
          <w:i w:val="false"/>
          <w:color w:val="000000"/>
          <w:sz w:val="28"/>
        </w:rPr>
        <w:t>статьей 409</w:t>
      </w:r>
      <w:r>
        <w:rPr>
          <w:rFonts w:ascii="Times New Roman"/>
          <w:b w:val="false"/>
          <w:i w:val="false"/>
          <w:color w:val="000000"/>
          <w:sz w:val="28"/>
        </w:rPr>
        <w:t xml:space="preserve"> (частью двенадцатой) настоящего Кодекса.</w:t>
      </w:r>
    </w:p>
    <w:bookmarkEnd w:id="2545"/>
    <w:bookmarkStart w:name="z4190" w:id="254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физической культуры и спорта либо лицо, исполняющее его обязанности.</w:t>
      </w:r>
    </w:p>
    <w:bookmarkEnd w:id="2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732-1 в соответствии с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733. Уполномоченный орган в области регулирования торговой деятельности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статьи 733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p>
    <w:p>
      <w:pPr>
        <w:spacing w:after="0"/>
        <w:ind w:left="0"/>
        <w:jc w:val="both"/>
      </w:pPr>
      <w:r>
        <w:rPr>
          <w:rFonts w:ascii="Times New Roman"/>
          <w:b w:val="false"/>
          <w:i w:val="false"/>
          <w:color w:val="000000"/>
          <w:sz w:val="28"/>
        </w:rPr>
        <w:t xml:space="preserve">
      1. Уполномоченный орган в области регулирования торговой деятельности рассматривает дела об административных правонарушениях, предусмотренных </w:t>
      </w:r>
      <w:r>
        <w:rPr>
          <w:rFonts w:ascii="Times New Roman"/>
          <w:b w:val="false"/>
          <w:i w:val="false"/>
          <w:color w:val="000000"/>
          <w:sz w:val="28"/>
        </w:rPr>
        <w:t xml:space="preserve">статьями 185 </w:t>
      </w:r>
      <w:r>
        <w:rPr>
          <w:rFonts w:ascii="Times New Roman"/>
          <w:b w:val="false"/>
          <w:i w:val="false"/>
          <w:color w:val="000000"/>
          <w:sz w:val="28"/>
        </w:rPr>
        <w:t xml:space="preserve">(когда эти нарушения совершены биржевыми брокерами и (или) биржевыми дилерами, а также работниками товарных бирж), </w:t>
      </w:r>
      <w:r>
        <w:rPr>
          <w:rFonts w:ascii="Times New Roman"/>
          <w:b w:val="false"/>
          <w:i w:val="false"/>
          <w:color w:val="000000"/>
          <w:sz w:val="28"/>
        </w:rPr>
        <w:t>193</w:t>
      </w:r>
      <w:r>
        <w:rPr>
          <w:rFonts w:ascii="Times New Roman"/>
          <w:b w:val="false"/>
          <w:i w:val="false"/>
          <w:color w:val="000000"/>
          <w:sz w:val="28"/>
        </w:rPr>
        <w:t xml:space="preserve"> (частями четвертой и пятой),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204-2</w:t>
      </w:r>
      <w:r>
        <w:rPr>
          <w:rFonts w:ascii="Times New Roman"/>
          <w:b w:val="false"/>
          <w:i w:val="false"/>
          <w:color w:val="000000"/>
          <w:sz w:val="28"/>
        </w:rPr>
        <w:t xml:space="preserve">, </w:t>
      </w:r>
      <w:r>
        <w:rPr>
          <w:rFonts w:ascii="Times New Roman"/>
          <w:b w:val="false"/>
          <w:i w:val="false"/>
          <w:color w:val="000000"/>
          <w:sz w:val="28"/>
        </w:rPr>
        <w:t>204-3</w:t>
      </w:r>
      <w:r>
        <w:rPr>
          <w:rFonts w:ascii="Times New Roman"/>
          <w:b w:val="false"/>
          <w:i w:val="false"/>
          <w:color w:val="000000"/>
          <w:sz w:val="28"/>
        </w:rPr>
        <w:t xml:space="preserve">, </w:t>
      </w:r>
      <w:r>
        <w:rPr>
          <w:rFonts w:ascii="Times New Roman"/>
          <w:b w:val="false"/>
          <w:i w:val="false"/>
          <w:color w:val="000000"/>
          <w:sz w:val="28"/>
        </w:rPr>
        <w:t>204-4</w:t>
      </w:r>
      <w:r>
        <w:rPr>
          <w:rFonts w:ascii="Times New Roman"/>
          <w:b w:val="false"/>
          <w:i w:val="false"/>
          <w:color w:val="000000"/>
          <w:sz w:val="28"/>
        </w:rPr>
        <w:t xml:space="preserve">,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Start w:name="z2405" w:id="254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его заместители, руководители территориальных подразделений уполномоченного органа в области регулирования торговой деятельности и их заместители.</w:t>
      </w:r>
    </w:p>
    <w:bookmarkEnd w:id="2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733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734. Уполномоченный орган в области производства биотоплива</w:t>
      </w:r>
    </w:p>
    <w:bookmarkStart w:name="z2407" w:id="2548"/>
    <w:p>
      <w:pPr>
        <w:spacing w:after="0"/>
        <w:ind w:left="0"/>
        <w:jc w:val="both"/>
      </w:pPr>
      <w:r>
        <w:rPr>
          <w:rFonts w:ascii="Times New Roman"/>
          <w:b w:val="false"/>
          <w:i w:val="false"/>
          <w:color w:val="000000"/>
          <w:sz w:val="28"/>
        </w:rPr>
        <w:t xml:space="preserve">
      1. Уполномоченный орган в области производства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первой, третьей, шестой и восьмой) настоящего Кодекса.</w:t>
      </w:r>
    </w:p>
    <w:bookmarkEnd w:id="2548"/>
    <w:bookmarkStart w:name="z2408" w:id="254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49"/>
    <w:p>
      <w:pPr>
        <w:spacing w:after="0"/>
        <w:ind w:left="0"/>
        <w:jc w:val="both"/>
      </w:pPr>
      <w:r>
        <w:rPr>
          <w:rFonts w:ascii="Times New Roman"/>
          <w:b w:val="false"/>
          <w:i w:val="false"/>
          <w:color w:val="000000"/>
          <w:sz w:val="28"/>
        </w:rPr>
        <w:t>
      1) руководитель уполномоченного органа в области производства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производства биотоплива и его заместители.</w:t>
      </w:r>
    </w:p>
    <w:p>
      <w:pPr>
        <w:spacing w:after="0"/>
        <w:ind w:left="0"/>
        <w:jc w:val="both"/>
      </w:pPr>
      <w:r>
        <w:rPr>
          <w:rFonts w:ascii="Times New Roman"/>
          <w:b/>
          <w:i w:val="false"/>
          <w:color w:val="000000"/>
          <w:sz w:val="28"/>
        </w:rPr>
        <w:t>Статья 735. Уполномоченный орган в области оборота биотоплива</w:t>
      </w:r>
    </w:p>
    <w:bookmarkStart w:name="z2410" w:id="2550"/>
    <w:p>
      <w:pPr>
        <w:spacing w:after="0"/>
        <w:ind w:left="0"/>
        <w:jc w:val="both"/>
      </w:pPr>
      <w:r>
        <w:rPr>
          <w:rFonts w:ascii="Times New Roman"/>
          <w:b w:val="false"/>
          <w:i w:val="false"/>
          <w:color w:val="000000"/>
          <w:sz w:val="28"/>
        </w:rPr>
        <w:t xml:space="preserve">
      1. Уполномоченный орган в области оборота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четвертой и пятой) настоящего Кодекса.</w:t>
      </w:r>
    </w:p>
    <w:bookmarkEnd w:id="2550"/>
    <w:bookmarkStart w:name="z2411" w:id="255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51"/>
    <w:p>
      <w:pPr>
        <w:spacing w:after="0"/>
        <w:ind w:left="0"/>
        <w:jc w:val="both"/>
      </w:pPr>
      <w:r>
        <w:rPr>
          <w:rFonts w:ascii="Times New Roman"/>
          <w:b w:val="false"/>
          <w:i w:val="false"/>
          <w:color w:val="000000"/>
          <w:sz w:val="28"/>
        </w:rPr>
        <w:t>
      1) руководитель уполномоченного органа в области оборота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оборота биотоплива и его заместители.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bookmarkStart w:name="z4537" w:id="2552"/>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 об административных правонарушениях, предусмотренных статьей 465-1 настоящего Кодекса.</w:t>
      </w:r>
    </w:p>
    <w:bookmarkEnd w:id="2552"/>
    <w:bookmarkStart w:name="z4538" w:id="255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2553"/>
    <w:bookmarkStart w:name="z4539" w:id="2554"/>
    <w:p>
      <w:pPr>
        <w:spacing w:after="0"/>
        <w:ind w:left="0"/>
        <w:jc w:val="both"/>
      </w:pPr>
      <w:r>
        <w:rPr>
          <w:rFonts w:ascii="Times New Roman"/>
          <w:b w:val="false"/>
          <w:i w:val="false"/>
          <w:color w:val="000000"/>
          <w:sz w:val="28"/>
        </w:rPr>
        <w:t>
      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2554"/>
    <w:bookmarkStart w:name="z4540" w:id="2555"/>
    <w:p>
      <w:pPr>
        <w:spacing w:after="0"/>
        <w:ind w:left="0"/>
        <w:jc w:val="both"/>
      </w:pPr>
      <w:r>
        <w:rPr>
          <w:rFonts w:ascii="Times New Roman"/>
          <w:b w:val="false"/>
          <w:i w:val="false"/>
          <w:color w:val="000000"/>
          <w:sz w:val="28"/>
        </w:rPr>
        <w:t>
      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2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735-1 в соответствии с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2" w:id="2556"/>
    <w:p>
      <w:pPr>
        <w:spacing w:after="0"/>
        <w:ind w:left="0"/>
        <w:jc w:val="left"/>
      </w:pPr>
      <w:r>
        <w:rPr>
          <w:rFonts w:ascii="Times New Roman"/>
          <w:b/>
          <w:i w:val="false"/>
          <w:color w:val="000000"/>
        </w:rPr>
        <w:t xml:space="preserve"> РАЗДЕЛ 4. ПРОИЗВОДСТВО ПО ДЕЛАМ ОБ АДМИНИСТРАТИВНЫХ ПРАВОНАРУШЕНИЯХ</w:t>
      </w:r>
      <w:r>
        <w:br/>
      </w:r>
      <w:r>
        <w:rPr>
          <w:rFonts w:ascii="Times New Roman"/>
          <w:b/>
          <w:i w:val="false"/>
          <w:color w:val="000000"/>
        </w:rPr>
        <w:t>Глава 37. ОСНОВНЫЕ ПОЛОЖЕНИЯ</w:t>
      </w:r>
    </w:p>
    <w:bookmarkEnd w:id="2556"/>
    <w:p>
      <w:pPr>
        <w:spacing w:after="0"/>
        <w:ind w:left="0"/>
        <w:jc w:val="both"/>
      </w:pPr>
      <w:r>
        <w:rPr>
          <w:rFonts w:ascii="Times New Roman"/>
          <w:b/>
          <w:i w:val="false"/>
          <w:color w:val="000000"/>
          <w:sz w:val="28"/>
        </w:rPr>
        <w:t>Статья 736. Законодательство, определяющее порядок производства по делам об административных правонарушениях</w:t>
      </w:r>
    </w:p>
    <w:bookmarkStart w:name="z2415" w:id="2557"/>
    <w:p>
      <w:pPr>
        <w:spacing w:after="0"/>
        <w:ind w:left="0"/>
        <w:jc w:val="both"/>
      </w:pPr>
      <w:r>
        <w:rPr>
          <w:rFonts w:ascii="Times New Roman"/>
          <w:b w:val="false"/>
          <w:i w:val="false"/>
          <w:color w:val="000000"/>
          <w:sz w:val="28"/>
        </w:rPr>
        <w:t>
      1. Порядок производства по делам об административных правонарушениях определяется настоящим Кодексом.</w:t>
      </w:r>
    </w:p>
    <w:bookmarkEnd w:id="2557"/>
    <w:bookmarkStart w:name="z2416" w:id="2558"/>
    <w:p>
      <w:pPr>
        <w:spacing w:after="0"/>
        <w:ind w:left="0"/>
        <w:jc w:val="both"/>
      </w:pPr>
      <w:r>
        <w:rPr>
          <w:rFonts w:ascii="Times New Roman"/>
          <w:b w:val="false"/>
          <w:i w:val="false"/>
          <w:color w:val="000000"/>
          <w:sz w:val="28"/>
        </w:rPr>
        <w:t>
      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Уголовно-процессуального кодекса Республики Казахстан и Гражданского процессуального кодекса Республики Казахстан.</w:t>
      </w:r>
    </w:p>
    <w:bookmarkEnd w:id="2558"/>
    <w:p>
      <w:pPr>
        <w:spacing w:after="0"/>
        <w:ind w:left="0"/>
        <w:jc w:val="both"/>
      </w:pPr>
      <w:r>
        <w:rPr>
          <w:rFonts w:ascii="Times New Roman"/>
          <w:b/>
          <w:i w:val="false"/>
          <w:color w:val="000000"/>
          <w:sz w:val="28"/>
        </w:rPr>
        <w:t>Статья 737. Задачи производства по делам об административных правонарушениях</w:t>
      </w:r>
    </w:p>
    <w:p>
      <w:pPr>
        <w:spacing w:after="0"/>
        <w:ind w:left="0"/>
        <w:jc w:val="both"/>
      </w:pPr>
      <w:r>
        <w:rPr>
          <w:rFonts w:ascii="Times New Roman"/>
          <w:b w:val="false"/>
          <w:i w:val="false"/>
          <w:color w:val="000000"/>
          <w:sz w:val="28"/>
        </w:rPr>
        <w:t>
      Задачами производства по делам об административных правонарушениях являются:</w:t>
      </w:r>
    </w:p>
    <w:p>
      <w:pPr>
        <w:spacing w:after="0"/>
        <w:ind w:left="0"/>
        <w:jc w:val="both"/>
      </w:pPr>
      <w:r>
        <w:rPr>
          <w:rFonts w:ascii="Times New Roman"/>
          <w:b w:val="false"/>
          <w:i w:val="false"/>
          <w:color w:val="000000"/>
          <w:sz w:val="28"/>
        </w:rPr>
        <w:t>
      1) своевременное, всестороннее, полное и объективное выяснение обстоятельств каждого дела, разрешение его в соответствии с настоящим Кодексом;</w:t>
      </w:r>
    </w:p>
    <w:p>
      <w:pPr>
        <w:spacing w:after="0"/>
        <w:ind w:left="0"/>
        <w:jc w:val="both"/>
      </w:pPr>
      <w:r>
        <w:rPr>
          <w:rFonts w:ascii="Times New Roman"/>
          <w:b w:val="false"/>
          <w:i w:val="false"/>
          <w:color w:val="000000"/>
          <w:sz w:val="28"/>
        </w:rPr>
        <w:t>
      2) обеспечение реализации прав и обязанностей участников производства;</w:t>
      </w:r>
    </w:p>
    <w:p>
      <w:pPr>
        <w:spacing w:after="0"/>
        <w:ind w:left="0"/>
        <w:jc w:val="both"/>
      </w:pPr>
      <w:r>
        <w:rPr>
          <w:rFonts w:ascii="Times New Roman"/>
          <w:b w:val="false"/>
          <w:i w:val="false"/>
          <w:color w:val="000000"/>
          <w:sz w:val="28"/>
        </w:rPr>
        <w:t>
      3) выявление причин и условий, способствовавших совершению административных правонарушений;</w:t>
      </w:r>
    </w:p>
    <w:p>
      <w:pPr>
        <w:spacing w:after="0"/>
        <w:ind w:left="0"/>
        <w:jc w:val="both"/>
      </w:pPr>
      <w:r>
        <w:rPr>
          <w:rFonts w:ascii="Times New Roman"/>
          <w:b w:val="false"/>
          <w:i w:val="false"/>
          <w:color w:val="000000"/>
          <w:sz w:val="28"/>
        </w:rPr>
        <w:t>
      4) обеспечение исполнения постановления по делу об административном правонарушении, предписания о необходимости уплаты штрафа.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737-1. Форма производства по делам об административных правонарушениях</w:t>
      </w:r>
    </w:p>
    <w:bookmarkStart w:name="z4419" w:id="2559"/>
    <w:p>
      <w:pPr>
        <w:spacing w:after="0"/>
        <w:ind w:left="0"/>
        <w:jc w:val="both"/>
      </w:pPr>
      <w:r>
        <w:rPr>
          <w:rFonts w:ascii="Times New Roman"/>
          <w:b w:val="false"/>
          <w:i w:val="false"/>
          <w:color w:val="000000"/>
          <w:sz w:val="28"/>
        </w:rPr>
        <w:t>
      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bookmarkEnd w:id="2559"/>
    <w:bookmarkStart w:name="z4420" w:id="2560"/>
    <w:p>
      <w:pPr>
        <w:spacing w:after="0"/>
        <w:ind w:left="0"/>
        <w:jc w:val="both"/>
      </w:pPr>
      <w:r>
        <w:rPr>
          <w:rFonts w:ascii="Times New Roman"/>
          <w:b w:val="false"/>
          <w:i w:val="false"/>
          <w:color w:val="000000"/>
          <w:sz w:val="28"/>
        </w:rPr>
        <w:t>
      Порядок ведения Единого реестра административных производств определяется Генеральным Прокурором Республики Казахстан.</w:t>
      </w:r>
    </w:p>
    <w:bookmarkEnd w:id="2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737-1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737-2. Процессуальные документы, составленные в электронной форме</w:t>
      </w:r>
    </w:p>
    <w:bookmarkStart w:name="z4422" w:id="2561"/>
    <w:p>
      <w:pPr>
        <w:spacing w:after="0"/>
        <w:ind w:left="0"/>
        <w:jc w:val="both"/>
      </w:pPr>
      <w:r>
        <w:rPr>
          <w:rFonts w:ascii="Times New Roman"/>
          <w:b w:val="false"/>
          <w:i w:val="false"/>
          <w:color w:val="000000"/>
          <w:sz w:val="28"/>
        </w:rPr>
        <w:t>
      Процессуальные документы, составленные в электронной форме, удостоверяются электронной цифровой подписью судьи, должностного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bookmarkEnd w:id="2561"/>
    <w:bookmarkStart w:name="z4423" w:id="2562"/>
    <w:p>
      <w:pPr>
        <w:spacing w:after="0"/>
        <w:ind w:left="0"/>
        <w:jc w:val="both"/>
      </w:pPr>
      <w:r>
        <w:rPr>
          <w:rFonts w:ascii="Times New Roman"/>
          <w:b w:val="false"/>
          <w:i w:val="false"/>
          <w:color w:val="000000"/>
          <w:sz w:val="28"/>
        </w:rPr>
        <w:t>
      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bookmarkEnd w:id="2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737-2 в соответствии с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738. Язык производства</w:t>
      </w:r>
    </w:p>
    <w:bookmarkStart w:name="z2419" w:id="2563"/>
    <w:p>
      <w:pPr>
        <w:spacing w:after="0"/>
        <w:ind w:left="0"/>
        <w:jc w:val="both"/>
      </w:pPr>
      <w:r>
        <w:rPr>
          <w:rFonts w:ascii="Times New Roman"/>
          <w:b w:val="false"/>
          <w:i w:val="false"/>
          <w:color w:val="000000"/>
          <w:sz w:val="28"/>
        </w:rPr>
        <w:t>
      1. Производство по делам об административных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bookmarkEnd w:id="2563"/>
    <w:bookmarkStart w:name="z2420" w:id="2564"/>
    <w:p>
      <w:pPr>
        <w:spacing w:after="0"/>
        <w:ind w:left="0"/>
        <w:jc w:val="both"/>
      </w:pPr>
      <w:r>
        <w:rPr>
          <w:rFonts w:ascii="Times New Roman"/>
          <w:b w:val="false"/>
          <w:i w:val="false"/>
          <w:color w:val="000000"/>
          <w:sz w:val="28"/>
        </w:rPr>
        <w:t>
      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bookmarkEnd w:id="2564"/>
    <w:bookmarkStart w:name="z2421" w:id="2565"/>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bookmarkEnd w:id="2565"/>
    <w:bookmarkStart w:name="z2422" w:id="2566"/>
    <w:p>
      <w:pPr>
        <w:spacing w:after="0"/>
        <w:ind w:left="0"/>
        <w:jc w:val="both"/>
      </w:pPr>
      <w:r>
        <w:rPr>
          <w:rFonts w:ascii="Times New Roman"/>
          <w:b w:val="false"/>
          <w:i w:val="false"/>
          <w:color w:val="000000"/>
          <w:sz w:val="28"/>
        </w:rPr>
        <w:t>
      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bookmarkEnd w:id="2566"/>
    <w:bookmarkStart w:name="z2423" w:id="2567"/>
    <w:p>
      <w:pPr>
        <w:spacing w:after="0"/>
        <w:ind w:left="0"/>
        <w:jc w:val="both"/>
      </w:pPr>
      <w:r>
        <w:rPr>
          <w:rFonts w:ascii="Times New Roman"/>
          <w:b w:val="false"/>
          <w:i w:val="false"/>
          <w:color w:val="000000"/>
          <w:sz w:val="28"/>
        </w:rPr>
        <w:t>
      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bookmarkEnd w:id="2567"/>
    <w:bookmarkStart w:name="z2424" w:id="2568"/>
    <w:p>
      <w:pPr>
        <w:spacing w:after="0"/>
        <w:ind w:left="0"/>
        <w:jc w:val="both"/>
      </w:pPr>
      <w:r>
        <w:rPr>
          <w:rFonts w:ascii="Times New Roman"/>
          <w:b w:val="false"/>
          <w:i w:val="false"/>
          <w:color w:val="000000"/>
          <w:sz w:val="28"/>
        </w:rPr>
        <w:t>
      6. Расходы по переводу и услуги переводчика оплачиваются за счет государственного бюджета.</w:t>
      </w:r>
    </w:p>
    <w:bookmarkEnd w:id="2568"/>
    <w:p>
      <w:pPr>
        <w:spacing w:after="0"/>
        <w:ind w:left="0"/>
        <w:jc w:val="both"/>
      </w:pPr>
      <w:r>
        <w:rPr>
          <w:rFonts w:ascii="Times New Roman"/>
          <w:b/>
          <w:i w:val="false"/>
          <w:color w:val="000000"/>
          <w:sz w:val="28"/>
        </w:rPr>
        <w:t>Статья 739. Исчисление сроков</w:t>
      </w:r>
    </w:p>
    <w:bookmarkStart w:name="z2426" w:id="2569"/>
    <w:p>
      <w:pPr>
        <w:spacing w:after="0"/>
        <w:ind w:left="0"/>
        <w:jc w:val="both"/>
      </w:pPr>
      <w:r>
        <w:rPr>
          <w:rFonts w:ascii="Times New Roman"/>
          <w:b w:val="false"/>
          <w:i w:val="false"/>
          <w:color w:val="000000"/>
          <w:sz w:val="28"/>
        </w:rPr>
        <w:t>
      1. Сроки, используемые при производстве по делам об административных правонарушениях, исчисляются часами, сутками, месяцами и годами.</w:t>
      </w:r>
    </w:p>
    <w:bookmarkEnd w:id="2569"/>
    <w:bookmarkStart w:name="z2427" w:id="2570"/>
    <w:p>
      <w:pPr>
        <w:spacing w:after="0"/>
        <w:ind w:left="0"/>
        <w:jc w:val="both"/>
      </w:pPr>
      <w:r>
        <w:rPr>
          <w:rFonts w:ascii="Times New Roman"/>
          <w:b w:val="false"/>
          <w:i w:val="false"/>
          <w:color w:val="000000"/>
          <w:sz w:val="28"/>
        </w:rPr>
        <w:t>
      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bookmarkEnd w:id="2570"/>
    <w:bookmarkStart w:name="z2428" w:id="2571"/>
    <w:p>
      <w:pPr>
        <w:spacing w:after="0"/>
        <w:ind w:left="0"/>
        <w:jc w:val="both"/>
      </w:pPr>
      <w:r>
        <w:rPr>
          <w:rFonts w:ascii="Times New Roman"/>
          <w:b w:val="false"/>
          <w:i w:val="false"/>
          <w:color w:val="000000"/>
          <w:sz w:val="28"/>
        </w:rPr>
        <w:t>
      3. При исчислении срока в него включается и нерабочее время, за исключением случаев, когда срок исчисляется сутками.</w:t>
      </w:r>
    </w:p>
    <w:bookmarkEnd w:id="2571"/>
    <w:bookmarkStart w:name="z4424" w:id="2572"/>
    <w:p>
      <w:pPr>
        <w:spacing w:after="0"/>
        <w:ind w:left="0"/>
        <w:jc w:val="both"/>
      </w:pPr>
      <w:r>
        <w:rPr>
          <w:rFonts w:ascii="Times New Roman"/>
          <w:b w:val="false"/>
          <w:i w:val="false"/>
          <w:color w:val="000000"/>
          <w:sz w:val="28"/>
        </w:rPr>
        <w:t>
      При исчислении срока административного ареста в него включается и нерабочее время.</w:t>
      </w:r>
    </w:p>
    <w:bookmarkEnd w:id="2572"/>
    <w:bookmarkStart w:name="z2429" w:id="2573"/>
    <w:p>
      <w:pPr>
        <w:spacing w:after="0"/>
        <w:ind w:left="0"/>
        <w:jc w:val="both"/>
      </w:pPr>
      <w:r>
        <w:rPr>
          <w:rFonts w:ascii="Times New Roman"/>
          <w:b w:val="false"/>
          <w:i w:val="false"/>
          <w:color w:val="000000"/>
          <w:sz w:val="28"/>
        </w:rPr>
        <w:t>
      4. При исчислении срока сутками срок исчисляется после ноля часов первых суток и истекает в двадцать четыре часа последних суток срока.</w:t>
      </w:r>
    </w:p>
    <w:bookmarkEnd w:id="2573"/>
    <w:bookmarkStart w:name="z2430" w:id="2574"/>
    <w:p>
      <w:pPr>
        <w:spacing w:after="0"/>
        <w:ind w:left="0"/>
        <w:jc w:val="both"/>
      </w:pPr>
      <w:r>
        <w:rPr>
          <w:rFonts w:ascii="Times New Roman"/>
          <w:b w:val="false"/>
          <w:i w:val="false"/>
          <w:color w:val="000000"/>
          <w:sz w:val="28"/>
        </w:rPr>
        <w:t>
      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bookmarkEnd w:id="2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739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740. Ходатайства</w:t>
      </w:r>
    </w:p>
    <w:bookmarkStart w:name="z2432" w:id="2575"/>
    <w:p>
      <w:pPr>
        <w:spacing w:after="0"/>
        <w:ind w:left="0"/>
        <w:jc w:val="both"/>
      </w:pPr>
      <w:r>
        <w:rPr>
          <w:rFonts w:ascii="Times New Roman"/>
          <w:b w:val="false"/>
          <w:i w:val="false"/>
          <w:color w:val="000000"/>
          <w:sz w:val="28"/>
        </w:rPr>
        <w:t>
      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bookmarkEnd w:id="2575"/>
    <w:bookmarkStart w:name="z2433" w:id="2576"/>
    <w:p>
      <w:pPr>
        <w:spacing w:after="0"/>
        <w:ind w:left="0"/>
        <w:jc w:val="both"/>
      </w:pPr>
      <w:r>
        <w:rPr>
          <w:rFonts w:ascii="Times New Roman"/>
          <w:b w:val="false"/>
          <w:i w:val="false"/>
          <w:color w:val="000000"/>
          <w:sz w:val="28"/>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bookmarkEnd w:id="2576"/>
    <w:bookmarkStart w:name="z2434" w:id="2577"/>
    <w:p>
      <w:pPr>
        <w:spacing w:after="0"/>
        <w:ind w:left="0"/>
        <w:jc w:val="both"/>
      </w:pPr>
      <w:r>
        <w:rPr>
          <w:rFonts w:ascii="Times New Roman"/>
          <w:b w:val="false"/>
          <w:i w:val="false"/>
          <w:color w:val="000000"/>
          <w:sz w:val="28"/>
        </w:rPr>
        <w:t>
      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bookmarkEnd w:id="257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740 с изменением, внесенным Законом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741. Обстоятельства, исключающие производство по делу об административном правонарушении</w:t>
      </w:r>
    </w:p>
    <w:bookmarkStart w:name="z2436" w:id="2578"/>
    <w:p>
      <w:pPr>
        <w:spacing w:after="0"/>
        <w:ind w:left="0"/>
        <w:jc w:val="both"/>
      </w:pPr>
      <w:r>
        <w:rPr>
          <w:rFonts w:ascii="Times New Roman"/>
          <w:b w:val="false"/>
          <w:i w:val="false"/>
          <w:color w:val="000000"/>
          <w:sz w:val="28"/>
        </w:rPr>
        <w:t>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bookmarkEnd w:id="2578"/>
    <w:p>
      <w:pPr>
        <w:spacing w:after="0"/>
        <w:ind w:left="0"/>
        <w:jc w:val="both"/>
      </w:pPr>
      <w:r>
        <w:rPr>
          <w:rFonts w:ascii="Times New Roman"/>
          <w:b w:val="false"/>
          <w:i w:val="false"/>
          <w:color w:val="000000"/>
          <w:sz w:val="28"/>
        </w:rPr>
        <w:t>
      1) отсутствие события административного правонарушения;</w:t>
      </w:r>
    </w:p>
    <w:p>
      <w:pPr>
        <w:spacing w:after="0"/>
        <w:ind w:left="0"/>
        <w:jc w:val="both"/>
      </w:pPr>
      <w:r>
        <w:rPr>
          <w:rFonts w:ascii="Times New Roman"/>
          <w:b w:val="false"/>
          <w:i w:val="false"/>
          <w:color w:val="000000"/>
          <w:sz w:val="28"/>
        </w:rPr>
        <w:t>
      2) отсутствие состава административного правонарушения;</w:t>
      </w:r>
    </w:p>
    <w:p>
      <w:pPr>
        <w:spacing w:after="0"/>
        <w:ind w:left="0"/>
        <w:jc w:val="both"/>
      </w:pPr>
      <w:r>
        <w:rPr>
          <w:rFonts w:ascii="Times New Roman"/>
          <w:b w:val="false"/>
          <w:i w:val="false"/>
          <w:color w:val="000000"/>
          <w:sz w:val="28"/>
        </w:rPr>
        <w:t>
      3) отмена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Судом Республики Казахстан неконституционными;</w:t>
      </w:r>
    </w:p>
    <w:p>
      <w:pPr>
        <w:spacing w:after="0"/>
        <w:ind w:left="0"/>
        <w:jc w:val="both"/>
      </w:pPr>
      <w:r>
        <w:rPr>
          <w:rFonts w:ascii="Times New Roman"/>
          <w:b w:val="false"/>
          <w:i w:val="false"/>
          <w:color w:val="000000"/>
          <w:sz w:val="28"/>
        </w:rPr>
        <w:t>
      5) истечение сроков давности привлечения к административной ответственности;</w:t>
      </w:r>
    </w:p>
    <w:p>
      <w:pPr>
        <w:spacing w:after="0"/>
        <w:ind w:left="0"/>
        <w:jc w:val="both"/>
      </w:pPr>
      <w:r>
        <w:rPr>
          <w:rFonts w:ascii="Times New Roman"/>
          <w:b w:val="false"/>
          <w:i w:val="false"/>
          <w:color w:val="000000"/>
          <w:sz w:val="28"/>
        </w:rPr>
        <w:t>
      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pPr>
        <w:spacing w:after="0"/>
        <w:ind w:left="0"/>
        <w:jc w:val="both"/>
      </w:pPr>
      <w:r>
        <w:rPr>
          <w:rFonts w:ascii="Times New Roman"/>
          <w:b w:val="false"/>
          <w:i w:val="false"/>
          <w:color w:val="000000"/>
          <w:sz w:val="28"/>
        </w:rPr>
        <w:t>
      7) смерть физического лица, ликвидация юридического лица, в отношении которого ведется производство по делу;</w:t>
      </w:r>
    </w:p>
    <w:p>
      <w:pPr>
        <w:spacing w:after="0"/>
        <w:ind w:left="0"/>
        <w:jc w:val="both"/>
      </w:pPr>
      <w:r>
        <w:rPr>
          <w:rFonts w:ascii="Times New Roman"/>
          <w:b w:val="false"/>
          <w:i w:val="false"/>
          <w:color w:val="000000"/>
          <w:sz w:val="28"/>
        </w:rPr>
        <w:t>
      8) в случае возникновения технических ошибок в программном обеспечении, подтвержденных уполномоченным органом:</w:t>
      </w:r>
    </w:p>
    <w:p>
      <w:pPr>
        <w:spacing w:after="0"/>
        <w:ind w:left="0"/>
        <w:jc w:val="both"/>
      </w:pPr>
      <w:r>
        <w:rPr>
          <w:rFonts w:ascii="Times New Roman"/>
          <w:b w:val="false"/>
          <w:i w:val="false"/>
          <w:color w:val="000000"/>
          <w:sz w:val="28"/>
        </w:rPr>
        <w:t>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накладных в электронном виде в срок, установленный законодательством Республики Казахстан;</w:t>
      </w:r>
    </w:p>
    <w:bookmarkStart w:name="z4425" w:id="2579"/>
    <w:p>
      <w:pPr>
        <w:spacing w:after="0"/>
        <w:ind w:left="0"/>
        <w:jc w:val="both"/>
      </w:pPr>
      <w:r>
        <w:rPr>
          <w:rFonts w:ascii="Times New Roman"/>
          <w:b w:val="false"/>
          <w:i w:val="false"/>
          <w:color w:val="000000"/>
          <w:sz w:val="28"/>
        </w:rPr>
        <w:t>
      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Республики Казахстан сроки и порядке обязанностей по совершению таможенных операций, связанных с таможенным декларированием в электронной форме;</w:t>
      </w:r>
    </w:p>
    <w:bookmarkEnd w:id="257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иные случаи, предусмотренные налоговым, таможенным законодательством Республики Казахстан;</w:t>
      </w:r>
    </w:p>
    <w:p>
      <w:pPr>
        <w:spacing w:after="0"/>
        <w:ind w:left="0"/>
        <w:jc w:val="both"/>
      </w:pPr>
      <w:r>
        <w:rPr>
          <w:rFonts w:ascii="Times New Roman"/>
          <w:b w:val="false"/>
          <w:i w:val="false"/>
          <w:color w:val="000000"/>
          <w:sz w:val="28"/>
        </w:rPr>
        <w:t xml:space="preserve">
      10) наличие документа, подтверждающего уплату административного штрафа в порядке, установленном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pPr>
        <w:spacing w:after="0"/>
        <w:ind w:left="0"/>
        <w:jc w:val="both"/>
      </w:pPr>
      <w:r>
        <w:rPr>
          <w:rFonts w:ascii="Times New Roman"/>
          <w:b w:val="false"/>
          <w:i w:val="false"/>
          <w:color w:val="000000"/>
          <w:sz w:val="28"/>
        </w:rPr>
        <w:t xml:space="preserve">
      12) в связи с примирением сторон в порядке, предусмотренном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w:t>
      </w:r>
    </w:p>
    <w:bookmarkStart w:name="z2437" w:id="2580"/>
    <w:p>
      <w:pPr>
        <w:spacing w:after="0"/>
        <w:ind w:left="0"/>
        <w:jc w:val="both"/>
      </w:pPr>
      <w:r>
        <w:rPr>
          <w:rFonts w:ascii="Times New Roman"/>
          <w:b w:val="false"/>
          <w:i w:val="false"/>
          <w:color w:val="000000"/>
          <w:sz w:val="28"/>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исключают административную ответственность.</w:t>
      </w:r>
    </w:p>
    <w:bookmarkEnd w:id="2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742. Обстоятельства, позволяющие не привлекать к административной ответственности</w:t>
      </w:r>
    </w:p>
    <w:p>
      <w:pPr>
        <w:spacing w:after="0"/>
        <w:ind w:left="0"/>
        <w:jc w:val="both"/>
      </w:pPr>
      <w:r>
        <w:rPr>
          <w:rFonts w:ascii="Times New Roman"/>
          <w:b w:val="false"/>
          <w:i w:val="false"/>
          <w:color w:val="000000"/>
          <w:sz w:val="28"/>
        </w:rPr>
        <w:t xml:space="preserve">
      Производство по делу об административном правонарушении может быть прекращено в порядке, предусмотренном настоящим Кодексом, в случае, предусмотренном </w:t>
      </w:r>
      <w:r>
        <w:rPr>
          <w:rFonts w:ascii="Times New Roman"/>
          <w:b w:val="false"/>
          <w:i w:val="false"/>
          <w:color w:val="000000"/>
          <w:sz w:val="28"/>
        </w:rPr>
        <w:t>статьей 64-1</w:t>
      </w:r>
      <w:r>
        <w:rPr>
          <w:rFonts w:ascii="Times New Roman"/>
          <w:b w:val="false"/>
          <w:i w:val="false"/>
          <w:color w:val="000000"/>
          <w:sz w:val="28"/>
        </w:rPr>
        <w:t xml:space="preserve"> настоящего Кодекса, а также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742 с изменением, внесенным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743. Уведомления (извещения)</w:t>
      </w:r>
    </w:p>
    <w:bookmarkStart w:name="z2440" w:id="2581"/>
    <w:p>
      <w:pPr>
        <w:spacing w:after="0"/>
        <w:ind w:left="0"/>
        <w:jc w:val="both"/>
      </w:pPr>
      <w:r>
        <w:rPr>
          <w:rFonts w:ascii="Times New Roman"/>
          <w:b w:val="false"/>
          <w:i w:val="false"/>
          <w:color w:val="000000"/>
          <w:sz w:val="28"/>
        </w:rPr>
        <w:t>
      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2581"/>
    <w:p>
      <w:pPr>
        <w:spacing w:after="0"/>
        <w:ind w:left="0"/>
        <w:jc w:val="both"/>
      </w:pPr>
      <w:r>
        <w:rPr>
          <w:rFonts w:ascii="Times New Roman"/>
          <w:b w:val="false"/>
          <w:i w:val="false"/>
          <w:color w:val="000000"/>
          <w:sz w:val="28"/>
        </w:rPr>
        <w:t>
      Время и место рассмотрения дела могут также указываться в протоколе об административном правонарушении.</w:t>
      </w:r>
    </w:p>
    <w:bookmarkStart w:name="z2441" w:id="2582"/>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2582"/>
    <w:bookmarkStart w:name="z2443" w:id="2583"/>
    <w:p>
      <w:pPr>
        <w:spacing w:after="0"/>
        <w:ind w:left="0"/>
        <w:jc w:val="both"/>
      </w:pPr>
      <w:r>
        <w:rPr>
          <w:rFonts w:ascii="Times New Roman"/>
          <w:b w:val="false"/>
          <w:i w:val="false"/>
          <w:color w:val="000000"/>
          <w:sz w:val="28"/>
        </w:rPr>
        <w:t>
      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bookmarkEnd w:id="2583"/>
    <w:bookmarkStart w:name="z2444" w:id="2584"/>
    <w:p>
      <w:pPr>
        <w:spacing w:after="0"/>
        <w:ind w:left="0"/>
        <w:jc w:val="both"/>
      </w:pPr>
      <w:r>
        <w:rPr>
          <w:rFonts w:ascii="Times New Roman"/>
          <w:b w:val="false"/>
          <w:i w:val="false"/>
          <w:color w:val="000000"/>
          <w:sz w:val="28"/>
        </w:rPr>
        <w:t>
      4. Уведомление (извещение) признается надлежащим образом доставленным в случаях:</w:t>
      </w:r>
    </w:p>
    <w:bookmarkEnd w:id="2584"/>
    <w:p>
      <w:pPr>
        <w:spacing w:after="0"/>
        <w:ind w:left="0"/>
        <w:jc w:val="both"/>
      </w:pPr>
      <w:r>
        <w:rPr>
          <w:rFonts w:ascii="Times New Roman"/>
          <w:b w:val="false"/>
          <w:i w:val="false"/>
          <w:color w:val="000000"/>
          <w:sz w:val="28"/>
        </w:rPr>
        <w:t>
      1) наличия подписи лица, привлекаемого к административной ответственности, в соответствующей графе протокола об административном правонарушении;</w:t>
      </w:r>
    </w:p>
    <w:p>
      <w:pPr>
        <w:spacing w:after="0"/>
        <w:ind w:left="0"/>
        <w:jc w:val="both"/>
      </w:pPr>
      <w:r>
        <w:rPr>
          <w:rFonts w:ascii="Times New Roman"/>
          <w:b w:val="false"/>
          <w:i w:val="false"/>
          <w:color w:val="000000"/>
          <w:sz w:val="28"/>
        </w:rPr>
        <w:t>
      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pPr>
        <w:spacing w:after="0"/>
        <w:ind w:left="0"/>
        <w:jc w:val="both"/>
      </w:pPr>
      <w:r>
        <w:rPr>
          <w:rFonts w:ascii="Times New Roman"/>
          <w:b w:val="false"/>
          <w:i w:val="false"/>
          <w:color w:val="000000"/>
          <w:sz w:val="28"/>
        </w:rPr>
        <w:t>
      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p>
    <w:bookmarkStart w:name="z3669" w:id="2585"/>
    <w:p>
      <w:pPr>
        <w:spacing w:after="0"/>
        <w:ind w:left="0"/>
        <w:jc w:val="both"/>
      </w:pPr>
      <w:r>
        <w:rPr>
          <w:rFonts w:ascii="Times New Roman"/>
          <w:b w:val="false"/>
          <w:i w:val="false"/>
          <w:color w:val="000000"/>
          <w:sz w:val="28"/>
        </w:rPr>
        <w:t>
      4-1. Предписание о необходимости уплаты штрафа признается надлежащим образом доставленным в случаях:</w:t>
      </w:r>
    </w:p>
    <w:bookmarkEnd w:id="2585"/>
    <w:p>
      <w:pPr>
        <w:spacing w:after="0"/>
        <w:ind w:left="0"/>
        <w:jc w:val="both"/>
      </w:pPr>
      <w:r>
        <w:rPr>
          <w:rFonts w:ascii="Times New Roman"/>
          <w:b w:val="false"/>
          <w:i w:val="false"/>
          <w:color w:val="000000"/>
          <w:sz w:val="28"/>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pPr>
        <w:spacing w:after="0"/>
        <w:ind w:left="0"/>
        <w:jc w:val="both"/>
      </w:pPr>
      <w:r>
        <w:rPr>
          <w:rFonts w:ascii="Times New Roman"/>
          <w:b w:val="false"/>
          <w:i w:val="false"/>
          <w:color w:val="000000"/>
          <w:sz w:val="28"/>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bookmarkStart w:name="z4426" w:id="2586"/>
    <w:p>
      <w:pPr>
        <w:spacing w:after="0"/>
        <w:ind w:left="0"/>
        <w:jc w:val="both"/>
      </w:pPr>
      <w:r>
        <w:rPr>
          <w:rFonts w:ascii="Times New Roman"/>
          <w:b w:val="false"/>
          <w:i w:val="false"/>
          <w:color w:val="000000"/>
          <w:sz w:val="28"/>
        </w:rPr>
        <w:t>
      4) направления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а также в кабинет пользователя на веб-портале "электронного правительства" с отправлением короткого текстового сообщения на абонентский номер сотовой связи, зарегистрированный на веб-портале "электронного правительства", для получения уведомлений о вынесенных в его адрес предписаниях о необходимости уплаты штрафа.</w:t>
      </w:r>
    </w:p>
    <w:bookmarkEnd w:id="2586"/>
    <w:bookmarkStart w:name="z2445" w:id="2587"/>
    <w:p>
      <w:pPr>
        <w:spacing w:after="0"/>
        <w:ind w:left="0"/>
        <w:jc w:val="both"/>
      </w:pPr>
      <w:r>
        <w:rPr>
          <w:rFonts w:ascii="Times New Roman"/>
          <w:b w:val="false"/>
          <w:i w:val="false"/>
          <w:color w:val="000000"/>
          <w:sz w:val="28"/>
        </w:rPr>
        <w:t>
      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bookmarkEnd w:id="2587"/>
    <w:bookmarkStart w:name="z3334" w:id="2588"/>
    <w:p>
      <w:pPr>
        <w:spacing w:after="0"/>
        <w:ind w:left="0"/>
        <w:jc w:val="both"/>
      </w:pPr>
      <w:r>
        <w:rPr>
          <w:rFonts w:ascii="Times New Roman"/>
          <w:b w:val="false"/>
          <w:i w:val="false"/>
          <w:color w:val="000000"/>
          <w:sz w:val="28"/>
        </w:rPr>
        <w:t>
      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2588"/>
    <w:p>
      <w:pPr>
        <w:spacing w:after="0"/>
        <w:ind w:left="0"/>
        <w:jc w:val="both"/>
      </w:pPr>
      <w:r>
        <w:rPr>
          <w:rFonts w:ascii="Times New Roman"/>
          <w:b w:val="false"/>
          <w:i w:val="false"/>
          <w:color w:val="000000"/>
          <w:sz w:val="28"/>
        </w:rPr>
        <w:t>
      Отрывная часть талона вручается вместе с копией протокола об административном правонарушении.</w:t>
      </w:r>
    </w:p>
    <w:bookmarkStart w:name="z2446" w:id="2589"/>
    <w:p>
      <w:pPr>
        <w:spacing w:after="0"/>
        <w:ind w:left="0"/>
        <w:jc w:val="both"/>
      </w:pPr>
      <w:r>
        <w:rPr>
          <w:rFonts w:ascii="Times New Roman"/>
          <w:b w:val="false"/>
          <w:i w:val="false"/>
          <w:color w:val="000000"/>
          <w:sz w:val="28"/>
        </w:rPr>
        <w:t>
      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bookmarkEnd w:id="2589"/>
    <w:bookmarkStart w:name="z2447" w:id="2590"/>
    <w:p>
      <w:pPr>
        <w:spacing w:after="0"/>
        <w:ind w:left="0"/>
        <w:jc w:val="both"/>
      </w:pPr>
      <w:r>
        <w:rPr>
          <w:rFonts w:ascii="Times New Roman"/>
          <w:b w:val="false"/>
          <w:i w:val="false"/>
          <w:color w:val="000000"/>
          <w:sz w:val="28"/>
        </w:rPr>
        <w:t>
      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259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06.02.2023 </w:t>
      </w:r>
      <w:r>
        <w:rPr>
          <w:rFonts w:ascii="Times New Roman"/>
          <w:b w:val="false"/>
          <w:i w:val="false"/>
          <w:color w:val="000000"/>
          <w:sz w:val="28"/>
        </w:rPr>
        <w:t>№ 195-VII</w:t>
      </w:r>
      <w:r>
        <w:rPr>
          <w:rFonts w:ascii="Times New Roman"/>
          <w:b w:val="false"/>
          <w:i w:val="false"/>
          <w:color w:val="ff0000"/>
          <w:sz w:val="28"/>
        </w:rPr>
        <w:t xml:space="preserve"> (вводится в действие с 01.04.2023).</w:t>
      </w:r>
      <w:r>
        <w:br/>
      </w:r>
      <w:r>
        <w:rPr>
          <w:rFonts w:ascii="Times New Roman"/>
          <w:b w:val="false"/>
          <w:i w:val="false"/>
          <w:color w:val="000000"/>
          <w:sz w:val="28"/>
        </w:rPr>
        <w:t>
</w:t>
      </w:r>
    </w:p>
    <w:bookmarkStart w:name="z2448" w:id="2591"/>
    <w:p>
      <w:pPr>
        <w:spacing w:after="0"/>
        <w:ind w:left="0"/>
        <w:jc w:val="left"/>
      </w:pPr>
      <w:r>
        <w:rPr>
          <w:rFonts w:ascii="Times New Roman"/>
          <w:b/>
          <w:i w:val="false"/>
          <w:color w:val="000000"/>
        </w:rPr>
        <w:t xml:space="preserve"> Глава 38. УЧАСТНИКИ ПРОИЗВОДСТВА ПО ДЕЛАМ ОБ АДМИНИСТРАТИВНЫХ</w:t>
      </w:r>
      <w:r>
        <w:br/>
      </w:r>
      <w:r>
        <w:rPr>
          <w:rFonts w:ascii="Times New Roman"/>
          <w:b/>
          <w:i w:val="false"/>
          <w:color w:val="000000"/>
        </w:rPr>
        <w:t>ПРАВОНАРУШЕНИЯХ, ИХ ПРАВА И ОБЯЗАННОСТИ</w:t>
      </w:r>
    </w:p>
    <w:bookmarkEnd w:id="2591"/>
    <w:p>
      <w:pPr>
        <w:spacing w:after="0"/>
        <w:ind w:left="0"/>
        <w:jc w:val="both"/>
      </w:pPr>
      <w:r>
        <w:rPr>
          <w:rFonts w:ascii="Times New Roman"/>
          <w:b/>
          <w:i w:val="false"/>
          <w:color w:val="000000"/>
          <w:sz w:val="28"/>
        </w:rPr>
        <w:t>Статья 744. Лицо, в отношении которого ведется производство по делу об административном правонарушении</w:t>
      </w:r>
    </w:p>
    <w:bookmarkStart w:name="z2450" w:id="2592"/>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bookmarkEnd w:id="2592"/>
    <w:bookmarkStart w:name="z2451" w:id="2593"/>
    <w:p>
      <w:pPr>
        <w:spacing w:after="0"/>
        <w:ind w:left="0"/>
        <w:jc w:val="both"/>
      </w:pPr>
      <w:r>
        <w:rPr>
          <w:rFonts w:ascii="Times New Roman"/>
          <w:b w:val="false"/>
          <w:i w:val="false"/>
          <w:color w:val="000000"/>
          <w:sz w:val="28"/>
        </w:rPr>
        <w:t>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2593"/>
    <w:bookmarkStart w:name="z2452" w:id="2594"/>
    <w:p>
      <w:pPr>
        <w:spacing w:after="0"/>
        <w:ind w:left="0"/>
        <w:jc w:val="both"/>
      </w:pPr>
      <w:r>
        <w:rPr>
          <w:rFonts w:ascii="Times New Roman"/>
          <w:b w:val="false"/>
          <w:i w:val="false"/>
          <w:color w:val="000000"/>
          <w:sz w:val="28"/>
        </w:rPr>
        <w:t>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bookmarkEnd w:id="2594"/>
    <w:bookmarkStart w:name="z2453" w:id="2595"/>
    <w:p>
      <w:pPr>
        <w:spacing w:after="0"/>
        <w:ind w:left="0"/>
        <w:jc w:val="both"/>
      </w:pPr>
      <w:r>
        <w:rPr>
          <w:rFonts w:ascii="Times New Roman"/>
          <w:b w:val="false"/>
          <w:i w:val="false"/>
          <w:color w:val="000000"/>
          <w:sz w:val="28"/>
        </w:rPr>
        <w:t xml:space="preserve">
      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 </w:t>
      </w:r>
    </w:p>
    <w:bookmarkEnd w:id="2595"/>
    <w:p>
      <w:pPr>
        <w:spacing w:after="0"/>
        <w:ind w:left="0"/>
        <w:jc w:val="both"/>
      </w:pPr>
      <w:r>
        <w:rPr>
          <w:rFonts w:ascii="Times New Roman"/>
          <w:b w:val="false"/>
          <w:i w:val="false"/>
          <w:color w:val="000000"/>
          <w:sz w:val="28"/>
        </w:rPr>
        <w:t>
      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bookmarkStart w:name="z2454" w:id="2596"/>
    <w:p>
      <w:pPr>
        <w:spacing w:after="0"/>
        <w:ind w:left="0"/>
        <w:jc w:val="both"/>
      </w:pPr>
      <w:r>
        <w:rPr>
          <w:rFonts w:ascii="Times New Roman"/>
          <w:b w:val="false"/>
          <w:i w:val="false"/>
          <w:color w:val="000000"/>
          <w:sz w:val="28"/>
        </w:rPr>
        <w:t>
      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bookmarkEnd w:id="2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744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745. Потерпевший</w:t>
      </w:r>
    </w:p>
    <w:bookmarkStart w:name="z2456" w:id="2597"/>
    <w:p>
      <w:pPr>
        <w:spacing w:after="0"/>
        <w:ind w:left="0"/>
        <w:jc w:val="both"/>
      </w:pPr>
      <w:r>
        <w:rPr>
          <w:rFonts w:ascii="Times New Roman"/>
          <w:b w:val="false"/>
          <w:i w:val="false"/>
          <w:color w:val="000000"/>
          <w:sz w:val="28"/>
        </w:rPr>
        <w:t>
      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bookmarkEnd w:id="2597"/>
    <w:bookmarkStart w:name="z2457" w:id="2598"/>
    <w:p>
      <w:pPr>
        <w:spacing w:after="0"/>
        <w:ind w:left="0"/>
        <w:jc w:val="both"/>
      </w:pPr>
      <w:r>
        <w:rPr>
          <w:rFonts w:ascii="Times New Roman"/>
          <w:b w:val="false"/>
          <w:i w:val="false"/>
          <w:color w:val="000000"/>
          <w:sz w:val="28"/>
        </w:rPr>
        <w:t>
      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bookmarkEnd w:id="2598"/>
    <w:bookmarkStart w:name="z2458" w:id="2599"/>
    <w:p>
      <w:pPr>
        <w:spacing w:after="0"/>
        <w:ind w:left="0"/>
        <w:jc w:val="both"/>
      </w:pPr>
      <w:r>
        <w:rPr>
          <w:rFonts w:ascii="Times New Roman"/>
          <w:b w:val="false"/>
          <w:i w:val="false"/>
          <w:color w:val="000000"/>
          <w:sz w:val="28"/>
        </w:rPr>
        <w:t>
      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2599"/>
    <w:bookmarkStart w:name="z2459" w:id="2600"/>
    <w:p>
      <w:pPr>
        <w:spacing w:after="0"/>
        <w:ind w:left="0"/>
        <w:jc w:val="both"/>
      </w:pPr>
      <w:r>
        <w:rPr>
          <w:rFonts w:ascii="Times New Roman"/>
          <w:b w:val="false"/>
          <w:i w:val="false"/>
          <w:color w:val="000000"/>
          <w:sz w:val="28"/>
        </w:rPr>
        <w:t xml:space="preserve">
      4. Потерпевший может быть 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 Если потерпевшим является юридическое лицо, в качестве свидетеля может быть опрошен его представитель.</w:t>
      </w:r>
    </w:p>
    <w:bookmarkEnd w:id="2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745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746. Законные представители физического лица</w:t>
      </w:r>
    </w:p>
    <w:bookmarkStart w:name="z2461" w:id="2601"/>
    <w:p>
      <w:pPr>
        <w:spacing w:after="0"/>
        <w:ind w:left="0"/>
        <w:jc w:val="both"/>
      </w:pPr>
      <w:r>
        <w:rPr>
          <w:rFonts w:ascii="Times New Roman"/>
          <w:b w:val="false"/>
          <w:i w:val="false"/>
          <w:color w:val="000000"/>
          <w:sz w:val="28"/>
        </w:rPr>
        <w:t>
      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bookmarkEnd w:id="2601"/>
    <w:bookmarkStart w:name="z2462" w:id="2602"/>
    <w:p>
      <w:pPr>
        <w:spacing w:after="0"/>
        <w:ind w:left="0"/>
        <w:jc w:val="both"/>
      </w:pPr>
      <w:r>
        <w:rPr>
          <w:rFonts w:ascii="Times New Roman"/>
          <w:b w:val="false"/>
          <w:i w:val="false"/>
          <w:color w:val="000000"/>
          <w:sz w:val="28"/>
        </w:rPr>
        <w:t>
      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bookmarkEnd w:id="2602"/>
    <w:bookmarkStart w:name="z2463" w:id="2603"/>
    <w:p>
      <w:pPr>
        <w:spacing w:after="0"/>
        <w:ind w:left="0"/>
        <w:jc w:val="both"/>
      </w:pPr>
      <w:r>
        <w:rPr>
          <w:rFonts w:ascii="Times New Roman"/>
          <w:b w:val="false"/>
          <w:i w:val="false"/>
          <w:color w:val="000000"/>
          <w:sz w:val="28"/>
        </w:rPr>
        <w:t>
      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 Казахстан.</w:t>
      </w:r>
    </w:p>
    <w:bookmarkEnd w:id="2603"/>
    <w:bookmarkStart w:name="z2464" w:id="2604"/>
    <w:p>
      <w:pPr>
        <w:spacing w:after="0"/>
        <w:ind w:left="0"/>
        <w:jc w:val="both"/>
      </w:pPr>
      <w:r>
        <w:rPr>
          <w:rFonts w:ascii="Times New Roman"/>
          <w:b w:val="false"/>
          <w:i w:val="false"/>
          <w:color w:val="000000"/>
          <w:sz w:val="28"/>
        </w:rPr>
        <w:t>
      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bookmarkEnd w:id="2604"/>
    <w:bookmarkStart w:name="z2465" w:id="2605"/>
    <w:p>
      <w:pPr>
        <w:spacing w:after="0"/>
        <w:ind w:left="0"/>
        <w:jc w:val="both"/>
      </w:pPr>
      <w:r>
        <w:rPr>
          <w:rFonts w:ascii="Times New Roman"/>
          <w:b w:val="false"/>
          <w:i w:val="false"/>
          <w:color w:val="000000"/>
          <w:sz w:val="28"/>
        </w:rPr>
        <w:t>
      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2605"/>
    <w:bookmarkStart w:name="z2466" w:id="2606"/>
    <w:p>
      <w:pPr>
        <w:spacing w:after="0"/>
        <w:ind w:left="0"/>
        <w:jc w:val="both"/>
      </w:pPr>
      <w:r>
        <w:rPr>
          <w:rFonts w:ascii="Times New Roman"/>
          <w:b w:val="false"/>
          <w:i w:val="false"/>
          <w:color w:val="000000"/>
          <w:sz w:val="28"/>
        </w:rPr>
        <w:t>
      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bookmarkEnd w:id="2606"/>
    <w:p>
      <w:pPr>
        <w:spacing w:after="0"/>
        <w:ind w:left="0"/>
        <w:jc w:val="both"/>
      </w:pPr>
      <w:r>
        <w:rPr>
          <w:rFonts w:ascii="Times New Roman"/>
          <w:b/>
          <w:i w:val="false"/>
          <w:color w:val="000000"/>
          <w:sz w:val="28"/>
        </w:rPr>
        <w:t>Статья 747. Представители индивидуального предпринимателя, юридического лица</w:t>
      </w:r>
    </w:p>
    <w:p>
      <w:pPr>
        <w:spacing w:after="0"/>
        <w:ind w:left="0"/>
        <w:jc w:val="both"/>
      </w:pPr>
      <w:r>
        <w:rPr>
          <w:rFonts w:ascii="Times New Roman"/>
          <w:b w:val="false"/>
          <w:i w:val="false"/>
          <w:color w:val="ff0000"/>
          <w:sz w:val="28"/>
        </w:rPr>
        <w:t xml:space="preserve">
      Сноска. Заголовок статьи 747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68" w:id="2607"/>
    <w:p>
      <w:pPr>
        <w:spacing w:after="0"/>
        <w:ind w:left="0"/>
        <w:jc w:val="both"/>
      </w:pPr>
      <w:r>
        <w:rPr>
          <w:rFonts w:ascii="Times New Roman"/>
          <w:b w:val="false"/>
          <w:i w:val="false"/>
          <w:color w:val="000000"/>
          <w:sz w:val="28"/>
        </w:rPr>
        <w:t>
      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bookmarkEnd w:id="2607"/>
    <w:bookmarkStart w:name="z2469" w:id="2608"/>
    <w:p>
      <w:pPr>
        <w:spacing w:after="0"/>
        <w:ind w:left="0"/>
        <w:jc w:val="both"/>
      </w:pPr>
      <w:r>
        <w:rPr>
          <w:rFonts w:ascii="Times New Roman"/>
          <w:b w:val="false"/>
          <w:i w:val="false"/>
          <w:color w:val="000000"/>
          <w:sz w:val="28"/>
        </w:rPr>
        <w:t>
      2. Законным представителем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2608"/>
    <w:p>
      <w:pPr>
        <w:spacing w:after="0"/>
        <w:ind w:left="0"/>
        <w:jc w:val="both"/>
      </w:pPr>
      <w:r>
        <w:rPr>
          <w:rFonts w:ascii="Times New Roman"/>
          <w:b w:val="false"/>
          <w:i w:val="false"/>
          <w:color w:val="000000"/>
          <w:sz w:val="28"/>
        </w:rPr>
        <w:t>
      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bookmarkStart w:name="z2470" w:id="2609"/>
    <w:p>
      <w:pPr>
        <w:spacing w:after="0"/>
        <w:ind w:left="0"/>
        <w:jc w:val="both"/>
      </w:pPr>
      <w:r>
        <w:rPr>
          <w:rFonts w:ascii="Times New Roman"/>
          <w:b w:val="false"/>
          <w:i w:val="false"/>
          <w:color w:val="000000"/>
          <w:sz w:val="28"/>
        </w:rPr>
        <w:t>
      3. Представители юридического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2609"/>
    <w:bookmarkStart w:name="z2471" w:id="2610"/>
    <w:p>
      <w:pPr>
        <w:spacing w:after="0"/>
        <w:ind w:left="0"/>
        <w:jc w:val="both"/>
      </w:pPr>
      <w:r>
        <w:rPr>
          <w:rFonts w:ascii="Times New Roman"/>
          <w:b w:val="false"/>
          <w:i w:val="false"/>
          <w:color w:val="000000"/>
          <w:sz w:val="28"/>
        </w:rPr>
        <w:t>
      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bookmarkEnd w:id="2610"/>
    <w:bookmarkStart w:name="z2472" w:id="2611"/>
    <w:p>
      <w:pPr>
        <w:spacing w:after="0"/>
        <w:ind w:left="0"/>
        <w:jc w:val="both"/>
      </w:pPr>
      <w:r>
        <w:rPr>
          <w:rFonts w:ascii="Times New Roman"/>
          <w:b w:val="false"/>
          <w:i w:val="false"/>
          <w:color w:val="000000"/>
          <w:sz w:val="28"/>
        </w:rPr>
        <w:t>
      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ответственности, обязательно.</w:t>
      </w:r>
    </w:p>
    <w:bookmarkEnd w:id="2611"/>
    <w:bookmarkStart w:name="z2473" w:id="2612"/>
    <w:p>
      <w:pPr>
        <w:spacing w:after="0"/>
        <w:ind w:left="0"/>
        <w:jc w:val="both"/>
      </w:pPr>
      <w:r>
        <w:rPr>
          <w:rFonts w:ascii="Times New Roman"/>
          <w:b w:val="false"/>
          <w:i w:val="false"/>
          <w:color w:val="000000"/>
          <w:sz w:val="28"/>
        </w:rPr>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bookmarkEnd w:id="2612"/>
    <w:bookmarkStart w:name="z3670" w:id="2613"/>
    <w:p>
      <w:pPr>
        <w:spacing w:after="0"/>
        <w:ind w:left="0"/>
        <w:jc w:val="both"/>
      </w:pPr>
      <w:r>
        <w:rPr>
          <w:rFonts w:ascii="Times New Roman"/>
          <w:b w:val="false"/>
          <w:i w:val="false"/>
          <w:color w:val="000000"/>
          <w:sz w:val="28"/>
        </w:rPr>
        <w:t>
      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2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748. Защитник</w:t>
      </w:r>
    </w:p>
    <w:bookmarkStart w:name="z2475" w:id="2614"/>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bookmarkEnd w:id="2614"/>
    <w:bookmarkStart w:name="z2476" w:id="2615"/>
    <w:p>
      <w:pPr>
        <w:spacing w:after="0"/>
        <w:ind w:left="0"/>
        <w:jc w:val="both"/>
      </w:pPr>
      <w:r>
        <w:rPr>
          <w:rFonts w:ascii="Times New Roman"/>
          <w:b w:val="false"/>
          <w:i w:val="false"/>
          <w:color w:val="000000"/>
          <w:sz w:val="28"/>
        </w:rPr>
        <w:t>
      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2615"/>
    <w:bookmarkStart w:name="z2477" w:id="2616"/>
    <w:p>
      <w:pPr>
        <w:spacing w:after="0"/>
        <w:ind w:left="0"/>
        <w:jc w:val="both"/>
      </w:pPr>
      <w:r>
        <w:rPr>
          <w:rFonts w:ascii="Times New Roman"/>
          <w:b w:val="false"/>
          <w:i w:val="false"/>
          <w:color w:val="000000"/>
          <w:sz w:val="28"/>
        </w:rPr>
        <w:t>
      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bookmarkEnd w:id="2616"/>
    <w:bookmarkStart w:name="z2478" w:id="2617"/>
    <w:p>
      <w:pPr>
        <w:spacing w:after="0"/>
        <w:ind w:left="0"/>
        <w:jc w:val="both"/>
      </w:pPr>
      <w:r>
        <w:rPr>
          <w:rFonts w:ascii="Times New Roman"/>
          <w:b w:val="false"/>
          <w:i w:val="false"/>
          <w:color w:val="000000"/>
          <w:sz w:val="28"/>
        </w:rPr>
        <w:t>
      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bookmarkEnd w:id="2617"/>
    <w:bookmarkStart w:name="z2479" w:id="2618"/>
    <w:p>
      <w:pPr>
        <w:spacing w:after="0"/>
        <w:ind w:left="0"/>
        <w:jc w:val="both"/>
      </w:pPr>
      <w:r>
        <w:rPr>
          <w:rFonts w:ascii="Times New Roman"/>
          <w:b w:val="false"/>
          <w:i w:val="false"/>
          <w:color w:val="000000"/>
          <w:sz w:val="28"/>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bookmarkEnd w:id="2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748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749. Обязательное участие защитника</w:t>
      </w:r>
    </w:p>
    <w:bookmarkStart w:name="z2481" w:id="2619"/>
    <w:p>
      <w:pPr>
        <w:spacing w:after="0"/>
        <w:ind w:left="0"/>
        <w:jc w:val="both"/>
      </w:pPr>
      <w:r>
        <w:rPr>
          <w:rFonts w:ascii="Times New Roman"/>
          <w:b w:val="false"/>
          <w:i w:val="false"/>
          <w:color w:val="000000"/>
          <w:sz w:val="28"/>
        </w:rPr>
        <w:t>
      1. Участие защитника в производстве по делу об административном правонарушении обязательно в случаях, если:</w:t>
      </w:r>
    </w:p>
    <w:bookmarkEnd w:id="2619"/>
    <w:p>
      <w:pPr>
        <w:spacing w:after="0"/>
        <w:ind w:left="0"/>
        <w:jc w:val="both"/>
      </w:pPr>
      <w:r>
        <w:rPr>
          <w:rFonts w:ascii="Times New Roman"/>
          <w:b w:val="false"/>
          <w:i w:val="false"/>
          <w:color w:val="000000"/>
          <w:sz w:val="28"/>
        </w:rPr>
        <w:t>
      1) об этом ходатайствует лицо, привлекаемое к административной ответственности;</w:t>
      </w:r>
    </w:p>
    <w:p>
      <w:pPr>
        <w:spacing w:after="0"/>
        <w:ind w:left="0"/>
        <w:jc w:val="both"/>
      </w:pPr>
      <w:r>
        <w:rPr>
          <w:rFonts w:ascii="Times New Roman"/>
          <w:b w:val="false"/>
          <w:i w:val="false"/>
          <w:color w:val="000000"/>
          <w:sz w:val="28"/>
        </w:rPr>
        <w:t>
      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pPr>
        <w:spacing w:after="0"/>
        <w:ind w:left="0"/>
        <w:jc w:val="both"/>
      </w:pPr>
      <w:r>
        <w:rPr>
          <w:rFonts w:ascii="Times New Roman"/>
          <w:b w:val="false"/>
          <w:i w:val="false"/>
          <w:color w:val="000000"/>
          <w:sz w:val="28"/>
        </w:rPr>
        <w:t>
      3) лицо, привлекаемое к административной ответственности, не владеет языком, на котором ведется производство;</w:t>
      </w:r>
    </w:p>
    <w:p>
      <w:pPr>
        <w:spacing w:after="0"/>
        <w:ind w:left="0"/>
        <w:jc w:val="both"/>
      </w:pPr>
      <w:r>
        <w:rPr>
          <w:rFonts w:ascii="Times New Roman"/>
          <w:b w:val="false"/>
          <w:i w:val="false"/>
          <w:color w:val="000000"/>
          <w:sz w:val="28"/>
        </w:rPr>
        <w:t>
      4) лицо, привлекаемое к административной ответственности, является несовершеннолетним.</w:t>
      </w:r>
    </w:p>
    <w:bookmarkStart w:name="z2482" w:id="2620"/>
    <w:p>
      <w:pPr>
        <w:spacing w:after="0"/>
        <w:ind w:left="0"/>
        <w:jc w:val="both"/>
      </w:pPr>
      <w:r>
        <w:rPr>
          <w:rFonts w:ascii="Times New Roman"/>
          <w:b w:val="false"/>
          <w:i w:val="false"/>
          <w:color w:val="000000"/>
          <w:sz w:val="28"/>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bookmarkEnd w:id="2620"/>
    <w:p>
      <w:pPr>
        <w:spacing w:after="0"/>
        <w:ind w:left="0"/>
        <w:jc w:val="both"/>
      </w:pPr>
      <w:r>
        <w:rPr>
          <w:rFonts w:ascii="Times New Roman"/>
          <w:b/>
          <w:i w:val="false"/>
          <w:color w:val="000000"/>
          <w:sz w:val="28"/>
        </w:rPr>
        <w:t>Статья 750. Приглашение, назначение, замена защитника, оплата его труда</w:t>
      </w:r>
    </w:p>
    <w:bookmarkStart w:name="z2484" w:id="2621"/>
    <w:p>
      <w:pPr>
        <w:spacing w:after="0"/>
        <w:ind w:left="0"/>
        <w:jc w:val="both"/>
      </w:pPr>
      <w:r>
        <w:rPr>
          <w:rFonts w:ascii="Times New Roman"/>
          <w:b w:val="false"/>
          <w:i w:val="false"/>
          <w:color w:val="000000"/>
          <w:sz w:val="28"/>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bookmarkEnd w:id="2621"/>
    <w:bookmarkStart w:name="z2485" w:id="2622"/>
    <w:p>
      <w:pPr>
        <w:spacing w:after="0"/>
        <w:ind w:left="0"/>
        <w:jc w:val="both"/>
      </w:pPr>
      <w:r>
        <w:rPr>
          <w:rFonts w:ascii="Times New Roman"/>
          <w:b w:val="false"/>
          <w:i w:val="false"/>
          <w:color w:val="000000"/>
          <w:sz w:val="28"/>
        </w:rPr>
        <w:t>
      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bookmarkEnd w:id="2622"/>
    <w:bookmarkStart w:name="z2486" w:id="2623"/>
    <w:p>
      <w:pPr>
        <w:spacing w:after="0"/>
        <w:ind w:left="0"/>
        <w:jc w:val="both"/>
      </w:pPr>
      <w:r>
        <w:rPr>
          <w:rFonts w:ascii="Times New Roman"/>
          <w:b w:val="false"/>
          <w:i w:val="false"/>
          <w:color w:val="000000"/>
          <w:sz w:val="28"/>
        </w:rPr>
        <w:t>
      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bookmarkEnd w:id="2623"/>
    <w:bookmarkStart w:name="z2487" w:id="2624"/>
    <w:p>
      <w:pPr>
        <w:spacing w:after="0"/>
        <w:ind w:left="0"/>
        <w:jc w:val="both"/>
      </w:pPr>
      <w:r>
        <w:rPr>
          <w:rFonts w:ascii="Times New Roman"/>
          <w:b w:val="false"/>
          <w:i w:val="false"/>
          <w:color w:val="000000"/>
          <w:sz w:val="28"/>
        </w:rPr>
        <w:t>
      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bookmarkEnd w:id="2624"/>
    <w:bookmarkStart w:name="z2488" w:id="2625"/>
    <w:p>
      <w:pPr>
        <w:spacing w:after="0"/>
        <w:ind w:left="0"/>
        <w:jc w:val="both"/>
      </w:pPr>
      <w:r>
        <w:rPr>
          <w:rFonts w:ascii="Times New Roman"/>
          <w:b w:val="false"/>
          <w:i w:val="false"/>
          <w:color w:val="000000"/>
          <w:sz w:val="28"/>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bookmarkEnd w:id="2625"/>
    <w:bookmarkStart w:name="z2489" w:id="2626"/>
    <w:p>
      <w:pPr>
        <w:spacing w:after="0"/>
        <w:ind w:left="0"/>
        <w:jc w:val="both"/>
      </w:pPr>
      <w:r>
        <w:rPr>
          <w:rFonts w:ascii="Times New Roman"/>
          <w:b w:val="false"/>
          <w:i w:val="false"/>
          <w:color w:val="000000"/>
          <w:sz w:val="28"/>
        </w:rPr>
        <w:t xml:space="preserve">
      6. Расходы по оплате труда адвокатов производятся за счет бюджетных средств и в случае, предусмотренном частью второй </w:t>
      </w:r>
      <w:r>
        <w:rPr>
          <w:rFonts w:ascii="Times New Roman"/>
          <w:b w:val="false"/>
          <w:i w:val="false"/>
          <w:color w:val="000000"/>
          <w:sz w:val="28"/>
        </w:rPr>
        <w:t>749</w:t>
      </w:r>
      <w:r>
        <w:rPr>
          <w:rFonts w:ascii="Times New Roman"/>
          <w:b w:val="false"/>
          <w:i w:val="false"/>
          <w:color w:val="000000"/>
          <w:sz w:val="28"/>
        </w:rPr>
        <w:t xml:space="preserve"> настоящего Кодекса, когда адвокат участвовал в производстве по делу по назначению.</w:t>
      </w:r>
    </w:p>
    <w:bookmarkEnd w:id="2626"/>
    <w:bookmarkStart w:name="z2490" w:id="2627"/>
    <w:p>
      <w:pPr>
        <w:spacing w:after="0"/>
        <w:ind w:left="0"/>
        <w:jc w:val="both"/>
      </w:pPr>
      <w:r>
        <w:rPr>
          <w:rFonts w:ascii="Times New Roman"/>
          <w:b w:val="false"/>
          <w:i w:val="false"/>
          <w:color w:val="000000"/>
          <w:sz w:val="28"/>
        </w:rPr>
        <w:t xml:space="preserve">
      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части второй </w:t>
      </w:r>
      <w:r>
        <w:rPr>
          <w:rFonts w:ascii="Times New Roman"/>
          <w:b w:val="false"/>
          <w:i w:val="false"/>
          <w:color w:val="000000"/>
          <w:sz w:val="28"/>
        </w:rPr>
        <w:t>статьи 748</w:t>
      </w:r>
      <w:r>
        <w:rPr>
          <w:rFonts w:ascii="Times New Roman"/>
          <w:b w:val="false"/>
          <w:i w:val="false"/>
          <w:color w:val="000000"/>
          <w:sz w:val="28"/>
        </w:rPr>
        <w:t xml:space="preserve">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w:t>
      </w:r>
      <w:r>
        <w:rPr>
          <w:rFonts w:ascii="Times New Roman"/>
          <w:b w:val="false"/>
          <w:i w:val="false"/>
          <w:color w:val="000000"/>
          <w:sz w:val="28"/>
        </w:rPr>
        <w:t>статьи 746</w:t>
      </w:r>
      <w:r>
        <w:rPr>
          <w:rFonts w:ascii="Times New Roman"/>
          <w:b w:val="false"/>
          <w:i w:val="false"/>
          <w:color w:val="000000"/>
          <w:sz w:val="28"/>
        </w:rPr>
        <w:t xml:space="preserve"> и части третьей </w:t>
      </w:r>
      <w:r>
        <w:rPr>
          <w:rFonts w:ascii="Times New Roman"/>
          <w:b w:val="false"/>
          <w:i w:val="false"/>
          <w:color w:val="000000"/>
          <w:sz w:val="28"/>
        </w:rPr>
        <w:t>статьи 747</w:t>
      </w:r>
      <w:r>
        <w:rPr>
          <w:rFonts w:ascii="Times New Roman"/>
          <w:b w:val="false"/>
          <w:i w:val="false"/>
          <w:color w:val="000000"/>
          <w:sz w:val="28"/>
        </w:rPr>
        <w:t xml:space="preserve"> настоящего Кодекса).</w:t>
      </w:r>
    </w:p>
    <w:bookmarkEnd w:id="2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750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751. Отказ от защитника</w:t>
      </w:r>
    </w:p>
    <w:bookmarkStart w:name="z2492" w:id="2628"/>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 Отказ оформляется в письменной форме.</w:t>
      </w:r>
    </w:p>
    <w:bookmarkEnd w:id="2628"/>
    <w:bookmarkStart w:name="z2493" w:id="2629"/>
    <w:p>
      <w:pPr>
        <w:spacing w:after="0"/>
        <w:ind w:left="0"/>
        <w:jc w:val="both"/>
      </w:pPr>
      <w:r>
        <w:rPr>
          <w:rFonts w:ascii="Times New Roman"/>
          <w:b w:val="false"/>
          <w:i w:val="false"/>
          <w:color w:val="000000"/>
          <w:sz w:val="28"/>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bookmarkEnd w:id="2629"/>
    <w:p>
      <w:pPr>
        <w:spacing w:after="0"/>
        <w:ind w:left="0"/>
        <w:jc w:val="both"/>
      </w:pPr>
      <w:r>
        <w:rPr>
          <w:rFonts w:ascii="Times New Roman"/>
          <w:b/>
          <w:i w:val="false"/>
          <w:color w:val="000000"/>
          <w:sz w:val="28"/>
        </w:rPr>
        <w:t>Статья 752. Полномочия защитника</w:t>
      </w:r>
    </w:p>
    <w:bookmarkStart w:name="z2495" w:id="2630"/>
    <w:p>
      <w:pPr>
        <w:spacing w:after="0"/>
        <w:ind w:left="0"/>
        <w:jc w:val="both"/>
      </w:pPr>
      <w:r>
        <w:rPr>
          <w:rFonts w:ascii="Times New Roman"/>
          <w:b w:val="false"/>
          <w:i w:val="false"/>
          <w:color w:val="000000"/>
          <w:sz w:val="28"/>
        </w:rPr>
        <w:t>
      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bookmarkEnd w:id="2630"/>
    <w:bookmarkStart w:name="z2496" w:id="2631"/>
    <w:p>
      <w:pPr>
        <w:spacing w:after="0"/>
        <w:ind w:left="0"/>
        <w:jc w:val="both"/>
      </w:pPr>
      <w:r>
        <w:rPr>
          <w:rFonts w:ascii="Times New Roman"/>
          <w:b w:val="false"/>
          <w:i w:val="false"/>
          <w:color w:val="000000"/>
          <w:sz w:val="28"/>
        </w:rPr>
        <w:t>
      2.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2631"/>
    <w:p>
      <w:pPr>
        <w:spacing w:after="0"/>
        <w:ind w:left="0"/>
        <w:jc w:val="both"/>
      </w:pPr>
      <w:r>
        <w:rPr>
          <w:rFonts w:ascii="Times New Roman"/>
          <w:b/>
          <w:i w:val="false"/>
          <w:color w:val="000000"/>
          <w:sz w:val="28"/>
        </w:rPr>
        <w:t>Статья 753. Представитель потерпевшего</w:t>
      </w:r>
    </w:p>
    <w:bookmarkStart w:name="z2498" w:id="2632"/>
    <w:p>
      <w:pPr>
        <w:spacing w:after="0"/>
        <w:ind w:left="0"/>
        <w:jc w:val="both"/>
      </w:pPr>
      <w:r>
        <w:rPr>
          <w:rFonts w:ascii="Times New Roman"/>
          <w:b w:val="false"/>
          <w:i w:val="false"/>
          <w:color w:val="000000"/>
          <w:sz w:val="28"/>
        </w:rPr>
        <w:t>
      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bookmarkEnd w:id="2632"/>
    <w:bookmarkStart w:name="z3671" w:id="2633"/>
    <w:p>
      <w:pPr>
        <w:spacing w:after="0"/>
        <w:ind w:left="0"/>
        <w:jc w:val="both"/>
      </w:pPr>
      <w:r>
        <w:rPr>
          <w:rFonts w:ascii="Times New Roman"/>
          <w:b w:val="false"/>
          <w:i w:val="false"/>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bookmarkEnd w:id="2633"/>
    <w:bookmarkStart w:name="z2499" w:id="2634"/>
    <w:p>
      <w:pPr>
        <w:spacing w:after="0"/>
        <w:ind w:left="0"/>
        <w:jc w:val="both"/>
      </w:pPr>
      <w:r>
        <w:rPr>
          <w:rFonts w:ascii="Times New Roman"/>
          <w:b w:val="false"/>
          <w:i w:val="false"/>
          <w:color w:val="000000"/>
          <w:sz w:val="28"/>
        </w:rPr>
        <w:t>
      2. Представители потерпевшего имеют те же процессуальные права, что и представляемые ими физические и юридические лица в пределах, предусмотренных настоящим Кодексом.</w:t>
      </w:r>
    </w:p>
    <w:bookmarkEnd w:id="2634"/>
    <w:bookmarkStart w:name="z2500" w:id="2635"/>
    <w:p>
      <w:pPr>
        <w:spacing w:after="0"/>
        <w:ind w:left="0"/>
        <w:jc w:val="both"/>
      </w:pPr>
      <w:r>
        <w:rPr>
          <w:rFonts w:ascii="Times New Roman"/>
          <w:b w:val="false"/>
          <w:i w:val="false"/>
          <w:color w:val="000000"/>
          <w:sz w:val="28"/>
        </w:rPr>
        <w:t>
      3. Представитель не вправе совершать каких–либо действий вопреки интересам представляемого лица.</w:t>
      </w:r>
    </w:p>
    <w:bookmarkEnd w:id="2635"/>
    <w:bookmarkStart w:name="z2501" w:id="2636"/>
    <w:p>
      <w:pPr>
        <w:spacing w:after="0"/>
        <w:ind w:left="0"/>
        <w:jc w:val="both"/>
      </w:pPr>
      <w:r>
        <w:rPr>
          <w:rFonts w:ascii="Times New Roman"/>
          <w:b w:val="false"/>
          <w:i w:val="false"/>
          <w:color w:val="000000"/>
          <w:sz w:val="28"/>
        </w:rPr>
        <w:t>
      4. Личное участие в деле потерпевшего не лишает его права иметь по этому делу представителя.</w:t>
      </w:r>
    </w:p>
    <w:bookmarkEnd w:id="2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753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754. Свидетель</w:t>
      </w:r>
    </w:p>
    <w:bookmarkStart w:name="z2503" w:id="2637"/>
    <w:p>
      <w:pPr>
        <w:spacing w:after="0"/>
        <w:ind w:left="0"/>
        <w:jc w:val="both"/>
      </w:pPr>
      <w:r>
        <w:rPr>
          <w:rFonts w:ascii="Times New Roman"/>
          <w:b w:val="false"/>
          <w:i w:val="false"/>
          <w:color w:val="000000"/>
          <w:sz w:val="28"/>
        </w:rPr>
        <w:t>
      1.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bookmarkEnd w:id="2637"/>
    <w:bookmarkStart w:name="z2504" w:id="2638"/>
    <w:p>
      <w:pPr>
        <w:spacing w:after="0"/>
        <w:ind w:left="0"/>
        <w:jc w:val="both"/>
      </w:pPr>
      <w:r>
        <w:rPr>
          <w:rFonts w:ascii="Times New Roman"/>
          <w:b w:val="false"/>
          <w:i w:val="false"/>
          <w:color w:val="000000"/>
          <w:sz w:val="28"/>
        </w:rPr>
        <w:t>
      2. Свидетель вправе: отказаться от дачи показаний против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bookmarkEnd w:id="2638"/>
    <w:bookmarkStart w:name="z2505" w:id="2639"/>
    <w:p>
      <w:pPr>
        <w:spacing w:after="0"/>
        <w:ind w:left="0"/>
        <w:jc w:val="both"/>
      </w:pPr>
      <w:r>
        <w:rPr>
          <w:rFonts w:ascii="Times New Roman"/>
          <w:b w:val="false"/>
          <w:i w:val="false"/>
          <w:color w:val="000000"/>
          <w:sz w:val="28"/>
        </w:rPr>
        <w:t>
      3. Свидетель обязан явиться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правильность внесения его показаний.</w:t>
      </w:r>
    </w:p>
    <w:bookmarkEnd w:id="2639"/>
    <w:bookmarkStart w:name="z2506" w:id="2640"/>
    <w:p>
      <w:pPr>
        <w:spacing w:after="0"/>
        <w:ind w:left="0"/>
        <w:jc w:val="both"/>
      </w:pPr>
      <w:r>
        <w:rPr>
          <w:rFonts w:ascii="Times New Roman"/>
          <w:b w:val="false"/>
          <w:i w:val="false"/>
          <w:color w:val="000000"/>
          <w:sz w:val="28"/>
        </w:rPr>
        <w:t>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правонарушениях, и об уголовной ответственности за совершение этих деяний в суде.</w:t>
      </w:r>
    </w:p>
    <w:bookmarkEnd w:id="2640"/>
    <w:bookmarkStart w:name="z2507" w:id="2641"/>
    <w:p>
      <w:pPr>
        <w:spacing w:after="0"/>
        <w:ind w:left="0"/>
        <w:jc w:val="both"/>
      </w:pPr>
      <w:r>
        <w:rPr>
          <w:rFonts w:ascii="Times New Roman"/>
          <w:b w:val="false"/>
          <w:i w:val="false"/>
          <w:color w:val="000000"/>
          <w:sz w:val="28"/>
        </w:rPr>
        <w:t>
      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bookmarkEnd w:id="2641"/>
    <w:bookmarkStart w:name="z2508" w:id="2642"/>
    <w:p>
      <w:pPr>
        <w:spacing w:after="0"/>
        <w:ind w:left="0"/>
        <w:jc w:val="both"/>
      </w:pPr>
      <w:r>
        <w:rPr>
          <w:rFonts w:ascii="Times New Roman"/>
          <w:b w:val="false"/>
          <w:i w:val="false"/>
          <w:color w:val="000000"/>
          <w:sz w:val="28"/>
        </w:rPr>
        <w:t>
      6. При опросе несовершеннолетнего свидетеля, не достигшего четырнадцатилетнего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bookmarkEnd w:id="2642"/>
    <w:p>
      <w:pPr>
        <w:spacing w:after="0"/>
        <w:ind w:left="0"/>
        <w:jc w:val="both"/>
      </w:pPr>
      <w:r>
        <w:rPr>
          <w:rFonts w:ascii="Times New Roman"/>
          <w:b/>
          <w:i w:val="false"/>
          <w:color w:val="000000"/>
          <w:sz w:val="28"/>
        </w:rPr>
        <w:t>Статья 755. Понятой</w:t>
      </w:r>
    </w:p>
    <w:bookmarkStart w:name="z2510" w:id="2643"/>
    <w:p>
      <w:pPr>
        <w:spacing w:after="0"/>
        <w:ind w:left="0"/>
        <w:jc w:val="both"/>
      </w:pPr>
      <w:r>
        <w:rPr>
          <w:rFonts w:ascii="Times New Roman"/>
          <w:b w:val="false"/>
          <w:i w:val="false"/>
          <w:color w:val="000000"/>
          <w:sz w:val="28"/>
        </w:rPr>
        <w:t>
      1. В случаях, предусмотренных настоящим Кодексом, в качестве понятого 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bookmarkEnd w:id="2643"/>
    <w:bookmarkStart w:name="z2511" w:id="2644"/>
    <w:p>
      <w:pPr>
        <w:spacing w:after="0"/>
        <w:ind w:left="0"/>
        <w:jc w:val="both"/>
      </w:pPr>
      <w:r>
        <w:rPr>
          <w:rFonts w:ascii="Times New Roman"/>
          <w:b w:val="false"/>
          <w:i w:val="false"/>
          <w:color w:val="000000"/>
          <w:sz w:val="28"/>
        </w:rPr>
        <w:t>
      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bookmarkEnd w:id="2644"/>
    <w:bookmarkStart w:name="z2512" w:id="2645"/>
    <w:p>
      <w:pPr>
        <w:spacing w:after="0"/>
        <w:ind w:left="0"/>
        <w:jc w:val="both"/>
      </w:pPr>
      <w:r>
        <w:rPr>
          <w:rFonts w:ascii="Times New Roman"/>
          <w:b w:val="false"/>
          <w:i w:val="false"/>
          <w:color w:val="000000"/>
          <w:sz w:val="28"/>
        </w:rPr>
        <w:t>
      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содержание и результаты.</w:t>
      </w:r>
    </w:p>
    <w:bookmarkEnd w:id="2645"/>
    <w:bookmarkStart w:name="z2513" w:id="2646"/>
    <w:p>
      <w:pPr>
        <w:spacing w:after="0"/>
        <w:ind w:left="0"/>
        <w:jc w:val="both"/>
      </w:pPr>
      <w:r>
        <w:rPr>
          <w:rFonts w:ascii="Times New Roman"/>
          <w:b w:val="false"/>
          <w:i w:val="false"/>
          <w:color w:val="000000"/>
          <w:sz w:val="28"/>
        </w:rPr>
        <w:t>
      4. Понятой имеет право делать заявления и замечания по поводу производимого действия, подлежащие занесению в протокол.</w:t>
      </w:r>
    </w:p>
    <w:bookmarkEnd w:id="2646"/>
    <w:bookmarkStart w:name="z2514" w:id="2647"/>
    <w:p>
      <w:pPr>
        <w:spacing w:after="0"/>
        <w:ind w:left="0"/>
        <w:jc w:val="both"/>
      </w:pPr>
      <w:r>
        <w:rPr>
          <w:rFonts w:ascii="Times New Roman"/>
          <w:b w:val="false"/>
          <w:i w:val="false"/>
          <w:color w:val="000000"/>
          <w:sz w:val="28"/>
        </w:rPr>
        <w:t xml:space="preserve">
      5. В случае необходимости понятой может быть допрошен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w:t>
      </w:r>
    </w:p>
    <w:bookmarkEnd w:id="2647"/>
    <w:p>
      <w:pPr>
        <w:spacing w:after="0"/>
        <w:ind w:left="0"/>
        <w:jc w:val="both"/>
      </w:pPr>
      <w:r>
        <w:rPr>
          <w:rFonts w:ascii="Times New Roman"/>
          <w:b/>
          <w:i w:val="false"/>
          <w:color w:val="000000"/>
          <w:sz w:val="28"/>
        </w:rPr>
        <w:t>Статья 756. Специалист</w:t>
      </w:r>
    </w:p>
    <w:bookmarkStart w:name="z2516" w:id="2648"/>
    <w:p>
      <w:pPr>
        <w:spacing w:after="0"/>
        <w:ind w:left="0"/>
        <w:jc w:val="both"/>
      </w:pPr>
      <w:r>
        <w:rPr>
          <w:rFonts w:ascii="Times New Roman"/>
          <w:b w:val="false"/>
          <w:i w:val="false"/>
          <w:color w:val="000000"/>
          <w:sz w:val="28"/>
        </w:rPr>
        <w:t>
      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bookmarkEnd w:id="2648"/>
    <w:bookmarkStart w:name="z2517" w:id="2649"/>
    <w:p>
      <w:pPr>
        <w:spacing w:after="0"/>
        <w:ind w:left="0"/>
        <w:jc w:val="both"/>
      </w:pPr>
      <w:r>
        <w:rPr>
          <w:rFonts w:ascii="Times New Roman"/>
          <w:b w:val="false"/>
          <w:i w:val="false"/>
          <w:color w:val="000000"/>
          <w:sz w:val="28"/>
        </w:rPr>
        <w:t>
      2. Специалист вправе: знать цель 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действий.</w:t>
      </w:r>
    </w:p>
    <w:bookmarkEnd w:id="2649"/>
    <w:bookmarkStart w:name="z2518" w:id="2650"/>
    <w:p>
      <w:pPr>
        <w:spacing w:after="0"/>
        <w:ind w:left="0"/>
        <w:jc w:val="both"/>
      </w:pPr>
      <w:r>
        <w:rPr>
          <w:rFonts w:ascii="Times New Roman"/>
          <w:b w:val="false"/>
          <w:i w:val="false"/>
          <w:color w:val="000000"/>
          <w:sz w:val="28"/>
        </w:rPr>
        <w:t>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bookmarkEnd w:id="2650"/>
    <w:p>
      <w:pPr>
        <w:spacing w:after="0"/>
        <w:ind w:left="0"/>
        <w:jc w:val="both"/>
      </w:pPr>
      <w:r>
        <w:rPr>
          <w:rFonts w:ascii="Times New Roman"/>
          <w:b/>
          <w:i w:val="false"/>
          <w:color w:val="000000"/>
          <w:sz w:val="28"/>
        </w:rPr>
        <w:t>Статья 757. Эксперт</w:t>
      </w:r>
    </w:p>
    <w:bookmarkStart w:name="z2520" w:id="2651"/>
    <w:p>
      <w:pPr>
        <w:spacing w:after="0"/>
        <w:ind w:left="0"/>
        <w:jc w:val="both"/>
      </w:pPr>
      <w:r>
        <w:rPr>
          <w:rFonts w:ascii="Times New Roman"/>
          <w:b w:val="false"/>
          <w:i w:val="false"/>
          <w:color w:val="000000"/>
          <w:sz w:val="28"/>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2651"/>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2) физическим лицам, занимающимся судебно-экспертной деятельностью на основании лицензии;</w:t>
      </w:r>
    </w:p>
    <w:p>
      <w:pPr>
        <w:spacing w:after="0"/>
        <w:ind w:left="0"/>
        <w:jc w:val="both"/>
      </w:pPr>
      <w:r>
        <w:rPr>
          <w:rFonts w:ascii="Times New Roman"/>
          <w:b w:val="false"/>
          <w:i w:val="false"/>
          <w:color w:val="000000"/>
          <w:sz w:val="28"/>
        </w:rPr>
        <w:t>
      3) в разовом порядке иным лицам в соответствии с требованиями закона.</w:t>
      </w:r>
    </w:p>
    <w:bookmarkStart w:name="z2521" w:id="2652"/>
    <w:p>
      <w:pPr>
        <w:spacing w:after="0"/>
        <w:ind w:left="0"/>
        <w:jc w:val="both"/>
      </w:pPr>
      <w:r>
        <w:rPr>
          <w:rFonts w:ascii="Times New Roman"/>
          <w:b w:val="false"/>
          <w:i w:val="false"/>
          <w:color w:val="000000"/>
          <w:sz w:val="28"/>
        </w:rPr>
        <w:t>
      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End w:id="2652"/>
    <w:bookmarkStart w:name="z2522" w:id="2653"/>
    <w:p>
      <w:pPr>
        <w:spacing w:after="0"/>
        <w:ind w:left="0"/>
        <w:jc w:val="both"/>
      </w:pPr>
      <w:r>
        <w:rPr>
          <w:rFonts w:ascii="Times New Roman"/>
          <w:b w:val="false"/>
          <w:i w:val="false"/>
          <w:color w:val="000000"/>
          <w:sz w:val="28"/>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bookmarkEnd w:id="2653"/>
    <w:bookmarkStart w:name="z2523" w:id="2654"/>
    <w:p>
      <w:pPr>
        <w:spacing w:after="0"/>
        <w:ind w:left="0"/>
        <w:jc w:val="both"/>
      </w:pPr>
      <w:r>
        <w:rPr>
          <w:rFonts w:ascii="Times New Roman"/>
          <w:b w:val="false"/>
          <w:i w:val="false"/>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экспертизу, в случаях, предусмотренных частью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bookmarkEnd w:id="2654"/>
    <w:bookmarkStart w:name="z2524" w:id="2655"/>
    <w:p>
      <w:pPr>
        <w:spacing w:after="0"/>
        <w:ind w:left="0"/>
        <w:jc w:val="both"/>
      </w:pPr>
      <w:r>
        <w:rPr>
          <w:rFonts w:ascii="Times New Roman"/>
          <w:b w:val="false"/>
          <w:i w:val="false"/>
          <w:color w:val="000000"/>
          <w:sz w:val="28"/>
        </w:rPr>
        <w:t xml:space="preserve">
      5. За дачу заведомо ложного заключения эксперт несет ответственность, предусмотренную настоящим Кодексом. </w:t>
      </w:r>
    </w:p>
    <w:bookmarkEnd w:id="2655"/>
    <w:bookmarkStart w:name="z2525" w:id="2656"/>
    <w:p>
      <w:pPr>
        <w:spacing w:after="0"/>
        <w:ind w:left="0"/>
        <w:jc w:val="both"/>
      </w:pPr>
      <w:r>
        <w:rPr>
          <w:rFonts w:ascii="Times New Roman"/>
          <w:b w:val="false"/>
          <w:i w:val="false"/>
          <w:color w:val="000000"/>
          <w:sz w:val="28"/>
        </w:rPr>
        <w:t>
      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2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757 с изменениями, внесенными Законом РК от 10.02.2017 </w:t>
      </w:r>
      <w:r>
        <w:rPr>
          <w:rFonts w:ascii="Times New Roman"/>
          <w:b w:val="false"/>
          <w:i w:val="false"/>
          <w:color w:val="000000"/>
          <w:sz w:val="28"/>
        </w:rPr>
        <w:t>№ 45-VI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758. Переводчик</w:t>
      </w:r>
    </w:p>
    <w:bookmarkStart w:name="z2527" w:id="2657"/>
    <w:p>
      <w:pPr>
        <w:spacing w:after="0"/>
        <w:ind w:left="0"/>
        <w:jc w:val="both"/>
      </w:pPr>
      <w:r>
        <w:rPr>
          <w:rFonts w:ascii="Times New Roman"/>
          <w:b w:val="false"/>
          <w:i w:val="false"/>
          <w:color w:val="000000"/>
          <w:sz w:val="28"/>
        </w:rPr>
        <w:t>
      1. В качестве переводчика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bookmarkEnd w:id="2657"/>
    <w:bookmarkStart w:name="z2528" w:id="2658"/>
    <w:p>
      <w:pPr>
        <w:spacing w:after="0"/>
        <w:ind w:left="0"/>
        <w:jc w:val="both"/>
      </w:pPr>
      <w:r>
        <w:rPr>
          <w:rFonts w:ascii="Times New Roman"/>
          <w:b w:val="false"/>
          <w:i w:val="false"/>
          <w:color w:val="000000"/>
          <w:sz w:val="28"/>
        </w:rPr>
        <w:t>
      2. Переводчик назначается судьей, органом (должностным лицом), в производстве которых находится дело об административном правонарушении.</w:t>
      </w:r>
    </w:p>
    <w:bookmarkEnd w:id="2658"/>
    <w:bookmarkStart w:name="z2529" w:id="2659"/>
    <w:p>
      <w:pPr>
        <w:spacing w:after="0"/>
        <w:ind w:left="0"/>
        <w:jc w:val="both"/>
      </w:pPr>
      <w:r>
        <w:rPr>
          <w:rFonts w:ascii="Times New Roman"/>
          <w:b w:val="false"/>
          <w:i w:val="false"/>
          <w:color w:val="000000"/>
          <w:sz w:val="28"/>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bookmarkEnd w:id="2659"/>
    <w:bookmarkStart w:name="z2530" w:id="2660"/>
    <w:p>
      <w:pPr>
        <w:spacing w:after="0"/>
        <w:ind w:left="0"/>
        <w:jc w:val="both"/>
      </w:pPr>
      <w:r>
        <w:rPr>
          <w:rFonts w:ascii="Times New Roman"/>
          <w:b w:val="false"/>
          <w:i w:val="false"/>
          <w:color w:val="000000"/>
          <w:sz w:val="28"/>
        </w:rPr>
        <w:t>
      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bookmarkEnd w:id="2660"/>
    <w:bookmarkStart w:name="z2531" w:id="2661"/>
    <w:p>
      <w:pPr>
        <w:spacing w:after="0"/>
        <w:ind w:left="0"/>
        <w:jc w:val="both"/>
      </w:pPr>
      <w:r>
        <w:rPr>
          <w:rFonts w:ascii="Times New Roman"/>
          <w:b w:val="false"/>
          <w:i w:val="false"/>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правонарушениях, и об уголовной ответственности за совершение этого деяния в суде.</w:t>
      </w:r>
    </w:p>
    <w:bookmarkEnd w:id="2661"/>
    <w:bookmarkStart w:name="z2532" w:id="2662"/>
    <w:p>
      <w:pPr>
        <w:spacing w:after="0"/>
        <w:ind w:left="0"/>
        <w:jc w:val="both"/>
      </w:pPr>
      <w:r>
        <w:rPr>
          <w:rFonts w:ascii="Times New Roman"/>
          <w:b w:val="false"/>
          <w:i w:val="false"/>
          <w:color w:val="000000"/>
          <w:sz w:val="28"/>
        </w:rPr>
        <w:t>
      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bookmarkEnd w:id="2662"/>
    <w:p>
      <w:pPr>
        <w:spacing w:after="0"/>
        <w:ind w:left="0"/>
        <w:jc w:val="both"/>
      </w:pPr>
      <w:r>
        <w:rPr>
          <w:rFonts w:ascii="Times New Roman"/>
          <w:b/>
          <w:i w:val="false"/>
          <w:color w:val="000000"/>
          <w:sz w:val="28"/>
        </w:rPr>
        <w:t>Статья 759. Прокурор</w:t>
      </w:r>
    </w:p>
    <w:bookmarkStart w:name="z2534" w:id="2663"/>
    <w:p>
      <w:pPr>
        <w:spacing w:after="0"/>
        <w:ind w:left="0"/>
        <w:jc w:val="both"/>
      </w:pPr>
      <w:r>
        <w:rPr>
          <w:rFonts w:ascii="Times New Roman"/>
          <w:b w:val="false"/>
          <w:i w:val="false"/>
          <w:color w:val="000000"/>
          <w:sz w:val="28"/>
        </w:rPr>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663"/>
    <w:p>
      <w:pPr>
        <w:spacing w:after="0"/>
        <w:ind w:left="0"/>
        <w:jc w:val="both"/>
      </w:pPr>
      <w:r>
        <w:rPr>
          <w:rFonts w:ascii="Times New Roman"/>
          <w:b w:val="false"/>
          <w:i w:val="false"/>
          <w:color w:val="000000"/>
          <w:sz w:val="28"/>
        </w:rPr>
        <w:t>
      При осуществлении своих процессуальных полномочий прокурор независим и подчиняется только закону.</w:t>
      </w:r>
    </w:p>
    <w:bookmarkStart w:name="z2535" w:id="2664"/>
    <w:p>
      <w:pPr>
        <w:spacing w:after="0"/>
        <w:ind w:left="0"/>
        <w:jc w:val="both"/>
      </w:pPr>
      <w:r>
        <w:rPr>
          <w:rFonts w:ascii="Times New Roman"/>
          <w:b w:val="false"/>
          <w:i w:val="false"/>
          <w:color w:val="000000"/>
          <w:sz w:val="28"/>
        </w:rPr>
        <w:t xml:space="preserve">
      2. В целях реализации своих полномочий, предусмотренных </w:t>
      </w:r>
      <w:r>
        <w:rPr>
          <w:rFonts w:ascii="Times New Roman"/>
          <w:b w:val="false"/>
          <w:i w:val="false"/>
          <w:color w:val="000000"/>
          <w:sz w:val="28"/>
        </w:rPr>
        <w:t>статьей 760</w:t>
      </w:r>
      <w:r>
        <w:rPr>
          <w:rFonts w:ascii="Times New Roman"/>
          <w:b w:val="false"/>
          <w:i w:val="false"/>
          <w:color w:val="000000"/>
          <w:sz w:val="28"/>
        </w:rPr>
        <w:t xml:space="preserve"> настоящего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либо освобождении от него.</w:t>
      </w:r>
    </w:p>
    <w:bookmarkEnd w:id="2664"/>
    <w:bookmarkStart w:name="z2536" w:id="2665"/>
    <w:p>
      <w:pPr>
        <w:spacing w:after="0"/>
        <w:ind w:left="0"/>
        <w:jc w:val="both"/>
      </w:pPr>
      <w:r>
        <w:rPr>
          <w:rFonts w:ascii="Times New Roman"/>
          <w:b w:val="false"/>
          <w:i w:val="false"/>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bookmarkEnd w:id="266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759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759-1. Секретарь судебного заседания</w:t>
      </w:r>
    </w:p>
    <w:bookmarkStart w:name="z3673" w:id="2666"/>
    <w:p>
      <w:pPr>
        <w:spacing w:after="0"/>
        <w:ind w:left="0"/>
        <w:jc w:val="both"/>
      </w:pPr>
      <w:r>
        <w:rPr>
          <w:rFonts w:ascii="Times New Roman"/>
          <w:b w:val="false"/>
          <w:i w:val="false"/>
          <w:color w:val="000000"/>
          <w:sz w:val="28"/>
        </w:rPr>
        <w:t>
      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bookmarkEnd w:id="2666"/>
    <w:bookmarkStart w:name="z3674" w:id="2667"/>
    <w:p>
      <w:pPr>
        <w:spacing w:after="0"/>
        <w:ind w:left="0"/>
        <w:jc w:val="both"/>
      </w:pPr>
      <w:r>
        <w:rPr>
          <w:rFonts w:ascii="Times New Roman"/>
          <w:b w:val="false"/>
          <w:i w:val="false"/>
          <w:color w:val="000000"/>
          <w:sz w:val="28"/>
        </w:rPr>
        <w:t>
      2. Секретарь судебного заседания обязан:</w:t>
      </w:r>
    </w:p>
    <w:bookmarkEnd w:id="2667"/>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pPr>
        <w:spacing w:after="0"/>
        <w:ind w:left="0"/>
        <w:jc w:val="both"/>
      </w:pPr>
      <w:r>
        <w:rPr>
          <w:rFonts w:ascii="Times New Roman"/>
          <w:b w:val="false"/>
          <w:i w:val="false"/>
          <w:color w:val="000000"/>
          <w:sz w:val="28"/>
        </w:rPr>
        <w:t>
      3) составлять протокол судебного заседания;</w:t>
      </w:r>
    </w:p>
    <w:p>
      <w:pPr>
        <w:spacing w:after="0"/>
        <w:ind w:left="0"/>
        <w:jc w:val="both"/>
      </w:pPr>
      <w:r>
        <w:rPr>
          <w:rFonts w:ascii="Times New Roman"/>
          <w:b w:val="false"/>
          <w:i w:val="false"/>
          <w:color w:val="000000"/>
          <w:sz w:val="28"/>
        </w:rPr>
        <w:t>
      4) не разглашать сведения об обстоятельствах, ставших известными в связи с его участием в закрытом судебном заседании;</w:t>
      </w:r>
    </w:p>
    <w:p>
      <w:pPr>
        <w:spacing w:after="0"/>
        <w:ind w:left="0"/>
        <w:jc w:val="both"/>
      </w:pPr>
      <w:r>
        <w:rPr>
          <w:rFonts w:ascii="Times New Roman"/>
          <w:b w:val="false"/>
          <w:i w:val="false"/>
          <w:color w:val="000000"/>
          <w:sz w:val="28"/>
        </w:rPr>
        <w:t xml:space="preserve">
      5) подчиняться законным распоряжениям председательствующего. </w:t>
      </w:r>
    </w:p>
    <w:bookmarkStart w:name="z3675" w:id="2668"/>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2668"/>
    <w:bookmarkStart w:name="z3676" w:id="2669"/>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2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38 дополнена статьей 759-1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760. Полномочия прокурора по обеспечению законности производства по делам об административных правонарушениях</w:t>
      </w:r>
    </w:p>
    <w:bookmarkStart w:name="z2538" w:id="2670"/>
    <w:p>
      <w:pPr>
        <w:spacing w:after="0"/>
        <w:ind w:left="0"/>
        <w:jc w:val="both"/>
      </w:pPr>
      <w:r>
        <w:rPr>
          <w:rFonts w:ascii="Times New Roman"/>
          <w:b w:val="false"/>
          <w:i w:val="false"/>
          <w:color w:val="000000"/>
          <w:sz w:val="28"/>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2670"/>
    <w:p>
      <w:pPr>
        <w:spacing w:after="0"/>
        <w:ind w:left="0"/>
        <w:jc w:val="both"/>
      </w:pPr>
      <w:r>
        <w:rPr>
          <w:rFonts w:ascii="Times New Roman"/>
          <w:b w:val="false"/>
          <w:i w:val="false"/>
          <w:color w:val="000000"/>
          <w:sz w:val="28"/>
        </w:rPr>
        <w:t>
      1) вносить в суд, орган (должностному лицу) протест на постановление по делу об административном правонарушении или предписание о необходимости уплаты штрафа;</w:t>
      </w:r>
    </w:p>
    <w:p>
      <w:pPr>
        <w:spacing w:after="0"/>
        <w:ind w:left="0"/>
        <w:jc w:val="both"/>
      </w:pPr>
      <w:r>
        <w:rPr>
          <w:rFonts w:ascii="Times New Roman"/>
          <w:b w:val="false"/>
          <w:i w:val="false"/>
          <w:color w:val="000000"/>
          <w:sz w:val="28"/>
        </w:rPr>
        <w:t>
      2) давать письменные указания уполномоченным должностным лицам и органам (кроме суда) о производстве дополнительной проверки;</w:t>
      </w:r>
    </w:p>
    <w:p>
      <w:pPr>
        <w:spacing w:after="0"/>
        <w:ind w:left="0"/>
        <w:jc w:val="both"/>
      </w:pPr>
      <w:r>
        <w:rPr>
          <w:rFonts w:ascii="Times New Roman"/>
          <w:b w:val="false"/>
          <w:i w:val="false"/>
          <w:color w:val="000000"/>
          <w:sz w:val="28"/>
        </w:rPr>
        <w:t>
      3) требовать от уполномоченных органов проведения проверки в подконтрольных или подведомственных им организациях;</w:t>
      </w:r>
    </w:p>
    <w:p>
      <w:pPr>
        <w:spacing w:after="0"/>
        <w:ind w:left="0"/>
        <w:jc w:val="both"/>
      </w:pPr>
      <w:r>
        <w:rPr>
          <w:rFonts w:ascii="Times New Roman"/>
          <w:b w:val="false"/>
          <w:i w:val="false"/>
          <w:color w:val="000000"/>
          <w:sz w:val="28"/>
        </w:rPr>
        <w:t>
      4) в установленных законом случаях прекращать производство об административном правонарушении;</w:t>
      </w:r>
    </w:p>
    <w:p>
      <w:pPr>
        <w:spacing w:after="0"/>
        <w:ind w:left="0"/>
        <w:jc w:val="both"/>
      </w:pPr>
      <w:r>
        <w:rPr>
          <w:rFonts w:ascii="Times New Roman"/>
          <w:b w:val="false"/>
          <w:i w:val="false"/>
          <w:color w:val="000000"/>
          <w:sz w:val="28"/>
        </w:rPr>
        <w:t>
      5) приостанавливать исполнение постановления об административном взыскании или предписания о необходимости уплаты штрафа;</w:t>
      </w:r>
    </w:p>
    <w:p>
      <w:pPr>
        <w:spacing w:after="0"/>
        <w:ind w:left="0"/>
        <w:jc w:val="both"/>
      </w:pPr>
      <w:r>
        <w:rPr>
          <w:rFonts w:ascii="Times New Roman"/>
          <w:b w:val="false"/>
          <w:i w:val="false"/>
          <w:color w:val="000000"/>
          <w:sz w:val="28"/>
        </w:rPr>
        <w:t>
      6) выносить постановление об освобождении лица, незаконно подвергнутого административному задержанию;</w:t>
      </w:r>
    </w:p>
    <w:p>
      <w:pPr>
        <w:spacing w:after="0"/>
        <w:ind w:left="0"/>
        <w:jc w:val="both"/>
      </w:pPr>
      <w:r>
        <w:rPr>
          <w:rFonts w:ascii="Times New Roman"/>
          <w:b w:val="false"/>
          <w:i w:val="false"/>
          <w:color w:val="000000"/>
          <w:sz w:val="28"/>
        </w:rPr>
        <w:t>
      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pPr>
        <w:spacing w:after="0"/>
        <w:ind w:left="0"/>
        <w:jc w:val="both"/>
      </w:pPr>
      <w:r>
        <w:rPr>
          <w:rFonts w:ascii="Times New Roman"/>
          <w:b w:val="false"/>
          <w:i w:val="false"/>
          <w:color w:val="000000"/>
          <w:sz w:val="28"/>
        </w:rPr>
        <w:t>
      8) выносить постановление о возбуждении производства по делу об административном правонарушении.</w:t>
      </w:r>
    </w:p>
    <w:bookmarkStart w:name="z2539" w:id="2671"/>
    <w:p>
      <w:pPr>
        <w:spacing w:after="0"/>
        <w:ind w:left="0"/>
        <w:jc w:val="both"/>
      </w:pPr>
      <w:r>
        <w:rPr>
          <w:rFonts w:ascii="Times New Roman"/>
          <w:b w:val="false"/>
          <w:i w:val="false"/>
          <w:color w:val="000000"/>
          <w:sz w:val="28"/>
        </w:rPr>
        <w:t>
      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bookmarkEnd w:id="2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761. Ответственность за неисполнение процессуальных обязанностей</w:t>
      </w:r>
    </w:p>
    <w:bookmarkStart w:name="z2541" w:id="2672"/>
    <w:p>
      <w:pPr>
        <w:spacing w:after="0"/>
        <w:ind w:left="0"/>
        <w:jc w:val="both"/>
      </w:pPr>
      <w:r>
        <w:rPr>
          <w:rFonts w:ascii="Times New Roman"/>
          <w:b w:val="false"/>
          <w:i w:val="false"/>
          <w:color w:val="000000"/>
          <w:sz w:val="28"/>
        </w:rPr>
        <w:t xml:space="preserve">
      1. Неисполнение процессуальных обязанностей, предусмотренных </w:t>
      </w:r>
      <w:r>
        <w:rPr>
          <w:rFonts w:ascii="Times New Roman"/>
          <w:b w:val="false"/>
          <w:i w:val="false"/>
          <w:color w:val="000000"/>
          <w:sz w:val="28"/>
        </w:rPr>
        <w:t>статьями 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w:t>
      </w:r>
      <w:r>
        <w:rPr>
          <w:rFonts w:ascii="Times New Roman"/>
          <w:b w:val="false"/>
          <w:i w:val="false"/>
          <w:color w:val="000000"/>
          <w:sz w:val="28"/>
        </w:rPr>
        <w:t xml:space="preserve"> настоящего Кодекса, свидетелем, специалистом, экспертом и переводчиком влечет административную ответственность, установленную в </w:t>
      </w:r>
      <w:r>
        <w:rPr>
          <w:rFonts w:ascii="Times New Roman"/>
          <w:b w:val="false"/>
          <w:i w:val="false"/>
          <w:color w:val="000000"/>
          <w:sz w:val="28"/>
        </w:rPr>
        <w:t>статьях 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настоящего Кодекса.</w:t>
      </w:r>
    </w:p>
    <w:bookmarkEnd w:id="2672"/>
    <w:bookmarkStart w:name="z2542" w:id="2673"/>
    <w:p>
      <w:pPr>
        <w:spacing w:after="0"/>
        <w:ind w:left="0"/>
        <w:jc w:val="both"/>
      </w:pPr>
      <w:r>
        <w:rPr>
          <w:rFonts w:ascii="Times New Roman"/>
          <w:b w:val="false"/>
          <w:i w:val="false"/>
          <w:color w:val="000000"/>
          <w:sz w:val="28"/>
        </w:rPr>
        <w:t>
      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bookmarkEnd w:id="2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761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762. Обстоятельства, исключающие возможность участия в производстве по делу об административном правонарушении</w:t>
      </w:r>
    </w:p>
    <w:bookmarkStart w:name="z2544" w:id="2674"/>
    <w:p>
      <w:pPr>
        <w:spacing w:after="0"/>
        <w:ind w:left="0"/>
        <w:jc w:val="both"/>
      </w:pPr>
      <w:r>
        <w:rPr>
          <w:rFonts w:ascii="Times New Roman"/>
          <w:b w:val="false"/>
          <w:i w:val="false"/>
          <w:color w:val="000000"/>
          <w:sz w:val="28"/>
        </w:rPr>
        <w:t>
      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bookmarkEnd w:id="2674"/>
    <w:bookmarkStart w:name="z2545" w:id="2675"/>
    <w:p>
      <w:pPr>
        <w:spacing w:after="0"/>
        <w:ind w:left="0"/>
        <w:jc w:val="both"/>
      </w:pPr>
      <w:r>
        <w:rPr>
          <w:rFonts w:ascii="Times New Roman"/>
          <w:b w:val="false"/>
          <w:i w:val="false"/>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bookmarkEnd w:id="2675"/>
    <w:bookmarkStart w:name="z2546" w:id="2676"/>
    <w:p>
      <w:pPr>
        <w:spacing w:after="0"/>
        <w:ind w:left="0"/>
        <w:jc w:val="both"/>
      </w:pPr>
      <w:r>
        <w:rPr>
          <w:rFonts w:ascii="Times New Roman"/>
          <w:b w:val="false"/>
          <w:i w:val="false"/>
          <w:color w:val="000000"/>
          <w:sz w:val="28"/>
        </w:rPr>
        <w:t>
      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экспертизы.</w:t>
      </w:r>
    </w:p>
    <w:bookmarkEnd w:id="2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763. Отводы лиц, участие которых в производстве по делу не допускается</w:t>
      </w:r>
    </w:p>
    <w:bookmarkStart w:name="z2548" w:id="2677"/>
    <w:p>
      <w:pPr>
        <w:spacing w:after="0"/>
        <w:ind w:left="0"/>
        <w:jc w:val="both"/>
      </w:pPr>
      <w:r>
        <w:rPr>
          <w:rFonts w:ascii="Times New Roman"/>
          <w:b w:val="false"/>
          <w:i w:val="false"/>
          <w:color w:val="000000"/>
          <w:sz w:val="28"/>
        </w:rPr>
        <w:t xml:space="preserve">
      1. При наличии предусмотренных </w:t>
      </w:r>
      <w:r>
        <w:rPr>
          <w:rFonts w:ascii="Times New Roman"/>
          <w:b w:val="false"/>
          <w:i w:val="false"/>
          <w:color w:val="000000"/>
          <w:sz w:val="28"/>
        </w:rPr>
        <w:t>статьей 762</w:t>
      </w:r>
      <w:r>
        <w:rPr>
          <w:rFonts w:ascii="Times New Roman"/>
          <w:b w:val="false"/>
          <w:i w:val="false"/>
          <w:color w:val="000000"/>
          <w:sz w:val="28"/>
        </w:rPr>
        <w:t xml:space="preserve">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bookmarkEnd w:id="2677"/>
    <w:bookmarkStart w:name="z2549" w:id="2678"/>
    <w:p>
      <w:pPr>
        <w:spacing w:after="0"/>
        <w:ind w:left="0"/>
        <w:jc w:val="both"/>
      </w:pPr>
      <w:r>
        <w:rPr>
          <w:rFonts w:ascii="Times New Roman"/>
          <w:b w:val="false"/>
          <w:i w:val="false"/>
          <w:color w:val="000000"/>
          <w:sz w:val="28"/>
        </w:rPr>
        <w:t>
      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bookmarkEnd w:id="2678"/>
    <w:bookmarkStart w:name="z2550" w:id="2679"/>
    <w:p>
      <w:pPr>
        <w:spacing w:after="0"/>
        <w:ind w:left="0"/>
        <w:jc w:val="both"/>
      </w:pPr>
      <w:r>
        <w:rPr>
          <w:rFonts w:ascii="Times New Roman"/>
          <w:b w:val="false"/>
          <w:i w:val="false"/>
          <w:color w:val="000000"/>
          <w:sz w:val="28"/>
        </w:rPr>
        <w:t>
      3. Заявление о самоотводе или отводе рассматривается в течение трех суток со дня подачи заявления.</w:t>
      </w:r>
    </w:p>
    <w:bookmarkEnd w:id="2679"/>
    <w:bookmarkStart w:name="z2551" w:id="2680"/>
    <w:p>
      <w:pPr>
        <w:spacing w:after="0"/>
        <w:ind w:left="0"/>
        <w:jc w:val="both"/>
      </w:pPr>
      <w:r>
        <w:rPr>
          <w:rFonts w:ascii="Times New Roman"/>
          <w:b w:val="false"/>
          <w:i w:val="false"/>
          <w:color w:val="000000"/>
          <w:sz w:val="28"/>
        </w:rPr>
        <w:t>
      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bookmarkEnd w:id="2680"/>
    <w:p>
      <w:pPr>
        <w:spacing w:after="0"/>
        <w:ind w:left="0"/>
        <w:jc w:val="both"/>
      </w:pPr>
      <w:r>
        <w:rPr>
          <w:rFonts w:ascii="Times New Roman"/>
          <w:b/>
          <w:i w:val="false"/>
          <w:color w:val="000000"/>
          <w:sz w:val="28"/>
        </w:rPr>
        <w:t>Статья 764. Возмещение расходов потерпевшему, свидетелю, эксперту, специалисту, переводчику или понятому</w:t>
      </w:r>
    </w:p>
    <w:bookmarkStart w:name="z2553" w:id="2681"/>
    <w:p>
      <w:pPr>
        <w:spacing w:after="0"/>
        <w:ind w:left="0"/>
        <w:jc w:val="both"/>
      </w:pPr>
      <w:r>
        <w:rPr>
          <w:rFonts w:ascii="Times New Roman"/>
          <w:b w:val="false"/>
          <w:i w:val="false"/>
          <w:color w:val="000000"/>
          <w:sz w:val="28"/>
        </w:rPr>
        <w:t>
      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bookmarkEnd w:id="2681"/>
    <w:bookmarkStart w:name="z2554" w:id="2682"/>
    <w:p>
      <w:pPr>
        <w:spacing w:after="0"/>
        <w:ind w:left="0"/>
        <w:jc w:val="both"/>
      </w:pPr>
      <w:r>
        <w:rPr>
          <w:rFonts w:ascii="Times New Roman"/>
          <w:b w:val="false"/>
          <w:i w:val="false"/>
          <w:color w:val="000000"/>
          <w:sz w:val="28"/>
        </w:rPr>
        <w:t>
      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bookmarkEnd w:id="2682"/>
    <w:bookmarkStart w:name="z2555" w:id="2683"/>
    <w:p>
      <w:pPr>
        <w:spacing w:after="0"/>
        <w:ind w:left="0"/>
        <w:jc w:val="both"/>
      </w:pPr>
      <w:r>
        <w:rPr>
          <w:rFonts w:ascii="Times New Roman"/>
          <w:b w:val="false"/>
          <w:i w:val="false"/>
          <w:color w:val="000000"/>
          <w:sz w:val="28"/>
        </w:rPr>
        <w:t>
      3. Труд эксперта, специалиста и переводчика оплачивается в порядке, установленном законодательством.</w:t>
      </w:r>
    </w:p>
    <w:bookmarkEnd w:id="2683"/>
    <w:bookmarkStart w:name="z2556" w:id="2684"/>
    <w:p>
      <w:pPr>
        <w:spacing w:after="0"/>
        <w:ind w:left="0"/>
        <w:jc w:val="left"/>
      </w:pPr>
      <w:r>
        <w:rPr>
          <w:rFonts w:ascii="Times New Roman"/>
          <w:b/>
          <w:i w:val="false"/>
          <w:color w:val="000000"/>
        </w:rPr>
        <w:t xml:space="preserve"> Глава 39. ДОКАЗАТЕЛЬСТВА И ДОКАЗЫВАНИЕ</w:t>
      </w:r>
    </w:p>
    <w:bookmarkEnd w:id="2684"/>
    <w:p>
      <w:pPr>
        <w:spacing w:after="0"/>
        <w:ind w:left="0"/>
        <w:jc w:val="both"/>
      </w:pPr>
      <w:r>
        <w:rPr>
          <w:rFonts w:ascii="Times New Roman"/>
          <w:b/>
          <w:i w:val="false"/>
          <w:color w:val="000000"/>
          <w:sz w:val="28"/>
        </w:rPr>
        <w:t>Статья 765. Доказательства</w:t>
      </w:r>
    </w:p>
    <w:bookmarkStart w:name="z2558" w:id="2685"/>
    <w:p>
      <w:pPr>
        <w:spacing w:after="0"/>
        <w:ind w:left="0"/>
        <w:jc w:val="both"/>
      </w:pPr>
      <w:r>
        <w:rPr>
          <w:rFonts w:ascii="Times New Roman"/>
          <w:b w:val="false"/>
          <w:i w:val="false"/>
          <w:color w:val="000000"/>
          <w:sz w:val="28"/>
        </w:rPr>
        <w:t>
      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bookmarkEnd w:id="2685"/>
    <w:bookmarkStart w:name="z2559" w:id="2686"/>
    <w:p>
      <w:pPr>
        <w:spacing w:after="0"/>
        <w:ind w:left="0"/>
        <w:jc w:val="both"/>
      </w:pPr>
      <w:r>
        <w:rPr>
          <w:rFonts w:ascii="Times New Roman"/>
          <w:b w:val="false"/>
          <w:i w:val="false"/>
          <w:color w:val="000000"/>
          <w:sz w:val="28"/>
        </w:rPr>
        <w:t>
      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bookmarkEnd w:id="2686"/>
    <w:p>
      <w:pPr>
        <w:spacing w:after="0"/>
        <w:ind w:left="0"/>
        <w:jc w:val="both"/>
      </w:pPr>
      <w:r>
        <w:rPr>
          <w:rFonts w:ascii="Times New Roman"/>
          <w:b w:val="false"/>
          <w:i w:val="false"/>
          <w:color w:val="000000"/>
          <w:sz w:val="28"/>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bookmarkStart w:name="z2560" w:id="2687"/>
    <w:p>
      <w:pPr>
        <w:spacing w:after="0"/>
        <w:ind w:left="0"/>
        <w:jc w:val="both"/>
      </w:pPr>
      <w:r>
        <w:rPr>
          <w:rFonts w:ascii="Times New Roman"/>
          <w:b w:val="false"/>
          <w:i w:val="false"/>
          <w:color w:val="000000"/>
          <w:sz w:val="28"/>
        </w:rPr>
        <w:t>
      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bookmarkEnd w:id="2687"/>
    <w:p>
      <w:pPr>
        <w:spacing w:after="0"/>
        <w:ind w:left="0"/>
        <w:jc w:val="both"/>
      </w:pPr>
      <w:r>
        <w:rPr>
          <w:rFonts w:ascii="Times New Roman"/>
          <w:b w:val="false"/>
          <w:i w:val="false"/>
          <w:color w:val="000000"/>
          <w:sz w:val="28"/>
        </w:rPr>
        <w:t>
      1) с применением насилия, угрозы, обмана, а равно иных незаконных действий;</w:t>
      </w:r>
    </w:p>
    <w:p>
      <w:pPr>
        <w:spacing w:after="0"/>
        <w:ind w:left="0"/>
        <w:jc w:val="both"/>
      </w:pPr>
      <w:r>
        <w:rPr>
          <w:rFonts w:ascii="Times New Roman"/>
          <w:b w:val="false"/>
          <w:i w:val="false"/>
          <w:color w:val="000000"/>
          <w:sz w:val="28"/>
        </w:rPr>
        <w:t>
      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делу;</w:t>
      </w:r>
    </w:p>
    <w:p>
      <w:pPr>
        <w:spacing w:after="0"/>
        <w:ind w:left="0"/>
        <w:jc w:val="both"/>
      </w:pPr>
      <w:r>
        <w:rPr>
          <w:rFonts w:ascii="Times New Roman"/>
          <w:b w:val="false"/>
          <w:i w:val="false"/>
          <w:color w:val="000000"/>
          <w:sz w:val="28"/>
        </w:rPr>
        <w:t>
      4) в связи с участием в процессуальном действии лица, подлежащего отводу;</w:t>
      </w:r>
    </w:p>
    <w:p>
      <w:pPr>
        <w:spacing w:after="0"/>
        <w:ind w:left="0"/>
        <w:jc w:val="both"/>
      </w:pPr>
      <w:r>
        <w:rPr>
          <w:rFonts w:ascii="Times New Roman"/>
          <w:b w:val="false"/>
          <w:i w:val="false"/>
          <w:color w:val="000000"/>
          <w:sz w:val="28"/>
        </w:rPr>
        <w:t>
      5) с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bookmarkStart w:name="z2561" w:id="2688"/>
    <w:p>
      <w:pPr>
        <w:spacing w:after="0"/>
        <w:ind w:left="0"/>
        <w:jc w:val="both"/>
      </w:pPr>
      <w:r>
        <w:rPr>
          <w:rFonts w:ascii="Times New Roman"/>
          <w:b w:val="false"/>
          <w:i w:val="false"/>
          <w:color w:val="000000"/>
          <w:sz w:val="28"/>
        </w:rPr>
        <w:t>
      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bookmarkEnd w:id="2688"/>
    <w:bookmarkStart w:name="z2562" w:id="2689"/>
    <w:p>
      <w:pPr>
        <w:spacing w:after="0"/>
        <w:ind w:left="0"/>
        <w:jc w:val="both"/>
      </w:pPr>
      <w:r>
        <w:rPr>
          <w:rFonts w:ascii="Times New Roman"/>
          <w:b w:val="false"/>
          <w:i w:val="false"/>
          <w:color w:val="000000"/>
          <w:sz w:val="28"/>
        </w:rPr>
        <w:t>
      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нарушений и виновности лиц, их допустивших.</w:t>
      </w:r>
    </w:p>
    <w:bookmarkEnd w:id="2689"/>
    <w:p>
      <w:pPr>
        <w:spacing w:after="0"/>
        <w:ind w:left="0"/>
        <w:jc w:val="both"/>
      </w:pPr>
      <w:r>
        <w:rPr>
          <w:rFonts w:ascii="Times New Roman"/>
          <w:b/>
          <w:i w:val="false"/>
          <w:color w:val="000000"/>
          <w:sz w:val="28"/>
        </w:rPr>
        <w:t>Статья 766. Обстоятельства, подлежащие доказыванию по делу об административном правонарушении</w:t>
      </w:r>
    </w:p>
    <w:p>
      <w:pPr>
        <w:spacing w:after="0"/>
        <w:ind w:left="0"/>
        <w:jc w:val="both"/>
      </w:pPr>
      <w:r>
        <w:rPr>
          <w:rFonts w:ascii="Times New Roman"/>
          <w:b w:val="false"/>
          <w:i w:val="false"/>
          <w:color w:val="000000"/>
          <w:sz w:val="28"/>
        </w:rPr>
        <w:t>
      По делу об административном правонарушении подлежат доказыванию:</w:t>
      </w:r>
    </w:p>
    <w:p>
      <w:pPr>
        <w:spacing w:after="0"/>
        <w:ind w:left="0"/>
        <w:jc w:val="both"/>
      </w:pPr>
      <w:r>
        <w:rPr>
          <w:rFonts w:ascii="Times New Roman"/>
          <w:b w:val="false"/>
          <w:i w:val="false"/>
          <w:color w:val="000000"/>
          <w:sz w:val="28"/>
        </w:rPr>
        <w:t>
      1) событие и предусмотренные настоящим Кодексом признаки состава административного правонарушения;</w:t>
      </w:r>
    </w:p>
    <w:p>
      <w:pPr>
        <w:spacing w:after="0"/>
        <w:ind w:left="0"/>
        <w:jc w:val="both"/>
      </w:pPr>
      <w:r>
        <w:rPr>
          <w:rFonts w:ascii="Times New Roman"/>
          <w:b w:val="false"/>
          <w:i w:val="false"/>
          <w:color w:val="000000"/>
          <w:sz w:val="28"/>
        </w:rPr>
        <w:t>
      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pPr>
        <w:spacing w:after="0"/>
        <w:ind w:left="0"/>
        <w:jc w:val="both"/>
      </w:pPr>
      <w:r>
        <w:rPr>
          <w:rFonts w:ascii="Times New Roman"/>
          <w:b w:val="false"/>
          <w:i w:val="false"/>
          <w:color w:val="000000"/>
          <w:sz w:val="28"/>
        </w:rPr>
        <w:t>
      3) виновность физического лица в совершении административного правонарушения;</w:t>
      </w:r>
    </w:p>
    <w:p>
      <w:pPr>
        <w:spacing w:after="0"/>
        <w:ind w:left="0"/>
        <w:jc w:val="both"/>
      </w:pPr>
      <w:r>
        <w:rPr>
          <w:rFonts w:ascii="Times New Roman"/>
          <w:b w:val="false"/>
          <w:i w:val="false"/>
          <w:color w:val="000000"/>
          <w:sz w:val="28"/>
        </w:rPr>
        <w:t>
      4) обстоятельства, смягчающие или отягчающие административную ответственность;</w:t>
      </w:r>
    </w:p>
    <w:p>
      <w:pPr>
        <w:spacing w:after="0"/>
        <w:ind w:left="0"/>
        <w:jc w:val="both"/>
      </w:pPr>
      <w:r>
        <w:rPr>
          <w:rFonts w:ascii="Times New Roman"/>
          <w:b w:val="false"/>
          <w:i w:val="false"/>
          <w:color w:val="000000"/>
          <w:sz w:val="28"/>
        </w:rPr>
        <w:t>
      5) характер и размер ущерба, причиненного административным правонарушением;</w:t>
      </w:r>
    </w:p>
    <w:p>
      <w:pPr>
        <w:spacing w:after="0"/>
        <w:ind w:left="0"/>
        <w:jc w:val="both"/>
      </w:pPr>
      <w:r>
        <w:rPr>
          <w:rFonts w:ascii="Times New Roman"/>
          <w:b w:val="false"/>
          <w:i w:val="false"/>
          <w:color w:val="000000"/>
          <w:sz w:val="28"/>
        </w:rPr>
        <w:t>
      6) обстоятельства, влекущие освобождение от административной ответственности;</w:t>
      </w:r>
    </w:p>
    <w:p>
      <w:pPr>
        <w:spacing w:after="0"/>
        <w:ind w:left="0"/>
        <w:jc w:val="both"/>
      </w:pPr>
      <w:r>
        <w:rPr>
          <w:rFonts w:ascii="Times New Roman"/>
          <w:b w:val="false"/>
          <w:i w:val="false"/>
          <w:color w:val="000000"/>
          <w:sz w:val="28"/>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p>
      <w:pPr>
        <w:spacing w:after="0"/>
        <w:ind w:left="0"/>
        <w:jc w:val="both"/>
      </w:pPr>
      <w:r>
        <w:rPr>
          <w:rFonts w:ascii="Times New Roman"/>
          <w:b/>
          <w:i w:val="false"/>
          <w:color w:val="000000"/>
          <w:sz w:val="28"/>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bookmarkStart w:name="z2565" w:id="2690"/>
    <w:p>
      <w:pPr>
        <w:spacing w:after="0"/>
        <w:ind w:left="0"/>
        <w:jc w:val="both"/>
      </w:pPr>
      <w:r>
        <w:rPr>
          <w:rFonts w:ascii="Times New Roman"/>
          <w:b w:val="false"/>
          <w:i w:val="false"/>
          <w:color w:val="000000"/>
          <w:sz w:val="28"/>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bookmarkEnd w:id="2690"/>
    <w:p>
      <w:pPr>
        <w:spacing w:after="0"/>
        <w:ind w:left="0"/>
        <w:jc w:val="both"/>
      </w:pPr>
      <w:r>
        <w:rPr>
          <w:rFonts w:ascii="Times New Roman"/>
          <w:b w:val="false"/>
          <w:i w:val="false"/>
          <w:color w:val="000000"/>
          <w:sz w:val="28"/>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pPr>
        <w:spacing w:after="0"/>
        <w:ind w:left="0"/>
        <w:jc w:val="both"/>
      </w:pPr>
      <w:r>
        <w:rPr>
          <w:rFonts w:ascii="Times New Roman"/>
          <w:b w:val="false"/>
          <w:i w:val="false"/>
          <w:color w:val="000000"/>
          <w:sz w:val="28"/>
        </w:rPr>
        <w:t>
      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Start w:name="z2566" w:id="2691"/>
    <w:p>
      <w:pPr>
        <w:spacing w:after="0"/>
        <w:ind w:left="0"/>
        <w:jc w:val="both"/>
      </w:pPr>
      <w:r>
        <w:rPr>
          <w:rFonts w:ascii="Times New Roman"/>
          <w:b w:val="false"/>
          <w:i w:val="false"/>
          <w:color w:val="000000"/>
          <w:sz w:val="28"/>
        </w:rPr>
        <w:t>
      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bookmarkEnd w:id="2691"/>
    <w:bookmarkStart w:name="z2567" w:id="2692"/>
    <w:p>
      <w:pPr>
        <w:spacing w:after="0"/>
        <w:ind w:left="0"/>
        <w:jc w:val="both"/>
      </w:pPr>
      <w:r>
        <w:rPr>
          <w:rFonts w:ascii="Times New Roman"/>
          <w:b w:val="false"/>
          <w:i w:val="false"/>
          <w:color w:val="000000"/>
          <w:sz w:val="28"/>
        </w:rPr>
        <w:t>
      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bookmarkEnd w:id="2692"/>
    <w:bookmarkStart w:name="z2568" w:id="2693"/>
    <w:p>
      <w:pPr>
        <w:spacing w:after="0"/>
        <w:ind w:left="0"/>
        <w:jc w:val="both"/>
      </w:pPr>
      <w:r>
        <w:rPr>
          <w:rFonts w:ascii="Times New Roman"/>
          <w:b w:val="false"/>
          <w:i w:val="false"/>
          <w:color w:val="000000"/>
          <w:sz w:val="28"/>
        </w:rPr>
        <w:t>
      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bookmarkEnd w:id="2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767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768. Представление доказательств</w:t>
      </w:r>
    </w:p>
    <w:bookmarkStart w:name="z2570" w:id="2694"/>
    <w:p>
      <w:pPr>
        <w:spacing w:after="0"/>
        <w:ind w:left="0"/>
        <w:jc w:val="both"/>
      </w:pPr>
      <w:r>
        <w:rPr>
          <w:rFonts w:ascii="Times New Roman"/>
          <w:b w:val="false"/>
          <w:i w:val="false"/>
          <w:color w:val="000000"/>
          <w:sz w:val="28"/>
        </w:rPr>
        <w:t>
      1. Доказательства могут представляться сторонами и другими участниками административного производства.</w:t>
      </w:r>
    </w:p>
    <w:bookmarkEnd w:id="2694"/>
    <w:bookmarkStart w:name="z2571" w:id="2695"/>
    <w:p>
      <w:pPr>
        <w:spacing w:after="0"/>
        <w:ind w:left="0"/>
        <w:jc w:val="both"/>
      </w:pPr>
      <w:r>
        <w:rPr>
          <w:rFonts w:ascii="Times New Roman"/>
          <w:b w:val="false"/>
          <w:i w:val="false"/>
          <w:color w:val="000000"/>
          <w:sz w:val="28"/>
        </w:rPr>
        <w:t>
      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bookmarkEnd w:id="2695"/>
    <w:p>
      <w:pPr>
        <w:spacing w:after="0"/>
        <w:ind w:left="0"/>
        <w:jc w:val="both"/>
      </w:pPr>
      <w:r>
        <w:rPr>
          <w:rFonts w:ascii="Times New Roman"/>
          <w:b/>
          <w:i w:val="false"/>
          <w:color w:val="000000"/>
          <w:sz w:val="28"/>
        </w:rPr>
        <w:t>Статья 769. Основания освобождения от доказывания</w:t>
      </w:r>
    </w:p>
    <w:bookmarkStart w:name="z2573" w:id="2696"/>
    <w:p>
      <w:pPr>
        <w:spacing w:after="0"/>
        <w:ind w:left="0"/>
        <w:jc w:val="both"/>
      </w:pPr>
      <w:r>
        <w:rPr>
          <w:rFonts w:ascii="Times New Roman"/>
          <w:b w:val="false"/>
          <w:i w:val="false"/>
          <w:color w:val="000000"/>
          <w:sz w:val="28"/>
        </w:rPr>
        <w:t>
      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bookmarkEnd w:id="2696"/>
    <w:bookmarkStart w:name="z2574" w:id="2697"/>
    <w:p>
      <w:pPr>
        <w:spacing w:after="0"/>
        <w:ind w:left="0"/>
        <w:jc w:val="both"/>
      </w:pPr>
      <w:r>
        <w:rPr>
          <w:rFonts w:ascii="Times New Roman"/>
          <w:b w:val="false"/>
          <w:i w:val="false"/>
          <w:color w:val="000000"/>
          <w:sz w:val="28"/>
        </w:rPr>
        <w:t>
      2. Обстоятельства, установленные вступившим в силу решением суда по гражданскому, административному делам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bookmarkEnd w:id="2697"/>
    <w:bookmarkStart w:name="z2575" w:id="2698"/>
    <w:p>
      <w:pPr>
        <w:spacing w:after="0"/>
        <w:ind w:left="0"/>
        <w:jc w:val="both"/>
      </w:pPr>
      <w:r>
        <w:rPr>
          <w:rFonts w:ascii="Times New Roman"/>
          <w:b w:val="false"/>
          <w:i w:val="false"/>
          <w:color w:val="000000"/>
          <w:sz w:val="28"/>
        </w:rPr>
        <w:t>
      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bookmarkEnd w:id="2698"/>
    <w:p>
      <w:pPr>
        <w:spacing w:after="0"/>
        <w:ind w:left="0"/>
        <w:jc w:val="both"/>
      </w:pPr>
      <w:r>
        <w:rPr>
          <w:rFonts w:ascii="Times New Roman"/>
          <w:b w:val="false"/>
          <w:i w:val="false"/>
          <w:color w:val="000000"/>
          <w:sz w:val="28"/>
        </w:rPr>
        <w:t>
      1) правильность общепринятых в современной науке, технике, искусстве, ремесле методов исследования;</w:t>
      </w:r>
    </w:p>
    <w:p>
      <w:pPr>
        <w:spacing w:after="0"/>
        <w:ind w:left="0"/>
        <w:jc w:val="both"/>
      </w:pPr>
      <w:r>
        <w:rPr>
          <w:rFonts w:ascii="Times New Roman"/>
          <w:b w:val="false"/>
          <w:i w:val="false"/>
          <w:color w:val="000000"/>
          <w:sz w:val="28"/>
        </w:rPr>
        <w:t>
      2) знание лицом закона;</w:t>
      </w:r>
    </w:p>
    <w:p>
      <w:pPr>
        <w:spacing w:after="0"/>
        <w:ind w:left="0"/>
        <w:jc w:val="both"/>
      </w:pPr>
      <w:r>
        <w:rPr>
          <w:rFonts w:ascii="Times New Roman"/>
          <w:b w:val="false"/>
          <w:i w:val="false"/>
          <w:color w:val="000000"/>
          <w:sz w:val="28"/>
        </w:rPr>
        <w:t>
      3)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769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770. Обеспечение доказательств</w:t>
      </w:r>
    </w:p>
    <w:bookmarkStart w:name="z2577" w:id="2699"/>
    <w:p>
      <w:pPr>
        <w:spacing w:after="0"/>
        <w:ind w:left="0"/>
        <w:jc w:val="both"/>
      </w:pPr>
      <w:r>
        <w:rPr>
          <w:rFonts w:ascii="Times New Roman"/>
          <w:b w:val="false"/>
          <w:i w:val="false"/>
          <w:color w:val="000000"/>
          <w:sz w:val="28"/>
        </w:rPr>
        <w:t>
      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bookmarkEnd w:id="2699"/>
    <w:bookmarkStart w:name="z2578" w:id="2700"/>
    <w:p>
      <w:pPr>
        <w:spacing w:after="0"/>
        <w:ind w:left="0"/>
        <w:jc w:val="both"/>
      </w:pPr>
      <w:r>
        <w:rPr>
          <w:rFonts w:ascii="Times New Roman"/>
          <w:b w:val="false"/>
          <w:i w:val="false"/>
          <w:color w:val="000000"/>
          <w:sz w:val="28"/>
        </w:rPr>
        <w:t>
      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bookmarkEnd w:id="2700"/>
    <w:p>
      <w:pPr>
        <w:spacing w:after="0"/>
        <w:ind w:left="0"/>
        <w:jc w:val="both"/>
      </w:pPr>
      <w:r>
        <w:rPr>
          <w:rFonts w:ascii="Times New Roman"/>
          <w:b/>
          <w:i w:val="false"/>
          <w:color w:val="000000"/>
          <w:sz w:val="28"/>
        </w:rPr>
        <w:t>Статья 771. Заявление об обеспечении доказательств</w:t>
      </w:r>
    </w:p>
    <w:bookmarkStart w:name="z2580" w:id="2701"/>
    <w:p>
      <w:pPr>
        <w:spacing w:after="0"/>
        <w:ind w:left="0"/>
        <w:jc w:val="both"/>
      </w:pPr>
      <w:r>
        <w:rPr>
          <w:rFonts w:ascii="Times New Roman"/>
          <w:b w:val="false"/>
          <w:i w:val="false"/>
          <w:color w:val="000000"/>
          <w:sz w:val="28"/>
        </w:rPr>
        <w:t>
      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w:t>
      </w:r>
    </w:p>
    <w:bookmarkEnd w:id="2701"/>
    <w:bookmarkStart w:name="z2581" w:id="2702"/>
    <w:p>
      <w:pPr>
        <w:spacing w:after="0"/>
        <w:ind w:left="0"/>
        <w:jc w:val="both"/>
      </w:pPr>
      <w:r>
        <w:rPr>
          <w:rFonts w:ascii="Times New Roman"/>
          <w:b w:val="false"/>
          <w:i w:val="false"/>
          <w:color w:val="000000"/>
          <w:sz w:val="28"/>
        </w:rPr>
        <w:t>
      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70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771 с изменением, внесенным Законом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772. Назначение и производство экспертизы</w:t>
      </w:r>
    </w:p>
    <w:bookmarkStart w:name="z2583" w:id="2703"/>
    <w:p>
      <w:pPr>
        <w:spacing w:after="0"/>
        <w:ind w:left="0"/>
        <w:jc w:val="both"/>
      </w:pPr>
      <w:r>
        <w:rPr>
          <w:rFonts w:ascii="Times New Roman"/>
          <w:b w:val="false"/>
          <w:i w:val="false"/>
          <w:color w:val="000000"/>
          <w:sz w:val="28"/>
        </w:rPr>
        <w:t>
      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bookmarkEnd w:id="2703"/>
    <w:bookmarkStart w:name="z2584" w:id="2704"/>
    <w:p>
      <w:pPr>
        <w:spacing w:after="0"/>
        <w:ind w:left="0"/>
        <w:jc w:val="both"/>
      </w:pPr>
      <w:r>
        <w:rPr>
          <w:rFonts w:ascii="Times New Roman"/>
          <w:b w:val="false"/>
          <w:i w:val="false"/>
          <w:color w:val="000000"/>
          <w:sz w:val="28"/>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bookmarkEnd w:id="2704"/>
    <w:bookmarkStart w:name="z2585" w:id="2705"/>
    <w:p>
      <w:pPr>
        <w:spacing w:after="0"/>
        <w:ind w:left="0"/>
        <w:jc w:val="both"/>
      </w:pPr>
      <w:r>
        <w:rPr>
          <w:rFonts w:ascii="Times New Roman"/>
          <w:b w:val="false"/>
          <w:i w:val="false"/>
          <w:color w:val="000000"/>
          <w:sz w:val="28"/>
        </w:rPr>
        <w:t>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bookmarkEnd w:id="2705"/>
    <w:bookmarkStart w:name="z2586" w:id="2706"/>
    <w:p>
      <w:pPr>
        <w:spacing w:after="0"/>
        <w:ind w:left="0"/>
        <w:jc w:val="both"/>
      </w:pPr>
      <w:r>
        <w:rPr>
          <w:rFonts w:ascii="Times New Roman"/>
          <w:b w:val="false"/>
          <w:i w:val="false"/>
          <w:color w:val="000000"/>
          <w:sz w:val="28"/>
        </w:rPr>
        <w:t xml:space="preserve">
      4. Производство экспертизы может быть поручено сотрудникам органов экспертизы либо иным лицам, удовлетворяющим требованиям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bookmarkEnd w:id="2706"/>
    <w:bookmarkStart w:name="z2587" w:id="2707"/>
    <w:p>
      <w:pPr>
        <w:spacing w:after="0"/>
        <w:ind w:left="0"/>
        <w:jc w:val="both"/>
      </w:pPr>
      <w:r>
        <w:rPr>
          <w:rFonts w:ascii="Times New Roman"/>
          <w:b w:val="false"/>
          <w:i w:val="false"/>
          <w:color w:val="000000"/>
          <w:sz w:val="28"/>
        </w:rPr>
        <w:t>
      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bookmarkEnd w:id="2707"/>
    <w:p>
      <w:pPr>
        <w:spacing w:after="0"/>
        <w:ind w:left="0"/>
        <w:jc w:val="both"/>
      </w:pPr>
      <w:r>
        <w:rPr>
          <w:rFonts w:ascii="Times New Roman"/>
          <w:b w:val="false"/>
          <w:i w:val="false"/>
          <w:color w:val="000000"/>
          <w:sz w:val="28"/>
        </w:rPr>
        <w:t>
      1) фамилию, инициалы судьи, должностного лица, наименование суда, органа;</w:t>
      </w:r>
    </w:p>
    <w:p>
      <w:pPr>
        <w:spacing w:after="0"/>
        <w:ind w:left="0"/>
        <w:jc w:val="both"/>
      </w:pPr>
      <w:r>
        <w:rPr>
          <w:rFonts w:ascii="Times New Roman"/>
          <w:b w:val="false"/>
          <w:i w:val="false"/>
          <w:color w:val="000000"/>
          <w:sz w:val="28"/>
        </w:rPr>
        <w:t>
      2) время, место назначения экспертизы;</w:t>
      </w:r>
    </w:p>
    <w:p>
      <w:pPr>
        <w:spacing w:after="0"/>
        <w:ind w:left="0"/>
        <w:jc w:val="both"/>
      </w:pPr>
      <w:r>
        <w:rPr>
          <w:rFonts w:ascii="Times New Roman"/>
          <w:b w:val="false"/>
          <w:i w:val="false"/>
          <w:color w:val="000000"/>
          <w:sz w:val="28"/>
        </w:rPr>
        <w:t>
      3) основания для назначения экспертизы;</w:t>
      </w:r>
    </w:p>
    <w:p>
      <w:pPr>
        <w:spacing w:after="0"/>
        <w:ind w:left="0"/>
        <w:jc w:val="both"/>
      </w:pPr>
      <w:r>
        <w:rPr>
          <w:rFonts w:ascii="Times New Roman"/>
          <w:b w:val="false"/>
          <w:i w:val="false"/>
          <w:color w:val="000000"/>
          <w:sz w:val="28"/>
        </w:rPr>
        <w:t>
      4) фамилию, имя, отчество (при его наличии) эксперта или наименование органа экспертизы, в котором она должна быть произведена;</w:t>
      </w:r>
    </w:p>
    <w:p>
      <w:pPr>
        <w:spacing w:after="0"/>
        <w:ind w:left="0"/>
        <w:jc w:val="both"/>
      </w:pPr>
      <w:r>
        <w:rPr>
          <w:rFonts w:ascii="Times New Roman"/>
          <w:b w:val="false"/>
          <w:i w:val="false"/>
          <w:color w:val="000000"/>
          <w:sz w:val="28"/>
        </w:rPr>
        <w:t>
      5) вопросы, поставленные перед экспертом;</w:t>
      </w:r>
    </w:p>
    <w:p>
      <w:pPr>
        <w:spacing w:after="0"/>
        <w:ind w:left="0"/>
        <w:jc w:val="both"/>
      </w:pPr>
      <w:r>
        <w:rPr>
          <w:rFonts w:ascii="Times New Roman"/>
          <w:b w:val="false"/>
          <w:i w:val="false"/>
          <w:color w:val="000000"/>
          <w:sz w:val="28"/>
        </w:rPr>
        <w:t>
      6) перечень материалов, предоставляемых в распоряжение эксперта.</w:t>
      </w:r>
    </w:p>
    <w:p>
      <w:pPr>
        <w:spacing w:after="0"/>
        <w:ind w:left="0"/>
        <w:jc w:val="both"/>
      </w:pPr>
      <w:r>
        <w:rPr>
          <w:rFonts w:ascii="Times New Roman"/>
          <w:b w:val="false"/>
          <w:i w:val="false"/>
          <w:color w:val="000000"/>
          <w:sz w:val="28"/>
        </w:rPr>
        <w:t>
      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bookmarkStart w:name="z2588" w:id="2708"/>
    <w:p>
      <w:pPr>
        <w:spacing w:after="0"/>
        <w:ind w:left="0"/>
        <w:jc w:val="both"/>
      </w:pPr>
      <w:r>
        <w:rPr>
          <w:rFonts w:ascii="Times New Roman"/>
          <w:b w:val="false"/>
          <w:i w:val="false"/>
          <w:color w:val="000000"/>
          <w:sz w:val="28"/>
        </w:rPr>
        <w:t>
      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bookmarkEnd w:id="2708"/>
    <w:bookmarkStart w:name="z2589" w:id="2709"/>
    <w:p>
      <w:pPr>
        <w:spacing w:after="0"/>
        <w:ind w:left="0"/>
        <w:jc w:val="both"/>
      </w:pPr>
      <w:r>
        <w:rPr>
          <w:rFonts w:ascii="Times New Roman"/>
          <w:b w:val="false"/>
          <w:i w:val="false"/>
          <w:color w:val="000000"/>
          <w:sz w:val="28"/>
        </w:rPr>
        <w:t>
      7.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bookmarkEnd w:id="2709"/>
    <w:bookmarkStart w:name="z2590" w:id="2710"/>
    <w:p>
      <w:pPr>
        <w:spacing w:after="0"/>
        <w:ind w:left="0"/>
        <w:jc w:val="both"/>
      </w:pPr>
      <w:r>
        <w:rPr>
          <w:rFonts w:ascii="Times New Roman"/>
          <w:b w:val="false"/>
          <w:i w:val="false"/>
          <w:color w:val="000000"/>
          <w:sz w:val="28"/>
        </w:rPr>
        <w:t>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bookmarkEnd w:id="2710"/>
    <w:p>
      <w:pPr>
        <w:spacing w:after="0"/>
        <w:ind w:left="0"/>
        <w:jc w:val="both"/>
      </w:pPr>
      <w:r>
        <w:rPr>
          <w:rFonts w:ascii="Times New Roman"/>
          <w:b w:val="false"/>
          <w:i w:val="false"/>
          <w:color w:val="000000"/>
          <w:sz w:val="28"/>
        </w:rPr>
        <w:t>
      1) заявлять отвод эксперту или ходатайство об отстранении от производства экспертизы органа судебной экспертизы;</w:t>
      </w:r>
    </w:p>
    <w:p>
      <w:pPr>
        <w:spacing w:after="0"/>
        <w:ind w:left="0"/>
        <w:jc w:val="both"/>
      </w:pPr>
      <w:r>
        <w:rPr>
          <w:rFonts w:ascii="Times New Roman"/>
          <w:b w:val="false"/>
          <w:i w:val="false"/>
          <w:color w:val="000000"/>
          <w:sz w:val="28"/>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pPr>
        <w:spacing w:after="0"/>
        <w:ind w:left="0"/>
        <w:jc w:val="both"/>
      </w:pPr>
      <w:r>
        <w:rPr>
          <w:rFonts w:ascii="Times New Roman"/>
          <w:b w:val="false"/>
          <w:i w:val="false"/>
          <w:color w:val="000000"/>
          <w:sz w:val="28"/>
        </w:rPr>
        <w:t>
      3) ходатайствовать о постановке перед экспертом дополнительных вопросов или об уточнении поставленных;</w:t>
      </w:r>
    </w:p>
    <w:p>
      <w:pPr>
        <w:spacing w:after="0"/>
        <w:ind w:left="0"/>
        <w:jc w:val="both"/>
      </w:pPr>
      <w:r>
        <w:rPr>
          <w:rFonts w:ascii="Times New Roman"/>
          <w:b w:val="false"/>
          <w:i w:val="false"/>
          <w:color w:val="000000"/>
          <w:sz w:val="28"/>
        </w:rPr>
        <w:t>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pPr>
        <w:spacing w:after="0"/>
        <w:ind w:left="0"/>
        <w:jc w:val="both"/>
      </w:pPr>
      <w:r>
        <w:rPr>
          <w:rFonts w:ascii="Times New Roman"/>
          <w:b w:val="false"/>
          <w:i w:val="false"/>
          <w:color w:val="000000"/>
          <w:sz w:val="28"/>
        </w:rPr>
        <w:t>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pPr>
        <w:spacing w:after="0"/>
        <w:ind w:left="0"/>
        <w:jc w:val="both"/>
      </w:pPr>
      <w:r>
        <w:rPr>
          <w:rFonts w:ascii="Times New Roman"/>
          <w:b w:val="false"/>
          <w:i w:val="false"/>
          <w:color w:val="000000"/>
          <w:sz w:val="28"/>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bookmarkStart w:name="z2591" w:id="2711"/>
    <w:p>
      <w:pPr>
        <w:spacing w:after="0"/>
        <w:ind w:left="0"/>
        <w:jc w:val="both"/>
      </w:pPr>
      <w:r>
        <w:rPr>
          <w:rFonts w:ascii="Times New Roman"/>
          <w:b w:val="false"/>
          <w:i w:val="false"/>
          <w:color w:val="000000"/>
          <w:sz w:val="28"/>
        </w:rPr>
        <w:t xml:space="preserve">
      9. По результатам производства экспертизы эксперт (эксперты) дает от своего имени заключение, составленное в соответствии с требованиями </w:t>
      </w:r>
      <w:r>
        <w:rPr>
          <w:rFonts w:ascii="Times New Roman"/>
          <w:b w:val="false"/>
          <w:i w:val="false"/>
          <w:color w:val="000000"/>
          <w:sz w:val="28"/>
        </w:rPr>
        <w:t>статьи 773</w:t>
      </w:r>
      <w:r>
        <w:rPr>
          <w:rFonts w:ascii="Times New Roman"/>
          <w:b w:val="false"/>
          <w:i w:val="false"/>
          <w:color w:val="000000"/>
          <w:sz w:val="28"/>
        </w:rPr>
        <w:t xml:space="preserve"> настоящего Кодекса, и направляет его судье, органу (должностному лицу), назначившему экспертизу.</w:t>
      </w:r>
    </w:p>
    <w:bookmarkEnd w:id="2711"/>
    <w:bookmarkStart w:name="z2592" w:id="2712"/>
    <w:p>
      <w:pPr>
        <w:spacing w:after="0"/>
        <w:ind w:left="0"/>
        <w:jc w:val="both"/>
      </w:pPr>
      <w:r>
        <w:rPr>
          <w:rFonts w:ascii="Times New Roman"/>
          <w:b w:val="false"/>
          <w:i w:val="false"/>
          <w:color w:val="000000"/>
          <w:sz w:val="28"/>
        </w:rPr>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bookmarkEnd w:id="2712"/>
    <w:bookmarkStart w:name="z2593" w:id="2713"/>
    <w:p>
      <w:pPr>
        <w:spacing w:after="0"/>
        <w:ind w:left="0"/>
        <w:jc w:val="both"/>
      </w:pPr>
      <w:r>
        <w:rPr>
          <w:rFonts w:ascii="Times New Roman"/>
          <w:b w:val="false"/>
          <w:i w:val="false"/>
          <w:color w:val="000000"/>
          <w:sz w:val="28"/>
        </w:rPr>
        <w:t>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bookmarkEnd w:id="2713"/>
    <w:bookmarkStart w:name="z2594" w:id="2714"/>
    <w:p>
      <w:pPr>
        <w:spacing w:after="0"/>
        <w:ind w:left="0"/>
        <w:jc w:val="both"/>
      </w:pPr>
      <w:r>
        <w:rPr>
          <w:rFonts w:ascii="Times New Roman"/>
          <w:b w:val="false"/>
          <w:i w:val="false"/>
          <w:color w:val="000000"/>
          <w:sz w:val="28"/>
        </w:rPr>
        <w:t>
      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bookmarkEnd w:id="2714"/>
    <w:bookmarkStart w:name="z2595" w:id="2715"/>
    <w:p>
      <w:pPr>
        <w:spacing w:after="0"/>
        <w:ind w:left="0"/>
        <w:jc w:val="both"/>
      </w:pPr>
      <w:r>
        <w:rPr>
          <w:rFonts w:ascii="Times New Roman"/>
          <w:b w:val="false"/>
          <w:i w:val="false"/>
          <w:color w:val="000000"/>
          <w:sz w:val="28"/>
        </w:rPr>
        <w:t>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bookmarkEnd w:id="2715"/>
    <w:p>
      <w:pPr>
        <w:spacing w:after="0"/>
        <w:ind w:left="0"/>
        <w:jc w:val="both"/>
      </w:pPr>
      <w:r>
        <w:rPr>
          <w:rFonts w:ascii="Times New Roman"/>
          <w:b/>
          <w:i w:val="false"/>
          <w:color w:val="000000"/>
          <w:sz w:val="28"/>
        </w:rPr>
        <w:t>Статья 773. Заключение и показания эксперта и специалиста</w:t>
      </w:r>
    </w:p>
    <w:bookmarkStart w:name="z2597" w:id="2716"/>
    <w:p>
      <w:pPr>
        <w:spacing w:after="0"/>
        <w:ind w:left="0"/>
        <w:jc w:val="both"/>
      </w:pPr>
      <w:r>
        <w:rPr>
          <w:rFonts w:ascii="Times New Roman"/>
          <w:b w:val="false"/>
          <w:i w:val="false"/>
          <w:color w:val="000000"/>
          <w:sz w:val="28"/>
        </w:rPr>
        <w:t>
      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bookmarkEnd w:id="2716"/>
    <w:bookmarkStart w:name="z2598" w:id="2717"/>
    <w:p>
      <w:pPr>
        <w:spacing w:after="0"/>
        <w:ind w:left="0"/>
        <w:jc w:val="both"/>
      </w:pPr>
      <w:r>
        <w:rPr>
          <w:rFonts w:ascii="Times New Roman"/>
          <w:b w:val="false"/>
          <w:i w:val="false"/>
          <w:color w:val="000000"/>
          <w:sz w:val="28"/>
        </w:rPr>
        <w:t>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bookmarkEnd w:id="2717"/>
    <w:bookmarkStart w:name="z2599" w:id="2718"/>
    <w:p>
      <w:pPr>
        <w:spacing w:after="0"/>
        <w:ind w:left="0"/>
        <w:jc w:val="both"/>
      </w:pPr>
      <w:r>
        <w:rPr>
          <w:rFonts w:ascii="Times New Roman"/>
          <w:b w:val="false"/>
          <w:i w:val="false"/>
          <w:color w:val="000000"/>
          <w:sz w:val="28"/>
        </w:rPr>
        <w:t>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2718"/>
    <w:bookmarkStart w:name="z2600" w:id="2719"/>
    <w:p>
      <w:pPr>
        <w:spacing w:after="0"/>
        <w:ind w:left="0"/>
        <w:jc w:val="both"/>
      </w:pPr>
      <w:r>
        <w:rPr>
          <w:rFonts w:ascii="Times New Roman"/>
          <w:b w:val="false"/>
          <w:i w:val="false"/>
          <w:color w:val="000000"/>
          <w:sz w:val="28"/>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выявлены в ходе исследования.</w:t>
      </w:r>
    </w:p>
    <w:bookmarkEnd w:id="2719"/>
    <w:bookmarkStart w:name="z2601" w:id="2720"/>
    <w:p>
      <w:pPr>
        <w:spacing w:after="0"/>
        <w:ind w:left="0"/>
        <w:jc w:val="both"/>
      </w:pPr>
      <w:r>
        <w:rPr>
          <w:rFonts w:ascii="Times New Roman"/>
          <w:b w:val="false"/>
          <w:i w:val="false"/>
          <w:color w:val="000000"/>
          <w:sz w:val="28"/>
        </w:rPr>
        <w:t xml:space="preserve">
      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требованиями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w:t>
      </w:r>
    </w:p>
    <w:bookmarkEnd w:id="2720"/>
    <w:bookmarkStart w:name="z2602" w:id="2721"/>
    <w:p>
      <w:pPr>
        <w:spacing w:after="0"/>
        <w:ind w:left="0"/>
        <w:jc w:val="both"/>
      </w:pPr>
      <w:r>
        <w:rPr>
          <w:rFonts w:ascii="Times New Roman"/>
          <w:b w:val="false"/>
          <w:i w:val="false"/>
          <w:color w:val="000000"/>
          <w:sz w:val="28"/>
        </w:rPr>
        <w:t>
      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bookmarkEnd w:id="2721"/>
    <w:bookmarkStart w:name="z2603" w:id="2722"/>
    <w:p>
      <w:pPr>
        <w:spacing w:after="0"/>
        <w:ind w:left="0"/>
        <w:jc w:val="both"/>
      </w:pPr>
      <w:r>
        <w:rPr>
          <w:rFonts w:ascii="Times New Roman"/>
          <w:b w:val="false"/>
          <w:i w:val="false"/>
          <w:color w:val="000000"/>
          <w:sz w:val="28"/>
        </w:rPr>
        <w:t>
      7. Заключение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 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bookmarkEnd w:id="2722"/>
    <w:bookmarkStart w:name="z2604" w:id="2723"/>
    <w:p>
      <w:pPr>
        <w:spacing w:after="0"/>
        <w:ind w:left="0"/>
        <w:jc w:val="both"/>
      </w:pPr>
      <w:r>
        <w:rPr>
          <w:rFonts w:ascii="Times New Roman"/>
          <w:b w:val="false"/>
          <w:i w:val="false"/>
          <w:color w:val="000000"/>
          <w:sz w:val="28"/>
        </w:rPr>
        <w:t xml:space="preserve">
      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w:t>
      </w:r>
      <w:r>
        <w:rPr>
          <w:rFonts w:ascii="Times New Roman"/>
          <w:b w:val="false"/>
          <w:i w:val="false"/>
          <w:color w:val="000000"/>
          <w:sz w:val="28"/>
        </w:rPr>
        <w:t>статьи 756</w:t>
      </w:r>
      <w:r>
        <w:rPr>
          <w:rFonts w:ascii="Times New Roman"/>
          <w:b w:val="false"/>
          <w:i w:val="false"/>
          <w:color w:val="000000"/>
          <w:sz w:val="28"/>
        </w:rPr>
        <w:t xml:space="preserve"> настоящего Кодекса.</w:t>
      </w:r>
    </w:p>
    <w:bookmarkEnd w:id="2723"/>
    <w:bookmarkStart w:name="z2605" w:id="2724"/>
    <w:p>
      <w:pPr>
        <w:spacing w:after="0"/>
        <w:ind w:left="0"/>
        <w:jc w:val="both"/>
      </w:pPr>
      <w:r>
        <w:rPr>
          <w:rFonts w:ascii="Times New Roman"/>
          <w:b w:val="false"/>
          <w:i w:val="false"/>
          <w:color w:val="000000"/>
          <w:sz w:val="28"/>
        </w:rPr>
        <w:t>
      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2724"/>
    <w:bookmarkStart w:name="z2606" w:id="2725"/>
    <w:p>
      <w:pPr>
        <w:spacing w:after="0"/>
        <w:ind w:left="0"/>
        <w:jc w:val="both"/>
      </w:pPr>
      <w:r>
        <w:rPr>
          <w:rFonts w:ascii="Times New Roman"/>
          <w:b w:val="false"/>
          <w:i w:val="false"/>
          <w:color w:val="000000"/>
          <w:sz w:val="28"/>
        </w:rPr>
        <w:t>
      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bookmarkEnd w:id="2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773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774. Получение образцов</w:t>
      </w:r>
    </w:p>
    <w:bookmarkStart w:name="z2608" w:id="2726"/>
    <w:p>
      <w:pPr>
        <w:spacing w:after="0"/>
        <w:ind w:left="0"/>
        <w:jc w:val="both"/>
      </w:pPr>
      <w:r>
        <w:rPr>
          <w:rFonts w:ascii="Times New Roman"/>
          <w:b w:val="false"/>
          <w:i w:val="false"/>
          <w:color w:val="000000"/>
          <w:sz w:val="28"/>
        </w:rPr>
        <w:t>
      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bookmarkEnd w:id="2726"/>
    <w:bookmarkStart w:name="z2609" w:id="2727"/>
    <w:p>
      <w:pPr>
        <w:spacing w:after="0"/>
        <w:ind w:left="0"/>
        <w:jc w:val="both"/>
      </w:pPr>
      <w:r>
        <w:rPr>
          <w:rFonts w:ascii="Times New Roman"/>
          <w:b w:val="false"/>
          <w:i w:val="false"/>
          <w:color w:val="000000"/>
          <w:sz w:val="28"/>
        </w:rPr>
        <w:t>
      2. К образцам относятся также пробы материалов, веществ, сырья, готовой продукции.</w:t>
      </w:r>
    </w:p>
    <w:bookmarkEnd w:id="2727"/>
    <w:bookmarkStart w:name="z2610" w:id="2728"/>
    <w:p>
      <w:pPr>
        <w:spacing w:after="0"/>
        <w:ind w:left="0"/>
        <w:jc w:val="both"/>
      </w:pPr>
      <w:r>
        <w:rPr>
          <w:rFonts w:ascii="Times New Roman"/>
          <w:b w:val="false"/>
          <w:i w:val="false"/>
          <w:color w:val="000000"/>
          <w:sz w:val="28"/>
        </w:rPr>
        <w:t>
      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2728"/>
    <w:bookmarkStart w:name="z2611" w:id="2729"/>
    <w:p>
      <w:pPr>
        <w:spacing w:after="0"/>
        <w:ind w:left="0"/>
        <w:jc w:val="both"/>
      </w:pPr>
      <w:r>
        <w:rPr>
          <w:rFonts w:ascii="Times New Roman"/>
          <w:b w:val="false"/>
          <w:i w:val="false"/>
          <w:color w:val="000000"/>
          <w:sz w:val="28"/>
        </w:rPr>
        <w:t>
      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bookmarkEnd w:id="2729"/>
    <w:bookmarkStart w:name="z2612" w:id="2730"/>
    <w:p>
      <w:pPr>
        <w:spacing w:after="0"/>
        <w:ind w:left="0"/>
        <w:jc w:val="both"/>
      </w:pPr>
      <w:r>
        <w:rPr>
          <w:rFonts w:ascii="Times New Roman"/>
          <w:b w:val="false"/>
          <w:i w:val="false"/>
          <w:color w:val="000000"/>
          <w:sz w:val="28"/>
        </w:rPr>
        <w:t>
      5. Правом получения образцов обладают судья, эксперт, врач или другой специалист.</w:t>
      </w:r>
    </w:p>
    <w:bookmarkEnd w:id="2730"/>
    <w:bookmarkStart w:name="z2613" w:id="2731"/>
    <w:p>
      <w:pPr>
        <w:spacing w:after="0"/>
        <w:ind w:left="0"/>
        <w:jc w:val="both"/>
      </w:pPr>
      <w:r>
        <w:rPr>
          <w:rFonts w:ascii="Times New Roman"/>
          <w:b w:val="false"/>
          <w:i w:val="false"/>
          <w:color w:val="000000"/>
          <w:sz w:val="28"/>
        </w:rPr>
        <w:t>
      6. В случаях, когда получение образцов является частью экспертного исследования, оно может быть произведено экспертом.</w:t>
      </w:r>
    </w:p>
    <w:bookmarkEnd w:id="2731"/>
    <w:bookmarkStart w:name="z2614" w:id="2732"/>
    <w:p>
      <w:pPr>
        <w:spacing w:after="0"/>
        <w:ind w:left="0"/>
        <w:jc w:val="both"/>
      </w:pPr>
      <w:r>
        <w:rPr>
          <w:rFonts w:ascii="Times New Roman"/>
          <w:b w:val="false"/>
          <w:i w:val="false"/>
          <w:color w:val="000000"/>
          <w:sz w:val="28"/>
        </w:rPr>
        <w:t>
      7. Образцы могут быть получены у сторон, а также у третьих лиц.</w:t>
      </w:r>
    </w:p>
    <w:bookmarkEnd w:id="2732"/>
    <w:bookmarkStart w:name="z2615" w:id="2733"/>
    <w:p>
      <w:pPr>
        <w:spacing w:after="0"/>
        <w:ind w:left="0"/>
        <w:jc w:val="both"/>
      </w:pPr>
      <w:r>
        <w:rPr>
          <w:rFonts w:ascii="Times New Roman"/>
          <w:b w:val="false"/>
          <w:i w:val="false"/>
          <w:color w:val="000000"/>
          <w:sz w:val="28"/>
        </w:rPr>
        <w:t>
      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bookmarkEnd w:id="2733"/>
    <w:bookmarkStart w:name="z2616" w:id="2734"/>
    <w:p>
      <w:pPr>
        <w:spacing w:after="0"/>
        <w:ind w:left="0"/>
        <w:jc w:val="both"/>
      </w:pPr>
      <w:r>
        <w:rPr>
          <w:rFonts w:ascii="Times New Roman"/>
          <w:b w:val="false"/>
          <w:i w:val="false"/>
          <w:color w:val="000000"/>
          <w:sz w:val="28"/>
        </w:rPr>
        <w:t>
      9. Судья лично или с участием специалиста производит необходимые действия, получает образцы, упаковывает их и опечатывает.</w:t>
      </w:r>
    </w:p>
    <w:bookmarkEnd w:id="2734"/>
    <w:bookmarkStart w:name="z2617" w:id="2735"/>
    <w:p>
      <w:pPr>
        <w:spacing w:after="0"/>
        <w:ind w:left="0"/>
        <w:jc w:val="both"/>
      </w:pPr>
      <w:r>
        <w:rPr>
          <w:rFonts w:ascii="Times New Roman"/>
          <w:b w:val="false"/>
          <w:i w:val="false"/>
          <w:color w:val="000000"/>
          <w:sz w:val="28"/>
        </w:rPr>
        <w:t>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2735"/>
    <w:p>
      <w:pPr>
        <w:spacing w:after="0"/>
        <w:ind w:left="0"/>
        <w:jc w:val="both"/>
      </w:pPr>
      <w:r>
        <w:rPr>
          <w:rFonts w:ascii="Times New Roman"/>
          <w:b/>
          <w:i w:val="false"/>
          <w:color w:val="000000"/>
          <w:sz w:val="28"/>
        </w:rPr>
        <w:t>Статья 775. Получение образцов врачом или другим специалистом, а также экспертом</w:t>
      </w:r>
    </w:p>
    <w:bookmarkStart w:name="z2619" w:id="2736"/>
    <w:p>
      <w:pPr>
        <w:spacing w:after="0"/>
        <w:ind w:left="0"/>
        <w:jc w:val="both"/>
      </w:pPr>
      <w:r>
        <w:rPr>
          <w:rFonts w:ascii="Times New Roman"/>
          <w:b w:val="false"/>
          <w:i w:val="false"/>
          <w:color w:val="000000"/>
          <w:sz w:val="28"/>
        </w:rPr>
        <w:t>
      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bookmarkEnd w:id="2736"/>
    <w:bookmarkStart w:name="z2620" w:id="2737"/>
    <w:p>
      <w:pPr>
        <w:spacing w:after="0"/>
        <w:ind w:left="0"/>
        <w:jc w:val="both"/>
      </w:pPr>
      <w:r>
        <w:rPr>
          <w:rFonts w:ascii="Times New Roman"/>
          <w:b w:val="false"/>
          <w:i w:val="false"/>
          <w:color w:val="000000"/>
          <w:sz w:val="28"/>
        </w:rPr>
        <w:t>
      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bookmarkEnd w:id="2737"/>
    <w:bookmarkStart w:name="z2621" w:id="2738"/>
    <w:p>
      <w:pPr>
        <w:spacing w:after="0"/>
        <w:ind w:left="0"/>
        <w:jc w:val="both"/>
      </w:pPr>
      <w:r>
        <w:rPr>
          <w:rFonts w:ascii="Times New Roman"/>
          <w:b w:val="false"/>
          <w:i w:val="false"/>
          <w:color w:val="000000"/>
          <w:sz w:val="28"/>
        </w:rPr>
        <w:t>
      3. В процессе исследования экспертом могут быть изготовлены экспериментальные образцы, о чем он сообщает в заключении.</w:t>
      </w:r>
    </w:p>
    <w:bookmarkEnd w:id="2738"/>
    <w:bookmarkStart w:name="z2622" w:id="2739"/>
    <w:p>
      <w:pPr>
        <w:spacing w:after="0"/>
        <w:ind w:left="0"/>
        <w:jc w:val="both"/>
      </w:pPr>
      <w:r>
        <w:rPr>
          <w:rFonts w:ascii="Times New Roman"/>
          <w:b w:val="false"/>
          <w:i w:val="false"/>
          <w:color w:val="000000"/>
          <w:sz w:val="28"/>
        </w:rPr>
        <w:t>
      4. Судья вправе присутствовать при изготовлении таких образцов, что отражается в составляемом им протоколе.</w:t>
      </w:r>
    </w:p>
    <w:bookmarkEnd w:id="2739"/>
    <w:bookmarkStart w:name="z2623" w:id="2740"/>
    <w:p>
      <w:pPr>
        <w:spacing w:after="0"/>
        <w:ind w:left="0"/>
        <w:jc w:val="both"/>
      </w:pPr>
      <w:r>
        <w:rPr>
          <w:rFonts w:ascii="Times New Roman"/>
          <w:b w:val="false"/>
          <w:i w:val="false"/>
          <w:color w:val="000000"/>
          <w:sz w:val="28"/>
        </w:rPr>
        <w:t>
      5. После проведения исследования эксперт прилагает образцы к своему заключению в упакованном и опечатанном виде.</w:t>
      </w:r>
    </w:p>
    <w:bookmarkEnd w:id="2740"/>
    <w:bookmarkStart w:name="z2624" w:id="2741"/>
    <w:p>
      <w:pPr>
        <w:spacing w:after="0"/>
        <w:ind w:left="0"/>
        <w:jc w:val="both"/>
      </w:pPr>
      <w:r>
        <w:rPr>
          <w:rFonts w:ascii="Times New Roman"/>
          <w:b w:val="false"/>
          <w:i w:val="false"/>
          <w:color w:val="000000"/>
          <w:sz w:val="28"/>
        </w:rPr>
        <w:t>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bookmarkEnd w:id="2741"/>
    <w:bookmarkStart w:name="z2625" w:id="2742"/>
    <w:p>
      <w:pPr>
        <w:spacing w:after="0"/>
        <w:ind w:left="0"/>
        <w:jc w:val="both"/>
      </w:pPr>
      <w:r>
        <w:rPr>
          <w:rFonts w:ascii="Times New Roman"/>
          <w:b w:val="false"/>
          <w:i w:val="false"/>
          <w:color w:val="000000"/>
          <w:sz w:val="28"/>
        </w:rPr>
        <w:t>
      7. К протоколу прилагаются полученные образцы в упакованном и опечатанном виде.</w:t>
      </w:r>
    </w:p>
    <w:bookmarkEnd w:id="2742"/>
    <w:p>
      <w:pPr>
        <w:spacing w:after="0"/>
        <w:ind w:left="0"/>
        <w:jc w:val="both"/>
      </w:pPr>
      <w:r>
        <w:rPr>
          <w:rFonts w:ascii="Times New Roman"/>
          <w:b/>
          <w:i w:val="false"/>
          <w:color w:val="000000"/>
          <w:sz w:val="28"/>
        </w:rPr>
        <w:t>Статья 776. Охрана прав личности при получении образцов</w:t>
      </w:r>
    </w:p>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pPr>
        <w:spacing w:after="0"/>
        <w:ind w:left="0"/>
        <w:jc w:val="both"/>
      </w:pPr>
      <w:r>
        <w:rPr>
          <w:rFonts w:ascii="Times New Roman"/>
          <w:b/>
          <w:i w:val="false"/>
          <w:color w:val="000000"/>
          <w:sz w:val="28"/>
        </w:rPr>
        <w:t>Статья 777. Вещественные доказательства</w:t>
      </w:r>
    </w:p>
    <w:bookmarkStart w:name="z2628" w:id="2743"/>
    <w:p>
      <w:pPr>
        <w:spacing w:after="0"/>
        <w:ind w:left="0"/>
        <w:jc w:val="both"/>
      </w:pPr>
      <w:r>
        <w:rPr>
          <w:rFonts w:ascii="Times New Roman"/>
          <w:b w:val="false"/>
          <w:i w:val="false"/>
          <w:color w:val="000000"/>
          <w:sz w:val="28"/>
        </w:rPr>
        <w:t>
      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bookmarkEnd w:id="2743"/>
    <w:bookmarkStart w:name="z2629" w:id="2744"/>
    <w:p>
      <w:pPr>
        <w:spacing w:after="0"/>
        <w:ind w:left="0"/>
        <w:jc w:val="both"/>
      </w:pPr>
      <w:r>
        <w:rPr>
          <w:rFonts w:ascii="Times New Roman"/>
          <w:b w:val="false"/>
          <w:i w:val="false"/>
          <w:color w:val="000000"/>
          <w:sz w:val="28"/>
        </w:rPr>
        <w:t>
      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bookmarkEnd w:id="2744"/>
    <w:bookmarkStart w:name="z2630" w:id="2745"/>
    <w:p>
      <w:pPr>
        <w:spacing w:after="0"/>
        <w:ind w:left="0"/>
        <w:jc w:val="both"/>
      </w:pPr>
      <w:r>
        <w:rPr>
          <w:rFonts w:ascii="Times New Roman"/>
          <w:b w:val="false"/>
          <w:i w:val="false"/>
          <w:color w:val="000000"/>
          <w:sz w:val="28"/>
        </w:rPr>
        <w:t>
      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bookmarkEnd w:id="2745"/>
    <w:p>
      <w:pPr>
        <w:spacing w:after="0"/>
        <w:ind w:left="0"/>
        <w:jc w:val="both"/>
      </w:pPr>
      <w:r>
        <w:rPr>
          <w:rFonts w:ascii="Times New Roman"/>
          <w:b/>
          <w:i w:val="false"/>
          <w:color w:val="000000"/>
          <w:sz w:val="28"/>
        </w:rPr>
        <w:t>Статья 778. Научно-технические средства</w:t>
      </w:r>
    </w:p>
    <w:bookmarkStart w:name="z2632" w:id="2746"/>
    <w:p>
      <w:pPr>
        <w:spacing w:after="0"/>
        <w:ind w:left="0"/>
        <w:jc w:val="both"/>
      </w:pPr>
      <w:r>
        <w:rPr>
          <w:rFonts w:ascii="Times New Roman"/>
          <w:b w:val="false"/>
          <w:i w:val="false"/>
          <w:color w:val="000000"/>
          <w:sz w:val="28"/>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bookmarkEnd w:id="2746"/>
    <w:bookmarkStart w:name="z2633" w:id="2747"/>
    <w:p>
      <w:pPr>
        <w:spacing w:after="0"/>
        <w:ind w:left="0"/>
        <w:jc w:val="both"/>
      </w:pPr>
      <w:r>
        <w:rPr>
          <w:rFonts w:ascii="Times New Roman"/>
          <w:b w:val="false"/>
          <w:i w:val="false"/>
          <w:color w:val="000000"/>
          <w:sz w:val="28"/>
        </w:rPr>
        <w:t>
      2. Использование научно-технических средств признается допустимым, если они:</w:t>
      </w:r>
    </w:p>
    <w:bookmarkEnd w:id="2747"/>
    <w:p>
      <w:pPr>
        <w:spacing w:after="0"/>
        <w:ind w:left="0"/>
        <w:jc w:val="both"/>
      </w:pPr>
      <w:r>
        <w:rPr>
          <w:rFonts w:ascii="Times New Roman"/>
          <w:b w:val="false"/>
          <w:i w:val="false"/>
          <w:color w:val="000000"/>
          <w:sz w:val="28"/>
        </w:rPr>
        <w:t>
      1) прямо предусмотрены законом или не противоречат его нормам и принципам;</w:t>
      </w:r>
    </w:p>
    <w:p>
      <w:pPr>
        <w:spacing w:after="0"/>
        <w:ind w:left="0"/>
        <w:jc w:val="both"/>
      </w:pPr>
      <w:r>
        <w:rPr>
          <w:rFonts w:ascii="Times New Roman"/>
          <w:b w:val="false"/>
          <w:i w:val="false"/>
          <w:color w:val="000000"/>
          <w:sz w:val="28"/>
        </w:rPr>
        <w:t>
      2) научно состоятельны;</w:t>
      </w:r>
    </w:p>
    <w:p>
      <w:pPr>
        <w:spacing w:after="0"/>
        <w:ind w:left="0"/>
        <w:jc w:val="both"/>
      </w:pPr>
      <w:r>
        <w:rPr>
          <w:rFonts w:ascii="Times New Roman"/>
          <w:b w:val="false"/>
          <w:i w:val="false"/>
          <w:color w:val="000000"/>
          <w:sz w:val="28"/>
        </w:rPr>
        <w:t>
      3) обеспечивают эффективность производства по делу;</w:t>
      </w:r>
    </w:p>
    <w:p>
      <w:pPr>
        <w:spacing w:after="0"/>
        <w:ind w:left="0"/>
        <w:jc w:val="both"/>
      </w:pPr>
      <w:r>
        <w:rPr>
          <w:rFonts w:ascii="Times New Roman"/>
          <w:b w:val="false"/>
          <w:i w:val="false"/>
          <w:color w:val="000000"/>
          <w:sz w:val="28"/>
        </w:rPr>
        <w:t>
      4) безопасны.</w:t>
      </w:r>
    </w:p>
    <w:bookmarkStart w:name="z2634" w:id="2748"/>
    <w:p>
      <w:pPr>
        <w:spacing w:after="0"/>
        <w:ind w:left="0"/>
        <w:jc w:val="both"/>
      </w:pPr>
      <w:r>
        <w:rPr>
          <w:rFonts w:ascii="Times New Roman"/>
          <w:b w:val="false"/>
          <w:i w:val="false"/>
          <w:color w:val="000000"/>
          <w:sz w:val="28"/>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bookmarkEnd w:id="2748"/>
    <w:p>
      <w:pPr>
        <w:spacing w:after="0"/>
        <w:ind w:left="0"/>
        <w:jc w:val="both"/>
      </w:pPr>
      <w:r>
        <w:rPr>
          <w:rFonts w:ascii="Times New Roman"/>
          <w:b/>
          <w:i w:val="false"/>
          <w:color w:val="000000"/>
          <w:sz w:val="28"/>
        </w:rPr>
        <w:t>Статья 779. Документы</w:t>
      </w:r>
    </w:p>
    <w:bookmarkStart w:name="z2636" w:id="2749"/>
    <w:p>
      <w:pPr>
        <w:spacing w:after="0"/>
        <w:ind w:left="0"/>
        <w:jc w:val="both"/>
      </w:pPr>
      <w:r>
        <w:rPr>
          <w:rFonts w:ascii="Times New Roman"/>
          <w:b w:val="false"/>
          <w:i w:val="false"/>
          <w:color w:val="000000"/>
          <w:sz w:val="28"/>
        </w:rPr>
        <w:t>
      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bookmarkEnd w:id="2749"/>
    <w:bookmarkStart w:name="z2637" w:id="2750"/>
    <w:p>
      <w:pPr>
        <w:spacing w:after="0"/>
        <w:ind w:left="0"/>
        <w:jc w:val="both"/>
      </w:pPr>
      <w:r>
        <w:rPr>
          <w:rFonts w:ascii="Times New Roman"/>
          <w:b w:val="false"/>
          <w:i w:val="false"/>
          <w:color w:val="000000"/>
          <w:sz w:val="28"/>
        </w:rPr>
        <w:t>
      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bookmarkEnd w:id="2750"/>
    <w:bookmarkStart w:name="z2638" w:id="2751"/>
    <w:p>
      <w:pPr>
        <w:spacing w:after="0"/>
        <w:ind w:left="0"/>
        <w:jc w:val="both"/>
      </w:pPr>
      <w:r>
        <w:rPr>
          <w:rFonts w:ascii="Times New Roman"/>
          <w:b w:val="false"/>
          <w:i w:val="false"/>
          <w:color w:val="000000"/>
          <w:sz w:val="28"/>
        </w:rPr>
        <w:t>
      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bookmarkEnd w:id="2751"/>
    <w:bookmarkStart w:name="z2639" w:id="2752"/>
    <w:p>
      <w:pPr>
        <w:spacing w:after="0"/>
        <w:ind w:left="0"/>
        <w:jc w:val="both"/>
      </w:pPr>
      <w:r>
        <w:rPr>
          <w:rFonts w:ascii="Times New Roman"/>
          <w:b w:val="false"/>
          <w:i w:val="false"/>
          <w:color w:val="000000"/>
          <w:sz w:val="28"/>
        </w:rPr>
        <w:t>
      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bookmarkEnd w:id="2752"/>
    <w:bookmarkStart w:name="z2640" w:id="2753"/>
    <w:p>
      <w:pPr>
        <w:spacing w:after="0"/>
        <w:ind w:left="0"/>
        <w:jc w:val="both"/>
      </w:pPr>
      <w:r>
        <w:rPr>
          <w:rFonts w:ascii="Times New Roman"/>
          <w:b w:val="false"/>
          <w:i w:val="false"/>
          <w:color w:val="000000"/>
          <w:sz w:val="28"/>
        </w:rPr>
        <w:t xml:space="preserve">
      5. В случаях, когда документы обладают признаками, указанными в </w:t>
      </w:r>
      <w:r>
        <w:rPr>
          <w:rFonts w:ascii="Times New Roman"/>
          <w:b w:val="false"/>
          <w:i w:val="false"/>
          <w:color w:val="000000"/>
          <w:sz w:val="28"/>
        </w:rPr>
        <w:t>статье 777</w:t>
      </w:r>
      <w:r>
        <w:rPr>
          <w:rFonts w:ascii="Times New Roman"/>
          <w:b w:val="false"/>
          <w:i w:val="false"/>
          <w:color w:val="000000"/>
          <w:sz w:val="28"/>
        </w:rPr>
        <w:t xml:space="preserve"> настоящего Кодекса, они являются вещественными доказательствами.</w:t>
      </w:r>
    </w:p>
    <w:bookmarkEnd w:id="2753"/>
    <w:p>
      <w:pPr>
        <w:spacing w:after="0"/>
        <w:ind w:left="0"/>
        <w:jc w:val="both"/>
      </w:pPr>
      <w:r>
        <w:rPr>
          <w:rFonts w:ascii="Times New Roman"/>
          <w:b/>
          <w:i w:val="false"/>
          <w:color w:val="000000"/>
          <w:sz w:val="28"/>
        </w:rPr>
        <w:t>Статья 780. Истребование дополнительных сведений</w:t>
      </w:r>
    </w:p>
    <w:bookmarkStart w:name="z2642" w:id="2754"/>
    <w:p>
      <w:pPr>
        <w:spacing w:after="0"/>
        <w:ind w:left="0"/>
        <w:jc w:val="both"/>
      </w:pPr>
      <w:r>
        <w:rPr>
          <w:rFonts w:ascii="Times New Roman"/>
          <w:b w:val="false"/>
          <w:i w:val="false"/>
          <w:color w:val="000000"/>
          <w:sz w:val="28"/>
        </w:rPr>
        <w:t>
      1. 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bookmarkEnd w:id="2754"/>
    <w:bookmarkStart w:name="z2643" w:id="2755"/>
    <w:p>
      <w:pPr>
        <w:spacing w:after="0"/>
        <w:ind w:left="0"/>
        <w:jc w:val="both"/>
      </w:pPr>
      <w:r>
        <w:rPr>
          <w:rFonts w:ascii="Times New Roman"/>
          <w:b w:val="false"/>
          <w:i w:val="false"/>
          <w:color w:val="000000"/>
          <w:sz w:val="28"/>
        </w:rPr>
        <w:t>
      2.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bookmarkEnd w:id="2755"/>
    <w:bookmarkStart w:name="z2644" w:id="2756"/>
    <w:p>
      <w:pPr>
        <w:spacing w:after="0"/>
        <w:ind w:left="0"/>
        <w:jc w:val="both"/>
      </w:pPr>
      <w:r>
        <w:rPr>
          <w:rFonts w:ascii="Times New Roman"/>
          <w:b w:val="false"/>
          <w:i w:val="false"/>
          <w:color w:val="000000"/>
          <w:sz w:val="28"/>
        </w:rPr>
        <w:t>
      3. Истребуемые сведения должны быть направлены в течение трех суток со дня получения требования.</w:t>
      </w:r>
    </w:p>
    <w:bookmarkEnd w:id="2756"/>
    <w:bookmarkStart w:name="z2645" w:id="2757"/>
    <w:p>
      <w:pPr>
        <w:spacing w:after="0"/>
        <w:ind w:left="0"/>
        <w:jc w:val="both"/>
      </w:pPr>
      <w:r>
        <w:rPr>
          <w:rFonts w:ascii="Times New Roman"/>
          <w:b w:val="false"/>
          <w:i w:val="false"/>
          <w:color w:val="000000"/>
          <w:sz w:val="28"/>
        </w:rPr>
        <w:t>
      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bookmarkEnd w:id="2757"/>
    <w:p>
      <w:pPr>
        <w:spacing w:after="0"/>
        <w:ind w:left="0"/>
        <w:jc w:val="both"/>
      </w:pPr>
      <w:r>
        <w:rPr>
          <w:rFonts w:ascii="Times New Roman"/>
          <w:b/>
          <w:i w:val="false"/>
          <w:color w:val="000000"/>
          <w:sz w:val="28"/>
        </w:rPr>
        <w:t>Статья 781. Доказывание</w:t>
      </w:r>
    </w:p>
    <w:bookmarkStart w:name="z2647" w:id="2758"/>
    <w:p>
      <w:pPr>
        <w:spacing w:after="0"/>
        <w:ind w:left="0"/>
        <w:jc w:val="both"/>
      </w:pPr>
      <w:r>
        <w:rPr>
          <w:rFonts w:ascii="Times New Roman"/>
          <w:b w:val="false"/>
          <w:i w:val="false"/>
          <w:color w:val="000000"/>
          <w:sz w:val="28"/>
        </w:rPr>
        <w:t>
      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bookmarkEnd w:id="2758"/>
    <w:bookmarkStart w:name="z2648" w:id="2759"/>
    <w:p>
      <w:pPr>
        <w:spacing w:after="0"/>
        <w:ind w:left="0"/>
        <w:jc w:val="both"/>
      </w:pPr>
      <w:r>
        <w:rPr>
          <w:rFonts w:ascii="Times New Roman"/>
          <w:b w:val="false"/>
          <w:i w:val="false"/>
          <w:color w:val="000000"/>
          <w:sz w:val="28"/>
        </w:rPr>
        <w:t>
      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bookmarkEnd w:id="2759"/>
    <w:p>
      <w:pPr>
        <w:spacing w:after="0"/>
        <w:ind w:left="0"/>
        <w:jc w:val="both"/>
      </w:pPr>
      <w:r>
        <w:rPr>
          <w:rFonts w:ascii="Times New Roman"/>
          <w:b/>
          <w:i w:val="false"/>
          <w:color w:val="000000"/>
          <w:sz w:val="28"/>
        </w:rPr>
        <w:t>Статья 782. Собирание доказательств</w:t>
      </w:r>
    </w:p>
    <w:bookmarkStart w:name="z2650" w:id="2760"/>
    <w:p>
      <w:pPr>
        <w:spacing w:after="0"/>
        <w:ind w:left="0"/>
        <w:jc w:val="both"/>
      </w:pPr>
      <w:r>
        <w:rPr>
          <w:rFonts w:ascii="Times New Roman"/>
          <w:b w:val="false"/>
          <w:i w:val="false"/>
          <w:color w:val="000000"/>
          <w:sz w:val="28"/>
        </w:rPr>
        <w:t>
      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bookmarkEnd w:id="2760"/>
    <w:bookmarkStart w:name="z2651" w:id="2761"/>
    <w:p>
      <w:pPr>
        <w:spacing w:after="0"/>
        <w:ind w:left="0"/>
        <w:jc w:val="both"/>
      </w:pPr>
      <w:r>
        <w:rPr>
          <w:rFonts w:ascii="Times New Roman"/>
          <w:b w:val="false"/>
          <w:i w:val="false"/>
          <w:color w:val="000000"/>
          <w:sz w:val="28"/>
        </w:rPr>
        <w:t xml:space="preserve">
      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 </w:t>
      </w:r>
    </w:p>
    <w:bookmarkEnd w:id="2761"/>
    <w:p>
      <w:pPr>
        <w:spacing w:after="0"/>
        <w:ind w:left="0"/>
        <w:jc w:val="both"/>
      </w:pPr>
      <w:r>
        <w:rPr>
          <w:rFonts w:ascii="Times New Roman"/>
          <w:b w:val="false"/>
          <w:i w:val="false"/>
          <w:color w:val="000000"/>
          <w:sz w:val="28"/>
        </w:rPr>
        <w:t>
      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p>
      <w:pPr>
        <w:spacing w:after="0"/>
        <w:ind w:left="0"/>
        <w:jc w:val="both"/>
      </w:pPr>
      <w:r>
        <w:rPr>
          <w:rFonts w:ascii="Times New Roman"/>
          <w:b/>
          <w:i w:val="false"/>
          <w:color w:val="000000"/>
          <w:sz w:val="28"/>
        </w:rPr>
        <w:t>Статья 783. Проверка доказательств</w:t>
      </w:r>
    </w:p>
    <w:p>
      <w:pPr>
        <w:spacing w:after="0"/>
        <w:ind w:left="0"/>
        <w:jc w:val="both"/>
      </w:pPr>
      <w:r>
        <w:rPr>
          <w:rFonts w:ascii="Times New Roman"/>
          <w:b w:val="false"/>
          <w:i w:val="false"/>
          <w:color w:val="000000"/>
          <w:sz w:val="28"/>
        </w:rPr>
        <w:t>
      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pPr>
        <w:spacing w:after="0"/>
        <w:ind w:left="0"/>
        <w:jc w:val="both"/>
      </w:pPr>
      <w:r>
        <w:rPr>
          <w:rFonts w:ascii="Times New Roman"/>
          <w:b/>
          <w:i w:val="false"/>
          <w:color w:val="000000"/>
          <w:sz w:val="28"/>
        </w:rPr>
        <w:t>Статья 784. Оценка доказательств</w:t>
      </w:r>
    </w:p>
    <w:bookmarkStart w:name="z2654" w:id="2762"/>
    <w:p>
      <w:pPr>
        <w:spacing w:after="0"/>
        <w:ind w:left="0"/>
        <w:jc w:val="both"/>
      </w:pPr>
      <w:r>
        <w:rPr>
          <w:rFonts w:ascii="Times New Roman"/>
          <w:b w:val="false"/>
          <w:i w:val="false"/>
          <w:color w:val="000000"/>
          <w:sz w:val="28"/>
        </w:rPr>
        <w:t>
      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bookmarkEnd w:id="2762"/>
    <w:bookmarkStart w:name="z2655" w:id="2763"/>
    <w:p>
      <w:pPr>
        <w:spacing w:after="0"/>
        <w:ind w:left="0"/>
        <w:jc w:val="both"/>
      </w:pPr>
      <w:r>
        <w:rPr>
          <w:rFonts w:ascii="Times New Roman"/>
          <w:b w:val="false"/>
          <w:i w:val="false"/>
          <w:color w:val="000000"/>
          <w:sz w:val="28"/>
        </w:rPr>
        <w:t>
      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bookmarkEnd w:id="2763"/>
    <w:bookmarkStart w:name="z2656" w:id="2764"/>
    <w:p>
      <w:pPr>
        <w:spacing w:after="0"/>
        <w:ind w:left="0"/>
        <w:jc w:val="both"/>
      </w:pPr>
      <w:r>
        <w:rPr>
          <w:rFonts w:ascii="Times New Roman"/>
          <w:b w:val="false"/>
          <w:i w:val="false"/>
          <w:color w:val="000000"/>
          <w:sz w:val="28"/>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bookmarkEnd w:id="2764"/>
    <w:bookmarkStart w:name="z2657" w:id="2765"/>
    <w:p>
      <w:pPr>
        <w:spacing w:after="0"/>
        <w:ind w:left="0"/>
        <w:jc w:val="both"/>
      </w:pPr>
      <w:r>
        <w:rPr>
          <w:rFonts w:ascii="Times New Roman"/>
          <w:b w:val="false"/>
          <w:i w:val="false"/>
          <w:color w:val="000000"/>
          <w:sz w:val="28"/>
        </w:rPr>
        <w:t>
      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bookmarkEnd w:id="2765"/>
    <w:bookmarkStart w:name="z2658" w:id="2766"/>
    <w:p>
      <w:pPr>
        <w:spacing w:after="0"/>
        <w:ind w:left="0"/>
        <w:jc w:val="both"/>
      </w:pPr>
      <w:r>
        <w:rPr>
          <w:rFonts w:ascii="Times New Roman"/>
          <w:b w:val="false"/>
          <w:i w:val="false"/>
          <w:color w:val="000000"/>
          <w:sz w:val="28"/>
        </w:rPr>
        <w:t>
      5. Доказательство признается допустимым, если оно получено в порядке, предусмотренном настоящим Кодексом.</w:t>
      </w:r>
    </w:p>
    <w:bookmarkEnd w:id="2766"/>
    <w:bookmarkStart w:name="z2659" w:id="2767"/>
    <w:p>
      <w:pPr>
        <w:spacing w:after="0"/>
        <w:ind w:left="0"/>
        <w:jc w:val="both"/>
      </w:pPr>
      <w:r>
        <w:rPr>
          <w:rFonts w:ascii="Times New Roman"/>
          <w:b w:val="false"/>
          <w:i w:val="false"/>
          <w:color w:val="000000"/>
          <w:sz w:val="28"/>
        </w:rPr>
        <w:t>
      6. Доказательство признается достоверным, если в результате проверки выясняется, что оно соответствует действительности.</w:t>
      </w:r>
    </w:p>
    <w:bookmarkEnd w:id="2767"/>
    <w:bookmarkStart w:name="z2660" w:id="2768"/>
    <w:p>
      <w:pPr>
        <w:spacing w:after="0"/>
        <w:ind w:left="0"/>
        <w:jc w:val="both"/>
      </w:pPr>
      <w:r>
        <w:rPr>
          <w:rFonts w:ascii="Times New Roman"/>
          <w:b w:val="false"/>
          <w:i w:val="false"/>
          <w:color w:val="000000"/>
          <w:sz w:val="28"/>
        </w:rPr>
        <w:t>
      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bookmarkEnd w:id="2768"/>
    <w:bookmarkStart w:name="z2661" w:id="2769"/>
    <w:p>
      <w:pPr>
        <w:spacing w:after="0"/>
        <w:ind w:left="0"/>
        <w:jc w:val="left"/>
      </w:pPr>
      <w:r>
        <w:rPr>
          <w:rFonts w:ascii="Times New Roman"/>
          <w:b/>
          <w:i w:val="false"/>
          <w:color w:val="000000"/>
        </w:rPr>
        <w:t xml:space="preserve"> Глава 40. ПРИНЯТИЕ МЕР ОБЕСПЕЧЕНИЯ ПРОИЗВОДСТВА ПО ДЕЛАМ</w:t>
      </w:r>
      <w:r>
        <w:br/>
      </w:r>
      <w:r>
        <w:rPr>
          <w:rFonts w:ascii="Times New Roman"/>
          <w:b/>
          <w:i w:val="false"/>
          <w:color w:val="000000"/>
        </w:rPr>
        <w:t>ОБ АДМИНИСТРАТИВНЫХ ПРАВОНАРУШЕНИЯХ</w:t>
      </w:r>
    </w:p>
    <w:bookmarkEnd w:id="2769"/>
    <w:p>
      <w:pPr>
        <w:spacing w:after="0"/>
        <w:ind w:left="0"/>
        <w:jc w:val="both"/>
      </w:pPr>
      <w:r>
        <w:rPr>
          <w:rFonts w:ascii="Times New Roman"/>
          <w:b/>
          <w:i w:val="false"/>
          <w:color w:val="000000"/>
          <w:sz w:val="28"/>
        </w:rPr>
        <w:t>Статья 785. Меры обеспечения производства по делу об административном правонарушении</w:t>
      </w:r>
    </w:p>
    <w:bookmarkStart w:name="z2663" w:id="2770"/>
    <w:p>
      <w:pPr>
        <w:spacing w:after="0"/>
        <w:ind w:left="0"/>
        <w:jc w:val="both"/>
      </w:pPr>
      <w:r>
        <w:rPr>
          <w:rFonts w:ascii="Times New Roman"/>
          <w:b w:val="false"/>
          <w:i w:val="false"/>
          <w:color w:val="000000"/>
          <w:sz w:val="28"/>
        </w:rPr>
        <w:t>
      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bookmarkEnd w:id="2770"/>
    <w:p>
      <w:pPr>
        <w:spacing w:after="0"/>
        <w:ind w:left="0"/>
        <w:jc w:val="both"/>
      </w:pPr>
      <w:r>
        <w:rPr>
          <w:rFonts w:ascii="Times New Roman"/>
          <w:b w:val="false"/>
          <w:i w:val="false"/>
          <w:color w:val="000000"/>
          <w:sz w:val="28"/>
        </w:rPr>
        <w:t>
      1) доставление к месту составления протокола об административном правонарушении;</w:t>
      </w:r>
    </w:p>
    <w:p>
      <w:pPr>
        <w:spacing w:after="0"/>
        <w:ind w:left="0"/>
        <w:jc w:val="both"/>
      </w:pPr>
      <w:r>
        <w:rPr>
          <w:rFonts w:ascii="Times New Roman"/>
          <w:b w:val="false"/>
          <w:i w:val="false"/>
          <w:color w:val="000000"/>
          <w:sz w:val="28"/>
        </w:rPr>
        <w:t>
      2) административное задержание физического лица;</w:t>
      </w:r>
    </w:p>
    <w:p>
      <w:pPr>
        <w:spacing w:after="0"/>
        <w:ind w:left="0"/>
        <w:jc w:val="both"/>
      </w:pPr>
      <w:r>
        <w:rPr>
          <w:rFonts w:ascii="Times New Roman"/>
          <w:b w:val="false"/>
          <w:i w:val="false"/>
          <w:color w:val="000000"/>
          <w:sz w:val="28"/>
        </w:rPr>
        <w:t>
      3) привод;</w:t>
      </w:r>
    </w:p>
    <w:p>
      <w:pPr>
        <w:spacing w:after="0"/>
        <w:ind w:left="0"/>
        <w:jc w:val="both"/>
      </w:pPr>
      <w:r>
        <w:rPr>
          <w:rFonts w:ascii="Times New Roman"/>
          <w:b w:val="false"/>
          <w:i w:val="false"/>
          <w:color w:val="000000"/>
          <w:sz w:val="28"/>
        </w:rPr>
        <w:t>
      4) личный досмотр и досмотр вещей, находящихся при физическом лице;</w:t>
      </w:r>
    </w:p>
    <w:p>
      <w:pPr>
        <w:spacing w:after="0"/>
        <w:ind w:left="0"/>
        <w:jc w:val="both"/>
      </w:pPr>
      <w:r>
        <w:rPr>
          <w:rFonts w:ascii="Times New Roman"/>
          <w:b w:val="false"/>
          <w:i w:val="false"/>
          <w:color w:val="000000"/>
          <w:sz w:val="28"/>
        </w:rPr>
        <w:t>
      5) досмотр транспортных средств, маломерных судов;</w:t>
      </w:r>
    </w:p>
    <w:p>
      <w:pPr>
        <w:spacing w:after="0"/>
        <w:ind w:left="0"/>
        <w:jc w:val="both"/>
      </w:pPr>
      <w:r>
        <w:rPr>
          <w:rFonts w:ascii="Times New Roman"/>
          <w:b w:val="false"/>
          <w:i w:val="false"/>
          <w:color w:val="000000"/>
          <w:sz w:val="28"/>
        </w:rPr>
        <w:t>
      6) изъятие документов, вещей и товаров;</w:t>
      </w:r>
    </w:p>
    <w:p>
      <w:pPr>
        <w:spacing w:after="0"/>
        <w:ind w:left="0"/>
        <w:jc w:val="both"/>
      </w:pPr>
      <w:r>
        <w:rPr>
          <w:rFonts w:ascii="Times New Roman"/>
          <w:b w:val="false"/>
          <w:i w:val="false"/>
          <w:color w:val="000000"/>
          <w:sz w:val="28"/>
        </w:rPr>
        <w:t>
      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8) задержание, доставление и запрещение эксплуатации транспортного средства или маломерного судна;</w:t>
      </w:r>
    </w:p>
    <w:p>
      <w:pPr>
        <w:spacing w:after="0"/>
        <w:ind w:left="0"/>
        <w:jc w:val="both"/>
      </w:pPr>
      <w:r>
        <w:rPr>
          <w:rFonts w:ascii="Times New Roman"/>
          <w:b w:val="false"/>
          <w:i w:val="false"/>
          <w:color w:val="000000"/>
          <w:sz w:val="28"/>
        </w:rPr>
        <w:t>
      9) осмотр;</w:t>
      </w:r>
    </w:p>
    <w:p>
      <w:pPr>
        <w:spacing w:after="0"/>
        <w:ind w:left="0"/>
        <w:jc w:val="both"/>
      </w:pPr>
      <w:r>
        <w:rPr>
          <w:rFonts w:ascii="Times New Roman"/>
          <w:b w:val="false"/>
          <w:i w:val="false"/>
          <w:color w:val="000000"/>
          <w:sz w:val="28"/>
        </w:rPr>
        <w:t>
      10) медицинское освидетельствование физического лица на состояние алкогольного, наркотического или токсикоманического опьянения;</w:t>
      </w:r>
    </w:p>
    <w:p>
      <w:pPr>
        <w:spacing w:after="0"/>
        <w:ind w:left="0"/>
        <w:jc w:val="both"/>
      </w:pPr>
      <w:r>
        <w:rPr>
          <w:rFonts w:ascii="Times New Roman"/>
          <w:b w:val="false"/>
          <w:i w:val="false"/>
          <w:color w:val="000000"/>
          <w:sz w:val="28"/>
        </w:rPr>
        <w:t xml:space="preserve">
      11)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4" w:id="2771"/>
    <w:p>
      <w:pPr>
        <w:spacing w:after="0"/>
        <w:ind w:left="0"/>
        <w:jc w:val="both"/>
      </w:pPr>
      <w:r>
        <w:rPr>
          <w:rFonts w:ascii="Times New Roman"/>
          <w:b w:val="false"/>
          <w:i w:val="false"/>
          <w:color w:val="000000"/>
          <w:sz w:val="28"/>
        </w:rPr>
        <w:t>
      2. В отношении юридического лица могут быть применены следующие меры обеспечения производства по делу об административном правонарушении:</w:t>
      </w:r>
    </w:p>
    <w:bookmarkEnd w:id="2771"/>
    <w:p>
      <w:pPr>
        <w:spacing w:after="0"/>
        <w:ind w:left="0"/>
        <w:jc w:val="both"/>
      </w:pPr>
      <w:r>
        <w:rPr>
          <w:rFonts w:ascii="Times New Roman"/>
          <w:b w:val="false"/>
          <w:i w:val="false"/>
          <w:color w:val="000000"/>
          <w:sz w:val="28"/>
        </w:rPr>
        <w:t>
      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pPr>
        <w:spacing w:after="0"/>
        <w:ind w:left="0"/>
        <w:jc w:val="both"/>
      </w:pPr>
      <w:r>
        <w:rPr>
          <w:rFonts w:ascii="Times New Roman"/>
          <w:b w:val="false"/>
          <w:i w:val="false"/>
          <w:color w:val="000000"/>
          <w:sz w:val="28"/>
        </w:rPr>
        <w:t>
      2) изъятие документов, принадлежащих юридическому лицу;</w:t>
      </w:r>
    </w:p>
    <w:p>
      <w:pPr>
        <w:spacing w:after="0"/>
        <w:ind w:left="0"/>
        <w:jc w:val="both"/>
      </w:pPr>
      <w:r>
        <w:rPr>
          <w:rFonts w:ascii="Times New Roman"/>
          <w:b w:val="false"/>
          <w:i w:val="false"/>
          <w:color w:val="000000"/>
          <w:sz w:val="28"/>
        </w:rPr>
        <w:t>
      3) наложение ареста или изъятие товаров, транспортных средств и иного имущества, принадлежащих юридическому лицу;</w:t>
      </w:r>
    </w:p>
    <w:p>
      <w:pPr>
        <w:spacing w:after="0"/>
        <w:ind w:left="0"/>
        <w:jc w:val="both"/>
      </w:pPr>
      <w:r>
        <w:rPr>
          <w:rFonts w:ascii="Times New Roman"/>
          <w:b w:val="false"/>
          <w:i w:val="false"/>
          <w:color w:val="000000"/>
          <w:sz w:val="28"/>
        </w:rPr>
        <w:t xml:space="preserve">
      4)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5" w:id="2772"/>
    <w:p>
      <w:pPr>
        <w:spacing w:after="0"/>
        <w:ind w:left="0"/>
        <w:jc w:val="both"/>
      </w:pPr>
      <w:r>
        <w:rPr>
          <w:rFonts w:ascii="Times New Roman"/>
          <w:b w:val="false"/>
          <w:i w:val="false"/>
          <w:color w:val="000000"/>
          <w:sz w:val="28"/>
        </w:rPr>
        <w:t>
      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bookmarkEnd w:id="2772"/>
    <w:bookmarkStart w:name="z2666" w:id="2773"/>
    <w:p>
      <w:pPr>
        <w:spacing w:after="0"/>
        <w:ind w:left="0"/>
        <w:jc w:val="both"/>
      </w:pPr>
      <w:r>
        <w:rPr>
          <w:rFonts w:ascii="Times New Roman"/>
          <w:b w:val="false"/>
          <w:i w:val="false"/>
          <w:color w:val="000000"/>
          <w:sz w:val="28"/>
        </w:rPr>
        <w:t>
      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bookmarkEnd w:id="2773"/>
    <w:bookmarkStart w:name="z2667" w:id="2774"/>
    <w:p>
      <w:pPr>
        <w:spacing w:after="0"/>
        <w:ind w:left="0"/>
        <w:jc w:val="both"/>
      </w:pPr>
      <w:r>
        <w:rPr>
          <w:rFonts w:ascii="Times New Roman"/>
          <w:b w:val="false"/>
          <w:i w:val="false"/>
          <w:color w:val="000000"/>
          <w:sz w:val="28"/>
        </w:rPr>
        <w:t>
      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bookmarkEnd w:id="2774"/>
    <w:bookmarkStart w:name="z2668" w:id="2775"/>
    <w:p>
      <w:pPr>
        <w:spacing w:after="0"/>
        <w:ind w:left="0"/>
        <w:jc w:val="both"/>
      </w:pPr>
      <w:r>
        <w:rPr>
          <w:rFonts w:ascii="Times New Roman"/>
          <w:b w:val="false"/>
          <w:i w:val="false"/>
          <w:color w:val="000000"/>
          <w:sz w:val="28"/>
        </w:rPr>
        <w:t xml:space="preserve">
      6. Применение мер обеспечения производства по делу об административном правонарушении может быть обжаловано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w:t>
      </w:r>
    </w:p>
    <w:bookmarkEnd w:id="2775"/>
    <w:p>
      <w:pPr>
        <w:spacing w:after="0"/>
        <w:ind w:left="0"/>
        <w:jc w:val="both"/>
      </w:pPr>
      <w:r>
        <w:rPr>
          <w:rFonts w:ascii="Times New Roman"/>
          <w:b w:val="false"/>
          <w:i w:val="false"/>
          <w:color w:val="000000"/>
          <w:sz w:val="28"/>
        </w:rPr>
        <w:t>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785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786. Доставление</w:t>
      </w:r>
    </w:p>
    <w:bookmarkStart w:name="z2670" w:id="2776"/>
    <w:p>
      <w:pPr>
        <w:spacing w:after="0"/>
        <w:ind w:left="0"/>
        <w:jc w:val="both"/>
      </w:pPr>
      <w:r>
        <w:rPr>
          <w:rFonts w:ascii="Times New Roman"/>
          <w:b w:val="false"/>
          <w:i w:val="false"/>
          <w:color w:val="000000"/>
          <w:sz w:val="28"/>
        </w:rPr>
        <w:t>
      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2776"/>
    <w:p>
      <w:pPr>
        <w:spacing w:after="0"/>
        <w:ind w:left="0"/>
        <w:jc w:val="both"/>
      </w:pPr>
      <w:r>
        <w:rPr>
          <w:rFonts w:ascii="Times New Roman"/>
          <w:b w:val="false"/>
          <w:i w:val="false"/>
          <w:color w:val="000000"/>
          <w:sz w:val="28"/>
        </w:rPr>
        <w:t>
      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pPr>
        <w:spacing w:after="0"/>
        <w:ind w:left="0"/>
        <w:jc w:val="both"/>
      </w:pPr>
      <w:r>
        <w:rPr>
          <w:rFonts w:ascii="Times New Roman"/>
          <w:b w:val="false"/>
          <w:i w:val="false"/>
          <w:color w:val="000000"/>
          <w:sz w:val="28"/>
        </w:rPr>
        <w:t>
      2) лесонарушений или нарушений правил охоты, правил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орган местного управления;</w:t>
      </w:r>
    </w:p>
    <w:p>
      <w:pPr>
        <w:spacing w:after="0"/>
        <w:ind w:left="0"/>
        <w:jc w:val="both"/>
      </w:pPr>
      <w:r>
        <w:rPr>
          <w:rFonts w:ascii="Times New Roman"/>
          <w:b w:val="false"/>
          <w:i w:val="false"/>
          <w:color w:val="000000"/>
          <w:sz w:val="28"/>
        </w:rPr>
        <w:t>
      3) 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pPr>
        <w:spacing w:after="0"/>
        <w:ind w:left="0"/>
        <w:jc w:val="both"/>
      </w:pPr>
      <w:r>
        <w:rPr>
          <w:rFonts w:ascii="Times New Roman"/>
          <w:b w:val="false"/>
          <w:i w:val="false"/>
          <w:color w:val="000000"/>
          <w:sz w:val="28"/>
        </w:rPr>
        <w:t>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pPr>
        <w:spacing w:after="0"/>
        <w:ind w:left="0"/>
        <w:jc w:val="both"/>
      </w:pPr>
      <w:r>
        <w:rPr>
          <w:rFonts w:ascii="Times New Roman"/>
          <w:b w:val="false"/>
          <w:i w:val="false"/>
          <w:color w:val="000000"/>
          <w:sz w:val="28"/>
        </w:rPr>
        <w:t>
      5)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pPr>
        <w:spacing w:after="0"/>
        <w:ind w:left="0"/>
        <w:jc w:val="both"/>
      </w:pPr>
      <w:r>
        <w:rPr>
          <w:rFonts w:ascii="Times New Roman"/>
          <w:b w:val="false"/>
          <w:i w:val="false"/>
          <w:color w:val="000000"/>
          <w:sz w:val="28"/>
        </w:rPr>
        <w:t xml:space="preserve">
      6) правонарушений,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 </w:t>
      </w:r>
    </w:p>
    <w:p>
      <w:pPr>
        <w:spacing w:after="0"/>
        <w:ind w:left="0"/>
        <w:jc w:val="both"/>
      </w:pPr>
      <w:r>
        <w:rPr>
          <w:rFonts w:ascii="Times New Roman"/>
          <w:b w:val="false"/>
          <w:i w:val="false"/>
          <w:color w:val="000000"/>
          <w:sz w:val="28"/>
        </w:rPr>
        <w:t xml:space="preserve">
      7) 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 </w:t>
      </w:r>
    </w:p>
    <w:p>
      <w:pPr>
        <w:spacing w:after="0"/>
        <w:ind w:left="0"/>
        <w:jc w:val="both"/>
      </w:pPr>
      <w:r>
        <w:rPr>
          <w:rFonts w:ascii="Times New Roman"/>
          <w:b w:val="false"/>
          <w:i w:val="false"/>
          <w:color w:val="000000"/>
          <w:sz w:val="28"/>
        </w:rPr>
        <w:t>
      8) 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bookmarkStart w:name="z2671" w:id="2777"/>
    <w:p>
      <w:pPr>
        <w:spacing w:after="0"/>
        <w:ind w:left="0"/>
        <w:jc w:val="both"/>
      </w:pPr>
      <w:r>
        <w:rPr>
          <w:rFonts w:ascii="Times New Roman"/>
          <w:b w:val="false"/>
          <w:i w:val="false"/>
          <w:color w:val="000000"/>
          <w:sz w:val="28"/>
        </w:rPr>
        <w:t>
      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bookmarkEnd w:id="2777"/>
    <w:bookmarkStart w:name="z2672" w:id="2778"/>
    <w:p>
      <w:pPr>
        <w:spacing w:after="0"/>
        <w:ind w:left="0"/>
        <w:jc w:val="both"/>
      </w:pPr>
      <w:r>
        <w:rPr>
          <w:rFonts w:ascii="Times New Roman"/>
          <w:b w:val="false"/>
          <w:i w:val="false"/>
          <w:color w:val="000000"/>
          <w:sz w:val="28"/>
        </w:rPr>
        <w:t>
      3. Доставление должно быть произведено в возможно короткий срок.</w:t>
      </w:r>
    </w:p>
    <w:bookmarkEnd w:id="2778"/>
    <w:bookmarkStart w:name="z2673" w:id="2779"/>
    <w:p>
      <w:pPr>
        <w:spacing w:after="0"/>
        <w:ind w:left="0"/>
        <w:jc w:val="both"/>
      </w:pPr>
      <w:r>
        <w:rPr>
          <w:rFonts w:ascii="Times New Roman"/>
          <w:b w:val="false"/>
          <w:i w:val="false"/>
          <w:color w:val="000000"/>
          <w:sz w:val="28"/>
        </w:rPr>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2779"/>
    <w:p>
      <w:pPr>
        <w:spacing w:after="0"/>
        <w:ind w:left="0"/>
        <w:jc w:val="both"/>
      </w:pPr>
      <w:r>
        <w:rPr>
          <w:rFonts w:ascii="Times New Roman"/>
          <w:b w:val="false"/>
          <w:i w:val="false"/>
          <w:color w:val="000000"/>
          <w:sz w:val="28"/>
        </w:rPr>
        <w:t>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786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787. Административное задержание</w:t>
      </w:r>
    </w:p>
    <w:p>
      <w:pPr>
        <w:spacing w:after="0"/>
        <w:ind w:left="0"/>
        <w:jc w:val="both"/>
      </w:pPr>
      <w:r>
        <w:rPr>
          <w:rFonts w:ascii="Times New Roman"/>
          <w:b w:val="false"/>
          <w:i w:val="false"/>
          <w:color w:val="000000"/>
          <w:sz w:val="28"/>
        </w:rPr>
        <w:t>
      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pPr>
        <w:spacing w:after="0"/>
        <w:ind w:left="0"/>
        <w:jc w:val="both"/>
      </w:pPr>
      <w:r>
        <w:rPr>
          <w:rFonts w:ascii="Times New Roman"/>
          <w:b w:val="false"/>
          <w:i w:val="false"/>
          <w:color w:val="000000"/>
          <w:sz w:val="28"/>
        </w:rPr>
        <w:t xml:space="preserve">
      1) органами внутренних дел – при выявлении административных правонарушений, дела о которых в соответствии со </w:t>
      </w:r>
      <w:r>
        <w:rPr>
          <w:rFonts w:ascii="Times New Roman"/>
          <w:b w:val="false"/>
          <w:i w:val="false"/>
          <w:color w:val="000000"/>
          <w:sz w:val="28"/>
        </w:rPr>
        <w:t>статьей 685</w:t>
      </w:r>
      <w:r>
        <w:rPr>
          <w:rFonts w:ascii="Times New Roman"/>
          <w:b w:val="false"/>
          <w:i w:val="false"/>
          <w:color w:val="000000"/>
          <w:sz w:val="28"/>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pPr>
        <w:spacing w:after="0"/>
        <w:ind w:left="0"/>
        <w:jc w:val="both"/>
      </w:pPr>
      <w:r>
        <w:rPr>
          <w:rFonts w:ascii="Times New Roman"/>
          <w:b w:val="false"/>
          <w:i w:val="false"/>
          <w:color w:val="000000"/>
          <w:sz w:val="28"/>
        </w:rPr>
        <w:t>
      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pPr>
        <w:spacing w:after="0"/>
        <w:ind w:left="0"/>
        <w:jc w:val="both"/>
      </w:pPr>
      <w:r>
        <w:rPr>
          <w:rFonts w:ascii="Times New Roman"/>
          <w:b w:val="false"/>
          <w:i w:val="false"/>
          <w:color w:val="000000"/>
          <w:sz w:val="28"/>
        </w:rPr>
        <w:t xml:space="preserve">
      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частью третьей </w:t>
      </w:r>
      <w:r>
        <w:rPr>
          <w:rFonts w:ascii="Times New Roman"/>
          <w:b w:val="false"/>
          <w:i w:val="false"/>
          <w:color w:val="000000"/>
          <w:sz w:val="28"/>
        </w:rPr>
        <w:t>статьи 726</w:t>
      </w:r>
      <w:r>
        <w:rPr>
          <w:rFonts w:ascii="Times New Roman"/>
          <w:b w:val="false"/>
          <w:i w:val="false"/>
          <w:color w:val="000000"/>
          <w:sz w:val="28"/>
        </w:rPr>
        <w:t xml:space="preserve"> настоящего Кодекса либо административных правонарушений, по делам о которых в соответствии с подпунктом 44)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pPr>
        <w:spacing w:after="0"/>
        <w:ind w:left="0"/>
        <w:jc w:val="both"/>
      </w:pPr>
      <w:r>
        <w:rPr>
          <w:rFonts w:ascii="Times New Roman"/>
          <w:b w:val="false"/>
          <w:i w:val="false"/>
          <w:color w:val="000000"/>
          <w:sz w:val="28"/>
        </w:rPr>
        <w:t>
      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pPr>
        <w:spacing w:after="0"/>
        <w:ind w:left="0"/>
        <w:jc w:val="both"/>
      </w:pPr>
      <w:r>
        <w:rPr>
          <w:rFonts w:ascii="Times New Roman"/>
          <w:b w:val="false"/>
          <w:i w:val="false"/>
          <w:color w:val="000000"/>
          <w:sz w:val="28"/>
        </w:rPr>
        <w:t>
      7) органами транспортного контроля – при нарушении правил, контроль за соблюдением которых осуществляют эти органы;</w:t>
      </w:r>
    </w:p>
    <w:p>
      <w:pPr>
        <w:spacing w:after="0"/>
        <w:ind w:left="0"/>
        <w:jc w:val="both"/>
      </w:pPr>
      <w:r>
        <w:rPr>
          <w:rFonts w:ascii="Times New Roman"/>
          <w:b w:val="false"/>
          <w:i w:val="false"/>
          <w:color w:val="000000"/>
          <w:sz w:val="28"/>
        </w:rPr>
        <w:t xml:space="preserve">
      8) должностными лицами военной полиции – при выявлении административных правонарушений, дела о которых в соответствии со </w:t>
      </w:r>
      <w:r>
        <w:rPr>
          <w:rFonts w:ascii="Times New Roman"/>
          <w:b w:val="false"/>
          <w:i w:val="false"/>
          <w:color w:val="000000"/>
          <w:sz w:val="28"/>
        </w:rPr>
        <w:t>статьей 727</w:t>
      </w:r>
      <w:r>
        <w:rPr>
          <w:rFonts w:ascii="Times New Roman"/>
          <w:b w:val="false"/>
          <w:i w:val="false"/>
          <w:color w:val="000000"/>
          <w:sz w:val="28"/>
        </w:rPr>
        <w:t xml:space="preserve">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9) органами 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pPr>
        <w:spacing w:after="0"/>
        <w:ind w:left="0"/>
        <w:jc w:val="both"/>
      </w:pPr>
      <w:r>
        <w:rPr>
          <w:rFonts w:ascii="Times New Roman"/>
          <w:b w:val="false"/>
          <w:i w:val="false"/>
          <w:color w:val="000000"/>
          <w:sz w:val="28"/>
        </w:rPr>
        <w:t>
      10)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11) исключен Законом РК от 06.04.2016 № 484-V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13) исключен Законом РК от 29.12.2014 № 272-V (вводится в действие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bookmarkStart w:name="z4180" w:id="2780"/>
    <w:p>
      <w:pPr>
        <w:spacing w:after="0"/>
        <w:ind w:left="0"/>
        <w:jc w:val="both"/>
      </w:pPr>
      <w:r>
        <w:rPr>
          <w:rFonts w:ascii="Times New Roman"/>
          <w:b w:val="false"/>
          <w:i w:val="false"/>
          <w:color w:val="000000"/>
          <w:sz w:val="28"/>
        </w:rPr>
        <w:t>
      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w:t>
      </w:r>
    </w:p>
    <w:bookmarkEnd w:id="2780"/>
    <w:p>
      <w:pPr>
        <w:spacing w:after="0"/>
        <w:ind w:left="0"/>
        <w:jc w:val="both"/>
      </w:pPr>
      <w:r>
        <w:rPr>
          <w:rFonts w:ascii="Times New Roman"/>
          <w:b w:val="false"/>
          <w:i w:val="false"/>
          <w:color w:val="000000"/>
          <w:sz w:val="28"/>
        </w:rPr>
        <w:t>
      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06.04.2016 </w:t>
      </w:r>
      <w:r>
        <w:rPr>
          <w:rFonts w:ascii="Times New Roman"/>
          <w:b w:val="false"/>
          <w:i w:val="false"/>
          <w:color w:val="000000"/>
          <w:sz w:val="28"/>
        </w:rPr>
        <w:t>№ 484-V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788. Порядок административного задержания</w:t>
      </w:r>
    </w:p>
    <w:bookmarkStart w:name="z2676" w:id="2781"/>
    <w:p>
      <w:pPr>
        <w:spacing w:after="0"/>
        <w:ind w:left="0"/>
        <w:jc w:val="both"/>
      </w:pPr>
      <w:r>
        <w:rPr>
          <w:rFonts w:ascii="Times New Roman"/>
          <w:b w:val="false"/>
          <w:i w:val="false"/>
          <w:color w:val="000000"/>
          <w:sz w:val="28"/>
        </w:rPr>
        <w:t>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bookmarkEnd w:id="2781"/>
    <w:bookmarkStart w:name="z2677" w:id="2782"/>
    <w:p>
      <w:pPr>
        <w:spacing w:after="0"/>
        <w:ind w:left="0"/>
        <w:jc w:val="both"/>
      </w:pPr>
      <w:r>
        <w:rPr>
          <w:rFonts w:ascii="Times New Roman"/>
          <w:b w:val="false"/>
          <w:i w:val="false"/>
          <w:color w:val="000000"/>
          <w:sz w:val="28"/>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bookmarkEnd w:id="2782"/>
    <w:bookmarkStart w:name="z2678" w:id="2783"/>
    <w:p>
      <w:pPr>
        <w:spacing w:after="0"/>
        <w:ind w:left="0"/>
        <w:jc w:val="both"/>
      </w:pPr>
      <w:r>
        <w:rPr>
          <w:rFonts w:ascii="Times New Roman"/>
          <w:b w:val="false"/>
          <w:i w:val="false"/>
          <w:color w:val="000000"/>
          <w:sz w:val="28"/>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bookmarkEnd w:id="2783"/>
    <w:bookmarkStart w:name="z2679" w:id="2784"/>
    <w:p>
      <w:pPr>
        <w:spacing w:after="0"/>
        <w:ind w:left="0"/>
        <w:jc w:val="both"/>
      </w:pPr>
      <w:r>
        <w:rPr>
          <w:rFonts w:ascii="Times New Roman"/>
          <w:b w:val="false"/>
          <w:i w:val="false"/>
          <w:color w:val="000000"/>
          <w:sz w:val="28"/>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2784"/>
    <w:bookmarkStart w:name="z2680" w:id="2785"/>
    <w:p>
      <w:pPr>
        <w:spacing w:after="0"/>
        <w:ind w:left="0"/>
        <w:jc w:val="both"/>
      </w:pPr>
      <w:r>
        <w:rPr>
          <w:rFonts w:ascii="Times New Roman"/>
          <w:b w:val="false"/>
          <w:i w:val="false"/>
          <w:color w:val="000000"/>
          <w:sz w:val="28"/>
        </w:rPr>
        <w:t>
      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bookmarkEnd w:id="2785"/>
    <w:bookmarkStart w:name="z2681" w:id="2786"/>
    <w:p>
      <w:pPr>
        <w:spacing w:after="0"/>
        <w:ind w:left="0"/>
        <w:jc w:val="both"/>
      </w:pPr>
      <w:r>
        <w:rPr>
          <w:rFonts w:ascii="Times New Roman"/>
          <w:b w:val="false"/>
          <w:i w:val="false"/>
          <w:color w:val="000000"/>
          <w:sz w:val="28"/>
        </w:rPr>
        <w:t>
      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bookmarkEnd w:id="2786"/>
    <w:bookmarkStart w:name="z2682" w:id="2787"/>
    <w:p>
      <w:pPr>
        <w:spacing w:after="0"/>
        <w:ind w:left="0"/>
        <w:jc w:val="both"/>
      </w:pPr>
      <w:r>
        <w:rPr>
          <w:rFonts w:ascii="Times New Roman"/>
          <w:b w:val="false"/>
          <w:i w:val="false"/>
          <w:color w:val="000000"/>
          <w:sz w:val="28"/>
        </w:rPr>
        <w:t>
      7. Лица, подвергнутые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bookmarkEnd w:id="2787"/>
    <w:bookmarkStart w:name="z2683" w:id="2788"/>
    <w:p>
      <w:pPr>
        <w:spacing w:after="0"/>
        <w:ind w:left="0"/>
        <w:jc w:val="both"/>
      </w:pPr>
      <w:r>
        <w:rPr>
          <w:rFonts w:ascii="Times New Roman"/>
          <w:b w:val="false"/>
          <w:i w:val="false"/>
          <w:color w:val="000000"/>
          <w:sz w:val="28"/>
        </w:rPr>
        <w:t>
      8. Условия содержания лиц, подвергнутых административному задержанию, нормы питания и порядок медицинского обслуживания таких лиц определяются органами исполнительной власти.</w:t>
      </w:r>
    </w:p>
    <w:bookmarkEnd w:id="2788"/>
    <w:bookmarkStart w:name="z2684" w:id="2789"/>
    <w:p>
      <w:pPr>
        <w:spacing w:after="0"/>
        <w:ind w:left="0"/>
        <w:jc w:val="both"/>
      </w:pPr>
      <w:r>
        <w:rPr>
          <w:rFonts w:ascii="Times New Roman"/>
          <w:b w:val="false"/>
          <w:i w:val="false"/>
          <w:color w:val="000000"/>
          <w:sz w:val="28"/>
        </w:rPr>
        <w:t>
      9. Несовершеннолетние, в отношении которых применено административное задержание, содержатся отдельно от взрослых лиц.</w:t>
      </w:r>
    </w:p>
    <w:bookmarkEnd w:id="2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789. Сроки административного задержания</w:t>
      </w:r>
    </w:p>
    <w:bookmarkStart w:name="z2686" w:id="2790"/>
    <w:p>
      <w:pPr>
        <w:spacing w:after="0"/>
        <w:ind w:left="0"/>
        <w:jc w:val="both"/>
      </w:pPr>
      <w:r>
        <w:rPr>
          <w:rFonts w:ascii="Times New Roman"/>
          <w:b w:val="false"/>
          <w:i w:val="false"/>
          <w:color w:val="000000"/>
          <w:sz w:val="28"/>
        </w:rPr>
        <w:t xml:space="preserve">
      1. Административное задержание осуществляется в течение времени, необходимого для достижения целей, указанных в </w:t>
      </w:r>
      <w:r>
        <w:rPr>
          <w:rFonts w:ascii="Times New Roman"/>
          <w:b w:val="false"/>
          <w:i w:val="false"/>
          <w:color w:val="000000"/>
          <w:sz w:val="28"/>
        </w:rPr>
        <w:t>статье 785</w:t>
      </w:r>
      <w:r>
        <w:rPr>
          <w:rFonts w:ascii="Times New Roman"/>
          <w:b w:val="false"/>
          <w:i w:val="false"/>
          <w:color w:val="000000"/>
          <w:sz w:val="28"/>
        </w:rPr>
        <w:t xml:space="preserve"> настоящего Кодекса, и может длиться не более трех часов.</w:t>
      </w:r>
    </w:p>
    <w:bookmarkEnd w:id="2790"/>
    <w:p>
      <w:pPr>
        <w:spacing w:after="0"/>
        <w:ind w:left="0"/>
        <w:jc w:val="both"/>
      </w:pPr>
      <w:r>
        <w:rPr>
          <w:rFonts w:ascii="Times New Roman"/>
          <w:b w:val="false"/>
          <w:i w:val="false"/>
          <w:color w:val="000000"/>
          <w:sz w:val="28"/>
        </w:rPr>
        <w:t>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является истечение трех часов, исчисляемых непрерывно со времени фактического задержания.</w:t>
      </w:r>
    </w:p>
    <w:bookmarkStart w:name="z2687" w:id="2791"/>
    <w:p>
      <w:pPr>
        <w:spacing w:after="0"/>
        <w:ind w:left="0"/>
        <w:jc w:val="both"/>
      </w:pPr>
      <w:r>
        <w:rPr>
          <w:rFonts w:ascii="Times New Roman"/>
          <w:b w:val="false"/>
          <w:i w:val="false"/>
          <w:color w:val="000000"/>
          <w:sz w:val="28"/>
        </w:rPr>
        <w:t>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bookmarkEnd w:id="2791"/>
    <w:bookmarkStart w:name="z3677" w:id="2792"/>
    <w:p>
      <w:pPr>
        <w:spacing w:after="0"/>
        <w:ind w:left="0"/>
        <w:jc w:val="both"/>
      </w:pPr>
      <w:r>
        <w:rPr>
          <w:rFonts w:ascii="Times New Roman"/>
          <w:b w:val="false"/>
          <w:i w:val="false"/>
          <w:color w:val="000000"/>
          <w:sz w:val="28"/>
        </w:rPr>
        <w:t>
      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2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790. Привод</w:t>
      </w:r>
    </w:p>
    <w:bookmarkStart w:name="z2689" w:id="2793"/>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bookmarkEnd w:id="2793"/>
    <w:bookmarkStart w:name="z2690" w:id="2794"/>
    <w:p>
      <w:pPr>
        <w:spacing w:after="0"/>
        <w:ind w:left="0"/>
        <w:jc w:val="both"/>
      </w:pPr>
      <w:r>
        <w:rPr>
          <w:rFonts w:ascii="Times New Roman"/>
          <w:b w:val="false"/>
          <w:i w:val="false"/>
          <w:color w:val="000000"/>
          <w:sz w:val="28"/>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2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790 с изменениями, внесенными законами РК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791. Личный досмотр и досмотр вещей, находящихся при физическом лице</w:t>
      </w:r>
    </w:p>
    <w:bookmarkStart w:name="z2692" w:id="2795"/>
    <w:p>
      <w:pPr>
        <w:spacing w:after="0"/>
        <w:ind w:left="0"/>
        <w:jc w:val="both"/>
      </w:pPr>
      <w:r>
        <w:rPr>
          <w:rFonts w:ascii="Times New Roman"/>
          <w:b w:val="false"/>
          <w:i w:val="false"/>
          <w:color w:val="000000"/>
          <w:sz w:val="28"/>
        </w:rPr>
        <w:t>
      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административного правонарушения.</w:t>
      </w:r>
    </w:p>
    <w:bookmarkEnd w:id="2795"/>
    <w:bookmarkStart w:name="z2693" w:id="2796"/>
    <w:p>
      <w:pPr>
        <w:spacing w:after="0"/>
        <w:ind w:left="0"/>
        <w:jc w:val="both"/>
      </w:pPr>
      <w:r>
        <w:rPr>
          <w:rFonts w:ascii="Times New Roman"/>
          <w:b w:val="false"/>
          <w:i w:val="false"/>
          <w:color w:val="000000"/>
          <w:sz w:val="28"/>
        </w:rPr>
        <w:t>
      2. Досмотр вещей, находящихся при физическом лице, – обследование вещей, находящихся при физическом лице, без нарушения их конструктивной целостности.</w:t>
      </w:r>
    </w:p>
    <w:bookmarkEnd w:id="2796"/>
    <w:bookmarkStart w:name="z2694" w:id="2797"/>
    <w:p>
      <w:pPr>
        <w:spacing w:after="0"/>
        <w:ind w:left="0"/>
        <w:jc w:val="both"/>
      </w:pPr>
      <w:r>
        <w:rPr>
          <w:rFonts w:ascii="Times New Roman"/>
          <w:b w:val="false"/>
          <w:i w:val="false"/>
          <w:color w:val="000000"/>
          <w:sz w:val="28"/>
        </w:rPr>
        <w:t xml:space="preserve">
      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части первой </w:t>
      </w:r>
      <w:r>
        <w:rPr>
          <w:rFonts w:ascii="Times New Roman"/>
          <w:b w:val="false"/>
          <w:i w:val="false"/>
          <w:color w:val="000000"/>
          <w:sz w:val="28"/>
        </w:rPr>
        <w:t>статьи 98</w:t>
      </w:r>
      <w:r>
        <w:rPr>
          <w:rFonts w:ascii="Times New Roman"/>
          <w:b w:val="false"/>
          <w:i w:val="false"/>
          <w:color w:val="000000"/>
          <w:sz w:val="28"/>
        </w:rPr>
        <w:t xml:space="preserve">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bookmarkEnd w:id="2797"/>
    <w:bookmarkStart w:name="z2695" w:id="2798"/>
    <w:p>
      <w:pPr>
        <w:spacing w:after="0"/>
        <w:ind w:left="0"/>
        <w:jc w:val="both"/>
      </w:pPr>
      <w:r>
        <w:rPr>
          <w:rFonts w:ascii="Times New Roman"/>
          <w:b w:val="false"/>
          <w:i w:val="false"/>
          <w:color w:val="000000"/>
          <w:sz w:val="28"/>
        </w:rPr>
        <w:t>
      4. Личный досмотр может производиться лицом одного пола с досматриваемым и в присутствии двух понятых того же пола.</w:t>
      </w:r>
    </w:p>
    <w:bookmarkEnd w:id="2798"/>
    <w:bookmarkStart w:name="z2696" w:id="2799"/>
    <w:p>
      <w:pPr>
        <w:spacing w:after="0"/>
        <w:ind w:left="0"/>
        <w:jc w:val="both"/>
      </w:pPr>
      <w:r>
        <w:rPr>
          <w:rFonts w:ascii="Times New Roman"/>
          <w:b w:val="false"/>
          <w:i w:val="false"/>
          <w:color w:val="000000"/>
          <w:sz w:val="28"/>
        </w:rPr>
        <w:t>
      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bookmarkEnd w:id="2799"/>
    <w:bookmarkStart w:name="z2697" w:id="2800"/>
    <w:p>
      <w:pPr>
        <w:spacing w:after="0"/>
        <w:ind w:left="0"/>
        <w:jc w:val="both"/>
      </w:pPr>
      <w:r>
        <w:rPr>
          <w:rFonts w:ascii="Times New Roman"/>
          <w:b w:val="false"/>
          <w:i w:val="false"/>
          <w:color w:val="000000"/>
          <w:sz w:val="28"/>
        </w:rPr>
        <w:t>
      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bookmarkEnd w:id="2800"/>
    <w:bookmarkStart w:name="z2698" w:id="2801"/>
    <w:p>
      <w:pPr>
        <w:spacing w:after="0"/>
        <w:ind w:left="0"/>
        <w:jc w:val="both"/>
      </w:pPr>
      <w:r>
        <w:rPr>
          <w:rFonts w:ascii="Times New Roman"/>
          <w:b w:val="false"/>
          <w:i w:val="false"/>
          <w:color w:val="000000"/>
          <w:sz w:val="28"/>
        </w:rPr>
        <w:t>
      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bookmarkEnd w:id="2801"/>
    <w:bookmarkStart w:name="z2699" w:id="2802"/>
    <w:p>
      <w:pPr>
        <w:spacing w:after="0"/>
        <w:ind w:left="0"/>
        <w:jc w:val="both"/>
      </w:pPr>
      <w:r>
        <w:rPr>
          <w:rFonts w:ascii="Times New Roman"/>
          <w:b w:val="false"/>
          <w:i w:val="false"/>
          <w:color w:val="000000"/>
          <w:sz w:val="28"/>
        </w:rPr>
        <w:t>
      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bookmarkEnd w:id="2802"/>
    <w:bookmarkStart w:name="z2700" w:id="2803"/>
    <w:p>
      <w:pPr>
        <w:spacing w:after="0"/>
        <w:ind w:left="0"/>
        <w:jc w:val="both"/>
      </w:pPr>
      <w:r>
        <w:rPr>
          <w:rFonts w:ascii="Times New Roman"/>
          <w:b w:val="false"/>
          <w:i w:val="false"/>
          <w:color w:val="000000"/>
          <w:sz w:val="28"/>
        </w:rPr>
        <w:t>
      9. В необходимых случаях производятся фото– и киносъемка, видеозапись, применяются иные установленные способы фиксации вещественных доказательств.</w:t>
      </w:r>
    </w:p>
    <w:bookmarkEnd w:id="2803"/>
    <w:bookmarkStart w:name="z2701" w:id="2804"/>
    <w:p>
      <w:pPr>
        <w:spacing w:after="0"/>
        <w:ind w:left="0"/>
        <w:jc w:val="both"/>
      </w:pPr>
      <w:r>
        <w:rPr>
          <w:rFonts w:ascii="Times New Roman"/>
          <w:b w:val="false"/>
          <w:i w:val="false"/>
          <w:color w:val="000000"/>
          <w:sz w:val="28"/>
        </w:rPr>
        <w:t>
      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804"/>
    <w:bookmarkStart w:name="z2702" w:id="2805"/>
    <w:p>
      <w:pPr>
        <w:spacing w:after="0"/>
        <w:ind w:left="0"/>
        <w:jc w:val="both"/>
      </w:pPr>
      <w:r>
        <w:rPr>
          <w:rFonts w:ascii="Times New Roman"/>
          <w:b w:val="false"/>
          <w:i w:val="false"/>
          <w:color w:val="000000"/>
          <w:sz w:val="28"/>
        </w:rPr>
        <w:t>
      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2805"/>
    <w:bookmarkStart w:name="z2703" w:id="2806"/>
    <w:p>
      <w:pPr>
        <w:spacing w:after="0"/>
        <w:ind w:left="0"/>
        <w:jc w:val="both"/>
      </w:pPr>
      <w:r>
        <w:rPr>
          <w:rFonts w:ascii="Times New Roman"/>
          <w:b w:val="false"/>
          <w:i w:val="false"/>
          <w:color w:val="000000"/>
          <w:sz w:val="28"/>
        </w:rPr>
        <w:t>
      12. Протокол личного досмотра, досмотра вещей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bookmarkEnd w:id="2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791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792. Досмотр транспортных средств, маломерных судов</w:t>
      </w:r>
    </w:p>
    <w:bookmarkStart w:name="z2705" w:id="2807"/>
    <w:p>
      <w:pPr>
        <w:spacing w:after="0"/>
        <w:ind w:left="0"/>
        <w:jc w:val="both"/>
      </w:pPr>
      <w:r>
        <w:rPr>
          <w:rFonts w:ascii="Times New Roman"/>
          <w:b w:val="false"/>
          <w:i w:val="false"/>
          <w:color w:val="000000"/>
          <w:sz w:val="28"/>
        </w:rPr>
        <w:t>
      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bookmarkEnd w:id="2807"/>
    <w:bookmarkStart w:name="z2706" w:id="2808"/>
    <w:p>
      <w:pPr>
        <w:spacing w:after="0"/>
        <w:ind w:left="0"/>
        <w:jc w:val="both"/>
      </w:pPr>
      <w:r>
        <w:rPr>
          <w:rFonts w:ascii="Times New Roman"/>
          <w:b w:val="false"/>
          <w:i w:val="false"/>
          <w:color w:val="000000"/>
          <w:sz w:val="28"/>
        </w:rPr>
        <w:t xml:space="preserve">
      2. Досмотр транспортных средств, маломерных судов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с участием двух понятых.</w:t>
      </w:r>
    </w:p>
    <w:bookmarkEnd w:id="2808"/>
    <w:p>
      <w:pPr>
        <w:spacing w:after="0"/>
        <w:ind w:left="0"/>
        <w:jc w:val="both"/>
      </w:pPr>
      <w:r>
        <w:rPr>
          <w:rFonts w:ascii="Times New Roman"/>
          <w:b w:val="false"/>
          <w:i w:val="false"/>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bookmarkStart w:name="z2707" w:id="2809"/>
    <w:p>
      <w:pPr>
        <w:spacing w:after="0"/>
        <w:ind w:left="0"/>
        <w:jc w:val="both"/>
      </w:pPr>
      <w:r>
        <w:rPr>
          <w:rFonts w:ascii="Times New Roman"/>
          <w:b w:val="false"/>
          <w:i w:val="false"/>
          <w:color w:val="000000"/>
          <w:sz w:val="28"/>
        </w:rPr>
        <w:t>
      3. Основаниями для производства досмотра транспортных средств, маломерных судов являются:</w:t>
      </w:r>
    </w:p>
    <w:bookmarkEnd w:id="2809"/>
    <w:p>
      <w:pPr>
        <w:spacing w:after="0"/>
        <w:ind w:left="0"/>
        <w:jc w:val="both"/>
      </w:pPr>
      <w:r>
        <w:rPr>
          <w:rFonts w:ascii="Times New Roman"/>
          <w:b w:val="false"/>
          <w:i w:val="false"/>
          <w:color w:val="000000"/>
          <w:sz w:val="28"/>
        </w:rPr>
        <w:t>
      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pPr>
        <w:spacing w:after="0"/>
        <w:ind w:left="0"/>
        <w:jc w:val="both"/>
      </w:pPr>
      <w:r>
        <w:rPr>
          <w:rFonts w:ascii="Times New Roman"/>
          <w:b w:val="false"/>
          <w:i w:val="false"/>
          <w:color w:val="000000"/>
          <w:sz w:val="28"/>
        </w:rPr>
        <w:t>
      2) управление транспортным средством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pPr>
        <w:spacing w:after="0"/>
        <w:ind w:left="0"/>
        <w:jc w:val="both"/>
      </w:pPr>
      <w:r>
        <w:rPr>
          <w:rFonts w:ascii="Times New Roman"/>
          <w:b w:val="false"/>
          <w:i w:val="false"/>
          <w:color w:val="000000"/>
          <w:sz w:val="28"/>
        </w:rPr>
        <w:t>
      3) проведение уполномоченными должностными лицами мероприятий по задержанию разыскиваемых транспортных средств, маломерных судов;</w:t>
      </w:r>
    </w:p>
    <w:p>
      <w:pPr>
        <w:spacing w:after="0"/>
        <w:ind w:left="0"/>
        <w:jc w:val="both"/>
      </w:pPr>
      <w:r>
        <w:rPr>
          <w:rFonts w:ascii="Times New Roman"/>
          <w:b w:val="false"/>
          <w:i w:val="false"/>
          <w:color w:val="000000"/>
          <w:sz w:val="28"/>
        </w:rPr>
        <w:t>
      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pPr>
        <w:spacing w:after="0"/>
        <w:ind w:left="0"/>
        <w:jc w:val="both"/>
      </w:pPr>
      <w:r>
        <w:rPr>
          <w:rFonts w:ascii="Times New Roman"/>
          <w:b w:val="false"/>
          <w:i w:val="false"/>
          <w:color w:val="000000"/>
          <w:sz w:val="28"/>
        </w:rPr>
        <w:t>
      5) необходимость проведения сверки узлов и агрегатов транспортного средства, маломерного судна с данными согласно представленным документам;</w:t>
      </w:r>
    </w:p>
    <w:p>
      <w:pPr>
        <w:spacing w:after="0"/>
        <w:ind w:left="0"/>
        <w:jc w:val="both"/>
      </w:pPr>
      <w:r>
        <w:rPr>
          <w:rFonts w:ascii="Times New Roman"/>
          <w:b w:val="false"/>
          <w:i w:val="false"/>
          <w:color w:val="000000"/>
          <w:sz w:val="28"/>
        </w:rPr>
        <w:t>
      6) выявление неисправностей транспортного средства, маломерного судна, при наличии которых эксплуатация запрещена;</w:t>
      </w:r>
    </w:p>
    <w:p>
      <w:pPr>
        <w:spacing w:after="0"/>
        <w:ind w:left="0"/>
        <w:jc w:val="both"/>
      </w:pPr>
      <w:r>
        <w:rPr>
          <w:rFonts w:ascii="Times New Roman"/>
          <w:b w:val="false"/>
          <w:i w:val="false"/>
          <w:color w:val="000000"/>
          <w:sz w:val="28"/>
        </w:rPr>
        <w:t>
      7) задержание транспортного средства, запрещение его эксплуатации.</w:t>
      </w:r>
    </w:p>
    <w:bookmarkStart w:name="z2708" w:id="2810"/>
    <w:p>
      <w:pPr>
        <w:spacing w:after="0"/>
        <w:ind w:left="0"/>
        <w:jc w:val="both"/>
      </w:pPr>
      <w:r>
        <w:rPr>
          <w:rFonts w:ascii="Times New Roman"/>
          <w:b w:val="false"/>
          <w:i w:val="false"/>
          <w:color w:val="000000"/>
          <w:sz w:val="28"/>
        </w:rPr>
        <w:t>
      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могут быть подвергнуты досмотру в отсутствие указанных лиц.</w:t>
      </w:r>
    </w:p>
    <w:bookmarkEnd w:id="2810"/>
    <w:bookmarkStart w:name="z2709" w:id="2811"/>
    <w:p>
      <w:pPr>
        <w:spacing w:after="0"/>
        <w:ind w:left="0"/>
        <w:jc w:val="both"/>
      </w:pPr>
      <w:r>
        <w:rPr>
          <w:rFonts w:ascii="Times New Roman"/>
          <w:b w:val="false"/>
          <w:i w:val="false"/>
          <w:color w:val="000000"/>
          <w:sz w:val="28"/>
        </w:rPr>
        <w:t>
      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bookmarkEnd w:id="2811"/>
    <w:bookmarkStart w:name="z2710" w:id="2812"/>
    <w:p>
      <w:pPr>
        <w:spacing w:after="0"/>
        <w:ind w:left="0"/>
        <w:jc w:val="both"/>
      </w:pPr>
      <w:r>
        <w:rPr>
          <w:rFonts w:ascii="Times New Roman"/>
          <w:b w:val="false"/>
          <w:i w:val="false"/>
          <w:color w:val="000000"/>
          <w:sz w:val="28"/>
        </w:rPr>
        <w:t>
      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средством, маломерным судном на законном основании.</w:t>
      </w:r>
    </w:p>
    <w:bookmarkEnd w:id="2812"/>
    <w:bookmarkStart w:name="z2711" w:id="2813"/>
    <w:p>
      <w:pPr>
        <w:spacing w:after="0"/>
        <w:ind w:left="0"/>
        <w:jc w:val="both"/>
      </w:pPr>
      <w:r>
        <w:rPr>
          <w:rFonts w:ascii="Times New Roman"/>
          <w:b w:val="false"/>
          <w:i w:val="false"/>
          <w:color w:val="000000"/>
          <w:sz w:val="28"/>
        </w:rPr>
        <w:t>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bookmarkEnd w:id="2813"/>
    <w:bookmarkStart w:name="z2712" w:id="2814"/>
    <w:p>
      <w:pPr>
        <w:spacing w:after="0"/>
        <w:ind w:left="0"/>
        <w:jc w:val="both"/>
      </w:pPr>
      <w:r>
        <w:rPr>
          <w:rFonts w:ascii="Times New Roman"/>
          <w:b w:val="false"/>
          <w:i w:val="false"/>
          <w:color w:val="000000"/>
          <w:sz w:val="28"/>
        </w:rPr>
        <w:t>
      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2814"/>
    <w:bookmarkStart w:name="z2713" w:id="2815"/>
    <w:p>
      <w:pPr>
        <w:spacing w:after="0"/>
        <w:ind w:left="0"/>
        <w:jc w:val="both"/>
      </w:pPr>
      <w:r>
        <w:rPr>
          <w:rFonts w:ascii="Times New Roman"/>
          <w:b w:val="false"/>
          <w:i w:val="false"/>
          <w:color w:val="000000"/>
          <w:sz w:val="28"/>
        </w:rPr>
        <w:t>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производится соответствующая запись.</w:t>
      </w:r>
    </w:p>
    <w:bookmarkEnd w:id="2815"/>
    <w:p>
      <w:pPr>
        <w:spacing w:after="0"/>
        <w:ind w:left="0"/>
        <w:jc w:val="both"/>
      </w:pPr>
      <w:r>
        <w:rPr>
          <w:rFonts w:ascii="Times New Roman"/>
          <w:b/>
          <w:i w:val="false"/>
          <w:color w:val="000000"/>
          <w:sz w:val="28"/>
        </w:rPr>
        <w:t>Статья 793. Осмотр</w:t>
      </w:r>
    </w:p>
    <w:bookmarkStart w:name="z2715" w:id="2816"/>
    <w:p>
      <w:pPr>
        <w:spacing w:after="0"/>
        <w:ind w:left="0"/>
        <w:jc w:val="both"/>
      </w:pPr>
      <w:r>
        <w:rPr>
          <w:rFonts w:ascii="Times New Roman"/>
          <w:b w:val="false"/>
          <w:i w:val="false"/>
          <w:color w:val="000000"/>
          <w:sz w:val="28"/>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bookmarkEnd w:id="2816"/>
    <w:bookmarkStart w:name="z2716" w:id="2817"/>
    <w:p>
      <w:pPr>
        <w:spacing w:after="0"/>
        <w:ind w:left="0"/>
        <w:jc w:val="both"/>
      </w:pPr>
      <w:r>
        <w:rPr>
          <w:rFonts w:ascii="Times New Roman"/>
          <w:b w:val="false"/>
          <w:i w:val="false"/>
          <w:color w:val="000000"/>
          <w:sz w:val="28"/>
        </w:rPr>
        <w:t>
      2. Осмотр может проводиться до возбуждения дела об административном правонарушении.</w:t>
      </w:r>
    </w:p>
    <w:bookmarkEnd w:id="2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793 с изменением, внесенным Законом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794. Общие правила производства осмотра</w:t>
      </w:r>
    </w:p>
    <w:bookmarkStart w:name="z2718" w:id="2818"/>
    <w:p>
      <w:pPr>
        <w:spacing w:after="0"/>
        <w:ind w:left="0"/>
        <w:jc w:val="both"/>
      </w:pPr>
      <w:r>
        <w:rPr>
          <w:rFonts w:ascii="Times New Roman"/>
          <w:b w:val="false"/>
          <w:i w:val="false"/>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818"/>
    <w:p>
      <w:pPr>
        <w:spacing w:after="0"/>
        <w:ind w:left="0"/>
        <w:jc w:val="both"/>
      </w:pPr>
      <w:r>
        <w:rPr>
          <w:rFonts w:ascii="Times New Roman"/>
          <w:b w:val="false"/>
          <w:i w:val="false"/>
          <w:color w:val="000000"/>
          <w:sz w:val="28"/>
        </w:rPr>
        <w:t>
      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запись.</w:t>
      </w:r>
    </w:p>
    <w:bookmarkStart w:name="z2719" w:id="2819"/>
    <w:p>
      <w:pPr>
        <w:spacing w:after="0"/>
        <w:ind w:left="0"/>
        <w:jc w:val="both"/>
      </w:pPr>
      <w:r>
        <w:rPr>
          <w:rFonts w:ascii="Times New Roman"/>
          <w:b w:val="false"/>
          <w:i w:val="false"/>
          <w:color w:val="000000"/>
          <w:sz w:val="28"/>
        </w:rPr>
        <w:t xml:space="preserve">
      2. Осмотр живых лиц производится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Осмотр живых лиц производится лицом одного пола с досматриваемым и в присутствии двух понятых того же пола.</w:t>
      </w:r>
    </w:p>
    <w:bookmarkEnd w:id="2819"/>
    <w:p>
      <w:pPr>
        <w:spacing w:after="0"/>
        <w:ind w:left="0"/>
        <w:jc w:val="both"/>
      </w:pPr>
      <w:r>
        <w:rPr>
          <w:rFonts w:ascii="Times New Roman"/>
          <w:b w:val="false"/>
          <w:i w:val="false"/>
          <w:color w:val="000000"/>
          <w:sz w:val="28"/>
        </w:rPr>
        <w:t xml:space="preserve">
      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в присутствии лица, в собственности или владении которого эти вещи находятся, и с участием двух понятых. </w:t>
      </w:r>
    </w:p>
    <w:p>
      <w:pPr>
        <w:spacing w:after="0"/>
        <w:ind w:left="0"/>
        <w:jc w:val="both"/>
      </w:pPr>
      <w:r>
        <w:rPr>
          <w:rFonts w:ascii="Times New Roman"/>
          <w:b w:val="false"/>
          <w:i w:val="false"/>
          <w:color w:val="000000"/>
          <w:sz w:val="28"/>
        </w:rPr>
        <w:t>
      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bookmarkStart w:name="z2720" w:id="2820"/>
    <w:p>
      <w:pPr>
        <w:spacing w:after="0"/>
        <w:ind w:left="0"/>
        <w:jc w:val="both"/>
      </w:pPr>
      <w:r>
        <w:rPr>
          <w:rFonts w:ascii="Times New Roman"/>
          <w:b w:val="false"/>
          <w:i w:val="false"/>
          <w:color w:val="000000"/>
          <w:sz w:val="28"/>
        </w:rPr>
        <w:t>
      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bookmarkEnd w:id="2820"/>
    <w:bookmarkStart w:name="z2721" w:id="2821"/>
    <w:p>
      <w:pPr>
        <w:spacing w:after="0"/>
        <w:ind w:left="0"/>
        <w:jc w:val="both"/>
      </w:pPr>
      <w:r>
        <w:rPr>
          <w:rFonts w:ascii="Times New Roman"/>
          <w:b w:val="false"/>
          <w:i w:val="false"/>
          <w:color w:val="000000"/>
          <w:sz w:val="28"/>
        </w:rPr>
        <w:t>
      4. При необходимости осмотр проводится с участием правонарушителя, потерпевшего, свидетелей, а также специалиста.</w:t>
      </w:r>
    </w:p>
    <w:bookmarkEnd w:id="2821"/>
    <w:bookmarkStart w:name="z2722" w:id="2822"/>
    <w:p>
      <w:pPr>
        <w:spacing w:after="0"/>
        <w:ind w:left="0"/>
        <w:jc w:val="both"/>
      </w:pPr>
      <w:r>
        <w:rPr>
          <w:rFonts w:ascii="Times New Roman"/>
          <w:b w:val="false"/>
          <w:i w:val="false"/>
          <w:color w:val="000000"/>
          <w:sz w:val="28"/>
        </w:rPr>
        <w:t>
      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bookmarkEnd w:id="2822"/>
    <w:bookmarkStart w:name="z2723" w:id="2823"/>
    <w:p>
      <w:pPr>
        <w:spacing w:after="0"/>
        <w:ind w:left="0"/>
        <w:jc w:val="both"/>
      </w:pPr>
      <w:r>
        <w:rPr>
          <w:rFonts w:ascii="Times New Roman"/>
          <w:b w:val="false"/>
          <w:i w:val="false"/>
          <w:color w:val="000000"/>
          <w:sz w:val="28"/>
        </w:rPr>
        <w:t>
      6. Все обнаруженное и изъятое при осмотре должно быть предъявлено понятым, другим участникам осмотра, о чем делается отметка в протоколе.</w:t>
      </w:r>
    </w:p>
    <w:bookmarkEnd w:id="2823"/>
    <w:bookmarkStart w:name="z2724" w:id="2824"/>
    <w:p>
      <w:pPr>
        <w:spacing w:after="0"/>
        <w:ind w:left="0"/>
        <w:jc w:val="both"/>
      </w:pPr>
      <w:r>
        <w:rPr>
          <w:rFonts w:ascii="Times New Roman"/>
          <w:b w:val="false"/>
          <w:i w:val="false"/>
          <w:color w:val="000000"/>
          <w:sz w:val="28"/>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bookmarkEnd w:id="2824"/>
    <w:bookmarkStart w:name="z2725" w:id="2825"/>
    <w:p>
      <w:pPr>
        <w:spacing w:after="0"/>
        <w:ind w:left="0"/>
        <w:jc w:val="both"/>
      </w:pPr>
      <w:r>
        <w:rPr>
          <w:rFonts w:ascii="Times New Roman"/>
          <w:b w:val="false"/>
          <w:i w:val="false"/>
          <w:color w:val="000000"/>
          <w:sz w:val="28"/>
        </w:rPr>
        <w:t>
      8.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 дела.</w:t>
      </w:r>
    </w:p>
    <w:bookmarkEnd w:id="2825"/>
    <w:bookmarkStart w:name="z2726" w:id="2826"/>
    <w:p>
      <w:pPr>
        <w:spacing w:after="0"/>
        <w:ind w:left="0"/>
        <w:jc w:val="both"/>
      </w:pPr>
      <w:r>
        <w:rPr>
          <w:rFonts w:ascii="Times New Roman"/>
          <w:b w:val="false"/>
          <w:i w:val="false"/>
          <w:color w:val="000000"/>
          <w:sz w:val="28"/>
        </w:rPr>
        <w:t>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bookmarkEnd w:id="2826"/>
    <w:bookmarkStart w:name="z2727" w:id="2827"/>
    <w:p>
      <w:pPr>
        <w:spacing w:after="0"/>
        <w:ind w:left="0"/>
        <w:jc w:val="both"/>
      </w:pPr>
      <w:r>
        <w:rPr>
          <w:rFonts w:ascii="Times New Roman"/>
          <w:b w:val="false"/>
          <w:i w:val="false"/>
          <w:color w:val="000000"/>
          <w:sz w:val="28"/>
        </w:rPr>
        <w:t>
      10. Копия протокола осмотра вручается лицу, в отношении которого ведется производство по делу, либо его представителю.</w:t>
      </w:r>
    </w:p>
    <w:bookmarkEnd w:id="282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794 с изменениями, внесенными Законом РК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795. Изъятие вещей, товаров и документов, находящихся при физическом лице</w:t>
      </w:r>
    </w:p>
    <w:p>
      <w:pPr>
        <w:spacing w:after="0"/>
        <w:ind w:left="0"/>
        <w:jc w:val="both"/>
      </w:pPr>
      <w:r>
        <w:rPr>
          <w:rFonts w:ascii="Times New Roman"/>
          <w:b w:val="false"/>
          <w:i w:val="false"/>
          <w:color w:val="ff0000"/>
          <w:sz w:val="28"/>
        </w:rPr>
        <w:t xml:space="preserve">
      Сноска. Заголовок статьи 795 с изменением, внесенным Законом РК от 30.12.2019 </w:t>
      </w:r>
      <w:r>
        <w:rPr>
          <w:rFonts w:ascii="Times New Roman"/>
          <w:b w:val="false"/>
          <w:i w:val="false"/>
          <w:color w:val="ff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29" w:id="2828"/>
    <w:p>
      <w:pPr>
        <w:spacing w:after="0"/>
        <w:ind w:left="0"/>
        <w:jc w:val="both"/>
      </w:pPr>
      <w:r>
        <w:rPr>
          <w:rFonts w:ascii="Times New Roman"/>
          <w:b w:val="false"/>
          <w:i w:val="false"/>
          <w:color w:val="000000"/>
          <w:sz w:val="28"/>
        </w:rPr>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bookmarkEnd w:id="2828"/>
    <w:p>
      <w:pPr>
        <w:spacing w:after="0"/>
        <w:ind w:left="0"/>
        <w:jc w:val="both"/>
      </w:pPr>
      <w:r>
        <w:rPr>
          <w:rFonts w:ascii="Times New Roman"/>
          <w:b w:val="false"/>
          <w:i w:val="false"/>
          <w:color w:val="000000"/>
          <w:sz w:val="28"/>
        </w:rPr>
        <w:t xml:space="preserve">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может осуществляться без участия понятых, но с применением при этом технических средств фиксации его хода и результатов.</w:t>
      </w:r>
    </w:p>
    <w:bookmarkStart w:name="z2730" w:id="2829"/>
    <w:p>
      <w:pPr>
        <w:spacing w:after="0"/>
        <w:ind w:left="0"/>
        <w:jc w:val="both"/>
      </w:pPr>
      <w:r>
        <w:rPr>
          <w:rFonts w:ascii="Times New Roman"/>
          <w:b w:val="false"/>
          <w:i w:val="false"/>
          <w:color w:val="000000"/>
          <w:sz w:val="28"/>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bookmarkEnd w:id="2829"/>
    <w:bookmarkStart w:name="z2731" w:id="2830"/>
    <w:p>
      <w:pPr>
        <w:spacing w:after="0"/>
        <w:ind w:left="0"/>
        <w:jc w:val="both"/>
      </w:pPr>
      <w:r>
        <w:rPr>
          <w:rFonts w:ascii="Times New Roman"/>
          <w:b w:val="false"/>
          <w:i w:val="false"/>
          <w:color w:val="000000"/>
          <w:sz w:val="28"/>
        </w:rPr>
        <w:t>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830"/>
    <w:bookmarkStart w:name="z2732" w:id="2831"/>
    <w:p>
      <w:pPr>
        <w:spacing w:after="0"/>
        <w:ind w:left="0"/>
        <w:jc w:val="both"/>
      </w:pPr>
      <w:r>
        <w:rPr>
          <w:rFonts w:ascii="Times New Roman"/>
          <w:b w:val="false"/>
          <w:i w:val="false"/>
          <w:color w:val="000000"/>
          <w:sz w:val="28"/>
        </w:rPr>
        <w:t>
      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bookmarkEnd w:id="2831"/>
    <w:bookmarkStart w:name="z2733" w:id="2832"/>
    <w:p>
      <w:pPr>
        <w:spacing w:after="0"/>
        <w:ind w:left="0"/>
        <w:jc w:val="both"/>
      </w:pPr>
      <w:r>
        <w:rPr>
          <w:rFonts w:ascii="Times New Roman"/>
          <w:b w:val="false"/>
          <w:i w:val="false"/>
          <w:color w:val="000000"/>
          <w:sz w:val="28"/>
        </w:rPr>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bookmarkEnd w:id="2832"/>
    <w:bookmarkStart w:name="z2734" w:id="2833"/>
    <w:p>
      <w:pPr>
        <w:spacing w:after="0"/>
        <w:ind w:left="0"/>
        <w:jc w:val="both"/>
      </w:pPr>
      <w:r>
        <w:rPr>
          <w:rFonts w:ascii="Times New Roman"/>
          <w:b w:val="false"/>
          <w:i w:val="false"/>
          <w:color w:val="000000"/>
          <w:sz w:val="28"/>
        </w:rPr>
        <w:t>
      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bookmarkEnd w:id="2833"/>
    <w:bookmarkStart w:name="z2735" w:id="2834"/>
    <w:p>
      <w:pPr>
        <w:spacing w:after="0"/>
        <w:ind w:left="0"/>
        <w:jc w:val="both"/>
      </w:pPr>
      <w:r>
        <w:rPr>
          <w:rFonts w:ascii="Times New Roman"/>
          <w:b w:val="false"/>
          <w:i w:val="false"/>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bookmarkEnd w:id="2834"/>
    <w:bookmarkStart w:name="z2736" w:id="2835"/>
    <w:p>
      <w:pPr>
        <w:spacing w:after="0"/>
        <w:ind w:left="0"/>
        <w:jc w:val="both"/>
      </w:pPr>
      <w:r>
        <w:rPr>
          <w:rFonts w:ascii="Times New Roman"/>
          <w:b w:val="false"/>
          <w:i w:val="false"/>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2835"/>
    <w:p>
      <w:pPr>
        <w:spacing w:after="0"/>
        <w:ind w:left="0"/>
        <w:jc w:val="both"/>
      </w:pPr>
      <w:r>
        <w:rPr>
          <w:rFonts w:ascii="Times New Roman"/>
          <w:b w:val="false"/>
          <w:i w:val="false"/>
          <w:color w:val="000000"/>
          <w:sz w:val="28"/>
        </w:rPr>
        <w:t>
      Взамен изъятого водительского удостоверения водителю выдается временное удостоверение по форме, установленной уполномоченным органом.</w:t>
      </w:r>
    </w:p>
    <w:bookmarkStart w:name="z2737" w:id="2836"/>
    <w:p>
      <w:pPr>
        <w:spacing w:after="0"/>
        <w:ind w:left="0"/>
        <w:jc w:val="both"/>
      </w:pPr>
      <w:r>
        <w:rPr>
          <w:rFonts w:ascii="Times New Roman"/>
          <w:b w:val="false"/>
          <w:i w:val="false"/>
          <w:color w:val="000000"/>
          <w:sz w:val="28"/>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bookmarkEnd w:id="2836"/>
    <w:bookmarkStart w:name="z2738" w:id="2837"/>
    <w:p>
      <w:pPr>
        <w:spacing w:after="0"/>
        <w:ind w:left="0"/>
        <w:jc w:val="both"/>
      </w:pPr>
      <w:r>
        <w:rPr>
          <w:rFonts w:ascii="Times New Roman"/>
          <w:b w:val="false"/>
          <w:i w:val="false"/>
          <w:color w:val="000000"/>
          <w:sz w:val="28"/>
        </w:rPr>
        <w:t>
      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государственных номеров транспортных средств с целью взыскания наложенного штрафа.</w:t>
      </w:r>
    </w:p>
    <w:bookmarkEnd w:id="2837"/>
    <w:bookmarkStart w:name="z2739" w:id="2838"/>
    <w:p>
      <w:pPr>
        <w:spacing w:after="0"/>
        <w:ind w:left="0"/>
        <w:jc w:val="both"/>
      </w:pPr>
      <w:r>
        <w:rPr>
          <w:rFonts w:ascii="Times New Roman"/>
          <w:b w:val="false"/>
          <w:i w:val="false"/>
          <w:color w:val="000000"/>
          <w:sz w:val="28"/>
        </w:rPr>
        <w:t>
      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bookmarkEnd w:id="2838"/>
    <w:bookmarkStart w:name="z2740" w:id="2839"/>
    <w:p>
      <w:pPr>
        <w:spacing w:after="0"/>
        <w:ind w:left="0"/>
        <w:jc w:val="both"/>
      </w:pPr>
      <w:r>
        <w:rPr>
          <w:rFonts w:ascii="Times New Roman"/>
          <w:b w:val="false"/>
          <w:i w:val="false"/>
          <w:color w:val="000000"/>
          <w:sz w:val="28"/>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End w:id="2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795 с изменениями, внесенными законами РК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bookmarkStart w:name="z2742" w:id="2840"/>
    <w:p>
      <w:pPr>
        <w:spacing w:after="0"/>
        <w:ind w:left="0"/>
        <w:jc w:val="both"/>
      </w:pPr>
      <w:r>
        <w:rPr>
          <w:rFonts w:ascii="Times New Roman"/>
          <w:b w:val="false"/>
          <w:i w:val="false"/>
          <w:color w:val="000000"/>
          <w:sz w:val="28"/>
        </w:rPr>
        <w:t>
      1. 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p>
    <w:bookmarkEnd w:id="2840"/>
    <w:bookmarkStart w:name="z2743" w:id="2841"/>
    <w:p>
      <w:pPr>
        <w:spacing w:after="0"/>
        <w:ind w:left="0"/>
        <w:jc w:val="both"/>
      </w:pPr>
      <w:r>
        <w:rPr>
          <w:rFonts w:ascii="Times New Roman"/>
          <w:b w:val="false"/>
          <w:i w:val="false"/>
          <w:color w:val="000000"/>
          <w:sz w:val="28"/>
        </w:rPr>
        <w:t>
      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и органов транспортного контроля.</w:t>
      </w:r>
    </w:p>
    <w:bookmarkEnd w:id="2841"/>
    <w:bookmarkStart w:name="z2744" w:id="2842"/>
    <w:p>
      <w:pPr>
        <w:spacing w:after="0"/>
        <w:ind w:left="0"/>
        <w:jc w:val="both"/>
      </w:pPr>
      <w:r>
        <w:rPr>
          <w:rFonts w:ascii="Times New Roman"/>
          <w:b w:val="false"/>
          <w:i w:val="false"/>
          <w:color w:val="000000"/>
          <w:sz w:val="28"/>
        </w:rPr>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bookmarkEnd w:id="2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6" w:id="2843"/>
    <w:p>
      <w:pPr>
        <w:spacing w:after="0"/>
        <w:ind w:left="0"/>
        <w:jc w:val="both"/>
      </w:pPr>
      <w:r>
        <w:rPr>
          <w:rFonts w:ascii="Times New Roman"/>
          <w:b w:val="false"/>
          <w:i w:val="false"/>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bookmarkEnd w:id="2843"/>
    <w:bookmarkStart w:name="z2747" w:id="2844"/>
    <w:p>
      <w:pPr>
        <w:spacing w:after="0"/>
        <w:ind w:left="0"/>
        <w:jc w:val="both"/>
      </w:pPr>
      <w:r>
        <w:rPr>
          <w:rFonts w:ascii="Times New Roman"/>
          <w:b w:val="false"/>
          <w:i w:val="false"/>
          <w:color w:val="000000"/>
          <w:sz w:val="28"/>
        </w:rPr>
        <w:t>
      6. Акт освидетельствования на состояние опьянения прилагается к соответствующему протоколу.</w:t>
      </w:r>
    </w:p>
    <w:bookmarkEnd w:id="2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796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797. Задержание, доставление и запрещение эксплуатации транспортного средства, судна, в том числе маломерного судна</w:t>
      </w:r>
    </w:p>
    <w:bookmarkStart w:name="z2749" w:id="2845"/>
    <w:p>
      <w:pPr>
        <w:spacing w:after="0"/>
        <w:ind w:left="0"/>
        <w:jc w:val="both"/>
      </w:pPr>
      <w:r>
        <w:rPr>
          <w:rFonts w:ascii="Times New Roman"/>
          <w:b w:val="false"/>
          <w:i w:val="false"/>
          <w:color w:val="000000"/>
          <w:sz w:val="28"/>
        </w:rPr>
        <w:t>
      1. При совершении нарушений, указанных в статьях:</w:t>
      </w:r>
    </w:p>
    <w:bookmarkEnd w:id="28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230</w:t>
      </w:r>
      <w:r>
        <w:rPr>
          <w:rFonts w:ascii="Times New Roman"/>
          <w:b w:val="false"/>
          <w:i w:val="false"/>
          <w:color w:val="000000"/>
          <w:sz w:val="28"/>
        </w:rPr>
        <w:t xml:space="preserve"> (часть вторая),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 xml:space="preserve">403 </w:t>
      </w:r>
      <w:r>
        <w:rPr>
          <w:rFonts w:ascii="Times New Roman"/>
          <w:b w:val="false"/>
          <w:i w:val="false"/>
          <w:color w:val="000000"/>
          <w:sz w:val="28"/>
        </w:rPr>
        <w:t xml:space="preserve"> (часть вторая), </w:t>
      </w:r>
      <w:r>
        <w:rPr>
          <w:rFonts w:ascii="Times New Roman"/>
          <w:b w:val="false"/>
          <w:i w:val="false"/>
          <w:color w:val="000000"/>
          <w:sz w:val="28"/>
        </w:rPr>
        <w:t xml:space="preserve">406 </w:t>
      </w:r>
      <w:r>
        <w:rPr>
          <w:rFonts w:ascii="Times New Roman"/>
          <w:b w:val="false"/>
          <w:i w:val="false"/>
          <w:color w:val="000000"/>
          <w:sz w:val="28"/>
        </w:rPr>
        <w:t xml:space="preserve">(за исключением частей седьмой и восьмой), 476 (часть вторая), 478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(части вторая, 2-1, третья, четвертая и 4-1), </w:t>
      </w:r>
      <w:r>
        <w:rPr>
          <w:rFonts w:ascii="Times New Roman"/>
          <w:b w:val="false"/>
          <w:i w:val="false"/>
          <w:color w:val="000000"/>
          <w:sz w:val="28"/>
        </w:rPr>
        <w:t>597</w:t>
      </w:r>
      <w:r>
        <w:rPr>
          <w:rFonts w:ascii="Times New Roman"/>
          <w:b w:val="false"/>
          <w:i w:val="false"/>
          <w:color w:val="000000"/>
          <w:sz w:val="28"/>
        </w:rPr>
        <w:t xml:space="preserve"> (части третья и четвертая),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 xml:space="preserve">613 </w:t>
      </w:r>
      <w:r>
        <w:rPr>
          <w:rFonts w:ascii="Times New Roman"/>
          <w:b w:val="false"/>
          <w:i w:val="false"/>
          <w:color w:val="000000"/>
          <w:sz w:val="28"/>
        </w:rPr>
        <w:t xml:space="preserve">(части 3-1, четвертая, пятая, шестая, девятая, десятая и одиннадцатая),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(часть вторая), </w:t>
      </w:r>
      <w:r>
        <w:rPr>
          <w:rFonts w:ascii="Times New Roman"/>
          <w:b w:val="false"/>
          <w:i w:val="false"/>
          <w:color w:val="000000"/>
          <w:sz w:val="28"/>
        </w:rPr>
        <w:t>406</w:t>
      </w:r>
      <w:r>
        <w:rPr>
          <w:rFonts w:ascii="Times New Roman"/>
          <w:b w:val="false"/>
          <w:i w:val="false"/>
          <w:color w:val="000000"/>
          <w:sz w:val="28"/>
        </w:rPr>
        <w:t xml:space="preserve"> (за исключением частей седьмой и восьмой), 476 (часть вторая), 478 (часть вторая), </w:t>
      </w:r>
      <w:r>
        <w:rPr>
          <w:rFonts w:ascii="Times New Roman"/>
          <w:b w:val="false"/>
          <w:i w:val="false"/>
          <w:color w:val="000000"/>
          <w:sz w:val="28"/>
        </w:rPr>
        <w:t>571</w:t>
      </w:r>
      <w:r>
        <w:rPr>
          <w:rFonts w:ascii="Times New Roman"/>
          <w:b w:val="false"/>
          <w:i w:val="false"/>
          <w:color w:val="000000"/>
          <w:sz w:val="28"/>
        </w:rPr>
        <w:t xml:space="preserve"> (части пятая, шестая, седьмая и восьмая),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(части вторая, третья, четвертая и пятая)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334</w:t>
      </w:r>
      <w:r>
        <w:rPr>
          <w:rFonts w:ascii="Times New Roman"/>
          <w:b w:val="false"/>
          <w:i w:val="false"/>
          <w:color w:val="000000"/>
          <w:sz w:val="28"/>
        </w:rPr>
        <w:t xml:space="preserve"> (часть вторая), </w:t>
      </w:r>
      <w:r>
        <w:rPr>
          <w:rFonts w:ascii="Times New Roman"/>
          <w:b w:val="false"/>
          <w:i w:val="false"/>
          <w:color w:val="000000"/>
          <w:sz w:val="28"/>
        </w:rPr>
        <w:t>590</w:t>
      </w:r>
      <w:r>
        <w:rPr>
          <w:rFonts w:ascii="Times New Roman"/>
          <w:b w:val="false"/>
          <w:i w:val="false"/>
          <w:color w:val="000000"/>
          <w:sz w:val="28"/>
        </w:rPr>
        <w:t xml:space="preserve"> (части первая, пятая, шестая, седьмая, восьмая, девятая и десятая), </w:t>
      </w:r>
      <w:r>
        <w:rPr>
          <w:rFonts w:ascii="Times New Roman"/>
          <w:b w:val="false"/>
          <w:i w:val="false"/>
          <w:color w:val="000000"/>
          <w:sz w:val="28"/>
        </w:rPr>
        <w:t>597</w:t>
      </w:r>
      <w:r>
        <w:rPr>
          <w:rFonts w:ascii="Times New Roman"/>
          <w:b w:val="false"/>
          <w:i w:val="false"/>
          <w:color w:val="000000"/>
          <w:sz w:val="28"/>
        </w:rPr>
        <w:t xml:space="preserve"> (части первая и вторая),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настоящего Кодекса, уполномоченное должностное лицо, указанное в части второй настоящей статьи, вправе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водителями на дороге без присмотра, когда установить их место нахождения не представляется возможным.</w:t>
      </w:r>
    </w:p>
    <w:bookmarkStart w:name="z2750" w:id="2846"/>
    <w:p>
      <w:pPr>
        <w:spacing w:after="0"/>
        <w:ind w:left="0"/>
        <w:jc w:val="both"/>
      </w:pPr>
      <w:r>
        <w:rPr>
          <w:rFonts w:ascii="Times New Roman"/>
          <w:b w:val="false"/>
          <w:i w:val="false"/>
          <w:color w:val="000000"/>
          <w:sz w:val="28"/>
        </w:rPr>
        <w:t>
      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государственной охраны животного мира (при нарушении законодательства в области лесного, рыбного, охотничьего хозяйства, особо охраняемых природных территорий), должностными лицами уполномоченного органа в области ветеринарии, по карантину растений и в области защиты растений, должностными лицами органов государственных доходов в пределах их полномочий.</w:t>
      </w:r>
    </w:p>
    <w:bookmarkEnd w:id="2846"/>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bookmarkStart w:name="z2751" w:id="2847"/>
    <w:p>
      <w:pPr>
        <w:spacing w:after="0"/>
        <w:ind w:left="0"/>
        <w:jc w:val="both"/>
      </w:pPr>
      <w:r>
        <w:rPr>
          <w:rFonts w:ascii="Times New Roman"/>
          <w:b w:val="false"/>
          <w:i w:val="false"/>
          <w:color w:val="000000"/>
          <w:sz w:val="28"/>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bookmarkEnd w:id="2847"/>
    <w:bookmarkStart w:name="z2752" w:id="2848"/>
    <w:p>
      <w:pPr>
        <w:spacing w:after="0"/>
        <w:ind w:left="0"/>
        <w:jc w:val="both"/>
      </w:pPr>
      <w:r>
        <w:rPr>
          <w:rFonts w:ascii="Times New Roman"/>
          <w:b w:val="false"/>
          <w:i w:val="false"/>
          <w:color w:val="000000"/>
          <w:sz w:val="28"/>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p>
    <w:bookmarkEnd w:id="2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03.12.2015</w:t>
      </w:r>
      <w:r>
        <w:rPr>
          <w:rFonts w:ascii="Times New Roman"/>
          <w:b w:val="false"/>
          <w:i w:val="false"/>
          <w:color w:val="000000"/>
          <w:sz w:val="28"/>
        </w:rPr>
        <w:t xml:space="preserve"> №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01.01.2019);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798. Осмотр территорий, помещений, товаров, иного имущества, принадлежащих юридическому лицу, а также соответствующих документов</w:t>
      </w:r>
    </w:p>
    <w:bookmarkStart w:name="z2754" w:id="2849"/>
    <w:p>
      <w:pPr>
        <w:spacing w:after="0"/>
        <w:ind w:left="0"/>
        <w:jc w:val="both"/>
      </w:pPr>
      <w:r>
        <w:rPr>
          <w:rFonts w:ascii="Times New Roman"/>
          <w:b w:val="false"/>
          <w:i w:val="false"/>
          <w:color w:val="000000"/>
          <w:sz w:val="28"/>
        </w:rPr>
        <w:t xml:space="preserve">
      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w:t>
      </w:r>
    </w:p>
    <w:bookmarkEnd w:id="2849"/>
    <w:bookmarkStart w:name="z2755" w:id="2850"/>
    <w:p>
      <w:pPr>
        <w:spacing w:after="0"/>
        <w:ind w:left="0"/>
        <w:jc w:val="both"/>
      </w:pPr>
      <w:r>
        <w:rPr>
          <w:rFonts w:ascii="Times New Roman"/>
          <w:b w:val="false"/>
          <w:i w:val="false"/>
          <w:color w:val="000000"/>
          <w:sz w:val="28"/>
        </w:rPr>
        <w:t>
      2. Осмотр производится в присутствии представителя юридического лица с участием двух понятых.</w:t>
      </w:r>
    </w:p>
    <w:bookmarkEnd w:id="2850"/>
    <w:bookmarkStart w:name="z2756" w:id="2851"/>
    <w:p>
      <w:pPr>
        <w:spacing w:after="0"/>
        <w:ind w:left="0"/>
        <w:jc w:val="both"/>
      </w:pPr>
      <w:r>
        <w:rPr>
          <w:rFonts w:ascii="Times New Roman"/>
          <w:b w:val="false"/>
          <w:i w:val="false"/>
          <w:color w:val="000000"/>
          <w:sz w:val="28"/>
        </w:rPr>
        <w:t>
      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bookmarkEnd w:id="2851"/>
    <w:bookmarkStart w:name="z2757" w:id="2852"/>
    <w:p>
      <w:pPr>
        <w:spacing w:after="0"/>
        <w:ind w:left="0"/>
        <w:jc w:val="both"/>
      </w:pPr>
      <w:r>
        <w:rPr>
          <w:rFonts w:ascii="Times New Roman"/>
          <w:b w:val="false"/>
          <w:i w:val="false"/>
          <w:color w:val="000000"/>
          <w:sz w:val="28"/>
        </w:rPr>
        <w:t>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bookmarkEnd w:id="2852"/>
    <w:bookmarkStart w:name="z2758" w:id="2853"/>
    <w:p>
      <w:pPr>
        <w:spacing w:after="0"/>
        <w:ind w:left="0"/>
        <w:jc w:val="both"/>
      </w:pPr>
      <w:r>
        <w:rPr>
          <w:rFonts w:ascii="Times New Roman"/>
          <w:b w:val="false"/>
          <w:i w:val="false"/>
          <w:color w:val="000000"/>
          <w:sz w:val="28"/>
        </w:rPr>
        <w:t>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bookmarkEnd w:id="2853"/>
    <w:bookmarkStart w:name="z2759" w:id="2854"/>
    <w:p>
      <w:pPr>
        <w:spacing w:after="0"/>
        <w:ind w:left="0"/>
        <w:jc w:val="both"/>
      </w:pPr>
      <w:r>
        <w:rPr>
          <w:rFonts w:ascii="Times New Roman"/>
          <w:b w:val="false"/>
          <w:i w:val="false"/>
          <w:color w:val="000000"/>
          <w:sz w:val="28"/>
        </w:rPr>
        <w:t>
      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соответствующая запись.</w:t>
      </w:r>
    </w:p>
    <w:bookmarkEnd w:id="2854"/>
    <w:p>
      <w:pPr>
        <w:spacing w:after="0"/>
        <w:ind w:left="0"/>
        <w:jc w:val="both"/>
      </w:pPr>
      <w:r>
        <w:rPr>
          <w:rFonts w:ascii="Times New Roman"/>
          <w:b/>
          <w:i w:val="false"/>
          <w:color w:val="000000"/>
          <w:sz w:val="28"/>
        </w:rPr>
        <w:t>Статья 799. Изъятие документов и имущества, принадлежащих юридическому лицу</w:t>
      </w:r>
    </w:p>
    <w:p>
      <w:pPr>
        <w:spacing w:after="0"/>
        <w:ind w:left="0"/>
        <w:jc w:val="both"/>
      </w:pPr>
      <w:r>
        <w:rPr>
          <w:rFonts w:ascii="Times New Roman"/>
          <w:b w:val="false"/>
          <w:i w:val="false"/>
          <w:color w:val="000000"/>
          <w:sz w:val="28"/>
        </w:rPr>
        <w:t xml:space="preserve">
      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w:t>
      </w:r>
      <w:r>
        <w:rPr>
          <w:rFonts w:ascii="Times New Roman"/>
          <w:b w:val="false"/>
          <w:i w:val="false"/>
          <w:color w:val="000000"/>
          <w:sz w:val="28"/>
        </w:rPr>
        <w:t>статье 804</w:t>
      </w:r>
      <w:r>
        <w:rPr>
          <w:rFonts w:ascii="Times New Roman"/>
          <w:b w:val="false"/>
          <w:i w:val="false"/>
          <w:color w:val="000000"/>
          <w:sz w:val="28"/>
        </w:rPr>
        <w:t xml:space="preserve"> настоящего Кодекса, а также уполномоченными должностными лицами, имеющими право составлять протоколы об административных правонарушениях по </w:t>
      </w:r>
      <w:r>
        <w:rPr>
          <w:rFonts w:ascii="Times New Roman"/>
          <w:b w:val="false"/>
          <w:i w:val="false"/>
          <w:color w:val="000000"/>
          <w:sz w:val="28"/>
        </w:rPr>
        <w:t>статьям 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800. Наложение ареста на товары, транспортные средства и иное имущество, принадлежащие юридическому лицу</w:t>
      </w:r>
    </w:p>
    <w:bookmarkStart w:name="z2762" w:id="2855"/>
    <w:p>
      <w:pPr>
        <w:spacing w:after="0"/>
        <w:ind w:left="0"/>
        <w:jc w:val="both"/>
      </w:pPr>
      <w:r>
        <w:rPr>
          <w:rFonts w:ascii="Times New Roman"/>
          <w:b w:val="false"/>
          <w:i w:val="false"/>
          <w:color w:val="000000"/>
          <w:sz w:val="28"/>
        </w:rPr>
        <w:t>
      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bookmarkEnd w:id="2855"/>
    <w:bookmarkStart w:name="z2763" w:id="2856"/>
    <w:p>
      <w:pPr>
        <w:spacing w:after="0"/>
        <w:ind w:left="0"/>
        <w:jc w:val="both"/>
      </w:pPr>
      <w:r>
        <w:rPr>
          <w:rFonts w:ascii="Times New Roman"/>
          <w:b w:val="false"/>
          <w:i w:val="false"/>
          <w:color w:val="000000"/>
          <w:sz w:val="28"/>
        </w:rPr>
        <w:t xml:space="preserve">
      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w:t>
      </w:r>
      <w:r>
        <w:rPr>
          <w:rFonts w:ascii="Times New Roman"/>
          <w:b w:val="false"/>
          <w:i w:val="false"/>
          <w:color w:val="000000"/>
          <w:sz w:val="28"/>
        </w:rPr>
        <w:t>статье 787</w:t>
      </w:r>
      <w:r>
        <w:rPr>
          <w:rFonts w:ascii="Times New Roman"/>
          <w:b w:val="false"/>
          <w:i w:val="false"/>
          <w:color w:val="000000"/>
          <w:sz w:val="28"/>
        </w:rPr>
        <w:t xml:space="preserve">,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в присутствии владельца товара, транспортного средства и иного имущества и двух понятых.</w:t>
      </w:r>
    </w:p>
    <w:bookmarkEnd w:id="2856"/>
    <w:bookmarkStart w:name="z2764" w:id="2857"/>
    <w:p>
      <w:pPr>
        <w:spacing w:after="0"/>
        <w:ind w:left="0"/>
        <w:jc w:val="both"/>
      </w:pPr>
      <w:r>
        <w:rPr>
          <w:rFonts w:ascii="Times New Roman"/>
          <w:b w:val="false"/>
          <w:i w:val="false"/>
          <w:color w:val="000000"/>
          <w:sz w:val="28"/>
        </w:rPr>
        <w:t>
      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bookmarkEnd w:id="2857"/>
    <w:bookmarkStart w:name="z2765" w:id="2858"/>
    <w:p>
      <w:pPr>
        <w:spacing w:after="0"/>
        <w:ind w:left="0"/>
        <w:jc w:val="both"/>
      </w:pPr>
      <w:r>
        <w:rPr>
          <w:rFonts w:ascii="Times New Roman"/>
          <w:b w:val="false"/>
          <w:i w:val="false"/>
          <w:color w:val="000000"/>
          <w:sz w:val="28"/>
        </w:rPr>
        <w:t>
      3. В необходимых случаях применяются фото– и киносъемка, видеозапись.</w:t>
      </w:r>
    </w:p>
    <w:bookmarkEnd w:id="2858"/>
    <w:bookmarkStart w:name="z2766" w:id="2859"/>
    <w:p>
      <w:pPr>
        <w:spacing w:after="0"/>
        <w:ind w:left="0"/>
        <w:jc w:val="both"/>
      </w:pPr>
      <w:r>
        <w:rPr>
          <w:rFonts w:ascii="Times New Roman"/>
          <w:b w:val="false"/>
          <w:i w:val="false"/>
          <w:color w:val="000000"/>
          <w:sz w:val="28"/>
        </w:rPr>
        <w:t>
      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bookmarkEnd w:id="2859"/>
    <w:bookmarkStart w:name="z2767" w:id="2860"/>
    <w:p>
      <w:pPr>
        <w:spacing w:after="0"/>
        <w:ind w:left="0"/>
        <w:jc w:val="both"/>
      </w:pPr>
      <w:r>
        <w:rPr>
          <w:rFonts w:ascii="Times New Roman"/>
          <w:b w:val="false"/>
          <w:i w:val="false"/>
          <w:color w:val="000000"/>
          <w:sz w:val="28"/>
        </w:rPr>
        <w:t>
      5. В необходимых случаях товары, транспортные средства и иное имущество, на которые наложен арест, упаковываются и (или) опечатываются.</w:t>
      </w:r>
    </w:p>
    <w:bookmarkEnd w:id="2860"/>
    <w:bookmarkStart w:name="z2768" w:id="2861"/>
    <w:p>
      <w:pPr>
        <w:spacing w:after="0"/>
        <w:ind w:left="0"/>
        <w:jc w:val="both"/>
      </w:pPr>
      <w:r>
        <w:rPr>
          <w:rFonts w:ascii="Times New Roman"/>
          <w:b w:val="false"/>
          <w:i w:val="false"/>
          <w:color w:val="000000"/>
          <w:sz w:val="28"/>
        </w:rPr>
        <w:t>
      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правонарушении.</w:t>
      </w:r>
    </w:p>
    <w:bookmarkEnd w:id="2861"/>
    <w:bookmarkStart w:name="z2769" w:id="2862"/>
    <w:p>
      <w:pPr>
        <w:spacing w:after="0"/>
        <w:ind w:left="0"/>
        <w:jc w:val="both"/>
      </w:pPr>
      <w:r>
        <w:rPr>
          <w:rFonts w:ascii="Times New Roman"/>
          <w:b w:val="false"/>
          <w:i w:val="false"/>
          <w:color w:val="000000"/>
          <w:sz w:val="28"/>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bookmarkEnd w:id="2862"/>
    <w:p>
      <w:pPr>
        <w:spacing w:after="0"/>
        <w:ind w:left="0"/>
        <w:jc w:val="both"/>
      </w:pPr>
      <w:r>
        <w:rPr>
          <w:rFonts w:ascii="Times New Roman"/>
          <w:b/>
          <w:i w:val="false"/>
          <w:color w:val="000000"/>
          <w:sz w:val="28"/>
        </w:rPr>
        <w:t>Статья 801. Порядок приостановления либо запрещения деятельности или отдельных ее видов</w:t>
      </w:r>
    </w:p>
    <w:bookmarkStart w:name="z2771" w:id="2863"/>
    <w:p>
      <w:pPr>
        <w:spacing w:after="0"/>
        <w:ind w:left="0"/>
        <w:jc w:val="both"/>
      </w:pPr>
      <w:r>
        <w:rPr>
          <w:rFonts w:ascii="Times New Roman"/>
          <w:b w:val="false"/>
          <w:i w:val="false"/>
          <w:color w:val="000000"/>
          <w:sz w:val="28"/>
        </w:rPr>
        <w:t xml:space="preserve">
      1. Приостановление либо запрещение деятельности или отдельных ее видов осуществляются должностным лицом, уполномоченным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 уполномоченный рассматривать дела об административных правонарушениях.</w:t>
      </w:r>
    </w:p>
    <w:bookmarkEnd w:id="2863"/>
    <w:bookmarkStart w:name="z2772" w:id="2864"/>
    <w:p>
      <w:pPr>
        <w:spacing w:after="0"/>
        <w:ind w:left="0"/>
        <w:jc w:val="both"/>
      </w:pPr>
      <w:r>
        <w:rPr>
          <w:rFonts w:ascii="Times New Roman"/>
          <w:b w:val="false"/>
          <w:i w:val="false"/>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bookmarkEnd w:id="2864"/>
    <w:bookmarkStart w:name="z2773" w:id="2865"/>
    <w:p>
      <w:pPr>
        <w:spacing w:after="0"/>
        <w:ind w:left="0"/>
        <w:jc w:val="both"/>
      </w:pPr>
      <w:r>
        <w:rPr>
          <w:rFonts w:ascii="Times New Roman"/>
          <w:b w:val="false"/>
          <w:i w:val="false"/>
          <w:color w:val="000000"/>
          <w:sz w:val="28"/>
        </w:rPr>
        <w:t>
      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должностное лицо делает в нем соответствующую запись.</w:t>
      </w:r>
    </w:p>
    <w:bookmarkEnd w:id="2865"/>
    <w:bookmarkStart w:name="z2774" w:id="2866"/>
    <w:p>
      <w:pPr>
        <w:spacing w:after="0"/>
        <w:ind w:left="0"/>
        <w:jc w:val="both"/>
      </w:pPr>
      <w:r>
        <w:rPr>
          <w:rFonts w:ascii="Times New Roman"/>
          <w:b w:val="false"/>
          <w:i w:val="false"/>
          <w:color w:val="000000"/>
          <w:sz w:val="28"/>
        </w:rPr>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bookmarkEnd w:id="2866"/>
    <w:bookmarkStart w:name="z2775" w:id="2867"/>
    <w:p>
      <w:pPr>
        <w:spacing w:after="0"/>
        <w:ind w:left="0"/>
        <w:jc w:val="both"/>
      </w:pPr>
      <w:r>
        <w:rPr>
          <w:rFonts w:ascii="Times New Roman"/>
          <w:b w:val="false"/>
          <w:i w:val="false"/>
          <w:color w:val="000000"/>
          <w:sz w:val="28"/>
        </w:rPr>
        <w:t>
      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мероприятий, необходимых для временного прекращения деятельности.</w:t>
      </w:r>
    </w:p>
    <w:bookmarkEnd w:id="2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801 с изменениями, внесенными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6" w:id="2868"/>
    <w:p>
      <w:pPr>
        <w:spacing w:after="0"/>
        <w:ind w:left="0"/>
        <w:jc w:val="left"/>
      </w:pPr>
      <w:r>
        <w:rPr>
          <w:rFonts w:ascii="Times New Roman"/>
          <w:b/>
          <w:i w:val="false"/>
          <w:color w:val="000000"/>
        </w:rPr>
        <w:t xml:space="preserve"> Глава 41. ВОЗБУЖДЕНИЕ ДЕЛ ОБ АДМИНИСТРАТИВНЫХ ПРАВОНАРУШЕНИЯХ</w:t>
      </w:r>
    </w:p>
    <w:bookmarkEnd w:id="2868"/>
    <w:p>
      <w:pPr>
        <w:spacing w:after="0"/>
        <w:ind w:left="0"/>
        <w:jc w:val="both"/>
      </w:pPr>
      <w:r>
        <w:rPr>
          <w:rFonts w:ascii="Times New Roman"/>
          <w:b/>
          <w:i w:val="false"/>
          <w:color w:val="000000"/>
          <w:sz w:val="28"/>
        </w:rPr>
        <w:t>Статья 802. Поводы и основание для возбуждения дела об административном правонарушении</w:t>
      </w:r>
    </w:p>
    <w:bookmarkStart w:name="z2778" w:id="2869"/>
    <w:p>
      <w:pPr>
        <w:spacing w:after="0"/>
        <w:ind w:left="0"/>
        <w:jc w:val="both"/>
      </w:pPr>
      <w:r>
        <w:rPr>
          <w:rFonts w:ascii="Times New Roman"/>
          <w:b w:val="false"/>
          <w:i w:val="false"/>
          <w:color w:val="000000"/>
          <w:sz w:val="28"/>
        </w:rPr>
        <w:t>
      1. Поводами к возбуждению дела об административном правонарушении являются:</w:t>
      </w:r>
    </w:p>
    <w:bookmarkEnd w:id="2869"/>
    <w:p>
      <w:pPr>
        <w:spacing w:after="0"/>
        <w:ind w:left="0"/>
        <w:jc w:val="both"/>
      </w:pPr>
      <w:r>
        <w:rPr>
          <w:rFonts w:ascii="Times New Roman"/>
          <w:b w:val="false"/>
          <w:i w:val="false"/>
          <w:color w:val="000000"/>
          <w:sz w:val="28"/>
        </w:rPr>
        <w:t>
      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pPr>
        <w:spacing w:after="0"/>
        <w:ind w:left="0"/>
        <w:jc w:val="both"/>
      </w:pPr>
      <w:r>
        <w:rPr>
          <w:rFonts w:ascii="Times New Roman"/>
          <w:b w:val="false"/>
          <w:i w:val="false"/>
          <w:color w:val="000000"/>
          <w:sz w:val="28"/>
        </w:rPr>
        <w:t>
      2) материалы, поступившие из правоохранительных органов, а также других государственных органов, органов местного самоуправления;</w:t>
      </w:r>
    </w:p>
    <w:p>
      <w:pPr>
        <w:spacing w:after="0"/>
        <w:ind w:left="0"/>
        <w:jc w:val="both"/>
      </w:pPr>
      <w:r>
        <w:rPr>
          <w:rFonts w:ascii="Times New Roman"/>
          <w:b w:val="false"/>
          <w:i w:val="false"/>
          <w:color w:val="000000"/>
          <w:sz w:val="28"/>
        </w:rPr>
        <w:t>
      3) сообщения или заявления физических и юридических лиц, а также сообщения в средствах массовой информации;</w:t>
      </w:r>
    </w:p>
    <w:p>
      <w:pPr>
        <w:spacing w:after="0"/>
        <w:ind w:left="0"/>
        <w:jc w:val="both"/>
      </w:pPr>
      <w:r>
        <w:rPr>
          <w:rFonts w:ascii="Times New Roman"/>
          <w:b w:val="false"/>
          <w:i w:val="false"/>
          <w:color w:val="000000"/>
          <w:sz w:val="28"/>
        </w:rPr>
        <w:t>
      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pPr>
        <w:spacing w:after="0"/>
        <w:ind w:left="0"/>
        <w:jc w:val="both"/>
      </w:pPr>
      <w:r>
        <w:rPr>
          <w:rFonts w:ascii="Times New Roman"/>
          <w:b w:val="false"/>
          <w:i w:val="false"/>
          <w:color w:val="000000"/>
          <w:sz w:val="28"/>
        </w:rPr>
        <w:t>
      5) показания контрольно-измерительной аппаратуры и (или) средств радиотехнического контроля.</w:t>
      </w:r>
    </w:p>
    <w:bookmarkStart w:name="z2779" w:id="2870"/>
    <w:p>
      <w:pPr>
        <w:spacing w:after="0"/>
        <w:ind w:left="0"/>
        <w:jc w:val="both"/>
      </w:pPr>
      <w:r>
        <w:rPr>
          <w:rFonts w:ascii="Times New Roman"/>
          <w:b w:val="false"/>
          <w:i w:val="false"/>
          <w:color w:val="000000"/>
          <w:sz w:val="28"/>
        </w:rPr>
        <w:t xml:space="preserve">
      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bookmarkEnd w:id="2870"/>
    <w:bookmarkStart w:name="z2780" w:id="2871"/>
    <w:p>
      <w:pPr>
        <w:spacing w:after="0"/>
        <w:ind w:left="0"/>
        <w:jc w:val="both"/>
      </w:pPr>
      <w:r>
        <w:rPr>
          <w:rFonts w:ascii="Times New Roman"/>
          <w:b w:val="false"/>
          <w:i w:val="false"/>
          <w:color w:val="000000"/>
          <w:sz w:val="28"/>
        </w:rPr>
        <w:t xml:space="preserve">
      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w:t>
      </w:r>
      <w:r>
        <w:rPr>
          <w:rFonts w:ascii="Times New Roman"/>
          <w:b w:val="false"/>
          <w:i w:val="false"/>
          <w:color w:val="000000"/>
          <w:sz w:val="28"/>
        </w:rPr>
        <w:t>пункта 3</w:t>
      </w:r>
      <w:r>
        <w:rPr>
          <w:rFonts w:ascii="Times New Roman"/>
          <w:b w:val="false"/>
          <w:i w:val="false"/>
          <w:color w:val="000000"/>
          <w:sz w:val="28"/>
        </w:rPr>
        <w:t xml:space="preserve"> статьи 137 Предпринимательского кодекса Республики Казахстан.</w:t>
      </w:r>
    </w:p>
    <w:bookmarkEnd w:id="2871"/>
    <w:p>
      <w:pPr>
        <w:spacing w:after="0"/>
        <w:ind w:left="0"/>
        <w:jc w:val="both"/>
      </w:pPr>
      <w:r>
        <w:rPr>
          <w:rFonts w:ascii="Times New Roman"/>
          <w:b w:val="false"/>
          <w:i w:val="false"/>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129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bookmarkStart w:name="z2781" w:id="2872"/>
    <w:p>
      <w:pPr>
        <w:spacing w:after="0"/>
        <w:ind w:left="0"/>
        <w:jc w:val="both"/>
      </w:pPr>
      <w:r>
        <w:rPr>
          <w:rFonts w:ascii="Times New Roman"/>
          <w:b w:val="false"/>
          <w:i w:val="false"/>
          <w:color w:val="000000"/>
          <w:sz w:val="28"/>
        </w:rPr>
        <w:t xml:space="preserve">
      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2872"/>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w:t>
      </w:r>
      <w:r>
        <w:rPr>
          <w:rFonts w:ascii="Times New Roman"/>
          <w:b w:val="false"/>
          <w:i w:val="false"/>
          <w:color w:val="000000"/>
          <w:sz w:val="28"/>
        </w:rPr>
        <w:t>статьей 743</w:t>
      </w:r>
      <w:r>
        <w:rPr>
          <w:rFonts w:ascii="Times New Roman"/>
          <w:b w:val="false"/>
          <w:i w:val="false"/>
          <w:color w:val="000000"/>
          <w:sz w:val="28"/>
        </w:rPr>
        <w:t xml:space="preserve">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802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803. Протокол об административном правонарушении</w:t>
      </w:r>
    </w:p>
    <w:bookmarkStart w:name="z2783" w:id="2873"/>
    <w:p>
      <w:pPr>
        <w:spacing w:after="0"/>
        <w:ind w:left="0"/>
        <w:jc w:val="both"/>
      </w:pPr>
      <w:r>
        <w:rPr>
          <w:rFonts w:ascii="Times New Roman"/>
          <w:b w:val="false"/>
          <w:i w:val="false"/>
          <w:color w:val="000000"/>
          <w:sz w:val="28"/>
        </w:rPr>
        <w:t xml:space="preserve">
      1. 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w:t>
      </w:r>
      <w:r>
        <w:rPr>
          <w:rFonts w:ascii="Times New Roman"/>
          <w:b w:val="false"/>
          <w:i w:val="false"/>
          <w:color w:val="000000"/>
          <w:sz w:val="28"/>
        </w:rPr>
        <w:t>статьей 807</w:t>
      </w:r>
      <w:r>
        <w:rPr>
          <w:rFonts w:ascii="Times New Roman"/>
          <w:b w:val="false"/>
          <w:i w:val="false"/>
          <w:color w:val="000000"/>
          <w:sz w:val="28"/>
        </w:rPr>
        <w:t xml:space="preserve"> настоящего Кодекса. Наряду с письменной формой может быть использована электронная форма протокола об административном правонарушении.</w:t>
      </w:r>
    </w:p>
    <w:bookmarkEnd w:id="2873"/>
    <w:bookmarkStart w:name="z2784" w:id="2874"/>
    <w:p>
      <w:pPr>
        <w:spacing w:after="0"/>
        <w:ind w:left="0"/>
        <w:jc w:val="both"/>
      </w:pPr>
      <w:r>
        <w:rPr>
          <w:rFonts w:ascii="Times New Roman"/>
          <w:b w:val="false"/>
          <w:i w:val="false"/>
          <w:color w:val="000000"/>
          <w:sz w:val="28"/>
        </w:rPr>
        <w:t>
      2. В протоколе об административном правонарушении указываются:</w:t>
      </w:r>
    </w:p>
    <w:bookmarkEnd w:id="2874"/>
    <w:p>
      <w:pPr>
        <w:spacing w:after="0"/>
        <w:ind w:left="0"/>
        <w:jc w:val="both"/>
      </w:pPr>
      <w:r>
        <w:rPr>
          <w:rFonts w:ascii="Times New Roman"/>
          <w:b w:val="false"/>
          <w:i w:val="false"/>
          <w:color w:val="000000"/>
          <w:sz w:val="28"/>
        </w:rPr>
        <w:t>
      1) дата и место составления протокола;</w:t>
      </w:r>
    </w:p>
    <w:p>
      <w:pPr>
        <w:spacing w:after="0"/>
        <w:ind w:left="0"/>
        <w:jc w:val="both"/>
      </w:pPr>
      <w:r>
        <w:rPr>
          <w:rFonts w:ascii="Times New Roman"/>
          <w:b w:val="false"/>
          <w:i w:val="false"/>
          <w:color w:val="000000"/>
          <w:sz w:val="28"/>
        </w:rPr>
        <w:t>
      2) должность, фамилия и инициалы лица, составившего протокол;</w:t>
      </w:r>
    </w:p>
    <w:p>
      <w:pPr>
        <w:spacing w:after="0"/>
        <w:ind w:left="0"/>
        <w:jc w:val="both"/>
      </w:pPr>
      <w:r>
        <w:rPr>
          <w:rFonts w:ascii="Times New Roman"/>
          <w:b w:val="false"/>
          <w:i w:val="false"/>
          <w:color w:val="000000"/>
          <w:sz w:val="28"/>
        </w:rPr>
        <w:t>
      3) сведения 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4) место, время совершения и существо административного правонарушения;</w:t>
      </w:r>
    </w:p>
    <w:p>
      <w:pPr>
        <w:spacing w:after="0"/>
        <w:ind w:left="0"/>
        <w:jc w:val="both"/>
      </w:pPr>
      <w:r>
        <w:rPr>
          <w:rFonts w:ascii="Times New Roman"/>
          <w:b w:val="false"/>
          <w:i w:val="false"/>
          <w:color w:val="000000"/>
          <w:sz w:val="28"/>
        </w:rPr>
        <w:t xml:space="preserve">
      5) статья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предусматривающая административную ответственность за данное правонарушение; фамилии, имена, отчества (при их наличии), адреса свидетелей и потерпевших, если они имеются;</w:t>
      </w:r>
    </w:p>
    <w:p>
      <w:pPr>
        <w:spacing w:after="0"/>
        <w:ind w:left="0"/>
        <w:jc w:val="both"/>
      </w:pPr>
      <w:r>
        <w:rPr>
          <w:rFonts w:ascii="Times New Roman"/>
          <w:b w:val="false"/>
          <w:i w:val="false"/>
          <w:color w:val="000000"/>
          <w:sz w:val="28"/>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pPr>
        <w:spacing w:after="0"/>
        <w:ind w:left="0"/>
        <w:jc w:val="both"/>
      </w:pPr>
      <w:r>
        <w:rPr>
          <w:rFonts w:ascii="Times New Roman"/>
          <w:b w:val="false"/>
          <w:i w:val="false"/>
          <w:color w:val="000000"/>
          <w:sz w:val="28"/>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bookmarkStart w:name="z2785" w:id="2875"/>
    <w:p>
      <w:pPr>
        <w:spacing w:after="0"/>
        <w:ind w:left="0"/>
        <w:jc w:val="both"/>
      </w:pPr>
      <w:r>
        <w:rPr>
          <w:rFonts w:ascii="Times New Roman"/>
          <w:b w:val="false"/>
          <w:i w:val="false"/>
          <w:color w:val="000000"/>
          <w:sz w:val="28"/>
        </w:rPr>
        <w:t>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bookmarkEnd w:id="2875"/>
    <w:bookmarkStart w:name="z4642" w:id="2876"/>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отсутствии  на территории соответствующей административно-территориальной  единицы – в районный (городской) суд.</w:t>
      </w:r>
    </w:p>
    <w:bookmarkEnd w:id="2876"/>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bookmarkStart w:name="z2786" w:id="2877"/>
    <w:p>
      <w:pPr>
        <w:spacing w:after="0"/>
        <w:ind w:left="0"/>
        <w:jc w:val="both"/>
      </w:pPr>
      <w:r>
        <w:rPr>
          <w:rFonts w:ascii="Times New Roman"/>
          <w:b w:val="false"/>
          <w:i w:val="false"/>
          <w:color w:val="000000"/>
          <w:sz w:val="28"/>
        </w:rPr>
        <w:t>
      4. 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bookmarkEnd w:id="2877"/>
    <w:bookmarkStart w:name="z2787" w:id="2878"/>
    <w:p>
      <w:pPr>
        <w:spacing w:after="0"/>
        <w:ind w:left="0"/>
        <w:jc w:val="both"/>
      </w:pPr>
      <w:r>
        <w:rPr>
          <w:rFonts w:ascii="Times New Roman"/>
          <w:b w:val="false"/>
          <w:i w:val="false"/>
          <w:color w:val="000000"/>
          <w:sz w:val="28"/>
        </w:rPr>
        <w:t>
      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bookmarkEnd w:id="2878"/>
    <w:bookmarkStart w:name="z2788" w:id="2879"/>
    <w:p>
      <w:pPr>
        <w:spacing w:after="0"/>
        <w:ind w:left="0"/>
        <w:jc w:val="both"/>
      </w:pPr>
      <w:r>
        <w:rPr>
          <w:rFonts w:ascii="Times New Roman"/>
          <w:b w:val="false"/>
          <w:i w:val="false"/>
          <w:color w:val="000000"/>
          <w:sz w:val="28"/>
        </w:rPr>
        <w:t>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bookmarkEnd w:id="2879"/>
    <w:bookmarkStart w:name="z2789" w:id="2880"/>
    <w:p>
      <w:pPr>
        <w:spacing w:after="0"/>
        <w:ind w:left="0"/>
        <w:jc w:val="both"/>
      </w:pPr>
      <w:r>
        <w:rPr>
          <w:rFonts w:ascii="Times New Roman"/>
          <w:b w:val="false"/>
          <w:i w:val="false"/>
          <w:color w:val="000000"/>
          <w:sz w:val="28"/>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bookmarkEnd w:id="2880"/>
    <w:bookmarkStart w:name="z2790" w:id="2881"/>
    <w:p>
      <w:pPr>
        <w:spacing w:after="0"/>
        <w:ind w:left="0"/>
        <w:jc w:val="both"/>
      </w:pPr>
      <w:r>
        <w:rPr>
          <w:rFonts w:ascii="Times New Roman"/>
          <w:b w:val="false"/>
          <w:i w:val="false"/>
          <w:color w:val="000000"/>
          <w:sz w:val="28"/>
        </w:rPr>
        <w:t>
      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bookmarkEnd w:id="2881"/>
    <w:p>
      <w:pPr>
        <w:spacing w:after="0"/>
        <w:ind w:left="0"/>
        <w:jc w:val="both"/>
      </w:pPr>
      <w:r>
        <w:rPr>
          <w:rFonts w:ascii="Times New Roman"/>
          <w:b w:val="false"/>
          <w:i w:val="false"/>
          <w:color w:val="000000"/>
          <w:sz w:val="28"/>
        </w:rPr>
        <w:t>
      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 а также иным способом, предусмотренным порядком ведения Единого реестра административных производств.</w:t>
      </w:r>
    </w:p>
    <w:bookmarkStart w:name="z2791" w:id="2882"/>
    <w:p>
      <w:pPr>
        <w:spacing w:after="0"/>
        <w:ind w:left="0"/>
        <w:jc w:val="both"/>
      </w:pPr>
      <w:r>
        <w:rPr>
          <w:rFonts w:ascii="Times New Roman"/>
          <w:b w:val="false"/>
          <w:i w:val="false"/>
          <w:color w:val="000000"/>
          <w:sz w:val="28"/>
        </w:rPr>
        <w:t xml:space="preserve">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w:t>
      </w:r>
      <w:r>
        <w:rPr>
          <w:rFonts w:ascii="Times New Roman"/>
          <w:b w:val="false"/>
          <w:i w:val="false"/>
          <w:color w:val="000000"/>
          <w:sz w:val="28"/>
        </w:rPr>
        <w:t>статьи 802</w:t>
      </w:r>
      <w:r>
        <w:rPr>
          <w:rFonts w:ascii="Times New Roman"/>
          <w:b w:val="false"/>
          <w:i w:val="false"/>
          <w:color w:val="000000"/>
          <w:sz w:val="28"/>
        </w:rPr>
        <w:t xml:space="preserve">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2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803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804. Должностные лица, имеющие право составлять протоколы об административных правонарушениях</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предусмотрены изменения Законом РК от 15.04.2024 </w:t>
      </w:r>
      <w:r>
        <w:rPr>
          <w:rFonts w:ascii="Times New Roman"/>
          <w:b w:val="false"/>
          <w:i w:val="false"/>
          <w:color w:val="ff0000"/>
          <w:sz w:val="28"/>
        </w:rPr>
        <w:t>№ 73-VIII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pPr>
        <w:spacing w:after="0"/>
        <w:ind w:left="0"/>
        <w:jc w:val="both"/>
      </w:pPr>
      <w:r>
        <w:rPr>
          <w:rFonts w:ascii="Times New Roman"/>
          <w:b w:val="false"/>
          <w:i w:val="false"/>
          <w:color w:val="000000"/>
          <w:sz w:val="28"/>
        </w:rPr>
        <w:t>
      1) органов внутренних дел (</w:t>
      </w:r>
      <w:r>
        <w:rPr>
          <w:rFonts w:ascii="Times New Roman"/>
          <w:b w:val="false"/>
          <w:i w:val="false"/>
          <w:color w:val="000000"/>
          <w:sz w:val="28"/>
        </w:rPr>
        <w:t>статьи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80-1</w:t>
      </w:r>
      <w:r>
        <w:rPr>
          <w:rFonts w:ascii="Times New Roman"/>
          <w:b w:val="false"/>
          <w:i w:val="false"/>
          <w:color w:val="000000"/>
          <w:sz w:val="28"/>
        </w:rPr>
        <w:t xml:space="preserve"> (части вторая, четвертая и пятая),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147-1</w:t>
      </w:r>
      <w:r>
        <w:rPr>
          <w:rFonts w:ascii="Times New Roman"/>
          <w:b w:val="false"/>
          <w:i w:val="false"/>
          <w:color w:val="000000"/>
          <w:sz w:val="28"/>
        </w:rPr>
        <w:t>,</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(части вторая и третья), </w:t>
      </w:r>
      <w:r>
        <w:rPr>
          <w:rFonts w:ascii="Times New Roman"/>
          <w:b w:val="false"/>
          <w:i w:val="false"/>
          <w:color w:val="000000"/>
          <w:sz w:val="28"/>
        </w:rPr>
        <w:t xml:space="preserve">160 </w:t>
      </w:r>
      <w:r>
        <w:rPr>
          <w:rFonts w:ascii="Times New Roman"/>
          <w:b w:val="false"/>
          <w:i w:val="false"/>
          <w:color w:val="000000"/>
          <w:sz w:val="28"/>
        </w:rPr>
        <w:t xml:space="preserve">(часть вторая), </w:t>
      </w:r>
      <w:r>
        <w:rPr>
          <w:rFonts w:ascii="Times New Roman"/>
          <w:b w:val="false"/>
          <w:i w:val="false"/>
          <w:color w:val="000000"/>
          <w:sz w:val="28"/>
        </w:rPr>
        <w:t xml:space="preserve">190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383 </w:t>
      </w:r>
      <w:r>
        <w:rPr>
          <w:rFonts w:ascii="Times New Roman"/>
          <w:b w:val="false"/>
          <w:i w:val="false"/>
          <w:color w:val="000000"/>
          <w:sz w:val="28"/>
        </w:rPr>
        <w:t xml:space="preserve">(части третья и четвертая), </w:t>
      </w:r>
      <w:r>
        <w:rPr>
          <w:rFonts w:ascii="Times New Roman"/>
          <w:b w:val="false"/>
          <w:i w:val="false"/>
          <w:color w:val="000000"/>
          <w:sz w:val="28"/>
        </w:rPr>
        <w:t xml:space="preserve">395 </w:t>
      </w:r>
      <w:r>
        <w:rPr>
          <w:rFonts w:ascii="Times New Roman"/>
          <w:b w:val="false"/>
          <w:i w:val="false"/>
          <w:color w:val="000000"/>
          <w:sz w:val="28"/>
        </w:rPr>
        <w:t xml:space="preserve">(часть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 вторая),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(часть третья), </w:t>
      </w:r>
      <w:r>
        <w:rPr>
          <w:rFonts w:ascii="Times New Roman"/>
          <w:b w:val="false"/>
          <w:i w:val="false"/>
          <w:color w:val="000000"/>
          <w:sz w:val="28"/>
        </w:rPr>
        <w:t>440</w:t>
      </w:r>
      <w:r>
        <w:rPr>
          <w:rFonts w:ascii="Times New Roman"/>
          <w:b w:val="false"/>
          <w:i w:val="false"/>
          <w:color w:val="000000"/>
          <w:sz w:val="28"/>
        </w:rPr>
        <w:t xml:space="preserve"> (часть третья), </w:t>
      </w:r>
      <w:r>
        <w:rPr>
          <w:rFonts w:ascii="Times New Roman"/>
          <w:b w:val="false"/>
          <w:i w:val="false"/>
          <w:color w:val="000000"/>
          <w:sz w:val="28"/>
        </w:rPr>
        <w:t>442</w:t>
      </w:r>
      <w:r>
        <w:rPr>
          <w:rFonts w:ascii="Times New Roman"/>
          <w:b w:val="false"/>
          <w:i w:val="false"/>
          <w:color w:val="000000"/>
          <w:sz w:val="28"/>
        </w:rPr>
        <w:t xml:space="preserve"> (часть третья), </w:t>
      </w:r>
      <w:r>
        <w:rPr>
          <w:rFonts w:ascii="Times New Roman"/>
          <w:b w:val="false"/>
          <w:i w:val="false"/>
          <w:color w:val="000000"/>
          <w:sz w:val="28"/>
        </w:rPr>
        <w:t>443</w:t>
      </w:r>
      <w:r>
        <w:rPr>
          <w:rFonts w:ascii="Times New Roman"/>
          <w:b w:val="false"/>
          <w:i w:val="false"/>
          <w:color w:val="000000"/>
          <w:sz w:val="28"/>
        </w:rPr>
        <w:t xml:space="preserve"> (часть вторая), 443-1 (часть вторая),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и одиннадцатая),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(части вторая и третья), </w:t>
      </w:r>
      <w:r>
        <w:rPr>
          <w:rFonts w:ascii="Times New Roman"/>
          <w:b w:val="false"/>
          <w:i w:val="false"/>
          <w:color w:val="000000"/>
          <w:sz w:val="28"/>
        </w:rPr>
        <w:t>450</w:t>
      </w:r>
      <w:r>
        <w:rPr>
          <w:rFonts w:ascii="Times New Roman"/>
          <w:b w:val="false"/>
          <w:i w:val="false"/>
          <w:color w:val="000000"/>
          <w:sz w:val="28"/>
        </w:rPr>
        <w:t xml:space="preserve"> (часть вторая),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456-2</w:t>
      </w:r>
      <w:r>
        <w:rPr>
          <w:rFonts w:ascii="Times New Roman"/>
          <w:b w:val="false"/>
          <w:i w:val="false"/>
          <w:color w:val="000000"/>
          <w:sz w:val="28"/>
        </w:rPr>
        <w:t xml:space="preserve"> (части третья, четвертая, пятая и шестая),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 вторая),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 вторая),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 xml:space="preserve">490 </w:t>
      </w:r>
      <w:r>
        <w:rPr>
          <w:rFonts w:ascii="Times New Roman"/>
          <w:b w:val="false"/>
          <w:i w:val="false"/>
          <w:color w:val="000000"/>
          <w:sz w:val="28"/>
        </w:rPr>
        <w:t xml:space="preserve">(части первая и третья), </w:t>
      </w:r>
      <w:r>
        <w:rPr>
          <w:rFonts w:ascii="Times New Roman"/>
          <w:b w:val="false"/>
          <w:i w:val="false"/>
          <w:color w:val="000000"/>
          <w:sz w:val="28"/>
        </w:rPr>
        <w:t xml:space="preserve">495 </w:t>
      </w:r>
      <w:r>
        <w:rPr>
          <w:rFonts w:ascii="Times New Roman"/>
          <w:b w:val="false"/>
          <w:i w:val="false"/>
          <w:color w:val="000000"/>
          <w:sz w:val="28"/>
        </w:rPr>
        <w:t xml:space="preserve">(часть вторая), </w:t>
      </w:r>
      <w:r>
        <w:rPr>
          <w:rFonts w:ascii="Times New Roman"/>
          <w:b w:val="false"/>
          <w:i w:val="false"/>
          <w:color w:val="000000"/>
          <w:sz w:val="28"/>
        </w:rPr>
        <w:t>496</w:t>
      </w:r>
      <w:r>
        <w:rPr>
          <w:rFonts w:ascii="Times New Roman"/>
          <w:b w:val="false"/>
          <w:i w:val="false"/>
          <w:color w:val="000000"/>
          <w:sz w:val="28"/>
        </w:rPr>
        <w:t xml:space="preserve"> (части вторая и третья),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517</w:t>
      </w:r>
      <w:r>
        <w:rPr>
          <w:rFonts w:ascii="Times New Roman"/>
          <w:b w:val="false"/>
          <w:i w:val="false"/>
          <w:color w:val="000000"/>
          <w:sz w:val="28"/>
        </w:rPr>
        <w:t xml:space="preserve"> (части вторая, четвертая, пятая, шестая и седьмая),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w:t>
      </w:r>
      <w:r>
        <w:rPr>
          <w:rFonts w:ascii="Times New Roman"/>
          <w:b w:val="false"/>
          <w:i w:val="false"/>
          <w:color w:val="000000"/>
          <w:sz w:val="28"/>
        </w:rPr>
        <w:t>595</w:t>
      </w:r>
      <w:r>
        <w:rPr>
          <w:rFonts w:ascii="Times New Roman"/>
          <w:b w:val="false"/>
          <w:i w:val="false"/>
          <w:color w:val="000000"/>
          <w:sz w:val="28"/>
        </w:rPr>
        <w:t>,</w:t>
      </w:r>
      <w:r>
        <w:rPr>
          <w:rFonts w:ascii="Times New Roman"/>
          <w:b w:val="false"/>
          <w:i w:val="false"/>
          <w:color w:val="000000"/>
          <w:sz w:val="28"/>
        </w:rPr>
        <w:t>596</w:t>
      </w:r>
      <w:r>
        <w:rPr>
          <w:rFonts w:ascii="Times New Roman"/>
          <w:b w:val="false"/>
          <w:i w:val="false"/>
          <w:color w:val="000000"/>
          <w:sz w:val="28"/>
        </w:rPr>
        <w:t>,</w:t>
      </w:r>
      <w:r>
        <w:rPr>
          <w:rFonts w:ascii="Times New Roman"/>
          <w:b w:val="false"/>
          <w:i w:val="false"/>
          <w:color w:val="000000"/>
          <w:sz w:val="28"/>
        </w:rPr>
        <w:t>597</w:t>
      </w:r>
      <w:r>
        <w:rPr>
          <w:rFonts w:ascii="Times New Roman"/>
          <w:b w:val="false"/>
          <w:i w:val="false"/>
          <w:color w:val="000000"/>
          <w:sz w:val="28"/>
        </w:rPr>
        <w:t>,</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2) уполномоченного органа в сфере гражданской защиты (</w:t>
      </w:r>
      <w:r>
        <w:rPr>
          <w:rFonts w:ascii="Times New Roman"/>
          <w:b w:val="false"/>
          <w:i w:val="false"/>
          <w:color w:val="000000"/>
          <w:sz w:val="28"/>
        </w:rPr>
        <w:t xml:space="preserve">статьи 299 </w:t>
      </w:r>
      <w:r>
        <w:rPr>
          <w:rFonts w:ascii="Times New Roman"/>
          <w:b w:val="false"/>
          <w:i w:val="false"/>
          <w:color w:val="000000"/>
          <w:sz w:val="28"/>
        </w:rPr>
        <w:t xml:space="preserve">(часть вторая) (за исключением безопасности плотин),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 xml:space="preserve">416 </w:t>
      </w:r>
      <w:r>
        <w:rPr>
          <w:rFonts w:ascii="Times New Roman"/>
          <w:b w:val="false"/>
          <w:i w:val="false"/>
          <w:color w:val="000000"/>
          <w:sz w:val="28"/>
        </w:rPr>
        <w:t xml:space="preserve">(по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 комендатур отдельных местностей (</w:t>
      </w:r>
      <w:r>
        <w:rPr>
          <w:rFonts w:ascii="Times New Roman"/>
          <w:b w:val="false"/>
          <w:i w:val="false"/>
          <w:color w:val="000000"/>
          <w:sz w:val="28"/>
        </w:rPr>
        <w:t>статьи 476</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 третья),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w:t>
      </w:r>
      <w:r>
        <w:rPr>
          <w:rFonts w:ascii="Times New Roman"/>
          <w:b w:val="false"/>
          <w:i w:val="false"/>
          <w:color w:val="000000"/>
          <w:sz w:val="28"/>
        </w:rPr>
        <w:t xml:space="preserve">651 </w:t>
      </w:r>
      <w:r>
        <w:rPr>
          <w:rFonts w:ascii="Times New Roman"/>
          <w:b w:val="false"/>
          <w:i w:val="false"/>
          <w:color w:val="000000"/>
          <w:sz w:val="28"/>
        </w:rPr>
        <w:t xml:space="preserve">(в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в отношении командиров (начальников) воинских частей (учреждений) по статьям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лиц, указанных в подпунктах 5) и 6) настоящей части;</w:t>
      </w:r>
    </w:p>
    <w:p>
      <w:pPr>
        <w:spacing w:after="0"/>
        <w:ind w:left="0"/>
        <w:jc w:val="both"/>
      </w:pPr>
      <w:r>
        <w:rPr>
          <w:rFonts w:ascii="Times New Roman"/>
          <w:b w:val="false"/>
          <w:i w:val="false"/>
          <w:color w:val="000000"/>
          <w:sz w:val="28"/>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u w:val="single"/>
        </w:rPr>
        <w:t xml:space="preserve">607 </w:t>
      </w:r>
      <w:r>
        <w:rPr>
          <w:rFonts w:ascii="Times New Roman"/>
          <w:b w:val="false"/>
          <w:i w:val="false"/>
          <w:color w:val="000000"/>
          <w:sz w:val="28"/>
        </w:rPr>
        <w:t xml:space="preserve">(часть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совершенных военнослужащими органов национальной безопасности Республики Казахстан по статьям </w:t>
      </w:r>
      <w:r>
        <w:rPr>
          <w:rFonts w:ascii="Times New Roman"/>
          <w:b w:val="false"/>
          <w:i w:val="false"/>
          <w:color w:val="000000"/>
          <w:sz w:val="28"/>
        </w:rPr>
        <w:t>73-1</w:t>
      </w:r>
      <w:r>
        <w:rPr>
          <w:rFonts w:ascii="Times New Roman"/>
          <w:b w:val="false"/>
          <w:i w:val="false"/>
          <w:color w:val="000000"/>
          <w:sz w:val="28"/>
        </w:rPr>
        <w:t xml:space="preserve"> (часть первая), </w:t>
      </w:r>
      <w:r>
        <w:rPr>
          <w:rFonts w:ascii="Times New Roman"/>
          <w:b w:val="false"/>
          <w:i w:val="false"/>
          <w:color w:val="000000"/>
          <w:sz w:val="28"/>
        </w:rPr>
        <w:t>73-2</w:t>
      </w:r>
      <w:r>
        <w:rPr>
          <w:rFonts w:ascii="Times New Roman"/>
          <w:b w:val="false"/>
          <w:i w:val="false"/>
          <w:color w:val="000000"/>
          <w:sz w:val="28"/>
        </w:rPr>
        <w:t xml:space="preserve"> (часть первая),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а также в отношении иных лиц по </w:t>
      </w:r>
      <w:r>
        <w:rPr>
          <w:rFonts w:ascii="Times New Roman"/>
          <w:b w:val="false"/>
          <w:i w:val="false"/>
          <w:color w:val="000000"/>
          <w:sz w:val="28"/>
        </w:rPr>
        <w:t>статье 506</w:t>
      </w:r>
      <w:r>
        <w:rPr>
          <w:rFonts w:ascii="Times New Roman"/>
          <w:b w:val="false"/>
          <w:i w:val="false"/>
          <w:color w:val="000000"/>
          <w:sz w:val="28"/>
        </w:rPr>
        <w:t xml:space="preserve">, в отношении должностных лиц воинских частей по </w:t>
      </w:r>
      <w:r>
        <w:rPr>
          <w:rFonts w:ascii="Times New Roman"/>
          <w:b w:val="false"/>
          <w:i w:val="false"/>
          <w:color w:val="000000"/>
          <w:sz w:val="28"/>
        </w:rPr>
        <w:t>статьям 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w:t>
      </w:r>
      <w:r>
        <w:rPr>
          <w:rFonts w:ascii="Times New Roman"/>
          <w:b w:val="false"/>
          <w:i w:val="false"/>
          <w:color w:val="000000"/>
          <w:sz w:val="28"/>
        </w:rPr>
        <w:t>статьями 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(части 2-1, четвертая и 4-1),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а также в отношении командиров воинских частей по </w:t>
      </w:r>
      <w:r>
        <w:rPr>
          <w:rFonts w:ascii="Times New Roman"/>
          <w:b w:val="false"/>
          <w:i w:val="false"/>
          <w:color w:val="000000"/>
          <w:sz w:val="28"/>
        </w:rPr>
        <w:t>статьям 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уполномоченного органа в области использования и охраны водного фонда (</w:t>
      </w:r>
      <w:r>
        <w:rPr>
          <w:rFonts w:ascii="Times New Roman"/>
          <w:b w:val="false"/>
          <w:i w:val="false"/>
          <w:color w:val="000000"/>
          <w:sz w:val="28"/>
        </w:rPr>
        <w:t>статьи 299</w:t>
      </w:r>
      <w:r>
        <w:rPr>
          <w:rFonts w:ascii="Times New Roman"/>
          <w:b w:val="false"/>
          <w:i w:val="false"/>
          <w:color w:val="000000"/>
          <w:sz w:val="28"/>
        </w:rPr>
        <w:t xml:space="preserve"> (часть вторая) (за исключением промышленной безопасности), </w:t>
      </w:r>
      <w:r>
        <w:rPr>
          <w:rFonts w:ascii="Times New Roman"/>
          <w:b w:val="false"/>
          <w:i w:val="false"/>
          <w:color w:val="000000"/>
          <w:sz w:val="28"/>
        </w:rPr>
        <w:t>360</w:t>
      </w:r>
      <w:r>
        <w:rPr>
          <w:rFonts w:ascii="Times New Roman"/>
          <w:b w:val="false"/>
          <w:i w:val="false"/>
          <w:color w:val="000000"/>
          <w:sz w:val="28"/>
        </w:rPr>
        <w:t xml:space="preserve"> (часть первая),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8) уполномоченного органа в области ветеринарии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пищевой продукции, подлежащей ветеринарно-санитарному контролю и надзору);</w:t>
      </w:r>
    </w:p>
    <w:p>
      <w:pPr>
        <w:spacing w:after="0"/>
        <w:ind w:left="0"/>
        <w:jc w:val="both"/>
      </w:pPr>
      <w:r>
        <w:rPr>
          <w:rFonts w:ascii="Times New Roman"/>
          <w:b w:val="false"/>
          <w:i w:val="false"/>
          <w:color w:val="000000"/>
          <w:sz w:val="28"/>
        </w:rPr>
        <w:t>
      9) уполномоченных органов в области лесного хозяйства, охраны, воспроизводства и использования животного мира, охраны, защиты, восстановления и использования растительного мира, особо охраняемых природных территорий (</w:t>
      </w:r>
      <w:r>
        <w:rPr>
          <w:rFonts w:ascii="Times New Roman"/>
          <w:b w:val="false"/>
          <w:i w:val="false"/>
          <w:color w:val="000000"/>
          <w:sz w:val="28"/>
        </w:rPr>
        <w:t>статьи 160</w:t>
      </w:r>
      <w:r>
        <w:rPr>
          <w:rFonts w:ascii="Times New Roman"/>
          <w:b w:val="false"/>
          <w:i w:val="false"/>
          <w:color w:val="000000"/>
          <w:sz w:val="28"/>
        </w:rPr>
        <w:t xml:space="preserve"> (часть вторая), </w:t>
      </w:r>
      <w:r>
        <w:rPr>
          <w:rFonts w:ascii="Times New Roman"/>
          <w:b w:val="false"/>
          <w:i w:val="false"/>
          <w:color w:val="000000"/>
          <w:sz w:val="28"/>
        </w:rPr>
        <w:t>381-1</w:t>
      </w:r>
      <w:r>
        <w:rPr>
          <w:rFonts w:ascii="Times New Roman"/>
          <w:b w:val="false"/>
          <w:i w:val="false"/>
          <w:color w:val="000000"/>
          <w:sz w:val="28"/>
        </w:rPr>
        <w:t xml:space="preserve"> (части вторая и третья), </w:t>
      </w:r>
      <w:r>
        <w:rPr>
          <w:rFonts w:ascii="Times New Roman"/>
          <w:b w:val="false"/>
          <w:i w:val="false"/>
          <w:color w:val="000000"/>
          <w:sz w:val="28"/>
        </w:rPr>
        <w:t>382</w:t>
      </w:r>
      <w:r>
        <w:rPr>
          <w:rFonts w:ascii="Times New Roman"/>
          <w:b w:val="false"/>
          <w:i w:val="false"/>
          <w:color w:val="000000"/>
          <w:sz w:val="28"/>
        </w:rPr>
        <w:t xml:space="preserve"> (части вторая, третья), </w:t>
      </w:r>
      <w:r>
        <w:rPr>
          <w:rFonts w:ascii="Times New Roman"/>
          <w:b w:val="false"/>
          <w:i w:val="false"/>
          <w:color w:val="000000"/>
          <w:sz w:val="28"/>
        </w:rPr>
        <w:t>383</w:t>
      </w:r>
      <w:r>
        <w:rPr>
          <w:rFonts w:ascii="Times New Roman"/>
          <w:b w:val="false"/>
          <w:i w:val="false"/>
          <w:color w:val="000000"/>
          <w:sz w:val="28"/>
        </w:rPr>
        <w:t xml:space="preserve"> (часть третья и четвертая), </w:t>
      </w:r>
      <w:r>
        <w:rPr>
          <w:rFonts w:ascii="Times New Roman"/>
          <w:b w:val="false"/>
          <w:i w:val="false"/>
          <w:color w:val="000000"/>
          <w:sz w:val="28"/>
        </w:rPr>
        <w:t>385</w:t>
      </w:r>
      <w:r>
        <w:rPr>
          <w:rFonts w:ascii="Times New Roman"/>
          <w:b w:val="false"/>
          <w:i w:val="false"/>
          <w:color w:val="000000"/>
          <w:sz w:val="28"/>
        </w:rPr>
        <w:t xml:space="preserve"> (часть вторая),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10) уполномоченного органа в области охраны окружающей среды (</w:t>
      </w:r>
      <w:r>
        <w:rPr>
          <w:rFonts w:ascii="Times New Roman"/>
          <w:b w:val="false"/>
          <w:i w:val="false"/>
          <w:color w:val="000000"/>
          <w:sz w:val="28"/>
        </w:rPr>
        <w:t>статьи 139</w:t>
      </w:r>
      <w:r>
        <w:rPr>
          <w:rFonts w:ascii="Times New Roman"/>
          <w:b w:val="false"/>
          <w:i w:val="false"/>
          <w:color w:val="000000"/>
          <w:sz w:val="28"/>
        </w:rPr>
        <w:t xml:space="preserve"> (часть вторая), 327-2 (часть вторая), </w:t>
      </w:r>
      <w:r>
        <w:rPr>
          <w:rFonts w:ascii="Times New Roman"/>
          <w:b w:val="false"/>
          <w:i w:val="false"/>
          <w:color w:val="000000"/>
          <w:sz w:val="28"/>
        </w:rPr>
        <w:t>328</w:t>
      </w:r>
      <w:r>
        <w:rPr>
          <w:rFonts w:ascii="Times New Roman"/>
          <w:b w:val="false"/>
          <w:i w:val="false"/>
          <w:color w:val="000000"/>
          <w:sz w:val="28"/>
        </w:rPr>
        <w:t xml:space="preserve"> (части третья и четвертая), </w:t>
      </w:r>
      <w:r>
        <w:rPr>
          <w:rFonts w:ascii="Times New Roman"/>
          <w:b w:val="false"/>
          <w:i w:val="false"/>
          <w:color w:val="000000"/>
          <w:sz w:val="28"/>
        </w:rPr>
        <w:t>331</w:t>
      </w:r>
      <w:r>
        <w:rPr>
          <w:rFonts w:ascii="Times New Roman"/>
          <w:b w:val="false"/>
          <w:i w:val="false"/>
          <w:color w:val="000000"/>
          <w:sz w:val="28"/>
        </w:rPr>
        <w:t xml:space="preserve"> (часть четвертая), </w:t>
      </w:r>
      <w:r>
        <w:rPr>
          <w:rFonts w:ascii="Times New Roman"/>
          <w:b w:val="false"/>
          <w:i w:val="false"/>
          <w:color w:val="000000"/>
          <w:sz w:val="28"/>
        </w:rPr>
        <w:t>344</w:t>
      </w:r>
      <w:r>
        <w:rPr>
          <w:rFonts w:ascii="Times New Roman"/>
          <w:b w:val="false"/>
          <w:i w:val="false"/>
          <w:color w:val="000000"/>
          <w:sz w:val="28"/>
        </w:rPr>
        <w:t xml:space="preserve"> (часть первая),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химической продукции),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11) органов государственного контроля в области изучения недр (</w:t>
      </w:r>
      <w:r>
        <w:rPr>
          <w:rFonts w:ascii="Times New Roman"/>
          <w:b w:val="false"/>
          <w:i w:val="false"/>
          <w:color w:val="000000"/>
          <w:sz w:val="28"/>
        </w:rPr>
        <w:t>статьи 416</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12) уполномоченного органа в области культуры (</w:t>
      </w:r>
      <w:r>
        <w:rPr>
          <w:rFonts w:ascii="Times New Roman"/>
          <w:b w:val="false"/>
          <w:i w:val="false"/>
          <w:color w:val="000000"/>
          <w:sz w:val="28"/>
        </w:rPr>
        <w:t>статья 145</w:t>
      </w:r>
      <w:r>
        <w:rPr>
          <w:rFonts w:ascii="Times New Roman"/>
          <w:b w:val="false"/>
          <w:i w:val="false"/>
          <w:color w:val="000000"/>
          <w:sz w:val="28"/>
        </w:rPr>
        <w:t>);</w:t>
      </w:r>
    </w:p>
    <w:p>
      <w:pPr>
        <w:spacing w:after="0"/>
        <w:ind w:left="0"/>
        <w:jc w:val="both"/>
      </w:pPr>
      <w:r>
        <w:rPr>
          <w:rFonts w:ascii="Times New Roman"/>
          <w:b w:val="false"/>
          <w:i w:val="false"/>
          <w:color w:val="000000"/>
          <w:sz w:val="28"/>
        </w:rPr>
        <w:t>
      13) уполномоченного органа в области туристской деятельности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14) уполномоченного органа в сфере игорного бизнеса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14-1) уполномоченного органа в сфере лотереи и лотерейной деятельности (статьи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w:t>
      </w:r>
    </w:p>
    <w:p>
      <w:pPr>
        <w:spacing w:after="0"/>
        <w:ind w:left="0"/>
        <w:jc w:val="both"/>
      </w:pPr>
      <w:r>
        <w:rPr>
          <w:rFonts w:ascii="Times New Roman"/>
          <w:b w:val="false"/>
          <w:i w:val="false"/>
          <w:color w:val="000000"/>
          <w:sz w:val="28"/>
        </w:rPr>
        <w:t>
      15) органов по карантину и защите растений (</w:t>
      </w:r>
      <w:r>
        <w:rPr>
          <w:rFonts w:ascii="Times New Roman"/>
          <w:b w:val="false"/>
          <w:i w:val="false"/>
          <w:color w:val="000000"/>
          <w:sz w:val="28"/>
        </w:rPr>
        <w:t>статьи 400</w:t>
      </w:r>
      <w:r>
        <w:rPr>
          <w:rFonts w:ascii="Times New Roman"/>
          <w:b w:val="false"/>
          <w:i w:val="false"/>
          <w:color w:val="000000"/>
          <w:sz w:val="28"/>
        </w:rPr>
        <w:t xml:space="preserve"> (часть вторая), </w:t>
      </w:r>
      <w:r>
        <w:rPr>
          <w:rFonts w:ascii="Times New Roman"/>
          <w:b w:val="false"/>
          <w:i w:val="false"/>
          <w:color w:val="000000"/>
          <w:sz w:val="28"/>
        </w:rPr>
        <w:t>415</w:t>
      </w:r>
      <w:r>
        <w:rPr>
          <w:rFonts w:ascii="Times New Roman"/>
          <w:b w:val="false"/>
          <w:i w:val="false"/>
          <w:color w:val="000000"/>
          <w:sz w:val="28"/>
        </w:rPr>
        <w:t xml:space="preserve"> (часть вторая) (по нарушениям требований технических регламентов в сфере оборота пестицидов),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технических регламентов в сфере оборота пестицидов),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16) органов в области семеноводства и регулирования зернового рынка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17) уполномоченного органа в области производства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вторая, седьмая, тринадцатая (в части производства биотоплива);</w:t>
      </w:r>
    </w:p>
    <w:p>
      <w:pPr>
        <w:spacing w:after="0"/>
        <w:ind w:left="0"/>
        <w:jc w:val="both"/>
      </w:pPr>
      <w:r>
        <w:rPr>
          <w:rFonts w:ascii="Times New Roman"/>
          <w:b w:val="false"/>
          <w:i w:val="false"/>
          <w:color w:val="000000"/>
          <w:sz w:val="28"/>
        </w:rPr>
        <w:t>
      18) уполномоченного органа в области оборота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десятая, одиннадцатая, двенадцатая, тринадцатая (в части оборота биотоплива), четырнадцатая);</w:t>
      </w:r>
    </w:p>
    <w:p>
      <w:pPr>
        <w:spacing w:after="0"/>
        <w:ind w:left="0"/>
        <w:jc w:val="both"/>
      </w:pPr>
      <w:r>
        <w:rPr>
          <w:rFonts w:ascii="Times New Roman"/>
          <w:b w:val="false"/>
          <w:i w:val="false"/>
          <w:color w:val="000000"/>
          <w:sz w:val="28"/>
        </w:rPr>
        <w:t>
      19) уполномоченного органа в области племенного животноводства (</w:t>
      </w:r>
      <w:r>
        <w:rPr>
          <w:rFonts w:ascii="Times New Roman"/>
          <w:b w:val="false"/>
          <w:i w:val="false"/>
          <w:color w:val="000000"/>
          <w:sz w:val="28"/>
        </w:rPr>
        <w:t>статьи 407</w:t>
      </w:r>
      <w:r>
        <w:rPr>
          <w:rFonts w:ascii="Times New Roman"/>
          <w:b w:val="false"/>
          <w:i w:val="false"/>
          <w:color w:val="000000"/>
          <w:sz w:val="28"/>
        </w:rPr>
        <w:t xml:space="preserve"> (части вторая и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20) уполномоченного органа в области сельского хозяйства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w:t>
      </w:r>
    </w:p>
    <w:p>
      <w:pPr>
        <w:spacing w:after="0"/>
        <w:ind w:left="0"/>
        <w:jc w:val="both"/>
      </w:pPr>
      <w:r>
        <w:rPr>
          <w:rFonts w:ascii="Times New Roman"/>
          <w:b w:val="false"/>
          <w:i w:val="false"/>
          <w:color w:val="000000"/>
          <w:sz w:val="28"/>
        </w:rPr>
        <w:t>
      21) органов государственного архитектурно-строительного контроля и надзора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317</w:t>
      </w:r>
      <w:r>
        <w:rPr>
          <w:rFonts w:ascii="Times New Roman"/>
          <w:b w:val="false"/>
          <w:i w:val="false"/>
          <w:color w:val="000000"/>
          <w:sz w:val="28"/>
        </w:rPr>
        <w:t xml:space="preserve"> (часть четвертая), </w:t>
      </w:r>
      <w:r>
        <w:rPr>
          <w:rFonts w:ascii="Times New Roman"/>
          <w:b w:val="false"/>
          <w:i w:val="false"/>
          <w:color w:val="000000"/>
          <w:sz w:val="28"/>
        </w:rPr>
        <w:t>317-1</w:t>
      </w:r>
      <w:r>
        <w:rPr>
          <w:rFonts w:ascii="Times New Roman"/>
          <w:b w:val="false"/>
          <w:i w:val="false"/>
          <w:color w:val="000000"/>
          <w:sz w:val="28"/>
        </w:rPr>
        <w:t xml:space="preserve"> (часть вторая), </w:t>
      </w:r>
      <w:r>
        <w:rPr>
          <w:rFonts w:ascii="Times New Roman"/>
          <w:b w:val="false"/>
          <w:i w:val="false"/>
          <w:color w:val="000000"/>
          <w:sz w:val="28"/>
        </w:rPr>
        <w:t>317-2</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22) государственного органа в сфере санитарно-эпидемиологического благополучия населения (</w:t>
      </w:r>
      <w:r>
        <w:rPr>
          <w:rFonts w:ascii="Times New Roman"/>
          <w:b w:val="false"/>
          <w:i w:val="false"/>
          <w:color w:val="000000"/>
          <w:sz w:val="28"/>
        </w:rPr>
        <w:t>статьи 193</w:t>
      </w:r>
      <w:r>
        <w:rPr>
          <w:rFonts w:ascii="Times New Roman"/>
          <w:b w:val="false"/>
          <w:i w:val="false"/>
          <w:color w:val="000000"/>
          <w:sz w:val="28"/>
        </w:rPr>
        <w:t xml:space="preserve"> (части вторая и третья),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пищевой продукции, игрушкам, химической продукции),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(части вторая и третья), </w:t>
      </w:r>
      <w:r>
        <w:rPr>
          <w:rFonts w:ascii="Times New Roman"/>
          <w:b w:val="false"/>
          <w:i w:val="false"/>
          <w:color w:val="000000"/>
          <w:sz w:val="28"/>
        </w:rPr>
        <w:t>430</w:t>
      </w:r>
      <w:r>
        <w:rPr>
          <w:rFonts w:ascii="Times New Roman"/>
          <w:b w:val="false"/>
          <w:i w:val="false"/>
          <w:color w:val="000000"/>
          <w:sz w:val="28"/>
        </w:rPr>
        <w:t xml:space="preserve"> (часть вторая),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w:t>
      </w:r>
    </w:p>
    <w:p>
      <w:pPr>
        <w:spacing w:after="0"/>
        <w:ind w:left="0"/>
        <w:jc w:val="both"/>
      </w:pPr>
      <w:r>
        <w:rPr>
          <w:rFonts w:ascii="Times New Roman"/>
          <w:b w:val="false"/>
          <w:i w:val="false"/>
          <w:color w:val="000000"/>
          <w:sz w:val="28"/>
        </w:rPr>
        <w:t>
      23) уполномоченного органа в сфере информатизации и связи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средствам связи),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(части восьмая, девятая, десятая и тринадцатая), </w:t>
      </w:r>
      <w:r>
        <w:rPr>
          <w:rFonts w:ascii="Times New Roman"/>
          <w:b w:val="false"/>
          <w:i w:val="false"/>
          <w:color w:val="000000"/>
          <w:sz w:val="28"/>
        </w:rPr>
        <w:t xml:space="preserve">638 </w:t>
      </w:r>
      <w:r>
        <w:rPr>
          <w:rFonts w:ascii="Times New Roman"/>
          <w:b w:val="false"/>
          <w:i w:val="false"/>
          <w:color w:val="000000"/>
          <w:sz w:val="28"/>
        </w:rPr>
        <w:t>(часть вторая);</w:t>
      </w:r>
    </w:p>
    <w:bookmarkStart w:name="z3849" w:id="2883"/>
    <w:p>
      <w:pPr>
        <w:spacing w:after="0"/>
        <w:ind w:left="0"/>
        <w:jc w:val="both"/>
      </w:pPr>
      <w:r>
        <w:rPr>
          <w:rFonts w:ascii="Times New Roman"/>
          <w:b w:val="false"/>
          <w:i w:val="false"/>
          <w:color w:val="000000"/>
          <w:sz w:val="28"/>
        </w:rPr>
        <w:t>
      23-1) уполномоченного органа в сфере обеспечения информационной безопасности (статьи 462, 463);</w:t>
      </w:r>
    </w:p>
    <w:bookmarkEnd w:id="2883"/>
    <w:p>
      <w:pPr>
        <w:spacing w:after="0"/>
        <w:ind w:left="0"/>
        <w:jc w:val="both"/>
      </w:pPr>
      <w:r>
        <w:rPr>
          <w:rFonts w:ascii="Times New Roman"/>
          <w:b w:val="false"/>
          <w:i w:val="false"/>
          <w:color w:val="000000"/>
          <w:sz w:val="28"/>
        </w:rPr>
        <w:t>
      24) уполномоченного органа в сфере гражданской авиации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 вторая), </w:t>
      </w:r>
      <w:r>
        <w:rPr>
          <w:rFonts w:ascii="Times New Roman"/>
          <w:b w:val="false"/>
          <w:i w:val="false"/>
          <w:color w:val="000000"/>
          <w:sz w:val="28"/>
        </w:rPr>
        <w:t>564</w:t>
      </w:r>
      <w:r>
        <w:rPr>
          <w:rFonts w:ascii="Times New Roman"/>
          <w:b w:val="false"/>
          <w:i w:val="false"/>
          <w:color w:val="000000"/>
          <w:sz w:val="28"/>
        </w:rPr>
        <w:t xml:space="preserve"> (часть пятая), </w:t>
      </w:r>
      <w:r>
        <w:rPr>
          <w:rFonts w:ascii="Times New Roman"/>
          <w:b w:val="false"/>
          <w:i w:val="false"/>
          <w:color w:val="000000"/>
          <w:sz w:val="28"/>
        </w:rPr>
        <w:t>569</w:t>
      </w:r>
      <w:r>
        <w:rPr>
          <w:rFonts w:ascii="Times New Roman"/>
          <w:b w:val="false"/>
          <w:i w:val="false"/>
          <w:color w:val="000000"/>
          <w:sz w:val="28"/>
        </w:rPr>
        <w:t xml:space="preserve"> (части первая, вторая и четвертая);</w:t>
      </w:r>
    </w:p>
    <w:p>
      <w:pPr>
        <w:spacing w:after="0"/>
        <w:ind w:left="0"/>
        <w:jc w:val="both"/>
      </w:pPr>
      <w:r>
        <w:rPr>
          <w:rFonts w:ascii="Times New Roman"/>
          <w:b w:val="false"/>
          <w:i w:val="false"/>
          <w:color w:val="000000"/>
          <w:sz w:val="28"/>
        </w:rPr>
        <w:t>
      25) уполномоченного органа в области транспорта и коммуникаций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26) органов транспортного контроля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(части первая, третья,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w:t>
      </w:r>
    </w:p>
    <w:p>
      <w:pPr>
        <w:spacing w:after="0"/>
        <w:ind w:left="0"/>
        <w:jc w:val="both"/>
      </w:pPr>
      <w:r>
        <w:rPr>
          <w:rFonts w:ascii="Times New Roman"/>
          <w:b w:val="false"/>
          <w:i w:val="false"/>
          <w:color w:val="000000"/>
          <w:sz w:val="28"/>
        </w:rPr>
        <w:t>
      27) органов Министерства финансов Республики Казахстан (</w:t>
      </w:r>
      <w:r>
        <w:rPr>
          <w:rFonts w:ascii="Times New Roman"/>
          <w:b w:val="false"/>
          <w:i w:val="false"/>
          <w:color w:val="000000"/>
          <w:sz w:val="28"/>
        </w:rPr>
        <w:t>статьи 214</w:t>
      </w:r>
      <w:r>
        <w:rPr>
          <w:rFonts w:ascii="Times New Roman"/>
          <w:b w:val="false"/>
          <w:i w:val="false"/>
          <w:color w:val="000000"/>
          <w:sz w:val="28"/>
        </w:rPr>
        <w:t xml:space="preserve"> (когда эти нарушения совершены аудиторами, аудиторскими организациями),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(части 7-1, девятая и одиннадцатая), </w:t>
      </w:r>
      <w:r>
        <w:rPr>
          <w:rFonts w:ascii="Times New Roman"/>
          <w:b w:val="false"/>
          <w:i w:val="false"/>
          <w:color w:val="000000"/>
          <w:sz w:val="28"/>
        </w:rPr>
        <w:t>462</w:t>
      </w:r>
      <w:r>
        <w:rPr>
          <w:rFonts w:ascii="Times New Roman"/>
          <w:b w:val="false"/>
          <w:i w:val="false"/>
          <w:color w:val="000000"/>
          <w:sz w:val="28"/>
        </w:rPr>
        <w:t>);</w:t>
      </w:r>
    </w:p>
    <w:bookmarkStart w:name="z4625" w:id="2884"/>
    <w:p>
      <w:pPr>
        <w:spacing w:after="0"/>
        <w:ind w:left="0"/>
        <w:jc w:val="both"/>
      </w:pPr>
      <w:r>
        <w:rPr>
          <w:rFonts w:ascii="Times New Roman"/>
          <w:b w:val="false"/>
          <w:i w:val="false"/>
          <w:color w:val="000000"/>
          <w:sz w:val="28"/>
        </w:rPr>
        <w:t>
      27-1) уполномоченного органа, осуществляющего финансовый мониторинг (</w:t>
      </w:r>
      <w:r>
        <w:rPr>
          <w:rFonts w:ascii="Times New Roman"/>
          <w:b w:val="false"/>
          <w:i w:val="false"/>
          <w:color w:val="000000"/>
          <w:sz w:val="28"/>
        </w:rPr>
        <w:t>статьи 214</w:t>
      </w:r>
      <w:r>
        <w:rPr>
          <w:rFonts w:ascii="Times New Roman"/>
          <w:b w:val="false"/>
          <w:i w:val="false"/>
          <w:color w:val="000000"/>
          <w:sz w:val="28"/>
        </w:rPr>
        <w:t xml:space="preserve"> (части первая, вторая, третья, четвертая, пятая, шестая, седьмая, восьмая, девятая, десятая, одиннадцатая, двенадцатая и тринадцатая)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214-1,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bookmarkEnd w:id="2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органов по государственному контролю над производством и оборотом подакцизной продукции (</w:t>
      </w:r>
      <w:r>
        <w:rPr>
          <w:rFonts w:ascii="Times New Roman"/>
          <w:b w:val="false"/>
          <w:i w:val="false"/>
          <w:color w:val="000000"/>
          <w:sz w:val="28"/>
        </w:rPr>
        <w:t>статьи 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30) уполномоченного органа по противодействию коррупции </w:t>
      </w:r>
      <w:r>
        <w:rPr>
          <w:rFonts w:ascii="Times New Roman"/>
          <w:b w:val="false"/>
          <w:i w:val="false"/>
          <w:color w:val="000000"/>
          <w:sz w:val="28"/>
        </w:rPr>
        <w:t>(статьи 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 органов государственных доходов </w:t>
      </w:r>
      <w:r>
        <w:rPr>
          <w:rFonts w:ascii="Times New Roman"/>
          <w:b w:val="false"/>
          <w:i w:val="false"/>
          <w:color w:val="000000"/>
          <w:sz w:val="28"/>
        </w:rPr>
        <w:t>(статьи 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 вторая),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 вторая),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176-1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(части пятая и шестая), 251, </w:t>
      </w:r>
      <w:r>
        <w:rPr>
          <w:rFonts w:ascii="Times New Roman"/>
          <w:b w:val="false"/>
          <w:i w:val="false"/>
          <w:color w:val="000000"/>
          <w:sz w:val="28"/>
        </w:rPr>
        <w:t>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пятая, шестая, седьмая и восьмая), </w:t>
      </w:r>
      <w:r>
        <w:rPr>
          <w:rFonts w:ascii="Times New Roman"/>
          <w:b w:val="false"/>
          <w:i w:val="false"/>
          <w:color w:val="000000"/>
          <w:sz w:val="28"/>
        </w:rPr>
        <w:t xml:space="preserve">528 </w:t>
      </w:r>
      <w:r>
        <w:rPr>
          <w:rFonts w:ascii="Times New Roman"/>
          <w:b w:val="false"/>
          <w:i w:val="false"/>
          <w:color w:val="000000"/>
          <w:sz w:val="28"/>
        </w:rPr>
        <w:t xml:space="preserve">(часть 1-1), </w:t>
      </w:r>
      <w:r>
        <w:rPr>
          <w:rFonts w:ascii="Times New Roman"/>
          <w:b w:val="false"/>
          <w:i w:val="false"/>
          <w:color w:val="000000"/>
          <w:sz w:val="28"/>
        </w:rPr>
        <w:t>532</w:t>
      </w:r>
      <w:r>
        <w:rPr>
          <w:rFonts w:ascii="Times New Roman"/>
          <w:b w:val="false"/>
          <w:i w:val="false"/>
          <w:color w:val="000000"/>
          <w:sz w:val="28"/>
        </w:rPr>
        <w:t xml:space="preserve"> (часть вторая), </w:t>
      </w:r>
      <w:r>
        <w:rPr>
          <w:rFonts w:ascii="Times New Roman"/>
          <w:b w:val="false"/>
          <w:i w:val="false"/>
          <w:color w:val="000000"/>
          <w:sz w:val="28"/>
        </w:rPr>
        <w:t>543</w:t>
      </w:r>
      <w:r>
        <w:rPr>
          <w:rFonts w:ascii="Times New Roman"/>
          <w:b w:val="false"/>
          <w:i w:val="false"/>
          <w:color w:val="000000"/>
          <w:sz w:val="28"/>
        </w:rPr>
        <w:t xml:space="preserve"> (части 1-1, третья и четвертая),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 вторая),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 (часть вторая), </w:t>
      </w:r>
      <w:r>
        <w:rPr>
          <w:rFonts w:ascii="Times New Roman"/>
          <w:b w:val="false"/>
          <w:i w:val="false"/>
          <w:color w:val="000000"/>
          <w:sz w:val="28"/>
        </w:rPr>
        <w:t xml:space="preserve">590 </w:t>
      </w:r>
      <w:r>
        <w:rPr>
          <w:rFonts w:ascii="Times New Roman"/>
          <w:b w:val="false"/>
          <w:i w:val="false"/>
          <w:color w:val="000000"/>
          <w:sz w:val="28"/>
        </w:rPr>
        <w:t xml:space="preserve">(часть четвертая),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w:t>
      </w:r>
      <w:r>
        <w:rPr>
          <w:rFonts w:ascii="Times New Roman"/>
          <w:b w:val="false"/>
          <w:i w:val="false"/>
          <w:color w:val="000000"/>
          <w:sz w:val="28"/>
        </w:rPr>
        <w:t>статьей 425</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32) уполномоченного органа в области промышленной безопасности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33) органов юстиции (</w:t>
      </w:r>
      <w:r>
        <w:rPr>
          <w:rFonts w:ascii="Times New Roman"/>
          <w:b w:val="false"/>
          <w:i w:val="false"/>
          <w:color w:val="000000"/>
          <w:sz w:val="28"/>
        </w:rPr>
        <w:t>статьи 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 </w:t>
      </w:r>
      <w:r>
        <w:rPr>
          <w:rFonts w:ascii="Times New Roman"/>
          <w:b w:val="false"/>
          <w:i w:val="false"/>
          <w:color w:val="000000"/>
          <w:sz w:val="28"/>
        </w:rPr>
        <w:t>668-1</w:t>
      </w:r>
      <w:r>
        <w:rPr>
          <w:rFonts w:ascii="Times New Roman"/>
          <w:b w:val="false"/>
          <w:i w:val="false"/>
          <w:color w:val="000000"/>
          <w:sz w:val="28"/>
        </w:rPr>
        <w:t>);</w:t>
      </w:r>
    </w:p>
    <w:p>
      <w:pPr>
        <w:spacing w:after="0"/>
        <w:ind w:left="0"/>
        <w:jc w:val="both"/>
      </w:pPr>
      <w:r>
        <w:rPr>
          <w:rFonts w:ascii="Times New Roman"/>
          <w:b w:val="false"/>
          <w:i w:val="false"/>
          <w:color w:val="000000"/>
          <w:sz w:val="28"/>
        </w:rPr>
        <w:t>
      34) органов, являющихся лицензиарами или уполномоченных на выдачу разрешений второй категории в соответствии с законодательством Республики Казахстан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третья);</w:t>
      </w:r>
    </w:p>
    <w:p>
      <w:pPr>
        <w:spacing w:after="0"/>
        <w:ind w:left="0"/>
        <w:jc w:val="both"/>
      </w:pPr>
      <w:r>
        <w:rPr>
          <w:rFonts w:ascii="Times New Roman"/>
          <w:b w:val="false"/>
          <w:i w:val="false"/>
          <w:color w:val="000000"/>
          <w:sz w:val="28"/>
        </w:rPr>
        <w:t>
      35) уполномоченного органа, осуществляющего руководство в сферах естественных монополий (</w:t>
      </w:r>
      <w:r>
        <w:rPr>
          <w:rFonts w:ascii="Times New Roman"/>
          <w:b w:val="false"/>
          <w:i w:val="false"/>
          <w:color w:val="000000"/>
          <w:sz w:val="28"/>
        </w:rPr>
        <w:t>статьи 171</w:t>
      </w:r>
      <w:r>
        <w:rPr>
          <w:rFonts w:ascii="Times New Roman"/>
          <w:b w:val="false"/>
          <w:i w:val="false"/>
          <w:color w:val="000000"/>
          <w:sz w:val="28"/>
        </w:rPr>
        <w:t xml:space="preserve"> (части первая и третья (по превышению предельной цены розничной реализации нефтепродуктов),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36) уполномоченного органа по предпринимательству (</w:t>
      </w:r>
      <w:r>
        <w:rPr>
          <w:rFonts w:ascii="Times New Roman"/>
          <w:b w:val="false"/>
          <w:i w:val="false"/>
          <w:color w:val="000000"/>
          <w:sz w:val="28"/>
        </w:rPr>
        <w:t>статьи 175</w:t>
      </w:r>
      <w:r>
        <w:rPr>
          <w:rFonts w:ascii="Times New Roman"/>
          <w:b w:val="false"/>
          <w:i w:val="false"/>
          <w:color w:val="000000"/>
          <w:sz w:val="28"/>
        </w:rPr>
        <w:t xml:space="preserve">, 175-1,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37) органов в области технического регулирования и обеспечения единства измерений и их территориальных органов (</w:t>
      </w:r>
      <w:r>
        <w:rPr>
          <w:rFonts w:ascii="Times New Roman"/>
          <w:b w:val="false"/>
          <w:i w:val="false"/>
          <w:color w:val="000000"/>
          <w:sz w:val="28"/>
        </w:rPr>
        <w:t>статьи 415</w:t>
      </w:r>
      <w:r>
        <w:rPr>
          <w:rFonts w:ascii="Times New Roman"/>
          <w:b w:val="false"/>
          <w:i w:val="false"/>
          <w:color w:val="000000"/>
          <w:sz w:val="28"/>
        </w:rPr>
        <w:t xml:space="preserve"> (часть вторая), 415-1 (часть вторая), </w:t>
      </w:r>
      <w:r>
        <w:rPr>
          <w:rFonts w:ascii="Times New Roman"/>
          <w:b w:val="false"/>
          <w:i w:val="false"/>
          <w:color w:val="000000"/>
          <w:sz w:val="28"/>
        </w:rPr>
        <w:t>417</w:t>
      </w:r>
      <w:r>
        <w:rPr>
          <w:rFonts w:ascii="Times New Roman"/>
          <w:b w:val="false"/>
          <w:i w:val="false"/>
          <w:color w:val="000000"/>
          <w:sz w:val="28"/>
        </w:rPr>
        <w:t xml:space="preserve"> (части первая и шестая), </w:t>
      </w:r>
      <w:r>
        <w:rPr>
          <w:rFonts w:ascii="Times New Roman"/>
          <w:b w:val="false"/>
          <w:i w:val="false"/>
          <w:color w:val="000000"/>
          <w:sz w:val="28"/>
        </w:rPr>
        <w:t>419</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38) органов по государственному энергетическому надзору и контролю (статьи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39) уполномоченного органа в области регулирования индустриальной политики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игрушкам);</w:t>
      </w:r>
    </w:p>
    <w:p>
      <w:pPr>
        <w:spacing w:after="0"/>
        <w:ind w:left="0"/>
        <w:jc w:val="both"/>
      </w:pPr>
      <w:r>
        <w:rPr>
          <w:rFonts w:ascii="Times New Roman"/>
          <w:b w:val="false"/>
          <w:i w:val="false"/>
          <w:color w:val="000000"/>
          <w:sz w:val="28"/>
        </w:rPr>
        <w:t>
      40) уполномоченного органа в области регулирования торговой деятельности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уполномоченного государственного органа в сфере государственной регистрации юридических лиц, актов гражданского состояния (статьи 462, 463); </w:t>
      </w:r>
    </w:p>
    <w:p>
      <w:pPr>
        <w:spacing w:after="0"/>
        <w:ind w:left="0"/>
        <w:jc w:val="both"/>
      </w:pPr>
      <w:r>
        <w:rPr>
          <w:rFonts w:ascii="Times New Roman"/>
          <w:b w:val="false"/>
          <w:i w:val="false"/>
          <w:color w:val="000000"/>
          <w:sz w:val="28"/>
        </w:rPr>
        <w:t>
      42) уполномоченного органа в области углеводородов (</w:t>
      </w:r>
      <w:r>
        <w:rPr>
          <w:rFonts w:ascii="Times New Roman"/>
          <w:b w:val="false"/>
          <w:i w:val="false"/>
          <w:color w:val="000000"/>
          <w:sz w:val="28"/>
        </w:rPr>
        <w:t>статьи 170</w:t>
      </w:r>
      <w:r>
        <w:rPr>
          <w:rFonts w:ascii="Times New Roman"/>
          <w:b w:val="false"/>
          <w:i w:val="false"/>
          <w:color w:val="000000"/>
          <w:sz w:val="28"/>
        </w:rPr>
        <w:t xml:space="preserve"> (части седьмая, десятая и двенадцатая), </w:t>
      </w:r>
      <w:r>
        <w:rPr>
          <w:rFonts w:ascii="Times New Roman"/>
          <w:b w:val="false"/>
          <w:i w:val="false"/>
          <w:color w:val="000000"/>
          <w:sz w:val="28"/>
        </w:rPr>
        <w:t>171</w:t>
      </w:r>
      <w:r>
        <w:rPr>
          <w:rFonts w:ascii="Times New Roman"/>
          <w:b w:val="false"/>
          <w:i w:val="false"/>
          <w:color w:val="000000"/>
          <w:sz w:val="28"/>
        </w:rPr>
        <w:t xml:space="preserve"> (части вторая и третья (по превышению предельных цен оптовой реализации товарного или сжиженного нефтяного газа), </w:t>
      </w:r>
      <w:r>
        <w:rPr>
          <w:rFonts w:ascii="Times New Roman"/>
          <w:b w:val="false"/>
          <w:i w:val="false"/>
          <w:color w:val="000000"/>
          <w:sz w:val="28"/>
        </w:rPr>
        <w:t>356</w:t>
      </w:r>
      <w:r>
        <w:rPr>
          <w:rFonts w:ascii="Times New Roman"/>
          <w:b w:val="false"/>
          <w:i w:val="false"/>
          <w:color w:val="000000"/>
          <w:sz w:val="28"/>
        </w:rPr>
        <w:t xml:space="preserve"> (часть четырнадцатая),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463</w:t>
      </w:r>
      <w:r>
        <w:rPr>
          <w:rFonts w:ascii="Times New Roman"/>
          <w:b w:val="false"/>
          <w:i w:val="false"/>
          <w:color w:val="000000"/>
          <w:sz w:val="28"/>
        </w:rPr>
        <w:t>);</w:t>
      </w:r>
    </w:p>
    <w:bookmarkStart w:name="z3888" w:id="2885"/>
    <w:p>
      <w:pPr>
        <w:spacing w:after="0"/>
        <w:ind w:left="0"/>
        <w:jc w:val="both"/>
      </w:pPr>
      <w:r>
        <w:rPr>
          <w:rFonts w:ascii="Times New Roman"/>
          <w:b w:val="false"/>
          <w:i w:val="false"/>
          <w:color w:val="000000"/>
          <w:sz w:val="28"/>
        </w:rPr>
        <w:t>
      42-1) уполномоченного органа в области твердых полезных ископаемых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2885"/>
    <w:bookmarkStart w:name="z3889" w:id="2886"/>
    <w:p>
      <w:pPr>
        <w:spacing w:after="0"/>
        <w:ind w:left="0"/>
        <w:jc w:val="both"/>
      </w:pPr>
      <w:r>
        <w:rPr>
          <w:rFonts w:ascii="Times New Roman"/>
          <w:b w:val="false"/>
          <w:i w:val="false"/>
          <w:color w:val="000000"/>
          <w:sz w:val="28"/>
        </w:rPr>
        <w:t>
      42-2) уполномоченного органа в области добычи урана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2886"/>
    <w:p>
      <w:pPr>
        <w:spacing w:after="0"/>
        <w:ind w:left="0"/>
        <w:jc w:val="both"/>
      </w:pPr>
      <w:r>
        <w:rPr>
          <w:rFonts w:ascii="Times New Roman"/>
          <w:b w:val="false"/>
          <w:i w:val="false"/>
          <w:color w:val="000000"/>
          <w:sz w:val="28"/>
        </w:rPr>
        <w:t>
      43) уполномоченного органа в области использования атомной энергии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установленных техническими регламентами по ядерной и радиационной безопасности),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44) Пограничной службы Комитета национальной безопасности Республики Казахстан (</w:t>
      </w:r>
      <w:r>
        <w:rPr>
          <w:rFonts w:ascii="Times New Roman"/>
          <w:b w:val="false"/>
          <w:i w:val="false"/>
          <w:color w:val="000000"/>
          <w:sz w:val="28"/>
        </w:rPr>
        <w:t>статьи 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 xml:space="preserve">517 </w:t>
      </w:r>
      <w:r>
        <w:rPr>
          <w:rFonts w:ascii="Times New Roman"/>
          <w:b w:val="false"/>
          <w:i w:val="false"/>
          <w:color w:val="000000"/>
          <w:sz w:val="28"/>
        </w:rPr>
        <w:t>(части вторая, четвертая, шестая и седьмая);</w:t>
      </w:r>
    </w:p>
    <w:p>
      <w:pPr>
        <w:spacing w:after="0"/>
        <w:ind w:left="0"/>
        <w:jc w:val="both"/>
      </w:pPr>
      <w:r>
        <w:rPr>
          <w:rFonts w:ascii="Times New Roman"/>
          <w:b w:val="false"/>
          <w:i w:val="false"/>
          <w:color w:val="000000"/>
          <w:sz w:val="28"/>
        </w:rPr>
        <w:t>
      45) органов национальной безопасности (</w:t>
      </w:r>
      <w:r>
        <w:rPr>
          <w:rFonts w:ascii="Times New Roman"/>
          <w:b w:val="false"/>
          <w:i w:val="false"/>
          <w:color w:val="000000"/>
          <w:sz w:val="28"/>
        </w:rPr>
        <w:t>статьи 453</w:t>
      </w:r>
      <w:r>
        <w:rPr>
          <w:rFonts w:ascii="Times New Roman"/>
          <w:b w:val="false"/>
          <w:i w:val="false"/>
          <w:color w:val="000000"/>
          <w:sz w:val="28"/>
        </w:rPr>
        <w:t xml:space="preserve"> (части вторая и третья) (за совершение правонарушений, связанных с государственными секретами),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667);</w:t>
      </w:r>
    </w:p>
    <w:p>
      <w:pPr>
        <w:spacing w:after="0"/>
        <w:ind w:left="0"/>
        <w:jc w:val="both"/>
      </w:pPr>
      <w:r>
        <w:rPr>
          <w:rFonts w:ascii="Times New Roman"/>
          <w:b w:val="false"/>
          <w:i w:val="false"/>
          <w:color w:val="000000"/>
          <w:sz w:val="28"/>
        </w:rPr>
        <w:t>
      46)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652</w:t>
      </w:r>
      <w:r>
        <w:rPr>
          <w:rFonts w:ascii="Times New Roman"/>
          <w:b w:val="false"/>
          <w:i w:val="false"/>
          <w:color w:val="000000"/>
          <w:sz w:val="28"/>
        </w:rPr>
        <w:t xml:space="preserve">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w:t>
      </w:r>
      <w:r>
        <w:rPr>
          <w:rFonts w:ascii="Times New Roman"/>
          <w:b w:val="false"/>
          <w:i w:val="false"/>
          <w:color w:val="000000"/>
          <w:sz w:val="28"/>
        </w:rPr>
        <w:t>667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Высшей аудиторской палаты Республики Казахстан и ревизионных комиссий областей, городов республиканского значения, столицы (статьи 234-1 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48) органов государственной инспекции труда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49) уполномоченного органа в области образования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u w:val="single"/>
        </w:rPr>
        <w:t xml:space="preserve"> </w:t>
      </w:r>
      <w:r>
        <w:rPr>
          <w:rFonts w:ascii="Times New Roman"/>
          <w:b w:val="false"/>
          <w:i w:val="false"/>
          <w:color w:val="000000"/>
          <w:sz w:val="28"/>
        </w:rPr>
        <w:t xml:space="preserve">(части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50) местных исполнительных органов областей, городов республиканского значения, столицы, районов, городов областного значения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(части первая и вторая), </w:t>
      </w:r>
      <w:r>
        <w:rPr>
          <w:rFonts w:ascii="Times New Roman"/>
          <w:b w:val="false"/>
          <w:i w:val="false"/>
          <w:color w:val="000000"/>
          <w:sz w:val="28"/>
        </w:rPr>
        <w:t>320</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401</w:t>
      </w:r>
      <w:r>
        <w:rPr>
          <w:rFonts w:ascii="Times New Roman"/>
          <w:b w:val="false"/>
          <w:i w:val="false"/>
          <w:color w:val="000000"/>
          <w:sz w:val="28"/>
        </w:rPr>
        <w:t xml:space="preserve"> (части шестая и седьмая), </w:t>
      </w:r>
      <w:r>
        <w:rPr>
          <w:rFonts w:ascii="Times New Roman"/>
          <w:b w:val="false"/>
          <w:i w:val="false"/>
          <w:color w:val="000000"/>
          <w:sz w:val="28"/>
        </w:rPr>
        <w:t>402</w:t>
      </w:r>
      <w:r>
        <w:rPr>
          <w:rFonts w:ascii="Times New Roman"/>
          <w:b w:val="false"/>
          <w:i w:val="false"/>
          <w:color w:val="000000"/>
          <w:sz w:val="28"/>
        </w:rPr>
        <w:t xml:space="preserve"> (часть четвертая),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w:t>
      </w:r>
    </w:p>
    <w:p>
      <w:pPr>
        <w:spacing w:after="0"/>
        <w:ind w:left="0"/>
        <w:jc w:val="both"/>
      </w:pPr>
      <w:r>
        <w:rPr>
          <w:rFonts w:ascii="Times New Roman"/>
          <w:b w:val="false"/>
          <w:i w:val="false"/>
          <w:color w:val="000000"/>
          <w:sz w:val="28"/>
        </w:rPr>
        <w:t>
      50-1) уполномоченного органа в сфере взаимодействия с неправительственными организациями (статья 489-1);</w:t>
      </w:r>
    </w:p>
    <w:p>
      <w:pPr>
        <w:spacing w:after="0"/>
        <w:ind w:left="0"/>
        <w:jc w:val="both"/>
      </w:pPr>
      <w:r>
        <w:rPr>
          <w:rFonts w:ascii="Times New Roman"/>
          <w:b w:val="false"/>
          <w:i w:val="false"/>
          <w:color w:val="000000"/>
          <w:sz w:val="28"/>
        </w:rPr>
        <w:t>
      51) антимонопольного органа (</w:t>
      </w:r>
      <w:r>
        <w:rPr>
          <w:rFonts w:ascii="Times New Roman"/>
          <w:b w:val="false"/>
          <w:i w:val="false"/>
          <w:color w:val="000000"/>
          <w:sz w:val="28"/>
        </w:rPr>
        <w:t>статьи 159</w:t>
      </w:r>
      <w:r>
        <w:rPr>
          <w:rFonts w:ascii="Times New Roman"/>
          <w:b w:val="false"/>
          <w:i w:val="false"/>
          <w:color w:val="000000"/>
          <w:sz w:val="28"/>
        </w:rPr>
        <w:t xml:space="preserve"> (части первая, вторая, третья, 3-1 и четвертая), </w:t>
      </w:r>
      <w:r>
        <w:rPr>
          <w:rFonts w:ascii="Times New Roman"/>
          <w:b w:val="false"/>
          <w:i w:val="false"/>
          <w:color w:val="000000"/>
          <w:sz w:val="28"/>
        </w:rPr>
        <w:t>160</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52) государственного органа в сфере оказания медицинских услуг (помощи) (</w:t>
      </w:r>
      <w:r>
        <w:rPr>
          <w:rFonts w:ascii="Times New Roman"/>
          <w:b w:val="false"/>
          <w:i w:val="false"/>
          <w:color w:val="000000"/>
          <w:sz w:val="28"/>
        </w:rPr>
        <w:t>статьи 80</w:t>
      </w:r>
      <w:r>
        <w:rPr>
          <w:rFonts w:ascii="Times New Roman"/>
          <w:b w:val="false"/>
          <w:i w:val="false"/>
          <w:color w:val="000000"/>
          <w:sz w:val="28"/>
        </w:rPr>
        <w:t xml:space="preserve"> (части 2-2 и четвертая), </w:t>
      </w:r>
      <w:r>
        <w:rPr>
          <w:rFonts w:ascii="Times New Roman"/>
          <w:b w:val="false"/>
          <w:i w:val="false"/>
          <w:color w:val="000000"/>
          <w:sz w:val="28"/>
        </w:rPr>
        <w:t>81</w:t>
      </w:r>
      <w:r>
        <w:rPr>
          <w:rFonts w:ascii="Times New Roman"/>
          <w:b w:val="false"/>
          <w:i w:val="false"/>
          <w:color w:val="000000"/>
          <w:sz w:val="28"/>
        </w:rPr>
        <w:t xml:space="preserve"> (часть вторая), </w:t>
      </w:r>
      <w:r>
        <w:rPr>
          <w:rFonts w:ascii="Times New Roman"/>
          <w:b w:val="false"/>
          <w:i w:val="false"/>
          <w:color w:val="000000"/>
          <w:sz w:val="28"/>
        </w:rPr>
        <w:t>82</w:t>
      </w:r>
      <w:r>
        <w:rPr>
          <w:rFonts w:ascii="Times New Roman"/>
          <w:b w:val="false"/>
          <w:i w:val="false"/>
          <w:color w:val="000000"/>
          <w:sz w:val="28"/>
        </w:rPr>
        <w:t xml:space="preserve"> (часть вторая),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(части третья и пятая), 424-1 (по нарушению порядка применения новых методов и средств профилактики, диагностики, лечения и медицинской реабилитации),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53) органа в сфере обращения лекарственных средств и медицинских изделий (</w:t>
      </w:r>
      <w:r>
        <w:rPr>
          <w:rFonts w:ascii="Times New Roman"/>
          <w:b w:val="false"/>
          <w:i w:val="false"/>
          <w:color w:val="000000"/>
          <w:sz w:val="28"/>
        </w:rPr>
        <w:t>статьи 424-1</w:t>
      </w:r>
      <w:r>
        <w:rPr>
          <w:rFonts w:ascii="Times New Roman"/>
          <w:b w:val="false"/>
          <w:i w:val="false"/>
          <w:color w:val="000000"/>
          <w:sz w:val="28"/>
        </w:rPr>
        <w:t xml:space="preserve"> (по нарушению порядка проведения клинических исследований), </w:t>
      </w:r>
      <w:r>
        <w:rPr>
          <w:rFonts w:ascii="Times New Roman"/>
          <w:b w:val="false"/>
          <w:i w:val="false"/>
          <w:color w:val="000000"/>
          <w:sz w:val="28"/>
        </w:rPr>
        <w:t>426</w:t>
      </w:r>
      <w:r>
        <w:rPr>
          <w:rFonts w:ascii="Times New Roman"/>
          <w:b w:val="false"/>
          <w:i w:val="false"/>
          <w:color w:val="000000"/>
          <w:sz w:val="28"/>
        </w:rPr>
        <w:t xml:space="preserve"> (части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и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54)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55) уполномоченного государственного органа в сфере религиозной деятельности (</w:t>
      </w:r>
      <w:r>
        <w:rPr>
          <w:rFonts w:ascii="Times New Roman"/>
          <w:b w:val="false"/>
          <w:i w:val="false"/>
          <w:color w:val="000000"/>
          <w:sz w:val="28"/>
        </w:rPr>
        <w:t>статья 490</w:t>
      </w:r>
      <w:r>
        <w:rPr>
          <w:rFonts w:ascii="Times New Roman"/>
          <w:b w:val="false"/>
          <w:i w:val="false"/>
          <w:color w:val="000000"/>
          <w:sz w:val="28"/>
        </w:rPr>
        <w:t xml:space="preserve"> (части вторая, шестая и восьмая (когда эти нарушения совершены должностными лицами центральных государственных органов);</w:t>
      </w:r>
    </w:p>
    <w:p>
      <w:pPr>
        <w:spacing w:after="0"/>
        <w:ind w:left="0"/>
        <w:jc w:val="both"/>
      </w:pPr>
      <w:r>
        <w:rPr>
          <w:rFonts w:ascii="Times New Roman"/>
          <w:b w:val="false"/>
          <w:i w:val="false"/>
          <w:color w:val="000000"/>
          <w:sz w:val="28"/>
        </w:rPr>
        <w:t>
      56) государственные судебные исполнители (</w:t>
      </w:r>
      <w:r>
        <w:rPr>
          <w:rFonts w:ascii="Times New Roman"/>
          <w:b w:val="false"/>
          <w:i w:val="false"/>
          <w:color w:val="000000"/>
          <w:sz w:val="28"/>
        </w:rPr>
        <w:t>статьи 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(часть первая),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57) судебные приставы и другие сотрудники судов, уполномоченные председателем суда или председательствующим в заседании суда (</w:t>
      </w:r>
      <w:r>
        <w:rPr>
          <w:rFonts w:ascii="Times New Roman"/>
          <w:b w:val="false"/>
          <w:i w:val="false"/>
          <w:color w:val="000000"/>
          <w:sz w:val="28"/>
        </w:rPr>
        <w:t>статьи 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58) уполномоченные акимами областей (городов республиканского значения, столицы) (</w:t>
      </w:r>
      <w:r>
        <w:rPr>
          <w:rFonts w:ascii="Times New Roman"/>
          <w:b w:val="false"/>
          <w:i w:val="false"/>
          <w:color w:val="000000"/>
          <w:sz w:val="28"/>
        </w:rPr>
        <w:t>статья 656</w:t>
      </w:r>
      <w:r>
        <w:rPr>
          <w:rFonts w:ascii="Times New Roman"/>
          <w:b w:val="false"/>
          <w:i w:val="false"/>
          <w:color w:val="000000"/>
          <w:sz w:val="28"/>
        </w:rPr>
        <w:t>);</w:t>
      </w:r>
    </w:p>
    <w:p>
      <w:pPr>
        <w:spacing w:after="0"/>
        <w:ind w:left="0"/>
        <w:jc w:val="both"/>
      </w:pPr>
      <w:r>
        <w:rPr>
          <w:rFonts w:ascii="Times New Roman"/>
          <w:b w:val="false"/>
          <w:i w:val="false"/>
          <w:color w:val="000000"/>
          <w:sz w:val="28"/>
        </w:rPr>
        <w:t>
      59) уполномоченного органа в области почтовой связи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bookmarkStart w:name="z4548" w:id="2887"/>
    <w:p>
      <w:pPr>
        <w:spacing w:after="0"/>
        <w:ind w:left="0"/>
        <w:jc w:val="both"/>
      </w:pPr>
      <w:r>
        <w:rPr>
          <w:rFonts w:ascii="Times New Roman"/>
          <w:b w:val="false"/>
          <w:i w:val="false"/>
          <w:color w:val="000000"/>
          <w:sz w:val="28"/>
        </w:rPr>
        <w:t>
      60) уполномоченного органа по делам государственной службы (</w:t>
      </w:r>
      <w:r>
        <w:rPr>
          <w:rFonts w:ascii="Times New Roman"/>
          <w:b w:val="false"/>
          <w:i w:val="false"/>
          <w:color w:val="000000"/>
          <w:sz w:val="28"/>
        </w:rPr>
        <w:t>статьи 99</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(части третья и четвертая),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bookmarkEnd w:id="2887"/>
    <w:p>
      <w:pPr>
        <w:spacing w:after="0"/>
        <w:ind w:left="0"/>
        <w:jc w:val="both"/>
      </w:pPr>
      <w:r>
        <w:rPr>
          <w:rFonts w:ascii="Times New Roman"/>
          <w:b w:val="false"/>
          <w:i w:val="false"/>
          <w:color w:val="000000"/>
          <w:sz w:val="28"/>
        </w:rPr>
        <w:t>
      61) исправительных учреждений или следственных изоляторов (</w:t>
      </w:r>
      <w:r>
        <w:rPr>
          <w:rFonts w:ascii="Times New Roman"/>
          <w:b w:val="false"/>
          <w:i w:val="false"/>
          <w:color w:val="000000"/>
          <w:sz w:val="28"/>
        </w:rPr>
        <w:t>статья 481</w:t>
      </w:r>
      <w:r>
        <w:rPr>
          <w:rFonts w:ascii="Times New Roman"/>
          <w:b w:val="false"/>
          <w:i w:val="false"/>
          <w:color w:val="000000"/>
          <w:sz w:val="28"/>
        </w:rPr>
        <w:t>);</w:t>
      </w:r>
    </w:p>
    <w:p>
      <w:pPr>
        <w:spacing w:after="0"/>
        <w:ind w:left="0"/>
        <w:jc w:val="both"/>
      </w:pPr>
      <w:r>
        <w:rPr>
          <w:rFonts w:ascii="Times New Roman"/>
          <w:b w:val="false"/>
          <w:i w:val="false"/>
          <w:color w:val="000000"/>
          <w:sz w:val="28"/>
        </w:rPr>
        <w:t>
      62) уполномоченного органа в области информации (</w:t>
      </w:r>
      <w:r>
        <w:rPr>
          <w:rFonts w:ascii="Times New Roman"/>
          <w:b w:val="false"/>
          <w:i w:val="false"/>
          <w:color w:val="000000"/>
          <w:sz w:val="28"/>
        </w:rPr>
        <w:t>статьи 134</w:t>
      </w:r>
      <w:r>
        <w:rPr>
          <w:rFonts w:ascii="Times New Roman"/>
          <w:b w:val="false"/>
          <w:i w:val="false"/>
          <w:color w:val="000000"/>
          <w:sz w:val="28"/>
        </w:rPr>
        <w:t xml:space="preserve"> (за исключением предметов эротического содержания), </w:t>
      </w:r>
      <w:r>
        <w:rPr>
          <w:rFonts w:ascii="Times New Roman"/>
          <w:b w:val="false"/>
          <w:i w:val="false"/>
          <w:color w:val="000000"/>
          <w:sz w:val="28"/>
        </w:rPr>
        <w:t>156-1</w:t>
      </w:r>
      <w:r>
        <w:rPr>
          <w:rFonts w:ascii="Times New Roman"/>
          <w:b w:val="false"/>
          <w:i w:val="false"/>
          <w:color w:val="000000"/>
          <w:sz w:val="28"/>
        </w:rPr>
        <w:t xml:space="preserve"> (части первая и третья), </w:t>
      </w:r>
      <w:r>
        <w:rPr>
          <w:rFonts w:ascii="Times New Roman"/>
          <w:b w:val="false"/>
          <w:i w:val="false"/>
          <w:color w:val="000000"/>
          <w:sz w:val="28"/>
        </w:rPr>
        <w:t>451</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452</w:t>
      </w:r>
      <w:r>
        <w:rPr>
          <w:rFonts w:ascii="Times New Roman"/>
          <w:b w:val="false"/>
          <w:i w:val="false"/>
          <w:color w:val="000000"/>
          <w:sz w:val="28"/>
        </w:rPr>
        <w:t xml:space="preserve"> (части третья и четвертая),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63) органов, осуществляющих государственный контроль за использованием и охраной земель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64) уполномоченного органа в сфере защиты прав потребителей и его территориальных органов (статьи 193 (часть третья), 462);</w:t>
      </w:r>
    </w:p>
    <w:p>
      <w:pPr>
        <w:spacing w:after="0"/>
        <w:ind w:left="0"/>
        <w:jc w:val="both"/>
      </w:pPr>
      <w:r>
        <w:rPr>
          <w:rFonts w:ascii="Times New Roman"/>
          <w:b w:val="false"/>
          <w:i w:val="false"/>
          <w:color w:val="000000"/>
          <w:sz w:val="28"/>
        </w:rPr>
        <w:t>
      65) уполномоченного органа в области защиты прав ребенка (</w:t>
      </w:r>
      <w:r>
        <w:rPr>
          <w:rFonts w:ascii="Times New Roman"/>
          <w:b w:val="false"/>
          <w:i w:val="false"/>
          <w:color w:val="000000"/>
          <w:sz w:val="28"/>
        </w:rPr>
        <w:t>статья 135</w:t>
      </w:r>
      <w:r>
        <w:rPr>
          <w:rFonts w:ascii="Times New Roman"/>
          <w:b w:val="false"/>
          <w:i w:val="false"/>
          <w:color w:val="000000"/>
          <w:sz w:val="28"/>
        </w:rPr>
        <w:t>);</w:t>
      </w:r>
    </w:p>
    <w:p>
      <w:pPr>
        <w:spacing w:after="0"/>
        <w:ind w:left="0"/>
        <w:jc w:val="both"/>
      </w:pPr>
      <w:r>
        <w:rPr>
          <w:rFonts w:ascii="Times New Roman"/>
          <w:b w:val="false"/>
          <w:i w:val="false"/>
          <w:color w:val="000000"/>
          <w:sz w:val="28"/>
        </w:rPr>
        <w:t>
      66) органы социальной защиты населения Республики Казахстан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67) орган, осуществляющий государственный контроль в области энергосбережения и повышения энергоэффективности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Start w:name="z4002" w:id="2888"/>
    <w:p>
      <w:pPr>
        <w:spacing w:after="0"/>
        <w:ind w:left="0"/>
        <w:jc w:val="both"/>
      </w:pPr>
      <w:r>
        <w:rPr>
          <w:rFonts w:ascii="Times New Roman"/>
          <w:b w:val="false"/>
          <w:i w:val="false"/>
          <w:color w:val="000000"/>
          <w:sz w:val="28"/>
        </w:rPr>
        <w:t xml:space="preserve">
      68) службы экономических расследований (статьи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w:t>
      </w:r>
    </w:p>
    <w:bookmarkEnd w:id="2888"/>
    <w:bookmarkStart w:name="z4739" w:id="2889"/>
    <w:p>
      <w:pPr>
        <w:spacing w:after="0"/>
        <w:ind w:left="0"/>
        <w:jc w:val="both"/>
      </w:pPr>
      <w:r>
        <w:rPr>
          <w:rFonts w:ascii="Times New Roman"/>
          <w:b w:val="false"/>
          <w:i w:val="false"/>
          <w:color w:val="000000"/>
          <w:sz w:val="28"/>
        </w:rPr>
        <w:t>
      69) аппарата Конституционного Суда Республики Казахстан (статья 653 -1).</w:t>
      </w:r>
    </w:p>
    <w:bookmarkEnd w:id="2889"/>
    <w:bookmarkStart w:name="z2794" w:id="2890"/>
    <w:p>
      <w:pPr>
        <w:spacing w:after="0"/>
        <w:ind w:left="0"/>
        <w:jc w:val="both"/>
      </w:pPr>
      <w:r>
        <w:rPr>
          <w:rFonts w:ascii="Times New Roman"/>
          <w:b w:val="false"/>
          <w:i w:val="false"/>
          <w:color w:val="000000"/>
          <w:sz w:val="28"/>
        </w:rPr>
        <w:t xml:space="preserve">
      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2890"/>
    <w:bookmarkStart w:name="z4222" w:id="2891"/>
    <w:p>
      <w:pPr>
        <w:spacing w:after="0"/>
        <w:ind w:left="0"/>
        <w:jc w:val="both"/>
      </w:pPr>
      <w:r>
        <w:rPr>
          <w:rFonts w:ascii="Times New Roman"/>
          <w:b w:val="false"/>
          <w:i w:val="false"/>
          <w:color w:val="000000"/>
          <w:sz w:val="28"/>
        </w:rPr>
        <w:t>
      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w:t>
      </w:r>
      <w:r>
        <w:rPr>
          <w:rFonts w:ascii="Times New Roman"/>
          <w:b w:val="false"/>
          <w:i w:val="false"/>
          <w:color w:val="000000"/>
          <w:sz w:val="28"/>
        </w:rPr>
        <w:t>статьи 214</w:t>
      </w:r>
      <w:r>
        <w:rPr>
          <w:rFonts w:ascii="Times New Roman"/>
          <w:b w:val="false"/>
          <w:i w:val="false"/>
          <w:color w:val="000000"/>
          <w:sz w:val="28"/>
        </w:rPr>
        <w:t xml:space="preserve">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2891"/>
    <w:bookmarkStart w:name="z2795" w:id="2892"/>
    <w:p>
      <w:pPr>
        <w:spacing w:after="0"/>
        <w:ind w:left="0"/>
        <w:jc w:val="both"/>
      </w:pPr>
      <w:r>
        <w:rPr>
          <w:rFonts w:ascii="Times New Roman"/>
          <w:b w:val="false"/>
          <w:i w:val="false"/>
          <w:color w:val="000000"/>
          <w:sz w:val="28"/>
        </w:rPr>
        <w:t xml:space="preserve">
      3. По делам об административных правонарушениях, рассмотрение которых отнесено к ведению органов, указанных в </w:t>
      </w:r>
      <w:r>
        <w:rPr>
          <w:rFonts w:ascii="Times New Roman"/>
          <w:b w:val="false"/>
          <w:i w:val="false"/>
          <w:color w:val="000000"/>
          <w:sz w:val="28"/>
        </w:rPr>
        <w:t>статьях 685</w:t>
      </w:r>
      <w:r>
        <w:rPr>
          <w:rFonts w:ascii="Times New Roman"/>
          <w:b w:val="false"/>
          <w:i w:val="false"/>
          <w:color w:val="000000"/>
          <w:sz w:val="28"/>
        </w:rPr>
        <w:t xml:space="preserve"> – 735-1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составлять:</w:t>
      </w:r>
    </w:p>
    <w:bookmarkEnd w:id="2892"/>
    <w:p>
      <w:pPr>
        <w:spacing w:after="0"/>
        <w:ind w:left="0"/>
        <w:jc w:val="both"/>
      </w:pPr>
      <w:r>
        <w:rPr>
          <w:rFonts w:ascii="Times New Roman"/>
          <w:b w:val="false"/>
          <w:i w:val="false"/>
          <w:color w:val="000000"/>
          <w:sz w:val="28"/>
        </w:rPr>
        <w:t>
      1) должностные лица уполномоченного органа в области транспорта и коммуникаций (</w:t>
      </w:r>
      <w:r>
        <w:rPr>
          <w:rFonts w:ascii="Times New Roman"/>
          <w:b w:val="false"/>
          <w:i w:val="false"/>
          <w:color w:val="000000"/>
          <w:sz w:val="28"/>
        </w:rPr>
        <w:t>статьи 230</w:t>
      </w:r>
      <w:r>
        <w:rPr>
          <w:rFonts w:ascii="Times New Roman"/>
          <w:b w:val="false"/>
          <w:i w:val="false"/>
          <w:color w:val="000000"/>
          <w:sz w:val="28"/>
        </w:rPr>
        <w:t xml:space="preserve"> (часть вторая) (когда эти нарушения совершены перевозчиками пассажиров), </w:t>
      </w:r>
      <w:r>
        <w:rPr>
          <w:rFonts w:ascii="Times New Roman"/>
          <w:b w:val="false"/>
          <w:i w:val="false"/>
          <w:color w:val="000000"/>
          <w:sz w:val="28"/>
        </w:rPr>
        <w:t>581</w:t>
      </w:r>
      <w:r>
        <w:rPr>
          <w:rFonts w:ascii="Times New Roman"/>
          <w:b w:val="false"/>
          <w:i w:val="false"/>
          <w:color w:val="000000"/>
          <w:sz w:val="28"/>
        </w:rPr>
        <w:t xml:space="preserve"> (часть вторая),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(часть третья),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четвертая), </w:t>
      </w:r>
      <w:r>
        <w:rPr>
          <w:rFonts w:ascii="Times New Roman"/>
          <w:b w:val="false"/>
          <w:i w:val="false"/>
          <w:color w:val="000000"/>
          <w:sz w:val="28"/>
        </w:rPr>
        <w:t>622</w:t>
      </w:r>
      <w:r>
        <w:rPr>
          <w:rFonts w:ascii="Times New Roman"/>
          <w:b w:val="false"/>
          <w:i w:val="false"/>
          <w:color w:val="000000"/>
          <w:sz w:val="28"/>
        </w:rPr>
        <w:t xml:space="preserve"> (часть первая),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автомобильном транспорте и городском рельсовом транспорте);</w:t>
      </w:r>
    </w:p>
    <w:p>
      <w:pPr>
        <w:spacing w:after="0"/>
        <w:ind w:left="0"/>
        <w:jc w:val="both"/>
      </w:pPr>
      <w:r>
        <w:rPr>
          <w:rFonts w:ascii="Times New Roman"/>
          <w:b w:val="false"/>
          <w:i w:val="false"/>
          <w:color w:val="000000"/>
          <w:sz w:val="28"/>
        </w:rPr>
        <w:t>
      2) должностные лица специализированных организаций уполномоченных органов в области лесного хозяйства, охраны, воспроизводства и использования животного мира и охраны, защиты, восстановления и использования растительного мира (</w:t>
      </w:r>
      <w:r>
        <w:rPr>
          <w:rFonts w:ascii="Times New Roman"/>
          <w:b w:val="false"/>
          <w:i w:val="false"/>
          <w:color w:val="000000"/>
          <w:sz w:val="28"/>
        </w:rPr>
        <w:t>статьи 138</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380-1</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 xml:space="preserve">385 </w:t>
      </w:r>
      <w:r>
        <w:rPr>
          <w:rFonts w:ascii="Times New Roman"/>
          <w:b w:val="false"/>
          <w:i w:val="false"/>
          <w:color w:val="000000"/>
          <w:sz w:val="28"/>
        </w:rPr>
        <w:t xml:space="preserve"> (часть первая), </w:t>
      </w:r>
      <w:r>
        <w:rPr>
          <w:rFonts w:ascii="Times New Roman"/>
          <w:b w:val="false"/>
          <w:i w:val="false"/>
          <w:color w:val="000000"/>
          <w:sz w:val="28"/>
        </w:rPr>
        <w:t>394</w:t>
      </w:r>
      <w:r>
        <w:rPr>
          <w:rFonts w:ascii="Times New Roman"/>
          <w:b w:val="false"/>
          <w:i w:val="false"/>
          <w:color w:val="000000"/>
          <w:sz w:val="28"/>
        </w:rPr>
        <w:t xml:space="preserve"> (части первая и вторая), </w:t>
      </w:r>
      <w:r>
        <w:rPr>
          <w:rFonts w:ascii="Times New Roman"/>
          <w:b w:val="false"/>
          <w:i w:val="false"/>
          <w:color w:val="000000"/>
          <w:sz w:val="28"/>
        </w:rPr>
        <w:t>395</w:t>
      </w:r>
      <w:r>
        <w:rPr>
          <w:rFonts w:ascii="Times New Roman"/>
          <w:b w:val="false"/>
          <w:i w:val="false"/>
          <w:color w:val="000000"/>
          <w:sz w:val="28"/>
        </w:rPr>
        <w:t xml:space="preserve"> (часть первая), </w:t>
      </w:r>
      <w:r>
        <w:rPr>
          <w:rFonts w:ascii="Times New Roman"/>
          <w:b w:val="false"/>
          <w:i w:val="false"/>
          <w:color w:val="000000"/>
          <w:sz w:val="28"/>
        </w:rPr>
        <w:t>396</w:t>
      </w:r>
      <w:r>
        <w:rPr>
          <w:rFonts w:ascii="Times New Roman"/>
          <w:b w:val="false"/>
          <w:i w:val="false"/>
          <w:color w:val="000000"/>
          <w:sz w:val="28"/>
        </w:rPr>
        <w:t xml:space="preserve"> (часть первая);</w:t>
      </w:r>
    </w:p>
    <w:p>
      <w:pPr>
        <w:spacing w:after="0"/>
        <w:ind w:left="0"/>
        <w:jc w:val="both"/>
      </w:pPr>
      <w:r>
        <w:rPr>
          <w:rFonts w:ascii="Times New Roman"/>
          <w:b w:val="false"/>
          <w:i w:val="false"/>
          <w:color w:val="000000"/>
          <w:sz w:val="28"/>
        </w:rPr>
        <w:t>
      3) егеря, директора охотничьих и рыбных хозяйств, ведающих вопросами охраны животного мира (</w:t>
      </w:r>
      <w:r>
        <w:rPr>
          <w:rFonts w:ascii="Times New Roman"/>
          <w:b w:val="false"/>
          <w:i w:val="false"/>
          <w:color w:val="000000"/>
          <w:sz w:val="28"/>
        </w:rPr>
        <w:t>статьи 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(части первая, вторая, третья и четвертая);</w:t>
      </w:r>
    </w:p>
    <w:p>
      <w:pPr>
        <w:spacing w:after="0"/>
        <w:ind w:left="0"/>
        <w:jc w:val="both"/>
      </w:pPr>
      <w:r>
        <w:rPr>
          <w:rFonts w:ascii="Times New Roman"/>
          <w:b w:val="false"/>
          <w:i w:val="false"/>
          <w:color w:val="000000"/>
          <w:sz w:val="28"/>
        </w:rPr>
        <w:t>
      4) должностные лица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w:t>
      </w:r>
      <w:r>
        <w:rPr>
          <w:rFonts w:ascii="Times New Roman"/>
          <w:b w:val="false"/>
          <w:i w:val="false"/>
          <w:color w:val="000000"/>
          <w:sz w:val="28"/>
        </w:rPr>
        <w:t>статьи 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(части первая и вторая),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вторая),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804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10.01.2015 </w:t>
      </w:r>
      <w:r>
        <w:rPr>
          <w:rFonts w:ascii="Times New Roman"/>
          <w:b w:val="false"/>
          <w:i w:val="false"/>
          <w:color w:val="000000"/>
          <w:sz w:val="28"/>
        </w:rPr>
        <w:t xml:space="preserve">№ 275-V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27.11.2015</w:t>
      </w:r>
      <w:r>
        <w:rPr>
          <w:rFonts w:ascii="Times New Roman"/>
          <w:b w:val="false"/>
          <w:i w:val="false"/>
          <w:color w:val="000000"/>
          <w:sz w:val="28"/>
        </w:rPr>
        <w:t xml:space="preserve"> №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01.01.2017);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01.07.2022 </w:t>
      </w:r>
      <w:r>
        <w:rPr>
          <w:rFonts w:ascii="Times New Roman"/>
          <w:b w:val="false"/>
          <w:i w:val="false"/>
          <w:color w:val="000000"/>
          <w:sz w:val="28"/>
        </w:rPr>
        <w:t>№ 132-VII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30.12.2022 </w:t>
      </w:r>
      <w:r>
        <w:rPr>
          <w:rFonts w:ascii="Times New Roman"/>
          <w:b w:val="false"/>
          <w:i w:val="false"/>
          <w:color w:val="000000"/>
          <w:sz w:val="28"/>
        </w:rPr>
        <w:t>№ 180-VII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15.03.2023 </w:t>
      </w:r>
      <w:r>
        <w:rPr>
          <w:rFonts w:ascii="Times New Roman"/>
          <w:b w:val="false"/>
          <w:i w:val="false"/>
          <w:color w:val="000000"/>
          <w:sz w:val="28"/>
        </w:rPr>
        <w:t>№ 208-VII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20-VIII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12.07.2023 </w:t>
      </w:r>
      <w:r>
        <w:rPr>
          <w:rFonts w:ascii="Times New Roman"/>
          <w:b w:val="false"/>
          <w:i w:val="false"/>
          <w:color w:val="000000"/>
          <w:sz w:val="28"/>
        </w:rPr>
        <w:t>№ 24-VIII</w:t>
      </w:r>
      <w:r>
        <w:rPr>
          <w:rFonts w:ascii="Times New Roman"/>
          <w:b w:val="false"/>
          <w:i w:val="false"/>
          <w:color w:val="ff0000"/>
          <w:sz w:val="28"/>
        </w:rPr>
        <w:t xml:space="preserve"> (вводится в действие c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805. Возбуждение производства по делу об административном правонарушении прокурором</w:t>
      </w:r>
    </w:p>
    <w:bookmarkStart w:name="z2797" w:id="2893"/>
    <w:p>
      <w:pPr>
        <w:spacing w:after="0"/>
        <w:ind w:left="0"/>
        <w:jc w:val="both"/>
      </w:pPr>
      <w:r>
        <w:rPr>
          <w:rFonts w:ascii="Times New Roman"/>
          <w:b w:val="false"/>
          <w:i w:val="false"/>
          <w:color w:val="000000"/>
          <w:sz w:val="28"/>
        </w:rPr>
        <w:t xml:space="preserve">
      1. Прокурор выносит постановление о возбуждении дел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456-2</w:t>
      </w:r>
      <w:r>
        <w:rPr>
          <w:rFonts w:ascii="Times New Roman"/>
          <w:b w:val="false"/>
          <w:i w:val="false"/>
          <w:color w:val="000000"/>
          <w:sz w:val="28"/>
        </w:rPr>
        <w:t xml:space="preserve"> (части первая и вторая),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настоящего Кодекса.</w:t>
      </w:r>
    </w:p>
    <w:bookmarkEnd w:id="2893"/>
    <w:bookmarkStart w:name="z2798" w:id="2894"/>
    <w:p>
      <w:pPr>
        <w:spacing w:after="0"/>
        <w:ind w:left="0"/>
        <w:jc w:val="both"/>
      </w:pPr>
      <w:r>
        <w:rPr>
          <w:rFonts w:ascii="Times New Roman"/>
          <w:b w:val="false"/>
          <w:i w:val="false"/>
          <w:color w:val="000000"/>
          <w:sz w:val="28"/>
        </w:rPr>
        <w:t>
      2. Прокурор вправе вынести постановление о возбуждении дела и об ином административном правонарушении.</w:t>
      </w:r>
    </w:p>
    <w:bookmarkEnd w:id="2894"/>
    <w:bookmarkStart w:name="z2799" w:id="2895"/>
    <w:p>
      <w:pPr>
        <w:spacing w:after="0"/>
        <w:ind w:left="0"/>
        <w:jc w:val="both"/>
      </w:pPr>
      <w:r>
        <w:rPr>
          <w:rFonts w:ascii="Times New Roman"/>
          <w:b w:val="false"/>
          <w:i w:val="false"/>
          <w:color w:val="000000"/>
          <w:sz w:val="28"/>
        </w:rPr>
        <w:t xml:space="preserve">
      3. Постановление прокурора о возбуждении производства по делу об административном правонарушении должно содержать сведения, предусмотренные </w:t>
      </w:r>
      <w:r>
        <w:rPr>
          <w:rFonts w:ascii="Times New Roman"/>
          <w:b w:val="false"/>
          <w:i w:val="false"/>
          <w:color w:val="000000"/>
          <w:sz w:val="28"/>
        </w:rPr>
        <w:t>статьей 803</w:t>
      </w:r>
      <w:r>
        <w:rPr>
          <w:rFonts w:ascii="Times New Roman"/>
          <w:b w:val="false"/>
          <w:i w:val="false"/>
          <w:color w:val="000000"/>
          <w:sz w:val="28"/>
        </w:rPr>
        <w:t xml:space="preserve"> настоящего Кодекса.</w:t>
      </w:r>
    </w:p>
    <w:bookmarkEnd w:id="289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10.07.2023 </w:t>
      </w:r>
      <w:r>
        <w:rPr>
          <w:rFonts w:ascii="Times New Roman"/>
          <w:b w:val="false"/>
          <w:i w:val="false"/>
          <w:color w:val="000000"/>
          <w:sz w:val="28"/>
        </w:rPr>
        <w:t>№ 20-VIII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806. Сроки составления протокола об административном правонарушении</w:t>
      </w:r>
    </w:p>
    <w:bookmarkStart w:name="z2801" w:id="2896"/>
    <w:p>
      <w:pPr>
        <w:spacing w:after="0"/>
        <w:ind w:left="0"/>
        <w:jc w:val="both"/>
      </w:pPr>
      <w:r>
        <w:rPr>
          <w:rFonts w:ascii="Times New Roman"/>
          <w:b w:val="false"/>
          <w:i w:val="false"/>
          <w:color w:val="000000"/>
          <w:sz w:val="28"/>
        </w:rPr>
        <w:t>
      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bookmarkEnd w:id="2896"/>
    <w:bookmarkStart w:name="z2802" w:id="2897"/>
    <w:p>
      <w:pPr>
        <w:spacing w:after="0"/>
        <w:ind w:left="0"/>
        <w:jc w:val="both"/>
      </w:pPr>
      <w:r>
        <w:rPr>
          <w:rFonts w:ascii="Times New Roman"/>
          <w:b w:val="false"/>
          <w:i w:val="false"/>
          <w:color w:val="000000"/>
          <w:sz w:val="28"/>
        </w:rPr>
        <w:t xml:space="preserve">
      2. При выявлении административного правонарушения в ходе проверки, проводимой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bookmarkEnd w:id="2897"/>
    <w:bookmarkStart w:name="z2803" w:id="2898"/>
    <w:p>
      <w:pPr>
        <w:spacing w:after="0"/>
        <w:ind w:left="0"/>
        <w:jc w:val="both"/>
      </w:pPr>
      <w:r>
        <w:rPr>
          <w:rFonts w:ascii="Times New Roman"/>
          <w:b w:val="false"/>
          <w:i w:val="false"/>
          <w:color w:val="000000"/>
          <w:sz w:val="28"/>
        </w:rPr>
        <w:t>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bookmarkEnd w:id="2898"/>
    <w:bookmarkStart w:name="z2804" w:id="2899"/>
    <w:p>
      <w:pPr>
        <w:spacing w:after="0"/>
        <w:ind w:left="0"/>
        <w:jc w:val="both"/>
      </w:pPr>
      <w:r>
        <w:rPr>
          <w:rFonts w:ascii="Times New Roman"/>
          <w:b w:val="false"/>
          <w:i w:val="false"/>
          <w:color w:val="000000"/>
          <w:sz w:val="28"/>
        </w:rPr>
        <w:t>
      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bookmarkEnd w:id="2899"/>
    <w:bookmarkStart w:name="z2805" w:id="2900"/>
    <w:p>
      <w:pPr>
        <w:spacing w:after="0"/>
        <w:ind w:left="0"/>
        <w:jc w:val="both"/>
      </w:pPr>
      <w:r>
        <w:rPr>
          <w:rFonts w:ascii="Times New Roman"/>
          <w:b w:val="false"/>
          <w:i w:val="false"/>
          <w:color w:val="000000"/>
          <w:sz w:val="28"/>
        </w:rPr>
        <w:t xml:space="preserve">
      5. В случае неуплаты штрафа в порядке, определенном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протокол составляется в течение суток по истечении срока, установленного указанной статьей настоящего Кодекса.</w:t>
      </w:r>
    </w:p>
    <w:bookmarkEnd w:id="2900"/>
    <w:bookmarkStart w:name="z2806" w:id="2901"/>
    <w:p>
      <w:pPr>
        <w:spacing w:after="0"/>
        <w:ind w:left="0"/>
        <w:jc w:val="both"/>
      </w:pPr>
      <w:r>
        <w:rPr>
          <w:rFonts w:ascii="Times New Roman"/>
          <w:b w:val="false"/>
          <w:i w:val="false"/>
          <w:color w:val="000000"/>
          <w:sz w:val="28"/>
        </w:rPr>
        <w:t xml:space="preserve">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w:t>
      </w:r>
      <w:r>
        <w:rPr>
          <w:rFonts w:ascii="Times New Roman"/>
          <w:b w:val="false"/>
          <w:i w:val="false"/>
          <w:color w:val="000000"/>
          <w:sz w:val="28"/>
        </w:rPr>
        <w:t>статьями 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(части четвертая, восьмая и девятая),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(части первая, вторая, третья и пятая), </w:t>
      </w:r>
      <w:r>
        <w:rPr>
          <w:rFonts w:ascii="Times New Roman"/>
          <w:b w:val="false"/>
          <w:i w:val="false"/>
          <w:color w:val="000000"/>
          <w:sz w:val="28"/>
        </w:rPr>
        <w:t>228</w:t>
      </w:r>
      <w:r>
        <w:rPr>
          <w:rFonts w:ascii="Times New Roman"/>
          <w:b w:val="false"/>
          <w:i w:val="false"/>
          <w:color w:val="000000"/>
          <w:sz w:val="28"/>
        </w:rPr>
        <w:t xml:space="preserve"> (части пятая и двенадцатая), </w:t>
      </w:r>
      <w:r>
        <w:rPr>
          <w:rFonts w:ascii="Times New Roman"/>
          <w:b w:val="false"/>
          <w:i w:val="false"/>
          <w:color w:val="000000"/>
          <w:sz w:val="28"/>
        </w:rPr>
        <w:t>239</w:t>
      </w:r>
      <w:r>
        <w:rPr>
          <w:rFonts w:ascii="Times New Roman"/>
          <w:b w:val="false"/>
          <w:i w:val="false"/>
          <w:color w:val="000000"/>
          <w:sz w:val="28"/>
        </w:rPr>
        <w:t xml:space="preserve"> (части третья и четвертая),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bookmarkEnd w:id="2901"/>
    <w:bookmarkStart w:name="z2807" w:id="2902"/>
    <w:p>
      <w:pPr>
        <w:spacing w:after="0"/>
        <w:ind w:left="0"/>
        <w:jc w:val="both"/>
      </w:pPr>
      <w:r>
        <w:rPr>
          <w:rFonts w:ascii="Times New Roman"/>
          <w:b w:val="false"/>
          <w:i w:val="false"/>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bookmarkEnd w:id="2902"/>
    <w:bookmarkStart w:name="z2808" w:id="2903"/>
    <w:p>
      <w:pPr>
        <w:spacing w:after="0"/>
        <w:ind w:left="0"/>
        <w:jc w:val="both"/>
      </w:pPr>
      <w:r>
        <w:rPr>
          <w:rFonts w:ascii="Times New Roman"/>
          <w:b w:val="false"/>
          <w:i w:val="false"/>
          <w:color w:val="000000"/>
          <w:sz w:val="28"/>
        </w:rPr>
        <w:t xml:space="preserve">
      8. В случаях, когда по административным правонарушениям, предусмотренным </w:t>
      </w:r>
      <w:r>
        <w:rPr>
          <w:rFonts w:ascii="Times New Roman"/>
          <w:b w:val="false"/>
          <w:i w:val="false"/>
          <w:color w:val="000000"/>
          <w:sz w:val="28"/>
        </w:rPr>
        <w:t>статьями 139</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(частью третьей), 327-2 (частью второй), </w:t>
      </w:r>
      <w:r>
        <w:rPr>
          <w:rFonts w:ascii="Times New Roman"/>
          <w:b w:val="false"/>
          <w:i w:val="false"/>
          <w:color w:val="000000"/>
          <w:sz w:val="28"/>
        </w:rPr>
        <w:t>328</w:t>
      </w:r>
      <w:r>
        <w:rPr>
          <w:rFonts w:ascii="Times New Roman"/>
          <w:b w:val="false"/>
          <w:i w:val="false"/>
          <w:color w:val="000000"/>
          <w:sz w:val="28"/>
        </w:rPr>
        <w:t xml:space="preserve"> (частью четвертой), </w:t>
      </w:r>
      <w:r>
        <w:rPr>
          <w:rFonts w:ascii="Times New Roman"/>
          <w:b w:val="false"/>
          <w:i w:val="false"/>
          <w:color w:val="000000"/>
          <w:sz w:val="28"/>
        </w:rPr>
        <w:t>331</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(частью четвертой), </w:t>
      </w:r>
      <w:r>
        <w:rPr>
          <w:rFonts w:ascii="Times New Roman"/>
          <w:b w:val="false"/>
          <w:i w:val="false"/>
          <w:color w:val="000000"/>
          <w:sz w:val="28"/>
        </w:rPr>
        <w:t>344</w:t>
      </w:r>
      <w:r>
        <w:rPr>
          <w:rFonts w:ascii="Times New Roman"/>
          <w:b w:val="false"/>
          <w:i w:val="false"/>
          <w:color w:val="000000"/>
          <w:sz w:val="28"/>
        </w:rPr>
        <w:t xml:space="preserve"> (частями первой и второй) 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bookmarkEnd w:id="2903"/>
    <w:bookmarkStart w:name="z2809" w:id="2904"/>
    <w:p>
      <w:pPr>
        <w:spacing w:after="0"/>
        <w:ind w:left="0"/>
        <w:jc w:val="both"/>
      </w:pPr>
      <w:r>
        <w:rPr>
          <w:rFonts w:ascii="Times New Roman"/>
          <w:b w:val="false"/>
          <w:i w:val="false"/>
          <w:color w:val="000000"/>
          <w:sz w:val="28"/>
        </w:rPr>
        <w:t>
      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bookmarkEnd w:id="290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806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807. Случаи, когда протокол об административном правонарушении не составляется</w:t>
      </w:r>
    </w:p>
    <w:bookmarkStart w:name="z2811" w:id="2905"/>
    <w:p>
      <w:pPr>
        <w:spacing w:after="0"/>
        <w:ind w:left="0"/>
        <w:jc w:val="both"/>
      </w:pPr>
      <w:r>
        <w:rPr>
          <w:rFonts w:ascii="Times New Roman"/>
          <w:b w:val="false"/>
          <w:i w:val="false"/>
          <w:color w:val="000000"/>
          <w:sz w:val="28"/>
        </w:rPr>
        <w:t>
      1. Протокол об административном правонарушении не составляется:</w:t>
      </w:r>
    </w:p>
    <w:bookmarkEnd w:id="2905"/>
    <w:p>
      <w:pPr>
        <w:spacing w:after="0"/>
        <w:ind w:left="0"/>
        <w:jc w:val="both"/>
      </w:pPr>
      <w:r>
        <w:rPr>
          <w:rFonts w:ascii="Times New Roman"/>
          <w:b w:val="false"/>
          <w:i w:val="false"/>
          <w:color w:val="000000"/>
          <w:sz w:val="28"/>
        </w:rPr>
        <w:t>
      1) в случаях совершения административного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pPr>
        <w:spacing w:after="0"/>
        <w:ind w:left="0"/>
        <w:jc w:val="both"/>
      </w:pPr>
      <w:r>
        <w:rPr>
          <w:rFonts w:ascii="Times New Roman"/>
          <w:b w:val="false"/>
          <w:i w:val="false"/>
          <w:color w:val="000000"/>
          <w:sz w:val="28"/>
        </w:rPr>
        <w:t>
      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pPr>
        <w:spacing w:after="0"/>
        <w:ind w:left="0"/>
        <w:jc w:val="both"/>
      </w:pPr>
      <w:r>
        <w:rPr>
          <w:rFonts w:ascii="Times New Roman"/>
          <w:b w:val="false"/>
          <w:i w:val="false"/>
          <w:color w:val="000000"/>
          <w:sz w:val="28"/>
        </w:rPr>
        <w:t xml:space="preserve">
      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при обращении физических лиц с заявлением о восстановлении нарушенных прав дела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92-1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и </w:t>
      </w:r>
      <w:r>
        <w:rPr>
          <w:rFonts w:ascii="Times New Roman"/>
          <w:b w:val="false"/>
          <w:i w:val="false"/>
          <w:color w:val="000000"/>
          <w:sz w:val="28"/>
        </w:rPr>
        <w:t>456-2</w:t>
      </w:r>
      <w:r>
        <w:rPr>
          <w:rFonts w:ascii="Times New Roman"/>
          <w:b w:val="false"/>
          <w:i w:val="false"/>
          <w:color w:val="000000"/>
          <w:sz w:val="28"/>
        </w:rPr>
        <w:t xml:space="preserve"> (частями первой и второй) настоящего Кодекса, рассматриваются судом без составления протокола о правонарушении;</w:t>
      </w:r>
    </w:p>
    <w:p>
      <w:pPr>
        <w:spacing w:after="0"/>
        <w:ind w:left="0"/>
        <w:jc w:val="both"/>
      </w:pPr>
      <w:r>
        <w:rPr>
          <w:rFonts w:ascii="Times New Roman"/>
          <w:b w:val="false"/>
          <w:i w:val="false"/>
          <w:color w:val="000000"/>
          <w:sz w:val="28"/>
        </w:rPr>
        <w:t xml:space="preserve">
      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частью третьей </w:t>
      </w:r>
      <w:r>
        <w:rPr>
          <w:rFonts w:ascii="Times New Roman"/>
          <w:b w:val="false"/>
          <w:i w:val="false"/>
          <w:color w:val="000000"/>
          <w:sz w:val="28"/>
        </w:rPr>
        <w:t>статьи 684</w:t>
      </w:r>
      <w:r>
        <w:rPr>
          <w:rFonts w:ascii="Times New Roman"/>
          <w:b w:val="false"/>
          <w:i w:val="false"/>
          <w:color w:val="000000"/>
          <w:sz w:val="28"/>
        </w:rPr>
        <w:t xml:space="preserve"> настоящего Кодекса.</w:t>
      </w:r>
    </w:p>
    <w:bookmarkStart w:name="z2812" w:id="2906"/>
    <w:p>
      <w:pPr>
        <w:spacing w:after="0"/>
        <w:ind w:left="0"/>
        <w:jc w:val="both"/>
      </w:pPr>
      <w:r>
        <w:rPr>
          <w:rFonts w:ascii="Times New Roman"/>
          <w:b w:val="false"/>
          <w:i w:val="false"/>
          <w:color w:val="000000"/>
          <w:sz w:val="28"/>
        </w:rPr>
        <w:t xml:space="preserve">
      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 </w:t>
      </w:r>
    </w:p>
    <w:bookmarkEnd w:id="2906"/>
    <w:p>
      <w:pPr>
        <w:spacing w:after="0"/>
        <w:ind w:left="0"/>
        <w:jc w:val="both"/>
      </w:pPr>
      <w:r>
        <w:rPr>
          <w:rFonts w:ascii="Times New Roman"/>
          <w:b w:val="false"/>
          <w:i w:val="false"/>
          <w:color w:val="000000"/>
          <w:sz w:val="28"/>
        </w:rPr>
        <w:t>
      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20-VIII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808. Направление протокола (постановления прокурора) для рассмотрения дела</w:t>
      </w:r>
    </w:p>
    <w:bookmarkStart w:name="z4427" w:id="2907"/>
    <w:p>
      <w:pPr>
        <w:spacing w:after="0"/>
        <w:ind w:left="0"/>
        <w:jc w:val="both"/>
      </w:pPr>
      <w:r>
        <w:rPr>
          <w:rFonts w:ascii="Times New Roman"/>
          <w:b w:val="false"/>
          <w:i w:val="false"/>
          <w:color w:val="000000"/>
          <w:sz w:val="28"/>
        </w:rPr>
        <w:t xml:space="preserve">
      Протокол, а в случае, предусмотренном частью девятой </w:t>
      </w:r>
      <w:r>
        <w:rPr>
          <w:rFonts w:ascii="Times New Roman"/>
          <w:b w:val="false"/>
          <w:i w:val="false"/>
          <w:color w:val="000000"/>
          <w:sz w:val="28"/>
        </w:rPr>
        <w:t>статьи 803</w:t>
      </w:r>
      <w:r>
        <w:rPr>
          <w:rFonts w:ascii="Times New Roman"/>
          <w:b w:val="false"/>
          <w:i w:val="false"/>
          <w:color w:val="000000"/>
          <w:sz w:val="28"/>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bookmarkEnd w:id="2907"/>
    <w:bookmarkStart w:name="z4428" w:id="2908"/>
    <w:p>
      <w:pPr>
        <w:spacing w:after="0"/>
        <w:ind w:left="0"/>
        <w:jc w:val="both"/>
      </w:pPr>
      <w:r>
        <w:rPr>
          <w:rFonts w:ascii="Times New Roman"/>
          <w:b w:val="false"/>
          <w:i w:val="false"/>
          <w:color w:val="000000"/>
          <w:sz w:val="28"/>
        </w:rPr>
        <w:t>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bookmarkEnd w:id="2908"/>
    <w:bookmarkStart w:name="z4429" w:id="2909"/>
    <w:p>
      <w:pPr>
        <w:spacing w:after="0"/>
        <w:ind w:left="0"/>
        <w:jc w:val="both"/>
      </w:pPr>
      <w:r>
        <w:rPr>
          <w:rFonts w:ascii="Times New Roman"/>
          <w:b w:val="false"/>
          <w:i w:val="false"/>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bookmarkEnd w:id="2909"/>
    <w:bookmarkStart w:name="z4430" w:id="2910"/>
    <w:p>
      <w:pPr>
        <w:spacing w:after="0"/>
        <w:ind w:left="0"/>
        <w:jc w:val="both"/>
      </w:pPr>
      <w:r>
        <w:rPr>
          <w:rFonts w:ascii="Times New Roman"/>
          <w:b w:val="false"/>
          <w:i w:val="false"/>
          <w:color w:val="000000"/>
          <w:sz w:val="28"/>
        </w:rPr>
        <w:t xml:space="preserve">
      В случае, предусмотренном частью третьей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части первой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End w:id="2910"/>
    <w:bookmarkStart w:name="z4431" w:id="2911"/>
    <w:p>
      <w:pPr>
        <w:spacing w:after="0"/>
        <w:ind w:left="0"/>
        <w:jc w:val="both"/>
      </w:pPr>
      <w:r>
        <w:rPr>
          <w:rFonts w:ascii="Times New Roman"/>
          <w:b w:val="false"/>
          <w:i w:val="false"/>
          <w:color w:val="000000"/>
          <w:sz w:val="28"/>
        </w:rPr>
        <w:t>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809. Прекращение производства по делу об административном правонарушении до передачи дела на рассмотрение</w:t>
      </w:r>
    </w:p>
    <w:p>
      <w:pPr>
        <w:spacing w:after="0"/>
        <w:ind w:left="0"/>
        <w:jc w:val="both"/>
      </w:pPr>
      <w:r>
        <w:rPr>
          <w:rFonts w:ascii="Times New Roman"/>
          <w:b w:val="false"/>
          <w:i w:val="false"/>
          <w:color w:val="000000"/>
          <w:sz w:val="28"/>
        </w:rPr>
        <w:t xml:space="preserve">
      При наличии хотя бы одного из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bookmarkStart w:name="z2815" w:id="2912"/>
    <w:p>
      <w:pPr>
        <w:spacing w:after="0"/>
        <w:ind w:left="0"/>
        <w:jc w:val="left"/>
      </w:pPr>
      <w:r>
        <w:rPr>
          <w:rFonts w:ascii="Times New Roman"/>
          <w:b/>
          <w:i w:val="false"/>
          <w:color w:val="000000"/>
        </w:rPr>
        <w:t xml:space="preserve"> Глава 42. СОКРАЩЕННОЕ ПРОИЗВОДСТВО ПО ДЕЛУ ОБ АДМИНИСТРАТИВНОМ ПРАВОНАРУШЕНИИ</w:t>
      </w:r>
    </w:p>
    <w:bookmarkEnd w:id="2912"/>
    <w:p>
      <w:pPr>
        <w:spacing w:after="0"/>
        <w:ind w:left="0"/>
        <w:jc w:val="both"/>
      </w:pPr>
      <w:r>
        <w:rPr>
          <w:rFonts w:ascii="Times New Roman"/>
          <w:b/>
          <w:i w:val="false"/>
          <w:color w:val="000000"/>
          <w:sz w:val="28"/>
        </w:rPr>
        <w:t>Статья 810. Основания сокращенного производства по делу об административном правонарушении</w:t>
      </w:r>
    </w:p>
    <w:bookmarkStart w:name="z2817" w:id="2913"/>
    <w:p>
      <w:pPr>
        <w:spacing w:after="0"/>
        <w:ind w:left="0"/>
        <w:jc w:val="both"/>
      </w:pPr>
      <w:r>
        <w:rPr>
          <w:rFonts w:ascii="Times New Roman"/>
          <w:b w:val="false"/>
          <w:i w:val="false"/>
          <w:color w:val="000000"/>
          <w:sz w:val="28"/>
        </w:rPr>
        <w:t xml:space="preserve">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и не обжалует представленные доказательства.</w:t>
      </w:r>
    </w:p>
    <w:bookmarkEnd w:id="2913"/>
    <w:bookmarkStart w:name="z2818" w:id="2914"/>
    <w:p>
      <w:pPr>
        <w:spacing w:after="0"/>
        <w:ind w:left="0"/>
        <w:jc w:val="both"/>
      </w:pPr>
      <w:r>
        <w:rPr>
          <w:rFonts w:ascii="Times New Roman"/>
          <w:b w:val="false"/>
          <w:i w:val="false"/>
          <w:color w:val="000000"/>
          <w:sz w:val="28"/>
        </w:rPr>
        <w:t>
      2. Сокращенное производство по делу об административном правонарушении не применяется в случаях:</w:t>
      </w:r>
    </w:p>
    <w:bookmarkEnd w:id="2914"/>
    <w:p>
      <w:pPr>
        <w:spacing w:after="0"/>
        <w:ind w:left="0"/>
        <w:jc w:val="both"/>
      </w:pPr>
      <w:r>
        <w:rPr>
          <w:rFonts w:ascii="Times New Roman"/>
          <w:b w:val="false"/>
          <w:i w:val="false"/>
          <w:color w:val="000000"/>
          <w:sz w:val="28"/>
        </w:rPr>
        <w:t>
      1) когда санкцией статьи предусмотрены иные виды взыскания, за исключением предупреждения;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совершения правонарушения лицами, обладающими привилегиями и иммунитетом;</w:t>
      </w:r>
    </w:p>
    <w:p>
      <w:pPr>
        <w:spacing w:after="0"/>
        <w:ind w:left="0"/>
        <w:jc w:val="both"/>
      </w:pPr>
      <w:r>
        <w:rPr>
          <w:rFonts w:ascii="Times New Roman"/>
          <w:b w:val="false"/>
          <w:i w:val="false"/>
          <w:color w:val="000000"/>
          <w:sz w:val="28"/>
        </w:rPr>
        <w:t>
      4) совершения административных правонарушений, дела по которым рассматриваются органами государственных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8" w:id="2915"/>
    <w:p>
      <w:pPr>
        <w:spacing w:after="0"/>
        <w:ind w:left="0"/>
        <w:jc w:val="both"/>
      </w:pPr>
      <w:r>
        <w:rPr>
          <w:rFonts w:ascii="Times New Roman"/>
          <w:b w:val="false"/>
          <w:i w:val="false"/>
          <w:color w:val="000000"/>
          <w:sz w:val="28"/>
        </w:rPr>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w:t>
      </w:r>
    </w:p>
    <w:bookmarkEnd w:id="2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810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811. Порядок сокращенного производства по делу об административном правонарушении</w:t>
      </w:r>
    </w:p>
    <w:bookmarkStart w:name="z2820" w:id="2916"/>
    <w:p>
      <w:pPr>
        <w:spacing w:after="0"/>
        <w:ind w:left="0"/>
        <w:jc w:val="both"/>
      </w:pPr>
      <w:r>
        <w:rPr>
          <w:rFonts w:ascii="Times New Roman"/>
          <w:b w:val="false"/>
          <w:i w:val="false"/>
          <w:color w:val="000000"/>
          <w:sz w:val="28"/>
        </w:rPr>
        <w:t xml:space="preserve">
      1. При обнаружении административного правонарушения и установлении совершившего его лица уполномоченное лицо, указанное в </w:t>
      </w:r>
      <w:r>
        <w:rPr>
          <w:rFonts w:ascii="Times New Roman"/>
          <w:b w:val="false"/>
          <w:i w:val="false"/>
          <w:color w:val="000000"/>
          <w:sz w:val="28"/>
        </w:rPr>
        <w:t>статьях 804</w:t>
      </w:r>
      <w:r>
        <w:rPr>
          <w:rFonts w:ascii="Times New Roman"/>
          <w:b w:val="false"/>
          <w:i w:val="false"/>
          <w:color w:val="000000"/>
          <w:sz w:val="28"/>
        </w:rPr>
        <w:t xml:space="preserve"> или </w:t>
      </w:r>
      <w:r>
        <w:rPr>
          <w:rFonts w:ascii="Times New Roman"/>
          <w:b w:val="false"/>
          <w:i w:val="false"/>
          <w:color w:val="000000"/>
          <w:sz w:val="28"/>
        </w:rPr>
        <w:t>805</w:t>
      </w:r>
      <w:r>
        <w:rPr>
          <w:rFonts w:ascii="Times New Roman"/>
          <w:b w:val="false"/>
          <w:i w:val="false"/>
          <w:color w:val="000000"/>
          <w:sz w:val="28"/>
        </w:rPr>
        <w:t xml:space="preserve">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bookmarkEnd w:id="2916"/>
    <w:p>
      <w:pPr>
        <w:spacing w:after="0"/>
        <w:ind w:left="0"/>
        <w:jc w:val="both"/>
      </w:pPr>
      <w:r>
        <w:rPr>
          <w:rFonts w:ascii="Times New Roman"/>
          <w:b w:val="false"/>
          <w:i w:val="false"/>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28.04.2023 </w:t>
      </w:r>
      <w:r>
        <w:rPr>
          <w:rFonts w:ascii="Times New Roman"/>
          <w:b w:val="false"/>
          <w:i w:val="false"/>
          <w:color w:val="ff0000"/>
          <w:sz w:val="28"/>
        </w:rPr>
        <w:t>№ 12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p>
      <w:pPr>
        <w:spacing w:after="0"/>
        <w:ind w:left="0"/>
        <w:jc w:val="both"/>
      </w:pPr>
      <w:r>
        <w:rPr>
          <w:rFonts w:ascii="Times New Roman"/>
          <w:b w:val="false"/>
          <w:i w:val="false"/>
          <w:color w:val="000000"/>
          <w:sz w:val="28"/>
        </w:rPr>
        <w:t xml:space="preserve">
      Пересмотру не подлежат дела, рассмотренные по правилам настоящей главы, за исключением случаев, предусмотренных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w:t>
      </w:r>
    </w:p>
    <w:bookmarkStart w:name="z2822" w:id="2917"/>
    <w:p>
      <w:pPr>
        <w:spacing w:after="0"/>
        <w:ind w:left="0"/>
        <w:jc w:val="both"/>
      </w:pPr>
      <w:r>
        <w:rPr>
          <w:rFonts w:ascii="Times New Roman"/>
          <w:b w:val="false"/>
          <w:i w:val="false"/>
          <w:color w:val="000000"/>
          <w:sz w:val="28"/>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bookmarkEnd w:id="2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811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3" w:id="2918"/>
    <w:p>
      <w:pPr>
        <w:spacing w:after="0"/>
        <w:ind w:left="0"/>
        <w:jc w:val="left"/>
      </w:pPr>
      <w:r>
        <w:rPr>
          <w:rFonts w:ascii="Times New Roman"/>
          <w:b/>
          <w:i w:val="false"/>
          <w:color w:val="000000"/>
        </w:rPr>
        <w:t xml:space="preserve"> Глава 43. РАССМОТРЕНИЕ ДЕЛ ОБ АДМИНИСТРАТИВНЫХ ПРАВОНАРУШЕНИЯХ УПОЛНОМОЧЕННЫМИ ОРГАНАМИ (ДОЛЖНОСТНЫМИ ЛИЦАМИ)</w:t>
      </w:r>
    </w:p>
    <w:bookmarkEnd w:id="2918"/>
    <w:p>
      <w:pPr>
        <w:spacing w:after="0"/>
        <w:ind w:left="0"/>
        <w:jc w:val="both"/>
      </w:pPr>
      <w:r>
        <w:rPr>
          <w:rFonts w:ascii="Times New Roman"/>
          <w:b w:val="false"/>
          <w:i w:val="false"/>
          <w:color w:val="ff0000"/>
          <w:sz w:val="28"/>
        </w:rPr>
        <w:t xml:space="preserve">
      Сноска. Заголовок главы 43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812. Место рассмотрения дела об административном правонарушении</w:t>
      </w:r>
    </w:p>
    <w:bookmarkStart w:name="z2825" w:id="2919"/>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а в предусмотренных настоящим Кодексом случаях по месту нахождения уполномоченного органа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или по месту учета транспортных средств, судов, в том числе маломерных.</w:t>
      </w:r>
    </w:p>
    <w:bookmarkEnd w:id="2919"/>
    <w:bookmarkStart w:name="z2826" w:id="2920"/>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2920"/>
    <w:bookmarkStart w:name="z2827" w:id="2921"/>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статьями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2921"/>
    <w:bookmarkStart w:name="z2828" w:id="2922"/>
    <w:p>
      <w:pPr>
        <w:spacing w:after="0"/>
        <w:ind w:left="0"/>
        <w:jc w:val="both"/>
      </w:pPr>
      <w:r>
        <w:rPr>
          <w:rFonts w:ascii="Times New Roman"/>
          <w:b w:val="false"/>
          <w:i w:val="false"/>
          <w:color w:val="000000"/>
          <w:sz w:val="28"/>
        </w:rPr>
        <w:t>
      4. Дела об административных правонарушениях несовершеннолетних, их родителей или лиц, их заменяющих, рассматриваются по месту жительства лица, в отношении которого ведется производство по делу об административном правонарушении.</w:t>
      </w:r>
    </w:p>
    <w:bookmarkEnd w:id="2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812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813. Подготовка к рассмотрению дела об административном правонарушении</w:t>
      </w:r>
    </w:p>
    <w:bookmarkStart w:name="z2830" w:id="2923"/>
    <w:p>
      <w:pPr>
        <w:spacing w:after="0"/>
        <w:ind w:left="0"/>
        <w:jc w:val="both"/>
      </w:pPr>
      <w:r>
        <w:rPr>
          <w:rFonts w:ascii="Times New Roman"/>
          <w:b w:val="false"/>
          <w:i w:val="false"/>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2923"/>
    <w:p>
      <w:pPr>
        <w:spacing w:after="0"/>
        <w:ind w:left="0"/>
        <w:jc w:val="both"/>
      </w:pPr>
      <w:r>
        <w:rPr>
          <w:rFonts w:ascii="Times New Roman"/>
          <w:b w:val="false"/>
          <w:i w:val="false"/>
          <w:color w:val="000000"/>
          <w:sz w:val="28"/>
        </w:rPr>
        <w:t>
      1) относится ли к их компетенции рассмотрение данного дела;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должностным лицом;</w:t>
      </w:r>
    </w:p>
    <w:p>
      <w:pPr>
        <w:spacing w:after="0"/>
        <w:ind w:left="0"/>
        <w:jc w:val="both"/>
      </w:pPr>
      <w:r>
        <w:rPr>
          <w:rFonts w:ascii="Times New Roman"/>
          <w:b w:val="false"/>
          <w:i w:val="false"/>
          <w:color w:val="000000"/>
          <w:sz w:val="28"/>
        </w:rPr>
        <w:t>
      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xml:space="preserve">
      4) извещены ли о месте и времени рассмотрения дела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813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814. Обстоятельства, исключающие возможность рассмотрения дела об административном правонарушении должностным лицом</w:t>
      </w:r>
    </w:p>
    <w:p>
      <w:pPr>
        <w:spacing w:after="0"/>
        <w:ind w:left="0"/>
        <w:jc w:val="both"/>
      </w:pPr>
      <w:r>
        <w:rPr>
          <w:rFonts w:ascii="Times New Roman"/>
          <w:b w:val="false"/>
          <w:i w:val="false"/>
          <w:color w:val="000000"/>
          <w:sz w:val="28"/>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814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815. Самоотвод и отвод должностного лица</w:t>
      </w:r>
    </w:p>
    <w:p>
      <w:pPr>
        <w:spacing w:after="0"/>
        <w:ind w:left="0"/>
        <w:jc w:val="both"/>
      </w:pPr>
      <w:r>
        <w:rPr>
          <w:rFonts w:ascii="Times New Roman"/>
          <w:b w:val="false"/>
          <w:i w:val="false"/>
          <w:color w:val="ff0000"/>
          <w:sz w:val="28"/>
        </w:rPr>
        <w:t xml:space="preserve">
      Сноска. Заголовок статьи 815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34" w:id="2924"/>
    <w:p>
      <w:pPr>
        <w:spacing w:after="0"/>
        <w:ind w:left="0"/>
        <w:jc w:val="both"/>
      </w:pPr>
      <w:r>
        <w:rPr>
          <w:rFonts w:ascii="Times New Roman"/>
          <w:b w:val="false"/>
          <w:i w:val="false"/>
          <w:color w:val="000000"/>
          <w:sz w:val="28"/>
        </w:rPr>
        <w:t xml:space="preserve">
      1.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должностное лицо обязано заявить о самоотводе.</w:t>
      </w:r>
    </w:p>
    <w:bookmarkEnd w:id="2924"/>
    <w:bookmarkStart w:name="z2835" w:id="2925"/>
    <w:p>
      <w:pPr>
        <w:spacing w:after="0"/>
        <w:ind w:left="0"/>
        <w:jc w:val="both"/>
      </w:pPr>
      <w:r>
        <w:rPr>
          <w:rFonts w:ascii="Times New Roman"/>
          <w:b w:val="false"/>
          <w:i w:val="false"/>
          <w:color w:val="000000"/>
          <w:sz w:val="28"/>
        </w:rPr>
        <w:t xml:space="preserve">
      2.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bookmarkEnd w:id="2925"/>
    <w:bookmarkStart w:name="z2836" w:id="2926"/>
    <w:p>
      <w:pPr>
        <w:spacing w:after="0"/>
        <w:ind w:left="0"/>
        <w:jc w:val="both"/>
      </w:pPr>
      <w:r>
        <w:rPr>
          <w:rFonts w:ascii="Times New Roman"/>
          <w:b w:val="false"/>
          <w:i w:val="false"/>
          <w:color w:val="000000"/>
          <w:sz w:val="28"/>
        </w:rPr>
        <w:t>
      3. Заявления о самоотводе, отводе подаются вышестоящему должностному лицу.</w:t>
      </w:r>
    </w:p>
    <w:bookmarkEnd w:id="2926"/>
    <w:bookmarkStart w:name="z2837" w:id="2927"/>
    <w:p>
      <w:pPr>
        <w:spacing w:after="0"/>
        <w:ind w:left="0"/>
        <w:jc w:val="both"/>
      </w:pPr>
      <w:r>
        <w:rPr>
          <w:rFonts w:ascii="Times New Roman"/>
          <w:b w:val="false"/>
          <w:i w:val="false"/>
          <w:color w:val="000000"/>
          <w:sz w:val="28"/>
        </w:rPr>
        <w:t>
      4. Заявления о самоотводе, отводе рассматриваются вышестоящим должностным лицом в течение суток со дня поступления.</w:t>
      </w:r>
    </w:p>
    <w:bookmarkEnd w:id="2927"/>
    <w:bookmarkStart w:name="z2838" w:id="2928"/>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об отказе в их удовлетворении.</w:t>
      </w:r>
    </w:p>
    <w:bookmarkEnd w:id="29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815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816. Решение органа (должностного лица), принимаемое при подготовке к рассмотрению дела об административном правонарушении</w:t>
      </w:r>
    </w:p>
    <w:p>
      <w:pPr>
        <w:spacing w:after="0"/>
        <w:ind w:left="0"/>
        <w:jc w:val="both"/>
      </w:pPr>
      <w:r>
        <w:rPr>
          <w:rFonts w:ascii="Times New Roman"/>
          <w:b w:val="false"/>
          <w:i w:val="false"/>
          <w:color w:val="ff0000"/>
          <w:sz w:val="28"/>
        </w:rPr>
        <w:t xml:space="preserve">
      Сноска. Заголовок статьи 816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0" w:id="2929"/>
    <w:p>
      <w:pPr>
        <w:spacing w:after="0"/>
        <w:ind w:left="0"/>
        <w:jc w:val="both"/>
      </w:pPr>
      <w:r>
        <w:rPr>
          <w:rFonts w:ascii="Times New Roman"/>
          <w:b w:val="false"/>
          <w:i w:val="false"/>
          <w:color w:val="000000"/>
          <w:sz w:val="28"/>
        </w:rPr>
        <w:t>
      1. Орган (должностное лицо) при подготовке к рассмотрению дела об административном правонарушении принимает следующее решение:</w:t>
      </w:r>
    </w:p>
    <w:bookmarkEnd w:id="2929"/>
    <w:p>
      <w:pPr>
        <w:spacing w:after="0"/>
        <w:ind w:left="0"/>
        <w:jc w:val="both"/>
      </w:pPr>
      <w:r>
        <w:rPr>
          <w:rFonts w:ascii="Times New Roman"/>
          <w:b w:val="false"/>
          <w:i w:val="false"/>
          <w:color w:val="000000"/>
          <w:sz w:val="28"/>
        </w:rPr>
        <w:t>
      1) о назначении времени и места рассмотрения дела;</w:t>
      </w:r>
    </w:p>
    <w:p>
      <w:pPr>
        <w:spacing w:after="0"/>
        <w:ind w:left="0"/>
        <w:jc w:val="both"/>
      </w:pPr>
      <w:r>
        <w:rPr>
          <w:rFonts w:ascii="Times New Roman"/>
          <w:b w:val="false"/>
          <w:i w:val="false"/>
          <w:color w:val="000000"/>
          <w:sz w:val="28"/>
        </w:rPr>
        <w:t>
      2) о вызове лиц, истребовании необходимых дополнительных материалов по делу, назначении экспертизы в случае необходимости;</w:t>
      </w:r>
    </w:p>
    <w:p>
      <w:pPr>
        <w:spacing w:after="0"/>
        <w:ind w:left="0"/>
        <w:jc w:val="both"/>
      </w:pPr>
      <w:r>
        <w:rPr>
          <w:rFonts w:ascii="Times New Roman"/>
          <w:b w:val="false"/>
          <w:i w:val="false"/>
          <w:color w:val="000000"/>
          <w:sz w:val="28"/>
        </w:rPr>
        <w:t>
      3) об отложении рассмотрения дела;</w:t>
      </w:r>
    </w:p>
    <w:p>
      <w:pPr>
        <w:spacing w:after="0"/>
        <w:ind w:left="0"/>
        <w:jc w:val="both"/>
      </w:pPr>
      <w:r>
        <w:rPr>
          <w:rFonts w:ascii="Times New Roman"/>
          <w:b w:val="false"/>
          <w:i w:val="false"/>
          <w:color w:val="000000"/>
          <w:sz w:val="28"/>
        </w:rPr>
        <w:t>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pPr>
        <w:spacing w:after="0"/>
        <w:ind w:left="0"/>
        <w:jc w:val="both"/>
      </w:pPr>
      <w:r>
        <w:rPr>
          <w:rFonts w:ascii="Times New Roman"/>
          <w:b w:val="false"/>
          <w:i w:val="false"/>
          <w:color w:val="000000"/>
          <w:sz w:val="28"/>
        </w:rPr>
        <w:t xml:space="preserve">
      5) о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2841" w:id="2930"/>
    <w:p>
      <w:pPr>
        <w:spacing w:after="0"/>
        <w:ind w:left="0"/>
        <w:jc w:val="both"/>
      </w:pPr>
      <w:r>
        <w:rPr>
          <w:rFonts w:ascii="Times New Roman"/>
          <w:b w:val="false"/>
          <w:i w:val="false"/>
          <w:color w:val="000000"/>
          <w:sz w:val="28"/>
        </w:rPr>
        <w:t>
      2. Решения, предусмотренные частью первой настоящей статьи, выносятся в виде определения.</w:t>
      </w:r>
    </w:p>
    <w:bookmarkEnd w:id="2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3" w:id="2931"/>
    <w:p>
      <w:pPr>
        <w:spacing w:after="0"/>
        <w:ind w:left="0"/>
        <w:jc w:val="both"/>
      </w:pPr>
      <w:r>
        <w:rPr>
          <w:rFonts w:ascii="Times New Roman"/>
          <w:b w:val="false"/>
          <w:i w:val="false"/>
          <w:color w:val="000000"/>
          <w:sz w:val="28"/>
        </w:rPr>
        <w:t>
      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2931"/>
    <w:bookmarkStart w:name="z2844" w:id="2932"/>
    <w:p>
      <w:pPr>
        <w:spacing w:after="0"/>
        <w:ind w:left="0"/>
        <w:jc w:val="both"/>
      </w:pPr>
      <w:r>
        <w:rPr>
          <w:rFonts w:ascii="Times New Roman"/>
          <w:b w:val="false"/>
          <w:i w:val="false"/>
          <w:color w:val="000000"/>
          <w:sz w:val="28"/>
        </w:rPr>
        <w:t xml:space="preserve">
      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орган (должностное лицо), рассматривающий дело, вправе вынести определение о приводе указанных лиц.</w:t>
      </w:r>
    </w:p>
    <w:bookmarkEnd w:id="2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816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817. Сроки рассмотрения дел об административных правонарушениях</w:t>
      </w:r>
    </w:p>
    <w:bookmarkStart w:name="z3679" w:id="2933"/>
    <w:p>
      <w:pPr>
        <w:spacing w:after="0"/>
        <w:ind w:left="0"/>
        <w:jc w:val="both"/>
      </w:pPr>
      <w:r>
        <w:rPr>
          <w:rFonts w:ascii="Times New Roman"/>
          <w:b w:val="false"/>
          <w:i w:val="false"/>
          <w:color w:val="000000"/>
          <w:sz w:val="28"/>
        </w:rPr>
        <w:t>
      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2933"/>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 </w:t>
      </w:r>
    </w:p>
    <w:bookmarkStart w:name="z3680" w:id="2934"/>
    <w:p>
      <w:pPr>
        <w:spacing w:after="0"/>
        <w:ind w:left="0"/>
        <w:jc w:val="both"/>
      </w:pPr>
      <w:r>
        <w:rPr>
          <w:rFonts w:ascii="Times New Roman"/>
          <w:b w:val="false"/>
          <w:i w:val="false"/>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bookmarkEnd w:id="2934"/>
    <w:bookmarkStart w:name="z3681" w:id="2935"/>
    <w:p>
      <w:pPr>
        <w:spacing w:after="0"/>
        <w:ind w:left="0"/>
        <w:jc w:val="both"/>
      </w:pPr>
      <w:r>
        <w:rPr>
          <w:rFonts w:ascii="Times New Roman"/>
          <w:b w:val="false"/>
          <w:i w:val="false"/>
          <w:color w:val="000000"/>
          <w:sz w:val="28"/>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 </w:t>
      </w:r>
    </w:p>
    <w:bookmarkEnd w:id="2935"/>
    <w:bookmarkStart w:name="z3682" w:id="2936"/>
    <w:p>
      <w:pPr>
        <w:spacing w:after="0"/>
        <w:ind w:left="0"/>
        <w:jc w:val="both"/>
      </w:pPr>
      <w:r>
        <w:rPr>
          <w:rFonts w:ascii="Times New Roman"/>
          <w:b w:val="false"/>
          <w:i w:val="false"/>
          <w:color w:val="000000"/>
          <w:sz w:val="28"/>
        </w:rPr>
        <w:t>
      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2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817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818. Порядок рассмотрения дел об административных правонарушениях</w:t>
      </w:r>
    </w:p>
    <w:bookmarkStart w:name="z2851" w:id="2937"/>
    <w:p>
      <w:pPr>
        <w:spacing w:after="0"/>
        <w:ind w:left="0"/>
        <w:jc w:val="both"/>
      </w:pPr>
      <w:r>
        <w:rPr>
          <w:rFonts w:ascii="Times New Roman"/>
          <w:b w:val="false"/>
          <w:i w:val="false"/>
          <w:color w:val="000000"/>
          <w:sz w:val="28"/>
        </w:rPr>
        <w:t>
      1. Орган (должностное лицо), приступив к рассмотрению дела об административном правонарушении:</w:t>
      </w:r>
    </w:p>
    <w:bookmarkEnd w:id="2937"/>
    <w:p>
      <w:pPr>
        <w:spacing w:after="0"/>
        <w:ind w:left="0"/>
        <w:jc w:val="both"/>
      </w:pP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pPr>
        <w:spacing w:after="0"/>
        <w:ind w:left="0"/>
        <w:jc w:val="both"/>
      </w:pPr>
      <w:r>
        <w:rPr>
          <w:rFonts w:ascii="Times New Roman"/>
          <w:b w:val="false"/>
          <w:i w:val="false"/>
          <w:color w:val="000000"/>
          <w:sz w:val="28"/>
        </w:rPr>
        <w:t>
      8) разрешает заявленные отводы и ходатайства;</w:t>
      </w:r>
    </w:p>
    <w:p>
      <w:pPr>
        <w:spacing w:after="0"/>
        <w:ind w:left="0"/>
        <w:jc w:val="both"/>
      </w:pPr>
      <w:r>
        <w:rPr>
          <w:rFonts w:ascii="Times New Roman"/>
          <w:b w:val="false"/>
          <w:i w:val="false"/>
          <w:color w:val="000000"/>
          <w:sz w:val="28"/>
        </w:rPr>
        <w:t>
      9) оглашает протокол об административном правонарушении, а при необходимости – и иные материалы дела;</w:t>
      </w:r>
    </w:p>
    <w:p>
      <w:pPr>
        <w:spacing w:after="0"/>
        <w:ind w:left="0"/>
        <w:jc w:val="both"/>
      </w:pPr>
      <w:r>
        <w:rPr>
          <w:rFonts w:ascii="Times New Roman"/>
          <w:b w:val="false"/>
          <w:i w:val="false"/>
          <w:color w:val="000000"/>
          <w:sz w:val="28"/>
        </w:rPr>
        <w:t>
      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pPr>
        <w:spacing w:after="0"/>
        <w:ind w:left="0"/>
        <w:jc w:val="both"/>
      </w:pPr>
      <w:r>
        <w:rPr>
          <w:rFonts w:ascii="Times New Roman"/>
          <w:b w:val="false"/>
          <w:i w:val="false"/>
          <w:color w:val="000000"/>
          <w:sz w:val="28"/>
        </w:rPr>
        <w:t xml:space="preserve">
      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орган (должностное лицо) выносит определение о назначении экспертизы;</w:t>
      </w:r>
    </w:p>
    <w:p>
      <w:pPr>
        <w:spacing w:after="0"/>
        <w:ind w:left="0"/>
        <w:jc w:val="both"/>
      </w:pPr>
      <w:r>
        <w:rPr>
          <w:rFonts w:ascii="Times New Roman"/>
          <w:b w:val="false"/>
          <w:i w:val="false"/>
          <w:color w:val="000000"/>
          <w:sz w:val="28"/>
        </w:rPr>
        <w:t xml:space="preserve">
      12) выносит определение о передаче дела для рассмотрения по существу в случаях, предусмотренных </w:t>
      </w:r>
      <w:r>
        <w:rPr>
          <w:rFonts w:ascii="Times New Roman"/>
          <w:b w:val="false"/>
          <w:i w:val="false"/>
          <w:color w:val="000000"/>
          <w:sz w:val="28"/>
        </w:rPr>
        <w:t>статьей 816</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3" w:id="2938"/>
    <w:p>
      <w:pPr>
        <w:spacing w:after="0"/>
        <w:ind w:left="0"/>
        <w:jc w:val="both"/>
      </w:pPr>
      <w:r>
        <w:rPr>
          <w:rFonts w:ascii="Times New Roman"/>
          <w:b w:val="false"/>
          <w:i w:val="false"/>
          <w:color w:val="000000"/>
          <w:sz w:val="28"/>
        </w:rPr>
        <w:t>
      3. 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bookmarkEnd w:id="2938"/>
    <w:bookmarkStart w:name="z2854" w:id="2939"/>
    <w:p>
      <w:pPr>
        <w:spacing w:after="0"/>
        <w:ind w:left="0"/>
        <w:jc w:val="both"/>
      </w:pPr>
      <w:r>
        <w:rPr>
          <w:rFonts w:ascii="Times New Roman"/>
          <w:b w:val="false"/>
          <w:i w:val="false"/>
          <w:color w:val="000000"/>
          <w:sz w:val="28"/>
        </w:rPr>
        <w:t>
      4. В необходимых случаях осуществляются другие процессуальные действия, предусмотренные настоящим Кодексом.</w:t>
      </w:r>
    </w:p>
    <w:bookmarkEnd w:id="2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818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819. Обстоятельства, подлежащие выяснению при рассмотрении дела об административном правонарушении</w:t>
      </w:r>
    </w:p>
    <w:bookmarkStart w:name="z3683" w:id="2940"/>
    <w:p>
      <w:pPr>
        <w:spacing w:after="0"/>
        <w:ind w:left="0"/>
        <w:jc w:val="both"/>
      </w:pPr>
      <w:r>
        <w:rPr>
          <w:rFonts w:ascii="Times New Roman"/>
          <w:b w:val="false"/>
          <w:i w:val="false"/>
          <w:color w:val="000000"/>
          <w:sz w:val="28"/>
        </w:rPr>
        <w:t xml:space="preserve">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2940"/>
    <w:bookmarkStart w:name="z3684" w:id="2941"/>
    <w:p>
      <w:pPr>
        <w:spacing w:after="0"/>
        <w:ind w:left="0"/>
        <w:jc w:val="both"/>
      </w:pPr>
      <w:r>
        <w:rPr>
          <w:rFonts w:ascii="Times New Roman"/>
          <w:b w:val="false"/>
          <w:i w:val="false"/>
          <w:color w:val="000000"/>
          <w:sz w:val="28"/>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2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820. Протокол судебного заседания</w:t>
      </w:r>
    </w:p>
    <w:p>
      <w:pPr>
        <w:spacing w:after="0"/>
        <w:ind w:left="0"/>
        <w:jc w:val="both"/>
      </w:pPr>
      <w:r>
        <w:rPr>
          <w:rFonts w:ascii="Times New Roman"/>
          <w:b w:val="false"/>
          <w:i w:val="false"/>
          <w:color w:val="ff0000"/>
          <w:sz w:val="28"/>
        </w:rPr>
        <w:t xml:space="preserve">
      Сноска. Статья 820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820-1. Фиксирование судебного заседания средствами аудио-, видеозаписи</w:t>
      </w:r>
    </w:p>
    <w:p>
      <w:pPr>
        <w:spacing w:after="0"/>
        <w:ind w:left="0"/>
        <w:jc w:val="both"/>
      </w:pPr>
      <w:r>
        <w:rPr>
          <w:rFonts w:ascii="Times New Roman"/>
          <w:b w:val="false"/>
          <w:i w:val="false"/>
          <w:color w:val="ff0000"/>
          <w:sz w:val="28"/>
        </w:rPr>
        <w:t>
      Сноска. Глава 43 дополнена статьей 820-1 в соответствии с Законом РК от 31.10.2015</w:t>
      </w:r>
      <w:r>
        <w:rPr>
          <w:rFonts w:ascii="Times New Roman"/>
          <w:b w:val="false"/>
          <w:i w:val="false"/>
          <w:color w:val="ff0000"/>
          <w:sz w:val="28"/>
        </w:rPr>
        <w:t xml:space="preserve"> № 378-V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 исключена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821. Виды решений по результатам рассмотрения дела об административном правонарушении</w:t>
      </w:r>
    </w:p>
    <w:bookmarkStart w:name="z2867" w:id="2942"/>
    <w:p>
      <w:pPr>
        <w:spacing w:after="0"/>
        <w:ind w:left="0"/>
        <w:jc w:val="both"/>
      </w:pPr>
      <w:r>
        <w:rPr>
          <w:rFonts w:ascii="Times New Roman"/>
          <w:b w:val="false"/>
          <w:i w:val="false"/>
          <w:color w:val="000000"/>
          <w:sz w:val="28"/>
        </w:rPr>
        <w:t>
      1. Рассмотрев дело об административном правонарушении, орган (должностное лицо) выносит одно из следующих постановлений о:</w:t>
      </w:r>
    </w:p>
    <w:bookmarkEnd w:id="2942"/>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bookmarkStart w:name="z3685" w:id="2943"/>
    <w:p>
      <w:pPr>
        <w:spacing w:after="0"/>
        <w:ind w:left="0"/>
        <w:jc w:val="both"/>
      </w:pPr>
      <w:r>
        <w:rPr>
          <w:rFonts w:ascii="Times New Roman"/>
          <w:b w:val="false"/>
          <w:i w:val="false"/>
          <w:color w:val="000000"/>
          <w:sz w:val="28"/>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за исключением дел, рассмотренных по существу в порядке сокращенного производства.</w:t>
      </w:r>
    </w:p>
    <w:bookmarkEnd w:id="2943"/>
    <w:bookmarkStart w:name="z2868" w:id="2944"/>
    <w:p>
      <w:pPr>
        <w:spacing w:after="0"/>
        <w:ind w:left="0"/>
        <w:jc w:val="both"/>
      </w:pPr>
      <w:r>
        <w:rPr>
          <w:rFonts w:ascii="Times New Roman"/>
          <w:b w:val="false"/>
          <w:i w:val="false"/>
          <w:color w:val="000000"/>
          <w:sz w:val="28"/>
        </w:rPr>
        <w:t>
      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bookmarkEnd w:id="2944"/>
    <w:bookmarkStart w:name="z2869" w:id="2945"/>
    <w:p>
      <w:pPr>
        <w:spacing w:after="0"/>
        <w:ind w:left="0"/>
        <w:jc w:val="both"/>
      </w:pPr>
      <w:r>
        <w:rPr>
          <w:rFonts w:ascii="Times New Roman"/>
          <w:b w:val="false"/>
          <w:i w:val="false"/>
          <w:color w:val="000000"/>
          <w:sz w:val="28"/>
        </w:rPr>
        <w:t>
      3.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2945"/>
    <w:bookmarkStart w:name="z3448" w:id="2946"/>
    <w:p>
      <w:pPr>
        <w:spacing w:after="0"/>
        <w:ind w:left="0"/>
        <w:jc w:val="both"/>
      </w:pPr>
      <w:r>
        <w:rPr>
          <w:rFonts w:ascii="Times New Roman"/>
          <w:b w:val="false"/>
          <w:i w:val="false"/>
          <w:color w:val="000000"/>
          <w:sz w:val="28"/>
        </w:rPr>
        <w:t>
      3-1.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2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1" w:id="2947"/>
    <w:p>
      <w:pPr>
        <w:spacing w:after="0"/>
        <w:ind w:left="0"/>
        <w:jc w:val="both"/>
      </w:pPr>
      <w:r>
        <w:rPr>
          <w:rFonts w:ascii="Times New Roman"/>
          <w:b w:val="false"/>
          <w:i w:val="false"/>
          <w:color w:val="000000"/>
          <w:sz w:val="28"/>
        </w:rPr>
        <w:t>
      5. Постановление о прекращении производства по делу выносится в случаях:</w:t>
      </w:r>
    </w:p>
    <w:bookmarkEnd w:id="2947"/>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наличия обстоятельств, позволяющих не привлекать к административной ответственности, предусмотренных </w:t>
      </w:r>
      <w:r>
        <w:rPr>
          <w:rFonts w:ascii="Times New Roman"/>
          <w:b w:val="false"/>
          <w:i w:val="false"/>
          <w:color w:val="000000"/>
          <w:sz w:val="28"/>
        </w:rPr>
        <w:t>статьей 742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821 с изменениями, внесенными законами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822. Постановление по делу об административном правонарушении</w:t>
      </w:r>
    </w:p>
    <w:bookmarkStart w:name="z2873" w:id="2948"/>
    <w:p>
      <w:pPr>
        <w:spacing w:after="0"/>
        <w:ind w:left="0"/>
        <w:jc w:val="both"/>
      </w:pPr>
      <w:r>
        <w:rPr>
          <w:rFonts w:ascii="Times New Roman"/>
          <w:b w:val="false"/>
          <w:i w:val="false"/>
          <w:color w:val="000000"/>
          <w:sz w:val="28"/>
        </w:rPr>
        <w:t>
      1. В постановлении по делу об административном правонарушении должны быть указаны:</w:t>
      </w:r>
    </w:p>
    <w:bookmarkEnd w:id="2948"/>
    <w:p>
      <w:pPr>
        <w:spacing w:after="0"/>
        <w:ind w:left="0"/>
        <w:jc w:val="both"/>
      </w:pPr>
      <w:r>
        <w:rPr>
          <w:rFonts w:ascii="Times New Roman"/>
          <w:b w:val="false"/>
          <w:i w:val="false"/>
          <w:color w:val="000000"/>
          <w:sz w:val="28"/>
        </w:rPr>
        <w:t>
      1) должность, фамилия, инициалы должностного лица, вынесшего постановление;</w:t>
      </w:r>
    </w:p>
    <w:p>
      <w:pPr>
        <w:spacing w:after="0"/>
        <w:ind w:left="0"/>
        <w:jc w:val="both"/>
      </w:pPr>
      <w:r>
        <w:rPr>
          <w:rFonts w:ascii="Times New Roman"/>
          <w:b w:val="false"/>
          <w:i w:val="false"/>
          <w:color w:val="000000"/>
          <w:sz w:val="28"/>
        </w:rPr>
        <w:t>
      2) дата и место рассмотрения дела;</w:t>
      </w:r>
    </w:p>
    <w:p>
      <w:pPr>
        <w:spacing w:after="0"/>
        <w:ind w:left="0"/>
        <w:jc w:val="both"/>
      </w:pPr>
      <w:r>
        <w:rPr>
          <w:rFonts w:ascii="Times New Roman"/>
          <w:b w:val="false"/>
          <w:i w:val="false"/>
          <w:color w:val="000000"/>
          <w:sz w:val="28"/>
        </w:rPr>
        <w:t>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4) язык производства по рассматриваемому делу;</w:t>
      </w:r>
    </w:p>
    <w:p>
      <w:pPr>
        <w:spacing w:after="0"/>
        <w:ind w:left="0"/>
        <w:jc w:val="both"/>
      </w:pPr>
      <w:r>
        <w:rPr>
          <w:rFonts w:ascii="Times New Roman"/>
          <w:b w:val="false"/>
          <w:i w:val="false"/>
          <w:color w:val="000000"/>
          <w:sz w:val="28"/>
        </w:rPr>
        <w:t>
      5)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6) обстоятельства, установленные при рассмотрении дела;</w:t>
      </w:r>
    </w:p>
    <w:p>
      <w:pPr>
        <w:spacing w:after="0"/>
        <w:ind w:left="0"/>
        <w:jc w:val="both"/>
      </w:pPr>
      <w:r>
        <w:rPr>
          <w:rFonts w:ascii="Times New Roman"/>
          <w:b w:val="false"/>
          <w:i w:val="false"/>
          <w:color w:val="000000"/>
          <w:sz w:val="28"/>
        </w:rPr>
        <w:t>
      7) решение по делу;</w:t>
      </w:r>
    </w:p>
    <w:p>
      <w:pPr>
        <w:spacing w:after="0"/>
        <w:ind w:left="0"/>
        <w:jc w:val="both"/>
      </w:pPr>
      <w:r>
        <w:rPr>
          <w:rFonts w:ascii="Times New Roman"/>
          <w:b w:val="false"/>
          <w:i w:val="false"/>
          <w:color w:val="000000"/>
          <w:sz w:val="28"/>
        </w:rPr>
        <w:t>
      8) порядок и сроки обжалования постановления;</w:t>
      </w:r>
    </w:p>
    <w:p>
      <w:pPr>
        <w:spacing w:after="0"/>
        <w:ind w:left="0"/>
        <w:jc w:val="both"/>
      </w:pPr>
      <w:r>
        <w:rPr>
          <w:rFonts w:ascii="Times New Roman"/>
          <w:b w:val="false"/>
          <w:i w:val="false"/>
          <w:color w:val="000000"/>
          <w:sz w:val="28"/>
        </w:rPr>
        <w:t>
      9) сроки добровольной уплаты штрафа или исполнения иного вида административного взыскания.</w:t>
      </w:r>
    </w:p>
    <w:bookmarkStart w:name="z2874" w:id="2949"/>
    <w:p>
      <w:pPr>
        <w:spacing w:after="0"/>
        <w:ind w:left="0"/>
        <w:jc w:val="both"/>
      </w:pPr>
      <w:r>
        <w:rPr>
          <w:rFonts w:ascii="Times New Roman"/>
          <w:b w:val="false"/>
          <w:i w:val="false"/>
          <w:color w:val="000000"/>
          <w:sz w:val="28"/>
        </w:rPr>
        <w:t>
      2. Постановление по делу об административном правонарушении должно быть законным и обоснованным.</w:t>
      </w:r>
    </w:p>
    <w:bookmarkEnd w:id="2949"/>
    <w:bookmarkStart w:name="z2875" w:id="2950"/>
    <w:p>
      <w:pPr>
        <w:spacing w:after="0"/>
        <w:ind w:left="0"/>
        <w:jc w:val="both"/>
      </w:pPr>
      <w:r>
        <w:rPr>
          <w:rFonts w:ascii="Times New Roman"/>
          <w:b w:val="false"/>
          <w:i w:val="false"/>
          <w:color w:val="000000"/>
          <w:sz w:val="28"/>
        </w:rPr>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2950"/>
    <w:p>
      <w:pPr>
        <w:spacing w:after="0"/>
        <w:ind w:left="0"/>
        <w:jc w:val="both"/>
      </w:pPr>
      <w:r>
        <w:rPr>
          <w:rFonts w:ascii="Times New Roman"/>
          <w:b w:val="false"/>
          <w:i w:val="false"/>
          <w:color w:val="000000"/>
          <w:sz w:val="28"/>
        </w:rPr>
        <w:t xml:space="preserve">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p>
      <w:pPr>
        <w:spacing w:after="0"/>
        <w:ind w:left="0"/>
        <w:jc w:val="both"/>
      </w:pPr>
      <w:r>
        <w:rPr>
          <w:rFonts w:ascii="Times New Roman"/>
          <w:b w:val="false"/>
          <w:i w:val="false"/>
          <w:color w:val="000000"/>
          <w:sz w:val="28"/>
        </w:rPr>
        <w:t>
      2) вещи, запрещенные к обращению, передаются в соответствующие учреждения или уничтожаются;</w:t>
      </w:r>
    </w:p>
    <w:p>
      <w:pPr>
        <w:spacing w:after="0"/>
        <w:ind w:left="0"/>
        <w:jc w:val="both"/>
      </w:pPr>
      <w:r>
        <w:rPr>
          <w:rFonts w:ascii="Times New Roman"/>
          <w:b w:val="false"/>
          <w:i w:val="false"/>
          <w:color w:val="000000"/>
          <w:sz w:val="28"/>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pPr>
        <w:spacing w:after="0"/>
        <w:ind w:left="0"/>
        <w:jc w:val="both"/>
      </w:pPr>
      <w:r>
        <w:rPr>
          <w:rFonts w:ascii="Times New Roman"/>
          <w:b w:val="false"/>
          <w:i w:val="false"/>
          <w:color w:val="000000"/>
          <w:sz w:val="28"/>
        </w:rPr>
        <w:t>
      4) документы, являющиеся вещественными доказательствами, остаются в деле в течение всего срока его хранения либо передаются заинтересованным лицам.</w:t>
      </w:r>
    </w:p>
    <w:bookmarkStart w:name="z2876" w:id="2951"/>
    <w:p>
      <w:pPr>
        <w:spacing w:after="0"/>
        <w:ind w:left="0"/>
        <w:jc w:val="both"/>
      </w:pPr>
      <w:r>
        <w:rPr>
          <w:rFonts w:ascii="Times New Roman"/>
          <w:b w:val="false"/>
          <w:i w:val="false"/>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2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822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822-1. Предписание о необходимости уплаты штрафа и порядок его направления</w:t>
      </w:r>
    </w:p>
    <w:bookmarkStart w:name="z3687" w:id="2952"/>
    <w:p>
      <w:pPr>
        <w:spacing w:after="0"/>
        <w:ind w:left="0"/>
        <w:jc w:val="both"/>
      </w:pPr>
      <w:r>
        <w:rPr>
          <w:rFonts w:ascii="Times New Roman"/>
          <w:b w:val="false"/>
          <w:i w:val="false"/>
          <w:color w:val="000000"/>
          <w:sz w:val="28"/>
        </w:rPr>
        <w:t>
      1. В предписании о необходимости уплаты штрафа должны быть указаны:</w:t>
      </w:r>
    </w:p>
    <w:bookmarkEnd w:id="2952"/>
    <w:p>
      <w:pPr>
        <w:spacing w:after="0"/>
        <w:ind w:left="0"/>
        <w:jc w:val="both"/>
      </w:pPr>
      <w:r>
        <w:rPr>
          <w:rFonts w:ascii="Times New Roman"/>
          <w:b w:val="false"/>
          <w:i w:val="false"/>
          <w:color w:val="000000"/>
          <w:sz w:val="28"/>
        </w:rPr>
        <w:t>
      1) наименование, место нахождения органа, оформившего предписание о необходимости уплаты штрафа;</w:t>
      </w:r>
    </w:p>
    <w:p>
      <w:pPr>
        <w:spacing w:after="0"/>
        <w:ind w:left="0"/>
        <w:jc w:val="both"/>
      </w:pPr>
      <w:r>
        <w:rPr>
          <w:rFonts w:ascii="Times New Roman"/>
          <w:b w:val="false"/>
          <w:i w:val="false"/>
          <w:color w:val="000000"/>
          <w:sz w:val="28"/>
        </w:rPr>
        <w:t>
      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pPr>
        <w:spacing w:after="0"/>
        <w:ind w:left="0"/>
        <w:jc w:val="both"/>
      </w:pPr>
      <w:r>
        <w:rPr>
          <w:rFonts w:ascii="Times New Roman"/>
          <w:b w:val="false"/>
          <w:i w:val="false"/>
          <w:color w:val="000000"/>
          <w:sz w:val="28"/>
        </w:rPr>
        <w:t>
      3) сведения о транспортном средстве: марка, модель, государственный регистрационный номерной знак;</w:t>
      </w:r>
    </w:p>
    <w:p>
      <w:pPr>
        <w:spacing w:after="0"/>
        <w:ind w:left="0"/>
        <w:jc w:val="both"/>
      </w:pPr>
      <w:r>
        <w:rPr>
          <w:rFonts w:ascii="Times New Roman"/>
          <w:b w:val="false"/>
          <w:i w:val="false"/>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5) показания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7) сумма штрафа;</w:t>
      </w:r>
    </w:p>
    <w:p>
      <w:pPr>
        <w:spacing w:after="0"/>
        <w:ind w:left="0"/>
        <w:jc w:val="both"/>
      </w:pPr>
      <w:r>
        <w:rPr>
          <w:rFonts w:ascii="Times New Roman"/>
          <w:b w:val="false"/>
          <w:i w:val="false"/>
          <w:color w:val="000000"/>
          <w:sz w:val="28"/>
        </w:rPr>
        <w:t>
      8) сроки добровольной уплаты штрафа или в порядке сокращенного производства;</w:t>
      </w:r>
    </w:p>
    <w:p>
      <w:pPr>
        <w:spacing w:after="0"/>
        <w:ind w:left="0"/>
        <w:jc w:val="both"/>
      </w:pPr>
      <w:r>
        <w:rPr>
          <w:rFonts w:ascii="Times New Roman"/>
          <w:b w:val="false"/>
          <w:i w:val="false"/>
          <w:color w:val="000000"/>
          <w:sz w:val="28"/>
        </w:rPr>
        <w:t xml:space="preserve">
      9) порядок и сроки обжалования предписания; </w:t>
      </w:r>
    </w:p>
    <w:p>
      <w:pPr>
        <w:spacing w:after="0"/>
        <w:ind w:left="0"/>
        <w:jc w:val="both"/>
      </w:pPr>
      <w:r>
        <w:rPr>
          <w:rFonts w:ascii="Times New Roman"/>
          <w:b w:val="false"/>
          <w:i w:val="false"/>
          <w:color w:val="000000"/>
          <w:sz w:val="28"/>
        </w:rPr>
        <w:t>
      10) электронная цифровая подпись.</w:t>
      </w:r>
    </w:p>
    <w:bookmarkStart w:name="z3688" w:id="2953"/>
    <w:p>
      <w:pPr>
        <w:spacing w:after="0"/>
        <w:ind w:left="0"/>
        <w:jc w:val="both"/>
      </w:pPr>
      <w:r>
        <w:rPr>
          <w:rFonts w:ascii="Times New Roman"/>
          <w:b w:val="false"/>
          <w:i w:val="false"/>
          <w:color w:val="000000"/>
          <w:sz w:val="28"/>
        </w:rPr>
        <w:t>
      2. Наряду с письменной формой может быть использована электронная форма предписания о необходимости уплаты штрафа.</w:t>
      </w:r>
    </w:p>
    <w:bookmarkEnd w:id="2953"/>
    <w:bookmarkStart w:name="z3689" w:id="2954"/>
    <w:p>
      <w:pPr>
        <w:spacing w:after="0"/>
        <w:ind w:left="0"/>
        <w:jc w:val="both"/>
      </w:pPr>
      <w:r>
        <w:rPr>
          <w:rFonts w:ascii="Times New Roman"/>
          <w:b w:val="false"/>
          <w:i w:val="false"/>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bookmarkEnd w:id="2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43 дополнена статьей 822-1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823. Объявление постановления по делу об административном правонарушении и вручение копии постановления</w:t>
      </w:r>
    </w:p>
    <w:bookmarkStart w:name="z2878" w:id="2955"/>
    <w:p>
      <w:pPr>
        <w:spacing w:after="0"/>
        <w:ind w:left="0"/>
        <w:jc w:val="both"/>
      </w:pPr>
      <w:r>
        <w:rPr>
          <w:rFonts w:ascii="Times New Roman"/>
          <w:b w:val="false"/>
          <w:i w:val="false"/>
          <w:color w:val="000000"/>
          <w:sz w:val="28"/>
        </w:rPr>
        <w:t>
      1. Постановление по делу об административном правонарушении объявляется незамедлительно по окончании рассмотрения дела.</w:t>
      </w:r>
    </w:p>
    <w:bookmarkEnd w:id="2955"/>
    <w:bookmarkStart w:name="z2879" w:id="2956"/>
    <w:p>
      <w:pPr>
        <w:spacing w:after="0"/>
        <w:ind w:left="0"/>
        <w:jc w:val="both"/>
      </w:pPr>
      <w:r>
        <w:rPr>
          <w:rFonts w:ascii="Times New Roman"/>
          <w:b w:val="false"/>
          <w:i w:val="false"/>
          <w:color w:val="000000"/>
          <w:sz w:val="28"/>
        </w:rPr>
        <w:t xml:space="preserve">
      2. Постановление, вынесенное по результатам рассмотрения дела об административном правонарушении, лицам, указанным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вручается и (или) высылается в течение трех суток со дня его объявления.</w:t>
      </w:r>
    </w:p>
    <w:bookmarkEnd w:id="2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Статья 823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824. Определение по делу об административном правонарушении</w:t>
      </w:r>
    </w:p>
    <w:p>
      <w:pPr>
        <w:spacing w:after="0"/>
        <w:ind w:left="0"/>
        <w:jc w:val="both"/>
      </w:pPr>
      <w:r>
        <w:rPr>
          <w:rFonts w:ascii="Times New Roman"/>
          <w:b w:val="false"/>
          <w:i w:val="false"/>
          <w:color w:val="000000"/>
          <w:sz w:val="28"/>
        </w:rPr>
        <w:t xml:space="preserve">
      В определении по делу об административном правонарушении должны быть указаны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сроков добровольной уплаты штрафа или исполнения иного вида административного взыскания.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824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825. Исправление описок, опечаток и арифметических ошибок</w:t>
      </w:r>
    </w:p>
    <w:bookmarkStart w:name="z2883" w:id="2957"/>
    <w:p>
      <w:pPr>
        <w:spacing w:after="0"/>
        <w:ind w:left="0"/>
        <w:jc w:val="both"/>
      </w:pPr>
      <w:r>
        <w:rPr>
          <w:rFonts w:ascii="Times New Roman"/>
          <w:b w:val="false"/>
          <w:i w:val="false"/>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2957"/>
    <w:bookmarkStart w:name="z2884" w:id="2958"/>
    <w:p>
      <w:pPr>
        <w:spacing w:after="0"/>
        <w:ind w:left="0"/>
        <w:jc w:val="both"/>
      </w:pPr>
      <w:r>
        <w:rPr>
          <w:rFonts w:ascii="Times New Roman"/>
          <w:b w:val="false"/>
          <w:i w:val="false"/>
          <w:color w:val="000000"/>
          <w:sz w:val="28"/>
        </w:rPr>
        <w:t>
      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bookmarkEnd w:id="2958"/>
    <w:bookmarkStart w:name="z2885" w:id="2959"/>
    <w:p>
      <w:pPr>
        <w:spacing w:after="0"/>
        <w:ind w:left="0"/>
        <w:jc w:val="both"/>
      </w:pPr>
      <w:r>
        <w:rPr>
          <w:rFonts w:ascii="Times New Roman"/>
          <w:b w:val="false"/>
          <w:i w:val="false"/>
          <w:color w:val="000000"/>
          <w:sz w:val="28"/>
        </w:rPr>
        <w:t>
      3.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2959"/>
    <w:bookmarkStart w:name="z2886" w:id="2960"/>
    <w:p>
      <w:pPr>
        <w:spacing w:after="0"/>
        <w:ind w:left="0"/>
        <w:jc w:val="both"/>
      </w:pPr>
      <w:r>
        <w:rPr>
          <w:rFonts w:ascii="Times New Roman"/>
          <w:b w:val="false"/>
          <w:i w:val="false"/>
          <w:color w:val="000000"/>
          <w:sz w:val="28"/>
        </w:rPr>
        <w:t>
      4. Исправление описки, опечатки или арифметической ошибки производится в виде определения.</w:t>
      </w:r>
    </w:p>
    <w:bookmarkEnd w:id="2960"/>
    <w:bookmarkStart w:name="z2887" w:id="2961"/>
    <w:p>
      <w:pPr>
        <w:spacing w:after="0"/>
        <w:ind w:left="0"/>
        <w:jc w:val="both"/>
      </w:pPr>
      <w:r>
        <w:rPr>
          <w:rFonts w:ascii="Times New Roman"/>
          <w:b w:val="false"/>
          <w:i w:val="false"/>
          <w:color w:val="000000"/>
          <w:sz w:val="28"/>
        </w:rPr>
        <w:t>
      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2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826. Частное представление</w:t>
      </w:r>
    </w:p>
    <w:bookmarkStart w:name="z2889" w:id="2962"/>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2962"/>
    <w:p>
      <w:pPr>
        <w:spacing w:after="0"/>
        <w:ind w:left="0"/>
        <w:jc w:val="both"/>
      </w:pPr>
      <w:r>
        <w:rPr>
          <w:rFonts w:ascii="Times New Roman"/>
          <w:b w:val="false"/>
          <w:i w:val="false"/>
          <w:color w:val="000000"/>
          <w:sz w:val="28"/>
        </w:rPr>
        <w:t>
      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суд по административным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bookmarkStart w:name="z2890" w:id="2963"/>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bookmarkEnd w:id="2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690" w:id="2964"/>
    <w:p>
      <w:pPr>
        <w:spacing w:after="0"/>
        <w:ind w:left="0"/>
        <w:jc w:val="left"/>
      </w:pPr>
      <w:r>
        <w:rPr>
          <w:rFonts w:ascii="Times New Roman"/>
          <w:b/>
          <w:i w:val="false"/>
          <w:color w:val="000000"/>
        </w:rPr>
        <w:t xml:space="preserve"> 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2964"/>
    <w:p>
      <w:pPr>
        <w:spacing w:after="0"/>
        <w:ind w:left="0"/>
        <w:jc w:val="both"/>
      </w:pPr>
      <w:r>
        <w:rPr>
          <w:rFonts w:ascii="Times New Roman"/>
          <w:b w:val="false"/>
          <w:i w:val="false"/>
          <w:color w:val="ff0000"/>
          <w:sz w:val="28"/>
        </w:rPr>
        <w:t xml:space="preserve">
      Сноска. Кодекс дополнен главой 43-1 в соответствии с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826-1. Право на обжалование постановления по делу об административном правонарушении, предписания о необходимости уплаты штрафа</w:t>
      </w:r>
    </w:p>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pPr>
        <w:spacing w:after="0"/>
        <w:ind w:left="0"/>
        <w:jc w:val="both"/>
      </w:pPr>
      <w:r>
        <w:rPr>
          <w:rFonts w:ascii="Times New Roman"/>
          <w:b/>
          <w:i w:val="false"/>
          <w:color w:val="000000"/>
          <w:sz w:val="28"/>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bookmarkStart w:name="z3693" w:id="2965"/>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bookmarkEnd w:id="2965"/>
    <w:p>
      <w:pPr>
        <w:spacing w:after="0"/>
        <w:ind w:left="0"/>
        <w:jc w:val="both"/>
      </w:pPr>
      <w:r>
        <w:rPr>
          <w:rFonts w:ascii="Times New Roman"/>
          <w:b w:val="false"/>
          <w:i w:val="false"/>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bookmarkStart w:name="z3694" w:id="2966"/>
    <w:p>
      <w:pPr>
        <w:spacing w:after="0"/>
        <w:ind w:left="0"/>
        <w:jc w:val="both"/>
      </w:pPr>
      <w:r>
        <w:rPr>
          <w:rFonts w:ascii="Times New Roman"/>
          <w:b w:val="false"/>
          <w:i w:val="false"/>
          <w:color w:val="000000"/>
          <w:sz w:val="28"/>
        </w:rPr>
        <w:t xml:space="preserve">
      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2966"/>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695" w:id="2967"/>
    <w:p>
      <w:pPr>
        <w:spacing w:after="0"/>
        <w:ind w:left="0"/>
        <w:jc w:val="both"/>
      </w:pPr>
      <w:r>
        <w:rPr>
          <w:rFonts w:ascii="Times New Roman"/>
          <w:b w:val="false"/>
          <w:i w:val="false"/>
          <w:color w:val="000000"/>
          <w:sz w:val="28"/>
        </w:rPr>
        <w:t>
      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в области пенсионного обеспечения и обязательного социального страхования,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2967"/>
    <w:bookmarkStart w:name="z3696" w:id="2968"/>
    <w:p>
      <w:pPr>
        <w:spacing w:after="0"/>
        <w:ind w:left="0"/>
        <w:jc w:val="both"/>
      </w:pPr>
      <w:r>
        <w:rPr>
          <w:rFonts w:ascii="Times New Roman"/>
          <w:b w:val="false"/>
          <w:i w:val="false"/>
          <w:color w:val="000000"/>
          <w:sz w:val="28"/>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bookmarkEnd w:id="2968"/>
    <w:bookmarkStart w:name="z3697" w:id="2969"/>
    <w:p>
      <w:pPr>
        <w:spacing w:after="0"/>
        <w:ind w:left="0"/>
        <w:jc w:val="both"/>
      </w:pPr>
      <w:r>
        <w:rPr>
          <w:rFonts w:ascii="Times New Roman"/>
          <w:b w:val="false"/>
          <w:i w:val="false"/>
          <w:color w:val="000000"/>
          <w:sz w:val="28"/>
        </w:rPr>
        <w:t xml:space="preserve">
      5. Подаваемая жалоба в вышестоящий орган (должностному лицу)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 </w:t>
      </w:r>
    </w:p>
    <w:bookmarkEnd w:id="2969"/>
    <w:p>
      <w:pPr>
        <w:spacing w:after="0"/>
        <w:ind w:left="0"/>
        <w:jc w:val="both"/>
      </w:pPr>
      <w:r>
        <w:rPr>
          <w:rFonts w:ascii="Times New Roman"/>
          <w:b w:val="false"/>
          <w:i w:val="false"/>
          <w:color w:val="000000"/>
          <w:sz w:val="28"/>
        </w:rPr>
        <w:t xml:space="preserve">
      В случае, если принесенная жалоба не соответствует требованиям, предусмотренным частями первой и второй </w:t>
      </w:r>
      <w:r>
        <w:rPr>
          <w:rFonts w:ascii="Times New Roman"/>
          <w:b w:val="false"/>
          <w:i w:val="false"/>
          <w:color w:val="000000"/>
          <w:sz w:val="28"/>
        </w:rPr>
        <w:t>статьи 833</w:t>
      </w:r>
      <w:r>
        <w:rPr>
          <w:rFonts w:ascii="Times New Roman"/>
          <w:b w:val="false"/>
          <w:i w:val="false"/>
          <w:color w:val="000000"/>
          <w:sz w:val="28"/>
        </w:rPr>
        <w:t xml:space="preserve">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826-2 с изменением, внесенным Законом РК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bookmarkStart w:name="z3699" w:id="2970"/>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 </w:t>
      </w:r>
    </w:p>
    <w:bookmarkEnd w:id="2970"/>
    <w:bookmarkStart w:name="z3700" w:id="2971"/>
    <w:p>
      <w:pPr>
        <w:spacing w:after="0"/>
        <w:ind w:left="0"/>
        <w:jc w:val="both"/>
      </w:pPr>
      <w:r>
        <w:rPr>
          <w:rFonts w:ascii="Times New Roman"/>
          <w:b w:val="false"/>
          <w:i w:val="false"/>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2971"/>
    <w:p>
      <w:pPr>
        <w:spacing w:after="0"/>
        <w:ind w:left="0"/>
        <w:jc w:val="both"/>
      </w:pPr>
      <w:r>
        <w:rPr>
          <w:rFonts w:ascii="Times New Roman"/>
          <w:b w:val="false"/>
          <w:i w:val="false"/>
          <w:color w:val="000000"/>
          <w:sz w:val="28"/>
        </w:rPr>
        <w:t>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p>
      <w:pPr>
        <w:spacing w:after="0"/>
        <w:ind w:left="0"/>
        <w:jc w:val="both"/>
      </w:pPr>
      <w:r>
        <w:rPr>
          <w:rFonts w:ascii="Times New Roman"/>
          <w:b w:val="false"/>
          <w:i w:val="false"/>
          <w:color w:val="000000"/>
          <w:sz w:val="28"/>
        </w:rPr>
        <w:t>
      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pPr>
        <w:spacing w:after="0"/>
        <w:ind w:left="0"/>
        <w:jc w:val="both"/>
      </w:pPr>
      <w:r>
        <w:rPr>
          <w:rFonts w:ascii="Times New Roman"/>
          <w:b w:val="false"/>
          <w:i w:val="false"/>
          <w:color w:val="000000"/>
          <w:sz w:val="28"/>
        </w:rPr>
        <w:t>
      3) проверяет полномочия участников производства и его законных представителей;</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pPr>
        <w:spacing w:after="0"/>
        <w:ind w:left="0"/>
        <w:jc w:val="both"/>
      </w:pPr>
      <w:r>
        <w:rPr>
          <w:rFonts w:ascii="Times New Roman"/>
          <w:b w:val="false"/>
          <w:i w:val="false"/>
          <w:color w:val="000000"/>
          <w:sz w:val="28"/>
        </w:rPr>
        <w:t>
      5) разъясняет лицам, участвующим в рассмотрении жалобы, протеста, их права и обязанности;</w:t>
      </w:r>
    </w:p>
    <w:p>
      <w:pPr>
        <w:spacing w:after="0"/>
        <w:ind w:left="0"/>
        <w:jc w:val="both"/>
      </w:pPr>
      <w:r>
        <w:rPr>
          <w:rFonts w:ascii="Times New Roman"/>
          <w:b w:val="false"/>
          <w:i w:val="false"/>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pPr>
        <w:spacing w:after="0"/>
        <w:ind w:left="0"/>
        <w:jc w:val="both"/>
      </w:pPr>
      <w:r>
        <w:rPr>
          <w:rFonts w:ascii="Times New Roman"/>
          <w:b w:val="false"/>
          <w:i w:val="false"/>
          <w:color w:val="000000"/>
          <w:sz w:val="28"/>
        </w:rPr>
        <w:t>
      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bookmarkStart w:name="z3701" w:id="2972"/>
    <w:p>
      <w:pPr>
        <w:spacing w:after="0"/>
        <w:ind w:left="0"/>
        <w:jc w:val="both"/>
      </w:pPr>
      <w:r>
        <w:rPr>
          <w:rFonts w:ascii="Times New Roman"/>
          <w:b w:val="false"/>
          <w:i w:val="false"/>
          <w:color w:val="000000"/>
          <w:sz w:val="28"/>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bookmarkEnd w:id="2972"/>
    <w:p>
      <w:pPr>
        <w:spacing w:after="0"/>
        <w:ind w:left="0"/>
        <w:jc w:val="both"/>
      </w:pPr>
      <w:r>
        <w:rPr>
          <w:rFonts w:ascii="Times New Roman"/>
          <w:b w:val="false"/>
          <w:i w:val="false"/>
          <w:color w:val="000000"/>
          <w:sz w:val="28"/>
        </w:rPr>
        <w:t>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а также выяснить другие обстоятельства, имеющие значение для правильного разрешения дела.</w:t>
      </w:r>
    </w:p>
    <w:bookmarkStart w:name="z3702" w:id="2973"/>
    <w:p>
      <w:pPr>
        <w:spacing w:after="0"/>
        <w:ind w:left="0"/>
        <w:jc w:val="both"/>
      </w:pPr>
      <w:r>
        <w:rPr>
          <w:rFonts w:ascii="Times New Roman"/>
          <w:b w:val="false"/>
          <w:i w:val="false"/>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bookmarkEnd w:id="2973"/>
    <w:bookmarkStart w:name="z3703" w:id="2974"/>
    <w:p>
      <w:pPr>
        <w:spacing w:after="0"/>
        <w:ind w:left="0"/>
        <w:jc w:val="both"/>
      </w:pPr>
      <w:r>
        <w:rPr>
          <w:rFonts w:ascii="Times New Roman"/>
          <w:b w:val="false"/>
          <w:i w:val="false"/>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 </w:t>
      </w:r>
    </w:p>
    <w:bookmarkEnd w:id="2974"/>
    <w:bookmarkStart w:name="z3704" w:id="2975"/>
    <w:p>
      <w:pPr>
        <w:spacing w:after="0"/>
        <w:ind w:left="0"/>
        <w:jc w:val="both"/>
      </w:pPr>
      <w:r>
        <w:rPr>
          <w:rFonts w:ascii="Times New Roman"/>
          <w:b w:val="false"/>
          <w:i w:val="false"/>
          <w:color w:val="000000"/>
          <w:sz w:val="28"/>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bookmarkEnd w:id="2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bookmarkStart w:name="z3706" w:id="2976"/>
    <w:p>
      <w:pPr>
        <w:spacing w:after="0"/>
        <w:ind w:left="0"/>
        <w:jc w:val="both"/>
      </w:pPr>
      <w:r>
        <w:rPr>
          <w:rFonts w:ascii="Times New Roman"/>
          <w:b w:val="false"/>
          <w:i w:val="false"/>
          <w:color w:val="000000"/>
          <w:sz w:val="28"/>
        </w:rPr>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2976"/>
    <w:p>
      <w:pPr>
        <w:spacing w:after="0"/>
        <w:ind w:left="0"/>
        <w:jc w:val="both"/>
      </w:pPr>
      <w:r>
        <w:rPr>
          <w:rFonts w:ascii="Times New Roman"/>
          <w:b w:val="false"/>
          <w:i w:val="false"/>
          <w:color w:val="000000"/>
          <w:sz w:val="28"/>
        </w:rPr>
        <w:t>
      1)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3) отмене постановления, предписания и прекращении дела;</w:t>
      </w:r>
    </w:p>
    <w:p>
      <w:pPr>
        <w:spacing w:after="0"/>
        <w:ind w:left="0"/>
        <w:jc w:val="both"/>
      </w:pPr>
      <w:r>
        <w:rPr>
          <w:rFonts w:ascii="Times New Roman"/>
          <w:b w:val="false"/>
          <w:i w:val="false"/>
          <w:color w:val="000000"/>
          <w:sz w:val="28"/>
        </w:rPr>
        <w:t>
      4) отмене постановления, предписания и вынесении нового постановления по делу.</w:t>
      </w:r>
    </w:p>
    <w:bookmarkStart w:name="z3707" w:id="2977"/>
    <w:p>
      <w:pPr>
        <w:spacing w:after="0"/>
        <w:ind w:left="0"/>
        <w:jc w:val="both"/>
      </w:pPr>
      <w:r>
        <w:rPr>
          <w:rFonts w:ascii="Times New Roman"/>
          <w:b w:val="false"/>
          <w:i w:val="false"/>
          <w:color w:val="000000"/>
          <w:sz w:val="28"/>
        </w:rPr>
        <w:t xml:space="preserve">
      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электронного документа. </w:t>
      </w:r>
    </w:p>
    <w:bookmarkEnd w:id="2977"/>
    <w:bookmarkStart w:name="z3708" w:id="2978"/>
    <w:p>
      <w:pPr>
        <w:spacing w:after="0"/>
        <w:ind w:left="0"/>
        <w:jc w:val="both"/>
      </w:pPr>
      <w:r>
        <w:rPr>
          <w:rFonts w:ascii="Times New Roman"/>
          <w:b w:val="false"/>
          <w:i w:val="false"/>
          <w:color w:val="000000"/>
          <w:sz w:val="28"/>
        </w:rPr>
        <w:t>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принесшему протест.</w:t>
      </w:r>
    </w:p>
    <w:bookmarkEnd w:id="2978"/>
    <w:bookmarkStart w:name="z3709" w:id="2979"/>
    <w:p>
      <w:pPr>
        <w:spacing w:after="0"/>
        <w:ind w:left="0"/>
        <w:jc w:val="both"/>
      </w:pPr>
      <w:r>
        <w:rPr>
          <w:rFonts w:ascii="Times New Roman"/>
          <w:b w:val="false"/>
          <w:i w:val="false"/>
          <w:color w:val="000000"/>
          <w:sz w:val="28"/>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bookmarkEnd w:id="2979"/>
    <w:p>
      <w:pPr>
        <w:spacing w:after="0"/>
        <w:ind w:left="0"/>
        <w:jc w:val="both"/>
      </w:pPr>
      <w:r>
        <w:rPr>
          <w:rFonts w:ascii="Times New Roman"/>
          <w:b/>
          <w:i w:val="false"/>
          <w:color w:val="000000"/>
          <w:sz w:val="28"/>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p>
    <w:p>
      <w:pPr>
        <w:spacing w:after="0"/>
        <w:ind w:left="0"/>
        <w:jc w:val="both"/>
      </w:pPr>
      <w:r>
        <w:rPr>
          <w:rFonts w:ascii="Times New Roman"/>
          <w:b w:val="false"/>
          <w:i w:val="false"/>
          <w:color w:val="000000"/>
          <w:sz w:val="28"/>
        </w:rPr>
        <w:t xml:space="preserve">
      Решение об отмене постановления, предписания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w:t>
      </w:r>
      <w:r>
        <w:rPr>
          <w:rFonts w:ascii="Times New Roman"/>
          <w:b w:val="false"/>
          <w:i w:val="false"/>
          <w:color w:val="000000"/>
          <w:sz w:val="28"/>
        </w:rPr>
        <w:t>статьях 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bookmarkStart w:name="z2891" w:id="2980"/>
    <w:p>
      <w:pPr>
        <w:spacing w:after="0"/>
        <w:ind w:left="0"/>
        <w:jc w:val="left"/>
      </w:pPr>
      <w:r>
        <w:rPr>
          <w:rFonts w:ascii="Times New Roman"/>
          <w:b/>
          <w:i w:val="false"/>
          <w:color w:val="000000"/>
        </w:rPr>
        <w:t xml:space="preserve"> Глава 44. ОБЖАЛОВАНИЕ ДЕЙСТВИЙ (БЕЗДЕЙСТВИЯ) И РЕШЕНИЙ ОРГАНА</w:t>
      </w:r>
      <w:r>
        <w:br/>
      </w:r>
      <w:r>
        <w:rPr>
          <w:rFonts w:ascii="Times New Roman"/>
          <w:b/>
          <w:i w:val="false"/>
          <w:color w:val="000000"/>
        </w:rPr>
        <w:t>(ДОЛЖНОСТНОГО ЛИЦА), ОСУЩЕСТВЛЯЮЩЕГО ПРОИЗВОДСТВО</w:t>
      </w:r>
      <w:r>
        <w:br/>
      </w:r>
      <w:r>
        <w:rPr>
          <w:rFonts w:ascii="Times New Roman"/>
          <w:b/>
          <w:i w:val="false"/>
          <w:color w:val="000000"/>
        </w:rPr>
        <w:t>ПО ДЕЛУ ОБ АДМИНИСТРАТИВНОМ ПРАВОНАРУШЕНИИ</w:t>
      </w:r>
    </w:p>
    <w:bookmarkEnd w:id="2980"/>
    <w:p>
      <w:pPr>
        <w:spacing w:after="0"/>
        <w:ind w:left="0"/>
        <w:jc w:val="both"/>
      </w:pPr>
      <w:r>
        <w:rPr>
          <w:rFonts w:ascii="Times New Roman"/>
          <w:b w:val="false"/>
          <w:i w:val="false"/>
          <w:color w:val="ff0000"/>
          <w:sz w:val="28"/>
        </w:rPr>
        <w:t xml:space="preserve">
      Сноска. Заголовок главы 44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827. Порядок подачи жалобы</w:t>
      </w:r>
    </w:p>
    <w:bookmarkStart w:name="z2893" w:id="2981"/>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bookmarkEnd w:id="2981"/>
    <w:bookmarkStart w:name="z2894" w:id="2982"/>
    <w:p>
      <w:pPr>
        <w:spacing w:after="0"/>
        <w:ind w:left="0"/>
        <w:jc w:val="both"/>
      </w:pPr>
      <w:r>
        <w:rPr>
          <w:rFonts w:ascii="Times New Roman"/>
          <w:b w:val="false"/>
          <w:i w:val="false"/>
          <w:color w:val="000000"/>
          <w:sz w:val="28"/>
        </w:rPr>
        <w:t xml:space="preserve">
      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 суд. </w:t>
      </w:r>
    </w:p>
    <w:bookmarkEnd w:id="2982"/>
    <w:p>
      <w:pPr>
        <w:spacing w:after="0"/>
        <w:ind w:left="0"/>
        <w:jc w:val="both"/>
      </w:pPr>
      <w:r>
        <w:rPr>
          <w:rFonts w:ascii="Times New Roman"/>
          <w:b w:val="false"/>
          <w:i w:val="false"/>
          <w:color w:val="000000"/>
          <w:sz w:val="28"/>
        </w:rPr>
        <w:t>
      Жалобы могут быть поданы непосредственно в вышестоящий орган (должностному лицу), суд, уполномоченный их рассматривать.</w:t>
      </w:r>
    </w:p>
    <w:bookmarkStart w:name="z2895" w:id="2983"/>
    <w:p>
      <w:pPr>
        <w:spacing w:after="0"/>
        <w:ind w:left="0"/>
        <w:jc w:val="both"/>
      </w:pP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bookmarkEnd w:id="2983"/>
    <w:bookmarkStart w:name="z2896" w:id="2984"/>
    <w:p>
      <w:pPr>
        <w:spacing w:after="0"/>
        <w:ind w:left="0"/>
        <w:jc w:val="both"/>
      </w:pPr>
      <w:r>
        <w:rPr>
          <w:rFonts w:ascii="Times New Roman"/>
          <w:b w:val="false"/>
          <w:i w:val="false"/>
          <w:color w:val="000000"/>
          <w:sz w:val="28"/>
        </w:rPr>
        <w:t>
      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bookmarkEnd w:id="2984"/>
    <w:bookmarkStart w:name="z2897" w:id="2985"/>
    <w:p>
      <w:pPr>
        <w:spacing w:after="0"/>
        <w:ind w:left="0"/>
        <w:jc w:val="both"/>
      </w:pPr>
      <w:r>
        <w:rPr>
          <w:rFonts w:ascii="Times New Roman"/>
          <w:b w:val="false"/>
          <w:i w:val="false"/>
          <w:color w:val="000000"/>
          <w:sz w:val="28"/>
        </w:rPr>
        <w:t>
      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подаче.</w:t>
      </w:r>
    </w:p>
    <w:bookmarkEnd w:id="2985"/>
    <w:bookmarkStart w:name="z2898" w:id="2986"/>
    <w:p>
      <w:pPr>
        <w:spacing w:after="0"/>
        <w:ind w:left="0"/>
        <w:jc w:val="both"/>
      </w:pPr>
      <w:r>
        <w:rPr>
          <w:rFonts w:ascii="Times New Roman"/>
          <w:b w:val="false"/>
          <w:i w:val="false"/>
          <w:color w:val="000000"/>
          <w:sz w:val="28"/>
        </w:rPr>
        <w:t>
      6. Подача жалобы не приостанавливает производство обжалуемого действия и исполнение обжалуемого решения.</w:t>
      </w:r>
    </w:p>
    <w:bookmarkEnd w:id="2986"/>
    <w:bookmarkStart w:name="z3711" w:id="2987"/>
    <w:p>
      <w:pPr>
        <w:spacing w:after="0"/>
        <w:ind w:left="0"/>
        <w:jc w:val="both"/>
      </w:pPr>
      <w:r>
        <w:rPr>
          <w:rFonts w:ascii="Times New Roman"/>
          <w:b w:val="false"/>
          <w:i w:val="false"/>
          <w:color w:val="000000"/>
          <w:sz w:val="28"/>
        </w:rPr>
        <w:t>
      7. В случае подачи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bookmarkEnd w:id="2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828. Срок подачи жалобы</w:t>
      </w:r>
    </w:p>
    <w:bookmarkStart w:name="z2900" w:id="2988"/>
    <w:p>
      <w:pPr>
        <w:spacing w:after="0"/>
        <w:ind w:left="0"/>
        <w:jc w:val="both"/>
      </w:pPr>
      <w:r>
        <w:rPr>
          <w:rFonts w:ascii="Times New Roman"/>
          <w:b w:val="false"/>
          <w:i w:val="false"/>
          <w:color w:val="000000"/>
          <w:sz w:val="28"/>
        </w:rPr>
        <w:t>
      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bookmarkEnd w:id="2988"/>
    <w:bookmarkStart w:name="z2901" w:id="2989"/>
    <w:p>
      <w:pPr>
        <w:spacing w:after="0"/>
        <w:ind w:left="0"/>
        <w:jc w:val="both"/>
      </w:pPr>
      <w:r>
        <w:rPr>
          <w:rFonts w:ascii="Times New Roman"/>
          <w:b w:val="false"/>
          <w:i w:val="false"/>
          <w:color w:val="000000"/>
          <w:sz w:val="28"/>
        </w:rPr>
        <w:t>
      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bookmarkEnd w:id="2989"/>
    <w:p>
      <w:pPr>
        <w:spacing w:after="0"/>
        <w:ind w:left="0"/>
        <w:jc w:val="both"/>
      </w:pPr>
      <w:r>
        <w:rPr>
          <w:rFonts w:ascii="Times New Roman"/>
          <w:b/>
          <w:i w:val="false"/>
          <w:color w:val="000000"/>
          <w:sz w:val="28"/>
        </w:rPr>
        <w:t>Статья 829. Порядок рассмотрения жалобы</w:t>
      </w:r>
    </w:p>
    <w:bookmarkStart w:name="z2903" w:id="2990"/>
    <w:p>
      <w:pPr>
        <w:spacing w:after="0"/>
        <w:ind w:left="0"/>
        <w:jc w:val="both"/>
      </w:pPr>
      <w:r>
        <w:rPr>
          <w:rFonts w:ascii="Times New Roman"/>
          <w:b w:val="false"/>
          <w:i w:val="false"/>
          <w:color w:val="000000"/>
          <w:sz w:val="28"/>
        </w:rPr>
        <w:t>
      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bookmarkEnd w:id="2990"/>
    <w:bookmarkStart w:name="z2904" w:id="2991"/>
    <w:p>
      <w:pPr>
        <w:spacing w:after="0"/>
        <w:ind w:left="0"/>
        <w:jc w:val="both"/>
      </w:pPr>
      <w:r>
        <w:rPr>
          <w:rFonts w:ascii="Times New Roman"/>
          <w:b w:val="false"/>
          <w:i w:val="false"/>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2991"/>
    <w:p>
      <w:pPr>
        <w:spacing w:after="0"/>
        <w:ind w:left="0"/>
        <w:jc w:val="both"/>
      </w:pPr>
      <w:r>
        <w:rPr>
          <w:rFonts w:ascii="Times New Roman"/>
          <w:b w:val="false"/>
          <w:i w:val="false"/>
          <w:color w:val="000000"/>
          <w:sz w:val="28"/>
        </w:rPr>
        <w:t>
      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w:t>
      </w:r>
    </w:p>
    <w:p>
      <w:pPr>
        <w:spacing w:after="0"/>
        <w:ind w:left="0"/>
        <w:jc w:val="both"/>
      </w:pPr>
      <w:r>
        <w:rPr>
          <w:rFonts w:ascii="Times New Roman"/>
          <w:b w:val="false"/>
          <w:i w:val="false"/>
          <w:color w:val="000000"/>
          <w:sz w:val="28"/>
        </w:rPr>
        <w:t>
      На постановление об удовлетворении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постановление суда – в вышестоящий суд.</w:t>
      </w:r>
    </w:p>
    <w:bookmarkStart w:name="z2905" w:id="2992"/>
    <w:p>
      <w:pPr>
        <w:spacing w:after="0"/>
        <w:ind w:left="0"/>
        <w:jc w:val="both"/>
      </w:pPr>
      <w:r>
        <w:rPr>
          <w:rFonts w:ascii="Times New Roman"/>
          <w:b w:val="false"/>
          <w:i w:val="false"/>
          <w:color w:val="000000"/>
          <w:sz w:val="28"/>
        </w:rPr>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bookmarkEnd w:id="2992"/>
    <w:bookmarkStart w:name="z2906" w:id="2993"/>
    <w:p>
      <w:pPr>
        <w:spacing w:after="0"/>
        <w:ind w:left="0"/>
        <w:jc w:val="both"/>
      </w:pPr>
      <w:r>
        <w:rPr>
          <w:rFonts w:ascii="Times New Roman"/>
          <w:b w:val="false"/>
          <w:i w:val="false"/>
          <w:color w:val="000000"/>
          <w:sz w:val="28"/>
        </w:rPr>
        <w:t>
      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bookmarkEnd w:id="2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12" w:id="2994"/>
    <w:p>
      <w:pPr>
        <w:spacing w:after="0"/>
        <w:ind w:left="0"/>
        <w:jc w:val="left"/>
      </w:pPr>
      <w:r>
        <w:rPr>
          <w:rFonts w:ascii="Times New Roman"/>
          <w:b/>
          <w:i w:val="false"/>
          <w:color w:val="000000"/>
        </w:rPr>
        <w:t xml:space="preserve"> 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2994"/>
    <w:p>
      <w:pPr>
        <w:spacing w:after="0"/>
        <w:ind w:left="0"/>
        <w:jc w:val="both"/>
      </w:pPr>
      <w:r>
        <w:rPr>
          <w:rFonts w:ascii="Times New Roman"/>
          <w:b w:val="false"/>
          <w:i w:val="false"/>
          <w:color w:val="ff0000"/>
          <w:sz w:val="28"/>
        </w:rPr>
        <w:t xml:space="preserve">
      Сноска. Кодекс дополнен главой 44-1 в соответствии с Законом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829-1. Место рассмотрения дела об административном правонарушении судом</w:t>
      </w:r>
    </w:p>
    <w:bookmarkStart w:name="z3714" w:id="2995"/>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2995"/>
    <w:bookmarkStart w:name="z3715" w:id="2996"/>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2996"/>
    <w:bookmarkStart w:name="z3716" w:id="2997"/>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w:t>
      </w:r>
      <w:r>
        <w:rPr>
          <w:rFonts w:ascii="Times New Roman"/>
          <w:b w:val="false"/>
          <w:i w:val="false"/>
          <w:color w:val="000000"/>
          <w:sz w:val="28"/>
        </w:rPr>
        <w:t>статьями 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2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829-1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Start w:name="z3718" w:id="2998"/>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2998"/>
    <w:bookmarkStart w:name="z3719" w:id="2999"/>
    <w:p>
      <w:pPr>
        <w:spacing w:after="0"/>
        <w:ind w:left="0"/>
        <w:jc w:val="both"/>
      </w:pPr>
      <w:r>
        <w:rPr>
          <w:rFonts w:ascii="Times New Roman"/>
          <w:b w:val="false"/>
          <w:i w:val="false"/>
          <w:color w:val="000000"/>
          <w:sz w:val="28"/>
        </w:rPr>
        <w:t>
      2. На постановление суда о наложении административного взыскания могут быть поданы жалоба, апелляционное ходатайство прокурора в вышестоящий суд.</w:t>
      </w:r>
    </w:p>
    <w:bookmarkEnd w:id="2999"/>
    <w:bookmarkStart w:name="z3720" w:id="3000"/>
    <w:p>
      <w:pPr>
        <w:spacing w:after="0"/>
        <w:ind w:left="0"/>
        <w:jc w:val="both"/>
      </w:pPr>
      <w:r>
        <w:rPr>
          <w:rFonts w:ascii="Times New Roman"/>
          <w:b w:val="false"/>
          <w:i w:val="false"/>
          <w:color w:val="000000"/>
          <w:sz w:val="28"/>
        </w:rPr>
        <w:t>
      3. Постановление по делу о факте проявления неуважения к суду, вынесенное судьей (судом) в порядке, предусмотренном частью четвертой статьи 829-10 настоящего Кодекса, может быть обжаловано, опротестовано в суд вышестоящей инстанции.</w:t>
      </w:r>
    </w:p>
    <w:bookmarkEnd w:id="3000"/>
    <w:bookmarkStart w:name="z3721" w:id="3001"/>
    <w:p>
      <w:pPr>
        <w:spacing w:after="0"/>
        <w:ind w:left="0"/>
        <w:jc w:val="both"/>
      </w:pPr>
      <w:r>
        <w:rPr>
          <w:rFonts w:ascii="Times New Roman"/>
          <w:b w:val="false"/>
          <w:i w:val="false"/>
          <w:color w:val="000000"/>
          <w:sz w:val="28"/>
        </w:rPr>
        <w:t>
      4. На вынесенное органом (должностным лицом) постановление по делу об административном правонарушении, предписание о необходимости уплаты штрафа могут 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делам несовершеннолетних по месту нахождения органа (должностного лица).</w:t>
      </w:r>
    </w:p>
    <w:bookmarkEnd w:id="3001"/>
    <w:bookmarkStart w:name="z3722" w:id="3002"/>
    <w:p>
      <w:pPr>
        <w:spacing w:after="0"/>
        <w:ind w:left="0"/>
        <w:jc w:val="both"/>
      </w:pPr>
      <w:r>
        <w:rPr>
          <w:rFonts w:ascii="Times New Roman"/>
          <w:b w:val="false"/>
          <w:i w:val="false"/>
          <w:color w:val="000000"/>
          <w:sz w:val="28"/>
        </w:rPr>
        <w:t xml:space="preserve">
      5. Предварительное обращение лиц, указанных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bookmarkEnd w:id="3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829-2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Start w:name="z3724" w:id="3003"/>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bookmarkEnd w:id="3003"/>
    <w:bookmarkStart w:name="z3725" w:id="3004"/>
    <w:p>
      <w:pPr>
        <w:spacing w:after="0"/>
        <w:ind w:left="0"/>
        <w:jc w:val="both"/>
      </w:pPr>
      <w:r>
        <w:rPr>
          <w:rFonts w:ascii="Times New Roman"/>
          <w:b w:val="false"/>
          <w:i w:val="false"/>
          <w:color w:val="000000"/>
          <w:sz w:val="28"/>
        </w:rPr>
        <w:t xml:space="preserve">
      2. В случаях обжалования, опротестования постановления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3004"/>
    <w:bookmarkStart w:name="z3726" w:id="3005"/>
    <w:p>
      <w:pPr>
        <w:spacing w:after="0"/>
        <w:ind w:left="0"/>
        <w:jc w:val="both"/>
      </w:pPr>
      <w:r>
        <w:rPr>
          <w:rFonts w:ascii="Times New Roman"/>
          <w:b w:val="false"/>
          <w:i w:val="false"/>
          <w:color w:val="000000"/>
          <w:sz w:val="28"/>
        </w:rPr>
        <w:t>
      3. Жалоба подается, протест вносится непосредственно в суд, уполномоченный их рассматривать по месту жительства или нахождения лица.</w:t>
      </w:r>
    </w:p>
    <w:bookmarkEnd w:id="3005"/>
    <w:bookmarkStart w:name="z3727" w:id="3006"/>
    <w:p>
      <w:pPr>
        <w:spacing w:after="0"/>
        <w:ind w:left="0"/>
        <w:jc w:val="both"/>
      </w:pPr>
      <w:r>
        <w:rPr>
          <w:rFonts w:ascii="Times New Roman"/>
          <w:b w:val="false"/>
          <w:i w:val="false"/>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bookmarkEnd w:id="3006"/>
    <w:bookmarkStart w:name="z3728" w:id="3007"/>
    <w:p>
      <w:pPr>
        <w:spacing w:after="0"/>
        <w:ind w:left="0"/>
        <w:jc w:val="both"/>
      </w:pPr>
      <w:r>
        <w:rPr>
          <w:rFonts w:ascii="Times New Roman"/>
          <w:b w:val="false"/>
          <w:i w:val="false"/>
          <w:color w:val="000000"/>
          <w:sz w:val="28"/>
        </w:rPr>
        <w:t>
      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bookmarkEnd w:id="3007"/>
    <w:bookmarkStart w:name="z3729" w:id="3008"/>
    <w:p>
      <w:pPr>
        <w:spacing w:after="0"/>
        <w:ind w:left="0"/>
        <w:jc w:val="both"/>
      </w:pPr>
      <w:r>
        <w:rPr>
          <w:rFonts w:ascii="Times New Roman"/>
          <w:b w:val="false"/>
          <w:i w:val="false"/>
          <w:color w:val="000000"/>
          <w:sz w:val="28"/>
        </w:rPr>
        <w:t xml:space="preserve">
      6. Подаваемая жалоба в суд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w:t>
      </w:r>
    </w:p>
    <w:bookmarkEnd w:id="3008"/>
    <w:p>
      <w:pPr>
        <w:spacing w:after="0"/>
        <w:ind w:left="0"/>
        <w:jc w:val="both"/>
      </w:pPr>
      <w:r>
        <w:rPr>
          <w:rFonts w:ascii="Times New Roman"/>
          <w:b/>
          <w:i w:val="false"/>
          <w:color w:val="000000"/>
          <w:sz w:val="28"/>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Start w:name="z3731" w:id="3009"/>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3009"/>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732" w:id="3010"/>
    <w:p>
      <w:pPr>
        <w:spacing w:after="0"/>
        <w:ind w:left="0"/>
        <w:jc w:val="both"/>
      </w:pPr>
      <w:r>
        <w:rPr>
          <w:rFonts w:ascii="Times New Roman"/>
          <w:b w:val="false"/>
          <w:i w:val="false"/>
          <w:color w:val="000000"/>
          <w:sz w:val="28"/>
        </w:rPr>
        <w:t>
      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в области пенсионного обеспечения и обязательного социального страхования,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3010"/>
    <w:bookmarkStart w:name="z3733" w:id="3011"/>
    <w:p>
      <w:pPr>
        <w:spacing w:after="0"/>
        <w:ind w:left="0"/>
        <w:jc w:val="both"/>
      </w:pPr>
      <w:r>
        <w:rPr>
          <w:rFonts w:ascii="Times New Roman"/>
          <w:b w:val="false"/>
          <w:i w:val="false"/>
          <w:color w:val="000000"/>
          <w:sz w:val="28"/>
        </w:rPr>
        <w:t xml:space="preserve">
      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bookmarkEnd w:id="3011"/>
    <w:bookmarkStart w:name="z3734" w:id="3012"/>
    <w:p>
      <w:pPr>
        <w:spacing w:after="0"/>
        <w:ind w:left="0"/>
        <w:jc w:val="both"/>
      </w:pPr>
      <w:r>
        <w:rPr>
          <w:rFonts w:ascii="Times New Roman"/>
          <w:b w:val="false"/>
          <w:i w:val="false"/>
          <w:color w:val="000000"/>
          <w:sz w:val="28"/>
        </w:rPr>
        <w:t>
      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bookmarkEnd w:id="3012"/>
    <w:bookmarkStart w:name="z3735" w:id="3013"/>
    <w:p>
      <w:pPr>
        <w:spacing w:after="0"/>
        <w:ind w:left="0"/>
        <w:jc w:val="both"/>
      </w:pPr>
      <w:r>
        <w:rPr>
          <w:rFonts w:ascii="Times New Roman"/>
          <w:b w:val="false"/>
          <w:i w:val="false"/>
          <w:color w:val="000000"/>
          <w:sz w:val="28"/>
        </w:rPr>
        <w:t>
      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bookmarkEnd w:id="3013"/>
    <w:bookmarkStart w:name="z3736" w:id="3014"/>
    <w:p>
      <w:pPr>
        <w:spacing w:after="0"/>
        <w:ind w:left="0"/>
        <w:jc w:val="both"/>
      </w:pPr>
      <w:r>
        <w:rPr>
          <w:rFonts w:ascii="Times New Roman"/>
          <w:b w:val="false"/>
          <w:i w:val="false"/>
          <w:color w:val="000000"/>
          <w:sz w:val="28"/>
        </w:rPr>
        <w:t>
      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829-4 с изменением, внесенным Законом РК от 20.04.2023 </w:t>
      </w:r>
      <w:r>
        <w:rPr>
          <w:rFonts w:ascii="Times New Roman"/>
          <w:b w:val="false"/>
          <w:i w:val="false"/>
          <w:color w:val="000000"/>
          <w:sz w:val="28"/>
        </w:rPr>
        <w:t>№ 227-VII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38" w:id="3015"/>
    <w:p>
      <w:pPr>
        <w:spacing w:after="0"/>
        <w:ind w:left="0"/>
        <w:jc w:val="both"/>
      </w:pPr>
      <w:r>
        <w:rPr>
          <w:rFonts w:ascii="Times New Roman"/>
          <w:b w:val="false"/>
          <w:i w:val="false"/>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3015"/>
    <w:bookmarkStart w:name="z3739" w:id="3016"/>
    <w:p>
      <w:pPr>
        <w:spacing w:after="0"/>
        <w:ind w:left="0"/>
        <w:jc w:val="both"/>
      </w:pPr>
      <w:r>
        <w:rPr>
          <w:rFonts w:ascii="Times New Roman"/>
          <w:b w:val="false"/>
          <w:i w:val="false"/>
          <w:color w:val="000000"/>
          <w:sz w:val="28"/>
        </w:rPr>
        <w:t>
      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bookmarkEnd w:id="3016"/>
    <w:bookmarkStart w:name="z3740" w:id="3017"/>
    <w:p>
      <w:pPr>
        <w:spacing w:after="0"/>
        <w:ind w:left="0"/>
        <w:jc w:val="both"/>
      </w:pPr>
      <w:r>
        <w:rPr>
          <w:rFonts w:ascii="Times New Roman"/>
          <w:b w:val="false"/>
          <w:i w:val="false"/>
          <w:color w:val="000000"/>
          <w:sz w:val="28"/>
        </w:rPr>
        <w:t>
      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bookmarkEnd w:id="3017"/>
    <w:p>
      <w:pPr>
        <w:spacing w:after="0"/>
        <w:ind w:left="0"/>
        <w:jc w:val="both"/>
      </w:pPr>
      <w:r>
        <w:rPr>
          <w:rFonts w:ascii="Times New Roman"/>
          <w:b w:val="false"/>
          <w:i w:val="false"/>
          <w:color w:val="000000"/>
          <w:sz w:val="28"/>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bookmarkStart w:name="z3741" w:id="3018"/>
    <w:p>
      <w:pPr>
        <w:spacing w:after="0"/>
        <w:ind w:left="0"/>
        <w:jc w:val="both"/>
      </w:pPr>
      <w:r>
        <w:rPr>
          <w:rFonts w:ascii="Times New Roman"/>
          <w:b w:val="false"/>
          <w:i w:val="false"/>
          <w:color w:val="000000"/>
          <w:sz w:val="28"/>
        </w:rPr>
        <w:t>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3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829-5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43" w:id="3019"/>
    <w:p>
      <w:pPr>
        <w:spacing w:after="0"/>
        <w:ind w:left="0"/>
        <w:jc w:val="both"/>
      </w:pPr>
      <w:r>
        <w:rPr>
          <w:rFonts w:ascii="Times New Roman"/>
          <w:b w:val="false"/>
          <w:i w:val="false"/>
          <w:color w:val="000000"/>
          <w:sz w:val="28"/>
        </w:rPr>
        <w:t>
      1. Суд при подготовке к рассмотрению дела, жалобы, протеста выясняет следующие вопросы:</w:t>
      </w:r>
    </w:p>
    <w:bookmarkEnd w:id="3019"/>
    <w:p>
      <w:pPr>
        <w:spacing w:after="0"/>
        <w:ind w:left="0"/>
        <w:jc w:val="both"/>
      </w:pPr>
      <w:r>
        <w:rPr>
          <w:rFonts w:ascii="Times New Roman"/>
          <w:b w:val="false"/>
          <w:i w:val="false"/>
          <w:color w:val="000000"/>
          <w:sz w:val="28"/>
        </w:rPr>
        <w:t>
      1) относится ли к его компетенции рассмотрение данного дела, жалобы, протеста;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жалобы, протеста судом;</w:t>
      </w:r>
    </w:p>
    <w:p>
      <w:pPr>
        <w:spacing w:after="0"/>
        <w:ind w:left="0"/>
        <w:jc w:val="both"/>
      </w:pPr>
      <w:r>
        <w:rPr>
          <w:rFonts w:ascii="Times New Roman"/>
          <w:b w:val="false"/>
          <w:i w:val="false"/>
          <w:color w:val="000000"/>
          <w:sz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pPr>
        <w:spacing w:after="0"/>
        <w:ind w:left="0"/>
        <w:jc w:val="both"/>
      </w:pPr>
      <w:r>
        <w:rPr>
          <w:rFonts w:ascii="Times New Roman"/>
          <w:b w:val="false"/>
          <w:i w:val="false"/>
          <w:color w:val="000000"/>
          <w:sz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pPr>
        <w:spacing w:after="0"/>
        <w:ind w:left="0"/>
        <w:jc w:val="both"/>
      </w:pPr>
      <w:r>
        <w:rPr>
          <w:rFonts w:ascii="Times New Roman"/>
          <w:b w:val="false"/>
          <w:i w:val="false"/>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pPr>
        <w:spacing w:after="0"/>
        <w:ind w:left="0"/>
        <w:jc w:val="both"/>
      </w:pPr>
      <w:r>
        <w:rPr>
          <w:rFonts w:ascii="Times New Roman"/>
          <w:b w:val="false"/>
          <w:i w:val="false"/>
          <w:color w:val="000000"/>
          <w:sz w:val="28"/>
        </w:rPr>
        <w:t xml:space="preserve">
      7) извещены ли о месте и времени рассмотрения дела, жалобы, протеста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Start w:name="z3744" w:id="3020"/>
    <w:p>
      <w:pPr>
        <w:spacing w:after="0"/>
        <w:ind w:left="0"/>
        <w:jc w:val="both"/>
      </w:pPr>
      <w:r>
        <w:rPr>
          <w:rFonts w:ascii="Times New Roman"/>
          <w:b w:val="false"/>
          <w:i w:val="false"/>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bookmarkEnd w:id="3020"/>
    <w:p>
      <w:pPr>
        <w:spacing w:after="0"/>
        <w:ind w:left="0"/>
        <w:jc w:val="both"/>
      </w:pPr>
      <w:r>
        <w:rPr>
          <w:rFonts w:ascii="Times New Roman"/>
          <w:b/>
          <w:i w:val="false"/>
          <w:color w:val="000000"/>
          <w:sz w:val="28"/>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pPr>
        <w:spacing w:after="0"/>
        <w:ind w:left="0"/>
        <w:jc w:val="both"/>
      </w:pPr>
      <w:r>
        <w:rPr>
          <w:rFonts w:ascii="Times New Roman"/>
          <w:b w:val="false"/>
          <w:i w:val="false"/>
          <w:color w:val="000000"/>
          <w:sz w:val="28"/>
        </w:rPr>
        <w:t>
      Судья не может рассматривать дело, жалобу, протест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p>
      <w:pPr>
        <w:spacing w:after="0"/>
        <w:ind w:left="0"/>
        <w:jc w:val="both"/>
      </w:pPr>
      <w:r>
        <w:rPr>
          <w:rFonts w:ascii="Times New Roman"/>
          <w:b/>
          <w:i w:val="false"/>
          <w:color w:val="000000"/>
          <w:sz w:val="28"/>
        </w:rPr>
        <w:t>Статья 829-8. Самоотвод и отвод судьи</w:t>
      </w:r>
    </w:p>
    <w:bookmarkStart w:name="z3747" w:id="3021"/>
    <w:p>
      <w:pPr>
        <w:spacing w:after="0"/>
        <w:ind w:left="0"/>
        <w:jc w:val="both"/>
      </w:pPr>
      <w:r>
        <w:rPr>
          <w:rFonts w:ascii="Times New Roman"/>
          <w:b w:val="false"/>
          <w:i w:val="false"/>
          <w:color w:val="000000"/>
          <w:sz w:val="28"/>
        </w:rPr>
        <w:t>
      1. При наличии обстоятельств, предусмотренных в статье 829-7 настоящего Кодекса, судья обязан заявить о самоотводе.</w:t>
      </w:r>
    </w:p>
    <w:bookmarkEnd w:id="3021"/>
    <w:bookmarkStart w:name="z3748" w:id="3022"/>
    <w:p>
      <w:pPr>
        <w:spacing w:after="0"/>
        <w:ind w:left="0"/>
        <w:jc w:val="both"/>
      </w:pPr>
      <w:r>
        <w:rPr>
          <w:rFonts w:ascii="Times New Roman"/>
          <w:b w:val="false"/>
          <w:i w:val="false"/>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bookmarkEnd w:id="3022"/>
    <w:bookmarkStart w:name="z3749" w:id="3023"/>
    <w:p>
      <w:pPr>
        <w:spacing w:after="0"/>
        <w:ind w:left="0"/>
        <w:jc w:val="both"/>
      </w:pPr>
      <w:r>
        <w:rPr>
          <w:rFonts w:ascii="Times New Roman"/>
          <w:b w:val="false"/>
          <w:i w:val="false"/>
          <w:color w:val="000000"/>
          <w:sz w:val="28"/>
        </w:rPr>
        <w:t>
      3. Заявления о самоотводе, отводе подаются председателю соответствующего суда.</w:t>
      </w:r>
    </w:p>
    <w:bookmarkEnd w:id="3023"/>
    <w:bookmarkStart w:name="z3750" w:id="3024"/>
    <w:p>
      <w:pPr>
        <w:spacing w:after="0"/>
        <w:ind w:left="0"/>
        <w:jc w:val="both"/>
      </w:pPr>
      <w:r>
        <w:rPr>
          <w:rFonts w:ascii="Times New Roman"/>
          <w:b w:val="false"/>
          <w:i w:val="false"/>
          <w:color w:val="000000"/>
          <w:sz w:val="28"/>
        </w:rPr>
        <w:t>
      4. Заявления о самоотводе, отводе рассматриваются председателем суда в течение суток со дня поступления.</w:t>
      </w:r>
    </w:p>
    <w:bookmarkEnd w:id="3024"/>
    <w:bookmarkStart w:name="z3751" w:id="3025"/>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отказе в их удовлетворении.</w:t>
      </w:r>
    </w:p>
    <w:bookmarkEnd w:id="3025"/>
    <w:p>
      <w:pPr>
        <w:spacing w:after="0"/>
        <w:ind w:left="0"/>
        <w:jc w:val="both"/>
      </w:pPr>
      <w:r>
        <w:rPr>
          <w:rFonts w:ascii="Times New Roman"/>
          <w:b/>
          <w:i w:val="false"/>
          <w:color w:val="000000"/>
          <w:sz w:val="28"/>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54" w:id="3026"/>
    <w:p>
      <w:pPr>
        <w:spacing w:after="0"/>
        <w:ind w:left="0"/>
        <w:jc w:val="both"/>
      </w:pPr>
      <w:r>
        <w:rPr>
          <w:rFonts w:ascii="Times New Roman"/>
          <w:b w:val="false"/>
          <w:i w:val="false"/>
          <w:color w:val="000000"/>
          <w:sz w:val="28"/>
        </w:rPr>
        <w:t>
      1. Суд при подготовке к рассмотрению дела об административном правонарушении, жалобы, протеста принимает следующее решение о (об):</w:t>
      </w:r>
    </w:p>
    <w:bookmarkEnd w:id="3026"/>
    <w:p>
      <w:pPr>
        <w:spacing w:after="0"/>
        <w:ind w:left="0"/>
        <w:jc w:val="both"/>
      </w:pPr>
      <w:r>
        <w:rPr>
          <w:rFonts w:ascii="Times New Roman"/>
          <w:b w:val="false"/>
          <w:i w:val="false"/>
          <w:color w:val="000000"/>
          <w:sz w:val="28"/>
        </w:rPr>
        <w:t>
      1) назначении времени и места рассмотрения дела, жалобы, протеста;</w:t>
      </w:r>
    </w:p>
    <w:p>
      <w:pPr>
        <w:spacing w:after="0"/>
        <w:ind w:left="0"/>
        <w:jc w:val="both"/>
      </w:pPr>
      <w:r>
        <w:rPr>
          <w:rFonts w:ascii="Times New Roman"/>
          <w:b w:val="false"/>
          <w:i w:val="false"/>
          <w:color w:val="000000"/>
          <w:sz w:val="28"/>
        </w:rPr>
        <w:t>
      2) вызове лиц, истребовании необходимых дополнительных материалов по делу, о назначении экспертизы в случае необходимости;</w:t>
      </w:r>
    </w:p>
    <w:p>
      <w:pPr>
        <w:spacing w:after="0"/>
        <w:ind w:left="0"/>
        <w:jc w:val="both"/>
      </w:pPr>
      <w:r>
        <w:rPr>
          <w:rFonts w:ascii="Times New Roman"/>
          <w:b w:val="false"/>
          <w:i w:val="false"/>
          <w:color w:val="000000"/>
          <w:sz w:val="28"/>
        </w:rPr>
        <w:t>
      3) отложении рассмотрения дела, жалобы, протеста;</w:t>
      </w:r>
    </w:p>
    <w:p>
      <w:pPr>
        <w:spacing w:after="0"/>
        <w:ind w:left="0"/>
        <w:jc w:val="both"/>
      </w:pPr>
      <w:r>
        <w:rPr>
          <w:rFonts w:ascii="Times New Roman"/>
          <w:b w:val="false"/>
          <w:i w:val="false"/>
          <w:color w:val="000000"/>
          <w:sz w:val="28"/>
        </w:rPr>
        <w:t>
      4)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pPr>
        <w:spacing w:after="0"/>
        <w:ind w:left="0"/>
        <w:jc w:val="both"/>
      </w:pPr>
      <w:r>
        <w:rPr>
          <w:rFonts w:ascii="Times New Roman"/>
          <w:b w:val="false"/>
          <w:i w:val="false"/>
          <w:color w:val="000000"/>
          <w:sz w:val="28"/>
        </w:rPr>
        <w:t xml:space="preserve">
      6)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3755" w:id="3027"/>
    <w:p>
      <w:pPr>
        <w:spacing w:after="0"/>
        <w:ind w:left="0"/>
        <w:jc w:val="both"/>
      </w:pPr>
      <w:r>
        <w:rPr>
          <w:rFonts w:ascii="Times New Roman"/>
          <w:b w:val="false"/>
          <w:i w:val="false"/>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срока и порядка обжалования.</w:t>
      </w:r>
    </w:p>
    <w:bookmarkEnd w:id="3027"/>
    <w:bookmarkStart w:name="z3756" w:id="3028"/>
    <w:p>
      <w:pPr>
        <w:spacing w:after="0"/>
        <w:ind w:left="0"/>
        <w:jc w:val="both"/>
      </w:pPr>
      <w:r>
        <w:rPr>
          <w:rFonts w:ascii="Times New Roman"/>
          <w:b w:val="false"/>
          <w:i w:val="false"/>
          <w:color w:val="000000"/>
          <w:sz w:val="28"/>
        </w:rPr>
        <w:t>
      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3028"/>
    <w:bookmarkStart w:name="z3757" w:id="3029"/>
    <w:p>
      <w:pPr>
        <w:spacing w:after="0"/>
        <w:ind w:left="0"/>
        <w:jc w:val="both"/>
      </w:pPr>
      <w:r>
        <w:rPr>
          <w:rFonts w:ascii="Times New Roman"/>
          <w:b w:val="false"/>
          <w:i w:val="false"/>
          <w:color w:val="000000"/>
          <w:sz w:val="28"/>
        </w:rPr>
        <w:t xml:space="preserve">
      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суд вправе вынести определение о приводе указанных лиц.</w:t>
      </w:r>
    </w:p>
    <w:bookmarkEnd w:id="3029"/>
    <w:p>
      <w:pPr>
        <w:spacing w:after="0"/>
        <w:ind w:left="0"/>
        <w:jc w:val="both"/>
      </w:pPr>
      <w:r>
        <w:rPr>
          <w:rFonts w:ascii="Times New Roman"/>
          <w:b/>
          <w:i w:val="false"/>
          <w:color w:val="000000"/>
          <w:sz w:val="28"/>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58" w:id="3030"/>
    <w:p>
      <w:pPr>
        <w:spacing w:after="0"/>
        <w:ind w:left="0"/>
        <w:jc w:val="both"/>
      </w:pPr>
      <w:r>
        <w:rPr>
          <w:rFonts w:ascii="Times New Roman"/>
          <w:b w:val="false"/>
          <w:i w:val="false"/>
          <w:color w:val="000000"/>
          <w:sz w:val="28"/>
        </w:rPr>
        <w:t>
      1. Суд, приступив к рассмотрению дела, жалобы, протеста:</w:t>
      </w:r>
    </w:p>
    <w:bookmarkEnd w:id="3030"/>
    <w:p>
      <w:pPr>
        <w:spacing w:after="0"/>
        <w:ind w:left="0"/>
        <w:jc w:val="both"/>
      </w:pPr>
      <w:r>
        <w:rPr>
          <w:rFonts w:ascii="Times New Roman"/>
          <w:b w:val="false"/>
          <w:i w:val="false"/>
          <w:color w:val="000000"/>
          <w:sz w:val="28"/>
        </w:rPr>
        <w:t>
      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pPr>
        <w:spacing w:after="0"/>
        <w:ind w:left="0"/>
        <w:jc w:val="both"/>
      </w:pPr>
      <w:r>
        <w:rPr>
          <w:rFonts w:ascii="Times New Roman"/>
          <w:b w:val="false"/>
          <w:i w:val="false"/>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p>
      <w:pPr>
        <w:spacing w:after="0"/>
        <w:ind w:left="0"/>
        <w:jc w:val="both"/>
      </w:pPr>
      <w:r>
        <w:rPr>
          <w:rFonts w:ascii="Times New Roman"/>
          <w:b w:val="false"/>
          <w:i w:val="false"/>
          <w:color w:val="000000"/>
          <w:sz w:val="28"/>
        </w:rPr>
        <w:t>
      3) устанавливает личность участников производства и проверяет полномочия законных представителей лиц, защитника;</w:t>
      </w:r>
    </w:p>
    <w:p>
      <w:pPr>
        <w:spacing w:after="0"/>
        <w:ind w:left="0"/>
        <w:jc w:val="both"/>
      </w:pPr>
      <w:r>
        <w:rPr>
          <w:rFonts w:ascii="Times New Roman"/>
          <w:b w:val="false"/>
          <w:i w:val="false"/>
          <w:color w:val="000000"/>
          <w:sz w:val="28"/>
        </w:rPr>
        <w:t>
      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разрешает заявленные отводы и ходатайства;</w:t>
      </w:r>
    </w:p>
    <w:p>
      <w:pPr>
        <w:spacing w:after="0"/>
        <w:ind w:left="0"/>
        <w:jc w:val="both"/>
      </w:pPr>
      <w:r>
        <w:rPr>
          <w:rFonts w:ascii="Times New Roman"/>
          <w:b w:val="false"/>
          <w:i w:val="false"/>
          <w:color w:val="000000"/>
          <w:sz w:val="28"/>
        </w:rPr>
        <w:t>
      8) оглашает протокол об административном правонарушении, жалобу, протест, а при необходимости – и иные материалы дела;</w:t>
      </w:r>
    </w:p>
    <w:p>
      <w:pPr>
        <w:spacing w:after="0"/>
        <w:ind w:left="0"/>
        <w:jc w:val="both"/>
      </w:pPr>
      <w:r>
        <w:rPr>
          <w:rFonts w:ascii="Times New Roman"/>
          <w:b w:val="false"/>
          <w:i w:val="false"/>
          <w:color w:val="000000"/>
          <w:sz w:val="28"/>
        </w:rPr>
        <w:t>
      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pPr>
        <w:spacing w:after="0"/>
        <w:ind w:left="0"/>
        <w:jc w:val="both"/>
      </w:pPr>
      <w:r>
        <w:rPr>
          <w:rFonts w:ascii="Times New Roman"/>
          <w:b w:val="false"/>
          <w:i w:val="false"/>
          <w:color w:val="000000"/>
          <w:sz w:val="28"/>
        </w:rPr>
        <w:t xml:space="preserve">
      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суд выносит определение о назначении экспертизы;</w:t>
      </w:r>
    </w:p>
    <w:p>
      <w:pPr>
        <w:spacing w:after="0"/>
        <w:ind w:left="0"/>
        <w:jc w:val="both"/>
      </w:pPr>
      <w:r>
        <w:rPr>
          <w:rFonts w:ascii="Times New Roman"/>
          <w:b w:val="false"/>
          <w:i w:val="false"/>
          <w:color w:val="000000"/>
          <w:sz w:val="28"/>
        </w:rPr>
        <w:t>
      11) выносит определение о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12) выносит определение о передаче дела для рассмотрения по существу в случаях, предусмотренных статьей 829-9 настоящего Кодекса.</w:t>
      </w:r>
    </w:p>
    <w:bookmarkStart w:name="z3759" w:id="3031"/>
    <w:p>
      <w:pPr>
        <w:spacing w:after="0"/>
        <w:ind w:left="0"/>
        <w:jc w:val="both"/>
      </w:pPr>
      <w:r>
        <w:rPr>
          <w:rFonts w:ascii="Times New Roman"/>
          <w:b w:val="false"/>
          <w:i w:val="false"/>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bookmarkEnd w:id="3031"/>
    <w:bookmarkStart w:name="z3760" w:id="3032"/>
    <w:p>
      <w:pPr>
        <w:spacing w:after="0"/>
        <w:ind w:left="0"/>
        <w:jc w:val="both"/>
      </w:pPr>
      <w:r>
        <w:rPr>
          <w:rFonts w:ascii="Times New Roman"/>
          <w:b w:val="false"/>
          <w:i w:val="false"/>
          <w:color w:val="000000"/>
          <w:sz w:val="28"/>
        </w:rPr>
        <w:t>
      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bookmarkEnd w:id="3032"/>
    <w:bookmarkStart w:name="z3761" w:id="3033"/>
    <w:p>
      <w:pPr>
        <w:spacing w:after="0"/>
        <w:ind w:left="0"/>
        <w:jc w:val="both"/>
      </w:pPr>
      <w:r>
        <w:rPr>
          <w:rFonts w:ascii="Times New Roman"/>
          <w:b w:val="false"/>
          <w:i w:val="false"/>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w:t>
      </w:r>
    </w:p>
    <w:bookmarkEnd w:id="3033"/>
    <w:bookmarkStart w:name="z3762" w:id="3034"/>
    <w:p>
      <w:pPr>
        <w:spacing w:after="0"/>
        <w:ind w:left="0"/>
        <w:jc w:val="both"/>
      </w:pPr>
      <w:r>
        <w:rPr>
          <w:rFonts w:ascii="Times New Roman"/>
          <w:b w:val="false"/>
          <w:i w:val="false"/>
          <w:color w:val="000000"/>
          <w:sz w:val="28"/>
        </w:rPr>
        <w:t>
      5. Дело о факте проявления неуважения к суду со стороны присутствующего в процессе лица, 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bookmarkEnd w:id="3034"/>
    <w:bookmarkStart w:name="z3763" w:id="3035"/>
    <w:p>
      <w:pPr>
        <w:spacing w:after="0"/>
        <w:ind w:left="0"/>
        <w:jc w:val="both"/>
      </w:pPr>
      <w:r>
        <w:rPr>
          <w:rFonts w:ascii="Times New Roman"/>
          <w:b w:val="false"/>
          <w:i w:val="false"/>
          <w:color w:val="000000"/>
          <w:sz w:val="28"/>
        </w:rPr>
        <w:t>
      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bookmarkEnd w:id="3035"/>
    <w:bookmarkStart w:name="z3764" w:id="3036"/>
    <w:p>
      <w:pPr>
        <w:spacing w:after="0"/>
        <w:ind w:left="0"/>
        <w:jc w:val="both"/>
      </w:pPr>
      <w:r>
        <w:rPr>
          <w:rFonts w:ascii="Times New Roman"/>
          <w:b w:val="false"/>
          <w:i w:val="false"/>
          <w:color w:val="000000"/>
          <w:sz w:val="28"/>
        </w:rPr>
        <w:t>
      7. В необходимых случаях осуществляются другие процессуальные действия, предусмотренные настоящим Кодексом.</w:t>
      </w:r>
    </w:p>
    <w:bookmarkEnd w:id="3036"/>
    <w:p>
      <w:pPr>
        <w:spacing w:after="0"/>
        <w:ind w:left="0"/>
        <w:jc w:val="both"/>
      </w:pPr>
      <w:r>
        <w:rPr>
          <w:rFonts w:ascii="Times New Roman"/>
          <w:b/>
          <w:i w:val="false"/>
          <w:color w:val="000000"/>
          <w:sz w:val="28"/>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66" w:id="3037"/>
    <w:p>
      <w:pPr>
        <w:spacing w:after="0"/>
        <w:ind w:left="0"/>
        <w:jc w:val="both"/>
      </w:pPr>
      <w:r>
        <w:rPr>
          <w:rFonts w:ascii="Times New Roman"/>
          <w:b w:val="false"/>
          <w:i w:val="false"/>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3037"/>
    <w:bookmarkStart w:name="z3767" w:id="3038"/>
    <w:p>
      <w:pPr>
        <w:spacing w:after="0"/>
        <w:ind w:left="0"/>
        <w:jc w:val="both"/>
      </w:pPr>
      <w:r>
        <w:rPr>
          <w:rFonts w:ascii="Times New Roman"/>
          <w:b w:val="false"/>
          <w:i w:val="false"/>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3038"/>
    <w:p>
      <w:pPr>
        <w:spacing w:after="0"/>
        <w:ind w:left="0"/>
        <w:jc w:val="both"/>
      </w:pPr>
      <w:r>
        <w:rPr>
          <w:rFonts w:ascii="Times New Roman"/>
          <w:b/>
          <w:i w:val="false"/>
          <w:color w:val="000000"/>
          <w:sz w:val="28"/>
        </w:rPr>
        <w:t>Статья 829-12. Протокол судебного заседания</w:t>
      </w:r>
    </w:p>
    <w:bookmarkStart w:name="z3769" w:id="3039"/>
    <w:p>
      <w:pPr>
        <w:spacing w:after="0"/>
        <w:ind w:left="0"/>
        <w:jc w:val="both"/>
      </w:pPr>
      <w:r>
        <w:rPr>
          <w:rFonts w:ascii="Times New Roman"/>
          <w:b w:val="false"/>
          <w:i w:val="false"/>
          <w:color w:val="000000"/>
          <w:sz w:val="28"/>
        </w:rPr>
        <w:t>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bookmarkEnd w:id="3039"/>
    <w:bookmarkStart w:name="z3770" w:id="3040"/>
    <w:p>
      <w:pPr>
        <w:spacing w:after="0"/>
        <w:ind w:left="0"/>
        <w:jc w:val="both"/>
      </w:pPr>
      <w:r>
        <w:rPr>
          <w:rFonts w:ascii="Times New Roman"/>
          <w:b w:val="false"/>
          <w:i w:val="false"/>
          <w:color w:val="000000"/>
          <w:sz w:val="28"/>
        </w:rPr>
        <w:t>
      2. В протоколе судебного заседания указываются:</w:t>
      </w:r>
    </w:p>
    <w:bookmarkEnd w:id="3040"/>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язык производства по рассматриваемому делу;</w:t>
      </w:r>
    </w:p>
    <w:p>
      <w:pPr>
        <w:spacing w:after="0"/>
        <w:ind w:left="0"/>
        <w:jc w:val="both"/>
      </w:pPr>
      <w:r>
        <w:rPr>
          <w:rFonts w:ascii="Times New Roman"/>
          <w:b w:val="false"/>
          <w:i w:val="false"/>
          <w:color w:val="000000"/>
          <w:sz w:val="28"/>
        </w:rPr>
        <w:t>
      4) событие рассматриваемого дела об административном правонарушении;</w:t>
      </w:r>
    </w:p>
    <w:p>
      <w:pPr>
        <w:spacing w:after="0"/>
        <w:ind w:left="0"/>
        <w:jc w:val="both"/>
      </w:pPr>
      <w:r>
        <w:rPr>
          <w:rFonts w:ascii="Times New Roman"/>
          <w:b w:val="false"/>
          <w:i w:val="false"/>
          <w:color w:val="000000"/>
          <w:sz w:val="28"/>
        </w:rPr>
        <w:t>
      5) должность, фамилия, инициалы судьи, секретаря судебного заседания;</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ход судебного заседания;</w:t>
      </w:r>
    </w:p>
    <w:p>
      <w:pPr>
        <w:spacing w:after="0"/>
        <w:ind w:left="0"/>
        <w:jc w:val="both"/>
      </w:pPr>
      <w:r>
        <w:rPr>
          <w:rFonts w:ascii="Times New Roman"/>
          <w:b w:val="false"/>
          <w:i w:val="false"/>
          <w:color w:val="000000"/>
          <w:sz w:val="28"/>
        </w:rPr>
        <w:t>
      8) отводы, ходатайства и результаты их рассмотрения;</w:t>
      </w:r>
    </w:p>
    <w:p>
      <w:pPr>
        <w:spacing w:after="0"/>
        <w:ind w:left="0"/>
        <w:jc w:val="both"/>
      </w:pPr>
      <w:r>
        <w:rPr>
          <w:rFonts w:ascii="Times New Roman"/>
          <w:b w:val="false"/>
          <w:i w:val="false"/>
          <w:color w:val="000000"/>
          <w:sz w:val="28"/>
        </w:rPr>
        <w:t>
      9) разъяснение участникам производства по делу об административном правонарушении их прав и обязанностей;</w:t>
      </w:r>
    </w:p>
    <w:p>
      <w:pPr>
        <w:spacing w:after="0"/>
        <w:ind w:left="0"/>
        <w:jc w:val="both"/>
      </w:pPr>
      <w:r>
        <w:rPr>
          <w:rFonts w:ascii="Times New Roman"/>
          <w:b w:val="false"/>
          <w:i w:val="false"/>
          <w:color w:val="000000"/>
          <w:sz w:val="28"/>
        </w:rPr>
        <w:t>
      10) содержание объяснений, вопросов и ответов, выступлений участников судебного заседания;</w:t>
      </w:r>
    </w:p>
    <w:p>
      <w:pPr>
        <w:spacing w:after="0"/>
        <w:ind w:left="0"/>
        <w:jc w:val="both"/>
      </w:pPr>
      <w:r>
        <w:rPr>
          <w:rFonts w:ascii="Times New Roman"/>
          <w:b w:val="false"/>
          <w:i w:val="false"/>
          <w:color w:val="000000"/>
          <w:sz w:val="28"/>
        </w:rPr>
        <w:t>
      11) рассмотренные материалы и документы;</w:t>
      </w:r>
    </w:p>
    <w:p>
      <w:pPr>
        <w:spacing w:after="0"/>
        <w:ind w:left="0"/>
        <w:jc w:val="both"/>
      </w:pPr>
      <w:r>
        <w:rPr>
          <w:rFonts w:ascii="Times New Roman"/>
          <w:b w:val="false"/>
          <w:i w:val="false"/>
          <w:color w:val="000000"/>
          <w:sz w:val="28"/>
        </w:rPr>
        <w:t>
      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13) ознакомление с протоколом судебного заседания и разъяснение срока подачи на него замечаний.</w:t>
      </w:r>
    </w:p>
    <w:bookmarkStart w:name="z3771" w:id="3041"/>
    <w:p>
      <w:pPr>
        <w:spacing w:after="0"/>
        <w:ind w:left="0"/>
        <w:jc w:val="both"/>
      </w:pPr>
      <w:r>
        <w:rPr>
          <w:rFonts w:ascii="Times New Roman"/>
          <w:b w:val="false"/>
          <w:i w:val="false"/>
          <w:color w:val="000000"/>
          <w:sz w:val="28"/>
        </w:rPr>
        <w:t>
      3. Протокол составляется, подписывается судьей и секретарем судебного заседания не позднее пяти суток со дня рассмотрения дела.</w:t>
      </w:r>
    </w:p>
    <w:bookmarkEnd w:id="3041"/>
    <w:bookmarkStart w:name="z3772" w:id="3042"/>
    <w:p>
      <w:pPr>
        <w:spacing w:after="0"/>
        <w:ind w:left="0"/>
        <w:jc w:val="both"/>
      </w:pPr>
      <w:r>
        <w:rPr>
          <w:rFonts w:ascii="Times New Roman"/>
          <w:b w:val="false"/>
          <w:i w:val="false"/>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bookmarkEnd w:id="3042"/>
    <w:bookmarkStart w:name="z3773" w:id="3043"/>
    <w:p>
      <w:pPr>
        <w:spacing w:after="0"/>
        <w:ind w:left="0"/>
        <w:jc w:val="both"/>
      </w:pPr>
      <w:r>
        <w:rPr>
          <w:rFonts w:ascii="Times New Roman"/>
          <w:b w:val="false"/>
          <w:i w:val="false"/>
          <w:color w:val="000000"/>
          <w:sz w:val="28"/>
        </w:rPr>
        <w:t>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bookmarkEnd w:id="3043"/>
    <w:bookmarkStart w:name="z3774" w:id="3044"/>
    <w:p>
      <w:pPr>
        <w:spacing w:after="0"/>
        <w:ind w:left="0"/>
        <w:jc w:val="both"/>
      </w:pPr>
      <w:r>
        <w:rPr>
          <w:rFonts w:ascii="Times New Roman"/>
          <w:b w:val="false"/>
          <w:i w:val="false"/>
          <w:color w:val="000000"/>
          <w:sz w:val="28"/>
        </w:rPr>
        <w:t>
      6. Замечания на протокол судебного заседания рассматриваются судьей в течение пяти суток со дня их подачи.</w:t>
      </w:r>
    </w:p>
    <w:bookmarkEnd w:id="3044"/>
    <w:bookmarkStart w:name="z3775" w:id="3045"/>
    <w:p>
      <w:pPr>
        <w:spacing w:after="0"/>
        <w:ind w:left="0"/>
        <w:jc w:val="both"/>
      </w:pPr>
      <w:r>
        <w:rPr>
          <w:rFonts w:ascii="Times New Roman"/>
          <w:b w:val="false"/>
          <w:i w:val="false"/>
          <w:color w:val="000000"/>
          <w:sz w:val="28"/>
        </w:rPr>
        <w:t>
      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bookmarkEnd w:id="3045"/>
    <w:p>
      <w:pPr>
        <w:spacing w:after="0"/>
        <w:ind w:left="0"/>
        <w:jc w:val="both"/>
      </w:pPr>
      <w:r>
        <w:rPr>
          <w:rFonts w:ascii="Times New Roman"/>
          <w:b/>
          <w:i w:val="false"/>
          <w:color w:val="000000"/>
          <w:sz w:val="28"/>
        </w:rPr>
        <w:t>Статья 829-13. Фиксирование судебного заседания средствами аудио-, видеозаписи</w:t>
      </w:r>
    </w:p>
    <w:bookmarkStart w:name="z3777" w:id="3046"/>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3046"/>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Start w:name="z3778" w:id="3047"/>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3047"/>
    <w:p>
      <w:pPr>
        <w:spacing w:after="0"/>
        <w:ind w:left="0"/>
        <w:jc w:val="both"/>
      </w:pPr>
      <w:r>
        <w:rPr>
          <w:rFonts w:ascii="Times New Roman"/>
          <w:b w:val="false"/>
          <w:i w:val="false"/>
          <w:color w:val="000000"/>
          <w:sz w:val="28"/>
        </w:rPr>
        <w:t>
      В кратком протоколе судебного заседания указываются:</w:t>
      </w:r>
    </w:p>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должности, фамилии, инициалы судьи, секретаря судебного заседания;</w:t>
      </w:r>
    </w:p>
    <w:p>
      <w:pPr>
        <w:spacing w:after="0"/>
        <w:ind w:left="0"/>
        <w:jc w:val="both"/>
      </w:pPr>
      <w:r>
        <w:rPr>
          <w:rFonts w:ascii="Times New Roman"/>
          <w:b w:val="false"/>
          <w:i w:val="false"/>
          <w:color w:val="000000"/>
          <w:sz w:val="28"/>
        </w:rPr>
        <w:t>
      4) сведения о применении судом средств аудио-, видеозаписи;</w:t>
      </w:r>
    </w:p>
    <w:p>
      <w:pPr>
        <w:spacing w:after="0"/>
        <w:ind w:left="0"/>
        <w:jc w:val="both"/>
      </w:pPr>
      <w:r>
        <w:rPr>
          <w:rFonts w:ascii="Times New Roman"/>
          <w:b w:val="false"/>
          <w:i w:val="false"/>
          <w:color w:val="000000"/>
          <w:sz w:val="28"/>
        </w:rPr>
        <w:t>
      5) наименование файла, содержащего аудио-, видеозапись;</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8) рассмотренные материалы и документы;</w:t>
      </w:r>
    </w:p>
    <w:p>
      <w:pPr>
        <w:spacing w:after="0"/>
        <w:ind w:left="0"/>
        <w:jc w:val="both"/>
      </w:pPr>
      <w:r>
        <w:rPr>
          <w:rFonts w:ascii="Times New Roman"/>
          <w:b w:val="false"/>
          <w:i w:val="false"/>
          <w:color w:val="000000"/>
          <w:sz w:val="28"/>
        </w:rPr>
        <w:t>
      9) ознакомление с аудио-, видеозаписью, протоколом судебного заседания и разъяснение срока подачи на него замечаний.</w:t>
      </w:r>
    </w:p>
    <w:p>
      <w:pPr>
        <w:spacing w:after="0"/>
        <w:ind w:left="0"/>
        <w:jc w:val="both"/>
      </w:pPr>
      <w:r>
        <w:rPr>
          <w:rFonts w:ascii="Times New Roman"/>
          <w:b w:val="false"/>
          <w:i w:val="false"/>
          <w:color w:val="000000"/>
          <w:sz w:val="28"/>
        </w:rPr>
        <w:t>
      Краткий протокол составляется, подписывается судьей и секретарем судебного заседания не позднее трех суток со дня рассмотрения дела.</w:t>
      </w:r>
    </w:p>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Start w:name="z3779" w:id="3048"/>
    <w:p>
      <w:pPr>
        <w:spacing w:after="0"/>
        <w:ind w:left="0"/>
        <w:jc w:val="both"/>
      </w:pPr>
      <w:r>
        <w:rPr>
          <w:rFonts w:ascii="Times New Roman"/>
          <w:b w:val="false"/>
          <w:i w:val="false"/>
          <w:color w:val="000000"/>
          <w:sz w:val="28"/>
        </w:rPr>
        <w:t>
      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bookmarkEnd w:id="3048"/>
    <w:bookmarkStart w:name="z3780" w:id="3049"/>
    <w:p>
      <w:pPr>
        <w:spacing w:after="0"/>
        <w:ind w:left="0"/>
        <w:jc w:val="both"/>
      </w:pPr>
      <w:r>
        <w:rPr>
          <w:rFonts w:ascii="Times New Roman"/>
          <w:b w:val="false"/>
          <w:i w:val="false"/>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седьмой статьи 829-12 настоящего Кодекса.</w:t>
      </w:r>
    </w:p>
    <w:bookmarkEnd w:id="3049"/>
    <w:bookmarkStart w:name="z3781" w:id="3050"/>
    <w:p>
      <w:pPr>
        <w:spacing w:after="0"/>
        <w:ind w:left="0"/>
        <w:jc w:val="both"/>
      </w:pPr>
      <w:r>
        <w:rPr>
          <w:rFonts w:ascii="Times New Roman"/>
          <w:b w:val="false"/>
          <w:i w:val="false"/>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3050"/>
    <w:p>
      <w:pPr>
        <w:spacing w:after="0"/>
        <w:ind w:left="0"/>
        <w:jc w:val="both"/>
      </w:pPr>
      <w:r>
        <w:rPr>
          <w:rFonts w:ascii="Times New Roman"/>
          <w:b w:val="false"/>
          <w:i w:val="false"/>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pPr>
        <w:spacing w:after="0"/>
        <w:ind w:left="0"/>
        <w:jc w:val="both"/>
      </w:pPr>
      <w:r>
        <w:rPr>
          <w:rFonts w:ascii="Times New Roman"/>
          <w:b/>
          <w:i w:val="false"/>
          <w:color w:val="000000"/>
          <w:sz w:val="28"/>
        </w:rPr>
        <w:t>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83" w:id="3051"/>
    <w:p>
      <w:pPr>
        <w:spacing w:after="0"/>
        <w:ind w:left="0"/>
        <w:jc w:val="both"/>
      </w:pPr>
      <w:r>
        <w:rPr>
          <w:rFonts w:ascii="Times New Roman"/>
          <w:b w:val="false"/>
          <w:i w:val="false"/>
          <w:color w:val="000000"/>
          <w:sz w:val="28"/>
        </w:rPr>
        <w:t>
      1. Рассмотрев дело об административном правонарушении, жалобу, протест, суд выносит одно из следующих постановлений о (об):</w:t>
      </w:r>
    </w:p>
    <w:bookmarkEnd w:id="3051"/>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p>
      <w:pPr>
        <w:spacing w:after="0"/>
        <w:ind w:left="0"/>
        <w:jc w:val="both"/>
      </w:pPr>
      <w:r>
        <w:rPr>
          <w:rFonts w:ascii="Times New Roman"/>
          <w:b w:val="false"/>
          <w:i w:val="false"/>
          <w:color w:val="000000"/>
          <w:sz w:val="28"/>
        </w:rPr>
        <w:t>
      3)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4) изменении постановления;</w:t>
      </w:r>
    </w:p>
    <w:p>
      <w:pPr>
        <w:spacing w:after="0"/>
        <w:ind w:left="0"/>
        <w:jc w:val="both"/>
      </w:pPr>
      <w:r>
        <w:rPr>
          <w:rFonts w:ascii="Times New Roman"/>
          <w:b w:val="false"/>
          <w:i w:val="false"/>
          <w:color w:val="000000"/>
          <w:sz w:val="28"/>
        </w:rPr>
        <w:t>
      5) отмене постановления, предписания и прекращении дела;</w:t>
      </w:r>
    </w:p>
    <w:p>
      <w:pPr>
        <w:spacing w:after="0"/>
        <w:ind w:left="0"/>
        <w:jc w:val="both"/>
      </w:pPr>
      <w:r>
        <w:rPr>
          <w:rFonts w:ascii="Times New Roman"/>
          <w:b w:val="false"/>
          <w:i w:val="false"/>
          <w:color w:val="000000"/>
          <w:sz w:val="28"/>
        </w:rPr>
        <w:t>
      6) отмене постановления, предписания и вынесении нового постановления по делу.</w:t>
      </w:r>
    </w:p>
    <w:bookmarkStart w:name="z3784" w:id="3052"/>
    <w:p>
      <w:pPr>
        <w:spacing w:after="0"/>
        <w:ind w:left="0"/>
        <w:jc w:val="both"/>
      </w:pPr>
      <w:r>
        <w:rPr>
          <w:rFonts w:ascii="Times New Roman"/>
          <w:b w:val="false"/>
          <w:i w:val="false"/>
          <w:color w:val="000000"/>
          <w:sz w:val="28"/>
        </w:rPr>
        <w:t>
      2. Постановление, предусмотренное настоящей статьей, должно быть законным и обоснованным.</w:t>
      </w:r>
    </w:p>
    <w:bookmarkEnd w:id="3052"/>
    <w:p>
      <w:pPr>
        <w:spacing w:after="0"/>
        <w:ind w:left="0"/>
        <w:jc w:val="both"/>
      </w:pPr>
      <w:r>
        <w:rPr>
          <w:rFonts w:ascii="Times New Roman"/>
          <w:b w:val="false"/>
          <w:i w:val="false"/>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pPr>
        <w:spacing w:after="0"/>
        <w:ind w:left="0"/>
        <w:jc w:val="both"/>
      </w:pPr>
      <w:r>
        <w:rPr>
          <w:rFonts w:ascii="Times New Roman"/>
          <w:b w:val="false"/>
          <w:i w:val="false"/>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bookmarkStart w:name="z3785" w:id="3053"/>
    <w:p>
      <w:pPr>
        <w:spacing w:after="0"/>
        <w:ind w:left="0"/>
        <w:jc w:val="both"/>
      </w:pPr>
      <w:r>
        <w:rPr>
          <w:rFonts w:ascii="Times New Roman"/>
          <w:b w:val="false"/>
          <w:i w:val="false"/>
          <w:color w:val="000000"/>
          <w:sz w:val="28"/>
        </w:rPr>
        <w:t xml:space="preserve">
      3. В постановлении должны быть указаны сведения, а также решены вопросы,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w:t>
      </w:r>
    </w:p>
    <w:bookmarkEnd w:id="3053"/>
    <w:bookmarkStart w:name="z3786" w:id="3054"/>
    <w:p>
      <w:pPr>
        <w:spacing w:after="0"/>
        <w:ind w:left="0"/>
        <w:jc w:val="both"/>
      </w:pPr>
      <w:r>
        <w:rPr>
          <w:rFonts w:ascii="Times New Roman"/>
          <w:b w:val="false"/>
          <w:i w:val="false"/>
          <w:color w:val="000000"/>
          <w:sz w:val="28"/>
        </w:rPr>
        <w:t>
      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bookmarkEnd w:id="3054"/>
    <w:bookmarkStart w:name="z3787" w:id="3055"/>
    <w:p>
      <w:pPr>
        <w:spacing w:after="0"/>
        <w:ind w:left="0"/>
        <w:jc w:val="both"/>
      </w:pPr>
      <w:r>
        <w:rPr>
          <w:rFonts w:ascii="Times New Roman"/>
          <w:b w:val="false"/>
          <w:i w:val="false"/>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3055"/>
    <w:bookmarkStart w:name="z3788" w:id="3056"/>
    <w:p>
      <w:pPr>
        <w:spacing w:after="0"/>
        <w:ind w:left="0"/>
        <w:jc w:val="both"/>
      </w:pPr>
      <w:r>
        <w:rPr>
          <w:rFonts w:ascii="Times New Roman"/>
          <w:b w:val="false"/>
          <w:i w:val="false"/>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3056"/>
    <w:bookmarkStart w:name="z4432" w:id="3057"/>
    <w:p>
      <w:pPr>
        <w:spacing w:after="0"/>
        <w:ind w:left="0"/>
        <w:jc w:val="both"/>
      </w:pPr>
      <w:r>
        <w:rPr>
          <w:rFonts w:ascii="Times New Roman"/>
          <w:b w:val="false"/>
          <w:i w:val="false"/>
          <w:color w:val="000000"/>
          <w:sz w:val="28"/>
        </w:rPr>
        <w:t xml:space="preserve">
      6-1. В постановлении на основаниях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могут быть установлены особые требования к поведению правонарушителя.</w:t>
      </w:r>
    </w:p>
    <w:bookmarkEnd w:id="3057"/>
    <w:bookmarkStart w:name="z3789" w:id="3058"/>
    <w:p>
      <w:pPr>
        <w:spacing w:after="0"/>
        <w:ind w:left="0"/>
        <w:jc w:val="both"/>
      </w:pPr>
      <w:r>
        <w:rPr>
          <w:rFonts w:ascii="Times New Roman"/>
          <w:b w:val="false"/>
          <w:i w:val="false"/>
          <w:color w:val="000000"/>
          <w:sz w:val="28"/>
        </w:rPr>
        <w:t>
      7. Постановление о прекращении производства по делу выносится в случаях:</w:t>
      </w:r>
    </w:p>
    <w:bookmarkEnd w:id="3058"/>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bookmarkStart w:name="z3790" w:id="3059"/>
    <w:p>
      <w:pPr>
        <w:spacing w:after="0"/>
        <w:ind w:left="0"/>
        <w:jc w:val="both"/>
      </w:pPr>
      <w:r>
        <w:rPr>
          <w:rFonts w:ascii="Times New Roman"/>
          <w:b w:val="false"/>
          <w:i w:val="false"/>
          <w:color w:val="000000"/>
          <w:sz w:val="28"/>
        </w:rPr>
        <w:t>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bookmarkEnd w:id="30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829-14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p>
      <w:pPr>
        <w:spacing w:after="0"/>
        <w:ind w:left="0"/>
        <w:jc w:val="both"/>
      </w:pPr>
      <w:r>
        <w:rPr>
          <w:rFonts w:ascii="Times New Roman"/>
          <w:b w:val="false"/>
          <w:i w:val="false"/>
          <w:color w:val="000000"/>
          <w:sz w:val="28"/>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w:t>
      </w:r>
      <w:r>
        <w:rPr>
          <w:rFonts w:ascii="Times New Roman"/>
          <w:b w:val="false"/>
          <w:i w:val="false"/>
          <w:color w:val="000000"/>
          <w:sz w:val="28"/>
        </w:rPr>
        <w:t>статьях 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p>
      <w:pPr>
        <w:spacing w:after="0"/>
        <w:ind w:left="0"/>
        <w:jc w:val="both"/>
      </w:pPr>
      <w:r>
        <w:rPr>
          <w:rFonts w:ascii="Times New Roman"/>
          <w:b/>
          <w:i w:val="false"/>
          <w:color w:val="000000"/>
          <w:sz w:val="28"/>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Start w:name="z3794" w:id="3060"/>
    <w:p>
      <w:pPr>
        <w:spacing w:after="0"/>
        <w:ind w:left="0"/>
        <w:jc w:val="both"/>
      </w:pPr>
      <w:r>
        <w:rPr>
          <w:rFonts w:ascii="Times New Roman"/>
          <w:b w:val="false"/>
          <w:i w:val="false"/>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bookmarkEnd w:id="3060"/>
    <w:bookmarkStart w:name="z3795" w:id="3061"/>
    <w:p>
      <w:pPr>
        <w:spacing w:after="0"/>
        <w:ind w:left="0"/>
        <w:jc w:val="both"/>
      </w:pPr>
      <w:r>
        <w:rPr>
          <w:rFonts w:ascii="Times New Roman"/>
          <w:b w:val="false"/>
          <w:i w:val="false"/>
          <w:color w:val="000000"/>
          <w:sz w:val="28"/>
        </w:rPr>
        <w:t>
      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3061"/>
    <w:p>
      <w:pPr>
        <w:spacing w:after="0"/>
        <w:ind w:left="0"/>
        <w:jc w:val="both"/>
      </w:pPr>
      <w:r>
        <w:rPr>
          <w:rFonts w:ascii="Times New Roman"/>
          <w:b w:val="false"/>
          <w:i w:val="false"/>
          <w:color w:val="000000"/>
          <w:sz w:val="28"/>
        </w:rPr>
        <w:t>
      В случае вынесения постановления об административном аресте постановление немедленно направляется прокурору.</w:t>
      </w:r>
    </w:p>
    <w:bookmarkStart w:name="z3796" w:id="3062"/>
    <w:p>
      <w:pPr>
        <w:spacing w:after="0"/>
        <w:ind w:left="0"/>
        <w:jc w:val="both"/>
      </w:pPr>
      <w:r>
        <w:rPr>
          <w:rFonts w:ascii="Times New Roman"/>
          <w:b w:val="false"/>
          <w:i w:val="false"/>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3062"/>
    <w:bookmarkStart w:name="z3797" w:id="3063"/>
    <w:p>
      <w:pPr>
        <w:spacing w:after="0"/>
        <w:ind w:left="0"/>
        <w:jc w:val="both"/>
      </w:pPr>
      <w:r>
        <w:rPr>
          <w:rFonts w:ascii="Times New Roman"/>
          <w:b w:val="false"/>
          <w:i w:val="false"/>
          <w:color w:val="000000"/>
          <w:sz w:val="28"/>
        </w:rPr>
        <w:t xml:space="preserve">
      4. По делам об административных правонарушениях, предусмотренных </w:t>
      </w:r>
      <w:r>
        <w:rPr>
          <w:rFonts w:ascii="Times New Roman"/>
          <w:b w:val="false"/>
          <w:i w:val="false"/>
          <w:color w:val="000000"/>
          <w:sz w:val="28"/>
        </w:rPr>
        <w:t>статьями 484</w:t>
      </w:r>
      <w:r>
        <w:rPr>
          <w:rFonts w:ascii="Times New Roman"/>
          <w:b w:val="false"/>
          <w:i w:val="false"/>
          <w:color w:val="000000"/>
          <w:sz w:val="28"/>
        </w:rPr>
        <w:t xml:space="preserve"> и </w:t>
      </w:r>
      <w:r>
        <w:rPr>
          <w:rFonts w:ascii="Times New Roman"/>
          <w:b w:val="false"/>
          <w:i w:val="false"/>
          <w:color w:val="000000"/>
          <w:sz w:val="28"/>
        </w:rPr>
        <w:t>485</w:t>
      </w:r>
      <w:r>
        <w:rPr>
          <w:rFonts w:ascii="Times New Roman"/>
          <w:b w:val="false"/>
          <w:i w:val="false"/>
          <w:color w:val="000000"/>
          <w:sz w:val="28"/>
        </w:rPr>
        <w:t xml:space="preserve">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bookmarkEnd w:id="3063"/>
    <w:bookmarkStart w:name="z3798" w:id="3064"/>
    <w:p>
      <w:pPr>
        <w:spacing w:after="0"/>
        <w:ind w:left="0"/>
        <w:jc w:val="both"/>
      </w:pPr>
      <w:r>
        <w:rPr>
          <w:rFonts w:ascii="Times New Roman"/>
          <w:b w:val="false"/>
          <w:i w:val="false"/>
          <w:color w:val="000000"/>
          <w:sz w:val="28"/>
        </w:rPr>
        <w:t xml:space="preserve">
      5. Постановление суда может быть обжаловано, опротестовано в вышестоящий суд в порядке, предусмотренном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3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829-16 с изменением, внесенным Законом РК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829-17. Определение по делу об административном правонарушении, вынесенное судом</w:t>
      </w:r>
    </w:p>
    <w:p>
      <w:pPr>
        <w:spacing w:after="0"/>
        <w:ind w:left="0"/>
        <w:jc w:val="both"/>
      </w:pPr>
      <w:r>
        <w:rPr>
          <w:rFonts w:ascii="Times New Roman"/>
          <w:b w:val="false"/>
          <w:i w:val="false"/>
          <w:color w:val="000000"/>
          <w:sz w:val="28"/>
        </w:rPr>
        <w:t>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административного взыскания.</w:t>
      </w:r>
    </w:p>
    <w:p>
      <w:pPr>
        <w:spacing w:after="0"/>
        <w:ind w:left="0"/>
        <w:jc w:val="both"/>
      </w:pPr>
      <w:r>
        <w:rPr>
          <w:rFonts w:ascii="Times New Roman"/>
          <w:b/>
          <w:i w:val="false"/>
          <w:color w:val="000000"/>
          <w:sz w:val="28"/>
        </w:rPr>
        <w:t>Статья 829-18. Исправление описок, опечаток и арифметических ошибок судом</w:t>
      </w:r>
    </w:p>
    <w:bookmarkStart w:name="z3800" w:id="3065"/>
    <w:p>
      <w:pPr>
        <w:spacing w:after="0"/>
        <w:ind w:left="0"/>
        <w:jc w:val="both"/>
      </w:pPr>
      <w:r>
        <w:rPr>
          <w:rFonts w:ascii="Times New Roman"/>
          <w:b w:val="false"/>
          <w:i w:val="false"/>
          <w:color w:val="000000"/>
          <w:sz w:val="28"/>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3065"/>
    <w:bookmarkStart w:name="z3801" w:id="3066"/>
    <w:p>
      <w:pPr>
        <w:spacing w:after="0"/>
        <w:ind w:left="0"/>
        <w:jc w:val="both"/>
      </w:pPr>
      <w:r>
        <w:rPr>
          <w:rFonts w:ascii="Times New Roman"/>
          <w:b w:val="false"/>
          <w:i w:val="false"/>
          <w:color w:val="000000"/>
          <w:sz w:val="28"/>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3066"/>
    <w:bookmarkStart w:name="z3802" w:id="3067"/>
    <w:p>
      <w:pPr>
        <w:spacing w:after="0"/>
        <w:ind w:left="0"/>
        <w:jc w:val="both"/>
      </w:pPr>
      <w:r>
        <w:rPr>
          <w:rFonts w:ascii="Times New Roman"/>
          <w:b w:val="false"/>
          <w:i w:val="false"/>
          <w:color w:val="000000"/>
          <w:sz w:val="28"/>
        </w:rPr>
        <w:t>
      3. Исправление описки, опечатки или арифметической ошибки производится в виде определения.</w:t>
      </w:r>
    </w:p>
    <w:bookmarkEnd w:id="3067"/>
    <w:bookmarkStart w:name="z3803" w:id="3068"/>
    <w:p>
      <w:pPr>
        <w:spacing w:after="0"/>
        <w:ind w:left="0"/>
        <w:jc w:val="both"/>
      </w:pPr>
      <w:r>
        <w:rPr>
          <w:rFonts w:ascii="Times New Roman"/>
          <w:b w:val="false"/>
          <w:i w:val="false"/>
          <w:color w:val="000000"/>
          <w:sz w:val="28"/>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3068"/>
    <w:p>
      <w:pPr>
        <w:spacing w:after="0"/>
        <w:ind w:left="0"/>
        <w:jc w:val="both"/>
      </w:pPr>
      <w:r>
        <w:rPr>
          <w:rFonts w:ascii="Times New Roman"/>
          <w:b/>
          <w:i w:val="false"/>
          <w:color w:val="000000"/>
          <w:sz w:val="28"/>
        </w:rPr>
        <w:t>Статья 829-19. Частное постановление</w:t>
      </w:r>
    </w:p>
    <w:bookmarkStart w:name="z3805" w:id="3069"/>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bookmarkEnd w:id="3069"/>
    <w:p>
      <w:pPr>
        <w:spacing w:after="0"/>
        <w:ind w:left="0"/>
        <w:jc w:val="both"/>
      </w:pPr>
      <w:r>
        <w:rPr>
          <w:rFonts w:ascii="Times New Roman"/>
          <w:b w:val="false"/>
          <w:i w:val="false"/>
          <w:color w:val="000000"/>
          <w:sz w:val="28"/>
        </w:rPr>
        <w:t>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bookmarkStart w:name="z3806" w:id="3070"/>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bookmarkEnd w:id="3070"/>
    <w:bookmarkStart w:name="z2907" w:id="3071"/>
    <w:p>
      <w:pPr>
        <w:spacing w:after="0"/>
        <w:ind w:left="0"/>
        <w:jc w:val="left"/>
      </w:pPr>
      <w:r>
        <w:rPr>
          <w:rFonts w:ascii="Times New Roman"/>
          <w:b/>
          <w:i w:val="false"/>
          <w:color w:val="000000"/>
        </w:rPr>
        <w:t xml:space="preserve"> Глава 45. ПЕРЕСМОТР НЕ ВСТУПИВШИХ В ЗАКОННУЮ СИЛУ ПОСТАНОВЛЕНИЙ СУДОВ В АПЕЛЛЯЦИОННОМ ПОРЯДКЕ</w:t>
      </w:r>
    </w:p>
    <w:bookmarkEnd w:id="3071"/>
    <w:p>
      <w:pPr>
        <w:spacing w:after="0"/>
        <w:ind w:left="0"/>
        <w:jc w:val="both"/>
      </w:pPr>
      <w:r>
        <w:rPr>
          <w:rFonts w:ascii="Times New Roman"/>
          <w:b w:val="false"/>
          <w:i w:val="false"/>
          <w:color w:val="ff0000"/>
          <w:sz w:val="28"/>
        </w:rPr>
        <w:t xml:space="preserve">
      Сноска. Заголовок главы 45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830. Право обжалования, принесения апелляционного ходатайства прокурором на постановление суда</w:t>
      </w:r>
    </w:p>
    <w:bookmarkStart w:name="z3807" w:id="3072"/>
    <w:p>
      <w:pPr>
        <w:spacing w:after="0"/>
        <w:ind w:left="0"/>
        <w:jc w:val="both"/>
      </w:pPr>
      <w:r>
        <w:rPr>
          <w:rFonts w:ascii="Times New Roman"/>
          <w:b w:val="false"/>
          <w:i w:val="false"/>
          <w:color w:val="000000"/>
          <w:sz w:val="28"/>
        </w:rPr>
        <w:t xml:space="preserve">
      1. Постановление суда о наложении административного взыскания может быть обжаловано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в вышестоящий суд, а также пересмотрено по апелляционному ходатайству прокурора.</w:t>
      </w:r>
    </w:p>
    <w:bookmarkEnd w:id="3072"/>
    <w:bookmarkStart w:name="z3808" w:id="3073"/>
    <w:p>
      <w:pPr>
        <w:spacing w:after="0"/>
        <w:ind w:left="0"/>
        <w:jc w:val="both"/>
      </w:pPr>
      <w:r>
        <w:rPr>
          <w:rFonts w:ascii="Times New Roman"/>
          <w:b w:val="false"/>
          <w:i w:val="false"/>
          <w:color w:val="000000"/>
          <w:sz w:val="28"/>
        </w:rPr>
        <w:t>
      2.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 быть подана жалоба, принесено апелляционное ходатайство прокурора в суд вышестоящей инстанции.</w:t>
      </w:r>
    </w:p>
    <w:bookmarkEnd w:id="3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830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 Порядок обжалования, пересмотра по апелляционному ходатайству прокурора на постановление суда</w:t>
      </w:r>
    </w:p>
    <w:p>
      <w:pPr>
        <w:spacing w:after="0"/>
        <w:ind w:left="0"/>
        <w:jc w:val="both"/>
      </w:pPr>
      <w:r>
        <w:rPr>
          <w:rFonts w:ascii="Times New Roman"/>
          <w:b w:val="false"/>
          <w:i w:val="false"/>
          <w:color w:val="ff0000"/>
          <w:sz w:val="28"/>
        </w:rPr>
        <w:t xml:space="preserve">
      Сноска. Заголовок статьи 831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12" w:id="3074"/>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bookmarkEnd w:id="3074"/>
    <w:bookmarkStart w:name="z3513" w:id="3075"/>
    <w:p>
      <w:pPr>
        <w:spacing w:after="0"/>
        <w:ind w:left="0"/>
        <w:jc w:val="both"/>
      </w:pPr>
      <w:r>
        <w:rPr>
          <w:rFonts w:ascii="Times New Roman"/>
          <w:b w:val="false"/>
          <w:i w:val="false"/>
          <w:color w:val="000000"/>
          <w:sz w:val="28"/>
        </w:rPr>
        <w:t xml:space="preserve">
      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3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16" w:id="3076"/>
    <w:p>
      <w:pPr>
        <w:spacing w:after="0"/>
        <w:ind w:left="0"/>
        <w:jc w:val="both"/>
      </w:pPr>
      <w:r>
        <w:rPr>
          <w:rFonts w:ascii="Times New Roman"/>
          <w:b w:val="false"/>
          <w:i w:val="false"/>
          <w:color w:val="000000"/>
          <w:sz w:val="28"/>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3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831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832. Срок обжалования, принесения апелляционного ходатайства прокурором на постановление суда</w:t>
      </w:r>
    </w:p>
    <w:bookmarkStart w:name="z3809" w:id="3077"/>
    <w:p>
      <w:pPr>
        <w:spacing w:after="0"/>
        <w:ind w:left="0"/>
        <w:jc w:val="both"/>
      </w:pPr>
      <w:r>
        <w:rPr>
          <w:rFonts w:ascii="Times New Roman"/>
          <w:b w:val="false"/>
          <w:i w:val="false"/>
          <w:color w:val="000000"/>
          <w:sz w:val="28"/>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его получения.</w:t>
      </w:r>
    </w:p>
    <w:bookmarkEnd w:id="3077"/>
    <w:bookmarkStart w:name="z3810" w:id="3078"/>
    <w:p>
      <w:pPr>
        <w:spacing w:after="0"/>
        <w:ind w:left="0"/>
        <w:jc w:val="both"/>
      </w:pPr>
      <w:r>
        <w:rPr>
          <w:rFonts w:ascii="Times New Roman"/>
          <w:b w:val="false"/>
          <w:i w:val="false"/>
          <w:color w:val="000000"/>
          <w:sz w:val="28"/>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 </w:t>
      </w:r>
    </w:p>
    <w:bookmarkEnd w:id="3078"/>
    <w:bookmarkStart w:name="z3811" w:id="3079"/>
    <w:p>
      <w:pPr>
        <w:spacing w:after="0"/>
        <w:ind w:left="0"/>
        <w:jc w:val="both"/>
      </w:pPr>
      <w:r>
        <w:rPr>
          <w:rFonts w:ascii="Times New Roman"/>
          <w:b w:val="false"/>
          <w:i w:val="false"/>
          <w:color w:val="000000"/>
          <w:sz w:val="28"/>
        </w:rPr>
        <w:t>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832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833. Содержание жалобы, апелляционного ходатайства прокурора</w:t>
      </w:r>
    </w:p>
    <w:bookmarkStart w:name="z3812" w:id="3080"/>
    <w:p>
      <w:pPr>
        <w:spacing w:after="0"/>
        <w:ind w:left="0"/>
        <w:jc w:val="both"/>
      </w:pPr>
      <w:r>
        <w:rPr>
          <w:rFonts w:ascii="Times New Roman"/>
          <w:b w:val="false"/>
          <w:i w:val="false"/>
          <w:color w:val="000000"/>
          <w:sz w:val="28"/>
        </w:rPr>
        <w:t>
      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3080"/>
    <w:p>
      <w:pPr>
        <w:spacing w:after="0"/>
        <w:ind w:left="0"/>
        <w:jc w:val="both"/>
      </w:pPr>
      <w:r>
        <w:rPr>
          <w:rFonts w:ascii="Times New Roman"/>
          <w:b w:val="false"/>
          <w:i w:val="false"/>
          <w:color w:val="000000"/>
          <w:sz w:val="28"/>
        </w:rPr>
        <w:t>
      1) наименование суда, которому подается жалоба, апелляционное ходатайство прокурора;</w:t>
      </w:r>
    </w:p>
    <w:p>
      <w:pPr>
        <w:spacing w:after="0"/>
        <w:ind w:left="0"/>
        <w:jc w:val="both"/>
      </w:pPr>
      <w:r>
        <w:rPr>
          <w:rFonts w:ascii="Times New Roman"/>
          <w:b w:val="false"/>
          <w:i w:val="false"/>
          <w:color w:val="000000"/>
          <w:sz w:val="28"/>
        </w:rPr>
        <w:t>
      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pPr>
        <w:spacing w:after="0"/>
        <w:ind w:left="0"/>
        <w:jc w:val="both"/>
      </w:pPr>
      <w:r>
        <w:rPr>
          <w:rFonts w:ascii="Times New Roman"/>
          <w:b w:val="false"/>
          <w:i w:val="false"/>
          <w:color w:val="000000"/>
          <w:sz w:val="28"/>
        </w:rPr>
        <w:t>
      3) наименование суда, на постановление которого подается жалоба, приносится апелляционное ходатайство;</w:t>
      </w:r>
    </w:p>
    <w:p>
      <w:pPr>
        <w:spacing w:after="0"/>
        <w:ind w:left="0"/>
        <w:jc w:val="both"/>
      </w:pPr>
      <w:r>
        <w:rPr>
          <w:rFonts w:ascii="Times New Roman"/>
          <w:b w:val="false"/>
          <w:i w:val="false"/>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 </w:t>
      </w:r>
    </w:p>
    <w:p>
      <w:pPr>
        <w:spacing w:after="0"/>
        <w:ind w:left="0"/>
        <w:jc w:val="both"/>
      </w:pPr>
      <w:r>
        <w:rPr>
          <w:rFonts w:ascii="Times New Roman"/>
          <w:b w:val="false"/>
          <w:i w:val="false"/>
          <w:color w:val="000000"/>
          <w:sz w:val="28"/>
        </w:rPr>
        <w:t>
      5) четко сформулированные просьба, требование лица, подавшего жалобу, прокурора, принесшего апелляционное ходатайство.</w:t>
      </w:r>
    </w:p>
    <w:bookmarkStart w:name="z3813" w:id="3081"/>
    <w:p>
      <w:pPr>
        <w:spacing w:after="0"/>
        <w:ind w:left="0"/>
        <w:jc w:val="both"/>
      </w:pPr>
      <w:r>
        <w:rPr>
          <w:rFonts w:ascii="Times New Roman"/>
          <w:b w:val="false"/>
          <w:i w:val="false"/>
          <w:color w:val="000000"/>
          <w:sz w:val="28"/>
        </w:rPr>
        <w:t xml:space="preserve">
      2. Жалоба, апелляционное ходатайство, подписываются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bookmarkEnd w:id="3081"/>
    <w:bookmarkStart w:name="z3814" w:id="3082"/>
    <w:p>
      <w:pPr>
        <w:spacing w:after="0"/>
        <w:ind w:left="0"/>
        <w:jc w:val="both"/>
      </w:pPr>
      <w:r>
        <w:rPr>
          <w:rFonts w:ascii="Times New Roman"/>
          <w:b w:val="false"/>
          <w:i w:val="false"/>
          <w:color w:val="000000"/>
          <w:sz w:val="28"/>
        </w:rPr>
        <w:t xml:space="preserve">
      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 </w:t>
      </w:r>
    </w:p>
    <w:bookmarkEnd w:id="3082"/>
    <w:bookmarkStart w:name="z3815" w:id="3083"/>
    <w:p>
      <w:pPr>
        <w:spacing w:after="0"/>
        <w:ind w:left="0"/>
        <w:jc w:val="both"/>
      </w:pPr>
      <w:r>
        <w:rPr>
          <w:rFonts w:ascii="Times New Roman"/>
          <w:b w:val="false"/>
          <w:i w:val="false"/>
          <w:color w:val="000000"/>
          <w:sz w:val="28"/>
        </w:rPr>
        <w:t>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bookmarkEnd w:id="3083"/>
    <w:bookmarkStart w:name="z3816" w:id="3084"/>
    <w:p>
      <w:pPr>
        <w:spacing w:after="0"/>
        <w:ind w:left="0"/>
        <w:jc w:val="both"/>
      </w:pPr>
      <w:r>
        <w:rPr>
          <w:rFonts w:ascii="Times New Roman"/>
          <w:b w:val="false"/>
          <w:i w:val="false"/>
          <w:color w:val="000000"/>
          <w:sz w:val="28"/>
        </w:rPr>
        <w:t>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3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834. Приостановление исполнения постановления в связи с подачей жалобы или принесением апелляционного ходатайства прокурора</w:t>
      </w:r>
    </w:p>
    <w:p>
      <w:pPr>
        <w:spacing w:after="0"/>
        <w:ind w:left="0"/>
        <w:jc w:val="both"/>
      </w:pPr>
      <w:r>
        <w:rPr>
          <w:rFonts w:ascii="Times New Roman"/>
          <w:b w:val="false"/>
          <w:i w:val="false"/>
          <w:color w:val="ff0000"/>
          <w:sz w:val="28"/>
        </w:rPr>
        <w:t xml:space="preserve">
      Сноска. Заголовок статьи 834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32" w:id="3085"/>
    <w:p>
      <w:pPr>
        <w:spacing w:after="0"/>
        <w:ind w:left="0"/>
        <w:jc w:val="both"/>
      </w:pPr>
      <w:r>
        <w:rPr>
          <w:rFonts w:ascii="Times New Roman"/>
          <w:b w:val="false"/>
          <w:i w:val="false"/>
          <w:color w:val="000000"/>
          <w:sz w:val="28"/>
        </w:rPr>
        <w:t>
      1. Подача в установленный срок жалобы приостанавливает исполнение постановления о наложении административного взыскания до рассмотрения жалобы.</w:t>
      </w:r>
    </w:p>
    <w:bookmarkEnd w:id="3085"/>
    <w:bookmarkStart w:name="z2933" w:id="3086"/>
    <w:p>
      <w:pPr>
        <w:spacing w:after="0"/>
        <w:ind w:left="0"/>
        <w:jc w:val="both"/>
      </w:pPr>
      <w:r>
        <w:rPr>
          <w:rFonts w:ascii="Times New Roman"/>
          <w:b w:val="false"/>
          <w:i w:val="false"/>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или отменяет приостановление исполнения постановления.</w:t>
      </w:r>
    </w:p>
    <w:bookmarkEnd w:id="3086"/>
    <w:bookmarkStart w:name="z2934" w:id="3087"/>
    <w:p>
      <w:pPr>
        <w:spacing w:after="0"/>
        <w:ind w:left="0"/>
        <w:jc w:val="both"/>
      </w:pPr>
      <w:r>
        <w:rPr>
          <w:rFonts w:ascii="Times New Roman"/>
          <w:b w:val="false"/>
          <w:i w:val="false"/>
          <w:color w:val="000000"/>
          <w:sz w:val="28"/>
        </w:rPr>
        <w:t>
      3. Принесение прокурором апелляционного ходатайства приостанавливает исполнение постановления до его рассмотрения.</w:t>
      </w:r>
    </w:p>
    <w:bookmarkEnd w:id="3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835. Сроки рассмотрения жалобы, апелляционного ходатайства прокурора на постановление суда</w:t>
      </w:r>
    </w:p>
    <w:p>
      <w:pPr>
        <w:spacing w:after="0"/>
        <w:ind w:left="0"/>
        <w:jc w:val="both"/>
      </w:pPr>
      <w:r>
        <w:rPr>
          <w:rFonts w:ascii="Times New Roman"/>
          <w:b w:val="false"/>
          <w:i w:val="false"/>
          <w:color w:val="ff0000"/>
          <w:sz w:val="28"/>
        </w:rPr>
        <w:t xml:space="preserve">
      Сноска. Заголовок статьи 835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28" w:id="3088"/>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подлежат рассмотрению в течение десяти суток со дня их поступления.</w:t>
      </w:r>
    </w:p>
    <w:bookmarkEnd w:id="3088"/>
    <w:bookmarkStart w:name="z3529" w:id="3089"/>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 </w:t>
      </w:r>
    </w:p>
    <w:bookmarkEnd w:id="3089"/>
    <w:bookmarkStart w:name="z3530" w:id="3090"/>
    <w:p>
      <w:pPr>
        <w:spacing w:after="0"/>
        <w:ind w:left="0"/>
        <w:jc w:val="both"/>
      </w:pPr>
      <w:r>
        <w:rPr>
          <w:rFonts w:ascii="Times New Roman"/>
          <w:b w:val="false"/>
          <w:i w:val="false"/>
          <w:color w:val="000000"/>
          <w:sz w:val="28"/>
        </w:rPr>
        <w:t>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 административном судопроизводстве или производстве по делам об административных правонарушениях. Решение о продлении и (или) приостановлении срока выносится в виде мотивированного определения.</w:t>
      </w:r>
    </w:p>
    <w:bookmarkEnd w:id="3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836. Единоличное рассмотрение судьей жалобы, апелляционного ходатайства прокурора на постановление суда</w:t>
      </w:r>
    </w:p>
    <w:bookmarkStart w:name="z3817" w:id="3091"/>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рассматриваются единолично судьей вышестоящего суда.</w:t>
      </w:r>
    </w:p>
    <w:bookmarkEnd w:id="3091"/>
    <w:bookmarkStart w:name="z3818" w:id="3092"/>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w:t>
      </w:r>
      <w:r>
        <w:rPr>
          <w:rFonts w:ascii="Times New Roman"/>
          <w:b w:val="false"/>
          <w:i w:val="false"/>
          <w:color w:val="000000"/>
          <w:sz w:val="28"/>
        </w:rPr>
        <w:t>статьи 829-10</w:t>
      </w:r>
      <w:r>
        <w:rPr>
          <w:rFonts w:ascii="Times New Roman"/>
          <w:b w:val="false"/>
          <w:i w:val="false"/>
          <w:color w:val="000000"/>
          <w:sz w:val="28"/>
        </w:rPr>
        <w:t xml:space="preserve"> настоящего Кодекса, рассматриваются единолично судьей вышестоящего суда.</w:t>
      </w:r>
    </w:p>
    <w:bookmarkEnd w:id="3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837. Подготовка к рассмотрению жалобы, апелляционного ходатайства прокурора на постановление суда</w:t>
      </w:r>
    </w:p>
    <w:p>
      <w:pPr>
        <w:spacing w:after="0"/>
        <w:ind w:left="0"/>
        <w:jc w:val="both"/>
      </w:pPr>
      <w:r>
        <w:rPr>
          <w:rFonts w:ascii="Times New Roman"/>
          <w:b w:val="false"/>
          <w:i w:val="false"/>
          <w:color w:val="000000"/>
          <w:sz w:val="28"/>
        </w:rPr>
        <w:t>
      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837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838. Рассмотрение жалобы, апелляционного ходатайства прокурора на постановление суда</w:t>
      </w:r>
    </w:p>
    <w:bookmarkStart w:name="z3819" w:id="3093"/>
    <w:p>
      <w:pPr>
        <w:spacing w:after="0"/>
        <w:ind w:left="0"/>
        <w:jc w:val="both"/>
      </w:pPr>
      <w:r>
        <w:rPr>
          <w:rFonts w:ascii="Times New Roman"/>
          <w:b w:val="false"/>
          <w:i w:val="false"/>
          <w:color w:val="000000"/>
          <w:sz w:val="28"/>
        </w:rPr>
        <w:t>
      1. Суд, приступив к рассмотрению жалобы, апелляционного ходатайства прокурора на постановление суда:</w:t>
      </w:r>
    </w:p>
    <w:bookmarkEnd w:id="3093"/>
    <w:p>
      <w:pPr>
        <w:spacing w:after="0"/>
        <w:ind w:left="0"/>
        <w:jc w:val="both"/>
      </w:pPr>
      <w:r>
        <w:rPr>
          <w:rFonts w:ascii="Times New Roman"/>
          <w:b w:val="false"/>
          <w:i w:val="false"/>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pPr>
        <w:spacing w:after="0"/>
        <w:ind w:left="0"/>
        <w:jc w:val="both"/>
      </w:pPr>
      <w:r>
        <w:rPr>
          <w:rFonts w:ascii="Times New Roman"/>
          <w:b w:val="false"/>
          <w:i w:val="false"/>
          <w:color w:val="000000"/>
          <w:sz w:val="28"/>
        </w:rPr>
        <w:t>
      3) проверяет полномочия участников производства и их законных представителей;</w:t>
      </w:r>
    </w:p>
    <w:p>
      <w:pPr>
        <w:spacing w:after="0"/>
        <w:ind w:left="0"/>
        <w:jc w:val="both"/>
      </w:pPr>
      <w:r>
        <w:rPr>
          <w:rFonts w:ascii="Times New Roman"/>
          <w:b w:val="false"/>
          <w:i w:val="false"/>
          <w:color w:val="000000"/>
          <w:sz w:val="28"/>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p>
      <w:pPr>
        <w:spacing w:after="0"/>
        <w:ind w:left="0"/>
        <w:jc w:val="both"/>
      </w:pPr>
      <w:r>
        <w:rPr>
          <w:rFonts w:ascii="Times New Roman"/>
          <w:b w:val="false"/>
          <w:i w:val="false"/>
          <w:color w:val="000000"/>
          <w:sz w:val="28"/>
        </w:rPr>
        <w:t xml:space="preserve">
      5) разъясняет лицам, участвующим в рассмотрении жалобы, апелляционного ходатайства, их права и обязанности; </w:t>
      </w:r>
    </w:p>
    <w:p>
      <w:pPr>
        <w:spacing w:after="0"/>
        <w:ind w:left="0"/>
        <w:jc w:val="both"/>
      </w:pPr>
      <w:r>
        <w:rPr>
          <w:rFonts w:ascii="Times New Roman"/>
          <w:b w:val="false"/>
          <w:i w:val="false"/>
          <w:color w:val="000000"/>
          <w:sz w:val="28"/>
        </w:rPr>
        <w:t>
      6) разрешает заявленные отводы и ходатайства;</w:t>
      </w:r>
    </w:p>
    <w:p>
      <w:pPr>
        <w:spacing w:after="0"/>
        <w:ind w:left="0"/>
        <w:jc w:val="both"/>
      </w:pPr>
      <w:r>
        <w:rPr>
          <w:rFonts w:ascii="Times New Roman"/>
          <w:b w:val="false"/>
          <w:i w:val="false"/>
          <w:color w:val="000000"/>
          <w:sz w:val="28"/>
        </w:rPr>
        <w:t>
      7) оглашает жалобу, апелляционное ходатайство на постановление суда, а при необходимости и иные материалы дела.</w:t>
      </w:r>
    </w:p>
    <w:bookmarkStart w:name="z3820" w:id="3094"/>
    <w:p>
      <w:pPr>
        <w:spacing w:after="0"/>
        <w:ind w:left="0"/>
        <w:jc w:val="both"/>
      </w:pPr>
      <w:r>
        <w:rPr>
          <w:rFonts w:ascii="Times New Roman"/>
          <w:b w:val="false"/>
          <w:i w:val="false"/>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bookmarkEnd w:id="3094"/>
    <w:bookmarkStart w:name="z3821" w:id="3095"/>
    <w:p>
      <w:pPr>
        <w:spacing w:after="0"/>
        <w:ind w:left="0"/>
        <w:jc w:val="both"/>
      </w:pPr>
      <w:r>
        <w:rPr>
          <w:rFonts w:ascii="Times New Roman"/>
          <w:b w:val="false"/>
          <w:i w:val="false"/>
          <w:color w:val="000000"/>
          <w:sz w:val="28"/>
        </w:rPr>
        <w:t>
      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bookmarkEnd w:id="3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839. Решение по жалобе, апелляционному ходатайству прокурора на постановление суда</w:t>
      </w:r>
    </w:p>
    <w:bookmarkStart w:name="z3822" w:id="3096"/>
    <w:p>
      <w:pPr>
        <w:spacing w:after="0"/>
        <w:ind w:left="0"/>
        <w:jc w:val="both"/>
      </w:pPr>
      <w:r>
        <w:rPr>
          <w:rFonts w:ascii="Times New Roman"/>
          <w:b w:val="false"/>
          <w:i w:val="false"/>
          <w:color w:val="000000"/>
          <w:sz w:val="28"/>
        </w:rPr>
        <w:t>
      1. Рассмотрев жалобу, апелляционное ходатайство прокурора на постановление суда, суд принимает одно из следующих решений об (о):</w:t>
      </w:r>
    </w:p>
    <w:bookmarkEnd w:id="3096"/>
    <w:p>
      <w:pPr>
        <w:spacing w:after="0"/>
        <w:ind w:left="0"/>
        <w:jc w:val="both"/>
      </w:pPr>
      <w:r>
        <w:rPr>
          <w:rFonts w:ascii="Times New Roman"/>
          <w:b w:val="false"/>
          <w:i w:val="false"/>
          <w:color w:val="000000"/>
          <w:sz w:val="28"/>
        </w:rPr>
        <w:t>
      1) оставлении постановления без изменения, а жалобы, апелляционного ходатайства –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xml:space="preserve">
      3) отмене постановления и прекращении дела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w:t>
      </w:r>
    </w:p>
    <w:p>
      <w:pPr>
        <w:spacing w:after="0"/>
        <w:ind w:left="0"/>
        <w:jc w:val="both"/>
      </w:pPr>
      <w:r>
        <w:rPr>
          <w:rFonts w:ascii="Times New Roman"/>
          <w:b w:val="false"/>
          <w:i w:val="false"/>
          <w:color w:val="000000"/>
          <w:sz w:val="28"/>
        </w:rPr>
        <w:t>
      4) отмене постановления и вынесении нового постановления по делу.</w:t>
      </w:r>
    </w:p>
    <w:bookmarkStart w:name="z3823" w:id="3097"/>
    <w:p>
      <w:pPr>
        <w:spacing w:after="0"/>
        <w:ind w:left="0"/>
        <w:jc w:val="both"/>
      </w:pPr>
      <w:r>
        <w:rPr>
          <w:rFonts w:ascii="Times New Roman"/>
          <w:b w:val="false"/>
          <w:i w:val="false"/>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w:t>
      </w:r>
    </w:p>
    <w:bookmarkEnd w:id="3097"/>
    <w:bookmarkStart w:name="z3824" w:id="3098"/>
    <w:p>
      <w:pPr>
        <w:spacing w:after="0"/>
        <w:ind w:left="0"/>
        <w:jc w:val="both"/>
      </w:pPr>
      <w:r>
        <w:rPr>
          <w:rFonts w:ascii="Times New Roman"/>
          <w:b w:val="false"/>
          <w:i w:val="false"/>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3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840. Основания к отмене или изменению постановления суда</w:t>
      </w:r>
    </w:p>
    <w:p>
      <w:pPr>
        <w:spacing w:after="0"/>
        <w:ind w:left="0"/>
        <w:jc w:val="both"/>
      </w:pPr>
      <w:r>
        <w:rPr>
          <w:rFonts w:ascii="Times New Roman"/>
          <w:b w:val="false"/>
          <w:i w:val="false"/>
          <w:color w:val="ff0000"/>
          <w:sz w:val="28"/>
        </w:rPr>
        <w:t xml:space="preserve">
      Сноска. Заголовок статьи 840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51" w:id="3099"/>
    <w:p>
      <w:pPr>
        <w:spacing w:after="0"/>
        <w:ind w:left="0"/>
        <w:jc w:val="both"/>
      </w:pPr>
      <w:r>
        <w:rPr>
          <w:rFonts w:ascii="Times New Roman"/>
          <w:b w:val="false"/>
          <w:i w:val="false"/>
          <w:color w:val="000000"/>
          <w:sz w:val="28"/>
        </w:rPr>
        <w:t>
      Основаниями к отмене либо изменению постановления суда и вынесению постановления являются:</w:t>
      </w:r>
    </w:p>
    <w:bookmarkEnd w:id="3099"/>
    <w:p>
      <w:pPr>
        <w:spacing w:after="0"/>
        <w:ind w:left="0"/>
        <w:jc w:val="both"/>
      </w:pPr>
      <w:r>
        <w:rPr>
          <w:rFonts w:ascii="Times New Roman"/>
          <w:b w:val="false"/>
          <w:i w:val="false"/>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pPr>
        <w:spacing w:after="0"/>
        <w:ind w:left="0"/>
        <w:jc w:val="both"/>
      </w:pPr>
      <w:r>
        <w:rPr>
          <w:rFonts w:ascii="Times New Roman"/>
          <w:b w:val="false"/>
          <w:i w:val="false"/>
          <w:color w:val="000000"/>
          <w:sz w:val="28"/>
        </w:rPr>
        <w:t>
      2) неправильное применение закона об административной ответственности;</w:t>
      </w:r>
    </w:p>
    <w:p>
      <w:pPr>
        <w:spacing w:after="0"/>
        <w:ind w:left="0"/>
        <w:jc w:val="both"/>
      </w:pPr>
      <w:r>
        <w:rPr>
          <w:rFonts w:ascii="Times New Roman"/>
          <w:b w:val="false"/>
          <w:i w:val="false"/>
          <w:color w:val="000000"/>
          <w:sz w:val="28"/>
        </w:rPr>
        <w:t>
      3) существенное нарушение процессуальных норм настоящего Кодекса;</w:t>
      </w:r>
    </w:p>
    <w:p>
      <w:pPr>
        <w:spacing w:after="0"/>
        <w:ind w:left="0"/>
        <w:jc w:val="both"/>
      </w:pPr>
      <w:r>
        <w:rPr>
          <w:rFonts w:ascii="Times New Roman"/>
          <w:b w:val="false"/>
          <w:i w:val="false"/>
          <w:color w:val="000000"/>
          <w:sz w:val="28"/>
        </w:rPr>
        <w:t>
      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положению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bookmarkStart w:name="z3537" w:id="3100"/>
    <w:p>
      <w:pPr>
        <w:spacing w:after="0"/>
        <w:ind w:left="0"/>
        <w:jc w:val="both"/>
      </w:pPr>
      <w:r>
        <w:rPr>
          <w:rFonts w:ascii="Times New Roman"/>
          <w:b w:val="false"/>
          <w:i w:val="false"/>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bookmarkEnd w:id="3100"/>
    <w:bookmarkStart w:name="z3538" w:id="3101"/>
    <w:p>
      <w:pPr>
        <w:spacing w:after="0"/>
        <w:ind w:left="0"/>
        <w:jc w:val="both"/>
      </w:pPr>
      <w:r>
        <w:rPr>
          <w:rFonts w:ascii="Times New Roman"/>
          <w:b w:val="false"/>
          <w:i w:val="false"/>
          <w:color w:val="000000"/>
          <w:sz w:val="28"/>
        </w:rPr>
        <w:t>
      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3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841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842. Неправильное применение закона об административной ответственности</w:t>
      </w:r>
    </w:p>
    <w:bookmarkStart w:name="z2956" w:id="3102"/>
    <w:p>
      <w:pPr>
        <w:spacing w:after="0"/>
        <w:ind w:left="0"/>
        <w:jc w:val="both"/>
      </w:pPr>
      <w:r>
        <w:rPr>
          <w:rFonts w:ascii="Times New Roman"/>
          <w:b w:val="false"/>
          <w:i w:val="false"/>
          <w:color w:val="000000"/>
          <w:sz w:val="28"/>
        </w:rPr>
        <w:t>
      1. Неправильным применением закона об административной ответственности является:</w:t>
      </w:r>
    </w:p>
    <w:bookmarkEnd w:id="3102"/>
    <w:p>
      <w:pPr>
        <w:spacing w:after="0"/>
        <w:ind w:left="0"/>
        <w:jc w:val="both"/>
      </w:pPr>
      <w:r>
        <w:rPr>
          <w:rFonts w:ascii="Times New Roman"/>
          <w:b w:val="false"/>
          <w:i w:val="false"/>
          <w:color w:val="000000"/>
          <w:sz w:val="28"/>
        </w:rPr>
        <w:t xml:space="preserve">
      1) нарушение требований </w:t>
      </w:r>
      <w:r>
        <w:rPr>
          <w:rFonts w:ascii="Times New Roman"/>
          <w:b w:val="false"/>
          <w:i w:val="false"/>
          <w:color w:val="000000"/>
          <w:sz w:val="28"/>
        </w:rPr>
        <w:t>раздела 1</w:t>
      </w:r>
      <w:r>
        <w:rPr>
          <w:rFonts w:ascii="Times New Roman"/>
          <w:b w:val="false"/>
          <w:i w:val="false"/>
          <w:color w:val="000000"/>
          <w:sz w:val="28"/>
        </w:rPr>
        <w:t xml:space="preserve"> и Общей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применение не той статьи или части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которые подлежали применению;</w:t>
      </w:r>
    </w:p>
    <w:p>
      <w:pPr>
        <w:spacing w:after="0"/>
        <w:ind w:left="0"/>
        <w:jc w:val="both"/>
      </w:pPr>
      <w:r>
        <w:rPr>
          <w:rFonts w:ascii="Times New Roman"/>
          <w:b w:val="false"/>
          <w:i w:val="false"/>
          <w:color w:val="000000"/>
          <w:sz w:val="28"/>
        </w:rPr>
        <w:t xml:space="preserve">
      3) наложение административного взыскания более строгого, чем предусмотрено санкцией соответствующей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bookmarkStart w:name="z2957" w:id="3103"/>
    <w:p>
      <w:pPr>
        <w:spacing w:after="0"/>
        <w:ind w:left="0"/>
        <w:jc w:val="both"/>
      </w:pPr>
      <w:r>
        <w:rPr>
          <w:rFonts w:ascii="Times New Roman"/>
          <w:b w:val="false"/>
          <w:i w:val="false"/>
          <w:color w:val="000000"/>
          <w:sz w:val="28"/>
        </w:rPr>
        <w:t>
      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bookmarkEnd w:id="3103"/>
    <w:bookmarkStart w:name="z2958" w:id="3104"/>
    <w:p>
      <w:pPr>
        <w:spacing w:after="0"/>
        <w:ind w:left="0"/>
        <w:jc w:val="both"/>
      </w:pPr>
      <w:r>
        <w:rPr>
          <w:rFonts w:ascii="Times New Roman"/>
          <w:b w:val="false"/>
          <w:i w:val="false"/>
          <w:color w:val="000000"/>
          <w:sz w:val="28"/>
        </w:rPr>
        <w:t>
      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bookmarkEnd w:id="3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843. Существенное нарушение процессуальных норм настоящего Кодекса</w:t>
      </w:r>
    </w:p>
    <w:bookmarkStart w:name="z2960" w:id="3105"/>
    <w:p>
      <w:pPr>
        <w:spacing w:after="0"/>
        <w:ind w:left="0"/>
        <w:jc w:val="both"/>
      </w:pPr>
      <w:r>
        <w:rPr>
          <w:rFonts w:ascii="Times New Roman"/>
          <w:b w:val="false"/>
          <w:i w:val="false"/>
          <w:color w:val="000000"/>
          <w:sz w:val="28"/>
        </w:rPr>
        <w:t>
      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bookmarkEnd w:id="3105"/>
    <w:bookmarkStart w:name="z2961" w:id="3106"/>
    <w:p>
      <w:pPr>
        <w:spacing w:after="0"/>
        <w:ind w:left="0"/>
        <w:jc w:val="both"/>
      </w:pPr>
      <w:r>
        <w:rPr>
          <w:rFonts w:ascii="Times New Roman"/>
          <w:b w:val="false"/>
          <w:i w:val="false"/>
          <w:color w:val="000000"/>
          <w:sz w:val="28"/>
        </w:rPr>
        <w:t>
      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подлежащих обязательному исследованию.</w:t>
      </w:r>
    </w:p>
    <w:bookmarkEnd w:id="3106"/>
    <w:bookmarkStart w:name="z2962" w:id="3107"/>
    <w:p>
      <w:pPr>
        <w:spacing w:after="0"/>
        <w:ind w:left="0"/>
        <w:jc w:val="both"/>
      </w:pPr>
      <w:r>
        <w:rPr>
          <w:rFonts w:ascii="Times New Roman"/>
          <w:b w:val="false"/>
          <w:i w:val="false"/>
          <w:color w:val="000000"/>
          <w:sz w:val="28"/>
        </w:rPr>
        <w:t>
      3. Постановление подлежит отмене во всяком случае, если:</w:t>
      </w:r>
    </w:p>
    <w:bookmarkEnd w:id="3107"/>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 xml:space="preserve">742 </w:t>
      </w:r>
      <w:r>
        <w:rPr>
          <w:rFonts w:ascii="Times New Roman"/>
          <w:b w:val="false"/>
          <w:i w:val="false"/>
          <w:color w:val="000000"/>
          <w:sz w:val="28"/>
        </w:rPr>
        <w:t>настоящего Кодекса, производство по делу не было прекращено;</w:t>
      </w:r>
    </w:p>
    <w:p>
      <w:pPr>
        <w:spacing w:after="0"/>
        <w:ind w:left="0"/>
        <w:jc w:val="both"/>
      </w:pPr>
      <w:r>
        <w:rPr>
          <w:rFonts w:ascii="Times New Roman"/>
          <w:b w:val="false"/>
          <w:i w:val="false"/>
          <w:color w:val="000000"/>
          <w:sz w:val="28"/>
        </w:rPr>
        <w:t>
      2) постановление вынесено судом, не уполномоченным рассматривать дела об административных правонарушениях;</w:t>
      </w:r>
    </w:p>
    <w:p>
      <w:pPr>
        <w:spacing w:after="0"/>
        <w:ind w:left="0"/>
        <w:jc w:val="both"/>
      </w:pPr>
      <w:r>
        <w:rPr>
          <w:rFonts w:ascii="Times New Roman"/>
          <w:b w:val="false"/>
          <w:i w:val="false"/>
          <w:color w:val="000000"/>
          <w:sz w:val="28"/>
        </w:rPr>
        <w:t>
      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производство по делу, иметь защитника;</w:t>
      </w:r>
    </w:p>
    <w:p>
      <w:pPr>
        <w:spacing w:after="0"/>
        <w:ind w:left="0"/>
        <w:jc w:val="both"/>
      </w:pPr>
      <w:r>
        <w:rPr>
          <w:rFonts w:ascii="Times New Roman"/>
          <w:b w:val="false"/>
          <w:i w:val="false"/>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pPr>
        <w:spacing w:after="0"/>
        <w:ind w:left="0"/>
        <w:jc w:val="both"/>
      </w:pPr>
      <w:r>
        <w:rPr>
          <w:rFonts w:ascii="Times New Roman"/>
          <w:b w:val="false"/>
          <w:i w:val="false"/>
          <w:color w:val="000000"/>
          <w:sz w:val="28"/>
        </w:rPr>
        <w:t>
      5) лицу, в отношении которого ведется производство по делу, не предоставлено право дать объяснения об обстоятельствах дела;</w:t>
      </w:r>
    </w:p>
    <w:p>
      <w:pPr>
        <w:spacing w:after="0"/>
        <w:ind w:left="0"/>
        <w:jc w:val="both"/>
      </w:pPr>
      <w:r>
        <w:rPr>
          <w:rFonts w:ascii="Times New Roman"/>
          <w:b w:val="false"/>
          <w:i w:val="false"/>
          <w:color w:val="000000"/>
          <w:sz w:val="28"/>
        </w:rPr>
        <w:t xml:space="preserve">
      6) постановление не подписано кем-либо из лиц, указанных в части четвертой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w:t>
      </w:r>
    </w:p>
    <w:bookmarkStart w:name="z2963" w:id="3108"/>
    <w:p>
      <w:pPr>
        <w:spacing w:after="0"/>
        <w:ind w:left="0"/>
        <w:jc w:val="both"/>
      </w:pPr>
      <w:r>
        <w:rPr>
          <w:rFonts w:ascii="Times New Roman"/>
          <w:b w:val="false"/>
          <w:i w:val="false"/>
          <w:color w:val="000000"/>
          <w:sz w:val="28"/>
        </w:rPr>
        <w:t>
      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bookmarkEnd w:id="3108"/>
    <w:bookmarkStart w:name="z2964" w:id="3109"/>
    <w:p>
      <w:pPr>
        <w:spacing w:after="0"/>
        <w:ind w:left="0"/>
        <w:jc w:val="both"/>
      </w:pPr>
      <w:r>
        <w:rPr>
          <w:rFonts w:ascii="Times New Roman"/>
          <w:b w:val="false"/>
          <w:i w:val="false"/>
          <w:color w:val="000000"/>
          <w:sz w:val="28"/>
        </w:rPr>
        <w:t>
      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вышестоящего органа (должностного лица) и с учетом результатов рассмотрения дела выносит новое постановление.</w:t>
      </w:r>
    </w:p>
    <w:bookmarkEnd w:id="3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bookmarkStart w:name="z2966" w:id="3110"/>
    <w:p>
      <w:pPr>
        <w:spacing w:after="0"/>
        <w:ind w:left="0"/>
        <w:jc w:val="both"/>
      </w:pPr>
      <w:r>
        <w:rPr>
          <w:rFonts w:ascii="Times New Roman"/>
          <w:b w:val="false"/>
          <w:i w:val="false"/>
          <w:color w:val="000000"/>
          <w:sz w:val="28"/>
        </w:rPr>
        <w:t>
      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 взыскания.</w:t>
      </w:r>
    </w:p>
    <w:bookmarkEnd w:id="3110"/>
    <w:bookmarkStart w:name="z2967" w:id="3111"/>
    <w:p>
      <w:pPr>
        <w:spacing w:after="0"/>
        <w:ind w:left="0"/>
        <w:jc w:val="both"/>
      </w:pPr>
      <w:r>
        <w:rPr>
          <w:rFonts w:ascii="Times New Roman"/>
          <w:b w:val="false"/>
          <w:i w:val="false"/>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bookmarkEnd w:id="3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844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845. Отмена или изменение постановления о прекращении производства по делу</w:t>
      </w:r>
    </w:p>
    <w:bookmarkStart w:name="z2969" w:id="3112"/>
    <w:p>
      <w:pPr>
        <w:spacing w:after="0"/>
        <w:ind w:left="0"/>
        <w:jc w:val="both"/>
      </w:pPr>
      <w:r>
        <w:rPr>
          <w:rFonts w:ascii="Times New Roman"/>
          <w:b w:val="false"/>
          <w:i w:val="false"/>
          <w:color w:val="000000"/>
          <w:sz w:val="28"/>
        </w:rPr>
        <w:t>
      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bookmarkEnd w:id="3112"/>
    <w:bookmarkStart w:name="z2970" w:id="3113"/>
    <w:p>
      <w:pPr>
        <w:spacing w:after="0"/>
        <w:ind w:left="0"/>
        <w:jc w:val="both"/>
      </w:pPr>
      <w:r>
        <w:rPr>
          <w:rFonts w:ascii="Times New Roman"/>
          <w:b w:val="false"/>
          <w:i w:val="false"/>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3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846. Оглашение постановления по жалобе, апелляционному ходатайству прокурора на постановление суда</w:t>
      </w:r>
    </w:p>
    <w:bookmarkStart w:name="z3825" w:id="3114"/>
    <w:p>
      <w:pPr>
        <w:spacing w:after="0"/>
        <w:ind w:left="0"/>
        <w:jc w:val="both"/>
      </w:pPr>
      <w:r>
        <w:rPr>
          <w:rFonts w:ascii="Times New Roman"/>
          <w:b w:val="false"/>
          <w:i w:val="false"/>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вынесения.</w:t>
      </w:r>
    </w:p>
    <w:bookmarkEnd w:id="3114"/>
    <w:bookmarkStart w:name="z3826" w:id="3115"/>
    <w:p>
      <w:pPr>
        <w:spacing w:after="0"/>
        <w:ind w:left="0"/>
        <w:jc w:val="both"/>
      </w:pPr>
      <w:r>
        <w:rPr>
          <w:rFonts w:ascii="Times New Roman"/>
          <w:b w:val="false"/>
          <w:i w:val="false"/>
          <w:color w:val="000000"/>
          <w:sz w:val="28"/>
        </w:rPr>
        <w:t>
      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bookmarkEnd w:id="3115"/>
    <w:bookmarkStart w:name="z3827" w:id="3116"/>
    <w:p>
      <w:pPr>
        <w:spacing w:after="0"/>
        <w:ind w:left="0"/>
        <w:jc w:val="both"/>
      </w:pPr>
      <w:r>
        <w:rPr>
          <w:rFonts w:ascii="Times New Roman"/>
          <w:b w:val="false"/>
          <w:i w:val="false"/>
          <w:color w:val="000000"/>
          <w:sz w:val="28"/>
        </w:rPr>
        <w:t>
      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3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5" w:id="3117"/>
    <w:p>
      <w:pPr>
        <w:spacing w:after="0"/>
        <w:ind w:left="0"/>
        <w:jc w:val="left"/>
      </w:pPr>
      <w:r>
        <w:rPr>
          <w:rFonts w:ascii="Times New Roman"/>
          <w:b/>
          <w:i w:val="false"/>
          <w:color w:val="000000"/>
        </w:rPr>
        <w:t xml:space="preserve"> Глава 46. ПЕРЕСМОТР ВСТУПИВШИХ В ЗАКОННУЮ СИЛУ ПОСТАНОВЛЕНИЙ СУДА В КАССАЦИОННОМ ПОРЯДКЕ</w:t>
      </w:r>
    </w:p>
    <w:bookmarkEnd w:id="3117"/>
    <w:p>
      <w:pPr>
        <w:spacing w:after="0"/>
        <w:ind w:left="0"/>
        <w:jc w:val="both"/>
      </w:pPr>
      <w:r>
        <w:rPr>
          <w:rFonts w:ascii="Times New Roman"/>
          <w:b w:val="false"/>
          <w:i w:val="false"/>
          <w:color w:val="ff0000"/>
          <w:sz w:val="28"/>
        </w:rPr>
        <w:t xml:space="preserve">
      Сноска. Заголовок главы 46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протестов на них </w:t>
      </w:r>
    </w:p>
    <w:p>
      <w:pPr>
        <w:spacing w:after="0"/>
        <w:ind w:left="0"/>
        <w:jc w:val="both"/>
      </w:pPr>
      <w:r>
        <w:rPr>
          <w:rFonts w:ascii="Times New Roman"/>
          <w:b w:val="false"/>
          <w:i w:val="false"/>
          <w:color w:val="ff0000"/>
          <w:sz w:val="28"/>
        </w:rPr>
        <w:t>
      Сноска. Статью 847 исключена Законом РК от 31.10.2015</w:t>
      </w:r>
      <w:r>
        <w:rPr>
          <w:rFonts w:ascii="Times New Roman"/>
          <w:b w:val="false"/>
          <w:i w:val="false"/>
          <w:color w:val="ff0000"/>
          <w:sz w:val="28"/>
        </w:rPr>
        <w:t xml:space="preserve"> № 378-V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848. Порядок и поводы истребования дел и рассмотрения ходатайств о принесении протеста на вступившие в законную силу судебные акты</w:t>
      </w:r>
    </w:p>
    <w:bookmarkStart w:name="z3542" w:id="3118"/>
    <w:p>
      <w:pPr>
        <w:spacing w:after="0"/>
        <w:ind w:left="0"/>
        <w:jc w:val="both"/>
      </w:pPr>
      <w:r>
        <w:rPr>
          <w:rFonts w:ascii="Times New Roman"/>
          <w:b w:val="false"/>
          <w:i w:val="false"/>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 </w:t>
      </w:r>
    </w:p>
    <w:bookmarkEnd w:id="3118"/>
    <w:bookmarkStart w:name="z3543" w:id="3119"/>
    <w:p>
      <w:pPr>
        <w:spacing w:after="0"/>
        <w:ind w:left="0"/>
        <w:jc w:val="both"/>
      </w:pPr>
      <w:r>
        <w:rPr>
          <w:rFonts w:ascii="Times New Roman"/>
          <w:b w:val="false"/>
          <w:i w:val="false"/>
          <w:color w:val="000000"/>
          <w:sz w:val="28"/>
        </w:rPr>
        <w:t xml:space="preserve">
      2. Поводами к истребованию дел являются ходатайства лиц, указанных в части четвертой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 </w:t>
      </w:r>
    </w:p>
    <w:bookmarkEnd w:id="3119"/>
    <w:bookmarkStart w:name="z3544" w:id="3120"/>
    <w:p>
      <w:pPr>
        <w:spacing w:after="0"/>
        <w:ind w:left="0"/>
        <w:jc w:val="both"/>
      </w:pPr>
      <w:r>
        <w:rPr>
          <w:rFonts w:ascii="Times New Roman"/>
          <w:b w:val="false"/>
          <w:i w:val="false"/>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 </w:t>
      </w:r>
    </w:p>
    <w:bookmarkEnd w:id="3120"/>
    <w:bookmarkStart w:name="z3545" w:id="3121"/>
    <w:p>
      <w:pPr>
        <w:spacing w:after="0"/>
        <w:ind w:left="0"/>
        <w:jc w:val="both"/>
      </w:pPr>
      <w:r>
        <w:rPr>
          <w:rFonts w:ascii="Times New Roman"/>
          <w:b w:val="false"/>
          <w:i w:val="false"/>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3121"/>
    <w:bookmarkStart w:name="z3546" w:id="3122"/>
    <w:p>
      <w:pPr>
        <w:spacing w:after="0"/>
        <w:ind w:left="0"/>
        <w:jc w:val="both"/>
      </w:pPr>
      <w:r>
        <w:rPr>
          <w:rFonts w:ascii="Times New Roman"/>
          <w:b w:val="false"/>
          <w:i w:val="false"/>
          <w:color w:val="000000"/>
          <w:sz w:val="28"/>
        </w:rPr>
        <w:t xml:space="preserve">
      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его заместителя при наличии оснований,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3122"/>
    <w:bookmarkStart w:name="z3547" w:id="3123"/>
    <w:p>
      <w:pPr>
        <w:spacing w:after="0"/>
        <w:ind w:left="0"/>
        <w:jc w:val="both"/>
      </w:pPr>
      <w:r>
        <w:rPr>
          <w:rFonts w:ascii="Times New Roman"/>
          <w:b w:val="false"/>
          <w:i w:val="false"/>
          <w:color w:val="000000"/>
          <w:sz w:val="28"/>
        </w:rPr>
        <w:t xml:space="preserve">
      6. Представление, протест направляются вместе с делом в судебную коллегию Верховного Суда Республики Казахстан. </w:t>
      </w:r>
    </w:p>
    <w:bookmarkEnd w:id="3123"/>
    <w:bookmarkStart w:name="z3548" w:id="3124"/>
    <w:p>
      <w:pPr>
        <w:spacing w:after="0"/>
        <w:ind w:left="0"/>
        <w:jc w:val="both"/>
      </w:pPr>
      <w:r>
        <w:rPr>
          <w:rFonts w:ascii="Times New Roman"/>
          <w:b w:val="false"/>
          <w:i w:val="false"/>
          <w:color w:val="000000"/>
          <w:sz w:val="28"/>
        </w:rPr>
        <w:t xml:space="preserve">
      Копии протеста направляются прокурором лицам, участвующим в деле. </w:t>
      </w:r>
    </w:p>
    <w:bookmarkEnd w:id="3124"/>
    <w:bookmarkStart w:name="z3549" w:id="3125"/>
    <w:p>
      <w:pPr>
        <w:spacing w:after="0"/>
        <w:ind w:left="0"/>
        <w:jc w:val="both"/>
      </w:pPr>
      <w:r>
        <w:rPr>
          <w:rFonts w:ascii="Times New Roman"/>
          <w:b w:val="false"/>
          <w:i w:val="false"/>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bookmarkEnd w:id="3125"/>
    <w:bookmarkStart w:name="z3550" w:id="3126"/>
    <w:p>
      <w:pPr>
        <w:spacing w:after="0"/>
        <w:ind w:left="0"/>
        <w:jc w:val="both"/>
      </w:pPr>
      <w:r>
        <w:rPr>
          <w:rFonts w:ascii="Times New Roman"/>
          <w:b w:val="false"/>
          <w:i w:val="false"/>
          <w:color w:val="000000"/>
          <w:sz w:val="28"/>
        </w:rPr>
        <w:t xml:space="preserve">
      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bookmarkEnd w:id="3126"/>
    <w:bookmarkStart w:name="z3551" w:id="3127"/>
    <w:p>
      <w:pPr>
        <w:spacing w:after="0"/>
        <w:ind w:left="0"/>
        <w:jc w:val="both"/>
      </w:pPr>
      <w:r>
        <w:rPr>
          <w:rFonts w:ascii="Times New Roman"/>
          <w:b w:val="false"/>
          <w:i w:val="false"/>
          <w:color w:val="000000"/>
          <w:sz w:val="28"/>
        </w:rPr>
        <w:t xml:space="preserve">
      1) наименование должностного лица, которому адресуется ходатайство; </w:t>
      </w:r>
    </w:p>
    <w:bookmarkEnd w:id="3127"/>
    <w:bookmarkStart w:name="z3552" w:id="3128"/>
    <w:p>
      <w:pPr>
        <w:spacing w:after="0"/>
        <w:ind w:left="0"/>
        <w:jc w:val="both"/>
      </w:pPr>
      <w:r>
        <w:rPr>
          <w:rFonts w:ascii="Times New Roman"/>
          <w:b w:val="false"/>
          <w:i w:val="false"/>
          <w:color w:val="000000"/>
          <w:sz w:val="28"/>
        </w:rPr>
        <w:t xml:space="preserve">
      2) наименование лица, подающего ходатайство; его место жительства или место нахождения и процессуальное положение по делу; </w:t>
      </w:r>
    </w:p>
    <w:bookmarkEnd w:id="3128"/>
    <w:bookmarkStart w:name="z3553" w:id="3129"/>
    <w:p>
      <w:pPr>
        <w:spacing w:after="0"/>
        <w:ind w:left="0"/>
        <w:jc w:val="both"/>
      </w:pPr>
      <w:r>
        <w:rPr>
          <w:rFonts w:ascii="Times New Roman"/>
          <w:b w:val="false"/>
          <w:i w:val="false"/>
          <w:color w:val="000000"/>
          <w:sz w:val="28"/>
        </w:rPr>
        <w:t xml:space="preserve">
      3) указание на суды, рассматривавшие дело в первой, апелляционной инстанциях, и содержание принятых ими решений; </w:t>
      </w:r>
    </w:p>
    <w:bookmarkEnd w:id="3129"/>
    <w:bookmarkStart w:name="z3554" w:id="3130"/>
    <w:p>
      <w:pPr>
        <w:spacing w:after="0"/>
        <w:ind w:left="0"/>
        <w:jc w:val="both"/>
      </w:pPr>
      <w:r>
        <w:rPr>
          <w:rFonts w:ascii="Times New Roman"/>
          <w:b w:val="false"/>
          <w:i w:val="false"/>
          <w:color w:val="000000"/>
          <w:sz w:val="28"/>
        </w:rPr>
        <w:t xml:space="preserve">
      4) указание на судебный акт, на который подается ходатайство; </w:t>
      </w:r>
    </w:p>
    <w:bookmarkEnd w:id="3130"/>
    <w:bookmarkStart w:name="z3555" w:id="3131"/>
    <w:p>
      <w:pPr>
        <w:spacing w:after="0"/>
        <w:ind w:left="0"/>
        <w:jc w:val="both"/>
      </w:pPr>
      <w:r>
        <w:rPr>
          <w:rFonts w:ascii="Times New Roman"/>
          <w:b w:val="false"/>
          <w:i w:val="false"/>
          <w:color w:val="000000"/>
          <w:sz w:val="28"/>
        </w:rPr>
        <w:t xml:space="preserve">
      5) указание: </w:t>
      </w:r>
    </w:p>
    <w:bookmarkEnd w:id="3131"/>
    <w:bookmarkStart w:name="z3556" w:id="3132"/>
    <w:p>
      <w:pPr>
        <w:spacing w:after="0"/>
        <w:ind w:left="0"/>
        <w:jc w:val="both"/>
      </w:pPr>
      <w:r>
        <w:rPr>
          <w:rFonts w:ascii="Times New Roman"/>
          <w:b w:val="false"/>
          <w:i w:val="false"/>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bookmarkEnd w:id="3132"/>
    <w:bookmarkStart w:name="z3557" w:id="3133"/>
    <w:p>
      <w:pPr>
        <w:spacing w:after="0"/>
        <w:ind w:left="0"/>
        <w:jc w:val="both"/>
      </w:pPr>
      <w:r>
        <w:rPr>
          <w:rFonts w:ascii="Times New Roman"/>
          <w:b w:val="false"/>
          <w:i w:val="false"/>
          <w:color w:val="000000"/>
          <w:sz w:val="28"/>
        </w:rPr>
        <w:t xml:space="preserve">
      какие права и законные интересы неопределенного круга лиц или иные публичные интересы нарушает постановление; </w:t>
      </w:r>
    </w:p>
    <w:bookmarkEnd w:id="3133"/>
    <w:bookmarkStart w:name="z3558" w:id="3134"/>
    <w:p>
      <w:pPr>
        <w:spacing w:after="0"/>
        <w:ind w:left="0"/>
        <w:jc w:val="both"/>
      </w:pPr>
      <w:r>
        <w:rPr>
          <w:rFonts w:ascii="Times New Roman"/>
          <w:b w:val="false"/>
          <w:i w:val="false"/>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bookmarkEnd w:id="3134"/>
    <w:bookmarkStart w:name="z3559" w:id="3135"/>
    <w:p>
      <w:pPr>
        <w:spacing w:after="0"/>
        <w:ind w:left="0"/>
        <w:jc w:val="both"/>
      </w:pPr>
      <w:r>
        <w:rPr>
          <w:rFonts w:ascii="Times New Roman"/>
          <w:b w:val="false"/>
          <w:i w:val="false"/>
          <w:color w:val="000000"/>
          <w:sz w:val="28"/>
        </w:rPr>
        <w:t xml:space="preserve">
      6) указание, в чем состоит просьба лица, подающего ходатайство. </w:t>
      </w:r>
    </w:p>
    <w:bookmarkEnd w:id="3135"/>
    <w:bookmarkStart w:name="z3560" w:id="3136"/>
    <w:p>
      <w:pPr>
        <w:spacing w:after="0"/>
        <w:ind w:left="0"/>
        <w:jc w:val="both"/>
      </w:pPr>
      <w:r>
        <w:rPr>
          <w:rFonts w:ascii="Times New Roman"/>
          <w:b w:val="false"/>
          <w:i w:val="false"/>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 </w:t>
      </w:r>
    </w:p>
    <w:bookmarkEnd w:id="3136"/>
    <w:bookmarkStart w:name="z3561" w:id="3137"/>
    <w:p>
      <w:pPr>
        <w:spacing w:after="0"/>
        <w:ind w:left="0"/>
        <w:jc w:val="both"/>
      </w:pPr>
      <w:r>
        <w:rPr>
          <w:rFonts w:ascii="Times New Roman"/>
          <w:b w:val="false"/>
          <w:i w:val="false"/>
          <w:color w:val="000000"/>
          <w:sz w:val="28"/>
        </w:rPr>
        <w:t xml:space="preserve">
      10. Ходатайство подлежит возвращению лицам, их подавшим, в случае несоответствия его требованиям настоящей статьи. </w:t>
      </w:r>
    </w:p>
    <w:bookmarkEnd w:id="3137"/>
    <w:bookmarkStart w:name="z3562" w:id="3138"/>
    <w:p>
      <w:pPr>
        <w:spacing w:after="0"/>
        <w:ind w:left="0"/>
        <w:jc w:val="both"/>
      </w:pPr>
      <w:r>
        <w:rPr>
          <w:rFonts w:ascii="Times New Roman"/>
          <w:b w:val="false"/>
          <w:i w:val="false"/>
          <w:color w:val="000000"/>
          <w:sz w:val="28"/>
        </w:rPr>
        <w:t>
      11. Лицо, подавшее ходатайство, вправе отозвать его путем подачи заявления в суд кассационной инстанции до рассмотрения ходатайства.</w:t>
      </w:r>
    </w:p>
    <w:bookmarkEnd w:id="3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849. Принесение протеста, подача жалобы на постановления по делам об административных правонарушениях и постановления по результатам рассмотрения жалобы, протеста на них</w:t>
      </w:r>
    </w:p>
    <w:p>
      <w:pPr>
        <w:spacing w:after="0"/>
        <w:ind w:left="0"/>
        <w:jc w:val="both"/>
      </w:pPr>
      <w:r>
        <w:rPr>
          <w:rFonts w:ascii="Times New Roman"/>
          <w:b w:val="false"/>
          <w:i w:val="false"/>
          <w:color w:val="ff0000"/>
          <w:sz w:val="28"/>
        </w:rPr>
        <w:t xml:space="preserve">
      Сноска. Статья 849 исключена Законом РК от 31.10.2015 </w:t>
      </w:r>
      <w:r>
        <w:rPr>
          <w:rFonts w:ascii="Times New Roman"/>
          <w:b w:val="false"/>
          <w:i w:val="false"/>
          <w:color w:val="ff0000"/>
          <w:sz w:val="28"/>
        </w:rPr>
        <w:t>№ 378-V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p>
      <w:pPr>
        <w:spacing w:after="0"/>
        <w:ind w:left="0"/>
        <w:jc w:val="both"/>
      </w:pPr>
      <w:r>
        <w:rPr>
          <w:rFonts w:ascii="Times New Roman"/>
          <w:b/>
          <w:i w:val="false"/>
          <w:color w:val="000000"/>
          <w:sz w:val="28"/>
        </w:rPr>
        <w:t>Статья 850. Приостановление исполнения постановления о наложении административного взыскания</w:t>
      </w:r>
    </w:p>
    <w:bookmarkStart w:name="z2993" w:id="3139"/>
    <w:p>
      <w:pPr>
        <w:spacing w:after="0"/>
        <w:ind w:left="0"/>
        <w:jc w:val="both"/>
      </w:pPr>
      <w:r>
        <w:rPr>
          <w:rFonts w:ascii="Times New Roman"/>
          <w:b w:val="false"/>
          <w:i w:val="false"/>
          <w:color w:val="000000"/>
          <w:sz w:val="28"/>
        </w:rPr>
        <w:t>
      Принесение протеста на вступившие в законную силу постановления приостанавливает исполнение этих постановлений.</w:t>
      </w:r>
    </w:p>
    <w:bookmarkEnd w:id="313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850 с изменением, внесенным Законом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851. Кассационный порядок пересмотра вступивших в законную силу постановлений по делам об административных правонарушениях</w:t>
      </w:r>
    </w:p>
    <w:bookmarkStart w:name="z3563" w:id="3140"/>
    <w:p>
      <w:pPr>
        <w:spacing w:after="0"/>
        <w:ind w:left="0"/>
        <w:jc w:val="both"/>
      </w:pPr>
      <w:r>
        <w:rPr>
          <w:rFonts w:ascii="Times New Roman"/>
          <w:b w:val="false"/>
          <w:i w:val="false"/>
          <w:color w:val="000000"/>
          <w:sz w:val="28"/>
        </w:rPr>
        <w:t xml:space="preserve">
      1. Судебная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bookmarkEnd w:id="3140"/>
    <w:bookmarkStart w:name="z3564" w:id="3141"/>
    <w:p>
      <w:pPr>
        <w:spacing w:after="0"/>
        <w:ind w:left="0"/>
        <w:jc w:val="both"/>
      </w:pPr>
      <w:r>
        <w:rPr>
          <w:rFonts w:ascii="Times New Roman"/>
          <w:b w:val="false"/>
          <w:i w:val="false"/>
          <w:color w:val="000000"/>
          <w:sz w:val="28"/>
        </w:rPr>
        <w:t xml:space="preserve">
      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bookmarkEnd w:id="3141"/>
    <w:bookmarkStart w:name="z3565" w:id="3142"/>
    <w:p>
      <w:pPr>
        <w:spacing w:after="0"/>
        <w:ind w:left="0"/>
        <w:jc w:val="both"/>
      </w:pPr>
      <w:r>
        <w:rPr>
          <w:rFonts w:ascii="Times New Roman"/>
          <w:b w:val="false"/>
          <w:i w:val="false"/>
          <w:color w:val="000000"/>
          <w:sz w:val="28"/>
        </w:rPr>
        <w:t xml:space="preserve">
      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w:t>
      </w:r>
      <w:r>
        <w:rPr>
          <w:rFonts w:ascii="Times New Roman"/>
          <w:b w:val="false"/>
          <w:i w:val="false"/>
          <w:color w:val="000000"/>
          <w:sz w:val="28"/>
        </w:rPr>
        <w:t>статье 833</w:t>
      </w:r>
      <w:r>
        <w:rPr>
          <w:rFonts w:ascii="Times New Roman"/>
          <w:b w:val="false"/>
          <w:i w:val="false"/>
          <w:color w:val="000000"/>
          <w:sz w:val="28"/>
        </w:rPr>
        <w:t xml:space="preserve"> настоящего Кодекса. </w:t>
      </w:r>
    </w:p>
    <w:bookmarkEnd w:id="3142"/>
    <w:bookmarkStart w:name="z3566" w:id="3143"/>
    <w:p>
      <w:pPr>
        <w:spacing w:after="0"/>
        <w:ind w:left="0"/>
        <w:jc w:val="both"/>
      </w:pPr>
      <w:r>
        <w:rPr>
          <w:rFonts w:ascii="Times New Roman"/>
          <w:b w:val="false"/>
          <w:i w:val="false"/>
          <w:color w:val="000000"/>
          <w:sz w:val="28"/>
        </w:rPr>
        <w:t>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bookmarkEnd w:id="3143"/>
    <w:bookmarkStart w:name="z3567" w:id="3144"/>
    <w:p>
      <w:pPr>
        <w:spacing w:after="0"/>
        <w:ind w:left="0"/>
        <w:jc w:val="both"/>
      </w:pPr>
      <w:r>
        <w:rPr>
          <w:rFonts w:ascii="Times New Roman"/>
          <w:b w:val="false"/>
          <w:i w:val="false"/>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bookmarkEnd w:id="3144"/>
    <w:bookmarkStart w:name="z3568" w:id="3145"/>
    <w:p>
      <w:pPr>
        <w:spacing w:after="0"/>
        <w:ind w:left="0"/>
        <w:jc w:val="both"/>
      </w:pPr>
      <w:r>
        <w:rPr>
          <w:rFonts w:ascii="Times New Roman"/>
          <w:b w:val="false"/>
          <w:i w:val="false"/>
          <w:color w:val="000000"/>
          <w:sz w:val="28"/>
        </w:rPr>
        <w:t xml:space="preserve">
      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bookmarkEnd w:id="3145"/>
    <w:bookmarkStart w:name="z3569" w:id="3146"/>
    <w:p>
      <w:pPr>
        <w:spacing w:after="0"/>
        <w:ind w:left="0"/>
        <w:jc w:val="both"/>
      </w:pPr>
      <w:r>
        <w:rPr>
          <w:rFonts w:ascii="Times New Roman"/>
          <w:b w:val="false"/>
          <w:i w:val="false"/>
          <w:color w:val="000000"/>
          <w:sz w:val="28"/>
        </w:rPr>
        <w:t xml:space="preserve">
      2) принятое постановление нарушает права и законные интересы неопределенного круга лиц или иные публичные интересы; </w:t>
      </w:r>
    </w:p>
    <w:bookmarkEnd w:id="3146"/>
    <w:bookmarkStart w:name="z3570" w:id="3147"/>
    <w:p>
      <w:pPr>
        <w:spacing w:after="0"/>
        <w:ind w:left="0"/>
        <w:jc w:val="both"/>
      </w:pPr>
      <w:r>
        <w:rPr>
          <w:rFonts w:ascii="Times New Roman"/>
          <w:b w:val="false"/>
          <w:i w:val="false"/>
          <w:color w:val="000000"/>
          <w:sz w:val="28"/>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bookmarkEnd w:id="3147"/>
    <w:bookmarkStart w:name="z3571" w:id="3148"/>
    <w:p>
      <w:pPr>
        <w:spacing w:after="0"/>
        <w:ind w:left="0"/>
        <w:jc w:val="both"/>
      </w:pPr>
      <w:r>
        <w:rPr>
          <w:rFonts w:ascii="Times New Roman"/>
          <w:b w:val="false"/>
          <w:i w:val="false"/>
          <w:color w:val="000000"/>
          <w:sz w:val="28"/>
        </w:rPr>
        <w:t>
      6. Прокурор, принесший протест, вправе его отозвать путем подачи заявления в суд кассационной инстанции до рассмотрения протеста. Отзыв протеста не препятствует его повторному принесению.</w:t>
      </w:r>
    </w:p>
    <w:bookmarkEnd w:id="3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98" w:id="3149"/>
    <w:p>
      <w:pPr>
        <w:spacing w:after="0"/>
        <w:ind w:left="0"/>
        <w:jc w:val="left"/>
      </w:pPr>
      <w:r>
        <w:rPr>
          <w:rFonts w:ascii="Times New Roman"/>
          <w:b/>
          <w:i w:val="false"/>
          <w:color w:val="000000"/>
        </w:rPr>
        <w:t xml:space="preserve"> Глава 47. ПЕРЕСМОТР ВСТУПИВШИХ В ЗАКОННУЮ СИЛУ ПОСТАНОВЛЕНИЙ</w:t>
      </w:r>
      <w:r>
        <w:br/>
      </w:r>
      <w:r>
        <w:rPr>
          <w:rFonts w:ascii="Times New Roman"/>
          <w:b/>
          <w:i w:val="false"/>
          <w:color w:val="000000"/>
        </w:rPr>
        <w:t>ПО ДЕЛАМ ОБ АДМИНИСТРАТИВНЫХ ПРАВОНАРУШЕНИЯХ, ПРЕДПИСАНИЙ</w:t>
      </w:r>
      <w:r>
        <w:br/>
      </w:r>
      <w:r>
        <w:rPr>
          <w:rFonts w:ascii="Times New Roman"/>
          <w:b/>
          <w:i w:val="false"/>
          <w:color w:val="000000"/>
        </w:rPr>
        <w:t>О НЕОБХОДИМОСТИ УПЛАТЫ ШТРАФА И ПОСТАНОВЛЕНИЙ</w:t>
      </w:r>
      <w:r>
        <w:br/>
      </w:r>
      <w:r>
        <w:rPr>
          <w:rFonts w:ascii="Times New Roman"/>
          <w:b/>
          <w:i w:val="false"/>
          <w:color w:val="000000"/>
        </w:rPr>
        <w:t>ПО РЕЗУЛЬТАТАМ РАССМОТРЕНИЯ ЖАЛОБ, АПЕЛЛЯЦИОННЫХ</w:t>
      </w:r>
      <w:r>
        <w:br/>
      </w:r>
      <w:r>
        <w:rPr>
          <w:rFonts w:ascii="Times New Roman"/>
          <w:b/>
          <w:i w:val="false"/>
          <w:color w:val="000000"/>
        </w:rPr>
        <w:t>ХОДАТАЙСТВ, ПРОТЕСТОВ ПРОКУРОРА НА НИХ ПО ВНОВЬ ОТКРЫВШИМСЯ ОБСТОЯТЕЛЬСТВАМ</w:t>
      </w:r>
    </w:p>
    <w:bookmarkEnd w:id="3149"/>
    <w:p>
      <w:pPr>
        <w:spacing w:after="0"/>
        <w:ind w:left="0"/>
        <w:jc w:val="both"/>
      </w:pPr>
      <w:r>
        <w:rPr>
          <w:rFonts w:ascii="Times New Roman"/>
          <w:b w:val="false"/>
          <w:i w:val="false"/>
          <w:color w:val="ff0000"/>
          <w:sz w:val="28"/>
        </w:rPr>
        <w:t xml:space="preserve">
      Сноска. Заголовок главы 47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852. Основания пересмотра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28.04.2023 </w:t>
      </w:r>
      <w:r>
        <w:rPr>
          <w:rFonts w:ascii="Times New Roman"/>
          <w:b w:val="false"/>
          <w:i w:val="false"/>
          <w:color w:val="ff0000"/>
          <w:sz w:val="28"/>
        </w:rPr>
        <w:t>№ 12</w:t>
      </w:r>
      <w:r>
        <w:rPr>
          <w:rFonts w:ascii="Times New Roman"/>
          <w:b w:val="false"/>
          <w:i w:val="false"/>
          <w:color w:val="ff0000"/>
          <w:sz w:val="28"/>
        </w:rPr>
        <w:t>.</w:t>
      </w:r>
    </w:p>
    <w:p>
      <w:pPr>
        <w:spacing w:after="0"/>
        <w:ind w:left="0"/>
        <w:jc w:val="both"/>
      </w:pPr>
      <w:r>
        <w:rPr>
          <w:rFonts w:ascii="Times New Roman"/>
          <w:b w:val="false"/>
          <w:i w:val="false"/>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bookmarkStart w:name="z3001" w:id="3150"/>
    <w:p>
      <w:pPr>
        <w:spacing w:after="0"/>
        <w:ind w:left="0"/>
        <w:jc w:val="both"/>
      </w:pPr>
      <w:r>
        <w:rPr>
          <w:rFonts w:ascii="Times New Roman"/>
          <w:b w:val="false"/>
          <w:i w:val="false"/>
          <w:color w:val="000000"/>
          <w:sz w:val="28"/>
        </w:rPr>
        <w:t>
      2. Основаниями для пересмотра постановлений, предписаний по вновь открывшимся обстоятельствам являются:</w:t>
      </w:r>
    </w:p>
    <w:bookmarkEnd w:id="3150"/>
    <w:p>
      <w:pPr>
        <w:spacing w:after="0"/>
        <w:ind w:left="0"/>
        <w:jc w:val="both"/>
      </w:pPr>
      <w:r>
        <w:rPr>
          <w:rFonts w:ascii="Times New Roman"/>
          <w:b w:val="false"/>
          <w:i w:val="false"/>
          <w:color w:val="000000"/>
          <w:sz w:val="28"/>
        </w:rPr>
        <w:t>
      1) существенные для дела обстоятельства, которые не были и не могли быть известны правонарушителю, потерпевшему;</w:t>
      </w:r>
    </w:p>
    <w:p>
      <w:pPr>
        <w:spacing w:after="0"/>
        <w:ind w:left="0"/>
        <w:jc w:val="both"/>
      </w:pPr>
      <w:r>
        <w:rPr>
          <w:rFonts w:ascii="Times New Roman"/>
          <w:b w:val="false"/>
          <w:i w:val="false"/>
          <w:color w:val="000000"/>
          <w:sz w:val="28"/>
        </w:rPr>
        <w:t>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pPr>
        <w:spacing w:after="0"/>
        <w:ind w:left="0"/>
        <w:jc w:val="both"/>
      </w:pPr>
      <w:r>
        <w:rPr>
          <w:rFonts w:ascii="Times New Roman"/>
          <w:b w:val="false"/>
          <w:i w:val="false"/>
          <w:color w:val="000000"/>
          <w:sz w:val="28"/>
        </w:rPr>
        <w:t>
      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pPr>
        <w:spacing w:after="0"/>
        <w:ind w:left="0"/>
        <w:jc w:val="both"/>
      </w:pPr>
      <w:r>
        <w:rPr>
          <w:rFonts w:ascii="Times New Roman"/>
          <w:b w:val="false"/>
          <w:i w:val="false"/>
          <w:color w:val="000000"/>
          <w:sz w:val="28"/>
        </w:rPr>
        <w:t>
      4) отмена решения, приговора, определения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pPr>
        <w:spacing w:after="0"/>
        <w:ind w:left="0"/>
        <w:jc w:val="both"/>
      </w:pPr>
      <w:r>
        <w:rPr>
          <w:rFonts w:ascii="Times New Roman"/>
          <w:b w:val="false"/>
          <w:i w:val="false"/>
          <w:color w:val="000000"/>
          <w:sz w:val="28"/>
        </w:rPr>
        <w:t>
      5) признание Конституционным Судом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p>
      <w:pPr>
        <w:spacing w:after="0"/>
        <w:ind w:left="0"/>
        <w:jc w:val="both"/>
      </w:pPr>
      <w:r>
        <w:rPr>
          <w:rFonts w:ascii="Times New Roman"/>
          <w:b w:val="false"/>
          <w:i w:val="false"/>
          <w:color w:val="000000"/>
          <w:sz w:val="28"/>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pPr>
        <w:spacing w:after="0"/>
        <w:ind w:left="0"/>
        <w:jc w:val="both"/>
      </w:pPr>
      <w:r>
        <w:rPr>
          <w:rFonts w:ascii="Times New Roman"/>
          <w:b w:val="false"/>
          <w:i w:val="false"/>
          <w:color w:val="000000"/>
          <w:sz w:val="28"/>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854. Подача заявления</w:t>
      </w:r>
    </w:p>
    <w:bookmarkStart w:name="z3004" w:id="3151"/>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bookmarkEnd w:id="3151"/>
    <w:bookmarkStart w:name="z3828" w:id="3152"/>
    <w:p>
      <w:pPr>
        <w:spacing w:after="0"/>
        <w:ind w:left="0"/>
        <w:jc w:val="both"/>
      </w:pPr>
      <w:r>
        <w:rPr>
          <w:rFonts w:ascii="Times New Roman"/>
          <w:b w:val="false"/>
          <w:i w:val="false"/>
          <w:color w:val="000000"/>
          <w:sz w:val="28"/>
        </w:rPr>
        <w:t>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3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854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855. Форма и содержание заявления</w:t>
      </w:r>
    </w:p>
    <w:bookmarkStart w:name="z3007" w:id="3153"/>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bookmarkEnd w:id="3153"/>
    <w:bookmarkStart w:name="z3008" w:id="3154"/>
    <w:p>
      <w:pPr>
        <w:spacing w:after="0"/>
        <w:ind w:left="0"/>
        <w:jc w:val="both"/>
      </w:pPr>
      <w:r>
        <w:rPr>
          <w:rFonts w:ascii="Times New Roman"/>
          <w:b w:val="false"/>
          <w:i w:val="false"/>
          <w:color w:val="000000"/>
          <w:sz w:val="28"/>
        </w:rPr>
        <w:t>
      2. В заявлении о пересмотре по вновь открывшимся обстоятельствам должны быть указаны:</w:t>
      </w:r>
    </w:p>
    <w:bookmarkEnd w:id="3154"/>
    <w:p>
      <w:pPr>
        <w:spacing w:after="0"/>
        <w:ind w:left="0"/>
        <w:jc w:val="both"/>
      </w:pPr>
      <w:r>
        <w:rPr>
          <w:rFonts w:ascii="Times New Roman"/>
          <w:b w:val="false"/>
          <w:i w:val="false"/>
          <w:color w:val="000000"/>
          <w:sz w:val="28"/>
        </w:rPr>
        <w:t>
      1) наименование суда, органа (должностного лица), в которые подается заявление;</w:t>
      </w:r>
    </w:p>
    <w:p>
      <w:pPr>
        <w:spacing w:after="0"/>
        <w:ind w:left="0"/>
        <w:jc w:val="both"/>
      </w:pPr>
      <w:r>
        <w:rPr>
          <w:rFonts w:ascii="Times New Roman"/>
          <w:b w:val="false"/>
          <w:i w:val="false"/>
          <w:color w:val="000000"/>
          <w:sz w:val="28"/>
        </w:rPr>
        <w:t>
      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pPr>
        <w:spacing w:after="0"/>
        <w:ind w:left="0"/>
        <w:jc w:val="both"/>
      </w:pPr>
      <w:r>
        <w:rPr>
          <w:rFonts w:ascii="Times New Roman"/>
          <w:b w:val="false"/>
          <w:i w:val="false"/>
          <w:color w:val="000000"/>
          <w:sz w:val="28"/>
        </w:rPr>
        <w:t xml:space="preserve">
      4) требование лица, подающего заявление; вновь открывшееся обстоятельство, предусмотренное </w:t>
      </w:r>
      <w:r>
        <w:rPr>
          <w:rFonts w:ascii="Times New Roman"/>
          <w:b w:val="false"/>
          <w:i w:val="false"/>
          <w:color w:val="000000"/>
          <w:sz w:val="28"/>
        </w:rPr>
        <w:t>статьей 852</w:t>
      </w:r>
      <w:r>
        <w:rPr>
          <w:rFonts w:ascii="Times New Roman"/>
          <w:b w:val="false"/>
          <w:i w:val="false"/>
          <w:color w:val="000000"/>
          <w:sz w:val="28"/>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pPr>
        <w:spacing w:after="0"/>
        <w:ind w:left="0"/>
        <w:jc w:val="both"/>
      </w:pPr>
      <w:r>
        <w:rPr>
          <w:rFonts w:ascii="Times New Roman"/>
          <w:b w:val="false"/>
          <w:i w:val="false"/>
          <w:color w:val="000000"/>
          <w:sz w:val="28"/>
        </w:rPr>
        <w:t>
      5) перечень прилагаемых документов.</w:t>
      </w:r>
    </w:p>
    <w:bookmarkStart w:name="z3009" w:id="3155"/>
    <w:p>
      <w:pPr>
        <w:spacing w:after="0"/>
        <w:ind w:left="0"/>
        <w:jc w:val="both"/>
      </w:pPr>
      <w:r>
        <w:rPr>
          <w:rFonts w:ascii="Times New Roman"/>
          <w:b w:val="false"/>
          <w:i w:val="false"/>
          <w:color w:val="000000"/>
          <w:sz w:val="28"/>
        </w:rPr>
        <w:t>
      3. К заявлению должны быть приложены:</w:t>
      </w:r>
    </w:p>
    <w:bookmarkEnd w:id="3155"/>
    <w:p>
      <w:pPr>
        <w:spacing w:after="0"/>
        <w:ind w:left="0"/>
        <w:jc w:val="both"/>
      </w:pPr>
      <w:r>
        <w:rPr>
          <w:rFonts w:ascii="Times New Roman"/>
          <w:b w:val="false"/>
          <w:i w:val="false"/>
          <w:color w:val="000000"/>
          <w:sz w:val="28"/>
        </w:rPr>
        <w:t>
      1) копии документов, подтверждающих вновь открывшиеся обстоятельства;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28.04.2023 </w:t>
      </w:r>
      <w:r>
        <w:rPr>
          <w:rFonts w:ascii="Times New Roman"/>
          <w:b w:val="false"/>
          <w:i w:val="false"/>
          <w:color w:val="ff0000"/>
          <w:sz w:val="28"/>
        </w:rPr>
        <w:t>№ 12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копия постановления, предписания о необходимости уплаты штрафа, о пересмотре которого ходатайствует заявитель;</w:t>
      </w:r>
    </w:p>
    <w:p>
      <w:pPr>
        <w:spacing w:after="0"/>
        <w:ind w:left="0"/>
        <w:jc w:val="both"/>
      </w:pP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w:t>
      </w:r>
    </w:p>
    <w:p>
      <w:pPr>
        <w:spacing w:after="0"/>
        <w:ind w:left="0"/>
        <w:jc w:val="both"/>
      </w:pPr>
      <w:r>
        <w:rPr>
          <w:rFonts w:ascii="Times New Roman"/>
          <w:b w:val="false"/>
          <w:i w:val="false"/>
          <w:color w:val="000000"/>
          <w:sz w:val="28"/>
        </w:rPr>
        <w:t>
      4) доверенность или иной документ, подтверждающий полномочия лица на подписание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855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856. Принятие заявления к производству суда, органа (должностного лица)</w:t>
      </w:r>
    </w:p>
    <w:bookmarkStart w:name="z3011" w:id="3156"/>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bookmarkEnd w:id="3156"/>
    <w:bookmarkStart w:name="z3012" w:id="3157"/>
    <w:p>
      <w:pPr>
        <w:spacing w:after="0"/>
        <w:ind w:left="0"/>
        <w:jc w:val="both"/>
      </w:pPr>
      <w:r>
        <w:rPr>
          <w:rFonts w:ascii="Times New Roman"/>
          <w:b w:val="false"/>
          <w:i w:val="false"/>
          <w:color w:val="000000"/>
          <w:sz w:val="28"/>
        </w:rPr>
        <w:t>
      2. Вопрос о принятии заявления к производству решается в течение трех суток со дня его поступления.</w:t>
      </w:r>
    </w:p>
    <w:bookmarkEnd w:id="3157"/>
    <w:bookmarkStart w:name="z3013" w:id="3158"/>
    <w:p>
      <w:pPr>
        <w:spacing w:after="0"/>
        <w:ind w:left="0"/>
        <w:jc w:val="both"/>
      </w:pPr>
      <w:r>
        <w:rPr>
          <w:rFonts w:ascii="Times New Roman"/>
          <w:b w:val="false"/>
          <w:i w:val="false"/>
          <w:color w:val="000000"/>
          <w:sz w:val="28"/>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bookmarkEnd w:id="3158"/>
    <w:bookmarkStart w:name="z3014" w:id="3159"/>
    <w:p>
      <w:pPr>
        <w:spacing w:after="0"/>
        <w:ind w:left="0"/>
        <w:jc w:val="both"/>
      </w:pPr>
      <w:r>
        <w:rPr>
          <w:rFonts w:ascii="Times New Roman"/>
          <w:b w:val="false"/>
          <w:i w:val="false"/>
          <w:color w:val="000000"/>
          <w:sz w:val="28"/>
        </w:rPr>
        <w:t>
      4. Копии определения направляются лицам, участвующим в деле.</w:t>
      </w:r>
    </w:p>
    <w:bookmarkEnd w:id="3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857. Возвращение заявления о пересмотре постановления, предписания о необходимости уплаты штрафа по вновь открывшимся обстоятельствам</w:t>
      </w:r>
    </w:p>
    <w:p>
      <w:pPr>
        <w:spacing w:after="0"/>
        <w:ind w:left="0"/>
        <w:jc w:val="both"/>
      </w:pPr>
      <w:r>
        <w:rPr>
          <w:rFonts w:ascii="Times New Roman"/>
          <w:b w:val="false"/>
          <w:i w:val="false"/>
          <w:color w:val="ff0000"/>
          <w:sz w:val="28"/>
        </w:rPr>
        <w:t xml:space="preserve">
      Сноска. Заголовок статьи 857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16" w:id="3160"/>
    <w:p>
      <w:pPr>
        <w:spacing w:after="0"/>
        <w:ind w:left="0"/>
        <w:jc w:val="both"/>
      </w:pPr>
      <w:r>
        <w:rPr>
          <w:rFonts w:ascii="Times New Roman"/>
          <w:b w:val="false"/>
          <w:i w:val="false"/>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bookmarkEnd w:id="3160"/>
    <w:p>
      <w:pPr>
        <w:spacing w:after="0"/>
        <w:ind w:left="0"/>
        <w:jc w:val="both"/>
      </w:pPr>
      <w:r>
        <w:rPr>
          <w:rFonts w:ascii="Times New Roman"/>
          <w:b w:val="false"/>
          <w:i w:val="false"/>
          <w:color w:val="000000"/>
          <w:sz w:val="28"/>
        </w:rPr>
        <w:t xml:space="preserve">
      1) заявление подано с нарушением правил, установленных </w:t>
      </w:r>
      <w:r>
        <w:rPr>
          <w:rFonts w:ascii="Times New Roman"/>
          <w:b w:val="false"/>
          <w:i w:val="false"/>
          <w:color w:val="000000"/>
          <w:sz w:val="28"/>
        </w:rPr>
        <w:t>статьей 855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pPr>
        <w:spacing w:after="0"/>
        <w:ind w:left="0"/>
        <w:jc w:val="both"/>
      </w:pPr>
      <w:r>
        <w:rPr>
          <w:rFonts w:ascii="Times New Roman"/>
          <w:b w:val="false"/>
          <w:i w:val="false"/>
          <w:color w:val="000000"/>
          <w:sz w:val="28"/>
        </w:rPr>
        <w:t>
      3) не соблюдены требования, предъявляемые к форме и содержанию заявления.</w:t>
      </w:r>
    </w:p>
    <w:bookmarkStart w:name="z3017" w:id="3161"/>
    <w:p>
      <w:pPr>
        <w:spacing w:after="0"/>
        <w:ind w:left="0"/>
        <w:jc w:val="both"/>
      </w:pPr>
      <w:r>
        <w:rPr>
          <w:rFonts w:ascii="Times New Roman"/>
          <w:b w:val="false"/>
          <w:i w:val="false"/>
          <w:color w:val="000000"/>
          <w:sz w:val="28"/>
        </w:rPr>
        <w:t>
      2. О возвращении заявления выносится определение.</w:t>
      </w:r>
    </w:p>
    <w:bookmarkEnd w:id="3161"/>
    <w:p>
      <w:pPr>
        <w:spacing w:after="0"/>
        <w:ind w:left="0"/>
        <w:jc w:val="both"/>
      </w:pPr>
      <w:r>
        <w:rPr>
          <w:rFonts w:ascii="Times New Roman"/>
          <w:b w:val="false"/>
          <w:i w:val="false"/>
          <w:color w:val="000000"/>
          <w:sz w:val="28"/>
        </w:rPr>
        <w:t>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bookmarkStart w:name="z3018" w:id="3162"/>
    <w:p>
      <w:pPr>
        <w:spacing w:after="0"/>
        <w:ind w:left="0"/>
        <w:jc w:val="both"/>
      </w:pPr>
      <w:r>
        <w:rPr>
          <w:rFonts w:ascii="Times New Roman"/>
          <w:b w:val="false"/>
          <w:i w:val="false"/>
          <w:color w:val="000000"/>
          <w:sz w:val="28"/>
        </w:rPr>
        <w:t>
      3. Определение о возвращении заявления может быть обжаловано, пересмотрено по ходатайству или протесту прокурора.</w:t>
      </w:r>
    </w:p>
    <w:bookmarkEnd w:id="3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858. Исчисление срока для подачи заявления</w:t>
      </w:r>
    </w:p>
    <w:p>
      <w:pPr>
        <w:spacing w:after="0"/>
        <w:ind w:left="0"/>
        <w:jc w:val="both"/>
      </w:pPr>
      <w:r>
        <w:rPr>
          <w:rFonts w:ascii="Times New Roman"/>
          <w:b w:val="false"/>
          <w:i w:val="false"/>
          <w:color w:val="000000"/>
          <w:sz w:val="28"/>
        </w:rPr>
        <w:t>
      Срок для подачи заявления исчисляется:</w:t>
      </w:r>
    </w:p>
    <w:p>
      <w:pPr>
        <w:spacing w:after="0"/>
        <w:ind w:left="0"/>
        <w:jc w:val="both"/>
      </w:pPr>
      <w:r>
        <w:rPr>
          <w:rFonts w:ascii="Times New Roman"/>
          <w:b w:val="false"/>
          <w:i w:val="false"/>
          <w:color w:val="000000"/>
          <w:sz w:val="28"/>
        </w:rPr>
        <w:t xml:space="preserve">
      1) в случаях, предусмотренных подпунктом 1)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открытия обстоятельств, имеющих существенное значение для дела;</w:t>
      </w:r>
    </w:p>
    <w:p>
      <w:pPr>
        <w:spacing w:after="0"/>
        <w:ind w:left="0"/>
        <w:jc w:val="both"/>
      </w:pPr>
      <w:r>
        <w:rPr>
          <w:rFonts w:ascii="Times New Roman"/>
          <w:b w:val="false"/>
          <w:i w:val="false"/>
          <w:color w:val="000000"/>
          <w:sz w:val="28"/>
        </w:rPr>
        <w:t xml:space="preserve">
      2) в случаях, предусмотренных подпунктами 2) и 3)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суда;</w:t>
      </w:r>
    </w:p>
    <w:p>
      <w:pPr>
        <w:spacing w:after="0"/>
        <w:ind w:left="0"/>
        <w:jc w:val="both"/>
      </w:pPr>
      <w:r>
        <w:rPr>
          <w:rFonts w:ascii="Times New Roman"/>
          <w:b w:val="false"/>
          <w:i w:val="false"/>
          <w:color w:val="000000"/>
          <w:sz w:val="28"/>
        </w:rPr>
        <w:t xml:space="preserve">
      3) в случаях, предусмотренных подпунктом 4)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p>
      <w:pPr>
        <w:spacing w:after="0"/>
        <w:ind w:left="0"/>
        <w:jc w:val="both"/>
      </w:pPr>
      <w:r>
        <w:rPr>
          <w:rFonts w:ascii="Times New Roman"/>
          <w:b w:val="false"/>
          <w:i w:val="false"/>
          <w:color w:val="000000"/>
          <w:sz w:val="28"/>
        </w:rPr>
        <w:t xml:space="preserve">
      4) в случаях, предусмотренных подпунктом 5)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принятия постановления Конституционного Суда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858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859. Рассмотрение заявления</w:t>
      </w:r>
    </w:p>
    <w:p>
      <w:pPr>
        <w:spacing w:after="0"/>
        <w:ind w:left="0"/>
        <w:jc w:val="both"/>
      </w:pPr>
      <w:r>
        <w:rPr>
          <w:rFonts w:ascii="Times New Roman"/>
          <w:b w:val="false"/>
          <w:i w:val="false"/>
          <w:color w:val="000000"/>
          <w:sz w:val="28"/>
        </w:rPr>
        <w:t>
      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860. Постановление суда, уполномоченного органа (должностного лица) о пересмотре дела</w:t>
      </w:r>
    </w:p>
    <w:bookmarkStart w:name="z3829" w:id="3163"/>
    <w:p>
      <w:pPr>
        <w:spacing w:after="0"/>
        <w:ind w:left="0"/>
        <w:jc w:val="both"/>
      </w:pPr>
      <w:r>
        <w:rPr>
          <w:rFonts w:ascii="Times New Roman"/>
          <w:b w:val="false"/>
          <w:i w:val="false"/>
          <w:color w:val="000000"/>
          <w:sz w:val="28"/>
        </w:rPr>
        <w:t>
      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bookmarkEnd w:id="3163"/>
    <w:bookmarkStart w:name="z3830" w:id="3164"/>
    <w:p>
      <w:pPr>
        <w:spacing w:after="0"/>
        <w:ind w:left="0"/>
        <w:jc w:val="both"/>
      </w:pPr>
      <w:r>
        <w:rPr>
          <w:rFonts w:ascii="Times New Roman"/>
          <w:b w:val="false"/>
          <w:i w:val="false"/>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bookmarkEnd w:id="3164"/>
    <w:bookmarkStart w:name="z3831" w:id="3165"/>
    <w:p>
      <w:pPr>
        <w:spacing w:after="0"/>
        <w:ind w:left="0"/>
        <w:jc w:val="both"/>
      </w:pPr>
      <w:r>
        <w:rPr>
          <w:rFonts w:ascii="Times New Roman"/>
          <w:b w:val="false"/>
          <w:i w:val="false"/>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3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860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5" w:id="3166"/>
    <w:p>
      <w:pPr>
        <w:spacing w:after="0"/>
        <w:ind w:left="0"/>
        <w:jc w:val="left"/>
      </w:pPr>
      <w:r>
        <w:rPr>
          <w:rFonts w:ascii="Times New Roman"/>
          <w:b/>
          <w:i w:val="false"/>
          <w:color w:val="000000"/>
        </w:rPr>
        <w:t xml:space="preserve"> Глава 48. РЕБИЛИТАЦИЯ. ВОЗМЕЩЕНИЕ ВРЕДА, ПРИЧИНЕННОГО</w:t>
      </w:r>
      <w:r>
        <w:br/>
      </w:r>
      <w:r>
        <w:rPr>
          <w:rFonts w:ascii="Times New Roman"/>
          <w:b/>
          <w:i w:val="false"/>
          <w:color w:val="000000"/>
        </w:rPr>
        <w:t>НЕЗАКОННЫМИ ДЕЙСТВИЯМИ ОРГАНА (ДОЛЖНОСТНОГО ЛИЦА),</w:t>
      </w:r>
      <w:r>
        <w:br/>
      </w:r>
      <w:r>
        <w:rPr>
          <w:rFonts w:ascii="Times New Roman"/>
          <w:b/>
          <w:i w:val="false"/>
          <w:color w:val="000000"/>
        </w:rPr>
        <w:t>УПОЛНОМОЧЕННОГО РАССМАТРИВАТЬ ДЕЛА ОБ</w:t>
      </w:r>
      <w:r>
        <w:br/>
      </w:r>
      <w:r>
        <w:rPr>
          <w:rFonts w:ascii="Times New Roman"/>
          <w:b/>
          <w:i w:val="false"/>
          <w:color w:val="000000"/>
        </w:rPr>
        <w:t>АДМИНИСТРАТИВНЫХ ПРАВОНАРУШЕНИЯХ</w:t>
      </w:r>
    </w:p>
    <w:bookmarkEnd w:id="3166"/>
    <w:p>
      <w:pPr>
        <w:spacing w:after="0"/>
        <w:ind w:left="0"/>
        <w:jc w:val="both"/>
      </w:pPr>
      <w:r>
        <w:rPr>
          <w:rFonts w:ascii="Times New Roman"/>
          <w:b/>
          <w:i w:val="false"/>
          <w:color w:val="000000"/>
          <w:sz w:val="28"/>
        </w:rPr>
        <w:t>Статья 861. Реабилитация путем признания невиновности лица, привлеченного к административной ответственности</w:t>
      </w:r>
    </w:p>
    <w:bookmarkStart w:name="z3027" w:id="3167"/>
    <w:p>
      <w:pPr>
        <w:spacing w:after="0"/>
        <w:ind w:left="0"/>
        <w:jc w:val="both"/>
      </w:pPr>
      <w:r>
        <w:rPr>
          <w:rFonts w:ascii="Times New Roman"/>
          <w:b w:val="false"/>
          <w:i w:val="false"/>
          <w:color w:val="000000"/>
          <w:sz w:val="28"/>
        </w:rPr>
        <w:t xml:space="preserve">
      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считается невиновным и не может быть подвергнуто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bookmarkEnd w:id="3167"/>
    <w:bookmarkStart w:name="z3028" w:id="3168"/>
    <w:p>
      <w:pPr>
        <w:spacing w:after="0"/>
        <w:ind w:left="0"/>
        <w:jc w:val="both"/>
      </w:pPr>
      <w:r>
        <w:rPr>
          <w:rFonts w:ascii="Times New Roman"/>
          <w:b w:val="false"/>
          <w:i w:val="false"/>
          <w:color w:val="000000"/>
          <w:sz w:val="28"/>
        </w:rPr>
        <w:t>
      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правонарушениях.</w:t>
      </w:r>
    </w:p>
    <w:bookmarkEnd w:id="3168"/>
    <w:p>
      <w:pPr>
        <w:spacing w:after="0"/>
        <w:ind w:left="0"/>
        <w:jc w:val="both"/>
      </w:pPr>
      <w:r>
        <w:rPr>
          <w:rFonts w:ascii="Times New Roman"/>
          <w:b/>
          <w:i w:val="false"/>
          <w:color w:val="000000"/>
          <w:sz w:val="28"/>
        </w:rPr>
        <w:t>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bookmarkStart w:name="z3030" w:id="3169"/>
    <w:p>
      <w:pPr>
        <w:spacing w:after="0"/>
        <w:ind w:left="0"/>
        <w:jc w:val="both"/>
      </w:pPr>
      <w:r>
        <w:rPr>
          <w:rFonts w:ascii="Times New Roman"/>
          <w:b w:val="false"/>
          <w:i w:val="false"/>
          <w:color w:val="000000"/>
          <w:sz w:val="28"/>
        </w:rPr>
        <w:t>
      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bookmarkEnd w:id="3169"/>
    <w:bookmarkStart w:name="z3031" w:id="3170"/>
    <w:p>
      <w:pPr>
        <w:spacing w:after="0"/>
        <w:ind w:left="0"/>
        <w:jc w:val="both"/>
      </w:pPr>
      <w:r>
        <w:rPr>
          <w:rFonts w:ascii="Times New Roman"/>
          <w:b w:val="false"/>
          <w:i w:val="false"/>
          <w:color w:val="000000"/>
          <w:sz w:val="28"/>
        </w:rPr>
        <w:t>
      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bookmarkEnd w:id="3170"/>
    <w:p>
      <w:pPr>
        <w:spacing w:after="0"/>
        <w:ind w:left="0"/>
        <w:jc w:val="both"/>
      </w:pPr>
      <w:r>
        <w:rPr>
          <w:rFonts w:ascii="Times New Roman"/>
          <w:b w:val="false"/>
          <w:i w:val="false"/>
          <w:color w:val="000000"/>
          <w:sz w:val="28"/>
        </w:rPr>
        <w:t xml:space="preserve">
      1) лица, указанные в части первой </w:t>
      </w:r>
      <w:r>
        <w:rPr>
          <w:rFonts w:ascii="Times New Roman"/>
          <w:b w:val="false"/>
          <w:i w:val="false"/>
          <w:color w:val="000000"/>
          <w:sz w:val="28"/>
        </w:rPr>
        <w:t>статьи 745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bookmarkStart w:name="z3032" w:id="3171"/>
    <w:p>
      <w:pPr>
        <w:spacing w:after="0"/>
        <w:ind w:left="0"/>
        <w:jc w:val="both"/>
      </w:pPr>
      <w:r>
        <w:rPr>
          <w:rFonts w:ascii="Times New Roman"/>
          <w:b w:val="false"/>
          <w:i w:val="false"/>
          <w:color w:val="000000"/>
          <w:sz w:val="28"/>
        </w:rPr>
        <w:t>
      3. В случае смерти физического лица право на возмещение вреда в установленном порядке переходит к его наследникам.</w:t>
      </w:r>
    </w:p>
    <w:bookmarkEnd w:id="3171"/>
    <w:bookmarkStart w:name="z3033" w:id="3172"/>
    <w:p>
      <w:pPr>
        <w:spacing w:after="0"/>
        <w:ind w:left="0"/>
        <w:jc w:val="both"/>
      </w:pPr>
      <w:r>
        <w:rPr>
          <w:rFonts w:ascii="Times New Roman"/>
          <w:b w:val="false"/>
          <w:i w:val="false"/>
          <w:color w:val="000000"/>
          <w:sz w:val="28"/>
        </w:rPr>
        <w:t>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bookmarkEnd w:id="3172"/>
    <w:bookmarkStart w:name="z3034" w:id="3173"/>
    <w:p>
      <w:pPr>
        <w:spacing w:after="0"/>
        <w:ind w:left="0"/>
        <w:jc w:val="both"/>
      </w:pPr>
      <w:r>
        <w:rPr>
          <w:rFonts w:ascii="Times New Roman"/>
          <w:b w:val="false"/>
          <w:i w:val="false"/>
          <w:color w:val="000000"/>
          <w:sz w:val="28"/>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bookmarkEnd w:id="3173"/>
    <w:p>
      <w:pPr>
        <w:spacing w:after="0"/>
        <w:ind w:left="0"/>
        <w:jc w:val="both"/>
      </w:pPr>
      <w:r>
        <w:rPr>
          <w:rFonts w:ascii="Times New Roman"/>
          <w:b/>
          <w:i w:val="false"/>
          <w:color w:val="000000"/>
          <w:sz w:val="28"/>
        </w:rPr>
        <w:t xml:space="preserve">Статья 863. Подлежащий возмещению вред </w:t>
      </w:r>
    </w:p>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pPr>
        <w:spacing w:after="0"/>
        <w:ind w:left="0"/>
        <w:jc w:val="both"/>
      </w:pPr>
      <w:r>
        <w:rPr>
          <w:rFonts w:ascii="Times New Roman"/>
          <w:b/>
          <w:i w:val="false"/>
          <w:color w:val="000000"/>
          <w:sz w:val="28"/>
        </w:rPr>
        <w:t>Статья 864. Признание права на возмещение вреда</w:t>
      </w:r>
    </w:p>
    <w:p>
      <w:pPr>
        <w:spacing w:after="0"/>
        <w:ind w:left="0"/>
        <w:jc w:val="both"/>
      </w:pPr>
      <w:r>
        <w:rPr>
          <w:rFonts w:ascii="Times New Roman"/>
          <w:b w:val="false"/>
          <w:i w:val="false"/>
          <w:color w:val="000000"/>
          <w:sz w:val="28"/>
        </w:rPr>
        <w:t>
      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p>
      <w:pPr>
        <w:spacing w:after="0"/>
        <w:ind w:left="0"/>
        <w:jc w:val="both"/>
      </w:pPr>
      <w:r>
        <w:rPr>
          <w:rFonts w:ascii="Times New Roman"/>
          <w:b/>
          <w:i w:val="false"/>
          <w:color w:val="000000"/>
          <w:sz w:val="28"/>
        </w:rPr>
        <w:t>Статья 865. Возмещение имущественного вреда</w:t>
      </w:r>
    </w:p>
    <w:bookmarkStart w:name="z3038" w:id="3174"/>
    <w:p>
      <w:pPr>
        <w:spacing w:after="0"/>
        <w:ind w:left="0"/>
        <w:jc w:val="both"/>
      </w:pPr>
      <w:r>
        <w:rPr>
          <w:rFonts w:ascii="Times New Roman"/>
          <w:b w:val="false"/>
          <w:i w:val="false"/>
          <w:color w:val="000000"/>
          <w:sz w:val="28"/>
        </w:rPr>
        <w:t xml:space="preserve">
      1. Имущественный вред, причиненный лицам, указанным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включает в себя возмещение:</w:t>
      </w:r>
    </w:p>
    <w:bookmarkEnd w:id="3174"/>
    <w:p>
      <w:pPr>
        <w:spacing w:after="0"/>
        <w:ind w:left="0"/>
        <w:jc w:val="both"/>
      </w:pPr>
      <w:r>
        <w:rPr>
          <w:rFonts w:ascii="Times New Roman"/>
          <w:b w:val="false"/>
          <w:i w:val="false"/>
          <w:color w:val="000000"/>
          <w:sz w:val="28"/>
        </w:rPr>
        <w:t>
      1) заработной платы, пенсии, пособий, иных средств и доходов, которых они лишились;</w:t>
      </w:r>
    </w:p>
    <w:p>
      <w:pPr>
        <w:spacing w:after="0"/>
        <w:ind w:left="0"/>
        <w:jc w:val="both"/>
      </w:pPr>
      <w:r>
        <w:rPr>
          <w:rFonts w:ascii="Times New Roman"/>
          <w:b w:val="false"/>
          <w:i w:val="false"/>
          <w:color w:val="000000"/>
          <w:sz w:val="28"/>
        </w:rPr>
        <w:t>
      2) имущества, незаконно конфискованного на основании постановления судьи. При невозможности возврата имущества возвращается его стоимость;</w:t>
      </w:r>
    </w:p>
    <w:p>
      <w:pPr>
        <w:spacing w:after="0"/>
        <w:ind w:left="0"/>
        <w:jc w:val="both"/>
      </w:pPr>
      <w:r>
        <w:rPr>
          <w:rFonts w:ascii="Times New Roman"/>
          <w:b w:val="false"/>
          <w:i w:val="false"/>
          <w:color w:val="000000"/>
          <w:sz w:val="28"/>
        </w:rPr>
        <w:t>
      3) штрафов, взысканных во исполнение незаконного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pPr>
        <w:spacing w:after="0"/>
        <w:ind w:left="0"/>
        <w:jc w:val="both"/>
      </w:pPr>
      <w:r>
        <w:rPr>
          <w:rFonts w:ascii="Times New Roman"/>
          <w:b w:val="false"/>
          <w:i w:val="false"/>
          <w:color w:val="000000"/>
          <w:sz w:val="28"/>
        </w:rPr>
        <w:t>
      4) сумм, выплаченных лицом за оказание юридической помощи;</w:t>
      </w:r>
    </w:p>
    <w:p>
      <w:pPr>
        <w:spacing w:after="0"/>
        <w:ind w:left="0"/>
        <w:jc w:val="both"/>
      </w:pPr>
      <w:r>
        <w:rPr>
          <w:rFonts w:ascii="Times New Roman"/>
          <w:b w:val="false"/>
          <w:i w:val="false"/>
          <w:color w:val="000000"/>
          <w:sz w:val="28"/>
        </w:rPr>
        <w:t>
      5) иных расходов, понесенных в результате незаконного привлечения к административной ответственности.</w:t>
      </w:r>
    </w:p>
    <w:bookmarkStart w:name="z3039" w:id="3175"/>
    <w:p>
      <w:pPr>
        <w:spacing w:after="0"/>
        <w:ind w:left="0"/>
        <w:jc w:val="both"/>
      </w:pPr>
      <w:r>
        <w:rPr>
          <w:rFonts w:ascii="Times New Roman"/>
          <w:b w:val="false"/>
          <w:i w:val="false"/>
          <w:color w:val="000000"/>
          <w:sz w:val="28"/>
        </w:rPr>
        <w:t xml:space="preserve">
      2. Суммы, затраченные на содержание лиц, указанных в части первой </w:t>
      </w:r>
      <w:r>
        <w:rPr>
          <w:rFonts w:ascii="Times New Roman"/>
          <w:b w:val="false"/>
          <w:i w:val="false"/>
          <w:color w:val="000000"/>
          <w:sz w:val="28"/>
        </w:rPr>
        <w:t>статьи 603</w:t>
      </w:r>
      <w:r>
        <w:rPr>
          <w:rFonts w:ascii="Times New Roman"/>
          <w:b w:val="false"/>
          <w:i w:val="false"/>
          <w:color w:val="000000"/>
          <w:sz w:val="28"/>
        </w:rPr>
        <w:t xml:space="preserve">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правонарушениях.</w:t>
      </w:r>
    </w:p>
    <w:bookmarkEnd w:id="3175"/>
    <w:bookmarkStart w:name="z3040" w:id="3176"/>
    <w:p>
      <w:pPr>
        <w:spacing w:after="0"/>
        <w:ind w:left="0"/>
        <w:jc w:val="both"/>
      </w:pPr>
      <w:r>
        <w:rPr>
          <w:rFonts w:ascii="Times New Roman"/>
          <w:b w:val="false"/>
          <w:i w:val="false"/>
          <w:color w:val="000000"/>
          <w:sz w:val="28"/>
        </w:rPr>
        <w:t xml:space="preserve">
      3. При получении копии документов, указанных в </w:t>
      </w:r>
      <w:r>
        <w:rPr>
          <w:rFonts w:ascii="Times New Roman"/>
          <w:b w:val="false"/>
          <w:i w:val="false"/>
          <w:color w:val="000000"/>
          <w:sz w:val="28"/>
        </w:rPr>
        <w:t>статье 823</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862</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bookmarkEnd w:id="3176"/>
    <w:bookmarkStart w:name="z3041" w:id="3177"/>
    <w:p>
      <w:pPr>
        <w:spacing w:after="0"/>
        <w:ind w:left="0"/>
        <w:jc w:val="both"/>
      </w:pPr>
      <w:r>
        <w:rPr>
          <w:rFonts w:ascii="Times New Roman"/>
          <w:b w:val="false"/>
          <w:i w:val="false"/>
          <w:color w:val="000000"/>
          <w:sz w:val="28"/>
        </w:rPr>
        <w:t>
      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bookmarkEnd w:id="3177"/>
    <w:bookmarkStart w:name="z3042" w:id="3178"/>
    <w:p>
      <w:pPr>
        <w:spacing w:after="0"/>
        <w:ind w:left="0"/>
        <w:jc w:val="both"/>
      </w:pPr>
      <w:r>
        <w:rPr>
          <w:rFonts w:ascii="Times New Roman"/>
          <w:b w:val="false"/>
          <w:i w:val="false"/>
          <w:color w:val="000000"/>
          <w:sz w:val="28"/>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bookmarkEnd w:id="3178"/>
    <w:p>
      <w:pPr>
        <w:spacing w:after="0"/>
        <w:ind w:left="0"/>
        <w:jc w:val="both"/>
      </w:pPr>
      <w:r>
        <w:rPr>
          <w:rFonts w:ascii="Times New Roman"/>
          <w:b/>
          <w:i w:val="false"/>
          <w:color w:val="000000"/>
          <w:sz w:val="28"/>
        </w:rPr>
        <w:t>Статья 866. Устранение последствий морального вреда</w:t>
      </w:r>
    </w:p>
    <w:bookmarkStart w:name="z3044" w:id="3179"/>
    <w:p>
      <w:pPr>
        <w:spacing w:after="0"/>
        <w:ind w:left="0"/>
        <w:jc w:val="both"/>
      </w:pPr>
      <w:r>
        <w:rPr>
          <w:rFonts w:ascii="Times New Roman"/>
          <w:b w:val="false"/>
          <w:i w:val="false"/>
          <w:color w:val="000000"/>
          <w:sz w:val="28"/>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bookmarkEnd w:id="3179"/>
    <w:bookmarkStart w:name="z3045" w:id="3180"/>
    <w:p>
      <w:pPr>
        <w:spacing w:after="0"/>
        <w:ind w:left="0"/>
        <w:jc w:val="both"/>
      </w:pP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bookmarkEnd w:id="3180"/>
    <w:bookmarkStart w:name="z3046" w:id="3181"/>
    <w:p>
      <w:pPr>
        <w:spacing w:after="0"/>
        <w:ind w:left="0"/>
        <w:jc w:val="both"/>
      </w:pPr>
      <w:r>
        <w:rPr>
          <w:rFonts w:ascii="Times New Roman"/>
          <w:b w:val="false"/>
          <w:i w:val="false"/>
          <w:color w:val="000000"/>
          <w:sz w:val="28"/>
        </w:rPr>
        <w:t>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bookmarkEnd w:id="3181"/>
    <w:bookmarkStart w:name="z3047" w:id="3182"/>
    <w:p>
      <w:pPr>
        <w:spacing w:after="0"/>
        <w:ind w:left="0"/>
        <w:jc w:val="both"/>
      </w:pPr>
      <w:r>
        <w:rPr>
          <w:rFonts w:ascii="Times New Roman"/>
          <w:b w:val="false"/>
          <w:i w:val="false"/>
          <w:color w:val="000000"/>
          <w:sz w:val="28"/>
        </w:rPr>
        <w:t xml:space="preserve">
      4. По требованию лиц, указанных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bookmarkEnd w:id="3182"/>
    <w:p>
      <w:pPr>
        <w:spacing w:after="0"/>
        <w:ind w:left="0"/>
        <w:jc w:val="both"/>
      </w:pPr>
      <w:r>
        <w:rPr>
          <w:rFonts w:ascii="Times New Roman"/>
          <w:b/>
          <w:i w:val="false"/>
          <w:color w:val="000000"/>
          <w:sz w:val="28"/>
        </w:rPr>
        <w:t>Статья 867. Сроки предъявления требований</w:t>
      </w:r>
    </w:p>
    <w:bookmarkStart w:name="z3049" w:id="3183"/>
    <w:p>
      <w:pPr>
        <w:spacing w:after="0"/>
        <w:ind w:left="0"/>
        <w:jc w:val="both"/>
      </w:pPr>
      <w:r>
        <w:rPr>
          <w:rFonts w:ascii="Times New Roman"/>
          <w:b w:val="false"/>
          <w:i w:val="false"/>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постановления о производстве таких выплат.</w:t>
      </w:r>
    </w:p>
    <w:bookmarkEnd w:id="3183"/>
    <w:bookmarkStart w:name="z3050" w:id="3184"/>
    <w:p>
      <w:pPr>
        <w:spacing w:after="0"/>
        <w:ind w:left="0"/>
        <w:jc w:val="both"/>
      </w:pPr>
      <w:r>
        <w:rPr>
          <w:rFonts w:ascii="Times New Roman"/>
          <w:b w:val="false"/>
          <w:i w:val="false"/>
          <w:color w:val="000000"/>
          <w:sz w:val="28"/>
        </w:rPr>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bookmarkEnd w:id="3184"/>
    <w:bookmarkStart w:name="z3051" w:id="3185"/>
    <w:p>
      <w:pPr>
        <w:spacing w:after="0"/>
        <w:ind w:left="0"/>
        <w:jc w:val="both"/>
      </w:pPr>
      <w:r>
        <w:rPr>
          <w:rFonts w:ascii="Times New Roman"/>
          <w:b w:val="false"/>
          <w:i w:val="false"/>
          <w:color w:val="000000"/>
          <w:sz w:val="28"/>
        </w:rPr>
        <w:t>
      3. В случае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bookmarkEnd w:id="3185"/>
    <w:p>
      <w:pPr>
        <w:spacing w:after="0"/>
        <w:ind w:left="0"/>
        <w:jc w:val="both"/>
      </w:pPr>
      <w:r>
        <w:rPr>
          <w:rFonts w:ascii="Times New Roman"/>
          <w:b/>
          <w:i w:val="false"/>
          <w:color w:val="000000"/>
          <w:sz w:val="28"/>
        </w:rPr>
        <w:t>Статья 868. Возмещение вреда юридическим лицам</w:t>
      </w:r>
    </w:p>
    <w:p>
      <w:pPr>
        <w:spacing w:after="0"/>
        <w:ind w:left="0"/>
        <w:jc w:val="both"/>
      </w:pPr>
      <w:r>
        <w:rPr>
          <w:rFonts w:ascii="Times New Roman"/>
          <w:b w:val="false"/>
          <w:i w:val="false"/>
          <w:color w:val="000000"/>
          <w:sz w:val="28"/>
        </w:rPr>
        <w:t>
      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pPr>
        <w:spacing w:after="0"/>
        <w:ind w:left="0"/>
        <w:jc w:val="both"/>
      </w:pPr>
      <w:r>
        <w:rPr>
          <w:rFonts w:ascii="Times New Roman"/>
          <w:b/>
          <w:i w:val="false"/>
          <w:color w:val="000000"/>
          <w:sz w:val="28"/>
        </w:rPr>
        <w:t>Статья 869. Восстановление прав в исковом порядке</w:t>
      </w:r>
    </w:p>
    <w:p>
      <w:pPr>
        <w:spacing w:after="0"/>
        <w:ind w:left="0"/>
        <w:jc w:val="both"/>
      </w:pPr>
      <w:r>
        <w:rPr>
          <w:rFonts w:ascii="Times New Roman"/>
          <w:b w:val="false"/>
          <w:i w:val="false"/>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bookmarkStart w:name="z3054" w:id="3186"/>
    <w:p>
      <w:pPr>
        <w:spacing w:after="0"/>
        <w:ind w:left="0"/>
        <w:jc w:val="left"/>
      </w:pPr>
      <w:r>
        <w:rPr>
          <w:rFonts w:ascii="Times New Roman"/>
          <w:b/>
          <w:i w:val="false"/>
          <w:color w:val="000000"/>
        </w:rPr>
        <w:t xml:space="preserve"> Глава 49. ОСОБЕННОСТИ ПРОИЗВОДСТВА ПО ДЕЛАМ ЛИЦ,</w:t>
      </w:r>
      <w:r>
        <w:br/>
      </w:r>
      <w:r>
        <w:rPr>
          <w:rFonts w:ascii="Times New Roman"/>
          <w:b/>
          <w:i w:val="false"/>
          <w:color w:val="000000"/>
        </w:rPr>
        <w:t>ОБЛАДАЮЩИХ ПРИВИЛЕГИЯМИ И ИММУНИТЕТОМ ОТ</w:t>
      </w:r>
      <w:r>
        <w:br/>
      </w:r>
      <w:r>
        <w:rPr>
          <w:rFonts w:ascii="Times New Roman"/>
          <w:b/>
          <w:i w:val="false"/>
          <w:color w:val="000000"/>
        </w:rPr>
        <w:t>АДМИНИСТРАТИВНОЙ ОТВЕТСТВЕННОСТИ</w:t>
      </w:r>
    </w:p>
    <w:bookmarkEnd w:id="3186"/>
    <w:p>
      <w:pPr>
        <w:spacing w:after="0"/>
        <w:ind w:left="0"/>
        <w:jc w:val="both"/>
      </w:pPr>
      <w:r>
        <w:rPr>
          <w:rFonts w:ascii="Times New Roman"/>
          <w:b/>
          <w:i w:val="false"/>
          <w:color w:val="000000"/>
          <w:sz w:val="28"/>
        </w:rPr>
        <w:t>Статья 870. Условия и порядок производства по делу об административном правонарушении в отношении депутата Парламента Республики Казахстан</w:t>
      </w:r>
    </w:p>
    <w:bookmarkStart w:name="z3056" w:id="3187"/>
    <w:p>
      <w:pPr>
        <w:spacing w:after="0"/>
        <w:ind w:left="0"/>
        <w:jc w:val="both"/>
      </w:pPr>
      <w:r>
        <w:rPr>
          <w:rFonts w:ascii="Times New Roman"/>
          <w:b w:val="false"/>
          <w:i w:val="false"/>
          <w:color w:val="000000"/>
          <w:sz w:val="28"/>
        </w:rPr>
        <w:t>
      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bookmarkEnd w:id="3187"/>
    <w:bookmarkStart w:name="z3057" w:id="3188"/>
    <w:p>
      <w:pPr>
        <w:spacing w:after="0"/>
        <w:ind w:left="0"/>
        <w:jc w:val="both"/>
      </w:pPr>
      <w:r>
        <w:rPr>
          <w:rFonts w:ascii="Times New Roman"/>
          <w:b w:val="false"/>
          <w:i w:val="false"/>
          <w:color w:val="000000"/>
          <w:sz w:val="28"/>
        </w:rPr>
        <w:t>
      2.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рассматривать дела об административных правонарушениях.</w:t>
      </w:r>
    </w:p>
    <w:bookmarkEnd w:id="3188"/>
    <w:bookmarkStart w:name="z3058" w:id="3189"/>
    <w:p>
      <w:pPr>
        <w:spacing w:after="0"/>
        <w:ind w:left="0"/>
        <w:jc w:val="both"/>
      </w:pPr>
      <w:r>
        <w:rPr>
          <w:rFonts w:ascii="Times New Roman"/>
          <w:b w:val="false"/>
          <w:i w:val="false"/>
          <w:color w:val="000000"/>
          <w:sz w:val="28"/>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Конституционным законом Республики Казахстан "О Парламенте Республики Казахстан и статусе его депутатов".</w:t>
      </w:r>
    </w:p>
    <w:bookmarkEnd w:id="3189"/>
    <w:bookmarkStart w:name="z3059" w:id="3190"/>
    <w:p>
      <w:pPr>
        <w:spacing w:after="0"/>
        <w:ind w:left="0"/>
        <w:jc w:val="both"/>
      </w:pPr>
      <w:r>
        <w:rPr>
          <w:rFonts w:ascii="Times New Roman"/>
          <w:b w:val="false"/>
          <w:i w:val="false"/>
          <w:color w:val="000000"/>
          <w:sz w:val="28"/>
        </w:rPr>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bookmarkEnd w:id="3190"/>
    <w:bookmarkStart w:name="z3060" w:id="3191"/>
    <w:p>
      <w:pPr>
        <w:spacing w:after="0"/>
        <w:ind w:left="0"/>
        <w:jc w:val="both"/>
      </w:pPr>
      <w:r>
        <w:rPr>
          <w:rFonts w:ascii="Times New Roman"/>
          <w:b w:val="false"/>
          <w:i w:val="false"/>
          <w:color w:val="000000"/>
          <w:sz w:val="28"/>
        </w:rPr>
        <w:t>
      5. 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bookmarkEnd w:id="3191"/>
    <w:bookmarkStart w:name="z3061" w:id="3192"/>
    <w:p>
      <w:pPr>
        <w:spacing w:after="0"/>
        <w:ind w:left="0"/>
        <w:jc w:val="both"/>
      </w:pPr>
      <w:r>
        <w:rPr>
          <w:rFonts w:ascii="Times New Roman"/>
          <w:b w:val="false"/>
          <w:i w:val="false"/>
          <w:color w:val="000000"/>
          <w:sz w:val="28"/>
        </w:rPr>
        <w:t>
      6.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bookmarkEnd w:id="3192"/>
    <w:bookmarkStart w:name="z3062" w:id="3193"/>
    <w:p>
      <w:pPr>
        <w:spacing w:after="0"/>
        <w:ind w:left="0"/>
        <w:jc w:val="both"/>
      </w:pPr>
      <w:r>
        <w:rPr>
          <w:rFonts w:ascii="Times New Roman"/>
          <w:b w:val="false"/>
          <w:i w:val="false"/>
          <w:color w:val="000000"/>
          <w:sz w:val="28"/>
        </w:rPr>
        <w:t>
      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bookmarkEnd w:id="3193"/>
    <w:bookmarkStart w:name="z3063" w:id="3194"/>
    <w:p>
      <w:pPr>
        <w:spacing w:after="0"/>
        <w:ind w:left="0"/>
        <w:jc w:val="both"/>
      </w:pPr>
      <w:r>
        <w:rPr>
          <w:rFonts w:ascii="Times New Roman"/>
          <w:b w:val="false"/>
          <w:i w:val="false"/>
          <w:color w:val="000000"/>
          <w:sz w:val="28"/>
        </w:rPr>
        <w:t>
      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bookmarkEnd w:id="3194"/>
    <w:p>
      <w:pPr>
        <w:spacing w:after="0"/>
        <w:ind w:left="0"/>
        <w:jc w:val="both"/>
      </w:pPr>
      <w:r>
        <w:rPr>
          <w:rFonts w:ascii="Times New Roman"/>
          <w:b/>
          <w:i w:val="false"/>
          <w:color w:val="000000"/>
          <w:sz w:val="28"/>
        </w:rPr>
        <w:t>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bookmarkStart w:name="z3065" w:id="3195"/>
    <w:p>
      <w:pPr>
        <w:spacing w:after="0"/>
        <w:ind w:left="0"/>
        <w:jc w:val="both"/>
      </w:pPr>
      <w:r>
        <w:rPr>
          <w:rFonts w:ascii="Times New Roman"/>
          <w:b w:val="false"/>
          <w:i w:val="false"/>
          <w:color w:val="000000"/>
          <w:sz w:val="28"/>
        </w:rPr>
        <w:t>
      1. Кандидаты в Президенты Республики Казахстан, в депутаты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bookmarkEnd w:id="3195"/>
    <w:bookmarkStart w:name="z3066" w:id="3196"/>
    <w:p>
      <w:pPr>
        <w:spacing w:after="0"/>
        <w:ind w:left="0"/>
        <w:jc w:val="both"/>
      </w:pPr>
      <w:r>
        <w:rPr>
          <w:rFonts w:ascii="Times New Roman"/>
          <w:b w:val="false"/>
          <w:i w:val="false"/>
          <w:color w:val="000000"/>
          <w:sz w:val="28"/>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bookmarkEnd w:id="3196"/>
    <w:bookmarkStart w:name="z3067" w:id="3197"/>
    <w:p>
      <w:pPr>
        <w:spacing w:after="0"/>
        <w:ind w:left="0"/>
        <w:jc w:val="both"/>
      </w:pPr>
      <w:r>
        <w:rPr>
          <w:rFonts w:ascii="Times New Roman"/>
          <w:b w:val="false"/>
          <w:i w:val="false"/>
          <w:color w:val="000000"/>
          <w:sz w:val="28"/>
        </w:rPr>
        <w:t>
      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со дня его поступления.</w:t>
      </w:r>
    </w:p>
    <w:bookmarkEnd w:id="3197"/>
    <w:bookmarkStart w:name="z3068" w:id="3198"/>
    <w:p>
      <w:pPr>
        <w:spacing w:after="0"/>
        <w:ind w:left="0"/>
        <w:jc w:val="both"/>
      </w:pPr>
      <w:r>
        <w:rPr>
          <w:rFonts w:ascii="Times New Roman"/>
          <w:b w:val="false"/>
          <w:i w:val="false"/>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3198"/>
    <w:p>
      <w:pPr>
        <w:spacing w:after="0"/>
        <w:ind w:left="0"/>
        <w:jc w:val="both"/>
      </w:pPr>
      <w:r>
        <w:rPr>
          <w:rFonts w:ascii="Times New Roman"/>
          <w:b/>
          <w:i w:val="false"/>
          <w:color w:val="000000"/>
          <w:sz w:val="28"/>
        </w:rPr>
        <w:t>Статья 872. Условия и порядок производства по делу об административном правонарушении в отношении Председателя, заместителя Председателя или судьи Конституционного Суда Республики Казахстан</w:t>
      </w:r>
    </w:p>
    <w:p>
      <w:pPr>
        <w:spacing w:after="0"/>
        <w:ind w:left="0"/>
        <w:jc w:val="both"/>
      </w:pPr>
      <w:r>
        <w:rPr>
          <w:rFonts w:ascii="Times New Roman"/>
          <w:b w:val="false"/>
          <w:i w:val="false"/>
          <w:color w:val="ff0000"/>
          <w:sz w:val="28"/>
        </w:rPr>
        <w:t xml:space="preserve">
      Сноска. Заголовок статьи 872 с изменением, внесенным Законом РК от 05.11.2022 </w:t>
      </w:r>
      <w:r>
        <w:rPr>
          <w:rFonts w:ascii="Times New Roman"/>
          <w:b w:val="false"/>
          <w:i w:val="false"/>
          <w:color w:val="ff0000"/>
          <w:sz w:val="28"/>
        </w:rPr>
        <w:t>№ 158-VII</w:t>
      </w:r>
      <w:r>
        <w:rPr>
          <w:rFonts w:ascii="Times New Roman"/>
          <w:b w:val="false"/>
          <w:i w:val="false"/>
          <w:color w:val="ff0000"/>
          <w:sz w:val="28"/>
        </w:rPr>
        <w:t xml:space="preserve"> (вводится в действие с 01.01.2023).</w:t>
      </w:r>
    </w:p>
    <w:bookmarkStart w:name="z3070" w:id="3199"/>
    <w:p>
      <w:pPr>
        <w:spacing w:after="0"/>
        <w:ind w:left="0"/>
        <w:jc w:val="both"/>
      </w:pPr>
      <w:r>
        <w:rPr>
          <w:rFonts w:ascii="Times New Roman"/>
          <w:b w:val="false"/>
          <w:i w:val="false"/>
          <w:color w:val="000000"/>
          <w:sz w:val="28"/>
        </w:rPr>
        <w:t>
      1. Председатель, заместитель Председателя или судья Конституционного Суда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bookmarkEnd w:id="3199"/>
    <w:bookmarkStart w:name="z3071" w:id="3200"/>
    <w:p>
      <w:pPr>
        <w:spacing w:after="0"/>
        <w:ind w:left="0"/>
        <w:jc w:val="both"/>
      </w:pPr>
      <w:r>
        <w:rPr>
          <w:rFonts w:ascii="Times New Roman"/>
          <w:b w:val="false"/>
          <w:i w:val="false"/>
          <w:color w:val="000000"/>
          <w:sz w:val="28"/>
        </w:rPr>
        <w:t>
      2. Для получения согласия на привлечение Председателя, заместителя Председателя или судьи Конституционного Суда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заместителя Председателя или судьи Конституционного Суда Республики Казахстан в суд, в орган (к должностному лицу), уполномоченные рассматривать дела об административных правонарушениях.</w:t>
      </w:r>
    </w:p>
    <w:bookmarkEnd w:id="3200"/>
    <w:bookmarkStart w:name="z3072" w:id="3201"/>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3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Исключен Законом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r>
        <w:rPr>
          <w:rFonts w:ascii="Times New Roman"/>
          <w:b w:val="false"/>
          <w:i w:val="false"/>
          <w:color w:val="ff0000"/>
          <w:sz w:val="28"/>
        </w:rPr>
        <w:t>      Сноска. Статья 872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873. Условия и порядок производства по делу об административном правонарушении в отношении судьи</w:t>
      </w:r>
    </w:p>
    <w:bookmarkStart w:name="z3075" w:id="3202"/>
    <w:p>
      <w:pPr>
        <w:spacing w:after="0"/>
        <w:ind w:left="0"/>
        <w:jc w:val="both"/>
      </w:pPr>
      <w:r>
        <w:rPr>
          <w:rFonts w:ascii="Times New Roman"/>
          <w:b w:val="false"/>
          <w:i w:val="false"/>
          <w:color w:val="000000"/>
          <w:sz w:val="28"/>
        </w:rPr>
        <w:t xml:space="preserve">
      1. Судья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без согласия Сената Парламента Республики Казахстан.</w:t>
      </w:r>
    </w:p>
    <w:bookmarkEnd w:id="3202"/>
    <w:bookmarkStart w:name="z3076" w:id="3203"/>
    <w:p>
      <w:pPr>
        <w:spacing w:after="0"/>
        <w:ind w:left="0"/>
        <w:jc w:val="both"/>
      </w:pPr>
      <w:r>
        <w:rPr>
          <w:rFonts w:ascii="Times New Roman"/>
          <w:b w:val="false"/>
          <w:i w:val="false"/>
          <w:color w:val="000000"/>
          <w:sz w:val="28"/>
        </w:rPr>
        <w:t xml:space="preserve">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bookmarkEnd w:id="3203"/>
    <w:bookmarkStart w:name="z3077" w:id="3204"/>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3204"/>
    <w:bookmarkStart w:name="z3078" w:id="3205"/>
    <w:p>
      <w:pPr>
        <w:spacing w:after="0"/>
        <w:ind w:left="0"/>
        <w:jc w:val="both"/>
      </w:pPr>
      <w:r>
        <w:rPr>
          <w:rFonts w:ascii="Times New Roman"/>
          <w:b w:val="false"/>
          <w:i w:val="false"/>
          <w:color w:val="000000"/>
          <w:sz w:val="28"/>
        </w:rPr>
        <w:t>
      4. Оконченное производством дело об административном правонарушении в отношении судьи передается органом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bookmarkEnd w:id="3205"/>
    <w:p>
      <w:pPr>
        <w:spacing w:after="0"/>
        <w:ind w:left="0"/>
        <w:jc w:val="both"/>
      </w:pPr>
      <w:r>
        <w:rPr>
          <w:rFonts w:ascii="Times New Roman"/>
          <w:b/>
          <w:i w:val="false"/>
          <w:color w:val="000000"/>
          <w:sz w:val="28"/>
        </w:rPr>
        <w:t>Статья 874. Условия и порядок производства по делу об административном правонарушении в отношении Генерального Прокурора Республики Казахстан</w:t>
      </w:r>
    </w:p>
    <w:bookmarkStart w:name="z3080" w:id="3206"/>
    <w:p>
      <w:pPr>
        <w:spacing w:after="0"/>
        <w:ind w:left="0"/>
        <w:jc w:val="both"/>
      </w:pPr>
      <w:r>
        <w:rPr>
          <w:rFonts w:ascii="Times New Roman"/>
          <w:b w:val="false"/>
          <w:i w:val="false"/>
          <w:color w:val="000000"/>
          <w:sz w:val="28"/>
        </w:rPr>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bookmarkEnd w:id="3206"/>
    <w:bookmarkStart w:name="z3081" w:id="3207"/>
    <w:p>
      <w:pPr>
        <w:spacing w:after="0"/>
        <w:ind w:left="0"/>
        <w:jc w:val="both"/>
      </w:pPr>
      <w:r>
        <w:rPr>
          <w:rFonts w:ascii="Times New Roman"/>
          <w:b w:val="false"/>
          <w:i w:val="false"/>
          <w:color w:val="000000"/>
          <w:sz w:val="28"/>
        </w:rPr>
        <w:t>
      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уполномоченные рассматривать дела об административных правонарушениях.</w:t>
      </w:r>
    </w:p>
    <w:bookmarkEnd w:id="3207"/>
    <w:bookmarkStart w:name="z3082" w:id="3208"/>
    <w:p>
      <w:pPr>
        <w:spacing w:after="0"/>
        <w:ind w:left="0"/>
        <w:jc w:val="both"/>
      </w:pPr>
      <w:r>
        <w:rPr>
          <w:rFonts w:ascii="Times New Roman"/>
          <w:b w:val="false"/>
          <w:i w:val="false"/>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порядке, установленном </w:t>
      </w:r>
      <w:r>
        <w:rPr>
          <w:rFonts w:ascii="Times New Roman"/>
          <w:b w:val="false"/>
          <w:i w:val="false"/>
          <w:color w:val="000000"/>
          <w:sz w:val="28"/>
        </w:rPr>
        <w:t>статьей 819</w:t>
      </w:r>
      <w:r>
        <w:rPr>
          <w:rFonts w:ascii="Times New Roman"/>
          <w:b w:val="false"/>
          <w:i w:val="false"/>
          <w:color w:val="000000"/>
          <w:sz w:val="28"/>
        </w:rPr>
        <w:t xml:space="preserve"> настоящего Кодекса.</w:t>
      </w:r>
    </w:p>
    <w:bookmarkEnd w:id="3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bookmarkStart w:name="z3084" w:id="3209"/>
    <w:p>
      <w:pPr>
        <w:spacing w:after="0"/>
        <w:ind w:left="0"/>
        <w:jc w:val="both"/>
      </w:pPr>
      <w:r>
        <w:rPr>
          <w:rFonts w:ascii="Times New Roman"/>
          <w:b w:val="false"/>
          <w:i w:val="false"/>
          <w:color w:val="000000"/>
          <w:sz w:val="28"/>
        </w:rPr>
        <w:t>
      5. Надзор за законностью рассмотрения дела об административном правонарушении в судебном порядке в отношении Генерального Прокурора Республики Казахстан осуществляет его первый заместитель.</w:t>
      </w:r>
    </w:p>
    <w:bookmarkEnd w:id="3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r>
        <w:rPr>
          <w:rFonts w:ascii="Times New Roman"/>
          <w:b w:val="false"/>
          <w:i w:val="false"/>
          <w:color w:val="ff0000"/>
          <w:sz w:val="28"/>
        </w:rPr>
        <w:t xml:space="preserve">      Сноска. Статья 874 с изменениями, внесенными Законом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bookmarkStart w:name="z4699" w:id="3210"/>
    <w:p>
      <w:pPr>
        <w:spacing w:after="0"/>
        <w:ind w:left="0"/>
        <w:jc w:val="both"/>
      </w:pPr>
      <w:r>
        <w:rPr>
          <w:rFonts w:ascii="Times New Roman"/>
          <w:b w:val="false"/>
          <w:i w:val="false"/>
          <w:color w:val="000000"/>
          <w:sz w:val="28"/>
        </w:rPr>
        <w:t>
      1. Уполномоченный по правам человека в Республике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bookmarkEnd w:id="3210"/>
    <w:bookmarkStart w:name="z4700" w:id="3211"/>
    <w:p>
      <w:pPr>
        <w:spacing w:after="0"/>
        <w:ind w:left="0"/>
        <w:jc w:val="both"/>
      </w:pPr>
      <w:r>
        <w:rPr>
          <w:rFonts w:ascii="Times New Roman"/>
          <w:b w:val="false"/>
          <w:i w:val="false"/>
          <w:color w:val="000000"/>
          <w:sz w:val="28"/>
        </w:rPr>
        <w:t>
      2. Для получения согласия на привлечение Уполномоченного по правам человека в Республике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Уполномоченного по правам человека в Республике Казахстан в суд, орган (к должностному лицу), уполномоченные рассматривать дела об административных правонарушениях.</w:t>
      </w:r>
    </w:p>
    <w:bookmarkEnd w:id="3211"/>
    <w:bookmarkStart w:name="z4701" w:id="3212"/>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Сената Парламента Республики Казахстан дальнейшее производство по делу осуществляется в порядке, установленном </w:t>
      </w:r>
      <w:r>
        <w:rPr>
          <w:rFonts w:ascii="Times New Roman"/>
          <w:b w:val="false"/>
          <w:i w:val="false"/>
          <w:color w:val="000000"/>
          <w:sz w:val="28"/>
        </w:rPr>
        <w:t>статьей 819</w:t>
      </w:r>
      <w:r>
        <w:rPr>
          <w:rFonts w:ascii="Times New Roman"/>
          <w:b w:val="false"/>
          <w:i w:val="false"/>
          <w:color w:val="000000"/>
          <w:sz w:val="28"/>
        </w:rPr>
        <w:t xml:space="preserve"> настоящего Кодекса.</w:t>
      </w:r>
    </w:p>
    <w:bookmarkEnd w:id="3212"/>
    <w:bookmarkStart w:name="z4702" w:id="3213"/>
    <w:p>
      <w:pPr>
        <w:spacing w:after="0"/>
        <w:ind w:left="0"/>
        <w:jc w:val="both"/>
      </w:pPr>
      <w:r>
        <w:rPr>
          <w:rFonts w:ascii="Times New Roman"/>
          <w:b w:val="false"/>
          <w:i w:val="false"/>
          <w:color w:val="000000"/>
          <w:sz w:val="28"/>
        </w:rPr>
        <w:t>
      4. Надзор за законностью рассмотрения дела об административном правонарушении в судебном порядке в отношении Уполномоченного по правам человека в Республике Казахстан осуществляет Генеральный Прокурор Республики Казахстан.</w:t>
      </w:r>
    </w:p>
    <w:bookmarkEnd w:id="3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49 дополнена статьей 874-1 Закона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875. Рассмотрение судьей дела об административном правонарушении в отношении депутата Парламента Республики Казахстан, Председателя, заместителя Председателя или судьи Конституционного Суда Республики Казахстан, судьи, Генерального Прокурора Республики Казахстан, Уполномоченного по правам человека в Республике Казахстан</w:t>
      </w:r>
    </w:p>
    <w:p>
      <w:pPr>
        <w:spacing w:after="0"/>
        <w:ind w:left="0"/>
        <w:jc w:val="both"/>
      </w:pPr>
      <w:r>
        <w:rPr>
          <w:rFonts w:ascii="Times New Roman"/>
          <w:b w:val="false"/>
          <w:i w:val="false"/>
          <w:color w:val="ff0000"/>
          <w:sz w:val="28"/>
        </w:rPr>
        <w:t xml:space="preserve">
      Сноска. Заголовок с изменениями, внесенными законами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05.11.2022 </w:t>
      </w:r>
      <w:r>
        <w:rPr>
          <w:rFonts w:ascii="Times New Roman"/>
          <w:b w:val="false"/>
          <w:i w:val="false"/>
          <w:color w:val="ff0000"/>
          <w:sz w:val="28"/>
        </w:rPr>
        <w:t>№ 158-VII</w:t>
      </w:r>
      <w:r>
        <w:rPr>
          <w:rFonts w:ascii="Times New Roman"/>
          <w:b w:val="false"/>
          <w:i w:val="false"/>
          <w:color w:val="ff0000"/>
          <w:sz w:val="28"/>
        </w:rPr>
        <w:t xml:space="preserve"> (вводится в действие с 01.01.2023).</w:t>
      </w:r>
    </w:p>
    <w:bookmarkStart w:name="z3087" w:id="3214"/>
    <w:p>
      <w:pPr>
        <w:spacing w:after="0"/>
        <w:ind w:left="0"/>
        <w:jc w:val="both"/>
      </w:pPr>
      <w:r>
        <w:rPr>
          <w:rFonts w:ascii="Times New Roman"/>
          <w:b w:val="false"/>
          <w:i w:val="false"/>
          <w:color w:val="000000"/>
          <w:sz w:val="28"/>
        </w:rPr>
        <w:t>
      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bookmarkEnd w:id="3214"/>
    <w:bookmarkStart w:name="z3088" w:id="3215"/>
    <w:p>
      <w:pPr>
        <w:spacing w:after="0"/>
        <w:ind w:left="0"/>
        <w:jc w:val="both"/>
      </w:pPr>
      <w:r>
        <w:rPr>
          <w:rFonts w:ascii="Times New Roman"/>
          <w:b w:val="false"/>
          <w:i w:val="false"/>
          <w:color w:val="000000"/>
          <w:sz w:val="28"/>
        </w:rPr>
        <w:t xml:space="preserve">
      2. Судья вправе применить к депутату Парламента Республики Казахстан, Председателю, заместителю Председателя или судье Конституционного Суда Республики Казахстан, судье, Генеральному Прокурору Республики Казахстан, Уполномоченному по правам человека в Республике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w:t>
      </w:r>
      <w:r>
        <w:rPr>
          <w:rFonts w:ascii="Times New Roman"/>
          <w:b w:val="false"/>
          <w:i w:val="false"/>
          <w:color w:val="000000"/>
          <w:sz w:val="28"/>
        </w:rPr>
        <w:t>статьи 870</w:t>
      </w:r>
      <w:r>
        <w:rPr>
          <w:rFonts w:ascii="Times New Roman"/>
          <w:b w:val="false"/>
          <w:i w:val="false"/>
          <w:color w:val="000000"/>
          <w:sz w:val="28"/>
        </w:rPr>
        <w:t xml:space="preserve">, частью второй статьи 874-1 настоящего Кодекса, если в даче согласия на привод государственными органами, указанными в </w:t>
      </w:r>
      <w:r>
        <w:rPr>
          <w:rFonts w:ascii="Times New Roman"/>
          <w:b w:val="false"/>
          <w:i w:val="false"/>
          <w:color w:val="000000"/>
          <w:sz w:val="28"/>
        </w:rPr>
        <w:t>пункте 4</w:t>
      </w:r>
      <w:r>
        <w:rPr>
          <w:rFonts w:ascii="Times New Roman"/>
          <w:b w:val="false"/>
          <w:i w:val="false"/>
          <w:color w:val="000000"/>
          <w:sz w:val="28"/>
        </w:rPr>
        <w:t xml:space="preserve"> статьи 52, </w:t>
      </w:r>
      <w:r>
        <w:rPr>
          <w:rFonts w:ascii="Times New Roman"/>
          <w:b w:val="false"/>
          <w:i w:val="false"/>
          <w:color w:val="000000"/>
          <w:sz w:val="28"/>
        </w:rPr>
        <w:t>пункте 5</w:t>
      </w:r>
      <w:r>
        <w:rPr>
          <w:rFonts w:ascii="Times New Roman"/>
          <w:b w:val="false"/>
          <w:i w:val="false"/>
          <w:color w:val="000000"/>
          <w:sz w:val="28"/>
        </w:rPr>
        <w:t xml:space="preserve"> статьи 71, </w:t>
      </w:r>
      <w:r>
        <w:rPr>
          <w:rFonts w:ascii="Times New Roman"/>
          <w:b w:val="false"/>
          <w:i w:val="false"/>
          <w:color w:val="000000"/>
          <w:sz w:val="28"/>
        </w:rPr>
        <w:t>пункте 2</w:t>
      </w:r>
      <w:r>
        <w:rPr>
          <w:rFonts w:ascii="Times New Roman"/>
          <w:b w:val="false"/>
          <w:i w:val="false"/>
          <w:color w:val="000000"/>
          <w:sz w:val="28"/>
        </w:rPr>
        <w:t xml:space="preserve"> статьи 79, </w:t>
      </w:r>
      <w:r>
        <w:rPr>
          <w:rFonts w:ascii="Times New Roman"/>
          <w:b w:val="false"/>
          <w:i w:val="false"/>
          <w:color w:val="000000"/>
          <w:sz w:val="28"/>
        </w:rPr>
        <w:t>пункте 3</w:t>
      </w:r>
      <w:r>
        <w:rPr>
          <w:rFonts w:ascii="Times New Roman"/>
          <w:b w:val="false"/>
          <w:i w:val="false"/>
          <w:color w:val="000000"/>
          <w:sz w:val="28"/>
        </w:rPr>
        <w:t xml:space="preserve"> статьи 83 Конституции Республики Казахстан, до рассмотрения дела судьей было отказано или такое согласие не испрашивалось.</w:t>
      </w:r>
    </w:p>
    <w:bookmarkEnd w:id="3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875 с изменениями, внесенными законами РК от 29.12.2021 </w:t>
      </w:r>
      <w:r>
        <w:rPr>
          <w:rFonts w:ascii="Times New Roman"/>
          <w:b w:val="false"/>
          <w:i w:val="false"/>
          <w:color w:val="00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05.11.2022 </w:t>
      </w:r>
      <w:r>
        <w:rPr>
          <w:rFonts w:ascii="Times New Roman"/>
          <w:b w:val="false"/>
          <w:i w:val="false"/>
          <w:color w:val="000000"/>
          <w:sz w:val="28"/>
        </w:rPr>
        <w:t>№ 158-VII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876. Лица, обладающие дипломатическим иммунитетом от административной ответственности</w:t>
      </w:r>
    </w:p>
    <w:bookmarkStart w:name="z3090" w:id="3216"/>
    <w:p>
      <w:pPr>
        <w:spacing w:after="0"/>
        <w:ind w:left="0"/>
        <w:jc w:val="both"/>
      </w:pPr>
      <w:r>
        <w:rPr>
          <w:rFonts w:ascii="Times New Roman"/>
          <w:b w:val="false"/>
          <w:i w:val="false"/>
          <w:color w:val="000000"/>
          <w:sz w:val="28"/>
        </w:rPr>
        <w:t>
      1. В соответствии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bookmarkEnd w:id="3216"/>
    <w:p>
      <w:pPr>
        <w:spacing w:after="0"/>
        <w:ind w:left="0"/>
        <w:jc w:val="both"/>
      </w:pP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pPr>
        <w:spacing w:after="0"/>
        <w:ind w:left="0"/>
        <w:jc w:val="both"/>
      </w:pP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pPr>
        <w:spacing w:after="0"/>
        <w:ind w:left="0"/>
        <w:jc w:val="both"/>
      </w:pP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pPr>
        <w:spacing w:after="0"/>
        <w:ind w:left="0"/>
        <w:jc w:val="both"/>
      </w:pPr>
      <w:r>
        <w:rPr>
          <w:rFonts w:ascii="Times New Roman"/>
          <w:b w:val="false"/>
          <w:i w:val="false"/>
          <w:color w:val="000000"/>
          <w:sz w:val="28"/>
        </w:rPr>
        <w:t>
      4) дипломатические курьеры;</w:t>
      </w:r>
    </w:p>
    <w:p>
      <w:pPr>
        <w:spacing w:after="0"/>
        <w:ind w:left="0"/>
        <w:jc w:val="both"/>
      </w:pP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pPr>
        <w:spacing w:after="0"/>
        <w:ind w:left="0"/>
        <w:jc w:val="both"/>
      </w:pP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pPr>
        <w:spacing w:after="0"/>
        <w:ind w:left="0"/>
        <w:jc w:val="both"/>
      </w:pP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pPr>
        <w:spacing w:after="0"/>
        <w:ind w:left="0"/>
        <w:jc w:val="both"/>
      </w:pPr>
      <w:r>
        <w:rPr>
          <w:rFonts w:ascii="Times New Roman"/>
          <w:b w:val="false"/>
          <w:i w:val="false"/>
          <w:color w:val="000000"/>
          <w:sz w:val="28"/>
        </w:rPr>
        <w:t>
      8) иные лица в соответствии с международным договором Республики Казахстан.</w:t>
      </w:r>
    </w:p>
    <w:bookmarkStart w:name="z3091" w:id="3217"/>
    <w:p>
      <w:pPr>
        <w:spacing w:after="0"/>
        <w:ind w:left="0"/>
        <w:jc w:val="both"/>
      </w:pPr>
      <w:r>
        <w:rPr>
          <w:rFonts w:ascii="Times New Roman"/>
          <w:b w:val="false"/>
          <w:i w:val="false"/>
          <w:color w:val="000000"/>
          <w:sz w:val="28"/>
        </w:rPr>
        <w:t>
      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bookmarkEnd w:id="3217"/>
    <w:bookmarkStart w:name="z3092" w:id="3218"/>
    <w:p>
      <w:pPr>
        <w:spacing w:after="0"/>
        <w:ind w:left="0"/>
        <w:jc w:val="both"/>
      </w:pPr>
      <w:r>
        <w:rPr>
          <w:rFonts w:ascii="Times New Roman"/>
          <w:b w:val="false"/>
          <w:i w:val="false"/>
          <w:color w:val="000000"/>
          <w:sz w:val="28"/>
        </w:rPr>
        <w:t>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3218"/>
    <w:p>
      <w:pPr>
        <w:spacing w:after="0"/>
        <w:ind w:left="0"/>
        <w:jc w:val="both"/>
      </w:pPr>
      <w:r>
        <w:rPr>
          <w:rFonts w:ascii="Times New Roman"/>
          <w:b/>
          <w:i w:val="false"/>
          <w:color w:val="000000"/>
          <w:sz w:val="28"/>
        </w:rPr>
        <w:t>Статья 877. Досмотр, административное задержание и привод лиц, пользующихся дипломатическим иммунитетом</w:t>
      </w:r>
    </w:p>
    <w:bookmarkStart w:name="z3094" w:id="3219"/>
    <w:p>
      <w:pPr>
        <w:spacing w:after="0"/>
        <w:ind w:left="0"/>
        <w:jc w:val="both"/>
      </w:pPr>
      <w:r>
        <w:rPr>
          <w:rFonts w:ascii="Times New Roman"/>
          <w:b w:val="false"/>
          <w:i w:val="false"/>
          <w:color w:val="000000"/>
          <w:sz w:val="28"/>
        </w:rPr>
        <w:t xml:space="preserve">
      1. Лица, перечисленные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bookmarkEnd w:id="3219"/>
    <w:bookmarkStart w:name="z3095" w:id="3220"/>
    <w:p>
      <w:pPr>
        <w:spacing w:after="0"/>
        <w:ind w:left="0"/>
        <w:jc w:val="both"/>
      </w:pPr>
      <w:r>
        <w:rPr>
          <w:rFonts w:ascii="Times New Roman"/>
          <w:b w:val="false"/>
          <w:i w:val="false"/>
          <w:color w:val="000000"/>
          <w:sz w:val="28"/>
        </w:rPr>
        <w:t xml:space="preserve">
      2.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производство по делу осуществляется в общем порядке.</w:t>
      </w:r>
    </w:p>
    <w:bookmarkEnd w:id="3220"/>
    <w:p>
      <w:pPr>
        <w:spacing w:after="0"/>
        <w:ind w:left="0"/>
        <w:jc w:val="both"/>
      </w:pPr>
      <w:r>
        <w:rPr>
          <w:rFonts w:ascii="Times New Roman"/>
          <w:b/>
          <w:i w:val="false"/>
          <w:color w:val="000000"/>
          <w:sz w:val="28"/>
        </w:rPr>
        <w:t>Статья 878. Дипломатический иммунитет от дачи показаний</w:t>
      </w:r>
    </w:p>
    <w:bookmarkStart w:name="z3097" w:id="3221"/>
    <w:p>
      <w:pPr>
        <w:spacing w:after="0"/>
        <w:ind w:left="0"/>
        <w:jc w:val="both"/>
      </w:pPr>
      <w:r>
        <w:rPr>
          <w:rFonts w:ascii="Times New Roman"/>
          <w:b w:val="false"/>
          <w:i w:val="false"/>
          <w:color w:val="000000"/>
          <w:sz w:val="28"/>
        </w:rPr>
        <w:t xml:space="preserve">
      1. Лица, перечисленные в подпунктах 1), 3) – 6)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предупреждения о возможности применения принудительных мер за их неявку.</w:t>
      </w:r>
    </w:p>
    <w:bookmarkEnd w:id="3221"/>
    <w:bookmarkStart w:name="z3098" w:id="3222"/>
    <w:p>
      <w:pPr>
        <w:spacing w:after="0"/>
        <w:ind w:left="0"/>
        <w:jc w:val="both"/>
      </w:pPr>
      <w:r>
        <w:rPr>
          <w:rFonts w:ascii="Times New Roman"/>
          <w:b w:val="false"/>
          <w:i w:val="false"/>
          <w:color w:val="000000"/>
          <w:sz w:val="28"/>
        </w:rPr>
        <w:t>
      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рассматривающие дело об административном правонарушении, оглашают их показания.</w:t>
      </w:r>
    </w:p>
    <w:bookmarkEnd w:id="3222"/>
    <w:bookmarkStart w:name="z3099" w:id="3223"/>
    <w:p>
      <w:pPr>
        <w:spacing w:after="0"/>
        <w:ind w:left="0"/>
        <w:jc w:val="both"/>
      </w:pPr>
      <w:r>
        <w:rPr>
          <w:rFonts w:ascii="Times New Roman"/>
          <w:b w:val="false"/>
          <w:i w:val="false"/>
          <w:color w:val="000000"/>
          <w:sz w:val="28"/>
        </w:rPr>
        <w:t xml:space="preserve">
      3. Лица, указанные в подпункте 2)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bookmarkEnd w:id="3223"/>
    <w:bookmarkStart w:name="z3100" w:id="3224"/>
    <w:p>
      <w:pPr>
        <w:spacing w:after="0"/>
        <w:ind w:left="0"/>
        <w:jc w:val="both"/>
      </w:pPr>
      <w:r>
        <w:rPr>
          <w:rFonts w:ascii="Times New Roman"/>
          <w:b w:val="false"/>
          <w:i w:val="false"/>
          <w:color w:val="000000"/>
          <w:sz w:val="28"/>
        </w:rPr>
        <w:t>
      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bookmarkEnd w:id="3224"/>
    <w:p>
      <w:pPr>
        <w:spacing w:after="0"/>
        <w:ind w:left="0"/>
        <w:jc w:val="both"/>
      </w:pPr>
      <w:r>
        <w:rPr>
          <w:rFonts w:ascii="Times New Roman"/>
          <w:b/>
          <w:i w:val="false"/>
          <w:color w:val="000000"/>
          <w:sz w:val="28"/>
        </w:rPr>
        <w:t>Статья 879. Дипломатический иммунитет помещений и документов</w:t>
      </w:r>
    </w:p>
    <w:bookmarkStart w:name="z3102" w:id="3225"/>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bookmarkEnd w:id="3225"/>
    <w:bookmarkStart w:name="z3103" w:id="3226"/>
    <w:p>
      <w:pPr>
        <w:spacing w:after="0"/>
        <w:ind w:left="0"/>
        <w:jc w:val="both"/>
      </w:pP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bookmarkEnd w:id="3226"/>
    <w:bookmarkStart w:name="z3104" w:id="3227"/>
    <w:p>
      <w:pPr>
        <w:spacing w:after="0"/>
        <w:ind w:left="0"/>
        <w:jc w:val="both"/>
      </w:pP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bookmarkEnd w:id="3227"/>
    <w:bookmarkStart w:name="z3105" w:id="3228"/>
    <w:p>
      <w:pPr>
        <w:spacing w:after="0"/>
        <w:ind w:left="0"/>
        <w:jc w:val="both"/>
      </w:pP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bookmarkEnd w:id="3228"/>
    <w:bookmarkStart w:name="z3106" w:id="3229"/>
    <w:p>
      <w:pPr>
        <w:spacing w:after="0"/>
        <w:ind w:left="0"/>
        <w:jc w:val="both"/>
      </w:pPr>
      <w:r>
        <w:rPr>
          <w:rFonts w:ascii="Times New Roman"/>
          <w:b w:val="false"/>
          <w:i w:val="false"/>
          <w:color w:val="000000"/>
          <w:sz w:val="28"/>
        </w:rPr>
        <w:t>
      5. Согласие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bookmarkEnd w:id="3229"/>
    <w:bookmarkStart w:name="z3107" w:id="3230"/>
    <w:p>
      <w:pPr>
        <w:spacing w:after="0"/>
        <w:ind w:left="0"/>
        <w:jc w:val="both"/>
      </w:pPr>
      <w:r>
        <w:rPr>
          <w:rFonts w:ascii="Times New Roman"/>
          <w:b w:val="false"/>
          <w:i w:val="false"/>
          <w:color w:val="000000"/>
          <w:sz w:val="28"/>
        </w:rPr>
        <w:t>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bookmarkEnd w:id="3230"/>
    <w:bookmarkStart w:name="z3108" w:id="3231"/>
    <w:p>
      <w:pPr>
        <w:spacing w:after="0"/>
        <w:ind w:left="0"/>
        <w:jc w:val="left"/>
      </w:pPr>
      <w:r>
        <w:rPr>
          <w:rFonts w:ascii="Times New Roman"/>
          <w:b/>
          <w:i w:val="false"/>
          <w:color w:val="000000"/>
        </w:rPr>
        <w:t xml:space="preserve"> Глава 50. ВЗАИМОДЕЙСТВИЕ ОРГАНОВ, ОСУЩЕСТВЛЯЮЩИХ ПРОИЗВОДСТВО</w:t>
      </w:r>
      <w:r>
        <w:br/>
      </w:r>
      <w:r>
        <w:rPr>
          <w:rFonts w:ascii="Times New Roman"/>
          <w:b/>
          <w:i w:val="false"/>
          <w:color w:val="000000"/>
        </w:rPr>
        <w:t>ПО ДЕЛАМ ОБ АДМИНИСТРАТИВНЫХ ПРАВОНАРУШЕНИЯХ, С КОМПЕТЕНТНЫМИ</w:t>
      </w:r>
      <w:r>
        <w:br/>
      </w:r>
      <w:r>
        <w:rPr>
          <w:rFonts w:ascii="Times New Roman"/>
          <w:b/>
          <w:i w:val="false"/>
          <w:color w:val="000000"/>
        </w:rPr>
        <w:t>УЧРЕЖДЕНИЯМИ И ДОЛЖНОСТНЫМИ ЛИЦАМИ ИНОСТРАННЫХ ГОСУДАРСТВ</w:t>
      </w:r>
      <w:r>
        <w:br/>
      </w:r>
      <w:r>
        <w:rPr>
          <w:rFonts w:ascii="Times New Roman"/>
          <w:b/>
          <w:i w:val="false"/>
          <w:color w:val="000000"/>
        </w:rPr>
        <w:t>ПО ДЕЛАМ ОБ АДМИНИСТРАТИВНЫХ ПРАВОНАРУШЕНИЯХ</w:t>
      </w:r>
    </w:p>
    <w:bookmarkEnd w:id="3231"/>
    <w:p>
      <w:pPr>
        <w:spacing w:after="0"/>
        <w:ind w:left="0"/>
        <w:jc w:val="both"/>
      </w:pPr>
      <w:r>
        <w:rPr>
          <w:rFonts w:ascii="Times New Roman"/>
          <w:b/>
          <w:i w:val="false"/>
          <w:color w:val="000000"/>
          <w:sz w:val="28"/>
        </w:rPr>
        <w:t>Статья 880. Общие условия оказания правовой помощи по делам об административных правонарушениях</w:t>
      </w:r>
    </w:p>
    <w:bookmarkStart w:name="z3110" w:id="3232"/>
    <w:p>
      <w:pPr>
        <w:spacing w:after="0"/>
        <w:ind w:left="0"/>
        <w:jc w:val="both"/>
      </w:pPr>
      <w:r>
        <w:rPr>
          <w:rFonts w:ascii="Times New Roman"/>
          <w:b w:val="false"/>
          <w:i w:val="false"/>
          <w:color w:val="000000"/>
          <w:sz w:val="28"/>
        </w:rPr>
        <w:t>
      1. В порядке 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международными договорами Республики Казахстан.</w:t>
      </w:r>
    </w:p>
    <w:bookmarkEnd w:id="3232"/>
    <w:bookmarkStart w:name="z3111" w:id="3233"/>
    <w:p>
      <w:pPr>
        <w:spacing w:after="0"/>
        <w:ind w:left="0"/>
        <w:jc w:val="both"/>
      </w:pPr>
      <w:r>
        <w:rPr>
          <w:rFonts w:ascii="Times New Roman"/>
          <w:b w:val="false"/>
          <w:i w:val="false"/>
          <w:color w:val="000000"/>
          <w:sz w:val="28"/>
        </w:rPr>
        <w:t>
      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bookmarkEnd w:id="3233"/>
    <w:bookmarkStart w:name="z3112" w:id="3234"/>
    <w:p>
      <w:pPr>
        <w:spacing w:after="0"/>
        <w:ind w:left="0"/>
        <w:jc w:val="both"/>
      </w:pPr>
      <w:r>
        <w:rPr>
          <w:rFonts w:ascii="Times New Roman"/>
          <w:b w:val="false"/>
          <w:i w:val="false"/>
          <w:color w:val="000000"/>
          <w:sz w:val="28"/>
        </w:rPr>
        <w:t>
      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bookmarkEnd w:id="3234"/>
    <w:p>
      <w:pPr>
        <w:spacing w:after="0"/>
        <w:ind w:left="0"/>
        <w:jc w:val="both"/>
      </w:pPr>
      <w:r>
        <w:rPr>
          <w:rFonts w:ascii="Times New Roman"/>
          <w:b/>
          <w:i w:val="false"/>
          <w:color w:val="000000"/>
          <w:sz w:val="28"/>
        </w:rPr>
        <w:t>Статья 881. Направление запросов о предоставлении информации и документов и поручений о проведении отдельных процессуальных действий</w:t>
      </w:r>
    </w:p>
    <w:bookmarkStart w:name="z3114" w:id="3235"/>
    <w:p>
      <w:pPr>
        <w:spacing w:after="0"/>
        <w:ind w:left="0"/>
        <w:jc w:val="both"/>
      </w:pPr>
      <w:r>
        <w:rPr>
          <w:rFonts w:ascii="Times New Roman"/>
          <w:b w:val="false"/>
          <w:i w:val="false"/>
          <w:color w:val="000000"/>
          <w:sz w:val="28"/>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международными договорами, ратифицированными Республикой Казахстан.</w:t>
      </w:r>
    </w:p>
    <w:bookmarkEnd w:id="3235"/>
    <w:bookmarkStart w:name="z3115" w:id="3236"/>
    <w:p>
      <w:pPr>
        <w:spacing w:after="0"/>
        <w:ind w:left="0"/>
        <w:jc w:val="both"/>
      </w:pPr>
      <w:r>
        <w:rPr>
          <w:rFonts w:ascii="Times New Roman"/>
          <w:b w:val="false"/>
          <w:i w:val="false"/>
          <w:color w:val="000000"/>
          <w:sz w:val="28"/>
        </w:rPr>
        <w:t>
      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они направляются в центральный орган запрашиваемой Стороны.</w:t>
      </w:r>
    </w:p>
    <w:bookmarkEnd w:id="3236"/>
    <w:bookmarkStart w:name="z3116" w:id="3237"/>
    <w:p>
      <w:pPr>
        <w:spacing w:after="0"/>
        <w:ind w:left="0"/>
        <w:jc w:val="both"/>
      </w:pPr>
      <w:r>
        <w:rPr>
          <w:rFonts w:ascii="Times New Roman"/>
          <w:b w:val="false"/>
          <w:i w:val="false"/>
          <w:color w:val="000000"/>
          <w:sz w:val="28"/>
        </w:rPr>
        <w:t>
      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bookmarkEnd w:id="3237"/>
    <w:p>
      <w:pPr>
        <w:spacing w:after="0"/>
        <w:ind w:left="0"/>
        <w:jc w:val="both"/>
      </w:pPr>
      <w:r>
        <w:rPr>
          <w:rFonts w:ascii="Times New Roman"/>
          <w:b w:val="false"/>
          <w:i w:val="false"/>
          <w:color w:val="000000"/>
          <w:sz w:val="28"/>
        </w:rPr>
        <w:t>
      1) наименование запрашиваемого органа соответствующей Стороны;</w:t>
      </w:r>
    </w:p>
    <w:p>
      <w:pPr>
        <w:spacing w:after="0"/>
        <w:ind w:left="0"/>
        <w:jc w:val="both"/>
      </w:pPr>
      <w:r>
        <w:rPr>
          <w:rFonts w:ascii="Times New Roman"/>
          <w:b w:val="false"/>
          <w:i w:val="false"/>
          <w:color w:val="000000"/>
          <w:sz w:val="28"/>
        </w:rPr>
        <w:t>
      2) наименование запрашивающего органа соответствующей Стороны;</w:t>
      </w:r>
    </w:p>
    <w:p>
      <w:pPr>
        <w:spacing w:after="0"/>
        <w:ind w:left="0"/>
        <w:jc w:val="both"/>
      </w:pPr>
      <w:r>
        <w:rPr>
          <w:rFonts w:ascii="Times New Roman"/>
          <w:b w:val="false"/>
          <w:i w:val="false"/>
          <w:color w:val="000000"/>
          <w:sz w:val="28"/>
        </w:rPr>
        <w:t>
      3) подробное описание правонарушения и иных относящихся к нему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pPr>
        <w:spacing w:after="0"/>
        <w:ind w:left="0"/>
        <w:jc w:val="both"/>
      </w:pPr>
      <w:r>
        <w:rPr>
          <w:rFonts w:ascii="Times New Roman"/>
          <w:b w:val="false"/>
          <w:i w:val="false"/>
          <w:color w:val="000000"/>
          <w:sz w:val="28"/>
        </w:rPr>
        <w:t>
      4) имена, отчества (при их наличии) и фамилии лиц, в отношении которых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pPr>
        <w:spacing w:after="0"/>
        <w:ind w:left="0"/>
        <w:jc w:val="both"/>
      </w:pPr>
      <w:r>
        <w:rPr>
          <w:rFonts w:ascii="Times New Roman"/>
          <w:b w:val="false"/>
          <w:i w:val="false"/>
          <w:color w:val="000000"/>
          <w:sz w:val="28"/>
        </w:rPr>
        <w:t>
      5) в поручении о вручении документа должны быть также указаны точный адрес получателя и наименование вручаемого документа;</w:t>
      </w:r>
    </w:p>
    <w:p>
      <w:pPr>
        <w:spacing w:after="0"/>
        <w:ind w:left="0"/>
        <w:jc w:val="both"/>
      </w:pPr>
      <w:r>
        <w:rPr>
          <w:rFonts w:ascii="Times New Roman"/>
          <w:b w:val="false"/>
          <w:i w:val="false"/>
          <w:color w:val="000000"/>
          <w:sz w:val="28"/>
        </w:rPr>
        <w:t>
      6)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bookmarkStart w:name="z3117" w:id="3238"/>
    <w:p>
      <w:pPr>
        <w:spacing w:after="0"/>
        <w:ind w:left="0"/>
        <w:jc w:val="both"/>
      </w:pPr>
      <w:r>
        <w:rPr>
          <w:rFonts w:ascii="Times New Roman"/>
          <w:b w:val="false"/>
          <w:i w:val="false"/>
          <w:color w:val="000000"/>
          <w:sz w:val="28"/>
        </w:rPr>
        <w:t>
      4. Запрос о предоставлении информации и документов, поручение о проведении отдельных процессуальных действий могут также содержать:</w:t>
      </w:r>
    </w:p>
    <w:bookmarkEnd w:id="3238"/>
    <w:p>
      <w:pPr>
        <w:spacing w:after="0"/>
        <w:ind w:left="0"/>
        <w:jc w:val="both"/>
      </w:pPr>
      <w:r>
        <w:rPr>
          <w:rFonts w:ascii="Times New Roman"/>
          <w:b w:val="false"/>
          <w:i w:val="false"/>
          <w:color w:val="000000"/>
          <w:sz w:val="28"/>
        </w:rPr>
        <w:t>
      1) указание срока исполнения требуемых мероприятий;</w:t>
      </w:r>
    </w:p>
    <w:p>
      <w:pPr>
        <w:spacing w:after="0"/>
        <w:ind w:left="0"/>
        <w:jc w:val="both"/>
      </w:pPr>
      <w:r>
        <w:rPr>
          <w:rFonts w:ascii="Times New Roman"/>
          <w:b w:val="false"/>
          <w:i w:val="false"/>
          <w:color w:val="000000"/>
          <w:sz w:val="28"/>
        </w:rPr>
        <w:t>
      2) ходатайство о проведении указанных в запросе мероприятий в определенном порядке;</w:t>
      </w:r>
    </w:p>
    <w:p>
      <w:pPr>
        <w:spacing w:after="0"/>
        <w:ind w:left="0"/>
        <w:jc w:val="both"/>
      </w:pPr>
      <w:r>
        <w:rPr>
          <w:rFonts w:ascii="Times New Roman"/>
          <w:b w:val="false"/>
          <w:i w:val="false"/>
          <w:color w:val="000000"/>
          <w:sz w:val="28"/>
        </w:rPr>
        <w:t>
      3) ходатайство о предоставлении возможности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pPr>
        <w:spacing w:after="0"/>
        <w:ind w:left="0"/>
        <w:jc w:val="both"/>
      </w:pPr>
      <w:r>
        <w:rPr>
          <w:rFonts w:ascii="Times New Roman"/>
          <w:b w:val="false"/>
          <w:i w:val="false"/>
          <w:color w:val="000000"/>
          <w:sz w:val="28"/>
        </w:rPr>
        <w:t>
      4) иные ходатайства, связанные с выполнением запроса, поручения.</w:t>
      </w:r>
    </w:p>
    <w:bookmarkStart w:name="z3118" w:id="3239"/>
    <w:p>
      <w:pPr>
        <w:spacing w:after="0"/>
        <w:ind w:left="0"/>
        <w:jc w:val="both"/>
      </w:pPr>
      <w:r>
        <w:rPr>
          <w:rFonts w:ascii="Times New Roman"/>
          <w:b w:val="false"/>
          <w:i w:val="false"/>
          <w:color w:val="000000"/>
          <w:sz w:val="28"/>
        </w:rPr>
        <w:t>
      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тексте запроса, поручения, копии иных документов, необходимых для их надлежащего исполнения.</w:t>
      </w:r>
    </w:p>
    <w:bookmarkEnd w:id="3239"/>
    <w:bookmarkStart w:name="z3119" w:id="3240"/>
    <w:p>
      <w:pPr>
        <w:spacing w:after="0"/>
        <w:ind w:left="0"/>
        <w:jc w:val="both"/>
      </w:pPr>
      <w:r>
        <w:rPr>
          <w:rFonts w:ascii="Times New Roman"/>
          <w:b w:val="false"/>
          <w:i w:val="false"/>
          <w:color w:val="000000"/>
          <w:sz w:val="28"/>
        </w:rPr>
        <w:t>
      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находящимся на территории другой Стороны.</w:t>
      </w:r>
    </w:p>
    <w:bookmarkEnd w:id="3240"/>
    <w:bookmarkStart w:name="z3120" w:id="3241"/>
    <w:p>
      <w:pPr>
        <w:spacing w:after="0"/>
        <w:ind w:left="0"/>
        <w:jc w:val="both"/>
      </w:pPr>
      <w:r>
        <w:rPr>
          <w:rFonts w:ascii="Times New Roman"/>
          <w:b w:val="false"/>
          <w:i w:val="false"/>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bookmarkEnd w:id="3241"/>
    <w:p>
      <w:pPr>
        <w:spacing w:after="0"/>
        <w:ind w:left="0"/>
        <w:jc w:val="both"/>
      </w:pPr>
      <w:r>
        <w:rPr>
          <w:rFonts w:ascii="Times New Roman"/>
          <w:b/>
          <w:i w:val="false"/>
          <w:color w:val="000000"/>
          <w:sz w:val="28"/>
        </w:rPr>
        <w:t>Статья 882. Порядок исполнения запросов о предоставлении информации и документов и поручений о проведении отдельных процессуальных действий</w:t>
      </w:r>
    </w:p>
    <w:bookmarkStart w:name="z3122" w:id="3242"/>
    <w:p>
      <w:pPr>
        <w:spacing w:after="0"/>
        <w:ind w:left="0"/>
        <w:jc w:val="both"/>
      </w:pPr>
      <w:r>
        <w:rPr>
          <w:rFonts w:ascii="Times New Roman"/>
          <w:b w:val="false"/>
          <w:i w:val="false"/>
          <w:color w:val="000000"/>
          <w:sz w:val="28"/>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bookmarkEnd w:id="3242"/>
    <w:bookmarkStart w:name="z3123" w:id="3243"/>
    <w:p>
      <w:pPr>
        <w:spacing w:after="0"/>
        <w:ind w:left="0"/>
        <w:jc w:val="both"/>
      </w:pPr>
      <w:r>
        <w:rPr>
          <w:rFonts w:ascii="Times New Roman"/>
          <w:b w:val="false"/>
          <w:i w:val="false"/>
          <w:color w:val="000000"/>
          <w:sz w:val="28"/>
        </w:rPr>
        <w:t>
      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bookmarkEnd w:id="3243"/>
    <w:bookmarkStart w:name="z3124" w:id="3244"/>
    <w:p>
      <w:pPr>
        <w:spacing w:after="0"/>
        <w:ind w:left="0"/>
        <w:jc w:val="both"/>
      </w:pPr>
      <w:r>
        <w:rPr>
          <w:rFonts w:ascii="Times New Roman"/>
          <w:b w:val="false"/>
          <w:i w:val="false"/>
          <w:color w:val="000000"/>
          <w:sz w:val="28"/>
        </w:rPr>
        <w:t>
      3. В случаях, 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bookmarkEnd w:id="3244"/>
    <w:bookmarkStart w:name="z3125" w:id="3245"/>
    <w:p>
      <w:pPr>
        <w:spacing w:after="0"/>
        <w:ind w:left="0"/>
        <w:jc w:val="both"/>
      </w:pPr>
      <w:r>
        <w:rPr>
          <w:rFonts w:ascii="Times New Roman"/>
          <w:b w:val="false"/>
          <w:i w:val="false"/>
          <w:color w:val="000000"/>
          <w:sz w:val="28"/>
        </w:rPr>
        <w:t>
      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bookmarkEnd w:id="3245"/>
    <w:bookmarkStart w:name="z3126" w:id="3246"/>
    <w:p>
      <w:pPr>
        <w:spacing w:after="0"/>
        <w:ind w:left="0"/>
        <w:jc w:val="left"/>
      </w:pPr>
      <w:r>
        <w:rPr>
          <w:rFonts w:ascii="Times New Roman"/>
          <w:b/>
          <w:i w:val="false"/>
          <w:color w:val="000000"/>
        </w:rPr>
        <w:t xml:space="preserve"> РАЗДЕЛ 5. ИСПОЛНЕНИЕ ПОСТАНОВЛЕНИЙ О НАЛОЖЕНИИ</w:t>
      </w:r>
      <w:r>
        <w:br/>
      </w:r>
      <w:r>
        <w:rPr>
          <w:rFonts w:ascii="Times New Roman"/>
          <w:b/>
          <w:i w:val="false"/>
          <w:color w:val="000000"/>
        </w:rPr>
        <w:t>АДМИНИСТРАТИВНЫХ ВЗЫСКАНИЙ</w:t>
      </w:r>
      <w:r>
        <w:br/>
      </w:r>
      <w:r>
        <w:rPr>
          <w:rFonts w:ascii="Times New Roman"/>
          <w:b/>
          <w:i w:val="false"/>
          <w:color w:val="000000"/>
        </w:rPr>
        <w:t>Глава 51. ОСНОВНЫЕ ПОЛОЖЕНИЯ</w:t>
      </w:r>
    </w:p>
    <w:bookmarkEnd w:id="3246"/>
    <w:p>
      <w:pPr>
        <w:spacing w:after="0"/>
        <w:ind w:left="0"/>
        <w:jc w:val="both"/>
      </w:pPr>
      <w:r>
        <w:rPr>
          <w:rFonts w:ascii="Times New Roman"/>
          <w:b/>
          <w:i w:val="false"/>
          <w:color w:val="000000"/>
          <w:sz w:val="28"/>
        </w:rPr>
        <w:t>Статья 883. Вступление постановления по делу об административном правонарушении, предписания о необходимости уплаты штрафа в законную силу</w:t>
      </w:r>
    </w:p>
    <w:p>
      <w:pPr>
        <w:spacing w:after="0"/>
        <w:ind w:left="0"/>
        <w:jc w:val="both"/>
      </w:pPr>
      <w:r>
        <w:rPr>
          <w:rFonts w:ascii="Times New Roman"/>
          <w:b w:val="false"/>
          <w:i w:val="false"/>
          <w:color w:val="000000"/>
          <w:sz w:val="28"/>
        </w:rPr>
        <w:t>
      Постановление по делу об административном правонарушении, предписание о необходимости уплаты штрафа вступают в законную силу:</w:t>
      </w:r>
    </w:p>
    <w:p>
      <w:pPr>
        <w:spacing w:after="0"/>
        <w:ind w:left="0"/>
        <w:jc w:val="both"/>
      </w:pPr>
      <w:r>
        <w:rPr>
          <w:rFonts w:ascii="Times New Roman"/>
          <w:b w:val="false"/>
          <w:i w:val="false"/>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p>
      <w:pPr>
        <w:spacing w:after="0"/>
        <w:ind w:left="0"/>
        <w:jc w:val="both"/>
      </w:pPr>
      <w:r>
        <w:rPr>
          <w:rFonts w:ascii="Times New Roman"/>
          <w:b w:val="false"/>
          <w:i w:val="false"/>
          <w:color w:val="000000"/>
          <w:sz w:val="28"/>
        </w:rPr>
        <w:t xml:space="preserve">
      2) немедленно после вынесения постановления по жалобе, протесту, а также постановления в случае, предусмотренном </w:t>
      </w:r>
      <w:r>
        <w:rPr>
          <w:rFonts w:ascii="Times New Roman"/>
          <w:b w:val="false"/>
          <w:i w:val="false"/>
          <w:color w:val="000000"/>
          <w:sz w:val="28"/>
        </w:rPr>
        <w:t>статьей 839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немедленно в случае, предусмотренном абзацем первым части второй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Start w:name="z4433" w:id="3247"/>
    <w:p>
      <w:pPr>
        <w:spacing w:after="0"/>
        <w:ind w:left="0"/>
        <w:jc w:val="both"/>
      </w:pPr>
      <w:r>
        <w:rPr>
          <w:rFonts w:ascii="Times New Roman"/>
          <w:b w:val="false"/>
          <w:i w:val="false"/>
          <w:color w:val="000000"/>
          <w:sz w:val="28"/>
        </w:rPr>
        <w:t xml:space="preserve">
      3-1) немедленно по письменному ходатайству лица, в отношении которого ведется производство по делу, и потерпевшего, предусмотренных </w:t>
      </w:r>
      <w:r>
        <w:rPr>
          <w:rFonts w:ascii="Times New Roman"/>
          <w:b w:val="false"/>
          <w:i w:val="false"/>
          <w:color w:val="000000"/>
          <w:sz w:val="28"/>
        </w:rPr>
        <w:t>статьями 744</w:t>
      </w:r>
      <w:r>
        <w:rPr>
          <w:rFonts w:ascii="Times New Roman"/>
          <w:b w:val="false"/>
          <w:i w:val="false"/>
          <w:color w:val="000000"/>
          <w:sz w:val="28"/>
        </w:rPr>
        <w:t xml:space="preserve"> и </w:t>
      </w:r>
      <w:r>
        <w:rPr>
          <w:rFonts w:ascii="Times New Roman"/>
          <w:b w:val="false"/>
          <w:i w:val="false"/>
          <w:color w:val="000000"/>
          <w:sz w:val="28"/>
        </w:rPr>
        <w:t>745</w:t>
      </w:r>
      <w:r>
        <w:rPr>
          <w:rFonts w:ascii="Times New Roman"/>
          <w:b w:val="false"/>
          <w:i w:val="false"/>
          <w:color w:val="000000"/>
          <w:sz w:val="28"/>
        </w:rPr>
        <w:t xml:space="preserve"> настоящего Кодекса;</w:t>
      </w:r>
    </w:p>
    <w:bookmarkEnd w:id="3247"/>
    <w:p>
      <w:pPr>
        <w:spacing w:after="0"/>
        <w:ind w:left="0"/>
        <w:jc w:val="both"/>
      </w:pPr>
      <w:r>
        <w:rPr>
          <w:rFonts w:ascii="Times New Roman"/>
          <w:b w:val="false"/>
          <w:i w:val="false"/>
          <w:color w:val="000000"/>
          <w:sz w:val="28"/>
        </w:rPr>
        <w:t>
      4) после оглашения постановления о выдворении иностранца или лица без гражданства за пределы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884. Обязательность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884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30" w:id="3248"/>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bookmarkEnd w:id="3248"/>
    <w:bookmarkStart w:name="z3131" w:id="3249"/>
    <w:p>
      <w:pPr>
        <w:spacing w:after="0"/>
        <w:ind w:left="0"/>
        <w:jc w:val="both"/>
      </w:pPr>
      <w:r>
        <w:rPr>
          <w:rFonts w:ascii="Times New Roman"/>
          <w:b w:val="false"/>
          <w:i w:val="false"/>
          <w:color w:val="000000"/>
          <w:sz w:val="28"/>
        </w:rPr>
        <w:t>
      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bookmarkEnd w:id="3249"/>
    <w:bookmarkStart w:name="z3132" w:id="3250"/>
    <w:p>
      <w:pPr>
        <w:spacing w:after="0"/>
        <w:ind w:left="0"/>
        <w:jc w:val="both"/>
      </w:pPr>
      <w:r>
        <w:rPr>
          <w:rFonts w:ascii="Times New Roman"/>
          <w:b w:val="false"/>
          <w:i w:val="false"/>
          <w:color w:val="000000"/>
          <w:sz w:val="28"/>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3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884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885. Обращение постановления о наложении административного взыскания, предписания о необходимости уплаты штрафа к исполнению</w:t>
      </w:r>
    </w:p>
    <w:p>
      <w:pPr>
        <w:spacing w:after="0"/>
        <w:ind w:left="0"/>
        <w:jc w:val="both"/>
      </w:pPr>
      <w:r>
        <w:rPr>
          <w:rFonts w:ascii="Times New Roman"/>
          <w:b w:val="false"/>
          <w:i w:val="false"/>
          <w:color w:val="000000"/>
          <w:sz w:val="28"/>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885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886. Приведение в исполнение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886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35" w:id="3251"/>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bookmarkEnd w:id="3251"/>
    <w:bookmarkStart w:name="z3136" w:id="3252"/>
    <w:p>
      <w:pPr>
        <w:spacing w:after="0"/>
        <w:ind w:left="0"/>
        <w:jc w:val="both"/>
      </w:pPr>
      <w:r>
        <w:rPr>
          <w:rFonts w:ascii="Times New Roman"/>
          <w:b w:val="false"/>
          <w:i w:val="false"/>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bookmarkEnd w:id="3252"/>
    <w:bookmarkStart w:name="z3137" w:id="3253"/>
    <w:p>
      <w:pPr>
        <w:spacing w:after="0"/>
        <w:ind w:left="0"/>
        <w:jc w:val="both"/>
      </w:pPr>
      <w:r>
        <w:rPr>
          <w:rFonts w:ascii="Times New Roman"/>
          <w:b w:val="false"/>
          <w:i w:val="false"/>
          <w:color w:val="000000"/>
          <w:sz w:val="28"/>
        </w:rPr>
        <w:t>
      3. Уклонение лица от административного взыскания влечет исполнение этого взыскания в принудительном порядке в соответствии с законодательством.</w:t>
      </w:r>
    </w:p>
    <w:bookmarkEnd w:id="3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886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887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39" w:id="3254"/>
    <w:p>
      <w:pPr>
        <w:spacing w:after="0"/>
        <w:ind w:left="0"/>
        <w:jc w:val="both"/>
      </w:pPr>
      <w:r>
        <w:rPr>
          <w:rFonts w:ascii="Times New Roman"/>
          <w:b w:val="false"/>
          <w:i w:val="false"/>
          <w:color w:val="000000"/>
          <w:sz w:val="28"/>
        </w:rPr>
        <w:t>
      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bookmarkEnd w:id="3254"/>
    <w:bookmarkStart w:name="z3140" w:id="3255"/>
    <w:p>
      <w:pPr>
        <w:spacing w:after="0"/>
        <w:ind w:left="0"/>
        <w:jc w:val="both"/>
      </w:pPr>
      <w:r>
        <w:rPr>
          <w:rFonts w:ascii="Times New Roman"/>
          <w:b w:val="false"/>
          <w:i w:val="false"/>
          <w:color w:val="000000"/>
          <w:sz w:val="28"/>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bookmarkEnd w:id="3255"/>
    <w:bookmarkStart w:name="z3141" w:id="3256"/>
    <w:p>
      <w:pPr>
        <w:spacing w:after="0"/>
        <w:ind w:left="0"/>
        <w:jc w:val="both"/>
      </w:pPr>
      <w:r>
        <w:rPr>
          <w:rFonts w:ascii="Times New Roman"/>
          <w:b w:val="false"/>
          <w:i w:val="false"/>
          <w:color w:val="000000"/>
          <w:sz w:val="28"/>
        </w:rPr>
        <w:t>
      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bookmarkEnd w:id="3256"/>
    <w:bookmarkStart w:name="z3142" w:id="3257"/>
    <w:p>
      <w:pPr>
        <w:spacing w:after="0"/>
        <w:ind w:left="0"/>
        <w:jc w:val="both"/>
      </w:pPr>
      <w:r>
        <w:rPr>
          <w:rFonts w:ascii="Times New Roman"/>
          <w:b w:val="false"/>
          <w:i w:val="false"/>
          <w:color w:val="000000"/>
          <w:sz w:val="28"/>
        </w:rPr>
        <w:t>
      4. Решение по вопросам, указанным в части второй настоящей статьи, принимается в виде постановления.</w:t>
      </w:r>
    </w:p>
    <w:bookmarkEnd w:id="3257"/>
    <w:bookmarkStart w:name="z3143" w:id="3258"/>
    <w:p>
      <w:pPr>
        <w:spacing w:after="0"/>
        <w:ind w:left="0"/>
        <w:jc w:val="both"/>
      </w:pPr>
      <w:r>
        <w:rPr>
          <w:rFonts w:ascii="Times New Roman"/>
          <w:b w:val="false"/>
          <w:i w:val="false"/>
          <w:color w:val="000000"/>
          <w:sz w:val="28"/>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 в деле.</w:t>
      </w:r>
    </w:p>
    <w:bookmarkEnd w:id="3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887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888. Отсрочка и рассрочка исполнения постановления о наложении административного взыскания, предписания о необходимости уплаты штрафа</w:t>
      </w:r>
    </w:p>
    <w:p>
      <w:pPr>
        <w:spacing w:after="0"/>
        <w:ind w:left="0"/>
        <w:jc w:val="both"/>
      </w:pPr>
      <w:r>
        <w:rPr>
          <w:rFonts w:ascii="Times New Roman"/>
          <w:b w:val="false"/>
          <w:i w:val="false"/>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888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889. Освобождение от исполнения административного взыскания</w:t>
      </w:r>
    </w:p>
    <w:p>
      <w:pPr>
        <w:spacing w:after="0"/>
        <w:ind w:left="0"/>
        <w:jc w:val="both"/>
      </w:pPr>
      <w:r>
        <w:rPr>
          <w:rFonts w:ascii="Times New Roman"/>
          <w:b w:val="false"/>
          <w:i w:val="false"/>
          <w:color w:val="000000"/>
          <w:sz w:val="28"/>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p>
      <w:pPr>
        <w:spacing w:after="0"/>
        <w:ind w:left="0"/>
        <w:jc w:val="both"/>
      </w:pPr>
      <w:r>
        <w:rPr>
          <w:rFonts w:ascii="Times New Roman"/>
          <w:b w:val="false"/>
          <w:i w:val="false"/>
          <w:color w:val="000000"/>
          <w:sz w:val="28"/>
        </w:rPr>
        <w:t>
      1) отмены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2) предусмотренных частью второй статьи 8 настоящего Кодекса;</w:t>
      </w:r>
    </w:p>
    <w:p>
      <w:pPr>
        <w:spacing w:after="0"/>
        <w:ind w:left="0"/>
        <w:jc w:val="both"/>
      </w:pPr>
      <w:r>
        <w:rPr>
          <w:rFonts w:ascii="Times New Roman"/>
          <w:b w:val="false"/>
          <w:i w:val="false"/>
          <w:color w:val="000000"/>
          <w:sz w:val="28"/>
        </w:rPr>
        <w:t>
      3) смерти лица, привлеченного к административной ответственности, или объявления его в установленном законом порядке умершим;</w:t>
      </w:r>
    </w:p>
    <w:p>
      <w:pPr>
        <w:spacing w:after="0"/>
        <w:ind w:left="0"/>
        <w:jc w:val="both"/>
      </w:pPr>
      <w:r>
        <w:rPr>
          <w:rFonts w:ascii="Times New Roman"/>
          <w:b w:val="false"/>
          <w:i w:val="false"/>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w:t>
      </w:r>
      <w:r>
        <w:rPr>
          <w:rFonts w:ascii="Times New Roman"/>
          <w:b w:val="false"/>
          <w:i w:val="false"/>
          <w:color w:val="000000"/>
          <w:sz w:val="28"/>
        </w:rPr>
        <w:t>статьей 890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889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890. Давность исполнения постановления по делу об административном правонарушении,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890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47" w:id="3259"/>
    <w:p>
      <w:pPr>
        <w:spacing w:after="0"/>
        <w:ind w:left="0"/>
        <w:jc w:val="both"/>
      </w:pPr>
      <w:r>
        <w:rPr>
          <w:rFonts w:ascii="Times New Roman"/>
          <w:b w:val="false"/>
          <w:i w:val="false"/>
          <w:color w:val="000000"/>
          <w:sz w:val="28"/>
        </w:rPr>
        <w:t>
      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bookmarkEnd w:id="3259"/>
    <w:bookmarkStart w:name="z3148" w:id="3260"/>
    <w:p>
      <w:pPr>
        <w:spacing w:after="0"/>
        <w:ind w:left="0"/>
        <w:jc w:val="both"/>
      </w:pPr>
      <w:r>
        <w:rPr>
          <w:rFonts w:ascii="Times New Roman"/>
          <w:b w:val="false"/>
          <w:i w:val="false"/>
          <w:color w:val="000000"/>
          <w:sz w:val="28"/>
        </w:rPr>
        <w:t xml:space="preserve">
      2. В случае приостановления исполнения постановления в соответствии со </w:t>
      </w:r>
      <w:r>
        <w:rPr>
          <w:rFonts w:ascii="Times New Roman"/>
          <w:b w:val="false"/>
          <w:i w:val="false"/>
          <w:color w:val="000000"/>
          <w:sz w:val="28"/>
        </w:rPr>
        <w:t>статьей 834</w:t>
      </w:r>
      <w:r>
        <w:rPr>
          <w:rFonts w:ascii="Times New Roman"/>
          <w:b w:val="false"/>
          <w:i w:val="false"/>
          <w:color w:val="000000"/>
          <w:sz w:val="28"/>
        </w:rPr>
        <w:t xml:space="preserve"> настоящего Кодекса течение давностного срока приостанавливается до рассмотрения жалобы, апелляционного ходатайства, протеста прокурора.</w:t>
      </w:r>
    </w:p>
    <w:bookmarkEnd w:id="3260"/>
    <w:bookmarkStart w:name="z3149" w:id="3261"/>
    <w:p>
      <w:pPr>
        <w:spacing w:after="0"/>
        <w:ind w:left="0"/>
        <w:jc w:val="both"/>
      </w:pPr>
      <w:r>
        <w:rPr>
          <w:rFonts w:ascii="Times New Roman"/>
          <w:b w:val="false"/>
          <w:i w:val="false"/>
          <w:color w:val="000000"/>
          <w:sz w:val="28"/>
        </w:rPr>
        <w:t>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bookmarkEnd w:id="3261"/>
    <w:bookmarkStart w:name="z3150" w:id="3262"/>
    <w:p>
      <w:pPr>
        <w:spacing w:after="0"/>
        <w:ind w:left="0"/>
        <w:jc w:val="both"/>
      </w:pPr>
      <w:r>
        <w:rPr>
          <w:rFonts w:ascii="Times New Roman"/>
          <w:b w:val="false"/>
          <w:i w:val="false"/>
          <w:color w:val="000000"/>
          <w:sz w:val="28"/>
        </w:rPr>
        <w:t xml:space="preserve">
      4. В случае отсрочки исполнения постановления в соответствии со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bookmarkEnd w:id="326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890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891. Окончание производства по исполнению постановления о наложении административного взыскания</w:t>
      </w:r>
    </w:p>
    <w:bookmarkStart w:name="z3152" w:id="3263"/>
    <w:p>
      <w:pPr>
        <w:spacing w:after="0"/>
        <w:ind w:left="0"/>
        <w:jc w:val="both"/>
      </w:pPr>
      <w:r>
        <w:rPr>
          <w:rFonts w:ascii="Times New Roman"/>
          <w:b w:val="false"/>
          <w:i w:val="false"/>
          <w:color w:val="000000"/>
          <w:sz w:val="28"/>
        </w:rPr>
        <w:t>
      1. Постановление о наложении административного взыскания, по которому взыскание произведено полностью, с отметкой о произведенном взыскании возвращается органом, исполнившим постановление, судье, органу (должностному лицу), вынесшим постановление.</w:t>
      </w:r>
    </w:p>
    <w:bookmarkEnd w:id="3263"/>
    <w:bookmarkStart w:name="z3153" w:id="3264"/>
    <w:p>
      <w:pPr>
        <w:spacing w:after="0"/>
        <w:ind w:left="0"/>
        <w:jc w:val="both"/>
      </w:pPr>
      <w:r>
        <w:rPr>
          <w:rFonts w:ascii="Times New Roman"/>
          <w:b w:val="false"/>
          <w:i w:val="false"/>
          <w:color w:val="000000"/>
          <w:sz w:val="28"/>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w:t>
      </w:r>
    </w:p>
    <w:bookmarkEnd w:id="3264"/>
    <w:bookmarkStart w:name="z3154" w:id="3265"/>
    <w:p>
      <w:pPr>
        <w:spacing w:after="0"/>
        <w:ind w:left="0"/>
        <w:jc w:val="left"/>
      </w:pPr>
      <w:r>
        <w:rPr>
          <w:rFonts w:ascii="Times New Roman"/>
          <w:b/>
          <w:i w:val="false"/>
          <w:color w:val="000000"/>
        </w:rPr>
        <w:t xml:space="preserve"> Глава 52. ПОРЯДОК ИСПОЛНЕНИЯ ОТДЕЛЬНЫХ ВИДОВ</w:t>
      </w:r>
      <w:r>
        <w:br/>
      </w:r>
      <w:r>
        <w:rPr>
          <w:rFonts w:ascii="Times New Roman"/>
          <w:b/>
          <w:i w:val="false"/>
          <w:color w:val="000000"/>
        </w:rPr>
        <w:t>АДМИНИСТРАТИВНЫХ ВЗЫСКАНИЙ</w:t>
      </w:r>
    </w:p>
    <w:bookmarkEnd w:id="3265"/>
    <w:p>
      <w:pPr>
        <w:spacing w:after="0"/>
        <w:ind w:left="0"/>
        <w:jc w:val="both"/>
      </w:pPr>
      <w:r>
        <w:rPr>
          <w:rFonts w:ascii="Times New Roman"/>
          <w:b/>
          <w:i w:val="false"/>
          <w:color w:val="000000"/>
          <w:sz w:val="28"/>
        </w:rPr>
        <w:t>Статья 892. Исполнение постановления о наложении административного взыскания в виде предупреждения</w:t>
      </w:r>
    </w:p>
    <w:p>
      <w:pPr>
        <w:spacing w:after="0"/>
        <w:ind w:left="0"/>
        <w:jc w:val="both"/>
      </w:pPr>
      <w:r>
        <w:rPr>
          <w:rFonts w:ascii="Times New Roman"/>
          <w:b w:val="false"/>
          <w:i w:val="false"/>
          <w:color w:val="ff0000"/>
          <w:sz w:val="28"/>
        </w:rPr>
        <w:t xml:space="preserve">
      Сноска. Заголовок статьи 892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892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893. Добровольное исполнение постановления о наложении штрафа, предписания о необходимости уплаты штрафа</w:t>
      </w:r>
    </w:p>
    <w:bookmarkStart w:name="z3832" w:id="3266"/>
    <w:p>
      <w:pPr>
        <w:spacing w:after="0"/>
        <w:ind w:left="0"/>
        <w:jc w:val="both"/>
      </w:pPr>
      <w:r>
        <w:rPr>
          <w:rFonts w:ascii="Times New Roman"/>
          <w:b w:val="false"/>
          <w:i w:val="false"/>
          <w:color w:val="000000"/>
          <w:sz w:val="28"/>
        </w:rPr>
        <w:t>
      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bookmarkEnd w:id="3266"/>
    <w:p>
      <w:pPr>
        <w:spacing w:after="0"/>
        <w:ind w:left="0"/>
        <w:jc w:val="both"/>
      </w:pPr>
      <w:r>
        <w:rPr>
          <w:rFonts w:ascii="Times New Roman"/>
          <w:b w:val="false"/>
          <w:i w:val="false"/>
          <w:color w:val="000000"/>
          <w:sz w:val="28"/>
        </w:rPr>
        <w:t xml:space="preserve">
      В случае отсрочки, предусмотренной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штраф подлежит уплате лицом, привлеченным к административной ответственности, со дня истечения срока отсрочки.</w:t>
      </w:r>
    </w:p>
    <w:bookmarkStart w:name="z3833" w:id="3267"/>
    <w:p>
      <w:pPr>
        <w:spacing w:after="0"/>
        <w:ind w:left="0"/>
        <w:jc w:val="both"/>
      </w:pPr>
      <w:r>
        <w:rPr>
          <w:rFonts w:ascii="Times New Roman"/>
          <w:b w:val="false"/>
          <w:i w:val="false"/>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порядке, установленном законодательством Республики Казахстан.</w:t>
      </w:r>
    </w:p>
    <w:bookmarkEnd w:id="3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893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p>
      <w:pPr>
        <w:spacing w:after="0"/>
        <w:ind w:left="0"/>
        <w:jc w:val="both"/>
      </w:pPr>
      <w:r>
        <w:rPr>
          <w:rFonts w:ascii="Times New Roman"/>
          <w:b w:val="false"/>
          <w:i w:val="false"/>
          <w:color w:val="ff0000"/>
          <w:sz w:val="28"/>
        </w:rPr>
        <w:t xml:space="preserve">
      Сноска. Заголовок статьи 894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61" w:id="3268"/>
    <w:p>
      <w:pPr>
        <w:spacing w:after="0"/>
        <w:ind w:left="0"/>
        <w:jc w:val="both"/>
      </w:pPr>
      <w:r>
        <w:rPr>
          <w:rFonts w:ascii="Times New Roman"/>
          <w:b w:val="false"/>
          <w:i w:val="false"/>
          <w:color w:val="000000"/>
          <w:sz w:val="28"/>
        </w:rPr>
        <w:t>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Гражданским кодексом Республики Казахстан.</w:t>
      </w:r>
    </w:p>
    <w:bookmarkEnd w:id="3268"/>
    <w:bookmarkStart w:name="z3162" w:id="3269"/>
    <w:p>
      <w:pPr>
        <w:spacing w:after="0"/>
        <w:ind w:left="0"/>
        <w:jc w:val="both"/>
      </w:pPr>
      <w:r>
        <w:rPr>
          <w:rFonts w:ascii="Times New Roman"/>
          <w:b w:val="false"/>
          <w:i w:val="false"/>
          <w:color w:val="000000"/>
          <w:sz w:val="28"/>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bookmarkEnd w:id="3269"/>
    <w:bookmarkStart w:name="z3163" w:id="3270"/>
    <w:p>
      <w:pPr>
        <w:spacing w:after="0"/>
        <w:ind w:left="0"/>
        <w:jc w:val="both"/>
      </w:pPr>
      <w:r>
        <w:rPr>
          <w:rFonts w:ascii="Times New Roman"/>
          <w:b w:val="false"/>
          <w:i w:val="false"/>
          <w:color w:val="000000"/>
          <w:sz w:val="28"/>
        </w:rPr>
        <w:t>
      3. 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p>
    <w:bookmarkEnd w:id="3270"/>
    <w:bookmarkStart w:name="z3164" w:id="3271"/>
    <w:p>
      <w:pPr>
        <w:spacing w:after="0"/>
        <w:ind w:left="0"/>
        <w:jc w:val="both"/>
      </w:pPr>
      <w:r>
        <w:rPr>
          <w:rFonts w:ascii="Times New Roman"/>
          <w:b w:val="false"/>
          <w:i w:val="false"/>
          <w:color w:val="000000"/>
          <w:sz w:val="28"/>
        </w:rPr>
        <w:t>
      4.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bookmarkEnd w:id="3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894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895. Принудительное исполнение постановления о наложении штрафа на юридическое лицо</w:t>
      </w:r>
    </w:p>
    <w:bookmarkStart w:name="z3166" w:id="3272"/>
    <w:p>
      <w:pPr>
        <w:spacing w:after="0"/>
        <w:ind w:left="0"/>
        <w:jc w:val="both"/>
      </w:pPr>
      <w:r>
        <w:rPr>
          <w:rFonts w:ascii="Times New Roman"/>
          <w:b w:val="false"/>
          <w:i w:val="false"/>
          <w:color w:val="000000"/>
          <w:sz w:val="28"/>
        </w:rPr>
        <w:t>
      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w:t>
      </w:r>
    </w:p>
    <w:bookmarkEnd w:id="3272"/>
    <w:p>
      <w:pPr>
        <w:spacing w:after="0"/>
        <w:ind w:left="0"/>
        <w:jc w:val="both"/>
      </w:pPr>
      <w:r>
        <w:rPr>
          <w:rFonts w:ascii="Times New Roman"/>
          <w:b w:val="false"/>
          <w:i w:val="false"/>
          <w:color w:val="000000"/>
          <w:sz w:val="28"/>
        </w:rPr>
        <w:t>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налоговым законодательством Республики Казахстан.</w:t>
      </w:r>
    </w:p>
    <w:bookmarkStart w:name="z3167" w:id="3273"/>
    <w:p>
      <w:pPr>
        <w:spacing w:after="0"/>
        <w:ind w:left="0"/>
        <w:jc w:val="both"/>
      </w:pPr>
      <w:r>
        <w:rPr>
          <w:rFonts w:ascii="Times New Roman"/>
          <w:b w:val="false"/>
          <w:i w:val="false"/>
          <w:color w:val="000000"/>
          <w:sz w:val="28"/>
        </w:rPr>
        <w:t>
      2. Банк или организация, осуществляющая иные виды банковских операций, обязаны перечислить сумму штрафа в бюджет в установленном порядке.</w:t>
      </w:r>
    </w:p>
    <w:bookmarkEnd w:id="3273"/>
    <w:bookmarkStart w:name="z3168" w:id="3274"/>
    <w:p>
      <w:pPr>
        <w:spacing w:after="0"/>
        <w:ind w:left="0"/>
        <w:jc w:val="both"/>
      </w:pPr>
      <w:r>
        <w:rPr>
          <w:rFonts w:ascii="Times New Roman"/>
          <w:b w:val="false"/>
          <w:i w:val="false"/>
          <w:color w:val="000000"/>
          <w:sz w:val="28"/>
        </w:rPr>
        <w:t>
      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законами Республики Казахстан.</w:t>
      </w:r>
    </w:p>
    <w:bookmarkEnd w:id="327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895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26.07.2016</w:t>
      </w:r>
      <w:r>
        <w:rPr>
          <w:rFonts w:ascii="Times New Roman"/>
          <w:b w:val="false"/>
          <w:i w:val="false"/>
          <w:color w:val="000000"/>
          <w:sz w:val="28"/>
        </w:rPr>
        <w:t xml:space="preserve"> №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896. Порядок направления постановления о наложении штрафа, предписания о необходимости уплаты штрафа на принудительное исполнение</w:t>
      </w:r>
    </w:p>
    <w:p>
      <w:pPr>
        <w:spacing w:after="0"/>
        <w:ind w:left="0"/>
        <w:jc w:val="both"/>
      </w:pPr>
      <w:r>
        <w:rPr>
          <w:rFonts w:ascii="Times New Roman"/>
          <w:b w:val="false"/>
          <w:i w:val="false"/>
          <w:color w:val="ff0000"/>
          <w:sz w:val="28"/>
        </w:rPr>
        <w:t xml:space="preserve">
      Сноска. Заголовок статьи 896 в редакции Закона РК от 28.12.2017 </w:t>
      </w:r>
      <w:r>
        <w:rPr>
          <w:rFonts w:ascii="Times New Roman"/>
          <w:b w:val="false"/>
          <w:i w:val="false"/>
          <w:color w:val="ff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70" w:id="3275"/>
    <w:p>
      <w:pPr>
        <w:spacing w:after="0"/>
        <w:ind w:left="0"/>
        <w:jc w:val="both"/>
      </w:pPr>
      <w:r>
        <w:rPr>
          <w:rFonts w:ascii="Times New Roman"/>
          <w:b w:val="false"/>
          <w:i w:val="false"/>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Законом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3275"/>
    <w:p>
      <w:pPr>
        <w:spacing w:after="0"/>
        <w:ind w:left="0"/>
        <w:jc w:val="both"/>
      </w:pPr>
      <w:r>
        <w:rPr>
          <w:rFonts w:ascii="Times New Roman"/>
          <w:b w:val="false"/>
          <w:i w:val="false"/>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pPr>
        <w:spacing w:after="0"/>
        <w:ind w:left="0"/>
        <w:jc w:val="both"/>
      </w:pPr>
      <w:r>
        <w:rPr>
          <w:rFonts w:ascii="Times New Roman"/>
          <w:b w:val="false"/>
          <w:i w:val="false"/>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bookmarkStart w:name="z3171" w:id="3276"/>
    <w:p>
      <w:pPr>
        <w:spacing w:after="0"/>
        <w:ind w:left="0"/>
        <w:jc w:val="both"/>
      </w:pPr>
      <w:r>
        <w:rPr>
          <w:rFonts w:ascii="Times New Roman"/>
          <w:b w:val="false"/>
          <w:i w:val="false"/>
          <w:color w:val="000000"/>
          <w:sz w:val="28"/>
        </w:rPr>
        <w:t>
      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bookmarkEnd w:id="3276"/>
    <w:bookmarkStart w:name="z3172" w:id="3277"/>
    <w:p>
      <w:pPr>
        <w:spacing w:after="0"/>
        <w:ind w:left="0"/>
        <w:jc w:val="both"/>
      </w:pPr>
      <w:r>
        <w:rPr>
          <w:rFonts w:ascii="Times New Roman"/>
          <w:b w:val="false"/>
          <w:i w:val="false"/>
          <w:color w:val="000000"/>
          <w:sz w:val="28"/>
        </w:rPr>
        <w:t>
      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bookmarkEnd w:id="327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896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897. Порядок исполнения отдельных видов административных взысканий</w:t>
      </w:r>
    </w:p>
    <w:bookmarkStart w:name="z3174" w:id="3278"/>
    <w:p>
      <w:pPr>
        <w:spacing w:after="0"/>
        <w:ind w:left="0"/>
        <w:jc w:val="both"/>
      </w:pPr>
      <w:r>
        <w:rPr>
          <w:rFonts w:ascii="Times New Roman"/>
          <w:b w:val="false"/>
          <w:i w:val="false"/>
          <w:color w:val="000000"/>
          <w:sz w:val="28"/>
        </w:rPr>
        <w:t>
      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 в размере пятидесяти процентов от указанной в санкции статьи Особенной части настоящего Кодекса суммы штрафа.</w:t>
      </w:r>
    </w:p>
    <w:bookmarkEnd w:id="3278"/>
    <w:bookmarkStart w:name="z4434" w:id="3279"/>
    <w:p>
      <w:pPr>
        <w:spacing w:after="0"/>
        <w:ind w:left="0"/>
        <w:jc w:val="both"/>
      </w:pPr>
      <w:r>
        <w:rPr>
          <w:rFonts w:ascii="Times New Roman"/>
          <w:b w:val="false"/>
          <w:i w:val="false"/>
          <w:color w:val="000000"/>
          <w:sz w:val="28"/>
        </w:rPr>
        <w:t xml:space="preserve">
      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 xml:space="preserve">92 </w:t>
      </w:r>
      <w:r>
        <w:rPr>
          <w:rFonts w:ascii="Times New Roman"/>
          <w:b w:val="false"/>
          <w:i w:val="false"/>
          <w:color w:val="000000"/>
          <w:sz w:val="28"/>
        </w:rPr>
        <w:t xml:space="preserve">(частями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278</w:t>
      </w:r>
      <w:r>
        <w:rPr>
          <w:rFonts w:ascii="Times New Roman"/>
          <w:b w:val="false"/>
          <w:i w:val="false"/>
          <w:color w:val="000000"/>
          <w:sz w:val="28"/>
        </w:rPr>
        <w:t xml:space="preserve"> (частями второй и третьей), </w:t>
      </w:r>
      <w:r>
        <w:rPr>
          <w:rFonts w:ascii="Times New Roman"/>
          <w:b w:val="false"/>
          <w:i w:val="false"/>
          <w:color w:val="000000"/>
          <w:sz w:val="28"/>
        </w:rPr>
        <w:t>279</w:t>
      </w:r>
      <w:r>
        <w:rPr>
          <w:rFonts w:ascii="Times New Roman"/>
          <w:b w:val="false"/>
          <w:i w:val="false"/>
          <w:color w:val="000000"/>
          <w:sz w:val="28"/>
        </w:rPr>
        <w:t xml:space="preserve"> (частью первой),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(частью пятой),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настоящего Кодекса.</w:t>
      </w:r>
    </w:p>
    <w:bookmarkEnd w:id="3279"/>
    <w:bookmarkStart w:name="z3175" w:id="3280"/>
    <w:p>
      <w:pPr>
        <w:spacing w:after="0"/>
        <w:ind w:left="0"/>
        <w:jc w:val="both"/>
      </w:pPr>
      <w:r>
        <w:rPr>
          <w:rFonts w:ascii="Times New Roman"/>
          <w:b w:val="false"/>
          <w:i w:val="false"/>
          <w:color w:val="000000"/>
          <w:sz w:val="28"/>
        </w:rPr>
        <w:t>
      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bookmarkEnd w:id="3280"/>
    <w:bookmarkStart w:name="z3176" w:id="3281"/>
    <w:p>
      <w:pPr>
        <w:spacing w:after="0"/>
        <w:ind w:left="0"/>
        <w:jc w:val="both"/>
      </w:pPr>
      <w:r>
        <w:rPr>
          <w:rFonts w:ascii="Times New Roman"/>
          <w:b w:val="false"/>
          <w:i w:val="false"/>
          <w:color w:val="000000"/>
          <w:sz w:val="28"/>
        </w:rPr>
        <w:t>
      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bookmarkEnd w:id="3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897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898. Окончание производства по исполнению постановления о наложении штрафа</w:t>
      </w:r>
    </w:p>
    <w:p>
      <w:pPr>
        <w:spacing w:after="0"/>
        <w:ind w:left="0"/>
        <w:jc w:val="both"/>
      </w:pPr>
      <w:r>
        <w:rPr>
          <w:rFonts w:ascii="Times New Roman"/>
          <w:b w:val="false"/>
          <w:i w:val="false"/>
          <w:color w:val="000000"/>
          <w:sz w:val="28"/>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pPr>
        <w:spacing w:after="0"/>
        <w:ind w:left="0"/>
        <w:jc w:val="both"/>
      </w:pPr>
      <w:r>
        <w:rPr>
          <w:rFonts w:ascii="Times New Roman"/>
          <w:b/>
          <w:i w:val="false"/>
          <w:color w:val="000000"/>
          <w:sz w:val="28"/>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bookmarkStart w:name="z3179" w:id="3282"/>
    <w:p>
      <w:pPr>
        <w:spacing w:after="0"/>
        <w:ind w:left="0"/>
        <w:jc w:val="both"/>
      </w:pPr>
      <w:r>
        <w:rPr>
          <w:rFonts w:ascii="Times New Roman"/>
          <w:b w:val="false"/>
          <w:i w:val="false"/>
          <w:color w:val="000000"/>
          <w:sz w:val="28"/>
        </w:rPr>
        <w:t>
      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bookmarkEnd w:id="3282"/>
    <w:bookmarkStart w:name="z3180" w:id="3283"/>
    <w:p>
      <w:pPr>
        <w:spacing w:after="0"/>
        <w:ind w:left="0"/>
        <w:jc w:val="both"/>
      </w:pPr>
      <w:r>
        <w:rPr>
          <w:rFonts w:ascii="Times New Roman"/>
          <w:b w:val="false"/>
          <w:i w:val="false"/>
          <w:color w:val="000000"/>
          <w:sz w:val="28"/>
        </w:rPr>
        <w:t>
      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p>
    <w:bookmarkEnd w:id="3283"/>
    <w:p>
      <w:pPr>
        <w:spacing w:after="0"/>
        <w:ind w:left="0"/>
        <w:jc w:val="both"/>
      </w:pPr>
      <w:r>
        <w:rPr>
          <w:rFonts w:ascii="Times New Roman"/>
          <w:b/>
          <w:i w:val="false"/>
          <w:color w:val="000000"/>
          <w:sz w:val="28"/>
        </w:rPr>
        <w:t>Статья 900. Органы, исполняющие постановление о лишении специального права</w:t>
      </w:r>
    </w:p>
    <w:bookmarkStart w:name="z3182" w:id="3284"/>
    <w:p>
      <w:pPr>
        <w:spacing w:after="0"/>
        <w:ind w:left="0"/>
        <w:jc w:val="both"/>
      </w:pPr>
      <w:r>
        <w:rPr>
          <w:rFonts w:ascii="Times New Roman"/>
          <w:b w:val="false"/>
          <w:i w:val="false"/>
          <w:color w:val="000000"/>
          <w:sz w:val="28"/>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bookmarkEnd w:id="3284"/>
    <w:bookmarkStart w:name="z3183" w:id="3285"/>
    <w:p>
      <w:pPr>
        <w:spacing w:after="0"/>
        <w:ind w:left="0"/>
        <w:jc w:val="both"/>
      </w:pPr>
      <w:r>
        <w:rPr>
          <w:rFonts w:ascii="Times New Roman"/>
          <w:b w:val="false"/>
          <w:i w:val="false"/>
          <w:color w:val="000000"/>
          <w:sz w:val="28"/>
        </w:rPr>
        <w:t>
      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bookmarkEnd w:id="3285"/>
    <w:bookmarkStart w:name="z3184" w:id="3286"/>
    <w:p>
      <w:pPr>
        <w:spacing w:after="0"/>
        <w:ind w:left="0"/>
        <w:jc w:val="both"/>
      </w:pPr>
      <w:r>
        <w:rPr>
          <w:rFonts w:ascii="Times New Roman"/>
          <w:b w:val="false"/>
          <w:i w:val="false"/>
          <w:color w:val="000000"/>
          <w:sz w:val="28"/>
        </w:rPr>
        <w:t>
      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bookmarkEnd w:id="3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6" w:id="3287"/>
    <w:p>
      <w:pPr>
        <w:spacing w:after="0"/>
        <w:ind w:left="0"/>
        <w:jc w:val="both"/>
      </w:pPr>
      <w:r>
        <w:rPr>
          <w:rFonts w:ascii="Times New Roman"/>
          <w:b w:val="false"/>
          <w:i w:val="false"/>
          <w:color w:val="000000"/>
          <w:sz w:val="28"/>
        </w:rPr>
        <w:t>
      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bookmarkEnd w:id="3287"/>
    <w:bookmarkStart w:name="z3187" w:id="3288"/>
    <w:p>
      <w:pPr>
        <w:spacing w:after="0"/>
        <w:ind w:left="0"/>
        <w:jc w:val="both"/>
      </w:pPr>
      <w:r>
        <w:rPr>
          <w:rFonts w:ascii="Times New Roman"/>
          <w:b w:val="false"/>
          <w:i w:val="false"/>
          <w:color w:val="000000"/>
          <w:sz w:val="28"/>
        </w:rPr>
        <w:t>
      6. Постановление суда о лишении права ношения и хранения оружия исполняется должностными лицами органов внутренних дел.</w:t>
      </w:r>
    </w:p>
    <w:bookmarkEnd w:id="3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900 с изменением, внесенным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901. Порядок исполнения постановления о лишении специального права</w:t>
      </w:r>
    </w:p>
    <w:bookmarkStart w:name="z3189" w:id="3289"/>
    <w:p>
      <w:pPr>
        <w:spacing w:after="0"/>
        <w:ind w:left="0"/>
        <w:jc w:val="both"/>
      </w:pPr>
      <w:r>
        <w:rPr>
          <w:rFonts w:ascii="Times New Roman"/>
          <w:b w:val="false"/>
          <w:i w:val="false"/>
          <w:color w:val="000000"/>
          <w:sz w:val="28"/>
        </w:rPr>
        <w:t>
      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судов (в том числе маломерных) и другой техники.</w:t>
      </w:r>
    </w:p>
    <w:bookmarkEnd w:id="3289"/>
    <w:bookmarkStart w:name="z3190" w:id="3290"/>
    <w:p>
      <w:pPr>
        <w:spacing w:after="0"/>
        <w:ind w:left="0"/>
        <w:jc w:val="both"/>
      </w:pPr>
      <w:r>
        <w:rPr>
          <w:rFonts w:ascii="Times New Roman"/>
          <w:b w:val="false"/>
          <w:i w:val="false"/>
          <w:color w:val="000000"/>
          <w:sz w:val="28"/>
        </w:rPr>
        <w:t>
      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bookmarkEnd w:id="3290"/>
    <w:bookmarkStart w:name="z3191" w:id="3291"/>
    <w:p>
      <w:pPr>
        <w:spacing w:after="0"/>
        <w:ind w:left="0"/>
        <w:jc w:val="both"/>
      </w:pPr>
      <w:r>
        <w:rPr>
          <w:rFonts w:ascii="Times New Roman"/>
          <w:b w:val="false"/>
          <w:i w:val="false"/>
          <w:color w:val="000000"/>
          <w:sz w:val="28"/>
        </w:rPr>
        <w:t>
      3. Порядок изъятия удостоверения на право управления транспортными средствами или судном устанавливается уполномоченным органом.</w:t>
      </w:r>
    </w:p>
    <w:bookmarkEnd w:id="3291"/>
    <w:bookmarkStart w:name="z3192" w:id="3292"/>
    <w:p>
      <w:pPr>
        <w:spacing w:after="0"/>
        <w:ind w:left="0"/>
        <w:jc w:val="both"/>
      </w:pPr>
      <w:r>
        <w:rPr>
          <w:rFonts w:ascii="Times New Roman"/>
          <w:b w:val="false"/>
          <w:i w:val="false"/>
          <w:color w:val="000000"/>
          <w:sz w:val="28"/>
        </w:rPr>
        <w:t>
      4. В случае уклонения водителя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bookmarkEnd w:id="3292"/>
    <w:bookmarkStart w:name="z3193" w:id="3293"/>
    <w:p>
      <w:pPr>
        <w:spacing w:after="0"/>
        <w:ind w:left="0"/>
        <w:jc w:val="both"/>
      </w:pPr>
      <w:r>
        <w:rPr>
          <w:rFonts w:ascii="Times New Roman"/>
          <w:b w:val="false"/>
          <w:i w:val="false"/>
          <w:color w:val="000000"/>
          <w:sz w:val="28"/>
        </w:rPr>
        <w:t>
      5. По истечении срока лишения специального права лицу, подвергнутому данному виду административного взыскания, изъятые документы возвращаются в установленном порядке.</w:t>
      </w:r>
    </w:p>
    <w:bookmarkEnd w:id="3293"/>
    <w:p>
      <w:pPr>
        <w:spacing w:after="0"/>
        <w:ind w:left="0"/>
        <w:jc w:val="both"/>
      </w:pPr>
      <w:r>
        <w:rPr>
          <w:rFonts w:ascii="Times New Roman"/>
          <w:b/>
          <w:i w:val="false"/>
          <w:color w:val="000000"/>
          <w:sz w:val="28"/>
        </w:rPr>
        <w:t>Статья 902. Порядок исполнения постановления о лишении права охоты</w:t>
      </w:r>
    </w:p>
    <w:bookmarkStart w:name="z3195" w:id="3294"/>
    <w:p>
      <w:pPr>
        <w:spacing w:after="0"/>
        <w:ind w:left="0"/>
        <w:jc w:val="both"/>
      </w:pPr>
      <w:r>
        <w:rPr>
          <w:rFonts w:ascii="Times New Roman"/>
          <w:b w:val="false"/>
          <w:i w:val="false"/>
          <w:color w:val="000000"/>
          <w:sz w:val="28"/>
        </w:rPr>
        <w:t>
      1. Исполнение постановления о лишении права охоты производится путем изъятия охотничьего билета.</w:t>
      </w:r>
    </w:p>
    <w:bookmarkEnd w:id="3294"/>
    <w:bookmarkStart w:name="z3196" w:id="3295"/>
    <w:p>
      <w:pPr>
        <w:spacing w:after="0"/>
        <w:ind w:left="0"/>
        <w:jc w:val="both"/>
      </w:pPr>
      <w:r>
        <w:rPr>
          <w:rFonts w:ascii="Times New Roman"/>
          <w:b w:val="false"/>
          <w:i w:val="false"/>
          <w:color w:val="000000"/>
          <w:sz w:val="28"/>
        </w:rPr>
        <w:t>
      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bookmarkEnd w:id="3295"/>
    <w:p>
      <w:pPr>
        <w:spacing w:after="0"/>
        <w:ind w:left="0"/>
        <w:jc w:val="both"/>
      </w:pPr>
      <w:r>
        <w:rPr>
          <w:rFonts w:ascii="Times New Roman"/>
          <w:b/>
          <w:i w:val="false"/>
          <w:color w:val="000000"/>
          <w:sz w:val="28"/>
        </w:rPr>
        <w:t>Статья 903. Порядок исполнения постановления о лишении права на эксплуатацию радиоэлектронных средств или высокочастотных устройств</w:t>
      </w:r>
    </w:p>
    <w:p>
      <w:pPr>
        <w:spacing w:after="0"/>
        <w:ind w:left="0"/>
        <w:jc w:val="both"/>
      </w:pPr>
      <w:r>
        <w:rPr>
          <w:rFonts w:ascii="Times New Roman"/>
          <w:b w:val="false"/>
          <w:i w:val="false"/>
          <w:color w:val="ff0000"/>
          <w:sz w:val="28"/>
        </w:rPr>
        <w:t xml:space="preserve">
      Сноска. Статья 903 исключена Законом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904. Порядок исполнения постановления о лишении права ношения и хранения оружия</w:t>
      </w:r>
    </w:p>
    <w:p>
      <w:pPr>
        <w:spacing w:after="0"/>
        <w:ind w:left="0"/>
        <w:jc w:val="both"/>
      </w:pPr>
      <w:r>
        <w:rPr>
          <w:rFonts w:ascii="Times New Roman"/>
          <w:b w:val="false"/>
          <w:i w:val="false"/>
          <w:color w:val="000000"/>
          <w:sz w:val="28"/>
        </w:rPr>
        <w:t>
      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законодательством.</w:t>
      </w:r>
    </w:p>
    <w:p>
      <w:pPr>
        <w:spacing w:after="0"/>
        <w:ind w:left="0"/>
        <w:jc w:val="both"/>
      </w:pPr>
      <w:r>
        <w:rPr>
          <w:rFonts w:ascii="Times New Roman"/>
          <w:b/>
          <w:i w:val="false"/>
          <w:color w:val="000000"/>
          <w:sz w:val="28"/>
        </w:rPr>
        <w:t>Статья 905. Исполнение постановления о лишении разрешения либо приостановлении его действия</w:t>
      </w:r>
    </w:p>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p>
      <w:pPr>
        <w:spacing w:after="0"/>
        <w:ind w:left="0"/>
        <w:jc w:val="both"/>
      </w:pPr>
      <w:r>
        <w:rPr>
          <w:rFonts w:ascii="Times New Roman"/>
          <w:b/>
          <w:i w:val="false"/>
          <w:color w:val="000000"/>
          <w:sz w:val="28"/>
        </w:rPr>
        <w:t>Статья 906. Органы, исполняющие постановление о лишении разрешения либо приостановлении его действия</w:t>
      </w:r>
    </w:p>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p>
      <w:pPr>
        <w:spacing w:after="0"/>
        <w:ind w:left="0"/>
        <w:jc w:val="both"/>
      </w:pPr>
      <w:r>
        <w:rPr>
          <w:rFonts w:ascii="Times New Roman"/>
          <w:b/>
          <w:i w:val="false"/>
          <w:color w:val="000000"/>
          <w:sz w:val="28"/>
        </w:rPr>
        <w:t>Статья 907. Порядок исполнения постановления о лишении разрешения либо приостановлении его действия</w:t>
      </w:r>
    </w:p>
    <w:bookmarkStart w:name="z3205" w:id="3296"/>
    <w:p>
      <w:pPr>
        <w:spacing w:after="0"/>
        <w:ind w:left="0"/>
        <w:jc w:val="both"/>
      </w:pPr>
      <w:r>
        <w:rPr>
          <w:rFonts w:ascii="Times New Roman"/>
          <w:b w:val="false"/>
          <w:i w:val="false"/>
          <w:color w:val="000000"/>
          <w:sz w:val="28"/>
        </w:rPr>
        <w:t>
      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уведомлений.</w:t>
      </w:r>
    </w:p>
    <w:bookmarkEnd w:id="3296"/>
    <w:bookmarkStart w:name="z3206" w:id="3297"/>
    <w:p>
      <w:pPr>
        <w:spacing w:after="0"/>
        <w:ind w:left="0"/>
        <w:jc w:val="both"/>
      </w:pPr>
      <w:r>
        <w:rPr>
          <w:rFonts w:ascii="Times New Roman"/>
          <w:b w:val="false"/>
          <w:i w:val="false"/>
          <w:color w:val="000000"/>
          <w:sz w:val="28"/>
        </w:rPr>
        <w:t>
      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bookmarkEnd w:id="3297"/>
    <w:p>
      <w:pPr>
        <w:spacing w:after="0"/>
        <w:ind w:left="0"/>
        <w:jc w:val="both"/>
      </w:pPr>
      <w:r>
        <w:rPr>
          <w:rFonts w:ascii="Times New Roman"/>
          <w:b/>
          <w:i w:val="false"/>
          <w:color w:val="000000"/>
          <w:sz w:val="28"/>
        </w:rPr>
        <w:t>Статья 908. Исчисление сроков лишения разрешения либо приостановления его действия</w:t>
      </w:r>
    </w:p>
    <w:bookmarkStart w:name="z3208" w:id="3298"/>
    <w:p>
      <w:pPr>
        <w:spacing w:after="0"/>
        <w:ind w:left="0"/>
        <w:jc w:val="both"/>
      </w:pPr>
      <w:r>
        <w:rPr>
          <w:rFonts w:ascii="Times New Roman"/>
          <w:b w:val="false"/>
          <w:i w:val="false"/>
          <w:color w:val="000000"/>
          <w:sz w:val="28"/>
        </w:rPr>
        <w:t>
      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bookmarkEnd w:id="3298"/>
    <w:bookmarkStart w:name="z3209" w:id="3299"/>
    <w:p>
      <w:pPr>
        <w:spacing w:after="0"/>
        <w:ind w:left="0"/>
        <w:jc w:val="both"/>
      </w:pPr>
      <w:r>
        <w:rPr>
          <w:rFonts w:ascii="Times New Roman"/>
          <w:b w:val="false"/>
          <w:i w:val="false"/>
          <w:color w:val="000000"/>
          <w:sz w:val="28"/>
        </w:rPr>
        <w:t>
      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установленном законодательством порядке.</w:t>
      </w:r>
    </w:p>
    <w:bookmarkEnd w:id="3299"/>
    <w:p>
      <w:pPr>
        <w:spacing w:after="0"/>
        <w:ind w:left="0"/>
        <w:jc w:val="both"/>
      </w:pPr>
      <w:r>
        <w:rPr>
          <w:rFonts w:ascii="Times New Roman"/>
          <w:b w:val="false"/>
          <w:i w:val="false"/>
          <w:color w:val="000000"/>
          <w:sz w:val="28"/>
        </w:rPr>
        <w:t>
      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bookmarkStart w:name="z3210" w:id="3300"/>
    <w:p>
      <w:pPr>
        <w:spacing w:after="0"/>
        <w:ind w:left="0"/>
        <w:jc w:val="both"/>
      </w:pPr>
      <w:r>
        <w:rPr>
          <w:rFonts w:ascii="Times New Roman"/>
          <w:b w:val="false"/>
          <w:i w:val="false"/>
          <w:color w:val="000000"/>
          <w:sz w:val="28"/>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bookmarkEnd w:id="3300"/>
    <w:p>
      <w:pPr>
        <w:spacing w:after="0"/>
        <w:ind w:left="0"/>
        <w:jc w:val="both"/>
      </w:pPr>
      <w:r>
        <w:rPr>
          <w:rFonts w:ascii="Times New Roman"/>
          <w:b/>
          <w:i w:val="false"/>
          <w:color w:val="000000"/>
          <w:sz w:val="28"/>
        </w:rPr>
        <w:t>Статья 909. Исполнение постановления о приостановлении либо запрещении деятельности</w:t>
      </w:r>
    </w:p>
    <w:bookmarkStart w:name="z3212" w:id="3301"/>
    <w:p>
      <w:pPr>
        <w:spacing w:after="0"/>
        <w:ind w:left="0"/>
        <w:jc w:val="both"/>
      </w:pPr>
      <w:r>
        <w:rPr>
          <w:rFonts w:ascii="Times New Roman"/>
          <w:b w:val="false"/>
          <w:i w:val="false"/>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3301"/>
    <w:bookmarkStart w:name="z3213" w:id="3302"/>
    <w:p>
      <w:pPr>
        <w:spacing w:after="0"/>
        <w:ind w:left="0"/>
        <w:jc w:val="both"/>
      </w:pPr>
      <w:r>
        <w:rPr>
          <w:rFonts w:ascii="Times New Roman"/>
          <w:b w:val="false"/>
          <w:i w:val="false"/>
          <w:color w:val="000000"/>
          <w:sz w:val="28"/>
        </w:rPr>
        <w:t>
      2. В период приостановления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организовывать и проводить мирные собрания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bookmarkEnd w:id="3302"/>
    <w:bookmarkStart w:name="z3214" w:id="3303"/>
    <w:p>
      <w:pPr>
        <w:spacing w:after="0"/>
        <w:ind w:left="0"/>
        <w:jc w:val="both"/>
      </w:pPr>
      <w:r>
        <w:rPr>
          <w:rFonts w:ascii="Times New Roman"/>
          <w:b w:val="false"/>
          <w:i w:val="false"/>
          <w:color w:val="000000"/>
          <w:sz w:val="28"/>
        </w:rPr>
        <w:t>
      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bookmarkEnd w:id="3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909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910. Порядок исполнения постановления о приостановлении либо запрещении деятельности</w:t>
      </w:r>
    </w:p>
    <w:bookmarkStart w:name="z3216" w:id="3304"/>
    <w:p>
      <w:pPr>
        <w:spacing w:after="0"/>
        <w:ind w:left="0"/>
        <w:jc w:val="both"/>
      </w:pPr>
      <w:r>
        <w:rPr>
          <w:rFonts w:ascii="Times New Roman"/>
          <w:b w:val="false"/>
          <w:i w:val="false"/>
          <w:color w:val="000000"/>
          <w:sz w:val="28"/>
        </w:rPr>
        <w:t>
      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bookmarkEnd w:id="3304"/>
    <w:bookmarkStart w:name="z3217" w:id="3305"/>
    <w:p>
      <w:pPr>
        <w:spacing w:after="0"/>
        <w:ind w:left="0"/>
        <w:jc w:val="both"/>
      </w:pPr>
      <w:r>
        <w:rPr>
          <w:rFonts w:ascii="Times New Roman"/>
          <w:b w:val="false"/>
          <w:i w:val="false"/>
          <w:color w:val="000000"/>
          <w:sz w:val="28"/>
        </w:rPr>
        <w:t>
      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bookmarkEnd w:id="3305"/>
    <w:p>
      <w:pPr>
        <w:spacing w:after="0"/>
        <w:ind w:left="0"/>
        <w:jc w:val="both"/>
      </w:pPr>
      <w:r>
        <w:rPr>
          <w:rFonts w:ascii="Times New Roman"/>
          <w:b/>
          <w:i w:val="false"/>
          <w:color w:val="000000"/>
          <w:sz w:val="28"/>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bookmarkStart w:name="z3835" w:id="3306"/>
    <w:p>
      <w:pPr>
        <w:spacing w:after="0"/>
        <w:ind w:left="0"/>
        <w:jc w:val="both"/>
      </w:pPr>
      <w:r>
        <w:rPr>
          <w:rFonts w:ascii="Times New Roman"/>
          <w:b w:val="false"/>
          <w:i w:val="false"/>
          <w:color w:val="000000"/>
          <w:sz w:val="28"/>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w:t>
      </w:r>
      <w:r>
        <w:rPr>
          <w:rFonts w:ascii="Times New Roman"/>
          <w:b w:val="false"/>
          <w:i w:val="false"/>
          <w:color w:val="000000"/>
          <w:sz w:val="28"/>
        </w:rPr>
        <w:t>статьями 187</w:t>
      </w:r>
      <w:r>
        <w:rPr>
          <w:rFonts w:ascii="Times New Roman"/>
          <w:b w:val="false"/>
          <w:i w:val="false"/>
          <w:color w:val="000000"/>
          <w:sz w:val="28"/>
        </w:rPr>
        <w:t xml:space="preserve"> (части вторая и четвертая), </w:t>
      </w:r>
      <w:r>
        <w:rPr>
          <w:rFonts w:ascii="Times New Roman"/>
          <w:b w:val="false"/>
          <w:i w:val="false"/>
          <w:color w:val="000000"/>
          <w:sz w:val="28"/>
        </w:rPr>
        <w:t>281</w:t>
      </w:r>
      <w:r>
        <w:rPr>
          <w:rFonts w:ascii="Times New Roman"/>
          <w:b w:val="false"/>
          <w:i w:val="false"/>
          <w:color w:val="000000"/>
          <w:sz w:val="28"/>
        </w:rPr>
        <w:t xml:space="preserve"> (часть третья), </w:t>
      </w:r>
      <w:r>
        <w:rPr>
          <w:rFonts w:ascii="Times New Roman"/>
          <w:b w:val="false"/>
          <w:i w:val="false"/>
          <w:color w:val="000000"/>
          <w:sz w:val="28"/>
        </w:rPr>
        <w:t>282</w:t>
      </w:r>
      <w:r>
        <w:rPr>
          <w:rFonts w:ascii="Times New Roman"/>
          <w:b w:val="false"/>
          <w:i w:val="false"/>
          <w:color w:val="000000"/>
          <w:sz w:val="28"/>
        </w:rPr>
        <w:t xml:space="preserve"> (части пятая и двенадцатая), </w:t>
      </w:r>
      <w:r>
        <w:rPr>
          <w:rFonts w:ascii="Times New Roman"/>
          <w:b w:val="false"/>
          <w:i w:val="false"/>
          <w:color w:val="000000"/>
          <w:sz w:val="28"/>
        </w:rPr>
        <w:t>333</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(часть вторая), </w:t>
      </w:r>
      <w:r>
        <w:rPr>
          <w:rFonts w:ascii="Times New Roman"/>
          <w:b w:val="false"/>
          <w:i w:val="false"/>
          <w:color w:val="000000"/>
          <w:sz w:val="28"/>
        </w:rPr>
        <w:t>427</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вторая, третья, четвертая, пятая, шестая, седьмая, восьмая, девятая и десятая), </w:t>
      </w:r>
      <w:r>
        <w:rPr>
          <w:rFonts w:ascii="Times New Roman"/>
          <w:b w:val="false"/>
          <w:i w:val="false"/>
          <w:color w:val="000000"/>
          <w:sz w:val="28"/>
        </w:rPr>
        <w:t>445-1</w:t>
      </w:r>
      <w:r>
        <w:rPr>
          <w:rFonts w:ascii="Times New Roman"/>
          <w:b w:val="false"/>
          <w:i w:val="false"/>
          <w:color w:val="000000"/>
          <w:sz w:val="28"/>
        </w:rPr>
        <w:t xml:space="preserve"> (части первая,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484</w:t>
      </w:r>
      <w:r>
        <w:rPr>
          <w:rFonts w:ascii="Times New Roman"/>
          <w:b w:val="false"/>
          <w:i w:val="false"/>
          <w:color w:val="000000"/>
          <w:sz w:val="28"/>
        </w:rPr>
        <w:t xml:space="preserve"> (часть первая), </w:t>
      </w:r>
      <w:r>
        <w:rPr>
          <w:rFonts w:ascii="Times New Roman"/>
          <w:b w:val="false"/>
          <w:i w:val="false"/>
          <w:color w:val="000000"/>
          <w:sz w:val="28"/>
        </w:rPr>
        <w:t>485</w:t>
      </w:r>
      <w:r>
        <w:rPr>
          <w:rFonts w:ascii="Times New Roman"/>
          <w:b w:val="false"/>
          <w:i w:val="false"/>
          <w:color w:val="000000"/>
          <w:sz w:val="28"/>
        </w:rPr>
        <w:t xml:space="preserve"> (часть первая), </w:t>
      </w:r>
      <w:r>
        <w:rPr>
          <w:rFonts w:ascii="Times New Roman"/>
          <w:b w:val="false"/>
          <w:i w:val="false"/>
          <w:color w:val="000000"/>
          <w:sz w:val="28"/>
        </w:rPr>
        <w:t>485-1</w:t>
      </w:r>
      <w:r>
        <w:rPr>
          <w:rFonts w:ascii="Times New Roman"/>
          <w:b w:val="false"/>
          <w:i w:val="false"/>
          <w:color w:val="000000"/>
          <w:sz w:val="28"/>
        </w:rPr>
        <w:t xml:space="preserve"> (часть первая), </w:t>
      </w:r>
      <w:r>
        <w:rPr>
          <w:rFonts w:ascii="Times New Roman"/>
          <w:b w:val="false"/>
          <w:i w:val="false"/>
          <w:color w:val="000000"/>
          <w:sz w:val="28"/>
        </w:rPr>
        <w:t>489-1</w:t>
      </w:r>
      <w:r>
        <w:rPr>
          <w:rFonts w:ascii="Times New Roman"/>
          <w:b w:val="false"/>
          <w:i w:val="false"/>
          <w:color w:val="000000"/>
          <w:sz w:val="28"/>
        </w:rPr>
        <w:t xml:space="preserve">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 </w:t>
      </w:r>
    </w:p>
    <w:bookmarkEnd w:id="3306"/>
    <w:bookmarkStart w:name="z3836" w:id="3307"/>
    <w:p>
      <w:pPr>
        <w:spacing w:after="0"/>
        <w:ind w:left="0"/>
        <w:jc w:val="both"/>
      </w:pPr>
      <w:r>
        <w:rPr>
          <w:rFonts w:ascii="Times New Roman"/>
          <w:b w:val="false"/>
          <w:i w:val="false"/>
          <w:color w:val="000000"/>
          <w:sz w:val="28"/>
        </w:rPr>
        <w:t xml:space="preserve">
      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о даче заключения об устранении нарушений.</w:t>
      </w:r>
    </w:p>
    <w:bookmarkEnd w:id="3307"/>
    <w:bookmarkStart w:name="z3837" w:id="3308"/>
    <w:p>
      <w:pPr>
        <w:spacing w:after="0"/>
        <w:ind w:left="0"/>
        <w:jc w:val="both"/>
      </w:pPr>
      <w:r>
        <w:rPr>
          <w:rFonts w:ascii="Times New Roman"/>
          <w:b w:val="false"/>
          <w:i w:val="false"/>
          <w:color w:val="000000"/>
          <w:sz w:val="28"/>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3308"/>
    <w:p>
      <w:pPr>
        <w:spacing w:after="0"/>
        <w:ind w:left="0"/>
        <w:jc w:val="both"/>
      </w:pPr>
      <w:r>
        <w:rPr>
          <w:rFonts w:ascii="Times New Roman"/>
          <w:b w:val="false"/>
          <w:i w:val="false"/>
          <w:color w:val="000000"/>
          <w:sz w:val="28"/>
        </w:rPr>
        <w:t>
      Заключение представляется в письменной форме в течение пяти суток с момента получения запроса.</w:t>
      </w:r>
    </w:p>
    <w:p>
      <w:pPr>
        <w:spacing w:after="0"/>
        <w:ind w:left="0"/>
        <w:jc w:val="both"/>
      </w:pPr>
      <w:r>
        <w:rPr>
          <w:rFonts w:ascii="Times New Roman"/>
          <w:b w:val="false"/>
          <w:i w:val="false"/>
          <w:color w:val="000000"/>
          <w:sz w:val="28"/>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bookmarkStart w:name="z3838" w:id="3309"/>
    <w:p>
      <w:pPr>
        <w:spacing w:after="0"/>
        <w:ind w:left="0"/>
        <w:jc w:val="both"/>
      </w:pPr>
      <w:r>
        <w:rPr>
          <w:rFonts w:ascii="Times New Roman"/>
          <w:b w:val="false"/>
          <w:i w:val="false"/>
          <w:color w:val="000000"/>
          <w:sz w:val="28"/>
        </w:rPr>
        <w:t xml:space="preserve">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bookmarkEnd w:id="3309"/>
    <w:bookmarkStart w:name="z3839" w:id="3310"/>
    <w:p>
      <w:pPr>
        <w:spacing w:after="0"/>
        <w:ind w:left="0"/>
        <w:jc w:val="both"/>
      </w:pPr>
      <w:r>
        <w:rPr>
          <w:rFonts w:ascii="Times New Roman"/>
          <w:b w:val="false"/>
          <w:i w:val="false"/>
          <w:color w:val="000000"/>
          <w:sz w:val="28"/>
        </w:rPr>
        <w:t>
      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bookmarkEnd w:id="3310"/>
    <w:bookmarkStart w:name="z3840" w:id="3311"/>
    <w:p>
      <w:pPr>
        <w:spacing w:after="0"/>
        <w:ind w:left="0"/>
        <w:jc w:val="both"/>
      </w:pPr>
      <w:r>
        <w:rPr>
          <w:rFonts w:ascii="Times New Roman"/>
          <w:b w:val="false"/>
          <w:i w:val="false"/>
          <w:color w:val="000000"/>
          <w:sz w:val="28"/>
        </w:rPr>
        <w:t xml:space="preserve">
      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bookmarkEnd w:id="3311"/>
    <w:bookmarkStart w:name="z3841" w:id="3312"/>
    <w:p>
      <w:pPr>
        <w:spacing w:after="0"/>
        <w:ind w:left="0"/>
        <w:jc w:val="both"/>
      </w:pPr>
      <w:r>
        <w:rPr>
          <w:rFonts w:ascii="Times New Roman"/>
          <w:b w:val="false"/>
          <w:i w:val="false"/>
          <w:color w:val="000000"/>
          <w:sz w:val="28"/>
        </w:rPr>
        <w:t>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3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52 дополнена статьей 910-1 в соответствии с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rFonts w:ascii="Times New Roman"/>
          <w:b w:val="false"/>
          <w:i w:val="false"/>
          <w:color w:val="000000"/>
          <w:sz w:val="28"/>
        </w:rPr>
        <w:t>№ 137-VII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911. Исполнение постановления о принудительном сносе строения</w:t>
      </w:r>
    </w:p>
    <w:bookmarkStart w:name="z3219" w:id="3313"/>
    <w:p>
      <w:pPr>
        <w:spacing w:after="0"/>
        <w:ind w:left="0"/>
        <w:jc w:val="both"/>
      </w:pPr>
      <w:r>
        <w:rPr>
          <w:rFonts w:ascii="Times New Roman"/>
          <w:b w:val="false"/>
          <w:i w:val="false"/>
          <w:color w:val="000000"/>
          <w:sz w:val="28"/>
        </w:rPr>
        <w:t>
      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bookmarkEnd w:id="3313"/>
    <w:bookmarkStart w:name="z3220" w:id="3314"/>
    <w:p>
      <w:pPr>
        <w:spacing w:after="0"/>
        <w:ind w:left="0"/>
        <w:jc w:val="both"/>
      </w:pPr>
      <w:r>
        <w:rPr>
          <w:rFonts w:ascii="Times New Roman"/>
          <w:b w:val="false"/>
          <w:i w:val="false"/>
          <w:color w:val="000000"/>
          <w:sz w:val="28"/>
        </w:rPr>
        <w:t>
      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bookmarkEnd w:id="3314"/>
    <w:p>
      <w:pPr>
        <w:spacing w:after="0"/>
        <w:ind w:left="0"/>
        <w:jc w:val="both"/>
      </w:pPr>
      <w:r>
        <w:rPr>
          <w:rFonts w:ascii="Times New Roman"/>
          <w:b/>
          <w:i w:val="false"/>
          <w:color w:val="000000"/>
          <w:sz w:val="28"/>
        </w:rPr>
        <w:t>Статья 912. Расходы по выполнению постановления о принудительном сносе строения</w:t>
      </w:r>
    </w:p>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осуществляется за счет нарушителя.</w:t>
      </w:r>
    </w:p>
    <w:p>
      <w:pPr>
        <w:spacing w:after="0"/>
        <w:ind w:left="0"/>
        <w:jc w:val="both"/>
      </w:pPr>
      <w:r>
        <w:rPr>
          <w:rFonts w:ascii="Times New Roman"/>
          <w:b/>
          <w:i w:val="false"/>
          <w:color w:val="000000"/>
          <w:sz w:val="28"/>
        </w:rPr>
        <w:t>Статья 913. Исполнение постановления об административном аресте</w:t>
      </w:r>
    </w:p>
    <w:bookmarkStart w:name="z3223" w:id="3315"/>
    <w:p>
      <w:pPr>
        <w:spacing w:after="0"/>
        <w:ind w:left="0"/>
        <w:jc w:val="both"/>
      </w:pPr>
      <w:r>
        <w:rPr>
          <w:rFonts w:ascii="Times New Roman"/>
          <w:b w:val="false"/>
          <w:i w:val="false"/>
          <w:color w:val="000000"/>
          <w:sz w:val="28"/>
        </w:rPr>
        <w:t>
      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bookmarkEnd w:id="3315"/>
    <w:bookmarkStart w:name="z3224" w:id="3316"/>
    <w:p>
      <w:pPr>
        <w:spacing w:after="0"/>
        <w:ind w:left="0"/>
        <w:jc w:val="both"/>
      </w:pPr>
      <w:r>
        <w:rPr>
          <w:rFonts w:ascii="Times New Roman"/>
          <w:b w:val="false"/>
          <w:i w:val="false"/>
          <w:color w:val="000000"/>
          <w:sz w:val="28"/>
        </w:rPr>
        <w:t>
      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bookmarkEnd w:id="3316"/>
    <w:p>
      <w:pPr>
        <w:spacing w:after="0"/>
        <w:ind w:left="0"/>
        <w:jc w:val="both"/>
      </w:pPr>
      <w:r>
        <w:rPr>
          <w:rFonts w:ascii="Times New Roman"/>
          <w:b w:val="false"/>
          <w:i w:val="false"/>
          <w:color w:val="000000"/>
          <w:sz w:val="28"/>
        </w:rPr>
        <w:t>
      Военнослужащие отбывают административный арест на гауптвахтах.</w:t>
      </w:r>
    </w:p>
    <w:bookmarkStart w:name="z3225" w:id="3317"/>
    <w:p>
      <w:pPr>
        <w:spacing w:after="0"/>
        <w:ind w:left="0"/>
        <w:jc w:val="both"/>
      </w:pPr>
      <w:r>
        <w:rPr>
          <w:rFonts w:ascii="Times New Roman"/>
          <w:b w:val="false"/>
          <w:i w:val="false"/>
          <w:color w:val="000000"/>
          <w:sz w:val="28"/>
        </w:rPr>
        <w:t>
      3. Отбывание административного ареста производится по правилам, установленным законодательством Республики Казахстан.</w:t>
      </w:r>
    </w:p>
    <w:bookmarkEnd w:id="3317"/>
    <w:p>
      <w:pPr>
        <w:spacing w:after="0"/>
        <w:ind w:left="0"/>
        <w:jc w:val="both"/>
      </w:pPr>
      <w:r>
        <w:rPr>
          <w:rFonts w:ascii="Times New Roman"/>
          <w:b/>
          <w:i w:val="false"/>
          <w:color w:val="000000"/>
          <w:sz w:val="28"/>
        </w:rPr>
        <w:t>Статья 914. Последствия уклонения от отбывания административного ареста</w:t>
      </w:r>
    </w:p>
    <w:p>
      <w:pPr>
        <w:spacing w:after="0"/>
        <w:ind w:left="0"/>
        <w:jc w:val="both"/>
      </w:pPr>
      <w:r>
        <w:rPr>
          <w:rFonts w:ascii="Times New Roman"/>
          <w:b w:val="false"/>
          <w:i w:val="false"/>
          <w:color w:val="000000"/>
          <w:sz w:val="28"/>
        </w:rPr>
        <w:t>
      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срок административного ареста. При этом судья вновь устанавливает начало срока отбывания административного ареста.</w:t>
      </w:r>
    </w:p>
    <w:p>
      <w:pPr>
        <w:spacing w:after="0"/>
        <w:ind w:left="0"/>
        <w:jc w:val="both"/>
      </w:pPr>
      <w:r>
        <w:rPr>
          <w:rFonts w:ascii="Times New Roman"/>
          <w:b/>
          <w:i w:val="false"/>
          <w:color w:val="000000"/>
          <w:sz w:val="28"/>
        </w:rPr>
        <w:t>Статья 915. Исполнение постановления в части возмещения имущественного ущерба</w:t>
      </w:r>
    </w:p>
    <w:p>
      <w:pPr>
        <w:spacing w:after="0"/>
        <w:ind w:left="0"/>
        <w:jc w:val="both"/>
      </w:pPr>
      <w:r>
        <w:rPr>
          <w:rFonts w:ascii="Times New Roman"/>
          <w:b w:val="false"/>
          <w:i w:val="false"/>
          <w:color w:val="000000"/>
          <w:sz w:val="28"/>
        </w:rPr>
        <w:t xml:space="preserve">
      Постановление по делу об административном правонарушении в части возмещения имущественного ущерба, подлежащего взысканию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настоящего Кодекса, приводится в исполнение в порядке, устанавливаемом законодательством.</w:t>
      </w:r>
    </w:p>
    <w:p>
      <w:pPr>
        <w:spacing w:after="0"/>
        <w:ind w:left="0"/>
        <w:jc w:val="both"/>
      </w:pPr>
      <w:r>
        <w:rPr>
          <w:rFonts w:ascii="Times New Roman"/>
          <w:b/>
          <w:i w:val="false"/>
          <w:color w:val="000000"/>
          <w:sz w:val="28"/>
        </w:rPr>
        <w:t>Статья 916. Исполнение постановления об административном выдворении из Республики Казахстан иностранцев и лиц без гражданства</w:t>
      </w:r>
    </w:p>
    <w:bookmarkStart w:name="z3229" w:id="3318"/>
    <w:p>
      <w:pPr>
        <w:spacing w:after="0"/>
        <w:ind w:left="0"/>
        <w:jc w:val="both"/>
      </w:pPr>
      <w:r>
        <w:rPr>
          <w:rFonts w:ascii="Times New Roman"/>
          <w:b w:val="false"/>
          <w:i w:val="false"/>
          <w:color w:val="000000"/>
          <w:sz w:val="28"/>
        </w:rPr>
        <w:t>
      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bookmarkEnd w:id="3318"/>
    <w:p>
      <w:pPr>
        <w:spacing w:after="0"/>
        <w:ind w:left="0"/>
        <w:jc w:val="both"/>
      </w:pPr>
      <w:r>
        <w:rPr>
          <w:rFonts w:ascii="Times New Roman"/>
          <w:b w:val="false"/>
          <w:i w:val="false"/>
          <w:color w:val="000000"/>
          <w:sz w:val="28"/>
        </w:rPr>
        <w:t>
      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bookmarkStart w:name="z3230" w:id="3319"/>
    <w:p>
      <w:pPr>
        <w:spacing w:after="0"/>
        <w:ind w:left="0"/>
        <w:jc w:val="both"/>
      </w:pPr>
      <w:r>
        <w:rPr>
          <w:rFonts w:ascii="Times New Roman"/>
          <w:b w:val="false"/>
          <w:i w:val="false"/>
          <w:color w:val="000000"/>
          <w:sz w:val="28"/>
        </w:rPr>
        <w:t>
      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bookmarkEnd w:id="3319"/>
    <w:bookmarkStart w:name="z3231" w:id="3320"/>
    <w:p>
      <w:pPr>
        <w:spacing w:after="0"/>
        <w:ind w:left="0"/>
        <w:jc w:val="both"/>
      </w:pPr>
      <w:r>
        <w:rPr>
          <w:rFonts w:ascii="Times New Roman"/>
          <w:b w:val="false"/>
          <w:i w:val="false"/>
          <w:color w:val="000000"/>
          <w:sz w:val="28"/>
        </w:rPr>
        <w:t>
      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bookmarkEnd w:id="3320"/>
    <w:bookmarkStart w:name="z3232" w:id="3321"/>
    <w:p>
      <w:pPr>
        <w:spacing w:after="0"/>
        <w:ind w:left="0"/>
        <w:jc w:val="both"/>
      </w:pPr>
      <w:r>
        <w:rPr>
          <w:rFonts w:ascii="Times New Roman"/>
          <w:b w:val="false"/>
          <w:i w:val="false"/>
          <w:color w:val="000000"/>
          <w:sz w:val="28"/>
        </w:rPr>
        <w:t>
      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bookmarkEnd w:id="3321"/>
    <w:bookmarkStart w:name="z3233" w:id="3322"/>
    <w:p>
      <w:pPr>
        <w:spacing w:after="0"/>
        <w:ind w:left="0"/>
        <w:jc w:val="both"/>
      </w:pPr>
      <w:r>
        <w:rPr>
          <w:rFonts w:ascii="Times New Roman"/>
          <w:b w:val="false"/>
          <w:i w:val="false"/>
          <w:color w:val="000000"/>
          <w:sz w:val="28"/>
        </w:rPr>
        <w:t>
      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bookmarkEnd w:id="3322"/>
    <w:bookmarkStart w:name="z3234" w:id="3323"/>
    <w:p>
      <w:pPr>
        <w:spacing w:after="0"/>
        <w:ind w:left="0"/>
        <w:jc w:val="both"/>
      </w:pPr>
      <w:r>
        <w:rPr>
          <w:rFonts w:ascii="Times New Roman"/>
          <w:b w:val="false"/>
          <w:i w:val="false"/>
          <w:color w:val="000000"/>
          <w:sz w:val="28"/>
        </w:rPr>
        <w:t>
      5. Исполнение постановления об административном выдворении оформляется в виде двухстороннего или одностороннего акта.</w:t>
      </w:r>
    </w:p>
    <w:bookmarkEnd w:id="3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916 с изменением, внесенным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pPr>
        <w:spacing w:after="0"/>
        <w:ind w:left="0"/>
        <w:jc w:val="both"/>
      </w:pPr>
      <w:r>
        <w:rPr>
          <w:rFonts w:ascii="Times New Roman"/>
          <w:b w:val="false"/>
          <w:i w:val="false"/>
          <w:color w:val="000000"/>
          <w:sz w:val="28"/>
        </w:rPr>
        <w:t>
      Постановление об административном выдворении из Республики Казахстан иностранцев или лиц без гражданства исполняется:</w:t>
      </w:r>
    </w:p>
    <w:p>
      <w:pPr>
        <w:spacing w:after="0"/>
        <w:ind w:left="0"/>
        <w:jc w:val="both"/>
      </w:pPr>
      <w:r>
        <w:rPr>
          <w:rFonts w:ascii="Times New Roman"/>
          <w:b w:val="false"/>
          <w:i w:val="false"/>
          <w:color w:val="000000"/>
          <w:sz w:val="28"/>
        </w:rPr>
        <w:t>
      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(частью второй), 517 (частями второй, четвертой, шестой, седьмой) настоящего Кодекса;</w:t>
      </w:r>
    </w:p>
    <w:p>
      <w:pPr>
        <w:spacing w:after="0"/>
        <w:ind w:left="0"/>
        <w:jc w:val="both"/>
      </w:pPr>
      <w:r>
        <w:rPr>
          <w:rFonts w:ascii="Times New Roman"/>
          <w:b w:val="false"/>
          <w:i w:val="false"/>
          <w:color w:val="000000"/>
          <w:sz w:val="28"/>
        </w:rPr>
        <w:t xml:space="preserve">
      2) органами внутренних дел при совершении правонарушений, предусмотренных </w:t>
      </w:r>
      <w:r>
        <w:rPr>
          <w:rFonts w:ascii="Times New Roman"/>
          <w:b w:val="false"/>
          <w:i w:val="false"/>
          <w:color w:val="000000"/>
          <w:sz w:val="28"/>
        </w:rPr>
        <w:t>статьями 109</w:t>
      </w:r>
      <w:r>
        <w:rPr>
          <w:rFonts w:ascii="Times New Roman"/>
          <w:b w:val="false"/>
          <w:i w:val="false"/>
          <w:color w:val="000000"/>
          <w:sz w:val="28"/>
        </w:rPr>
        <w:t xml:space="preserve">, 443-1 (частью второй), </w:t>
      </w:r>
      <w:r>
        <w:rPr>
          <w:rFonts w:ascii="Times New Roman"/>
          <w:b w:val="false"/>
          <w:i w:val="false"/>
          <w:color w:val="000000"/>
          <w:sz w:val="28"/>
        </w:rPr>
        <w:t>449</w:t>
      </w:r>
      <w:r>
        <w:rPr>
          <w:rFonts w:ascii="Times New Roman"/>
          <w:b w:val="false"/>
          <w:i w:val="false"/>
          <w:color w:val="000000"/>
          <w:sz w:val="28"/>
        </w:rPr>
        <w:t xml:space="preserve"> (частью третьей), </w:t>
      </w:r>
      <w:r>
        <w:rPr>
          <w:rFonts w:ascii="Times New Roman"/>
          <w:b w:val="false"/>
          <w:i w:val="false"/>
          <w:color w:val="000000"/>
          <w:sz w:val="28"/>
        </w:rPr>
        <w:t>490</w:t>
      </w:r>
      <w:r>
        <w:rPr>
          <w:rFonts w:ascii="Times New Roman"/>
          <w:b w:val="false"/>
          <w:i w:val="false"/>
          <w:color w:val="000000"/>
          <w:sz w:val="28"/>
        </w:rPr>
        <w:t xml:space="preserve"> (частями третьей, седьмой), </w:t>
      </w:r>
      <w:r>
        <w:rPr>
          <w:rFonts w:ascii="Times New Roman"/>
          <w:b w:val="false"/>
          <w:i w:val="false"/>
          <w:color w:val="000000"/>
          <w:sz w:val="28"/>
        </w:rPr>
        <w:t>495</w:t>
      </w:r>
      <w:r>
        <w:rPr>
          <w:rFonts w:ascii="Times New Roman"/>
          <w:b w:val="false"/>
          <w:i w:val="false"/>
          <w:color w:val="000000"/>
          <w:sz w:val="28"/>
        </w:rPr>
        <w:t xml:space="preserve"> (частью второй), </w:t>
      </w:r>
      <w:r>
        <w:rPr>
          <w:rFonts w:ascii="Times New Roman"/>
          <w:b w:val="false"/>
          <w:i w:val="false"/>
          <w:color w:val="000000"/>
          <w:sz w:val="28"/>
        </w:rPr>
        <w:t>496</w:t>
      </w:r>
      <w:r>
        <w:rPr>
          <w:rFonts w:ascii="Times New Roman"/>
          <w:b w:val="false"/>
          <w:i w:val="false"/>
          <w:color w:val="000000"/>
          <w:sz w:val="28"/>
        </w:rPr>
        <w:t xml:space="preserve"> (частями второй и третьей), </w:t>
      </w:r>
      <w:r>
        <w:rPr>
          <w:rFonts w:ascii="Times New Roman"/>
          <w:b w:val="false"/>
          <w:i w:val="false"/>
          <w:color w:val="000000"/>
          <w:sz w:val="28"/>
        </w:rPr>
        <w:t>510</w:t>
      </w:r>
      <w:r>
        <w:rPr>
          <w:rFonts w:ascii="Times New Roman"/>
          <w:b w:val="false"/>
          <w:i w:val="false"/>
          <w:color w:val="000000"/>
          <w:sz w:val="28"/>
        </w:rPr>
        <w:t xml:space="preserve"> (частью четвертой),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917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внесеннвми Законом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918. Исполнение постановления о проверке знаний правил дорожного движения</w:t>
      </w:r>
    </w:p>
    <w:p>
      <w:pPr>
        <w:spacing w:after="0"/>
        <w:ind w:left="0"/>
        <w:jc w:val="both"/>
      </w:pPr>
      <w:r>
        <w:rPr>
          <w:rFonts w:ascii="Times New Roman"/>
          <w:b w:val="false"/>
          <w:i w:val="false"/>
          <w:color w:val="000000"/>
          <w:sz w:val="28"/>
        </w:rPr>
        <w:t xml:space="preserve">
      Постановление о проверке знаний правил дорожного движения приводится в исполнение органами внутренних дел в порядке, установленном законодательством. </w:t>
      </w:r>
    </w:p>
    <w:p>
      <w:pPr>
        <w:spacing w:after="0"/>
        <w:ind w:left="0"/>
        <w:jc w:val="both"/>
      </w:pPr>
      <w:r>
        <w:rPr>
          <w:rFonts w:ascii="Times New Roman"/>
          <w:b/>
          <w:i w:val="false"/>
          <w:color w:val="000000"/>
          <w:sz w:val="28"/>
        </w:rPr>
        <w:t>Статья 918-1. Исполнение постановления о проверке знаний правил безопасного обращения с гражданским и служебным оружием</w:t>
      </w:r>
    </w:p>
    <w:p>
      <w:pPr>
        <w:spacing w:after="0"/>
        <w:ind w:left="0"/>
        <w:jc w:val="both"/>
      </w:pPr>
      <w:r>
        <w:rPr>
          <w:rFonts w:ascii="Times New Roman"/>
          <w:b w:val="false"/>
          <w:i w:val="false"/>
          <w:color w:val="ff0000"/>
          <w:sz w:val="28"/>
        </w:rPr>
        <w:t xml:space="preserve">
      Сноска. Заголовок статьи 918-1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Постановление о проверке знаний правил безопасного обращения с гражданским и служебным оружием приводится в исполнение органами внутренних дел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918-1 в соответствии с Законом РК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7" w:id="3324"/>
    <w:p>
      <w:pPr>
        <w:spacing w:after="0"/>
        <w:ind w:left="0"/>
        <w:jc w:val="left"/>
      </w:pPr>
      <w:r>
        <w:rPr>
          <w:rFonts w:ascii="Times New Roman"/>
          <w:b/>
          <w:i w:val="false"/>
          <w:color w:val="000000"/>
        </w:rPr>
        <w:t xml:space="preserve"> Глава 53. ЗАКЛЮЧИТЕЛЬНЫЕ ПОЛОЖЕНИЯ</w:t>
      </w:r>
    </w:p>
    <w:bookmarkEnd w:id="3324"/>
    <w:p>
      <w:pPr>
        <w:spacing w:after="0"/>
        <w:ind w:left="0"/>
        <w:jc w:val="both"/>
      </w:pPr>
      <w:r>
        <w:rPr>
          <w:rFonts w:ascii="Times New Roman"/>
          <w:b/>
          <w:i w:val="false"/>
          <w:color w:val="000000"/>
          <w:sz w:val="28"/>
        </w:rPr>
        <w:t>Статья 919. Порядок применения настоящего Кодекса</w:t>
      </w:r>
    </w:p>
    <w:bookmarkStart w:name="z2979" w:id="3325"/>
    <w:p>
      <w:pPr>
        <w:spacing w:after="0"/>
        <w:ind w:left="0"/>
        <w:jc w:val="both"/>
      </w:pPr>
      <w:r>
        <w:rPr>
          <w:rFonts w:ascii="Times New Roman"/>
          <w:b w:val="false"/>
          <w:i w:val="false"/>
          <w:color w:val="000000"/>
          <w:sz w:val="28"/>
        </w:rPr>
        <w:t xml:space="preserve">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w:t>
      </w:r>
      <w:r>
        <w:rPr>
          <w:rFonts w:ascii="Times New Roman"/>
          <w:b w:val="false"/>
          <w:i w:val="false"/>
          <w:color w:val="000000"/>
          <w:sz w:val="28"/>
        </w:rPr>
        <w:t>статьей 5</w:t>
      </w:r>
      <w:r>
        <w:rPr>
          <w:rFonts w:ascii="Times New Roman"/>
          <w:b w:val="false"/>
          <w:i w:val="false"/>
          <w:color w:val="000000"/>
          <w:sz w:val="28"/>
        </w:rPr>
        <w:t xml:space="preserve">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bookmarkEnd w:id="3325"/>
    <w:bookmarkStart w:name="z2980" w:id="3326"/>
    <w:p>
      <w:pPr>
        <w:spacing w:after="0"/>
        <w:ind w:left="0"/>
        <w:jc w:val="both"/>
      </w:pPr>
      <w:r>
        <w:rPr>
          <w:rFonts w:ascii="Times New Roman"/>
          <w:b w:val="false"/>
          <w:i w:val="false"/>
          <w:color w:val="000000"/>
          <w:sz w:val="28"/>
        </w:rPr>
        <w:t>
      2. Судебные акты, вынесенные до 1 января 2016 года, могут быть обжалованы, опротестованы в порядке, установленном настоящим Кодексом.</w:t>
      </w:r>
    </w:p>
    <w:bookmarkEnd w:id="3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919 в редакции Закона РК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919-1. Приостановление действия статьи настоящего Кодекса, а также его отдельных норм</w:t>
      </w:r>
    </w:p>
    <w:p>
      <w:pPr>
        <w:spacing w:after="0"/>
        <w:ind w:left="0"/>
        <w:jc w:val="both"/>
      </w:pPr>
      <w:r>
        <w:rPr>
          <w:rFonts w:ascii="Times New Roman"/>
          <w:b w:val="false"/>
          <w:i w:val="false"/>
          <w:color w:val="ff0000"/>
          <w:sz w:val="28"/>
        </w:rPr>
        <w:t xml:space="preserve">
      Сноска. Заголовок статьи 919-1 с изменением, внесенным Законом РК от 06.02.2023 </w:t>
      </w:r>
      <w:r>
        <w:rPr>
          <w:rFonts w:ascii="Times New Roman"/>
          <w:b w:val="false"/>
          <w:i w:val="false"/>
          <w:color w:val="ff0000"/>
          <w:sz w:val="28"/>
        </w:rPr>
        <w:t>№ 195-VII</w:t>
      </w:r>
      <w:r>
        <w:rPr>
          <w:rFonts w:ascii="Times New Roman"/>
          <w:b w:val="false"/>
          <w:i w:val="false"/>
          <w:color w:val="ff0000"/>
          <w:sz w:val="28"/>
        </w:rPr>
        <w:t xml:space="preserve"> (вводится в действие с 01.01.2021).</w:t>
      </w:r>
    </w:p>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329</w:t>
      </w:r>
      <w:r>
        <w:rPr>
          <w:rFonts w:ascii="Times New Roman"/>
          <w:b w:val="false"/>
          <w:i w:val="false"/>
          <w:color w:val="000000"/>
          <w:sz w:val="28"/>
        </w:rPr>
        <w:t xml:space="preserve"> настоящего Кодекса приостановить до 1 января 2018 года.</w:t>
      </w:r>
    </w:p>
    <w:p>
      <w:pPr>
        <w:spacing w:after="0"/>
        <w:ind w:left="0"/>
        <w:jc w:val="both"/>
      </w:pPr>
      <w:r>
        <w:rPr>
          <w:rFonts w:ascii="Times New Roman"/>
          <w:b w:val="false"/>
          <w:i w:val="false"/>
          <w:color w:val="000000"/>
          <w:sz w:val="28"/>
        </w:rPr>
        <w:t xml:space="preserve">
      Действие части второй </w:t>
      </w:r>
      <w:r>
        <w:rPr>
          <w:rFonts w:ascii="Times New Roman"/>
          <w:b w:val="false"/>
          <w:i w:val="false"/>
          <w:color w:val="000000"/>
          <w:sz w:val="28"/>
        </w:rPr>
        <w:t>статьи 443-1</w:t>
      </w:r>
      <w:r>
        <w:rPr>
          <w:rFonts w:ascii="Times New Roman"/>
          <w:b w:val="false"/>
          <w:i w:val="false"/>
          <w:color w:val="000000"/>
          <w:sz w:val="28"/>
        </w:rPr>
        <w:t xml:space="preserve"> настоящего Кодекса приостановить до 1 января 2024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53 дополнена статьей 919-1 в соответствии с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06.02.2023 </w:t>
      </w:r>
      <w:r>
        <w:rPr>
          <w:rFonts w:ascii="Times New Roman"/>
          <w:b w:val="false"/>
          <w:i w:val="false"/>
          <w:color w:val="000000"/>
          <w:sz w:val="28"/>
        </w:rPr>
        <w:t>№ 195-VII</w:t>
      </w:r>
      <w:r>
        <w:rPr>
          <w:rFonts w:ascii="Times New Roman"/>
          <w:b w:val="false"/>
          <w:i w:val="false"/>
          <w:color w:val="ff0000"/>
          <w:sz w:val="28"/>
        </w:rPr>
        <w:t xml:space="preserve"> (вводится в действие с 01.01.2021);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920. Порядок введения в действие настоящего Кодекса</w:t>
      </w:r>
    </w:p>
    <w:bookmarkStart w:name="z3240" w:id="3327"/>
    <w:p>
      <w:pPr>
        <w:spacing w:after="0"/>
        <w:ind w:left="0"/>
        <w:jc w:val="both"/>
      </w:pPr>
      <w:r>
        <w:rPr>
          <w:rFonts w:ascii="Times New Roman"/>
          <w:b w:val="false"/>
          <w:i w:val="false"/>
          <w:color w:val="000000"/>
          <w:sz w:val="28"/>
        </w:rPr>
        <w:t>
      1. Признать утратившим силу со дня введения в действие настоящего Кодекса:</w:t>
      </w:r>
    </w:p>
    <w:bookmarkEnd w:id="33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 8, ст. 44, 46,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bookmarkStart w:name="z3241" w:id="3328"/>
    <w:p>
      <w:pPr>
        <w:spacing w:after="0"/>
        <w:ind w:left="0"/>
        <w:jc w:val="both"/>
      </w:pPr>
      <w:r>
        <w:rPr>
          <w:rFonts w:ascii="Times New Roman"/>
          <w:b w:val="false"/>
          <w:i w:val="false"/>
          <w:color w:val="000000"/>
          <w:sz w:val="28"/>
        </w:rPr>
        <w:t>
      2. Настоящий Кодекс вводится в действие с 1 января 2015 года, за исключением:</w:t>
      </w:r>
    </w:p>
    <w:bookmarkEnd w:id="3328"/>
    <w:bookmarkStart w:name="z4440" w:id="33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части 2-1</w:t>
      </w:r>
      <w:r>
        <w:rPr>
          <w:rFonts w:ascii="Times New Roman"/>
          <w:b w:val="false"/>
          <w:i w:val="false"/>
          <w:color w:val="000000"/>
          <w:sz w:val="28"/>
        </w:rPr>
        <w:t xml:space="preserve"> статьи 1, которая вводится в действие с 1 июля 2020 года;</w:t>
      </w:r>
    </w:p>
    <w:bookmarkEnd w:id="3329"/>
    <w:bookmarkStart w:name="z4435" w:id="3330"/>
    <w:p>
      <w:pPr>
        <w:spacing w:after="0"/>
        <w:ind w:left="0"/>
        <w:jc w:val="both"/>
      </w:pPr>
      <w:r>
        <w:rPr>
          <w:rFonts w:ascii="Times New Roman"/>
          <w:b w:val="false"/>
          <w:i w:val="false"/>
          <w:color w:val="000000"/>
          <w:sz w:val="28"/>
        </w:rPr>
        <w:t xml:space="preserve">
      1-1) подпунктов 4) и 8) части пятой </w:t>
      </w:r>
      <w:r>
        <w:rPr>
          <w:rFonts w:ascii="Times New Roman"/>
          <w:b w:val="false"/>
          <w:i w:val="false"/>
          <w:color w:val="000000"/>
          <w:sz w:val="28"/>
        </w:rPr>
        <w:t>статьи 281</w:t>
      </w:r>
      <w:r>
        <w:rPr>
          <w:rFonts w:ascii="Times New Roman"/>
          <w:b w:val="false"/>
          <w:i w:val="false"/>
          <w:color w:val="000000"/>
          <w:sz w:val="28"/>
        </w:rPr>
        <w:t>, которые вводятся в действие:</w:t>
      </w:r>
    </w:p>
    <w:bookmarkEnd w:id="3330"/>
    <w:bookmarkStart w:name="z4436" w:id="3331"/>
    <w:p>
      <w:pPr>
        <w:spacing w:after="0"/>
        <w:ind w:left="0"/>
        <w:jc w:val="both"/>
      </w:pPr>
      <w:r>
        <w:rPr>
          <w:rFonts w:ascii="Times New Roman"/>
          <w:b w:val="false"/>
          <w:i w:val="false"/>
          <w:color w:val="000000"/>
          <w:sz w:val="28"/>
        </w:rPr>
        <w:t>
      для производителей нефтепродуктов – с 1 января 2017 года;</w:t>
      </w:r>
    </w:p>
    <w:bookmarkEnd w:id="3331"/>
    <w:bookmarkStart w:name="z4437" w:id="3332"/>
    <w:p>
      <w:pPr>
        <w:spacing w:after="0"/>
        <w:ind w:left="0"/>
        <w:jc w:val="both"/>
      </w:pPr>
      <w:r>
        <w:rPr>
          <w:rFonts w:ascii="Times New Roman"/>
          <w:b w:val="false"/>
          <w:i w:val="false"/>
          <w:color w:val="000000"/>
          <w:sz w:val="28"/>
        </w:rPr>
        <w:t>
      для оптовых поставщиков нефтепродуктов, импортеров, розничных реализаторов нефтепродуктов, поставщиков нефти:</w:t>
      </w:r>
    </w:p>
    <w:bookmarkEnd w:id="3332"/>
    <w:bookmarkStart w:name="z4438" w:id="3333"/>
    <w:p>
      <w:pPr>
        <w:spacing w:after="0"/>
        <w:ind w:left="0"/>
        <w:jc w:val="both"/>
      </w:pPr>
      <w:r>
        <w:rPr>
          <w:rFonts w:ascii="Times New Roman"/>
          <w:b w:val="false"/>
          <w:i w:val="false"/>
          <w:color w:val="000000"/>
          <w:sz w:val="28"/>
        </w:rPr>
        <w:t>
      с 1 января 2019 года – для автозаправочных станций, расположенных на территориях столицы, городов республиканского, областного и районного значения;</w:t>
      </w:r>
    </w:p>
    <w:bookmarkEnd w:id="3333"/>
    <w:bookmarkStart w:name="z4439" w:id="3334"/>
    <w:p>
      <w:pPr>
        <w:spacing w:after="0"/>
        <w:ind w:left="0"/>
        <w:jc w:val="both"/>
      </w:pPr>
      <w:r>
        <w:rPr>
          <w:rFonts w:ascii="Times New Roman"/>
          <w:b w:val="false"/>
          <w:i w:val="false"/>
          <w:color w:val="000000"/>
          <w:sz w:val="28"/>
        </w:rPr>
        <w:t>
      с 1 января 2021 года – для автозаправочных станций, не указанных в абзаце четвертом настоящего подпункта;</w:t>
      </w:r>
    </w:p>
    <w:bookmarkEnd w:id="3334"/>
    <w:p>
      <w:pPr>
        <w:spacing w:after="0"/>
        <w:ind w:left="0"/>
        <w:jc w:val="both"/>
      </w:pPr>
      <w:r>
        <w:rPr>
          <w:rFonts w:ascii="Times New Roman"/>
          <w:b w:val="false"/>
          <w:i w:val="false"/>
          <w:color w:val="000000"/>
          <w:sz w:val="28"/>
        </w:rPr>
        <w:t xml:space="preserve">
      2) подпункта 6) части третьей </w:t>
      </w:r>
      <w:r>
        <w:rPr>
          <w:rFonts w:ascii="Times New Roman"/>
          <w:b w:val="false"/>
          <w:i w:val="false"/>
          <w:color w:val="000000"/>
          <w:sz w:val="28"/>
        </w:rPr>
        <w:t>статьи 282</w:t>
      </w:r>
      <w:r>
        <w:rPr>
          <w:rFonts w:ascii="Times New Roman"/>
          <w:b w:val="false"/>
          <w:i w:val="false"/>
          <w:color w:val="000000"/>
          <w:sz w:val="28"/>
        </w:rPr>
        <w:t>, который вводится в действие с 1 января 2016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920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09.04.2016 </w:t>
      </w:r>
      <w:r>
        <w:rPr>
          <w:rFonts w:ascii="Times New Roman"/>
          <w:b w:val="false"/>
          <w:i w:val="false"/>
          <w:color w:val="000000"/>
          <w:sz w:val="28"/>
        </w:rPr>
        <w:t>№ 500-V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с 01.01.2018);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